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32" w:rsidRPr="00587232" w:rsidRDefault="00587232" w:rsidP="00587232">
      <w:pPr>
        <w:jc w:val="center"/>
        <w:rPr>
          <w:rFonts w:ascii="Times New Roman" w:eastAsia="Times New Roman" w:hAnsi="Times New Roman" w:cs="Times New Roman"/>
          <w:b/>
          <w:color w:val="auto"/>
          <w:kern w:val="0"/>
          <w:sz w:val="28"/>
          <w:szCs w:val="28"/>
          <w:lang w:eastAsia="ru-RU"/>
        </w:rPr>
      </w:pPr>
      <w:r>
        <w:rPr>
          <w:rFonts w:ascii="Times New Roman" w:hAnsi="Times New Roman"/>
          <w:b/>
          <w:sz w:val="28"/>
          <w:szCs w:val="28"/>
        </w:rPr>
        <w:t xml:space="preserve"> </w:t>
      </w:r>
      <w:r w:rsidRPr="00587232">
        <w:rPr>
          <w:rFonts w:ascii="Times New Roman" w:eastAsia="Times New Roman" w:hAnsi="Times New Roman" w:cs="Times New Roman"/>
          <w:b/>
          <w:color w:val="auto"/>
          <w:kern w:val="0"/>
          <w:sz w:val="28"/>
          <w:szCs w:val="28"/>
          <w:lang w:eastAsia="ru-RU"/>
        </w:rPr>
        <w:t xml:space="preserve">Управление образования Угличского муниципального района </w:t>
      </w:r>
    </w:p>
    <w:p w:rsidR="00587232" w:rsidRPr="00587232" w:rsidRDefault="00587232" w:rsidP="00587232">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Муниципальное об</w:t>
      </w:r>
      <w:r w:rsidR="00AA0C14">
        <w:rPr>
          <w:rFonts w:ascii="Times New Roman" w:eastAsia="Times New Roman" w:hAnsi="Times New Roman" w:cs="Times New Roman"/>
          <w:b/>
          <w:color w:val="auto"/>
          <w:kern w:val="0"/>
          <w:sz w:val="28"/>
          <w:szCs w:val="28"/>
          <w:lang w:eastAsia="ru-RU"/>
        </w:rPr>
        <w:t>щеоб</w:t>
      </w:r>
      <w:r w:rsidRPr="00587232">
        <w:rPr>
          <w:rFonts w:ascii="Times New Roman" w:eastAsia="Times New Roman" w:hAnsi="Times New Roman" w:cs="Times New Roman"/>
          <w:b/>
          <w:color w:val="auto"/>
          <w:kern w:val="0"/>
          <w:sz w:val="28"/>
          <w:szCs w:val="28"/>
          <w:lang w:eastAsia="ru-RU"/>
        </w:rPr>
        <w:t xml:space="preserve">разовательное учреждение </w:t>
      </w:r>
    </w:p>
    <w:p w:rsidR="00587232" w:rsidRPr="00587232" w:rsidRDefault="00587232" w:rsidP="00587232">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средняя общеобразовательная школа №2</w:t>
      </w:r>
    </w:p>
    <w:p w:rsidR="00587232" w:rsidRPr="00587232" w:rsidRDefault="00587232" w:rsidP="00587232">
      <w:pPr>
        <w:suppressAutoHyphens w:val="0"/>
        <w:spacing w:after="0" w:line="360" w:lineRule="auto"/>
        <w:rPr>
          <w:rFonts w:ascii="Times New Roman" w:eastAsia="Times New Roman" w:hAnsi="Times New Roman" w:cs="Times New Roman"/>
          <w:b/>
          <w:color w:val="auto"/>
          <w:kern w:val="0"/>
          <w:sz w:val="24"/>
          <w:szCs w:val="24"/>
          <w:lang w:eastAsia="ru-RU"/>
        </w:rPr>
      </w:pPr>
    </w:p>
    <w:tbl>
      <w:tblPr>
        <w:tblpPr w:leftFromText="180" w:rightFromText="180" w:vertAnchor="text" w:horzAnchor="margin" w:tblpY="661"/>
        <w:tblW w:w="9648" w:type="dxa"/>
        <w:tblLook w:val="01E0"/>
      </w:tblPr>
      <w:tblGrid>
        <w:gridCol w:w="4968"/>
        <w:gridCol w:w="4680"/>
      </w:tblGrid>
      <w:tr w:rsidR="00587232" w:rsidRPr="00587232" w:rsidTr="00587232">
        <w:trPr>
          <w:trHeight w:val="1433"/>
        </w:trPr>
        <w:tc>
          <w:tcPr>
            <w:tcW w:w="4968" w:type="dxa"/>
          </w:tcPr>
          <w:p w:rsidR="00587232" w:rsidRPr="00587232" w:rsidRDefault="00587232" w:rsidP="00587232">
            <w:pPr>
              <w:suppressAutoHyphens w:val="0"/>
              <w:spacing w:after="0" w:line="240" w:lineRule="auto"/>
              <w:rPr>
                <w:rFonts w:ascii="Times New Roman" w:eastAsia="Times New Roman" w:hAnsi="Times New Roman" w:cs="Times New Roman"/>
                <w:b/>
                <w:color w:val="auto"/>
                <w:kern w:val="0"/>
                <w:lang w:eastAsia="ru-RU"/>
              </w:rPr>
            </w:pPr>
            <w:r w:rsidRPr="00587232">
              <w:rPr>
                <w:rFonts w:ascii="Times New Roman" w:eastAsia="Times New Roman" w:hAnsi="Times New Roman" w:cs="Times New Roman"/>
                <w:b/>
                <w:color w:val="auto"/>
                <w:kern w:val="0"/>
                <w:lang w:eastAsia="ru-RU"/>
              </w:rPr>
              <w:t>ПРИНЯТА</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на заседании </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педагогического совета</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МОУ СОШ № 2</w:t>
            </w:r>
          </w:p>
          <w:p w:rsidR="00587232" w:rsidRPr="00587232" w:rsidRDefault="00044399" w:rsidP="00587232">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Протокол №  </w:t>
            </w:r>
            <w:r w:rsidR="00B1193F">
              <w:rPr>
                <w:rFonts w:ascii="Times New Roman" w:eastAsia="Times New Roman" w:hAnsi="Times New Roman" w:cs="Times New Roman"/>
                <w:color w:val="auto"/>
                <w:kern w:val="0"/>
                <w:lang w:eastAsia="ru-RU"/>
              </w:rPr>
              <w:t>3</w:t>
            </w:r>
            <w:r w:rsidR="00587232" w:rsidRPr="00587232">
              <w:rPr>
                <w:rFonts w:ascii="Times New Roman" w:eastAsia="Times New Roman" w:hAnsi="Times New Roman" w:cs="Times New Roman"/>
                <w:color w:val="auto"/>
                <w:kern w:val="0"/>
                <w:lang w:eastAsia="ru-RU"/>
              </w:rPr>
              <w:t xml:space="preserve">                                                       </w:t>
            </w:r>
          </w:p>
          <w:p w:rsidR="00587232" w:rsidRPr="00587232" w:rsidRDefault="00044399" w:rsidP="00B1193F">
            <w:pPr>
              <w:suppressAutoHyphens w:val="0"/>
              <w:spacing w:after="0" w:line="240" w:lineRule="auto"/>
              <w:rPr>
                <w:rFonts w:ascii="Times New Roman" w:eastAsia="Times New Roman" w:hAnsi="Times New Roman" w:cs="Times New Roman"/>
                <w:b/>
                <w:color w:val="auto"/>
                <w:kern w:val="0"/>
                <w:lang w:eastAsia="ru-RU"/>
              </w:rPr>
            </w:pPr>
            <w:r>
              <w:rPr>
                <w:rFonts w:ascii="Times New Roman" w:eastAsia="Times New Roman" w:hAnsi="Times New Roman" w:cs="Times New Roman"/>
                <w:color w:val="auto"/>
                <w:kern w:val="0"/>
                <w:lang w:eastAsia="ru-RU"/>
              </w:rPr>
              <w:t>от «</w:t>
            </w:r>
            <w:r w:rsidR="00B1193F">
              <w:rPr>
                <w:rFonts w:ascii="Times New Roman" w:eastAsia="Times New Roman" w:hAnsi="Times New Roman" w:cs="Times New Roman"/>
                <w:color w:val="auto"/>
                <w:kern w:val="0"/>
                <w:lang w:eastAsia="ru-RU"/>
              </w:rPr>
              <w:t>27</w:t>
            </w:r>
            <w:r>
              <w:rPr>
                <w:rFonts w:ascii="Times New Roman" w:eastAsia="Times New Roman" w:hAnsi="Times New Roman" w:cs="Times New Roman"/>
                <w:color w:val="auto"/>
                <w:kern w:val="0"/>
                <w:lang w:eastAsia="ru-RU"/>
              </w:rPr>
              <w:t xml:space="preserve">» </w:t>
            </w:r>
            <w:r w:rsidR="00B1193F">
              <w:rPr>
                <w:rFonts w:ascii="Times New Roman" w:eastAsia="Times New Roman" w:hAnsi="Times New Roman" w:cs="Times New Roman"/>
                <w:color w:val="auto"/>
                <w:kern w:val="0"/>
                <w:lang w:eastAsia="ru-RU"/>
              </w:rPr>
              <w:t>ноября</w:t>
            </w:r>
            <w:r>
              <w:rPr>
                <w:rFonts w:ascii="Times New Roman" w:eastAsia="Times New Roman" w:hAnsi="Times New Roman" w:cs="Times New Roman"/>
                <w:color w:val="auto"/>
                <w:kern w:val="0"/>
                <w:lang w:eastAsia="ru-RU"/>
              </w:rPr>
              <w:t xml:space="preserve">  20</w:t>
            </w:r>
            <w:r w:rsidR="00370322">
              <w:rPr>
                <w:rFonts w:ascii="Times New Roman" w:eastAsia="Times New Roman" w:hAnsi="Times New Roman" w:cs="Times New Roman"/>
                <w:color w:val="auto"/>
                <w:kern w:val="0"/>
                <w:lang w:eastAsia="ru-RU"/>
              </w:rPr>
              <w:t>23</w:t>
            </w:r>
            <w:r w:rsidR="00587232" w:rsidRPr="00587232">
              <w:rPr>
                <w:rFonts w:ascii="Times New Roman" w:eastAsia="Times New Roman" w:hAnsi="Times New Roman" w:cs="Times New Roman"/>
                <w:color w:val="auto"/>
                <w:kern w:val="0"/>
                <w:lang w:eastAsia="ru-RU"/>
              </w:rPr>
              <w:t xml:space="preserve"> г.</w:t>
            </w:r>
          </w:p>
        </w:tc>
        <w:tc>
          <w:tcPr>
            <w:tcW w:w="4680" w:type="dxa"/>
          </w:tcPr>
          <w:p w:rsidR="00587232" w:rsidRPr="00587232" w:rsidRDefault="00587232" w:rsidP="00587232">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b/>
                <w:color w:val="auto"/>
                <w:kern w:val="0"/>
                <w:lang w:eastAsia="ru-RU"/>
              </w:rPr>
              <w:t xml:space="preserve">УТВЕРЖДАЮ      </w:t>
            </w:r>
            <w:r w:rsidRPr="00587232">
              <w:rPr>
                <w:rFonts w:ascii="Times New Roman" w:eastAsia="Times New Roman" w:hAnsi="Times New Roman" w:cs="Times New Roman"/>
                <w:color w:val="auto"/>
                <w:kern w:val="0"/>
                <w:lang w:eastAsia="ru-RU"/>
              </w:rPr>
              <w:t xml:space="preserve">                                                                                                                                               Директор МОУ СОШ № 2</w:t>
            </w:r>
          </w:p>
          <w:p w:rsidR="00587232" w:rsidRPr="00587232" w:rsidRDefault="00587232" w:rsidP="00587232">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                                                                                                                                    _____________Е.Г.Серова</w:t>
            </w:r>
          </w:p>
          <w:p w:rsidR="00587232" w:rsidRPr="00587232" w:rsidRDefault="00370322" w:rsidP="00587232">
            <w:pPr>
              <w:suppressAutoHyphens w:val="0"/>
              <w:spacing w:after="0" w:line="240" w:lineRule="auto"/>
              <w:jc w:val="right"/>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Приказ № </w:t>
            </w:r>
            <w:r w:rsidR="0041193D">
              <w:rPr>
                <w:rFonts w:ascii="Times New Roman" w:eastAsia="Times New Roman" w:hAnsi="Times New Roman" w:cs="Times New Roman"/>
                <w:color w:val="auto"/>
                <w:kern w:val="0"/>
                <w:lang w:eastAsia="ru-RU"/>
              </w:rPr>
              <w:t xml:space="preserve"> от</w:t>
            </w:r>
            <w:r w:rsidR="00587232" w:rsidRPr="00587232">
              <w:rPr>
                <w:rFonts w:ascii="Times New Roman" w:eastAsia="Times New Roman" w:hAnsi="Times New Roman" w:cs="Times New Roman"/>
                <w:color w:val="auto"/>
                <w:kern w:val="0"/>
                <w:lang w:eastAsia="ru-RU"/>
              </w:rPr>
              <w:t xml:space="preserve">                                                                                                                                        </w:t>
            </w:r>
            <w:r>
              <w:rPr>
                <w:rFonts w:ascii="Times New Roman" w:eastAsia="Times New Roman" w:hAnsi="Times New Roman" w:cs="Times New Roman"/>
                <w:color w:val="auto"/>
                <w:kern w:val="0"/>
                <w:lang w:eastAsia="ru-RU"/>
              </w:rPr>
              <w:t xml:space="preserve">                              «</w:t>
            </w:r>
            <w:r w:rsidR="00B1193F">
              <w:rPr>
                <w:rFonts w:ascii="Times New Roman" w:eastAsia="Times New Roman" w:hAnsi="Times New Roman" w:cs="Times New Roman"/>
                <w:color w:val="auto"/>
                <w:kern w:val="0"/>
                <w:lang w:eastAsia="ru-RU"/>
              </w:rPr>
              <w:t>27</w:t>
            </w:r>
            <w:r w:rsidR="00587232" w:rsidRPr="00587232">
              <w:rPr>
                <w:rFonts w:ascii="Times New Roman" w:eastAsia="Times New Roman" w:hAnsi="Times New Roman" w:cs="Times New Roman"/>
                <w:color w:val="auto"/>
                <w:kern w:val="0"/>
                <w:lang w:eastAsia="ru-RU"/>
              </w:rPr>
              <w:t>»</w:t>
            </w:r>
            <w:r w:rsidR="00B1193F">
              <w:rPr>
                <w:rFonts w:ascii="Times New Roman" w:eastAsia="Times New Roman" w:hAnsi="Times New Roman" w:cs="Times New Roman"/>
                <w:color w:val="auto"/>
                <w:kern w:val="0"/>
                <w:lang w:eastAsia="ru-RU"/>
              </w:rPr>
              <w:t xml:space="preserve"> ноября </w:t>
            </w:r>
            <w:r>
              <w:rPr>
                <w:rFonts w:ascii="Times New Roman" w:eastAsia="Times New Roman" w:hAnsi="Times New Roman" w:cs="Times New Roman"/>
                <w:color w:val="auto"/>
                <w:kern w:val="0"/>
                <w:lang w:eastAsia="ru-RU"/>
              </w:rPr>
              <w:t>2023</w:t>
            </w:r>
            <w:r w:rsidR="00587232" w:rsidRPr="00587232">
              <w:rPr>
                <w:rFonts w:ascii="Times New Roman" w:eastAsia="Times New Roman" w:hAnsi="Times New Roman" w:cs="Times New Roman"/>
                <w:color w:val="auto"/>
                <w:kern w:val="0"/>
                <w:lang w:eastAsia="ru-RU"/>
              </w:rPr>
              <w:t>г.</w:t>
            </w:r>
          </w:p>
          <w:p w:rsidR="00587232" w:rsidRPr="00587232" w:rsidRDefault="00587232" w:rsidP="00587232">
            <w:pPr>
              <w:suppressAutoHyphens w:val="0"/>
              <w:spacing w:after="0" w:line="240" w:lineRule="auto"/>
              <w:jc w:val="center"/>
              <w:rPr>
                <w:rFonts w:ascii="Times New Roman" w:eastAsia="Times New Roman" w:hAnsi="Times New Roman" w:cs="Times New Roman"/>
                <w:color w:val="auto"/>
                <w:kern w:val="0"/>
                <w:lang w:eastAsia="ru-RU"/>
              </w:rPr>
            </w:pPr>
          </w:p>
        </w:tc>
      </w:tr>
    </w:tbl>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044399"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А</w:t>
      </w:r>
      <w:r w:rsidR="00AC3ED3">
        <w:rPr>
          <w:rFonts w:ascii="Times New Roman" w:eastAsia="@Arial Unicode MS" w:hAnsi="Times New Roman" w:cs="Times New Roman"/>
          <w:b/>
          <w:bCs/>
          <w:color w:val="000000"/>
          <w:kern w:val="0"/>
          <w:sz w:val="40"/>
          <w:lang w:eastAsia="ru-RU"/>
        </w:rPr>
        <w:t xml:space="preserve">даптированная основная </w:t>
      </w:r>
      <w:r w:rsidR="00587232" w:rsidRPr="00587232">
        <w:rPr>
          <w:rFonts w:ascii="Times New Roman" w:eastAsia="@Arial Unicode MS" w:hAnsi="Times New Roman" w:cs="Times New Roman"/>
          <w:b/>
          <w:bCs/>
          <w:color w:val="000000"/>
          <w:kern w:val="0"/>
          <w:sz w:val="40"/>
          <w:lang w:eastAsia="ru-RU"/>
        </w:rPr>
        <w:t xml:space="preserve">образовательная программа </w:t>
      </w:r>
      <w:r w:rsidR="00587232" w:rsidRPr="00587232">
        <w:rPr>
          <w:rFonts w:ascii="Times New Roman" w:eastAsia="@Arial Unicode MS" w:hAnsi="Times New Roman" w:cs="Times New Roman"/>
          <w:b/>
          <w:bCs/>
          <w:color w:val="000000"/>
          <w:kern w:val="0"/>
          <w:sz w:val="40"/>
          <w:lang w:eastAsia="ru-RU"/>
        </w:rPr>
        <w:br/>
        <w:t xml:space="preserve">начального общего образования </w:t>
      </w:r>
      <w:r w:rsidR="00587232" w:rsidRPr="00587232">
        <w:rPr>
          <w:rFonts w:ascii="Times New Roman" w:eastAsia="@Arial Unicode MS" w:hAnsi="Times New Roman" w:cs="Times New Roman"/>
          <w:b/>
          <w:bCs/>
          <w:color w:val="000000"/>
          <w:kern w:val="0"/>
          <w:sz w:val="40"/>
          <w:lang w:eastAsia="ru-RU"/>
        </w:rPr>
        <w:br/>
        <w:t xml:space="preserve">обучающихся с </w:t>
      </w:r>
      <w:r w:rsidR="00B1193F" w:rsidRPr="00B1193F">
        <w:rPr>
          <w:rFonts w:ascii="Times New Roman" w:eastAsia="@Arial Unicode MS" w:hAnsi="Times New Roman" w:cs="Times New Roman"/>
          <w:b/>
          <w:bCs/>
          <w:color w:val="000000"/>
          <w:kern w:val="0"/>
          <w:sz w:val="40"/>
          <w:lang w:eastAsia="ru-RU"/>
        </w:rPr>
        <w:t>тяж</w:t>
      </w:r>
      <w:r w:rsidR="00B1193F">
        <w:rPr>
          <w:rFonts w:ascii="Times New Roman" w:eastAsia="@Arial Unicode MS" w:hAnsi="Times New Roman" w:cs="Times New Roman"/>
          <w:b/>
          <w:bCs/>
          <w:color w:val="000000"/>
          <w:kern w:val="0"/>
          <w:sz w:val="40"/>
          <w:lang w:eastAsia="ru-RU"/>
        </w:rPr>
        <w:t>елыми нарушениями речи (</w:t>
      </w:r>
      <w:r w:rsidR="00B1193F" w:rsidRPr="00B1193F">
        <w:rPr>
          <w:rFonts w:ascii="Times New Roman" w:eastAsia="@Arial Unicode MS" w:hAnsi="Times New Roman" w:cs="Times New Roman"/>
          <w:b/>
          <w:bCs/>
          <w:color w:val="000000"/>
          <w:kern w:val="0"/>
          <w:sz w:val="40"/>
          <w:lang w:eastAsia="ru-RU"/>
        </w:rPr>
        <w:t>ТНР) </w:t>
      </w:r>
    </w:p>
    <w:p w:rsidR="00587232" w:rsidRPr="00587232" w:rsidRDefault="00587232"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 </w:t>
      </w:r>
    </w:p>
    <w:p w:rsidR="00587232" w:rsidRDefault="00587232"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sidRPr="00587232">
        <w:rPr>
          <w:rFonts w:ascii="Times New Roman" w:eastAsia="@Arial Unicode MS" w:hAnsi="Times New Roman" w:cs="Times New Roman"/>
          <w:b/>
          <w:bCs/>
          <w:color w:val="000000"/>
          <w:kern w:val="0"/>
          <w:sz w:val="40"/>
          <w:lang w:eastAsia="ru-RU"/>
        </w:rPr>
        <w:t xml:space="preserve">МОУ СОШ № 2 </w:t>
      </w:r>
    </w:p>
    <w:p w:rsidR="00044399" w:rsidRPr="00587232" w:rsidRDefault="00044399"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Вариант </w:t>
      </w:r>
      <w:r w:rsidR="00B1193F">
        <w:rPr>
          <w:rFonts w:ascii="Times New Roman" w:eastAsia="@Arial Unicode MS" w:hAnsi="Times New Roman" w:cs="Times New Roman"/>
          <w:b/>
          <w:bCs/>
          <w:color w:val="000000"/>
          <w:kern w:val="0"/>
          <w:sz w:val="40"/>
          <w:lang w:eastAsia="ru-RU"/>
        </w:rPr>
        <w:t>5</w:t>
      </w:r>
      <w:r>
        <w:rPr>
          <w:rFonts w:ascii="Times New Roman" w:eastAsia="@Arial Unicode MS" w:hAnsi="Times New Roman" w:cs="Times New Roman"/>
          <w:b/>
          <w:bCs/>
          <w:color w:val="000000"/>
          <w:kern w:val="0"/>
          <w:sz w:val="40"/>
          <w:lang w:eastAsia="ru-RU"/>
        </w:rPr>
        <w:t>.1</w:t>
      </w: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Default="00AA0C14"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w:t>
      </w: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41193D" w:rsidRDefault="0041193D"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D55F4" w:rsidRPr="00587232" w:rsidRDefault="006D55F4"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587232">
        <w:rPr>
          <w:rFonts w:ascii="Times New Roman" w:eastAsia="Times New Roman" w:hAnsi="Times New Roman" w:cs="Times New Roman"/>
          <w:b/>
          <w:color w:val="auto"/>
          <w:kern w:val="0"/>
          <w:sz w:val="24"/>
          <w:szCs w:val="24"/>
          <w:lang w:eastAsia="ru-RU"/>
        </w:rPr>
        <w:t>Углич</w:t>
      </w:r>
    </w:p>
    <w:p w:rsidR="00587232" w:rsidRPr="00587232" w:rsidRDefault="00044399"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w:t>
      </w:r>
      <w:r w:rsidR="00370322">
        <w:rPr>
          <w:rFonts w:ascii="Times New Roman" w:eastAsia="Times New Roman" w:hAnsi="Times New Roman" w:cs="Times New Roman"/>
          <w:b/>
          <w:color w:val="auto"/>
          <w:kern w:val="0"/>
          <w:sz w:val="24"/>
          <w:szCs w:val="24"/>
          <w:lang w:eastAsia="ru-RU"/>
        </w:rPr>
        <w:t>23</w:t>
      </w:r>
      <w:r w:rsidR="00587232" w:rsidRPr="00587232">
        <w:rPr>
          <w:rFonts w:ascii="Times New Roman" w:eastAsia="Times New Roman" w:hAnsi="Times New Roman" w:cs="Times New Roman"/>
          <w:b/>
          <w:color w:val="auto"/>
          <w:kern w:val="0"/>
          <w:sz w:val="24"/>
          <w:szCs w:val="24"/>
          <w:lang w:eastAsia="ru-RU"/>
        </w:rPr>
        <w:t xml:space="preserve"> год</w:t>
      </w:r>
    </w:p>
    <w:tbl>
      <w:tblPr>
        <w:tblStyle w:val="affb"/>
        <w:tblW w:w="0" w:type="auto"/>
        <w:tblLook w:val="04A0"/>
      </w:tblPr>
      <w:tblGrid>
        <w:gridCol w:w="817"/>
        <w:gridCol w:w="8080"/>
        <w:gridCol w:w="1005"/>
      </w:tblGrid>
      <w:tr w:rsidR="006D55F4" w:rsidRPr="00FA069D" w:rsidTr="006D55F4">
        <w:tc>
          <w:tcPr>
            <w:tcW w:w="817" w:type="dxa"/>
            <w:tcBorders>
              <w:bottom w:val="nil"/>
            </w:tcBorders>
          </w:tcPr>
          <w:p w:rsidR="006D55F4" w:rsidRPr="00FA069D" w:rsidRDefault="006D55F4" w:rsidP="006D55F4">
            <w:pPr>
              <w:spacing w:after="0" w:line="240" w:lineRule="auto"/>
              <w:jc w:val="center"/>
              <w:rPr>
                <w:rFonts w:ascii="Times New Roman" w:hAnsi="Times New Roman" w:cs="Times New Roman"/>
                <w:b/>
                <w:color w:val="auto"/>
                <w:sz w:val="24"/>
                <w:szCs w:val="24"/>
              </w:rPr>
            </w:pPr>
          </w:p>
        </w:tc>
        <w:tc>
          <w:tcPr>
            <w:tcW w:w="8080" w:type="dxa"/>
          </w:tcPr>
          <w:p w:rsidR="006D55F4" w:rsidRPr="00FA069D" w:rsidRDefault="006D55F4"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СОДЕРЖАНИЕ</w:t>
            </w:r>
          </w:p>
        </w:tc>
        <w:tc>
          <w:tcPr>
            <w:tcW w:w="1005" w:type="dxa"/>
          </w:tcPr>
          <w:p w:rsidR="006D55F4" w:rsidRPr="00FA069D" w:rsidRDefault="00AC3ED3"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Стр.</w:t>
            </w:r>
          </w:p>
        </w:tc>
      </w:tr>
      <w:tr w:rsidR="006D55F4" w:rsidRPr="00FA069D" w:rsidTr="006D55F4">
        <w:tc>
          <w:tcPr>
            <w:tcW w:w="817" w:type="dxa"/>
            <w:tcBorders>
              <w:top w:val="nil"/>
            </w:tcBorders>
          </w:tcPr>
          <w:p w:rsidR="006D55F4" w:rsidRPr="002E5511" w:rsidRDefault="00AC3ED3"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1</w:t>
            </w:r>
          </w:p>
        </w:tc>
        <w:tc>
          <w:tcPr>
            <w:tcW w:w="8080" w:type="dxa"/>
          </w:tcPr>
          <w:p w:rsidR="006D55F4" w:rsidRPr="002E5511" w:rsidRDefault="00AC3ED3"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ОБЩИЕ ПОЛОЖЕНИЯ</w:t>
            </w:r>
          </w:p>
        </w:tc>
        <w:tc>
          <w:tcPr>
            <w:tcW w:w="1005" w:type="dxa"/>
          </w:tcPr>
          <w:p w:rsidR="006D55F4" w:rsidRPr="002E5511" w:rsidRDefault="00AC39B7"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ЦЕЛЕВОЙ РАЗДЕЛ</w:t>
            </w:r>
          </w:p>
        </w:tc>
        <w:tc>
          <w:tcPr>
            <w:tcW w:w="1005" w:type="dxa"/>
          </w:tcPr>
          <w:p w:rsidR="006D55F4" w:rsidRPr="002E5511" w:rsidRDefault="00AC39B7"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2.1</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Пояснительная записка</w:t>
            </w:r>
          </w:p>
        </w:tc>
        <w:tc>
          <w:tcPr>
            <w:tcW w:w="1005" w:type="dxa"/>
          </w:tcPr>
          <w:p w:rsidR="006D55F4" w:rsidRPr="002E5511" w:rsidRDefault="00AC39B7"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1518E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2.2</w:t>
            </w:r>
          </w:p>
        </w:tc>
        <w:tc>
          <w:tcPr>
            <w:tcW w:w="8080" w:type="dxa"/>
          </w:tcPr>
          <w:p w:rsidR="006D55F4" w:rsidRPr="002E5511" w:rsidRDefault="001518E1" w:rsidP="00AC3ED3">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 xml:space="preserve">Планируемые результаты освоения </w:t>
            </w:r>
            <w:r w:rsidR="00B64A07" w:rsidRPr="00B64A07">
              <w:rPr>
                <w:rFonts w:ascii="Times New Roman" w:hAnsi="Times New Roman"/>
                <w:bCs/>
                <w:sz w:val="24"/>
                <w:szCs w:val="24"/>
              </w:rPr>
              <w:t>АООП НОО для обучающихся с ТНР (вариант 5.1)</w:t>
            </w:r>
          </w:p>
        </w:tc>
        <w:tc>
          <w:tcPr>
            <w:tcW w:w="1005" w:type="dxa"/>
          </w:tcPr>
          <w:p w:rsidR="006D55F4" w:rsidRPr="002E5511" w:rsidRDefault="00B64A07"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6D55F4" w:rsidRPr="00FA069D" w:rsidTr="006D55F4">
        <w:tc>
          <w:tcPr>
            <w:tcW w:w="817" w:type="dxa"/>
          </w:tcPr>
          <w:p w:rsidR="006D55F4" w:rsidRPr="002E5511" w:rsidRDefault="004D784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2.3</w:t>
            </w:r>
          </w:p>
        </w:tc>
        <w:tc>
          <w:tcPr>
            <w:tcW w:w="8080" w:type="dxa"/>
          </w:tcPr>
          <w:p w:rsidR="006D55F4" w:rsidRPr="002E5511" w:rsidRDefault="004D784B" w:rsidP="00AC3ED3">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Система оценки достижения обучающимися с ЗПР планируемых результатов освоения АООП НОО.</w:t>
            </w:r>
          </w:p>
        </w:tc>
        <w:tc>
          <w:tcPr>
            <w:tcW w:w="1005" w:type="dxa"/>
          </w:tcPr>
          <w:p w:rsidR="006D55F4" w:rsidRPr="002E5511" w:rsidRDefault="002F450E"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6D55F4" w:rsidRPr="00FA069D" w:rsidTr="006D55F4">
        <w:tc>
          <w:tcPr>
            <w:tcW w:w="817" w:type="dxa"/>
          </w:tcPr>
          <w:p w:rsidR="006D55F4"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w:t>
            </w:r>
          </w:p>
        </w:tc>
        <w:tc>
          <w:tcPr>
            <w:tcW w:w="8080" w:type="dxa"/>
          </w:tcPr>
          <w:p w:rsidR="006D55F4" w:rsidRPr="002E5511" w:rsidRDefault="00674E8B"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bCs/>
                <w:color w:val="auto"/>
                <w:sz w:val="24"/>
                <w:szCs w:val="24"/>
              </w:rPr>
              <w:t>СОДЕРЖАТЕЛЬНЫЙ РАЗДЕЛ АООП НОО ДЛЯ ОБУЧАЮЩИХСЯ С ОВЗ (ВАРИАНТ 7.1)</w:t>
            </w:r>
          </w:p>
        </w:tc>
        <w:tc>
          <w:tcPr>
            <w:tcW w:w="1005" w:type="dxa"/>
          </w:tcPr>
          <w:p w:rsidR="006D55F4" w:rsidRPr="002E5511" w:rsidRDefault="00960B5D"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674E8B" w:rsidRPr="00FA069D" w:rsidTr="006D55F4">
        <w:tc>
          <w:tcPr>
            <w:tcW w:w="817" w:type="dxa"/>
          </w:tcPr>
          <w:p w:rsidR="00674E8B"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3.1</w:t>
            </w:r>
          </w:p>
        </w:tc>
        <w:tc>
          <w:tcPr>
            <w:tcW w:w="8080" w:type="dxa"/>
          </w:tcPr>
          <w:p w:rsidR="00674E8B" w:rsidRPr="002E5511" w:rsidRDefault="00674E8B" w:rsidP="00AC3ED3">
            <w:pPr>
              <w:spacing w:after="0" w:line="240" w:lineRule="auto"/>
              <w:rPr>
                <w:rFonts w:ascii="Times New Roman" w:hAnsi="Times New Roman" w:cs="Times New Roman"/>
                <w:bCs/>
                <w:color w:val="auto"/>
                <w:sz w:val="24"/>
                <w:szCs w:val="24"/>
              </w:rPr>
            </w:pPr>
            <w:r w:rsidRPr="002E5511">
              <w:rPr>
                <w:rFonts w:ascii="Times New Roman" w:hAnsi="Times New Roman" w:cs="Times New Roman"/>
                <w:bCs/>
                <w:color w:val="auto"/>
                <w:sz w:val="24"/>
                <w:szCs w:val="24"/>
              </w:rPr>
              <w:t>Рабочие программы учебных предметов, курсов, модулей урочной и внеурочной деятельности</w:t>
            </w:r>
          </w:p>
        </w:tc>
        <w:tc>
          <w:tcPr>
            <w:tcW w:w="1005" w:type="dxa"/>
          </w:tcPr>
          <w:p w:rsidR="00674E8B" w:rsidRPr="002E5511" w:rsidRDefault="00960B5D"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«Русский язык» </w:t>
            </w:r>
          </w:p>
        </w:tc>
        <w:tc>
          <w:tcPr>
            <w:tcW w:w="1005" w:type="dxa"/>
          </w:tcPr>
          <w:p w:rsidR="00473FF1" w:rsidRPr="002E5511" w:rsidRDefault="00960B5D" w:rsidP="002A3E5A">
            <w:pPr>
              <w:pStyle w:val="Default"/>
              <w:jc w:val="center"/>
              <w:rPr>
                <w:sz w:val="23"/>
                <w:szCs w:val="23"/>
              </w:rPr>
            </w:pPr>
            <w:r>
              <w:rPr>
                <w:sz w:val="23"/>
                <w:szCs w:val="23"/>
              </w:rPr>
              <w:t>20</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«Литературное чтение» </w:t>
            </w:r>
          </w:p>
        </w:tc>
        <w:tc>
          <w:tcPr>
            <w:tcW w:w="1005" w:type="dxa"/>
          </w:tcPr>
          <w:p w:rsidR="00473FF1" w:rsidRPr="002E5511" w:rsidRDefault="006C2963" w:rsidP="002A3E5A">
            <w:pPr>
              <w:pStyle w:val="Default"/>
              <w:jc w:val="center"/>
              <w:rPr>
                <w:sz w:val="23"/>
                <w:szCs w:val="23"/>
              </w:rPr>
            </w:pPr>
            <w:r>
              <w:rPr>
                <w:sz w:val="23"/>
                <w:szCs w:val="23"/>
              </w:rPr>
              <w:t>46</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«Иностранный (английский) язык» </w:t>
            </w:r>
          </w:p>
        </w:tc>
        <w:tc>
          <w:tcPr>
            <w:tcW w:w="1005" w:type="dxa"/>
          </w:tcPr>
          <w:p w:rsidR="00473FF1" w:rsidRPr="002E5511" w:rsidRDefault="006C2963" w:rsidP="002A3E5A">
            <w:pPr>
              <w:pStyle w:val="Default"/>
              <w:jc w:val="center"/>
              <w:rPr>
                <w:sz w:val="23"/>
                <w:szCs w:val="23"/>
              </w:rPr>
            </w:pPr>
            <w:r>
              <w:rPr>
                <w:sz w:val="23"/>
                <w:szCs w:val="23"/>
              </w:rPr>
              <w:t>70</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«Математика» </w:t>
            </w:r>
          </w:p>
        </w:tc>
        <w:tc>
          <w:tcPr>
            <w:tcW w:w="1005" w:type="dxa"/>
          </w:tcPr>
          <w:p w:rsidR="00473FF1" w:rsidRPr="002E5511" w:rsidRDefault="006C2963" w:rsidP="002A3E5A">
            <w:pPr>
              <w:pStyle w:val="Default"/>
              <w:jc w:val="center"/>
              <w:rPr>
                <w:sz w:val="23"/>
                <w:szCs w:val="23"/>
              </w:rPr>
            </w:pPr>
            <w:r>
              <w:rPr>
                <w:sz w:val="23"/>
                <w:szCs w:val="23"/>
              </w:rPr>
              <w:t>92</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«Окружающий мир» </w:t>
            </w:r>
          </w:p>
        </w:tc>
        <w:tc>
          <w:tcPr>
            <w:tcW w:w="1005" w:type="dxa"/>
          </w:tcPr>
          <w:p w:rsidR="00473FF1" w:rsidRPr="002E5511" w:rsidRDefault="006C2963" w:rsidP="002A3E5A">
            <w:pPr>
              <w:pStyle w:val="Default"/>
              <w:jc w:val="center"/>
              <w:rPr>
                <w:sz w:val="23"/>
                <w:szCs w:val="23"/>
              </w:rPr>
            </w:pPr>
            <w:r>
              <w:rPr>
                <w:sz w:val="23"/>
                <w:szCs w:val="23"/>
              </w:rPr>
              <w:t>111</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«Основы религиозных культур и светской этики» </w:t>
            </w:r>
          </w:p>
        </w:tc>
        <w:tc>
          <w:tcPr>
            <w:tcW w:w="1005" w:type="dxa"/>
          </w:tcPr>
          <w:p w:rsidR="00473FF1" w:rsidRPr="002E5511" w:rsidRDefault="006C2963" w:rsidP="002A3E5A">
            <w:pPr>
              <w:pStyle w:val="Default"/>
              <w:jc w:val="center"/>
              <w:rPr>
                <w:sz w:val="23"/>
                <w:szCs w:val="23"/>
              </w:rPr>
            </w:pPr>
            <w:r>
              <w:rPr>
                <w:sz w:val="23"/>
                <w:szCs w:val="23"/>
              </w:rPr>
              <w:t>129</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«Изобразительное искусство» </w:t>
            </w:r>
          </w:p>
        </w:tc>
        <w:tc>
          <w:tcPr>
            <w:tcW w:w="1005" w:type="dxa"/>
          </w:tcPr>
          <w:p w:rsidR="00473FF1" w:rsidRPr="002E5511" w:rsidRDefault="006C2963" w:rsidP="002A3E5A">
            <w:pPr>
              <w:pStyle w:val="Default"/>
              <w:jc w:val="center"/>
              <w:rPr>
                <w:sz w:val="23"/>
                <w:szCs w:val="23"/>
              </w:rPr>
            </w:pPr>
            <w:r>
              <w:rPr>
                <w:sz w:val="23"/>
                <w:szCs w:val="23"/>
              </w:rPr>
              <w:t>144</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«Музыка» </w:t>
            </w:r>
          </w:p>
        </w:tc>
        <w:tc>
          <w:tcPr>
            <w:tcW w:w="1005" w:type="dxa"/>
          </w:tcPr>
          <w:p w:rsidR="00473FF1" w:rsidRPr="002E5511" w:rsidRDefault="003E0AA0" w:rsidP="002A3E5A">
            <w:pPr>
              <w:pStyle w:val="Default"/>
              <w:jc w:val="center"/>
              <w:rPr>
                <w:sz w:val="23"/>
                <w:szCs w:val="23"/>
              </w:rPr>
            </w:pPr>
            <w:r>
              <w:rPr>
                <w:sz w:val="23"/>
                <w:szCs w:val="23"/>
              </w:rPr>
              <w:t>167</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«Технология» </w:t>
            </w:r>
          </w:p>
        </w:tc>
        <w:tc>
          <w:tcPr>
            <w:tcW w:w="1005" w:type="dxa"/>
          </w:tcPr>
          <w:p w:rsidR="00473FF1" w:rsidRPr="002E5511" w:rsidRDefault="003E0AA0" w:rsidP="002A3E5A">
            <w:pPr>
              <w:pStyle w:val="Default"/>
              <w:jc w:val="center"/>
              <w:rPr>
                <w:sz w:val="23"/>
                <w:szCs w:val="23"/>
              </w:rPr>
            </w:pPr>
            <w:r>
              <w:rPr>
                <w:sz w:val="23"/>
                <w:szCs w:val="23"/>
              </w:rPr>
              <w:t>204</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«Физическая культура» </w:t>
            </w:r>
          </w:p>
        </w:tc>
        <w:tc>
          <w:tcPr>
            <w:tcW w:w="1005" w:type="dxa"/>
          </w:tcPr>
          <w:p w:rsidR="00473FF1" w:rsidRPr="002E5511" w:rsidRDefault="003E0AA0" w:rsidP="00DD7899">
            <w:pPr>
              <w:pStyle w:val="11"/>
              <w:ind w:left="26"/>
              <w:jc w:val="center"/>
              <w:rPr>
                <w:sz w:val="23"/>
                <w:szCs w:val="23"/>
              </w:rPr>
            </w:pPr>
            <w:r>
              <w:rPr>
                <w:sz w:val="23"/>
                <w:szCs w:val="23"/>
              </w:rPr>
              <w:t>225</w:t>
            </w:r>
          </w:p>
        </w:tc>
      </w:tr>
      <w:tr w:rsidR="000E0FF9" w:rsidRPr="00FA069D" w:rsidTr="006D55F4">
        <w:tc>
          <w:tcPr>
            <w:tcW w:w="817" w:type="dxa"/>
          </w:tcPr>
          <w:p w:rsidR="000E0FF9" w:rsidRPr="002E5511" w:rsidRDefault="000E0FF9"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3.2</w:t>
            </w:r>
          </w:p>
        </w:tc>
        <w:tc>
          <w:tcPr>
            <w:tcW w:w="8080" w:type="dxa"/>
          </w:tcPr>
          <w:p w:rsidR="000E0FF9" w:rsidRPr="002E5511" w:rsidRDefault="000E0FF9" w:rsidP="000E0FF9">
            <w:pPr>
              <w:spacing w:after="0"/>
              <w:jc w:val="both"/>
              <w:outlineLvl w:val="0"/>
              <w:rPr>
                <w:bCs/>
                <w:sz w:val="23"/>
                <w:szCs w:val="23"/>
              </w:rPr>
            </w:pPr>
            <w:r w:rsidRPr="002E5511">
              <w:rPr>
                <w:rFonts w:ascii="Times New Roman" w:hAnsi="Times New Roman" w:cs="Times New Roman"/>
                <w:bCs/>
                <w:sz w:val="24"/>
                <w:szCs w:val="24"/>
              </w:rPr>
              <w:t>Программа формирования УУД у обучающихся</w:t>
            </w:r>
          </w:p>
        </w:tc>
        <w:tc>
          <w:tcPr>
            <w:tcW w:w="1005" w:type="dxa"/>
          </w:tcPr>
          <w:p w:rsidR="000E0FF9" w:rsidRPr="002E5511" w:rsidRDefault="003E0AA0" w:rsidP="00DD7899">
            <w:pPr>
              <w:pStyle w:val="11"/>
              <w:ind w:left="0"/>
              <w:jc w:val="center"/>
              <w:rPr>
                <w:sz w:val="23"/>
                <w:szCs w:val="23"/>
              </w:rPr>
            </w:pPr>
            <w:r>
              <w:rPr>
                <w:sz w:val="23"/>
                <w:szCs w:val="23"/>
              </w:rPr>
              <w:t>247</w:t>
            </w:r>
          </w:p>
        </w:tc>
      </w:tr>
      <w:tr w:rsidR="000E0FF9" w:rsidRPr="00FA069D" w:rsidTr="006D55F4">
        <w:tc>
          <w:tcPr>
            <w:tcW w:w="817" w:type="dxa"/>
          </w:tcPr>
          <w:p w:rsidR="000E0FF9" w:rsidRPr="002E5511" w:rsidRDefault="00005028"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3.3</w:t>
            </w:r>
          </w:p>
        </w:tc>
        <w:tc>
          <w:tcPr>
            <w:tcW w:w="8080" w:type="dxa"/>
          </w:tcPr>
          <w:p w:rsidR="000E0FF9" w:rsidRPr="002E5511" w:rsidRDefault="00005028"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Программа коррекционной работы</w:t>
            </w:r>
          </w:p>
        </w:tc>
        <w:tc>
          <w:tcPr>
            <w:tcW w:w="1005" w:type="dxa"/>
          </w:tcPr>
          <w:p w:rsidR="000E0FF9" w:rsidRPr="002E5511" w:rsidRDefault="00480544" w:rsidP="00DD7899">
            <w:pPr>
              <w:pStyle w:val="11"/>
              <w:ind w:left="0"/>
              <w:jc w:val="center"/>
              <w:rPr>
                <w:sz w:val="23"/>
                <w:szCs w:val="23"/>
              </w:rPr>
            </w:pPr>
            <w:r>
              <w:rPr>
                <w:sz w:val="23"/>
                <w:szCs w:val="23"/>
              </w:rPr>
              <w:t>259</w:t>
            </w:r>
          </w:p>
        </w:tc>
      </w:tr>
      <w:tr w:rsidR="001C3524" w:rsidRPr="00FA069D" w:rsidTr="006D55F4">
        <w:tc>
          <w:tcPr>
            <w:tcW w:w="817" w:type="dxa"/>
          </w:tcPr>
          <w:p w:rsidR="001C3524" w:rsidRPr="002E5511" w:rsidRDefault="001C3524"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3.4</w:t>
            </w:r>
          </w:p>
        </w:tc>
        <w:tc>
          <w:tcPr>
            <w:tcW w:w="8080" w:type="dxa"/>
          </w:tcPr>
          <w:p w:rsidR="001C3524" w:rsidRPr="002E5511" w:rsidRDefault="001C3524"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Рабочая программа воспитания</w:t>
            </w:r>
          </w:p>
        </w:tc>
        <w:tc>
          <w:tcPr>
            <w:tcW w:w="1005" w:type="dxa"/>
          </w:tcPr>
          <w:p w:rsidR="001C3524" w:rsidRPr="002E5511" w:rsidRDefault="00266371" w:rsidP="00DD7899">
            <w:pPr>
              <w:pStyle w:val="11"/>
              <w:ind w:left="0"/>
              <w:jc w:val="center"/>
              <w:rPr>
                <w:sz w:val="23"/>
                <w:szCs w:val="23"/>
              </w:rPr>
            </w:pPr>
            <w:r>
              <w:rPr>
                <w:sz w:val="23"/>
                <w:szCs w:val="23"/>
              </w:rPr>
              <w:t>276</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w:t>
            </w:r>
          </w:p>
        </w:tc>
        <w:tc>
          <w:tcPr>
            <w:tcW w:w="8080" w:type="dxa"/>
          </w:tcPr>
          <w:p w:rsidR="002E5511" w:rsidRPr="002E5511" w:rsidRDefault="002E5511" w:rsidP="002E5511">
            <w:pPr>
              <w:pStyle w:val="Default"/>
              <w:jc w:val="both"/>
              <w:rPr>
                <w:bCs/>
              </w:rPr>
            </w:pPr>
            <w:r w:rsidRPr="002E5511">
              <w:rPr>
                <w:bCs/>
                <w:sz w:val="23"/>
                <w:szCs w:val="23"/>
              </w:rPr>
              <w:t xml:space="preserve">ОРГАНИЗАЦИОННЫЙ РАЗДЕЛ </w:t>
            </w:r>
          </w:p>
        </w:tc>
        <w:tc>
          <w:tcPr>
            <w:tcW w:w="1005" w:type="dxa"/>
          </w:tcPr>
          <w:p w:rsidR="002E5511" w:rsidRPr="002E5511" w:rsidRDefault="00266371" w:rsidP="00DD7899">
            <w:pPr>
              <w:pStyle w:val="11"/>
              <w:ind w:left="0"/>
              <w:jc w:val="center"/>
              <w:rPr>
                <w:sz w:val="23"/>
                <w:szCs w:val="23"/>
              </w:rPr>
            </w:pPr>
            <w:r>
              <w:rPr>
                <w:sz w:val="23"/>
                <w:szCs w:val="23"/>
              </w:rPr>
              <w:t>286</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4.1</w:t>
            </w:r>
          </w:p>
        </w:tc>
        <w:tc>
          <w:tcPr>
            <w:tcW w:w="8080" w:type="dxa"/>
          </w:tcPr>
          <w:p w:rsidR="002E5511" w:rsidRPr="002E5511" w:rsidRDefault="002E5511">
            <w:pPr>
              <w:pStyle w:val="Default"/>
            </w:pPr>
            <w:r w:rsidRPr="002E5511">
              <w:t xml:space="preserve">Учебный план начального общего образования </w:t>
            </w:r>
          </w:p>
        </w:tc>
        <w:tc>
          <w:tcPr>
            <w:tcW w:w="1005" w:type="dxa"/>
          </w:tcPr>
          <w:p w:rsidR="002E5511" w:rsidRPr="002E5511" w:rsidRDefault="00E13465" w:rsidP="00DD7899">
            <w:pPr>
              <w:pStyle w:val="11"/>
              <w:ind w:left="0"/>
              <w:jc w:val="center"/>
              <w:rPr>
                <w:sz w:val="23"/>
                <w:szCs w:val="23"/>
              </w:rPr>
            </w:pPr>
            <w:r>
              <w:rPr>
                <w:sz w:val="23"/>
                <w:szCs w:val="23"/>
              </w:rPr>
              <w:t>286</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4.2</w:t>
            </w:r>
          </w:p>
        </w:tc>
        <w:tc>
          <w:tcPr>
            <w:tcW w:w="8080" w:type="dxa"/>
          </w:tcPr>
          <w:p w:rsidR="002E5511" w:rsidRPr="002E5511" w:rsidRDefault="002E5511">
            <w:pPr>
              <w:pStyle w:val="Default"/>
            </w:pPr>
            <w:r w:rsidRPr="002E5511">
              <w:t xml:space="preserve">Календарный учебный график </w:t>
            </w:r>
          </w:p>
        </w:tc>
        <w:tc>
          <w:tcPr>
            <w:tcW w:w="1005" w:type="dxa"/>
          </w:tcPr>
          <w:p w:rsidR="002E5511" w:rsidRPr="002E5511" w:rsidRDefault="00E13465" w:rsidP="00DD7899">
            <w:pPr>
              <w:pStyle w:val="11"/>
              <w:ind w:left="0"/>
              <w:jc w:val="center"/>
              <w:rPr>
                <w:sz w:val="23"/>
                <w:szCs w:val="23"/>
              </w:rPr>
            </w:pPr>
            <w:r>
              <w:rPr>
                <w:sz w:val="23"/>
                <w:szCs w:val="23"/>
              </w:rPr>
              <w:t>290</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8080" w:type="dxa"/>
          </w:tcPr>
          <w:p w:rsidR="002E5511" w:rsidRPr="002E5511" w:rsidRDefault="002E5511">
            <w:pPr>
              <w:pStyle w:val="Default"/>
            </w:pPr>
            <w:r w:rsidRPr="002E5511">
              <w:t xml:space="preserve">План внеурочной деятельности </w:t>
            </w:r>
          </w:p>
        </w:tc>
        <w:tc>
          <w:tcPr>
            <w:tcW w:w="1005" w:type="dxa"/>
          </w:tcPr>
          <w:p w:rsidR="002E5511" w:rsidRPr="002E5511" w:rsidRDefault="00E13465" w:rsidP="00DD7899">
            <w:pPr>
              <w:pStyle w:val="11"/>
              <w:ind w:left="0"/>
              <w:jc w:val="center"/>
              <w:rPr>
                <w:sz w:val="23"/>
                <w:szCs w:val="23"/>
              </w:rPr>
            </w:pPr>
            <w:r>
              <w:rPr>
                <w:sz w:val="23"/>
                <w:szCs w:val="23"/>
              </w:rPr>
              <w:t>290</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8080" w:type="dxa"/>
          </w:tcPr>
          <w:p w:rsidR="002E5511" w:rsidRPr="002E5511" w:rsidRDefault="002E5511">
            <w:pPr>
              <w:pStyle w:val="Default"/>
            </w:pPr>
            <w:r w:rsidRPr="002E5511">
              <w:t xml:space="preserve">Календарный план воспитательной работы </w:t>
            </w:r>
          </w:p>
        </w:tc>
        <w:tc>
          <w:tcPr>
            <w:tcW w:w="1005" w:type="dxa"/>
          </w:tcPr>
          <w:p w:rsidR="002E5511" w:rsidRPr="002E5511" w:rsidRDefault="00E13465" w:rsidP="00DD7899">
            <w:pPr>
              <w:pStyle w:val="11"/>
              <w:ind w:left="0"/>
              <w:jc w:val="center"/>
              <w:rPr>
                <w:sz w:val="23"/>
                <w:szCs w:val="23"/>
              </w:rPr>
            </w:pPr>
            <w:r>
              <w:rPr>
                <w:sz w:val="23"/>
                <w:szCs w:val="23"/>
              </w:rPr>
              <w:t>294</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8080" w:type="dxa"/>
          </w:tcPr>
          <w:p w:rsidR="002E5511" w:rsidRPr="002E5511" w:rsidRDefault="002E5511" w:rsidP="002E5511">
            <w:pPr>
              <w:pStyle w:val="Default"/>
            </w:pPr>
            <w:r w:rsidRPr="002E5511">
              <w:t xml:space="preserve">Характеристика условий реализации </w:t>
            </w:r>
            <w:r>
              <w:t xml:space="preserve"> АООП</w:t>
            </w:r>
            <w:r w:rsidRPr="002E5511">
              <w:t xml:space="preserve"> НОО </w:t>
            </w:r>
          </w:p>
        </w:tc>
        <w:tc>
          <w:tcPr>
            <w:tcW w:w="1005" w:type="dxa"/>
          </w:tcPr>
          <w:p w:rsidR="002E5511" w:rsidRPr="002E5511" w:rsidRDefault="00E13465" w:rsidP="00DD7899">
            <w:pPr>
              <w:pStyle w:val="11"/>
              <w:ind w:left="0"/>
              <w:jc w:val="center"/>
              <w:rPr>
                <w:sz w:val="23"/>
                <w:szCs w:val="23"/>
              </w:rPr>
            </w:pPr>
            <w:r>
              <w:rPr>
                <w:sz w:val="23"/>
                <w:szCs w:val="23"/>
              </w:rPr>
              <w:t>298</w:t>
            </w:r>
          </w:p>
        </w:tc>
      </w:tr>
    </w:tbl>
    <w:p w:rsidR="006D55F4" w:rsidRDefault="006D55F4" w:rsidP="00D54712">
      <w:pPr>
        <w:spacing w:before="480" w:after="360" w:line="240" w:lineRule="auto"/>
        <w:jc w:val="center"/>
        <w:rPr>
          <w:rFonts w:ascii="Times New Roman" w:hAnsi="Times New Roman" w:cs="Times New Roman"/>
          <w:b/>
          <w:color w:val="auto"/>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E5511" w:rsidRPr="003737F1" w:rsidRDefault="002E5511"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Pr="00AC3ED3" w:rsidRDefault="00AC3ED3" w:rsidP="00AC3ED3">
      <w:pPr>
        <w:spacing w:after="0"/>
        <w:ind w:firstLine="567"/>
        <w:jc w:val="both"/>
        <w:outlineLvl w:val="0"/>
        <w:rPr>
          <w:rFonts w:ascii="Times New Roman" w:hAnsi="Times New Roman" w:cs="Times New Roman"/>
          <w:b/>
          <w:sz w:val="24"/>
          <w:szCs w:val="24"/>
        </w:rPr>
      </w:pPr>
      <w:r w:rsidRPr="00AC3ED3">
        <w:rPr>
          <w:rFonts w:ascii="Times New Roman" w:hAnsi="Times New Roman" w:cs="Times New Roman"/>
          <w:b/>
          <w:sz w:val="24"/>
          <w:szCs w:val="24"/>
        </w:rPr>
        <w:lastRenderedPageBreak/>
        <w:t>1. ОБЩИЕ ПОЛОЖЕНИЯ</w:t>
      </w:r>
    </w:p>
    <w:p w:rsidR="00AC3ED3" w:rsidRDefault="00AC3ED3" w:rsidP="00AC3ED3">
      <w:pPr>
        <w:spacing w:after="0"/>
        <w:ind w:firstLine="567"/>
        <w:jc w:val="both"/>
        <w:outlineLvl w:val="0"/>
        <w:rPr>
          <w:rFonts w:ascii="Times New Roman" w:hAnsi="Times New Roman" w:cs="Times New Roman"/>
          <w:b/>
          <w:bCs/>
          <w:sz w:val="24"/>
          <w:szCs w:val="24"/>
        </w:rPr>
      </w:pPr>
      <w:r w:rsidRPr="00AC3ED3">
        <w:rPr>
          <w:rFonts w:ascii="Times New Roman" w:hAnsi="Times New Roman" w:cs="Times New Roman"/>
          <w:b/>
          <w:bCs/>
          <w:sz w:val="24"/>
          <w:szCs w:val="24"/>
        </w:rPr>
        <w:t>Опред</w:t>
      </w:r>
      <w:r w:rsidR="00193F49">
        <w:rPr>
          <w:rFonts w:ascii="Times New Roman" w:hAnsi="Times New Roman" w:cs="Times New Roman"/>
          <w:b/>
          <w:bCs/>
          <w:sz w:val="24"/>
          <w:szCs w:val="24"/>
        </w:rPr>
        <w:t xml:space="preserve">еление и назначение </w:t>
      </w:r>
      <w:r w:rsidRPr="00AC3ED3">
        <w:rPr>
          <w:rFonts w:ascii="Times New Roman" w:hAnsi="Times New Roman" w:cs="Times New Roman"/>
          <w:b/>
          <w:bCs/>
          <w:sz w:val="24"/>
          <w:szCs w:val="24"/>
        </w:rPr>
        <w:t xml:space="preserve">адаптированной образовательной программы начального общего образования для обучающихся с </w:t>
      </w:r>
      <w:r w:rsidR="00BB7F63">
        <w:rPr>
          <w:rFonts w:ascii="Times New Roman" w:hAnsi="Times New Roman" w:cs="Times New Roman"/>
          <w:b/>
          <w:bCs/>
          <w:sz w:val="24"/>
          <w:szCs w:val="24"/>
        </w:rPr>
        <w:t>ТНР</w:t>
      </w:r>
    </w:p>
    <w:p w:rsidR="00BB7F63" w:rsidRPr="00BB7F63" w:rsidRDefault="00BB7F63" w:rsidP="00BB7F63">
      <w:pPr>
        <w:spacing w:after="0"/>
        <w:ind w:firstLine="567"/>
        <w:jc w:val="both"/>
        <w:outlineLvl w:val="0"/>
        <w:rPr>
          <w:rFonts w:ascii="Times New Roman" w:hAnsi="Times New Roman" w:cs="Times New Roman"/>
          <w:bCs/>
          <w:color w:val="auto"/>
          <w:sz w:val="24"/>
          <w:szCs w:val="24"/>
        </w:rPr>
      </w:pPr>
      <w:r>
        <w:rPr>
          <w:rFonts w:ascii="Times New Roman" w:hAnsi="Times New Roman" w:cs="Times New Roman"/>
          <w:bCs/>
          <w:sz w:val="24"/>
          <w:szCs w:val="24"/>
        </w:rPr>
        <w:t>А</w:t>
      </w:r>
      <w:r w:rsidRPr="00BB7F63">
        <w:rPr>
          <w:rFonts w:ascii="Times New Roman" w:hAnsi="Times New Roman" w:cs="Times New Roman"/>
          <w:bCs/>
          <w:sz w:val="24"/>
          <w:szCs w:val="24"/>
        </w:rPr>
        <w:t xml:space="preserve">даптированная </w:t>
      </w:r>
      <w:r>
        <w:rPr>
          <w:rFonts w:ascii="Times New Roman" w:hAnsi="Times New Roman" w:cs="Times New Roman"/>
          <w:bCs/>
          <w:sz w:val="24"/>
          <w:szCs w:val="24"/>
        </w:rPr>
        <w:t xml:space="preserve">основная </w:t>
      </w:r>
      <w:r w:rsidRPr="00BB7F63">
        <w:rPr>
          <w:rFonts w:ascii="Times New Roman" w:hAnsi="Times New Roman" w:cs="Times New Roman"/>
          <w:bCs/>
          <w:sz w:val="24"/>
          <w:szCs w:val="24"/>
        </w:rPr>
        <w:t>образовательная программа начального общего образования для обучающихся с тяже</w:t>
      </w:r>
      <w:r>
        <w:rPr>
          <w:rFonts w:ascii="Times New Roman" w:hAnsi="Times New Roman" w:cs="Times New Roman"/>
          <w:bCs/>
          <w:sz w:val="24"/>
          <w:szCs w:val="24"/>
        </w:rPr>
        <w:t xml:space="preserve">лыми нарушениями речи (далее - </w:t>
      </w:r>
      <w:r w:rsidRPr="00BB7F63">
        <w:rPr>
          <w:rFonts w:ascii="Times New Roman" w:hAnsi="Times New Roman" w:cs="Times New Roman"/>
          <w:bCs/>
          <w:sz w:val="24"/>
          <w:szCs w:val="24"/>
        </w:rPr>
        <w:t>АО</w:t>
      </w:r>
      <w:r>
        <w:rPr>
          <w:rFonts w:ascii="Times New Roman" w:hAnsi="Times New Roman" w:cs="Times New Roman"/>
          <w:bCs/>
          <w:sz w:val="24"/>
          <w:szCs w:val="24"/>
        </w:rPr>
        <w:t>О</w:t>
      </w:r>
      <w:r w:rsidRPr="00BB7F63">
        <w:rPr>
          <w:rFonts w:ascii="Times New Roman" w:hAnsi="Times New Roman" w:cs="Times New Roman"/>
          <w:bCs/>
          <w:sz w:val="24"/>
          <w:szCs w:val="24"/>
        </w:rPr>
        <w:t>П</w:t>
      </w:r>
      <w:r>
        <w:rPr>
          <w:rFonts w:ascii="Times New Roman" w:hAnsi="Times New Roman" w:cs="Times New Roman"/>
          <w:bCs/>
          <w:sz w:val="24"/>
          <w:szCs w:val="24"/>
        </w:rPr>
        <w:t xml:space="preserve"> НОО для обучающихся с ТНР)</w:t>
      </w:r>
      <w:r w:rsidRPr="00BB7F63">
        <w:rPr>
          <w:rFonts w:ascii="Times New Roman" w:hAnsi="Times New Roman" w:cs="Times New Roman"/>
          <w:bCs/>
          <w:color w:val="auto"/>
          <w:sz w:val="24"/>
          <w:szCs w:val="24"/>
        </w:rPr>
        <w:t xml:space="preserve"> отражает вариант конкретизации требований </w:t>
      </w:r>
      <w:hyperlink r:id="rId8" w:history="1">
        <w:r w:rsidRPr="00BB7F63">
          <w:rPr>
            <w:rStyle w:val="ae"/>
            <w:rFonts w:ascii="Times New Roman" w:hAnsi="Times New Roman" w:cs="Times New Roman"/>
            <w:bCs/>
            <w:color w:val="auto"/>
            <w:sz w:val="24"/>
            <w:szCs w:val="24"/>
            <w:u w:val="none"/>
          </w:rPr>
          <w:t>ФГОС</w:t>
        </w:r>
      </w:hyperlink>
      <w:r w:rsidRPr="00BB7F63">
        <w:rPr>
          <w:rFonts w:ascii="Times New Roman" w:hAnsi="Times New Roman" w:cs="Times New Roman"/>
          <w:bCs/>
          <w:color w:val="auto"/>
          <w:sz w:val="24"/>
          <w:szCs w:val="24"/>
        </w:rPr>
        <w:t> НОО для обучающихся с ОВЗ, предъявляемых к данному уровню общего образования. В соответствии с Федеральным </w:t>
      </w:r>
      <w:hyperlink r:id="rId9" w:history="1">
        <w:r w:rsidRPr="00BB7F63">
          <w:rPr>
            <w:rStyle w:val="ae"/>
            <w:rFonts w:ascii="Times New Roman" w:hAnsi="Times New Roman" w:cs="Times New Roman"/>
            <w:bCs/>
            <w:color w:val="auto"/>
            <w:sz w:val="24"/>
            <w:szCs w:val="24"/>
            <w:u w:val="none"/>
          </w:rPr>
          <w:t>законом</w:t>
        </w:r>
      </w:hyperlink>
      <w:r w:rsidRPr="00BB7F63">
        <w:rPr>
          <w:rFonts w:ascii="Times New Roman" w:hAnsi="Times New Roman" w:cs="Times New Roman"/>
          <w:bCs/>
          <w:color w:val="auto"/>
          <w:sz w:val="24"/>
          <w:szCs w:val="24"/>
        </w:rPr>
        <w:t> от 29 декабря 2012 г. N 273-ФЗ "Об образ</w:t>
      </w:r>
      <w:r>
        <w:rPr>
          <w:rFonts w:ascii="Times New Roman" w:hAnsi="Times New Roman" w:cs="Times New Roman"/>
          <w:bCs/>
          <w:color w:val="auto"/>
          <w:sz w:val="24"/>
          <w:szCs w:val="24"/>
        </w:rPr>
        <w:t xml:space="preserve">овании в Российской Федерации" </w:t>
      </w:r>
      <w:r w:rsidRPr="00BB7F63">
        <w:rPr>
          <w:rFonts w:ascii="Times New Roman" w:hAnsi="Times New Roman" w:cs="Times New Roman"/>
          <w:bCs/>
          <w:color w:val="auto"/>
          <w:sz w:val="24"/>
          <w:szCs w:val="24"/>
        </w:rPr>
        <w:t>А</w:t>
      </w:r>
      <w:r>
        <w:rPr>
          <w:rFonts w:ascii="Times New Roman" w:hAnsi="Times New Roman" w:cs="Times New Roman"/>
          <w:bCs/>
          <w:color w:val="auto"/>
          <w:sz w:val="24"/>
          <w:szCs w:val="24"/>
        </w:rPr>
        <w:t>О</w:t>
      </w:r>
      <w:r w:rsidRPr="00BB7F63">
        <w:rPr>
          <w:rFonts w:ascii="Times New Roman" w:hAnsi="Times New Roman" w:cs="Times New Roman"/>
          <w:bCs/>
          <w:color w:val="auto"/>
          <w:sz w:val="24"/>
          <w:szCs w:val="24"/>
        </w:rPr>
        <w:t>ОП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0" w:name="110705"/>
      <w:bookmarkEnd w:id="0"/>
      <w:r>
        <w:rPr>
          <w:rFonts w:ascii="Times New Roman" w:hAnsi="Times New Roman" w:cs="Times New Roman"/>
          <w:bCs/>
          <w:color w:val="auto"/>
          <w:sz w:val="24"/>
          <w:szCs w:val="24"/>
        </w:rPr>
        <w:t xml:space="preserve">  При создании </w:t>
      </w:r>
      <w:r w:rsidRPr="00BB7F63">
        <w:rPr>
          <w:rFonts w:ascii="Times New Roman" w:hAnsi="Times New Roman" w:cs="Times New Roman"/>
          <w:bCs/>
          <w:color w:val="auto"/>
          <w:sz w:val="24"/>
          <w:szCs w:val="24"/>
        </w:rPr>
        <w:t xml:space="preserve">адаптированной программы начального общего образования </w:t>
      </w:r>
      <w:r>
        <w:rPr>
          <w:rFonts w:ascii="Times New Roman" w:hAnsi="Times New Roman" w:cs="Times New Roman"/>
          <w:bCs/>
          <w:color w:val="auto"/>
          <w:sz w:val="24"/>
          <w:szCs w:val="24"/>
        </w:rPr>
        <w:t>МОУ СОШ №2</w:t>
      </w:r>
      <w:r w:rsidRPr="00BB7F63">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учитывала</w:t>
      </w:r>
      <w:r w:rsidRPr="00BB7F63">
        <w:rPr>
          <w:rFonts w:ascii="Times New Roman" w:hAnsi="Times New Roman" w:cs="Times New Roman"/>
          <w:bCs/>
          <w:color w:val="auto"/>
          <w:sz w:val="24"/>
          <w:szCs w:val="24"/>
        </w:rPr>
        <w:t xml:space="preserve"> следующие</w:t>
      </w:r>
      <w:r w:rsidRPr="00BB7F63">
        <w:rPr>
          <w:rFonts w:ascii="Times New Roman" w:hAnsi="Times New Roman" w:cs="Times New Roman"/>
          <w:bCs/>
          <w:sz w:val="24"/>
          <w:szCs w:val="24"/>
        </w:rPr>
        <w:t xml:space="preserve"> требования: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 w:name="110706"/>
      <w:bookmarkEnd w:id="1"/>
      <w:r>
        <w:rPr>
          <w:rFonts w:ascii="Times New Roman" w:hAnsi="Times New Roman" w:cs="Times New Roman"/>
          <w:bCs/>
          <w:sz w:val="24"/>
          <w:szCs w:val="24"/>
        </w:rPr>
        <w:t xml:space="preserve">- </w:t>
      </w:r>
      <w:r w:rsidRPr="00BB7F63">
        <w:rPr>
          <w:rFonts w:ascii="Times New Roman" w:hAnsi="Times New Roman" w:cs="Times New Roman"/>
          <w:bCs/>
          <w:sz w:val="24"/>
          <w:szCs w:val="24"/>
        </w:rPr>
        <w:t>программа строится с учетом особенностей контингента обучающихся с ТНР: формы речевого недоразвития, структуры дефекта и степени его тяжести;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2" w:name="110707"/>
      <w:bookmarkEnd w:id="2"/>
      <w:r>
        <w:rPr>
          <w:rFonts w:ascii="Times New Roman" w:hAnsi="Times New Roman" w:cs="Times New Roman"/>
          <w:bCs/>
          <w:sz w:val="24"/>
          <w:szCs w:val="24"/>
        </w:rPr>
        <w:t xml:space="preserve">- </w:t>
      </w:r>
      <w:r w:rsidRPr="00BB7F63">
        <w:rPr>
          <w:rFonts w:ascii="Times New Roman" w:hAnsi="Times New Roman" w:cs="Times New Roman"/>
          <w:bCs/>
          <w:sz w:val="24"/>
          <w:szCs w:val="24"/>
        </w:rPr>
        <w:t>программа строится с учетом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нормативным речевым развитием или в условиях специального коррекционного класса или школы);</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3" w:name="110708"/>
      <w:bookmarkEnd w:id="3"/>
      <w:r>
        <w:rPr>
          <w:rFonts w:ascii="Times New Roman" w:hAnsi="Times New Roman" w:cs="Times New Roman"/>
          <w:bCs/>
          <w:sz w:val="24"/>
          <w:szCs w:val="24"/>
        </w:rPr>
        <w:t xml:space="preserve">- </w:t>
      </w:r>
      <w:r w:rsidRPr="00BB7F63">
        <w:rPr>
          <w:rFonts w:ascii="Times New Roman" w:hAnsi="Times New Roman" w:cs="Times New Roman"/>
          <w:bCs/>
          <w:sz w:val="24"/>
          <w:szCs w:val="24"/>
        </w:rPr>
        <w:t>при подготовке программы учитываются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 w:name="110709"/>
      <w:bookmarkEnd w:id="4"/>
      <w:r>
        <w:rPr>
          <w:rFonts w:ascii="Times New Roman" w:hAnsi="Times New Roman" w:cs="Times New Roman"/>
          <w:bCs/>
          <w:sz w:val="24"/>
          <w:szCs w:val="24"/>
        </w:rPr>
        <w:t xml:space="preserve">- </w:t>
      </w:r>
      <w:r w:rsidRPr="00BB7F63">
        <w:rPr>
          <w:rFonts w:ascii="Times New Roman" w:hAnsi="Times New Roman" w:cs="Times New Roman"/>
          <w:bCs/>
          <w:sz w:val="24"/>
          <w:szCs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 w:name="110710"/>
      <w:bookmarkEnd w:id="5"/>
      <w:r>
        <w:rPr>
          <w:rFonts w:ascii="Times New Roman" w:hAnsi="Times New Roman" w:cs="Times New Roman"/>
          <w:bCs/>
          <w:sz w:val="24"/>
          <w:szCs w:val="24"/>
        </w:rPr>
        <w:t xml:space="preserve">- </w:t>
      </w:r>
      <w:r w:rsidRPr="00BB7F63">
        <w:rPr>
          <w:rFonts w:ascii="Times New Roman" w:hAnsi="Times New Roman" w:cs="Times New Roman"/>
          <w:bCs/>
          <w:sz w:val="24"/>
          <w:szCs w:val="24"/>
        </w:rPr>
        <w:t>обязательным требованием является учет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6" w:name="110711"/>
      <w:bookmarkEnd w:id="6"/>
      <w:r>
        <w:rPr>
          <w:rFonts w:ascii="Times New Roman" w:hAnsi="Times New Roman" w:cs="Times New Roman"/>
          <w:bCs/>
          <w:sz w:val="24"/>
          <w:szCs w:val="24"/>
        </w:rPr>
        <w:t>- МОУ СОШ №2</w:t>
      </w:r>
      <w:r w:rsidRPr="00BB7F63">
        <w:rPr>
          <w:rFonts w:ascii="Times New Roman" w:hAnsi="Times New Roman" w:cs="Times New Roman"/>
          <w:bCs/>
          <w:sz w:val="24"/>
          <w:szCs w:val="24"/>
        </w:rPr>
        <w:t xml:space="preserve"> обязана обеспечивать выполнение гигиенических нормативов и соблюдение санитарно-эпидемиологических требований к организации обучения. С учетом современной действительности в образовательной программе прописаны требования к обучению в дистанционном режиме.</w:t>
      </w:r>
    </w:p>
    <w:p w:rsidR="00BB7F63" w:rsidRPr="00BB7F63" w:rsidRDefault="00BB7F63" w:rsidP="00BB7F63">
      <w:pPr>
        <w:spacing w:after="0"/>
        <w:ind w:firstLine="567"/>
        <w:jc w:val="both"/>
        <w:outlineLvl w:val="0"/>
        <w:rPr>
          <w:rFonts w:ascii="Times New Roman" w:hAnsi="Times New Roman" w:cs="Times New Roman"/>
          <w:b/>
          <w:bCs/>
          <w:sz w:val="24"/>
          <w:szCs w:val="24"/>
        </w:rPr>
      </w:pPr>
      <w:bookmarkStart w:id="7" w:name="110712"/>
      <w:bookmarkEnd w:id="7"/>
      <w:r w:rsidRPr="00BB7F63">
        <w:rPr>
          <w:rFonts w:ascii="Times New Roman" w:hAnsi="Times New Roman" w:cs="Times New Roman"/>
          <w:bCs/>
          <w:sz w:val="24"/>
          <w:szCs w:val="24"/>
        </w:rPr>
        <w:t>АО</w:t>
      </w:r>
      <w:r>
        <w:rPr>
          <w:rFonts w:ascii="Times New Roman" w:hAnsi="Times New Roman" w:cs="Times New Roman"/>
          <w:bCs/>
          <w:sz w:val="24"/>
          <w:szCs w:val="24"/>
        </w:rPr>
        <w:t>О</w:t>
      </w:r>
      <w:r w:rsidRPr="00BB7F63">
        <w:rPr>
          <w:rFonts w:ascii="Times New Roman" w:hAnsi="Times New Roman" w:cs="Times New Roman"/>
          <w:bCs/>
          <w:sz w:val="24"/>
          <w:szCs w:val="24"/>
        </w:rPr>
        <w:t xml:space="preserve">П НОО для обучающихся с ТНР построена в соответствии с логикой представления </w:t>
      </w:r>
      <w:r>
        <w:rPr>
          <w:rFonts w:ascii="Times New Roman" w:hAnsi="Times New Roman" w:cs="Times New Roman"/>
          <w:bCs/>
          <w:sz w:val="24"/>
          <w:szCs w:val="24"/>
        </w:rPr>
        <w:t>МОУ СОШ №2</w:t>
      </w:r>
      <w:r w:rsidRPr="00BB7F63">
        <w:rPr>
          <w:rFonts w:ascii="Times New Roman" w:hAnsi="Times New Roman" w:cs="Times New Roman"/>
          <w:bCs/>
          <w:sz w:val="24"/>
          <w:szCs w:val="24"/>
        </w:rPr>
        <w:t xml:space="preserve"> АООП НОО и </w:t>
      </w:r>
      <w:r>
        <w:rPr>
          <w:rFonts w:ascii="Times New Roman" w:hAnsi="Times New Roman" w:cs="Times New Roman"/>
          <w:bCs/>
          <w:sz w:val="24"/>
          <w:szCs w:val="24"/>
        </w:rPr>
        <w:t>содержит</w:t>
      </w:r>
      <w:r w:rsidRPr="00BB7F63">
        <w:rPr>
          <w:rFonts w:ascii="Times New Roman" w:hAnsi="Times New Roman" w:cs="Times New Roman"/>
          <w:bCs/>
          <w:sz w:val="24"/>
          <w:szCs w:val="24"/>
        </w:rPr>
        <w:t xml:space="preserve"> следующи</w:t>
      </w:r>
      <w:r>
        <w:rPr>
          <w:rFonts w:ascii="Times New Roman" w:hAnsi="Times New Roman" w:cs="Times New Roman"/>
          <w:bCs/>
          <w:sz w:val="24"/>
          <w:szCs w:val="24"/>
        </w:rPr>
        <w:t>е</w:t>
      </w:r>
      <w:r w:rsidRPr="00BB7F63">
        <w:rPr>
          <w:rFonts w:ascii="Times New Roman" w:hAnsi="Times New Roman" w:cs="Times New Roman"/>
          <w:bCs/>
          <w:sz w:val="24"/>
          <w:szCs w:val="24"/>
        </w:rPr>
        <w:t xml:space="preserve"> </w:t>
      </w:r>
      <w:r w:rsidRPr="00BB7F63">
        <w:rPr>
          <w:rFonts w:ascii="Times New Roman" w:hAnsi="Times New Roman" w:cs="Times New Roman"/>
          <w:b/>
          <w:bCs/>
          <w:sz w:val="24"/>
          <w:szCs w:val="24"/>
        </w:rPr>
        <w:t xml:space="preserve">разделы: целевой, </w:t>
      </w:r>
      <w:r>
        <w:rPr>
          <w:rFonts w:ascii="Times New Roman" w:hAnsi="Times New Roman" w:cs="Times New Roman"/>
          <w:b/>
          <w:bCs/>
          <w:sz w:val="24"/>
          <w:szCs w:val="24"/>
        </w:rPr>
        <w:t>содержательный, организационный.</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8" w:name="110713"/>
      <w:bookmarkEnd w:id="8"/>
      <w:r>
        <w:rPr>
          <w:rFonts w:ascii="Times New Roman" w:hAnsi="Times New Roman" w:cs="Times New Roman"/>
          <w:bCs/>
          <w:sz w:val="24"/>
          <w:szCs w:val="24"/>
        </w:rPr>
        <w:t xml:space="preserve">1. Целевой раздел </w:t>
      </w:r>
      <w:r w:rsidRPr="00BB7F63">
        <w:rPr>
          <w:rFonts w:ascii="Times New Roman" w:hAnsi="Times New Roman" w:cs="Times New Roman"/>
          <w:bCs/>
          <w:sz w:val="24"/>
          <w:szCs w:val="24"/>
        </w:rPr>
        <w:t>АО</w:t>
      </w:r>
      <w:r>
        <w:rPr>
          <w:rFonts w:ascii="Times New Roman" w:hAnsi="Times New Roman" w:cs="Times New Roman"/>
          <w:bCs/>
          <w:sz w:val="24"/>
          <w:szCs w:val="24"/>
        </w:rPr>
        <w:t>О</w:t>
      </w:r>
      <w:r w:rsidRPr="00BB7F63">
        <w:rPr>
          <w:rFonts w:ascii="Times New Roman" w:hAnsi="Times New Roman" w:cs="Times New Roman"/>
          <w:bCs/>
          <w:sz w:val="24"/>
          <w:szCs w:val="24"/>
        </w:rPr>
        <w:t xml:space="preserve">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w:t>
      </w:r>
      <w:r>
        <w:rPr>
          <w:rFonts w:ascii="Times New Roman" w:hAnsi="Times New Roman" w:cs="Times New Roman"/>
          <w:bCs/>
          <w:sz w:val="24"/>
          <w:szCs w:val="24"/>
        </w:rPr>
        <w:t xml:space="preserve">у </w:t>
      </w:r>
      <w:r w:rsidRPr="00BB7F63">
        <w:rPr>
          <w:rFonts w:ascii="Times New Roman" w:hAnsi="Times New Roman" w:cs="Times New Roman"/>
          <w:bCs/>
          <w:sz w:val="24"/>
          <w:szCs w:val="24"/>
        </w:rPr>
        <w:t>обучающихся младшего школьного возраста с ТНР к концу его обучения на первом школьном уровне.</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9" w:name="110714"/>
      <w:bookmarkEnd w:id="9"/>
      <w:r w:rsidRPr="00BB7F63">
        <w:rPr>
          <w:rFonts w:ascii="Times New Roman" w:hAnsi="Times New Roman" w:cs="Times New Roman"/>
          <w:bCs/>
          <w:sz w:val="24"/>
          <w:szCs w:val="24"/>
        </w:rPr>
        <w:t>Целевой раздел включает:</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0" w:name="110715"/>
      <w:bookmarkEnd w:id="10"/>
      <w:r w:rsidRPr="00BB7F63">
        <w:rPr>
          <w:rFonts w:ascii="Times New Roman" w:hAnsi="Times New Roman" w:cs="Times New Roman"/>
          <w:bCs/>
          <w:sz w:val="24"/>
          <w:szCs w:val="24"/>
        </w:rPr>
        <w:lastRenderedPageBreak/>
        <w:t>пояснительную записку;</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1" w:name="110716"/>
      <w:bookmarkEnd w:id="11"/>
      <w:r w:rsidRPr="00BB7F63">
        <w:rPr>
          <w:rFonts w:ascii="Times New Roman" w:hAnsi="Times New Roman" w:cs="Times New Roman"/>
          <w:bCs/>
          <w:sz w:val="24"/>
          <w:szCs w:val="24"/>
        </w:rPr>
        <w:t>планируемые результаты освоения обучающимися начального общего образования;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2" w:name="110717"/>
      <w:bookmarkEnd w:id="12"/>
      <w:r w:rsidRPr="00BB7F63">
        <w:rPr>
          <w:rFonts w:ascii="Times New Roman" w:hAnsi="Times New Roman" w:cs="Times New Roman"/>
          <w:bCs/>
          <w:sz w:val="24"/>
          <w:szCs w:val="24"/>
        </w:rPr>
        <w:t>систему оценки достижения планируемых результатов освоения программ начального общего образования.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3" w:name="110718"/>
      <w:bookmarkEnd w:id="13"/>
      <w:r w:rsidRPr="00BB7F63">
        <w:rPr>
          <w:rFonts w:ascii="Times New Roman" w:hAnsi="Times New Roman" w:cs="Times New Roman"/>
          <w:bCs/>
          <w:sz w:val="24"/>
          <w:szCs w:val="24"/>
        </w:rPr>
        <w:t>2. 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4" w:name="110719"/>
      <w:bookmarkEnd w:id="14"/>
      <w:r w:rsidRPr="00BB7F63">
        <w:rPr>
          <w:rFonts w:ascii="Times New Roman" w:hAnsi="Times New Roman" w:cs="Times New Roman"/>
          <w:bCs/>
          <w:sz w:val="24"/>
          <w:szCs w:val="24"/>
        </w:rPr>
        <w:t>федеральные рабочие программы учебных предметов, учебных курсов (в том числе внеурочной деятельности), учебных модулей;</w:t>
      </w:r>
    </w:p>
    <w:p w:rsidR="0002072D" w:rsidRDefault="0002072D" w:rsidP="00BB7F63">
      <w:pPr>
        <w:spacing w:after="0"/>
        <w:ind w:firstLine="567"/>
        <w:jc w:val="both"/>
        <w:outlineLvl w:val="0"/>
        <w:rPr>
          <w:rFonts w:ascii="Times New Roman" w:hAnsi="Times New Roman" w:cs="Times New Roman"/>
          <w:bCs/>
          <w:sz w:val="24"/>
          <w:szCs w:val="24"/>
        </w:rPr>
      </w:pPr>
      <w:bookmarkStart w:id="15" w:name="110720"/>
      <w:bookmarkEnd w:id="15"/>
      <w:r w:rsidRPr="00BB7F63">
        <w:rPr>
          <w:rFonts w:ascii="Times New Roman" w:hAnsi="Times New Roman" w:cs="Times New Roman"/>
          <w:bCs/>
          <w:sz w:val="24"/>
          <w:szCs w:val="24"/>
        </w:rPr>
        <w:t>программу формирования УУД</w:t>
      </w:r>
      <w:r>
        <w:rPr>
          <w:rFonts w:ascii="Times New Roman" w:hAnsi="Times New Roman" w:cs="Times New Roman"/>
          <w:bCs/>
          <w:sz w:val="24"/>
          <w:szCs w:val="24"/>
        </w:rPr>
        <w:t>;</w:t>
      </w:r>
    </w:p>
    <w:p w:rsidR="00BB7F63" w:rsidRPr="00BB7F63" w:rsidRDefault="00BB7F63" w:rsidP="00BB7F63">
      <w:pPr>
        <w:spacing w:after="0"/>
        <w:ind w:firstLine="567"/>
        <w:jc w:val="both"/>
        <w:outlineLvl w:val="0"/>
        <w:rPr>
          <w:rFonts w:ascii="Times New Roman" w:hAnsi="Times New Roman" w:cs="Times New Roman"/>
          <w:bCs/>
          <w:sz w:val="24"/>
          <w:szCs w:val="24"/>
        </w:rPr>
      </w:pPr>
      <w:r w:rsidRPr="00BB7F63">
        <w:rPr>
          <w:rFonts w:ascii="Times New Roman" w:hAnsi="Times New Roman" w:cs="Times New Roman"/>
          <w:bCs/>
          <w:sz w:val="24"/>
          <w:szCs w:val="24"/>
        </w:rPr>
        <w:t>программу коррекционной работы;</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16" w:name="110721"/>
      <w:bookmarkEnd w:id="16"/>
      <w:r w:rsidRPr="0002072D">
        <w:rPr>
          <w:rFonts w:ascii="Times New Roman" w:hAnsi="Times New Roman" w:cs="Times New Roman"/>
          <w:bCs/>
          <w:sz w:val="24"/>
          <w:szCs w:val="24"/>
        </w:rPr>
        <w:t>программу воспитания.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7" w:name="110722"/>
      <w:bookmarkEnd w:id="17"/>
      <w:r w:rsidRPr="00BB7F63">
        <w:rPr>
          <w:rFonts w:ascii="Times New Roman" w:hAnsi="Times New Roman" w:cs="Times New Roman"/>
          <w:bCs/>
          <w:sz w:val="24"/>
          <w:szCs w:val="24"/>
        </w:rPr>
        <w:t>Организационный раздел определяет общие рамки организации образовательного процесса, а также ме</w:t>
      </w:r>
      <w:r>
        <w:rPr>
          <w:rFonts w:ascii="Times New Roman" w:hAnsi="Times New Roman" w:cs="Times New Roman"/>
          <w:bCs/>
          <w:sz w:val="24"/>
          <w:szCs w:val="24"/>
        </w:rPr>
        <w:t xml:space="preserve">ханизмы реализации компонентов </w:t>
      </w:r>
      <w:r w:rsidRPr="00BB7F63">
        <w:rPr>
          <w:rFonts w:ascii="Times New Roman" w:hAnsi="Times New Roman" w:cs="Times New Roman"/>
          <w:bCs/>
          <w:sz w:val="24"/>
          <w:szCs w:val="24"/>
        </w:rPr>
        <w:t>АО</w:t>
      </w:r>
      <w:r>
        <w:rPr>
          <w:rFonts w:ascii="Times New Roman" w:hAnsi="Times New Roman" w:cs="Times New Roman"/>
          <w:bCs/>
          <w:sz w:val="24"/>
          <w:szCs w:val="24"/>
        </w:rPr>
        <w:t>О</w:t>
      </w:r>
      <w:r w:rsidRPr="00BB7F63">
        <w:rPr>
          <w:rFonts w:ascii="Times New Roman" w:hAnsi="Times New Roman" w:cs="Times New Roman"/>
          <w:bCs/>
          <w:sz w:val="24"/>
          <w:szCs w:val="24"/>
        </w:rPr>
        <w:t>П НОО.</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8" w:name="110723"/>
      <w:bookmarkEnd w:id="18"/>
      <w:r w:rsidRPr="00BB7F63">
        <w:rPr>
          <w:rFonts w:ascii="Times New Roman" w:hAnsi="Times New Roman" w:cs="Times New Roman"/>
          <w:bCs/>
          <w:sz w:val="24"/>
          <w:szCs w:val="24"/>
        </w:rPr>
        <w:t>3. Организационный раздел включает:</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19" w:name="110724"/>
      <w:bookmarkEnd w:id="19"/>
      <w:r w:rsidRPr="00BB7F63">
        <w:rPr>
          <w:rFonts w:ascii="Times New Roman" w:hAnsi="Times New Roman" w:cs="Times New Roman"/>
          <w:bCs/>
          <w:sz w:val="24"/>
          <w:szCs w:val="24"/>
        </w:rPr>
        <w:t>учебные планы начального общего образования обучающихся;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20" w:name="110725"/>
      <w:bookmarkEnd w:id="20"/>
      <w:r w:rsidRPr="00BB7F63">
        <w:rPr>
          <w:rFonts w:ascii="Times New Roman" w:hAnsi="Times New Roman" w:cs="Times New Roman"/>
          <w:bCs/>
          <w:sz w:val="24"/>
          <w:szCs w:val="24"/>
        </w:rPr>
        <w:t>календарный учебный график;</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21" w:name="110726"/>
      <w:bookmarkEnd w:id="21"/>
      <w:r w:rsidRPr="00BB7F63">
        <w:rPr>
          <w:rFonts w:ascii="Times New Roman" w:hAnsi="Times New Roman" w:cs="Times New Roman"/>
          <w:bCs/>
          <w:sz w:val="24"/>
          <w:szCs w:val="24"/>
        </w:rPr>
        <w:t>календарный план воспитательной работы.</w:t>
      </w:r>
    </w:p>
    <w:p w:rsidR="0002072D" w:rsidRDefault="0002072D" w:rsidP="00BB7F63">
      <w:pPr>
        <w:spacing w:after="0"/>
        <w:ind w:firstLine="567"/>
        <w:jc w:val="both"/>
        <w:outlineLvl w:val="0"/>
        <w:rPr>
          <w:rFonts w:ascii="Times New Roman" w:hAnsi="Times New Roman" w:cs="Times New Roman"/>
          <w:bCs/>
          <w:sz w:val="24"/>
          <w:szCs w:val="24"/>
        </w:rPr>
      </w:pPr>
      <w:bookmarkStart w:id="22" w:name="110727"/>
      <w:bookmarkEnd w:id="22"/>
    </w:p>
    <w:p w:rsidR="00BB7F63" w:rsidRPr="0002072D" w:rsidRDefault="0002072D" w:rsidP="00BB7F63">
      <w:pPr>
        <w:spacing w:after="0"/>
        <w:ind w:firstLine="567"/>
        <w:jc w:val="both"/>
        <w:outlineLvl w:val="0"/>
        <w:rPr>
          <w:rFonts w:ascii="Times New Roman" w:hAnsi="Times New Roman" w:cs="Times New Roman"/>
          <w:b/>
          <w:bCs/>
          <w:sz w:val="24"/>
          <w:szCs w:val="24"/>
        </w:rPr>
      </w:pPr>
      <w:r w:rsidRPr="0002072D">
        <w:rPr>
          <w:rFonts w:ascii="Times New Roman" w:hAnsi="Times New Roman" w:cs="Times New Roman"/>
          <w:b/>
          <w:bCs/>
          <w:sz w:val="24"/>
          <w:szCs w:val="24"/>
        </w:rPr>
        <w:t xml:space="preserve">Принципы формирования </w:t>
      </w:r>
      <w:r w:rsidR="00BB7F63" w:rsidRPr="0002072D">
        <w:rPr>
          <w:rFonts w:ascii="Times New Roman" w:hAnsi="Times New Roman" w:cs="Times New Roman"/>
          <w:b/>
          <w:bCs/>
          <w:sz w:val="24"/>
          <w:szCs w:val="24"/>
        </w:rPr>
        <w:t>АО</w:t>
      </w:r>
      <w:r w:rsidRPr="0002072D">
        <w:rPr>
          <w:rFonts w:ascii="Times New Roman" w:hAnsi="Times New Roman" w:cs="Times New Roman"/>
          <w:b/>
          <w:bCs/>
          <w:sz w:val="24"/>
          <w:szCs w:val="24"/>
        </w:rPr>
        <w:t>О</w:t>
      </w:r>
      <w:r w:rsidR="00BB7F63" w:rsidRPr="0002072D">
        <w:rPr>
          <w:rFonts w:ascii="Times New Roman" w:hAnsi="Times New Roman" w:cs="Times New Roman"/>
          <w:b/>
          <w:bCs/>
          <w:sz w:val="24"/>
          <w:szCs w:val="24"/>
        </w:rPr>
        <w:t>П НОО для обучающихся с тяжелыми нарушениями речи.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23" w:name="110728"/>
      <w:bookmarkEnd w:id="23"/>
      <w:r w:rsidRPr="00BB7F63">
        <w:rPr>
          <w:rFonts w:ascii="Times New Roman" w:hAnsi="Times New Roman" w:cs="Times New Roman"/>
          <w:bCs/>
          <w:sz w:val="24"/>
          <w:szCs w:val="24"/>
        </w:rPr>
        <w:t>В</w:t>
      </w:r>
      <w:r w:rsidR="0002072D">
        <w:rPr>
          <w:rFonts w:ascii="Times New Roman" w:hAnsi="Times New Roman" w:cs="Times New Roman"/>
          <w:bCs/>
          <w:sz w:val="24"/>
          <w:szCs w:val="24"/>
        </w:rPr>
        <w:t xml:space="preserve"> основу формирования </w:t>
      </w:r>
      <w:r w:rsidRPr="00BB7F63">
        <w:rPr>
          <w:rFonts w:ascii="Times New Roman" w:hAnsi="Times New Roman" w:cs="Times New Roman"/>
          <w:bCs/>
          <w:sz w:val="24"/>
          <w:szCs w:val="24"/>
        </w:rPr>
        <w:t>АО</w:t>
      </w:r>
      <w:r w:rsidR="0002072D">
        <w:rPr>
          <w:rFonts w:ascii="Times New Roman" w:hAnsi="Times New Roman" w:cs="Times New Roman"/>
          <w:bCs/>
          <w:sz w:val="24"/>
          <w:szCs w:val="24"/>
        </w:rPr>
        <w:t>О</w:t>
      </w:r>
      <w:r w:rsidRPr="00BB7F63">
        <w:rPr>
          <w:rFonts w:ascii="Times New Roman" w:hAnsi="Times New Roman" w:cs="Times New Roman"/>
          <w:bCs/>
          <w:sz w:val="24"/>
          <w:szCs w:val="24"/>
        </w:rPr>
        <w:t>П НОО для обучающихся с ТНР положены следующие принципы:</w:t>
      </w:r>
    </w:p>
    <w:p w:rsidR="00BB7F63" w:rsidRPr="00BB7F63" w:rsidRDefault="0002072D" w:rsidP="0002072D">
      <w:pPr>
        <w:spacing w:after="0"/>
        <w:ind w:firstLine="567"/>
        <w:jc w:val="both"/>
        <w:outlineLvl w:val="0"/>
        <w:rPr>
          <w:rFonts w:ascii="Times New Roman" w:hAnsi="Times New Roman" w:cs="Times New Roman"/>
          <w:bCs/>
          <w:sz w:val="24"/>
          <w:szCs w:val="24"/>
        </w:rPr>
      </w:pPr>
      <w:bookmarkStart w:id="24" w:name="110729"/>
      <w:bookmarkEnd w:id="24"/>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w:t>
      </w:r>
      <w:r>
        <w:rPr>
          <w:rFonts w:ascii="Times New Roman" w:hAnsi="Times New Roman" w:cs="Times New Roman"/>
          <w:bCs/>
          <w:sz w:val="24"/>
          <w:szCs w:val="24"/>
        </w:rPr>
        <w:t>;</w:t>
      </w:r>
      <w:r w:rsidR="00BB7F63" w:rsidRPr="00BB7F6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25" w:name="110732"/>
      <w:bookmarkEnd w:id="25"/>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учета типологических и индивидуальных образовательных потребностей обучающихся;</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26" w:name="110733"/>
      <w:bookmarkEnd w:id="26"/>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коррекционной направленности образовательного процесса;</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27" w:name="110734"/>
      <w:bookmarkEnd w:id="27"/>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28" w:name="110735"/>
      <w:bookmarkEnd w:id="28"/>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онтогенетический принцип;</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29" w:name="110736"/>
      <w:bookmarkEnd w:id="29"/>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30" w:name="110737"/>
      <w:bookmarkEnd w:id="30"/>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31" w:name="110738"/>
      <w:bookmarkEnd w:id="31"/>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32" w:name="110739"/>
      <w:bookmarkEnd w:id="32"/>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w:t>
      </w:r>
      <w:r w:rsidR="00BB7F63" w:rsidRPr="00BB7F63">
        <w:rPr>
          <w:rFonts w:ascii="Times New Roman" w:hAnsi="Times New Roman" w:cs="Times New Roman"/>
          <w:bCs/>
          <w:sz w:val="24"/>
          <w:szCs w:val="24"/>
        </w:rPr>
        <w:lastRenderedPageBreak/>
        <w:t>приемами познавательной и учебной деятельности, коммуникативной деятельности и нормативным поведением;</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33" w:name="110740"/>
      <w:bookmarkEnd w:id="33"/>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34" w:name="110741"/>
      <w:bookmarkEnd w:id="34"/>
      <w:r>
        <w:rPr>
          <w:rFonts w:ascii="Times New Roman" w:hAnsi="Times New Roman" w:cs="Times New Roman"/>
          <w:bCs/>
          <w:sz w:val="24"/>
          <w:szCs w:val="24"/>
        </w:rPr>
        <w:t xml:space="preserve">- </w:t>
      </w:r>
      <w:r w:rsidR="00BB7F63" w:rsidRPr="00BB7F63">
        <w:rPr>
          <w:rFonts w:ascii="Times New Roman" w:hAnsi="Times New Roman" w:cs="Times New Roman"/>
          <w:bCs/>
          <w:sz w:val="24"/>
          <w:szCs w:val="24"/>
        </w:rPr>
        <w:t>принцип сотрудничества с семьей.</w:t>
      </w:r>
    </w:p>
    <w:p w:rsidR="0002072D" w:rsidRDefault="0002072D" w:rsidP="00BB7F63">
      <w:pPr>
        <w:spacing w:after="0"/>
        <w:ind w:firstLine="567"/>
        <w:jc w:val="both"/>
        <w:outlineLvl w:val="0"/>
        <w:rPr>
          <w:rFonts w:ascii="Times New Roman" w:hAnsi="Times New Roman" w:cs="Times New Roman"/>
          <w:bCs/>
          <w:sz w:val="24"/>
          <w:szCs w:val="24"/>
        </w:rPr>
      </w:pPr>
      <w:bookmarkStart w:id="35" w:name="110742"/>
      <w:bookmarkEnd w:id="35"/>
    </w:p>
    <w:p w:rsidR="00BB7F63" w:rsidRPr="0002072D" w:rsidRDefault="0002072D" w:rsidP="00BB7F63">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В основу разработки </w:t>
      </w:r>
      <w:r w:rsidR="00BB7F63" w:rsidRPr="0002072D">
        <w:rPr>
          <w:rFonts w:ascii="Times New Roman" w:hAnsi="Times New Roman" w:cs="Times New Roman"/>
          <w:b/>
          <w:bCs/>
          <w:sz w:val="24"/>
          <w:szCs w:val="24"/>
        </w:rPr>
        <w:t>А</w:t>
      </w:r>
      <w:r>
        <w:rPr>
          <w:rFonts w:ascii="Times New Roman" w:hAnsi="Times New Roman" w:cs="Times New Roman"/>
          <w:b/>
          <w:bCs/>
          <w:sz w:val="24"/>
          <w:szCs w:val="24"/>
        </w:rPr>
        <w:t>О</w:t>
      </w:r>
      <w:r w:rsidR="00BB7F63" w:rsidRPr="0002072D">
        <w:rPr>
          <w:rFonts w:ascii="Times New Roman" w:hAnsi="Times New Roman" w:cs="Times New Roman"/>
          <w:b/>
          <w:bCs/>
          <w:sz w:val="24"/>
          <w:szCs w:val="24"/>
        </w:rPr>
        <w:t>ОП НОО для обучающихся с ТНР заложены дифференцированный, деятельностный и системный подходы.</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36" w:name="110743"/>
      <w:bookmarkEnd w:id="36"/>
      <w:r w:rsidRPr="0002072D">
        <w:rPr>
          <w:rFonts w:ascii="Times New Roman" w:hAnsi="Times New Roman" w:cs="Times New Roman"/>
          <w:b/>
          <w:bCs/>
          <w:sz w:val="24"/>
          <w:szCs w:val="24"/>
        </w:rPr>
        <w:t>Дифференцированный подход</w:t>
      </w:r>
      <w:r w:rsidRPr="00BB7F63">
        <w:rPr>
          <w:rFonts w:ascii="Times New Roman" w:hAnsi="Times New Roman" w:cs="Times New Roman"/>
          <w:bCs/>
          <w:sz w:val="24"/>
          <w:szCs w:val="24"/>
        </w:rPr>
        <w:t xml:space="preserve"> к построению ФАОП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w:t>
      </w:r>
      <w:r w:rsidRPr="0002072D">
        <w:rPr>
          <w:rFonts w:ascii="Times New Roman" w:hAnsi="Times New Roman" w:cs="Times New Roman"/>
          <w:bCs/>
          <w:color w:val="auto"/>
          <w:sz w:val="24"/>
          <w:szCs w:val="24"/>
        </w:rPr>
        <w:t>образования. ФАОП НОО создается в соответствии с дифференцированно сформулированными в </w:t>
      </w:r>
      <w:hyperlink r:id="rId10" w:history="1">
        <w:r w:rsidRPr="0002072D">
          <w:rPr>
            <w:rStyle w:val="ae"/>
            <w:rFonts w:ascii="Times New Roman" w:hAnsi="Times New Roman" w:cs="Times New Roman"/>
            <w:bCs/>
            <w:color w:val="auto"/>
            <w:sz w:val="24"/>
            <w:szCs w:val="24"/>
            <w:u w:val="none"/>
          </w:rPr>
          <w:t>ФГОС</w:t>
        </w:r>
      </w:hyperlink>
      <w:r w:rsidRPr="0002072D">
        <w:rPr>
          <w:rFonts w:ascii="Times New Roman" w:hAnsi="Times New Roman" w:cs="Times New Roman"/>
          <w:bCs/>
          <w:color w:val="auto"/>
          <w:sz w:val="24"/>
          <w:szCs w:val="24"/>
        </w:rPr>
        <w:t> НОО для обучающихся</w:t>
      </w:r>
      <w:r w:rsidRPr="00BB7F63">
        <w:rPr>
          <w:rFonts w:ascii="Times New Roman" w:hAnsi="Times New Roman" w:cs="Times New Roman"/>
          <w:bCs/>
          <w:sz w:val="24"/>
          <w:szCs w:val="24"/>
        </w:rPr>
        <w:t xml:space="preserve"> с ОВЗ требованиями к:</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37" w:name="110744"/>
      <w:bookmarkEnd w:id="37"/>
      <w:r w:rsidRPr="00BB7F63">
        <w:rPr>
          <w:rFonts w:ascii="Times New Roman" w:hAnsi="Times New Roman" w:cs="Times New Roman"/>
          <w:bCs/>
          <w:sz w:val="24"/>
          <w:szCs w:val="24"/>
        </w:rPr>
        <w:t>структуре образовательной программы;</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38" w:name="110745"/>
      <w:bookmarkEnd w:id="38"/>
      <w:r w:rsidRPr="00BB7F63">
        <w:rPr>
          <w:rFonts w:ascii="Times New Roman" w:hAnsi="Times New Roman" w:cs="Times New Roman"/>
          <w:bCs/>
          <w:sz w:val="24"/>
          <w:szCs w:val="24"/>
        </w:rPr>
        <w:t>условиям реализации образовательной программы;</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39" w:name="110746"/>
      <w:bookmarkEnd w:id="39"/>
      <w:r w:rsidRPr="00BB7F63">
        <w:rPr>
          <w:rFonts w:ascii="Times New Roman" w:hAnsi="Times New Roman" w:cs="Times New Roman"/>
          <w:bCs/>
          <w:sz w:val="24"/>
          <w:szCs w:val="24"/>
        </w:rPr>
        <w:t>результатам образования.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0" w:name="110747"/>
      <w:bookmarkEnd w:id="40"/>
      <w:r w:rsidRPr="00BB7F63">
        <w:rPr>
          <w:rFonts w:ascii="Times New Roman" w:hAnsi="Times New Roman" w:cs="Times New Roman"/>
          <w:bCs/>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1" w:name="110748"/>
      <w:bookmarkEnd w:id="41"/>
      <w:r w:rsidRPr="0002072D">
        <w:rPr>
          <w:rFonts w:ascii="Times New Roman" w:hAnsi="Times New Roman" w:cs="Times New Roman"/>
          <w:b/>
          <w:bCs/>
          <w:sz w:val="24"/>
          <w:szCs w:val="24"/>
        </w:rPr>
        <w:t>Деятельностный подход</w:t>
      </w:r>
      <w:r w:rsidRPr="00BB7F63">
        <w:rPr>
          <w:rFonts w:ascii="Times New Roman" w:hAnsi="Times New Roman" w:cs="Times New Roman"/>
          <w:bCs/>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2" w:name="110749"/>
      <w:bookmarkEnd w:id="42"/>
      <w:r w:rsidRPr="00BB7F63">
        <w:rPr>
          <w:rFonts w:ascii="Times New Roman" w:hAnsi="Times New Roman" w:cs="Times New Roman"/>
          <w:bCs/>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3" w:name="110750"/>
      <w:bookmarkEnd w:id="43"/>
      <w:r w:rsidRPr="00BB7F63">
        <w:rPr>
          <w:rFonts w:ascii="Times New Roman" w:hAnsi="Times New Roman" w:cs="Times New Roman"/>
          <w:bCs/>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44" w:name="110751"/>
      <w:bookmarkEnd w:id="44"/>
      <w:r>
        <w:rPr>
          <w:rFonts w:ascii="Times New Roman" w:hAnsi="Times New Roman" w:cs="Times New Roman"/>
          <w:bCs/>
          <w:sz w:val="24"/>
          <w:szCs w:val="24"/>
        </w:rPr>
        <w:t xml:space="preserve">В контексте разработки </w:t>
      </w:r>
      <w:r w:rsidR="00BB7F63" w:rsidRPr="00BB7F63">
        <w:rPr>
          <w:rFonts w:ascii="Times New Roman" w:hAnsi="Times New Roman" w:cs="Times New Roman"/>
          <w:bCs/>
          <w:sz w:val="24"/>
          <w:szCs w:val="24"/>
        </w:rPr>
        <w:t>АО</w:t>
      </w:r>
      <w:r>
        <w:rPr>
          <w:rFonts w:ascii="Times New Roman" w:hAnsi="Times New Roman" w:cs="Times New Roman"/>
          <w:bCs/>
          <w:sz w:val="24"/>
          <w:szCs w:val="24"/>
        </w:rPr>
        <w:t>О</w:t>
      </w:r>
      <w:r w:rsidR="00BB7F63" w:rsidRPr="00BB7F63">
        <w:rPr>
          <w:rFonts w:ascii="Times New Roman" w:hAnsi="Times New Roman" w:cs="Times New Roman"/>
          <w:bCs/>
          <w:sz w:val="24"/>
          <w:szCs w:val="24"/>
        </w:rPr>
        <w:t>П начального общего образования для обучающихся с ТНР реализация деятельностного подхода обеспечивает:</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5" w:name="110752"/>
      <w:bookmarkEnd w:id="45"/>
      <w:r w:rsidRPr="00BB7F63">
        <w:rPr>
          <w:rFonts w:ascii="Times New Roman" w:hAnsi="Times New Roman" w:cs="Times New Roman"/>
          <w:bCs/>
          <w:sz w:val="24"/>
          <w:szCs w:val="24"/>
        </w:rPr>
        <w:t>придание результатам образования социально и личностно значимого характера;</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6" w:name="110753"/>
      <w:bookmarkEnd w:id="46"/>
      <w:r w:rsidRPr="00BB7F63">
        <w:rPr>
          <w:rFonts w:ascii="Times New Roman" w:hAnsi="Times New Roman" w:cs="Times New Roman"/>
          <w:bCs/>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7" w:name="110754"/>
      <w:bookmarkEnd w:id="47"/>
      <w:r w:rsidRPr="00BB7F63">
        <w:rPr>
          <w:rFonts w:ascii="Times New Roman" w:hAnsi="Times New Roman" w:cs="Times New Roman"/>
          <w:bCs/>
          <w:sz w:val="24"/>
          <w:szCs w:val="24"/>
        </w:rPr>
        <w:t>существенное повышение мотивации и интереса к учению;</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8" w:name="110755"/>
      <w:bookmarkEnd w:id="48"/>
      <w:r w:rsidRPr="00BB7F63">
        <w:rPr>
          <w:rFonts w:ascii="Times New Roman" w:hAnsi="Times New Roman" w:cs="Times New Roman"/>
          <w:bCs/>
          <w:sz w:val="24"/>
          <w:szCs w:val="24"/>
        </w:rPr>
        <w:t>приобретению нового опыта деятельности и поведения;</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49" w:name="110756"/>
      <w:bookmarkEnd w:id="49"/>
      <w:r w:rsidRPr="00BB7F63">
        <w:rPr>
          <w:rFonts w:ascii="Times New Roman" w:hAnsi="Times New Roman" w:cs="Times New Roman"/>
          <w:bCs/>
          <w:sz w:val="24"/>
          <w:szCs w:val="24"/>
        </w:rPr>
        <w:lastRenderedPageBreak/>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0" w:name="110757"/>
      <w:bookmarkEnd w:id="50"/>
      <w:r w:rsidRPr="00BB7F63">
        <w:rPr>
          <w:rFonts w:ascii="Times New Roman" w:hAnsi="Times New Roman" w:cs="Times New Roman"/>
          <w:bCs/>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1" w:name="110758"/>
      <w:bookmarkEnd w:id="51"/>
      <w:r w:rsidRPr="0002072D">
        <w:rPr>
          <w:rFonts w:ascii="Times New Roman" w:hAnsi="Times New Roman" w:cs="Times New Roman"/>
          <w:b/>
          <w:bCs/>
          <w:sz w:val="24"/>
          <w:szCs w:val="24"/>
        </w:rPr>
        <w:t>Системный подход</w:t>
      </w:r>
      <w:r w:rsidRPr="00BB7F63">
        <w:rPr>
          <w:rFonts w:ascii="Times New Roman" w:hAnsi="Times New Roman" w:cs="Times New Roman"/>
          <w:bCs/>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2" w:name="110759"/>
      <w:bookmarkEnd w:id="52"/>
      <w:r w:rsidRPr="00BB7F63">
        <w:rPr>
          <w:rFonts w:ascii="Times New Roman" w:hAnsi="Times New Roman" w:cs="Times New Roman"/>
          <w:bCs/>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3" w:name="110760"/>
      <w:bookmarkEnd w:id="53"/>
      <w:r w:rsidRPr="00BB7F63">
        <w:rPr>
          <w:rFonts w:ascii="Times New Roman" w:hAnsi="Times New Roman" w:cs="Times New Roman"/>
          <w:bCs/>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BB7F63" w:rsidRPr="00BB7F63" w:rsidRDefault="0002072D" w:rsidP="00BB7F63">
      <w:pPr>
        <w:spacing w:after="0"/>
        <w:ind w:firstLine="567"/>
        <w:jc w:val="both"/>
        <w:outlineLvl w:val="0"/>
        <w:rPr>
          <w:rFonts w:ascii="Times New Roman" w:hAnsi="Times New Roman" w:cs="Times New Roman"/>
          <w:bCs/>
          <w:sz w:val="24"/>
          <w:szCs w:val="24"/>
        </w:rPr>
      </w:pPr>
      <w:bookmarkStart w:id="54" w:name="110761"/>
      <w:bookmarkEnd w:id="54"/>
      <w:r>
        <w:rPr>
          <w:rFonts w:ascii="Times New Roman" w:hAnsi="Times New Roman" w:cs="Times New Roman"/>
          <w:bCs/>
          <w:sz w:val="24"/>
          <w:szCs w:val="24"/>
        </w:rPr>
        <w:t xml:space="preserve">В контексте разработки </w:t>
      </w:r>
      <w:r w:rsidR="00BB7F63" w:rsidRPr="00BB7F63">
        <w:rPr>
          <w:rFonts w:ascii="Times New Roman" w:hAnsi="Times New Roman" w:cs="Times New Roman"/>
          <w:bCs/>
          <w:sz w:val="24"/>
          <w:szCs w:val="24"/>
        </w:rPr>
        <w:t>А</w:t>
      </w:r>
      <w:r>
        <w:rPr>
          <w:rFonts w:ascii="Times New Roman" w:hAnsi="Times New Roman" w:cs="Times New Roman"/>
          <w:bCs/>
          <w:sz w:val="24"/>
          <w:szCs w:val="24"/>
        </w:rPr>
        <w:t>О</w:t>
      </w:r>
      <w:r w:rsidR="00BB7F63" w:rsidRPr="00BB7F63">
        <w:rPr>
          <w:rFonts w:ascii="Times New Roman" w:hAnsi="Times New Roman" w:cs="Times New Roman"/>
          <w:bCs/>
          <w:sz w:val="24"/>
          <w:szCs w:val="24"/>
        </w:rPr>
        <w:t>ОП начального общего образования для обучающихся с ТНР реализация системного подхода обеспечивает:</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5" w:name="110762"/>
      <w:bookmarkEnd w:id="55"/>
      <w:r w:rsidRPr="00BB7F63">
        <w:rPr>
          <w:rFonts w:ascii="Times New Roman" w:hAnsi="Times New Roman" w:cs="Times New Roman"/>
          <w:bCs/>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6" w:name="110763"/>
      <w:bookmarkEnd w:id="56"/>
      <w:r w:rsidRPr="00BB7F63">
        <w:rPr>
          <w:rFonts w:ascii="Times New Roman" w:hAnsi="Times New Roman" w:cs="Times New Roman"/>
          <w:bCs/>
          <w:sz w:val="24"/>
          <w:szCs w:val="24"/>
        </w:rPr>
        <w:t xml:space="preserve">воздействие на все компоненты речи при устранении ее системного недоразвития в процессе освоения содержания предметных областей, </w:t>
      </w:r>
      <w:r w:rsidRPr="0002072D">
        <w:rPr>
          <w:rFonts w:ascii="Times New Roman" w:hAnsi="Times New Roman" w:cs="Times New Roman"/>
          <w:bCs/>
          <w:color w:val="auto"/>
          <w:sz w:val="24"/>
          <w:szCs w:val="24"/>
        </w:rPr>
        <w:t>предусмотренных </w:t>
      </w:r>
      <w:hyperlink r:id="rId11" w:anchor="SAd5nSUE715l" w:history="1">
        <w:r w:rsidRPr="0002072D">
          <w:rPr>
            <w:rStyle w:val="ae"/>
            <w:rFonts w:ascii="Times New Roman" w:hAnsi="Times New Roman" w:cs="Times New Roman"/>
            <w:bCs/>
            <w:color w:val="auto"/>
            <w:sz w:val="24"/>
            <w:szCs w:val="24"/>
            <w:u w:val="none"/>
          </w:rPr>
          <w:t>ФГОС</w:t>
        </w:r>
      </w:hyperlink>
      <w:r w:rsidRPr="0002072D">
        <w:rPr>
          <w:rFonts w:ascii="Times New Roman" w:hAnsi="Times New Roman" w:cs="Times New Roman"/>
          <w:bCs/>
          <w:color w:val="auto"/>
          <w:sz w:val="24"/>
          <w:szCs w:val="24"/>
        </w:rPr>
        <w:t> НОО</w:t>
      </w:r>
      <w:r w:rsidRPr="00BB7F63">
        <w:rPr>
          <w:rFonts w:ascii="Times New Roman" w:hAnsi="Times New Roman" w:cs="Times New Roman"/>
          <w:bCs/>
          <w:sz w:val="24"/>
          <w:szCs w:val="24"/>
        </w:rPr>
        <w:t xml:space="preserve"> и коррекционно-развивающей области;</w:t>
      </w:r>
    </w:p>
    <w:p w:rsidR="00BB7F63" w:rsidRPr="00BB7F63" w:rsidRDefault="00BB7F63" w:rsidP="00BB7F63">
      <w:pPr>
        <w:spacing w:after="0"/>
        <w:ind w:firstLine="567"/>
        <w:jc w:val="both"/>
        <w:outlineLvl w:val="0"/>
        <w:rPr>
          <w:rFonts w:ascii="Times New Roman" w:hAnsi="Times New Roman" w:cs="Times New Roman"/>
          <w:bCs/>
          <w:sz w:val="24"/>
          <w:szCs w:val="24"/>
        </w:rPr>
      </w:pPr>
      <w:bookmarkStart w:id="57" w:name="110764"/>
      <w:bookmarkEnd w:id="57"/>
      <w:r w:rsidRPr="00BB7F63">
        <w:rPr>
          <w:rFonts w:ascii="Times New Roman" w:hAnsi="Times New Roman" w:cs="Times New Roman"/>
          <w:bCs/>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73320D" w:rsidRPr="0073320D" w:rsidRDefault="00AC3ED3" w:rsidP="000918E4">
      <w:pPr>
        <w:spacing w:after="0"/>
        <w:ind w:firstLine="567"/>
        <w:jc w:val="both"/>
        <w:outlineLvl w:val="0"/>
        <w:rPr>
          <w:rFonts w:ascii="Times New Roman" w:hAnsi="Times New Roman" w:cs="Times New Roman"/>
          <w:sz w:val="24"/>
          <w:szCs w:val="24"/>
        </w:rPr>
      </w:pPr>
      <w:r w:rsidRPr="00AC3ED3">
        <w:rPr>
          <w:rFonts w:ascii="Times New Roman" w:hAnsi="Times New Roman" w:cs="Times New Roman"/>
          <w:sz w:val="24"/>
          <w:szCs w:val="24"/>
        </w:rPr>
        <w:t xml:space="preserve"> </w:t>
      </w:r>
    </w:p>
    <w:p w:rsidR="00AC3ED3" w:rsidRP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 ЦЕЛЕВОЙ РАЗДЕЛ</w:t>
      </w:r>
    </w:p>
    <w:p w:rsid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2.1. Пояснительная записка</w:t>
      </w:r>
    </w:p>
    <w:p w:rsidR="007633C6" w:rsidRDefault="007633C6" w:rsidP="0073320D">
      <w:pPr>
        <w:spacing w:after="0" w:line="240" w:lineRule="auto"/>
        <w:ind w:firstLine="567"/>
        <w:jc w:val="both"/>
        <w:outlineLvl w:val="0"/>
        <w:rPr>
          <w:rFonts w:ascii="Times New Roman" w:hAnsi="Times New Roman" w:cs="Times New Roman"/>
          <w:b/>
          <w:sz w:val="24"/>
          <w:szCs w:val="24"/>
        </w:rPr>
      </w:pPr>
    </w:p>
    <w:p w:rsidR="00B448E0" w:rsidRDefault="00B448E0" w:rsidP="00B448E0">
      <w:pPr>
        <w:spacing w:after="0"/>
        <w:ind w:firstLine="567"/>
        <w:jc w:val="both"/>
        <w:outlineLvl w:val="0"/>
        <w:rPr>
          <w:rFonts w:ascii="Times New Roman" w:hAnsi="Times New Roman" w:cs="Times New Roman"/>
          <w:sz w:val="24"/>
          <w:szCs w:val="24"/>
        </w:rPr>
      </w:pPr>
      <w:r w:rsidRPr="00B448E0">
        <w:rPr>
          <w:rFonts w:ascii="Times New Roman" w:hAnsi="Times New Roman" w:cs="Times New Roman"/>
          <w:b/>
          <w:sz w:val="24"/>
          <w:szCs w:val="24"/>
        </w:rPr>
        <w:t>Цель</w:t>
      </w:r>
      <w:r>
        <w:rPr>
          <w:rFonts w:ascii="Times New Roman" w:hAnsi="Times New Roman" w:cs="Times New Roman"/>
          <w:sz w:val="24"/>
          <w:szCs w:val="24"/>
        </w:rPr>
        <w:t xml:space="preserve"> реализации </w:t>
      </w:r>
      <w:r w:rsidRPr="00B448E0">
        <w:rPr>
          <w:rFonts w:ascii="Times New Roman" w:hAnsi="Times New Roman" w:cs="Times New Roman"/>
          <w:sz w:val="24"/>
          <w:szCs w:val="24"/>
        </w:rPr>
        <w:t>АО</w:t>
      </w:r>
      <w:r>
        <w:rPr>
          <w:rFonts w:ascii="Times New Roman" w:hAnsi="Times New Roman" w:cs="Times New Roman"/>
          <w:sz w:val="24"/>
          <w:szCs w:val="24"/>
        </w:rPr>
        <w:t>О</w:t>
      </w:r>
      <w:r w:rsidRPr="00B448E0">
        <w:rPr>
          <w:rFonts w:ascii="Times New Roman" w:hAnsi="Times New Roman" w:cs="Times New Roman"/>
          <w:sz w:val="24"/>
          <w:szCs w:val="24"/>
        </w:rPr>
        <w:t>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B448E0" w:rsidRDefault="00B448E0" w:rsidP="0073320D">
      <w:pPr>
        <w:spacing w:after="0" w:line="240" w:lineRule="auto"/>
        <w:ind w:firstLine="567"/>
        <w:jc w:val="both"/>
        <w:outlineLvl w:val="0"/>
        <w:rPr>
          <w:rFonts w:ascii="Times New Roman" w:hAnsi="Times New Roman" w:cs="Times New Roman"/>
          <w:sz w:val="24"/>
          <w:szCs w:val="24"/>
        </w:rPr>
      </w:pPr>
    </w:p>
    <w:p w:rsidR="009014BE" w:rsidRDefault="00B448E0" w:rsidP="00B448E0">
      <w:pPr>
        <w:spacing w:after="0"/>
        <w:ind w:firstLine="567"/>
        <w:jc w:val="both"/>
        <w:outlineLvl w:val="0"/>
        <w:rPr>
          <w:rFonts w:ascii="Times New Roman" w:hAnsi="Times New Roman" w:cs="Times New Roman"/>
          <w:b/>
          <w:bCs/>
          <w:sz w:val="24"/>
          <w:szCs w:val="24"/>
        </w:rPr>
      </w:pPr>
      <w:r>
        <w:rPr>
          <w:rFonts w:ascii="Times New Roman" w:hAnsi="Times New Roman" w:cs="Times New Roman"/>
          <w:sz w:val="24"/>
          <w:szCs w:val="24"/>
        </w:rPr>
        <w:t xml:space="preserve"> </w:t>
      </w:r>
      <w:r w:rsidR="009014BE" w:rsidRPr="009014BE">
        <w:rPr>
          <w:rFonts w:ascii="Times New Roman" w:hAnsi="Times New Roman" w:cs="Times New Roman"/>
          <w:b/>
          <w:bCs/>
          <w:sz w:val="24"/>
          <w:szCs w:val="24"/>
        </w:rPr>
        <w:t>Общая характеристика</w:t>
      </w:r>
      <w:r w:rsidR="009014BE">
        <w:rPr>
          <w:rFonts w:ascii="Times New Roman" w:hAnsi="Times New Roman" w:cs="Times New Roman"/>
          <w:b/>
          <w:bCs/>
          <w:sz w:val="24"/>
          <w:szCs w:val="24"/>
        </w:rPr>
        <w:t xml:space="preserve"> АООП НОО </w:t>
      </w:r>
      <w:r w:rsidRPr="00B448E0">
        <w:rPr>
          <w:rFonts w:ascii="Times New Roman" w:hAnsi="Times New Roman" w:cs="Times New Roman"/>
          <w:b/>
          <w:bCs/>
          <w:sz w:val="24"/>
          <w:szCs w:val="24"/>
        </w:rPr>
        <w:t xml:space="preserve">для обучающихся с ТНР </w:t>
      </w:r>
      <w:r>
        <w:rPr>
          <w:rFonts w:ascii="Times New Roman" w:hAnsi="Times New Roman" w:cs="Times New Roman"/>
          <w:b/>
          <w:bCs/>
          <w:sz w:val="24"/>
          <w:szCs w:val="24"/>
        </w:rPr>
        <w:t>(вариант 5</w:t>
      </w:r>
      <w:r w:rsidR="009014BE">
        <w:rPr>
          <w:rFonts w:ascii="Times New Roman" w:hAnsi="Times New Roman" w:cs="Times New Roman"/>
          <w:b/>
          <w:bCs/>
          <w:sz w:val="24"/>
          <w:szCs w:val="24"/>
        </w:rPr>
        <w:t>.1)</w:t>
      </w:r>
    </w:p>
    <w:p w:rsidR="00B448E0" w:rsidRDefault="00B448E0" w:rsidP="00B448E0">
      <w:pPr>
        <w:spacing w:after="0"/>
        <w:ind w:firstLine="567"/>
        <w:jc w:val="both"/>
        <w:outlineLvl w:val="0"/>
        <w:rPr>
          <w:rFonts w:ascii="Times New Roman" w:hAnsi="Times New Roman" w:cs="Times New Roman"/>
          <w:b/>
          <w:bCs/>
          <w:sz w:val="24"/>
          <w:szCs w:val="24"/>
        </w:rPr>
      </w:pPr>
    </w:p>
    <w:p w:rsidR="00B448E0" w:rsidRPr="00B448E0" w:rsidRDefault="00B448E0" w:rsidP="00B448E0">
      <w:pPr>
        <w:spacing w:after="0"/>
        <w:ind w:firstLine="567"/>
        <w:jc w:val="both"/>
        <w:outlineLvl w:val="0"/>
        <w:rPr>
          <w:rFonts w:ascii="Times New Roman" w:hAnsi="Times New Roman" w:cs="Times New Roman"/>
          <w:bCs/>
          <w:sz w:val="24"/>
          <w:szCs w:val="24"/>
        </w:rPr>
      </w:pPr>
      <w:r w:rsidRPr="00B448E0">
        <w:rPr>
          <w:rFonts w:ascii="Times New Roman" w:hAnsi="Times New Roman" w:cs="Times New Roman"/>
          <w:bCs/>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w:t>
      </w:r>
      <w:r w:rsidRPr="00B448E0">
        <w:rPr>
          <w:rFonts w:ascii="Times New Roman" w:hAnsi="Times New Roman" w:cs="Times New Roman"/>
          <w:bCs/>
          <w:sz w:val="24"/>
          <w:szCs w:val="24"/>
        </w:rPr>
        <w:lastRenderedPageBreak/>
        <w:t>сверстников с нормальным речевым развитием, находясь в их среде и в те же</w:t>
      </w:r>
      <w:r>
        <w:rPr>
          <w:rFonts w:ascii="Times New Roman" w:hAnsi="Times New Roman" w:cs="Times New Roman"/>
          <w:bCs/>
          <w:sz w:val="24"/>
          <w:szCs w:val="24"/>
        </w:rPr>
        <w:t xml:space="preserve"> сроки обучения. Срок освоения </w:t>
      </w:r>
      <w:r w:rsidRPr="00B448E0">
        <w:rPr>
          <w:rFonts w:ascii="Times New Roman" w:hAnsi="Times New Roman" w:cs="Times New Roman"/>
          <w:bCs/>
          <w:sz w:val="24"/>
          <w:szCs w:val="24"/>
        </w:rPr>
        <w:t>АО</w:t>
      </w:r>
      <w:r>
        <w:rPr>
          <w:rFonts w:ascii="Times New Roman" w:hAnsi="Times New Roman" w:cs="Times New Roman"/>
          <w:bCs/>
          <w:sz w:val="24"/>
          <w:szCs w:val="24"/>
        </w:rPr>
        <w:t>О</w:t>
      </w:r>
      <w:r w:rsidRPr="00B448E0">
        <w:rPr>
          <w:rFonts w:ascii="Times New Roman" w:hAnsi="Times New Roman" w:cs="Times New Roman"/>
          <w:bCs/>
          <w:sz w:val="24"/>
          <w:szCs w:val="24"/>
        </w:rPr>
        <w:t>П НОО составляет 4 года.</w:t>
      </w:r>
    </w:p>
    <w:p w:rsidR="00B448E0" w:rsidRPr="00B448E0" w:rsidRDefault="00B448E0" w:rsidP="00B448E0">
      <w:pPr>
        <w:spacing w:after="0"/>
        <w:ind w:firstLine="567"/>
        <w:jc w:val="both"/>
        <w:outlineLvl w:val="0"/>
        <w:rPr>
          <w:rFonts w:ascii="Times New Roman" w:hAnsi="Times New Roman" w:cs="Times New Roman"/>
          <w:bCs/>
          <w:sz w:val="24"/>
          <w:szCs w:val="24"/>
        </w:rPr>
      </w:pPr>
      <w:bookmarkStart w:id="58" w:name="110771"/>
      <w:bookmarkEnd w:id="58"/>
      <w:r w:rsidRPr="00B448E0">
        <w:rPr>
          <w:rFonts w:ascii="Times New Roman" w:hAnsi="Times New Roman" w:cs="Times New Roman"/>
          <w:bCs/>
          <w:sz w:val="24"/>
          <w:szCs w:val="24"/>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B448E0" w:rsidRPr="00B448E0" w:rsidRDefault="00B448E0" w:rsidP="00B448E0">
      <w:pPr>
        <w:spacing w:after="0"/>
        <w:ind w:firstLine="567"/>
        <w:jc w:val="both"/>
        <w:outlineLvl w:val="0"/>
        <w:rPr>
          <w:rFonts w:ascii="Times New Roman" w:hAnsi="Times New Roman" w:cs="Times New Roman"/>
          <w:bCs/>
          <w:sz w:val="24"/>
          <w:szCs w:val="24"/>
        </w:rPr>
      </w:pPr>
      <w:bookmarkStart w:id="59" w:name="110772"/>
      <w:bookmarkEnd w:id="59"/>
      <w:r w:rsidRPr="00B448E0">
        <w:rPr>
          <w:rFonts w:ascii="Times New Roman" w:hAnsi="Times New Roman" w:cs="Times New Roman"/>
          <w:bCs/>
          <w:sz w:val="24"/>
          <w:szCs w:val="24"/>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w:t>
      </w:r>
      <w:r>
        <w:rPr>
          <w:rFonts w:ascii="Times New Roman" w:hAnsi="Times New Roman" w:cs="Times New Roman"/>
          <w:bCs/>
          <w:sz w:val="24"/>
          <w:szCs w:val="24"/>
        </w:rPr>
        <w:t xml:space="preserve">ательными условиями реализации </w:t>
      </w:r>
      <w:r w:rsidRPr="00B448E0">
        <w:rPr>
          <w:rFonts w:ascii="Times New Roman" w:hAnsi="Times New Roman" w:cs="Times New Roman"/>
          <w:bCs/>
          <w:sz w:val="24"/>
          <w:szCs w:val="24"/>
        </w:rPr>
        <w:t>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B448E0" w:rsidRPr="00B448E0" w:rsidRDefault="00B448E0" w:rsidP="00B448E0">
      <w:pPr>
        <w:spacing w:after="0"/>
        <w:ind w:firstLine="567"/>
        <w:jc w:val="both"/>
        <w:outlineLvl w:val="0"/>
        <w:rPr>
          <w:rFonts w:ascii="Times New Roman" w:hAnsi="Times New Roman" w:cs="Times New Roman"/>
          <w:bCs/>
          <w:sz w:val="24"/>
          <w:szCs w:val="24"/>
        </w:rPr>
      </w:pPr>
    </w:p>
    <w:p w:rsidR="00B33A14" w:rsidRPr="00B33A14" w:rsidRDefault="00B448E0" w:rsidP="00B33A14">
      <w:pPr>
        <w:ind w:firstLine="567"/>
        <w:jc w:val="both"/>
        <w:rPr>
          <w:rFonts w:ascii="Times New Roman" w:hAnsi="Times New Roman"/>
          <w:b/>
          <w:bCs/>
          <w:sz w:val="24"/>
          <w:szCs w:val="24"/>
        </w:rPr>
      </w:pPr>
      <w:r>
        <w:rPr>
          <w:rFonts w:ascii="Times New Roman" w:hAnsi="Times New Roman" w:cs="Times New Roman"/>
          <w:bCs/>
          <w:sz w:val="24"/>
          <w:szCs w:val="24"/>
        </w:rPr>
        <w:t xml:space="preserve"> </w:t>
      </w:r>
      <w:r w:rsidR="00B33A14" w:rsidRPr="00B33A14">
        <w:rPr>
          <w:rFonts w:ascii="Times New Roman" w:hAnsi="Times New Roman"/>
          <w:b/>
          <w:bCs/>
          <w:sz w:val="24"/>
          <w:szCs w:val="24"/>
        </w:rPr>
        <w:t>Психолого-педагогическая характеристика обучающихся с ТНР</w:t>
      </w:r>
    </w:p>
    <w:p w:rsidR="00B33A14" w:rsidRPr="00B33A14" w:rsidRDefault="00B33A14" w:rsidP="00B33A14">
      <w:pPr>
        <w:spacing w:after="0"/>
        <w:ind w:firstLine="567"/>
        <w:jc w:val="both"/>
        <w:outlineLvl w:val="0"/>
        <w:rPr>
          <w:rFonts w:ascii="Times New Roman" w:hAnsi="Times New Roman" w:cs="Times New Roman"/>
          <w:bCs/>
          <w:sz w:val="24"/>
          <w:szCs w:val="24"/>
        </w:rPr>
      </w:pPr>
      <w:r w:rsidRPr="00B33A14">
        <w:rPr>
          <w:rFonts w:ascii="Times New Roman" w:hAnsi="Times New Roman" w:cs="Times New Roman"/>
          <w:bCs/>
          <w:sz w:val="24"/>
          <w:szCs w:val="24"/>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0" w:name="110775"/>
      <w:bookmarkEnd w:id="60"/>
      <w:r w:rsidRPr="00B33A14">
        <w:rPr>
          <w:rFonts w:ascii="Times New Roman" w:hAnsi="Times New Roman" w:cs="Times New Roman"/>
          <w:bCs/>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1" w:name="110776"/>
      <w:bookmarkEnd w:id="61"/>
      <w:r w:rsidRPr="00B33A14">
        <w:rPr>
          <w:rFonts w:ascii="Times New Roman" w:hAnsi="Times New Roman" w:cs="Times New Roman"/>
          <w:bCs/>
          <w:sz w:val="24"/>
          <w:szCs w:val="24"/>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2" w:name="110777"/>
      <w:bookmarkEnd w:id="62"/>
      <w:r w:rsidRPr="00B33A14">
        <w:rPr>
          <w:rFonts w:ascii="Times New Roman" w:hAnsi="Times New Roman" w:cs="Times New Roman"/>
          <w:bCs/>
          <w:sz w:val="24"/>
          <w:szCs w:val="24"/>
        </w:rP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3" w:name="110778"/>
      <w:bookmarkEnd w:id="63"/>
      <w:r w:rsidRPr="00B33A14">
        <w:rPr>
          <w:rFonts w:ascii="Times New Roman" w:hAnsi="Times New Roman" w:cs="Times New Roman"/>
          <w:bCs/>
          <w:sz w:val="24"/>
          <w:szCs w:val="24"/>
        </w:rPr>
        <w:lastRenderedPageBreak/>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4" w:name="110779"/>
      <w:bookmarkEnd w:id="64"/>
      <w:r w:rsidRPr="00B33A14">
        <w:rPr>
          <w:rFonts w:ascii="Times New Roman" w:hAnsi="Times New Roman" w:cs="Times New Roman"/>
          <w:bCs/>
          <w:sz w:val="24"/>
          <w:szCs w:val="24"/>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5" w:name="110780"/>
      <w:bookmarkEnd w:id="65"/>
      <w:r w:rsidRPr="00B33A14">
        <w:rPr>
          <w:rFonts w:ascii="Times New Roman" w:hAnsi="Times New Roman" w:cs="Times New Roman"/>
          <w:bCs/>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6" w:name="110781"/>
      <w:bookmarkEnd w:id="66"/>
      <w:r w:rsidRPr="00B33A14">
        <w:rPr>
          <w:rFonts w:ascii="Times New Roman" w:hAnsi="Times New Roman" w:cs="Times New Roman"/>
          <w:bCs/>
          <w:sz w:val="24"/>
          <w:szCs w:val="24"/>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7" w:name="110782"/>
      <w:bookmarkEnd w:id="67"/>
      <w:r w:rsidRPr="00B33A14">
        <w:rPr>
          <w:rFonts w:ascii="Times New Roman" w:hAnsi="Times New Roman" w:cs="Times New Roman"/>
          <w:bCs/>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8" w:name="110783"/>
      <w:bookmarkEnd w:id="68"/>
      <w:r w:rsidRPr="00B33A14">
        <w:rPr>
          <w:rFonts w:ascii="Times New Roman" w:hAnsi="Times New Roman" w:cs="Times New Roman"/>
          <w:bCs/>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69" w:name="110784"/>
      <w:bookmarkEnd w:id="69"/>
      <w:r w:rsidRPr="00B33A14">
        <w:rPr>
          <w:rFonts w:ascii="Times New Roman" w:hAnsi="Times New Roman" w:cs="Times New Roman"/>
          <w:bCs/>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B33A14" w:rsidRPr="00B33A14" w:rsidRDefault="00B33A14" w:rsidP="00B33A14">
      <w:pPr>
        <w:spacing w:after="0"/>
        <w:ind w:firstLine="567"/>
        <w:jc w:val="both"/>
        <w:outlineLvl w:val="0"/>
        <w:rPr>
          <w:rFonts w:ascii="Times New Roman" w:hAnsi="Times New Roman" w:cs="Times New Roman"/>
          <w:bCs/>
          <w:sz w:val="24"/>
          <w:szCs w:val="24"/>
        </w:rPr>
      </w:pPr>
      <w:bookmarkStart w:id="70" w:name="110785"/>
      <w:bookmarkEnd w:id="70"/>
      <w:r w:rsidRPr="00B33A14">
        <w:rPr>
          <w:rFonts w:ascii="Times New Roman" w:hAnsi="Times New Roman" w:cs="Times New Roman"/>
          <w:bCs/>
          <w:sz w:val="24"/>
          <w:szCs w:val="24"/>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9014BE" w:rsidRDefault="009014BE" w:rsidP="009014BE">
      <w:pPr>
        <w:spacing w:after="0"/>
        <w:ind w:firstLine="567"/>
        <w:jc w:val="both"/>
        <w:outlineLvl w:val="0"/>
        <w:rPr>
          <w:rFonts w:ascii="Times New Roman" w:hAnsi="Times New Roman" w:cs="Times New Roman"/>
          <w:bCs/>
          <w:sz w:val="24"/>
          <w:szCs w:val="24"/>
        </w:rPr>
      </w:pPr>
    </w:p>
    <w:p w:rsidR="009014BE" w:rsidRDefault="009014BE" w:rsidP="007F4135">
      <w:pPr>
        <w:spacing w:after="0"/>
        <w:ind w:firstLine="567"/>
        <w:jc w:val="both"/>
        <w:outlineLvl w:val="0"/>
        <w:rPr>
          <w:rFonts w:ascii="Times New Roman" w:hAnsi="Times New Roman" w:cs="Times New Roman"/>
          <w:b/>
          <w:bCs/>
          <w:color w:val="auto"/>
          <w:sz w:val="24"/>
          <w:szCs w:val="24"/>
        </w:rPr>
      </w:pPr>
      <w:r w:rsidRPr="007F4135">
        <w:rPr>
          <w:rFonts w:ascii="Times New Roman" w:hAnsi="Times New Roman" w:cs="Times New Roman"/>
          <w:b/>
          <w:bCs/>
          <w:color w:val="auto"/>
          <w:sz w:val="24"/>
          <w:szCs w:val="24"/>
        </w:rPr>
        <w:t xml:space="preserve">Особые образовательные потребности </w:t>
      </w:r>
      <w:r w:rsidR="007F4135" w:rsidRPr="00B448E0">
        <w:rPr>
          <w:rFonts w:ascii="Times New Roman" w:hAnsi="Times New Roman" w:cs="Times New Roman"/>
          <w:b/>
          <w:bCs/>
          <w:sz w:val="24"/>
          <w:szCs w:val="24"/>
        </w:rPr>
        <w:t xml:space="preserve">обучающихся с ТНР </w:t>
      </w:r>
      <w:r w:rsidR="007F4135">
        <w:rPr>
          <w:rFonts w:ascii="Times New Roman" w:hAnsi="Times New Roman" w:cs="Times New Roman"/>
          <w:b/>
          <w:bCs/>
          <w:sz w:val="24"/>
          <w:szCs w:val="24"/>
        </w:rPr>
        <w:t>(вариант 5.1)</w:t>
      </w:r>
      <w:r w:rsidR="007F4135">
        <w:rPr>
          <w:rFonts w:ascii="Times New Roman" w:hAnsi="Times New Roman" w:cs="Times New Roman"/>
          <w:b/>
          <w:bCs/>
          <w:color w:val="auto"/>
          <w:sz w:val="24"/>
          <w:szCs w:val="24"/>
        </w:rPr>
        <w:t xml:space="preserve"> </w:t>
      </w:r>
    </w:p>
    <w:p w:rsidR="007F4135" w:rsidRDefault="007F4135" w:rsidP="007F4135">
      <w:pPr>
        <w:spacing w:after="0"/>
        <w:ind w:firstLine="567"/>
        <w:jc w:val="both"/>
        <w:outlineLvl w:val="0"/>
        <w:rPr>
          <w:rFonts w:ascii="Times New Roman" w:hAnsi="Times New Roman" w:cs="Times New Roman"/>
          <w:b/>
          <w:bCs/>
          <w:color w:val="auto"/>
          <w:sz w:val="24"/>
          <w:szCs w:val="24"/>
        </w:rPr>
      </w:pPr>
    </w:p>
    <w:p w:rsidR="007F4135" w:rsidRPr="007F4135" w:rsidRDefault="007F4135" w:rsidP="007F4135">
      <w:pPr>
        <w:spacing w:after="0"/>
        <w:ind w:firstLine="567"/>
        <w:jc w:val="both"/>
        <w:outlineLvl w:val="0"/>
        <w:rPr>
          <w:rFonts w:ascii="Times New Roman" w:hAnsi="Times New Roman" w:cs="Times New Roman"/>
          <w:sz w:val="24"/>
          <w:szCs w:val="24"/>
        </w:rPr>
      </w:pPr>
      <w:r w:rsidRPr="007F4135">
        <w:rPr>
          <w:rFonts w:ascii="Times New Roman" w:hAnsi="Times New Roman" w:cs="Times New Roman"/>
          <w:sz w:val="24"/>
          <w:szCs w:val="24"/>
        </w:rPr>
        <w:t>К особым образовательным потребностям, характерным для обучающихся с ТНР относятся:</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1" w:name="110788"/>
      <w:bookmarkEnd w:id="71"/>
      <w:r>
        <w:rPr>
          <w:rFonts w:ascii="Times New Roman" w:hAnsi="Times New Roman" w:cs="Times New Roman"/>
          <w:sz w:val="24"/>
          <w:szCs w:val="24"/>
        </w:rPr>
        <w:t xml:space="preserve">- </w:t>
      </w:r>
      <w:r w:rsidR="007F4135" w:rsidRPr="007F4135">
        <w:rPr>
          <w:rFonts w:ascii="Times New Roman" w:hAnsi="Times New Roman" w:cs="Times New Roman"/>
          <w:sz w:val="24"/>
          <w:szCs w:val="24"/>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2" w:name="110789"/>
      <w:bookmarkEnd w:id="72"/>
      <w:r>
        <w:rPr>
          <w:rFonts w:ascii="Times New Roman" w:hAnsi="Times New Roman" w:cs="Times New Roman"/>
          <w:sz w:val="24"/>
          <w:szCs w:val="24"/>
        </w:rPr>
        <w:lastRenderedPageBreak/>
        <w:t xml:space="preserve">- </w:t>
      </w:r>
      <w:r w:rsidR="007F4135" w:rsidRPr="007F4135">
        <w:rPr>
          <w:rFonts w:ascii="Times New Roman" w:hAnsi="Times New Roman" w:cs="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3" w:name="110790"/>
      <w:bookmarkEnd w:id="73"/>
      <w:r>
        <w:rPr>
          <w:rFonts w:ascii="Times New Roman" w:hAnsi="Times New Roman" w:cs="Times New Roman"/>
          <w:sz w:val="24"/>
          <w:szCs w:val="24"/>
        </w:rPr>
        <w:t xml:space="preserve">- </w:t>
      </w:r>
      <w:r w:rsidR="007F4135" w:rsidRPr="007F4135">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4" w:name="110791"/>
      <w:bookmarkEnd w:id="74"/>
      <w:r>
        <w:rPr>
          <w:rFonts w:ascii="Times New Roman" w:hAnsi="Times New Roman" w:cs="Times New Roman"/>
          <w:sz w:val="24"/>
          <w:szCs w:val="24"/>
        </w:rPr>
        <w:t xml:space="preserve">- </w:t>
      </w:r>
      <w:r w:rsidR="007F4135" w:rsidRPr="007F4135">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5" w:name="110792"/>
      <w:bookmarkEnd w:id="75"/>
      <w:r>
        <w:rPr>
          <w:rFonts w:ascii="Times New Roman" w:hAnsi="Times New Roman" w:cs="Times New Roman"/>
          <w:sz w:val="24"/>
          <w:szCs w:val="24"/>
        </w:rPr>
        <w:t xml:space="preserve">- </w:t>
      </w:r>
      <w:r w:rsidR="007F4135" w:rsidRPr="007F4135">
        <w:rPr>
          <w:rFonts w:ascii="Times New Roman" w:hAnsi="Times New Roman" w:cs="Times New Roman"/>
          <w:sz w:val="24"/>
          <w:szCs w:val="24"/>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6" w:name="110793"/>
      <w:bookmarkEnd w:id="76"/>
      <w:r>
        <w:rPr>
          <w:rFonts w:ascii="Times New Roman" w:hAnsi="Times New Roman" w:cs="Times New Roman"/>
          <w:sz w:val="24"/>
          <w:szCs w:val="24"/>
        </w:rPr>
        <w:t xml:space="preserve">- </w:t>
      </w:r>
      <w:r w:rsidR="007F4135" w:rsidRPr="007F4135">
        <w:rPr>
          <w:rFonts w:ascii="Times New Roman" w:hAnsi="Times New Roman" w:cs="Times New Roman"/>
          <w:sz w:val="24"/>
          <w:szCs w:val="24"/>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7" w:name="110794"/>
      <w:bookmarkEnd w:id="77"/>
      <w:r>
        <w:rPr>
          <w:rFonts w:ascii="Times New Roman" w:hAnsi="Times New Roman" w:cs="Times New Roman"/>
          <w:sz w:val="24"/>
          <w:szCs w:val="24"/>
        </w:rPr>
        <w:t xml:space="preserve">- </w:t>
      </w:r>
      <w:r w:rsidR="007F4135" w:rsidRPr="007F4135">
        <w:rPr>
          <w:rFonts w:ascii="Times New Roman" w:hAnsi="Times New Roman" w:cs="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8" w:name="110795"/>
      <w:bookmarkEnd w:id="78"/>
      <w:r>
        <w:rPr>
          <w:rFonts w:ascii="Times New Roman" w:hAnsi="Times New Roman" w:cs="Times New Roman"/>
          <w:sz w:val="24"/>
          <w:szCs w:val="24"/>
        </w:rPr>
        <w:t xml:space="preserve">- </w:t>
      </w:r>
      <w:r w:rsidR="007F4135" w:rsidRPr="007F4135">
        <w:rPr>
          <w:rFonts w:ascii="Times New Roman" w:hAnsi="Times New Roman" w:cs="Times New Roman"/>
          <w:sz w:val="24"/>
          <w:szCs w:val="24"/>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79" w:name="110796"/>
      <w:bookmarkEnd w:id="79"/>
      <w:r>
        <w:rPr>
          <w:rFonts w:ascii="Times New Roman" w:hAnsi="Times New Roman" w:cs="Times New Roman"/>
          <w:sz w:val="24"/>
          <w:szCs w:val="24"/>
        </w:rPr>
        <w:t xml:space="preserve">- </w:t>
      </w:r>
      <w:r w:rsidR="007F4135" w:rsidRPr="007F4135">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обучающихся с ТНР;</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80" w:name="110797"/>
      <w:bookmarkEnd w:id="80"/>
      <w:r>
        <w:rPr>
          <w:rFonts w:ascii="Times New Roman" w:hAnsi="Times New Roman" w:cs="Times New Roman"/>
          <w:sz w:val="24"/>
          <w:szCs w:val="24"/>
        </w:rPr>
        <w:t xml:space="preserve">- </w:t>
      </w:r>
      <w:r w:rsidR="007F4135" w:rsidRPr="007F4135">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81" w:name="110798"/>
      <w:bookmarkEnd w:id="81"/>
      <w:r>
        <w:rPr>
          <w:rFonts w:ascii="Times New Roman" w:hAnsi="Times New Roman" w:cs="Times New Roman"/>
          <w:sz w:val="24"/>
          <w:szCs w:val="24"/>
        </w:rPr>
        <w:t xml:space="preserve">- </w:t>
      </w:r>
      <w:r w:rsidR="007F4135" w:rsidRPr="007F4135">
        <w:rPr>
          <w:rFonts w:ascii="Times New Roman" w:hAnsi="Times New Roman" w:cs="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82" w:name="110799"/>
      <w:bookmarkEnd w:id="82"/>
      <w:r>
        <w:rPr>
          <w:rFonts w:ascii="Times New Roman" w:hAnsi="Times New Roman" w:cs="Times New Roman"/>
          <w:sz w:val="24"/>
          <w:szCs w:val="24"/>
        </w:rPr>
        <w:t xml:space="preserve">- </w:t>
      </w:r>
      <w:r w:rsidR="007F4135" w:rsidRPr="007F4135">
        <w:rPr>
          <w:rFonts w:ascii="Times New Roman" w:hAnsi="Times New Roman" w:cs="Times New Roman"/>
          <w:sz w:val="24"/>
          <w:szCs w:val="24"/>
        </w:rPr>
        <w:t>возможность обучаться на дому или дистанционно при наличии медицинских показаний;</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83" w:name="110800"/>
      <w:bookmarkEnd w:id="83"/>
      <w:r>
        <w:rPr>
          <w:rFonts w:ascii="Times New Roman" w:hAnsi="Times New Roman" w:cs="Times New Roman"/>
          <w:sz w:val="24"/>
          <w:szCs w:val="24"/>
        </w:rPr>
        <w:t xml:space="preserve">- </w:t>
      </w:r>
      <w:r w:rsidR="007F4135" w:rsidRPr="007F4135">
        <w:rPr>
          <w:rFonts w:ascii="Times New Roman" w:hAnsi="Times New Roman" w:cs="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7F4135" w:rsidRPr="007F4135" w:rsidRDefault="00FE1FA8" w:rsidP="007F4135">
      <w:pPr>
        <w:spacing w:after="0"/>
        <w:ind w:firstLine="567"/>
        <w:jc w:val="both"/>
        <w:outlineLvl w:val="0"/>
        <w:rPr>
          <w:rFonts w:ascii="Times New Roman" w:hAnsi="Times New Roman" w:cs="Times New Roman"/>
          <w:sz w:val="24"/>
          <w:szCs w:val="24"/>
        </w:rPr>
      </w:pPr>
      <w:bookmarkStart w:id="84" w:name="110801"/>
      <w:bookmarkEnd w:id="84"/>
      <w:r>
        <w:rPr>
          <w:rFonts w:ascii="Times New Roman" w:hAnsi="Times New Roman" w:cs="Times New Roman"/>
          <w:sz w:val="24"/>
          <w:szCs w:val="24"/>
        </w:rPr>
        <w:t xml:space="preserve">- </w:t>
      </w:r>
      <w:r w:rsidR="007F4135" w:rsidRPr="007F4135">
        <w:rPr>
          <w:rFonts w:ascii="Times New Roman" w:hAnsi="Times New Roman" w:cs="Times New Roman"/>
          <w:sz w:val="24"/>
          <w:szCs w:val="24"/>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7F4135" w:rsidRDefault="007F4135" w:rsidP="007F4135">
      <w:pPr>
        <w:spacing w:after="0"/>
        <w:ind w:firstLine="567"/>
        <w:jc w:val="both"/>
        <w:outlineLvl w:val="0"/>
        <w:rPr>
          <w:rFonts w:ascii="Times New Roman" w:hAnsi="Times New Roman" w:cs="Times New Roman"/>
          <w:sz w:val="24"/>
          <w:szCs w:val="24"/>
        </w:rPr>
      </w:pPr>
    </w:p>
    <w:p w:rsidR="00FE1FA8" w:rsidRDefault="00FE1FA8" w:rsidP="00FE1FA8">
      <w:pPr>
        <w:ind w:firstLine="567"/>
        <w:jc w:val="both"/>
        <w:rPr>
          <w:rFonts w:ascii="Times New Roman" w:hAnsi="Times New Roman" w:cs="Times New Roman"/>
          <w:b/>
          <w:bCs/>
          <w:sz w:val="24"/>
          <w:szCs w:val="24"/>
        </w:rPr>
      </w:pPr>
      <w:r w:rsidRPr="00FE1FA8">
        <w:rPr>
          <w:rFonts w:ascii="Times New Roman" w:hAnsi="Times New Roman" w:cs="Times New Roman"/>
          <w:b/>
          <w:color w:val="auto"/>
          <w:sz w:val="24"/>
          <w:szCs w:val="24"/>
        </w:rPr>
        <w:t xml:space="preserve">2.2. </w:t>
      </w:r>
      <w:r w:rsidRPr="00FE1FA8">
        <w:rPr>
          <w:rFonts w:ascii="Times New Roman" w:hAnsi="Times New Roman"/>
          <w:b/>
          <w:bCs/>
          <w:color w:val="auto"/>
          <w:sz w:val="24"/>
          <w:szCs w:val="24"/>
        </w:rPr>
        <w:t xml:space="preserve">Планируемые результаты освоения </w:t>
      </w:r>
      <w:r>
        <w:rPr>
          <w:rFonts w:ascii="Times New Roman" w:hAnsi="Times New Roman"/>
          <w:b/>
          <w:bCs/>
          <w:color w:val="auto"/>
          <w:sz w:val="24"/>
          <w:szCs w:val="24"/>
        </w:rPr>
        <w:t xml:space="preserve"> </w:t>
      </w:r>
      <w:r>
        <w:rPr>
          <w:rFonts w:ascii="Times New Roman" w:hAnsi="Times New Roman" w:cs="Times New Roman"/>
          <w:b/>
          <w:bCs/>
          <w:sz w:val="24"/>
          <w:szCs w:val="24"/>
        </w:rPr>
        <w:t xml:space="preserve">АООП НОО </w:t>
      </w:r>
      <w:r w:rsidRPr="00B448E0">
        <w:rPr>
          <w:rFonts w:ascii="Times New Roman" w:hAnsi="Times New Roman" w:cs="Times New Roman"/>
          <w:b/>
          <w:bCs/>
          <w:sz w:val="24"/>
          <w:szCs w:val="24"/>
        </w:rPr>
        <w:t xml:space="preserve">для обучающихся с ТНР </w:t>
      </w:r>
      <w:r>
        <w:rPr>
          <w:rFonts w:ascii="Times New Roman" w:hAnsi="Times New Roman" w:cs="Times New Roman"/>
          <w:b/>
          <w:bCs/>
          <w:sz w:val="24"/>
          <w:szCs w:val="24"/>
        </w:rPr>
        <w:t>(вариант 5.1)</w:t>
      </w:r>
    </w:p>
    <w:p w:rsidR="00B64A07" w:rsidRDefault="00B64A07" w:rsidP="00B64A07">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Cs/>
          <w:sz w:val="24"/>
          <w:szCs w:val="24"/>
        </w:rPr>
        <w:lastRenderedPageBreak/>
        <w:t xml:space="preserve">Самым общим результатом освоения </w:t>
      </w:r>
      <w:r w:rsidRPr="00B64A07">
        <w:rPr>
          <w:rFonts w:ascii="Times New Roman" w:hAnsi="Times New Roman" w:cs="Times New Roman"/>
          <w:bCs/>
          <w:sz w:val="24"/>
          <w:szCs w:val="24"/>
        </w:rPr>
        <w:t xml:space="preserve">АООП НОО для обучающихся с ТНР (вариант 5.1) </w:t>
      </w:r>
      <w:r w:rsidRPr="00E85806">
        <w:rPr>
          <w:rFonts w:ascii="Times New Roman" w:hAnsi="Times New Roman" w:cs="Times New Roman"/>
          <w:bCs/>
          <w:sz w:val="24"/>
          <w:szCs w:val="24"/>
        </w:rPr>
        <w:t>должно стать полноценное начальное общее образование, развитие социальных (жизненных) компетенций.</w:t>
      </w:r>
    </w:p>
    <w:p w:rsidR="00B64A07" w:rsidRPr="00E85806" w:rsidRDefault="00B64A07" w:rsidP="00B64A07">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Cs/>
          <w:sz w:val="24"/>
          <w:szCs w:val="24"/>
        </w:rPr>
        <w:t xml:space="preserve">Так как вариант </w:t>
      </w:r>
      <w:r>
        <w:rPr>
          <w:rFonts w:ascii="Times New Roman" w:hAnsi="Times New Roman" w:cs="Times New Roman"/>
          <w:bCs/>
          <w:sz w:val="24"/>
          <w:szCs w:val="24"/>
        </w:rPr>
        <w:t>5</w:t>
      </w:r>
      <w:r w:rsidRPr="00E85806">
        <w:rPr>
          <w:rFonts w:ascii="Times New Roman" w:hAnsi="Times New Roman" w:cs="Times New Roman"/>
          <w:bCs/>
          <w:sz w:val="24"/>
          <w:szCs w:val="24"/>
        </w:rPr>
        <w:t xml:space="preserve">.1 предполагает, что обучающийся с </w:t>
      </w:r>
      <w:r>
        <w:rPr>
          <w:rFonts w:ascii="Times New Roman" w:hAnsi="Times New Roman" w:cs="Times New Roman"/>
          <w:bCs/>
          <w:sz w:val="24"/>
          <w:szCs w:val="24"/>
        </w:rPr>
        <w:t>ТНР</w:t>
      </w:r>
      <w:r w:rsidRPr="00E85806">
        <w:rPr>
          <w:rFonts w:ascii="Times New Roman" w:hAnsi="Times New Roman" w:cs="Times New Roman"/>
          <w:bCs/>
          <w:sz w:val="24"/>
          <w:szCs w:val="24"/>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планируемые резул</w:t>
      </w:r>
      <w:r>
        <w:rPr>
          <w:rFonts w:ascii="Times New Roman" w:hAnsi="Times New Roman" w:cs="Times New Roman"/>
          <w:bCs/>
          <w:sz w:val="24"/>
          <w:szCs w:val="24"/>
        </w:rPr>
        <w:t>ьтаты освоения АООП НОО соответ</w:t>
      </w:r>
      <w:r w:rsidRPr="00E85806">
        <w:rPr>
          <w:rFonts w:ascii="Times New Roman" w:hAnsi="Times New Roman" w:cs="Times New Roman"/>
          <w:bCs/>
          <w:sz w:val="24"/>
          <w:szCs w:val="24"/>
        </w:rPr>
        <w:t>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Личностные, метапредметные и предметные результаты освоения обучающимися с ЗПР АООП НОО соответствуют ФГОС НОО (смотри ООП НОО МОУ СОШ №2).</w:t>
      </w:r>
    </w:p>
    <w:p w:rsidR="00B64A07" w:rsidRPr="00E85806" w:rsidRDefault="00B64A07" w:rsidP="00B64A07">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Личностные </w:t>
      </w:r>
      <w:r w:rsidRPr="00E85806">
        <w:rPr>
          <w:rFonts w:ascii="Times New Roman" w:hAnsi="Times New Roman" w:cs="Times New Roman"/>
          <w:bCs/>
          <w:sz w:val="24"/>
          <w:szCs w:val="24"/>
        </w:rPr>
        <w:t>результаты освоения ООП НОО достигаются в единстве учебной и воспитательной деятельности МОУ СОШ №</w:t>
      </w:r>
      <w:r>
        <w:rPr>
          <w:rFonts w:ascii="Times New Roman" w:hAnsi="Times New Roman" w:cs="Times New Roman"/>
          <w:bCs/>
          <w:sz w:val="24"/>
          <w:szCs w:val="24"/>
        </w:rPr>
        <w:t>2</w:t>
      </w:r>
      <w:r w:rsidRPr="00E85806">
        <w:rPr>
          <w:rFonts w:ascii="Times New Roman" w:hAnsi="Times New Roman" w:cs="Times New Roman"/>
          <w:bCs/>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B64A07" w:rsidRDefault="00B64A07" w:rsidP="00B64A07">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Метапредметные </w:t>
      </w:r>
      <w:r w:rsidRPr="00E85806">
        <w:rPr>
          <w:rFonts w:ascii="Times New Roman" w:hAnsi="Times New Roman" w:cs="Times New Roman"/>
          <w:bCs/>
          <w:sz w:val="24"/>
          <w:szCs w:val="24"/>
        </w:rPr>
        <w:t>результаты характеризуют уро</w:t>
      </w:r>
      <w:r>
        <w:rPr>
          <w:rFonts w:ascii="Times New Roman" w:hAnsi="Times New Roman" w:cs="Times New Roman"/>
          <w:bCs/>
          <w:sz w:val="24"/>
          <w:szCs w:val="24"/>
        </w:rPr>
        <w:t>вень сформированности познава</w:t>
      </w:r>
      <w:r w:rsidRPr="00E85806">
        <w:rPr>
          <w:rFonts w:ascii="Times New Roman" w:hAnsi="Times New Roman" w:cs="Times New Roman"/>
          <w:bCs/>
          <w:sz w:val="24"/>
          <w:szCs w:val="24"/>
        </w:rPr>
        <w:t>тельных, коммуникативных и регулятивных универсал</w:t>
      </w:r>
      <w:r>
        <w:rPr>
          <w:rFonts w:ascii="Times New Roman" w:hAnsi="Times New Roman" w:cs="Times New Roman"/>
          <w:bCs/>
          <w:sz w:val="24"/>
          <w:szCs w:val="24"/>
        </w:rPr>
        <w:t>ьных действий, которые обеспечи</w:t>
      </w:r>
      <w:r w:rsidRPr="00E85806">
        <w:rPr>
          <w:rFonts w:ascii="Times New Roman" w:hAnsi="Times New Roman" w:cs="Times New Roman"/>
          <w:bCs/>
          <w:sz w:val="24"/>
          <w:szCs w:val="24"/>
        </w:rPr>
        <w:t>вают успешность изучения учебных предметов, а также</w:t>
      </w:r>
      <w:r>
        <w:rPr>
          <w:rFonts w:ascii="Times New Roman" w:hAnsi="Times New Roman" w:cs="Times New Roman"/>
          <w:bCs/>
          <w:sz w:val="24"/>
          <w:szCs w:val="24"/>
        </w:rPr>
        <w:t xml:space="preserve"> становление способности к само</w:t>
      </w:r>
      <w:r w:rsidRPr="00E85806">
        <w:rPr>
          <w:rFonts w:ascii="Times New Roman" w:hAnsi="Times New Roman" w:cs="Times New Roman"/>
          <w:bCs/>
          <w:sz w:val="24"/>
          <w:szCs w:val="24"/>
        </w:rPr>
        <w:t>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w:t>
      </w:r>
      <w:r>
        <w:rPr>
          <w:rFonts w:ascii="Times New Roman" w:hAnsi="Times New Roman" w:cs="Times New Roman"/>
          <w:bCs/>
          <w:sz w:val="24"/>
          <w:szCs w:val="24"/>
        </w:rPr>
        <w:t>ами, которые помогают обучающим</w:t>
      </w:r>
      <w:r w:rsidRPr="00E85806">
        <w:rPr>
          <w:rFonts w:ascii="Times New Roman" w:hAnsi="Times New Roman" w:cs="Times New Roman"/>
          <w:bCs/>
          <w:sz w:val="24"/>
          <w:szCs w:val="24"/>
        </w:rPr>
        <w:t>ся применять знания, как в типовых, так и в новых, нестандартных учебных ситуациях.</w:t>
      </w:r>
    </w:p>
    <w:p w:rsidR="00B64A07" w:rsidRPr="00E85806" w:rsidRDefault="00B64A07" w:rsidP="00B64A07">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Предметные </w:t>
      </w:r>
      <w:r w:rsidRPr="00E85806">
        <w:rPr>
          <w:rFonts w:ascii="Times New Roman" w:hAnsi="Times New Roman" w:cs="Times New Roman"/>
          <w:bCs/>
          <w:sz w:val="24"/>
          <w:szCs w:val="24"/>
        </w:rPr>
        <w:t xml:space="preserve">результаты освоения </w:t>
      </w:r>
      <w:r>
        <w:rPr>
          <w:rFonts w:ascii="Times New Roman" w:hAnsi="Times New Roman" w:cs="Times New Roman"/>
          <w:bCs/>
          <w:sz w:val="24"/>
          <w:szCs w:val="24"/>
        </w:rPr>
        <w:t>А</w:t>
      </w:r>
      <w:r w:rsidRPr="00E85806">
        <w:rPr>
          <w:rFonts w:ascii="Times New Roman" w:hAnsi="Times New Roman" w:cs="Times New Roman"/>
          <w:bCs/>
          <w:sz w:val="24"/>
          <w:szCs w:val="24"/>
        </w:rPr>
        <w:t xml:space="preserve">ООП НОО представлены в содержании </w:t>
      </w:r>
      <w:r>
        <w:rPr>
          <w:rFonts w:ascii="Times New Roman" w:hAnsi="Times New Roman" w:cs="Times New Roman"/>
          <w:bCs/>
          <w:sz w:val="24"/>
          <w:szCs w:val="24"/>
        </w:rPr>
        <w:t>отдель</w:t>
      </w:r>
      <w:r w:rsidRPr="00E85806">
        <w:rPr>
          <w:rFonts w:ascii="Times New Roman" w:hAnsi="Times New Roman" w:cs="Times New Roman"/>
          <w:bCs/>
          <w:sz w:val="24"/>
          <w:szCs w:val="24"/>
        </w:rPr>
        <w:t xml:space="preserve">ных учебных предметов. </w:t>
      </w:r>
    </w:p>
    <w:p w:rsidR="00B64A07" w:rsidRPr="00B64A07" w:rsidRDefault="00B64A07" w:rsidP="00B64A07">
      <w:pPr>
        <w:spacing w:after="0"/>
        <w:ind w:firstLine="567"/>
        <w:jc w:val="both"/>
        <w:outlineLvl w:val="0"/>
        <w:rPr>
          <w:rFonts w:ascii="Times New Roman" w:hAnsi="Times New Roman" w:cs="Times New Roman"/>
          <w:sz w:val="24"/>
          <w:szCs w:val="24"/>
        </w:rPr>
      </w:pPr>
      <w:r w:rsidRPr="00B64A07">
        <w:rPr>
          <w:rFonts w:ascii="Times New Roman" w:hAnsi="Times New Roman" w:cs="Times New Roman"/>
          <w:b/>
          <w:sz w:val="24"/>
          <w:szCs w:val="24"/>
        </w:rPr>
        <w:t>Планируемые результаты</w:t>
      </w:r>
      <w:r>
        <w:rPr>
          <w:rFonts w:ascii="Times New Roman" w:hAnsi="Times New Roman" w:cs="Times New Roman"/>
          <w:sz w:val="24"/>
          <w:szCs w:val="24"/>
        </w:rPr>
        <w:t xml:space="preserve"> освоения обучающимися </w:t>
      </w:r>
      <w:r w:rsidRPr="00B64A07">
        <w:rPr>
          <w:rFonts w:ascii="Times New Roman" w:hAnsi="Times New Roman" w:cs="Times New Roman"/>
          <w:sz w:val="24"/>
          <w:szCs w:val="24"/>
        </w:rPr>
        <w:t>АО</w:t>
      </w:r>
      <w:r>
        <w:rPr>
          <w:rFonts w:ascii="Times New Roman" w:hAnsi="Times New Roman" w:cs="Times New Roman"/>
          <w:sz w:val="24"/>
          <w:szCs w:val="24"/>
        </w:rPr>
        <w:t>О</w:t>
      </w:r>
      <w:r w:rsidRPr="00B64A07">
        <w:rPr>
          <w:rFonts w:ascii="Times New Roman" w:hAnsi="Times New Roman" w:cs="Times New Roman"/>
          <w:sz w:val="24"/>
          <w:szCs w:val="24"/>
        </w:rPr>
        <w:t xml:space="preserve">П НОО для обучающихся с ТНР (вариант 5.1) дополняются результатами освоения </w:t>
      </w:r>
      <w:r w:rsidRPr="00B64A07">
        <w:rPr>
          <w:rFonts w:ascii="Times New Roman" w:hAnsi="Times New Roman" w:cs="Times New Roman"/>
          <w:b/>
          <w:sz w:val="24"/>
          <w:szCs w:val="24"/>
        </w:rPr>
        <w:t>программы коррекционной работы.</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85" w:name="110804"/>
      <w:bookmarkEnd w:id="85"/>
      <w:r w:rsidRPr="00B64A07">
        <w:rPr>
          <w:rFonts w:ascii="Times New Roman" w:hAnsi="Times New Roman" w:cs="Times New Roman"/>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86" w:name="110805"/>
      <w:bookmarkEnd w:id="86"/>
      <w:r>
        <w:rPr>
          <w:rFonts w:ascii="Times New Roman" w:hAnsi="Times New Roman" w:cs="Times New Roman"/>
          <w:sz w:val="24"/>
          <w:szCs w:val="24"/>
        </w:rPr>
        <w:t xml:space="preserve">- </w:t>
      </w:r>
      <w:r w:rsidRPr="00B64A07">
        <w:rPr>
          <w:rFonts w:ascii="Times New Roman" w:hAnsi="Times New Roman" w:cs="Times New Roman"/>
          <w:sz w:val="24"/>
          <w:szCs w:val="24"/>
        </w:rPr>
        <w:t>отсутствие дефектов звукопроизношения и умение различать правильное и неправильное произнесение звука;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87" w:name="110806"/>
      <w:bookmarkEnd w:id="87"/>
      <w:r>
        <w:rPr>
          <w:rFonts w:ascii="Times New Roman" w:hAnsi="Times New Roman" w:cs="Times New Roman"/>
          <w:sz w:val="24"/>
          <w:szCs w:val="24"/>
        </w:rPr>
        <w:t xml:space="preserve">- </w:t>
      </w:r>
      <w:r w:rsidRPr="00B64A07">
        <w:rPr>
          <w:rFonts w:ascii="Times New Roman" w:hAnsi="Times New Roman" w:cs="Times New Roman"/>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88" w:name="110807"/>
      <w:bookmarkEnd w:id="88"/>
      <w:r>
        <w:rPr>
          <w:rFonts w:ascii="Times New Roman" w:hAnsi="Times New Roman" w:cs="Times New Roman"/>
          <w:sz w:val="24"/>
          <w:szCs w:val="24"/>
        </w:rPr>
        <w:t xml:space="preserve">- </w:t>
      </w:r>
      <w:r w:rsidRPr="00B64A07">
        <w:rPr>
          <w:rFonts w:ascii="Times New Roman" w:hAnsi="Times New Roman" w:cs="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89" w:name="110808"/>
      <w:bookmarkEnd w:id="89"/>
      <w:r>
        <w:rPr>
          <w:rFonts w:ascii="Times New Roman" w:hAnsi="Times New Roman" w:cs="Times New Roman"/>
          <w:sz w:val="24"/>
          <w:szCs w:val="24"/>
        </w:rPr>
        <w:t xml:space="preserve">- </w:t>
      </w:r>
      <w:r w:rsidRPr="00B64A07">
        <w:rPr>
          <w:rFonts w:ascii="Times New Roman" w:hAnsi="Times New Roman" w:cs="Times New Roman"/>
          <w:sz w:val="24"/>
          <w:szCs w:val="24"/>
        </w:rPr>
        <w:t>умение произвольно изменять основные акустические характеристики голоса;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0" w:name="110809"/>
      <w:bookmarkEnd w:id="90"/>
      <w:r>
        <w:rPr>
          <w:rFonts w:ascii="Times New Roman" w:hAnsi="Times New Roman" w:cs="Times New Roman"/>
          <w:sz w:val="24"/>
          <w:szCs w:val="24"/>
        </w:rPr>
        <w:t xml:space="preserve">- </w:t>
      </w:r>
      <w:r w:rsidRPr="00B64A07">
        <w:rPr>
          <w:rFonts w:ascii="Times New Roman" w:hAnsi="Times New Roman" w:cs="Times New Roman"/>
          <w:sz w:val="24"/>
          <w:szCs w:val="24"/>
        </w:rPr>
        <w:t>умение правильно осуществлять членение речевого потока посредством пауз, логического ударения, интонационной интенсивности;</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1" w:name="110810"/>
      <w:bookmarkEnd w:id="91"/>
      <w:r>
        <w:rPr>
          <w:rFonts w:ascii="Times New Roman" w:hAnsi="Times New Roman" w:cs="Times New Roman"/>
          <w:sz w:val="24"/>
          <w:szCs w:val="24"/>
        </w:rPr>
        <w:t xml:space="preserve">- </w:t>
      </w:r>
      <w:r w:rsidRPr="00B64A07">
        <w:rPr>
          <w:rFonts w:ascii="Times New Roman" w:hAnsi="Times New Roman" w:cs="Times New Roman"/>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2" w:name="110811"/>
      <w:bookmarkEnd w:id="92"/>
      <w:r>
        <w:rPr>
          <w:rFonts w:ascii="Times New Roman" w:hAnsi="Times New Roman" w:cs="Times New Roman"/>
          <w:sz w:val="24"/>
          <w:szCs w:val="24"/>
        </w:rPr>
        <w:t xml:space="preserve">- </w:t>
      </w:r>
      <w:r w:rsidRPr="00B64A07">
        <w:rPr>
          <w:rFonts w:ascii="Times New Roman" w:hAnsi="Times New Roman" w:cs="Times New Roman"/>
          <w:sz w:val="24"/>
          <w:szCs w:val="24"/>
        </w:rPr>
        <w:t>умение осуществлять операции языкового анализа и синтеза на уровне предложения и слова;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3" w:name="110812"/>
      <w:bookmarkEnd w:id="93"/>
      <w:r>
        <w:rPr>
          <w:rFonts w:ascii="Times New Roman" w:hAnsi="Times New Roman" w:cs="Times New Roman"/>
          <w:sz w:val="24"/>
          <w:szCs w:val="24"/>
        </w:rPr>
        <w:t xml:space="preserve">- </w:t>
      </w:r>
      <w:r w:rsidRPr="00B64A07">
        <w:rPr>
          <w:rFonts w:ascii="Times New Roman" w:hAnsi="Times New Roman" w:cs="Times New Roman"/>
          <w:sz w:val="24"/>
          <w:szCs w:val="24"/>
        </w:rPr>
        <w:t>практическое владение основными закономерностями грамматического и лексического строя речи; сформированность лексической системности;</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4" w:name="110813"/>
      <w:bookmarkEnd w:id="94"/>
      <w:r>
        <w:rPr>
          <w:rFonts w:ascii="Times New Roman" w:hAnsi="Times New Roman" w:cs="Times New Roman"/>
          <w:sz w:val="24"/>
          <w:szCs w:val="24"/>
        </w:rPr>
        <w:lastRenderedPageBreak/>
        <w:t xml:space="preserve">- </w:t>
      </w:r>
      <w:r w:rsidRPr="00B64A07">
        <w:rPr>
          <w:rFonts w:ascii="Times New Roman" w:hAnsi="Times New Roman" w:cs="Times New Roman"/>
          <w:sz w:val="24"/>
          <w:szCs w:val="24"/>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5" w:name="110814"/>
      <w:bookmarkEnd w:id="95"/>
      <w:r>
        <w:rPr>
          <w:rFonts w:ascii="Times New Roman" w:hAnsi="Times New Roman" w:cs="Times New Roman"/>
          <w:sz w:val="24"/>
          <w:szCs w:val="24"/>
        </w:rPr>
        <w:t xml:space="preserve">- </w:t>
      </w:r>
      <w:r w:rsidRPr="00B64A07">
        <w:rPr>
          <w:rFonts w:ascii="Times New Roman" w:hAnsi="Times New Roman" w:cs="Times New Roman"/>
          <w:sz w:val="24"/>
          <w:szCs w:val="24"/>
        </w:rPr>
        <w:t>овладение синтаксическими конструкциями различной сложности и их использование;</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6" w:name="110815"/>
      <w:bookmarkEnd w:id="96"/>
      <w:r>
        <w:rPr>
          <w:rFonts w:ascii="Times New Roman" w:hAnsi="Times New Roman" w:cs="Times New Roman"/>
          <w:sz w:val="24"/>
          <w:szCs w:val="24"/>
        </w:rPr>
        <w:t xml:space="preserve">- </w:t>
      </w:r>
      <w:r w:rsidRPr="00B64A07">
        <w:rPr>
          <w:rFonts w:ascii="Times New Roman" w:hAnsi="Times New Roman" w:cs="Times New Roman"/>
          <w:sz w:val="24"/>
          <w:szCs w:val="24"/>
        </w:rPr>
        <w:t>владение связной речью, соответствующей законам логики, грамматики, композиции, выполняющей коммуникативную функцию;</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7" w:name="110816"/>
      <w:bookmarkEnd w:id="97"/>
      <w:r>
        <w:rPr>
          <w:rFonts w:ascii="Times New Roman" w:hAnsi="Times New Roman" w:cs="Times New Roman"/>
          <w:sz w:val="24"/>
          <w:szCs w:val="24"/>
        </w:rPr>
        <w:t xml:space="preserve">- </w:t>
      </w:r>
      <w:r w:rsidRPr="00B64A07">
        <w:rPr>
          <w:rFonts w:ascii="Times New Roman" w:hAnsi="Times New Roman" w:cs="Times New Roman"/>
          <w:sz w:val="24"/>
          <w:szCs w:val="24"/>
        </w:rPr>
        <w:t>сформированность языковых операций, необходимых для овладения чтением и письмом;</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8" w:name="110817"/>
      <w:bookmarkEnd w:id="98"/>
      <w:r>
        <w:rPr>
          <w:rFonts w:ascii="Times New Roman" w:hAnsi="Times New Roman" w:cs="Times New Roman"/>
          <w:sz w:val="24"/>
          <w:szCs w:val="24"/>
        </w:rPr>
        <w:t xml:space="preserve">- </w:t>
      </w:r>
      <w:r w:rsidRPr="00B64A07">
        <w:rPr>
          <w:rFonts w:ascii="Times New Roman" w:hAnsi="Times New Roman" w:cs="Times New Roman"/>
          <w:sz w:val="24"/>
          <w:szCs w:val="24"/>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99" w:name="110818"/>
      <w:bookmarkEnd w:id="99"/>
      <w:r>
        <w:rPr>
          <w:rFonts w:ascii="Times New Roman" w:hAnsi="Times New Roman" w:cs="Times New Roman"/>
          <w:sz w:val="24"/>
          <w:szCs w:val="24"/>
        </w:rPr>
        <w:t xml:space="preserve">- </w:t>
      </w:r>
      <w:r w:rsidRPr="00B64A07">
        <w:rPr>
          <w:rFonts w:ascii="Times New Roman" w:hAnsi="Times New Roman" w:cs="Times New Roman"/>
          <w:sz w:val="24"/>
          <w:szCs w:val="24"/>
        </w:rPr>
        <w:t>позитивное отношение и устойчивые мотивы к изучению языка;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0" w:name="110819"/>
      <w:bookmarkEnd w:id="100"/>
      <w:r>
        <w:rPr>
          <w:rFonts w:ascii="Times New Roman" w:hAnsi="Times New Roman" w:cs="Times New Roman"/>
          <w:sz w:val="24"/>
          <w:szCs w:val="24"/>
        </w:rPr>
        <w:t xml:space="preserve">- </w:t>
      </w:r>
      <w:r w:rsidRPr="00B64A07">
        <w:rPr>
          <w:rFonts w:ascii="Times New Roman" w:hAnsi="Times New Roman" w:cs="Times New Roman"/>
          <w:sz w:val="24"/>
          <w:szCs w:val="24"/>
        </w:rPr>
        <w:t>понимание роли языка в коммуникации, как основного средства человеческого общения.</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1" w:name="110820"/>
      <w:bookmarkEnd w:id="101"/>
      <w:r w:rsidRPr="00B64A07">
        <w:rPr>
          <w:rFonts w:ascii="Times New Roman" w:hAnsi="Times New Roman" w:cs="Times New Roman"/>
          <w:b/>
          <w:sz w:val="24"/>
          <w:szCs w:val="24"/>
        </w:rPr>
        <w:t>Требования к результатам овладения социальной компетенцией</w:t>
      </w:r>
      <w:r w:rsidRPr="00B64A07">
        <w:rPr>
          <w:rFonts w:ascii="Times New Roman" w:hAnsi="Times New Roman" w:cs="Times New Roman"/>
          <w:sz w:val="24"/>
          <w:szCs w:val="24"/>
        </w:rPr>
        <w:t>:</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2" w:name="110821"/>
      <w:bookmarkEnd w:id="102"/>
      <w:r>
        <w:rPr>
          <w:rFonts w:ascii="Times New Roman" w:hAnsi="Times New Roman" w:cs="Times New Roman"/>
          <w:sz w:val="24"/>
          <w:szCs w:val="24"/>
        </w:rPr>
        <w:t xml:space="preserve">- </w:t>
      </w:r>
      <w:r w:rsidRPr="00B64A07">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3" w:name="110822"/>
      <w:bookmarkEnd w:id="103"/>
      <w:r>
        <w:rPr>
          <w:rFonts w:ascii="Times New Roman" w:hAnsi="Times New Roman" w:cs="Times New Roman"/>
          <w:sz w:val="24"/>
          <w:szCs w:val="24"/>
        </w:rPr>
        <w:t xml:space="preserve">- </w:t>
      </w:r>
      <w:r w:rsidRPr="00B64A07">
        <w:rPr>
          <w:rFonts w:ascii="Times New Roman" w:hAnsi="Times New Roman" w:cs="Times New Roman"/>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4" w:name="110823"/>
      <w:bookmarkEnd w:id="104"/>
      <w:r>
        <w:rPr>
          <w:rFonts w:ascii="Times New Roman" w:hAnsi="Times New Roman" w:cs="Times New Roman"/>
          <w:sz w:val="24"/>
          <w:szCs w:val="24"/>
        </w:rPr>
        <w:t xml:space="preserve">- </w:t>
      </w:r>
      <w:r w:rsidRPr="00B64A07">
        <w:rPr>
          <w:rFonts w:ascii="Times New Roman" w:hAnsi="Times New Roman" w:cs="Times New Roman"/>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5" w:name="110824"/>
      <w:bookmarkEnd w:id="105"/>
      <w:r>
        <w:rPr>
          <w:rFonts w:ascii="Times New Roman" w:hAnsi="Times New Roman" w:cs="Times New Roman"/>
          <w:sz w:val="24"/>
          <w:szCs w:val="24"/>
        </w:rPr>
        <w:t xml:space="preserve">- </w:t>
      </w:r>
      <w:r w:rsidRPr="00B64A07">
        <w:rPr>
          <w:rFonts w:ascii="Times New Roman" w:hAnsi="Times New Roman" w:cs="Times New Roman"/>
          <w:sz w:val="24"/>
          <w:szCs w:val="24"/>
        </w:rPr>
        <w:t xml:space="preserve">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w:t>
      </w:r>
      <w:r w:rsidRPr="00B64A07">
        <w:rPr>
          <w:rFonts w:ascii="Times New Roman" w:hAnsi="Times New Roman" w:cs="Times New Roman"/>
          <w:sz w:val="24"/>
          <w:szCs w:val="24"/>
        </w:rPr>
        <w:lastRenderedPageBreak/>
        <w:t>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6" w:name="110825"/>
      <w:bookmarkEnd w:id="106"/>
      <w:r>
        <w:rPr>
          <w:rFonts w:ascii="Times New Roman" w:hAnsi="Times New Roman" w:cs="Times New Roman"/>
          <w:sz w:val="24"/>
          <w:szCs w:val="24"/>
        </w:rPr>
        <w:t xml:space="preserve">- </w:t>
      </w:r>
      <w:r w:rsidRPr="00B64A07">
        <w:rPr>
          <w:rFonts w:ascii="Times New Roman" w:hAnsi="Times New Roman" w:cs="Times New Roman"/>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B64A07" w:rsidRPr="00B64A07" w:rsidRDefault="00B64A07" w:rsidP="00B64A07">
      <w:pPr>
        <w:spacing w:after="0"/>
        <w:ind w:firstLine="567"/>
        <w:jc w:val="both"/>
        <w:outlineLvl w:val="0"/>
        <w:rPr>
          <w:rFonts w:ascii="Times New Roman" w:hAnsi="Times New Roman" w:cs="Times New Roman"/>
          <w:sz w:val="24"/>
          <w:szCs w:val="24"/>
        </w:rPr>
      </w:pPr>
      <w:bookmarkStart w:id="107" w:name="110826"/>
      <w:bookmarkEnd w:id="107"/>
      <w:r w:rsidRPr="00B64A07">
        <w:rPr>
          <w:rFonts w:ascii="Times New Roman" w:hAnsi="Times New Roman" w:cs="Times New Roman"/>
          <w:sz w:val="24"/>
          <w:szCs w:val="24"/>
        </w:rPr>
        <w:t>Эти требования конкретизируются в соответствии с особыми образовательными потребностями обучающихся.</w:t>
      </w:r>
    </w:p>
    <w:p w:rsidR="007F4135" w:rsidRDefault="007F4135" w:rsidP="007F4135">
      <w:pPr>
        <w:spacing w:after="0"/>
        <w:ind w:firstLine="567"/>
        <w:jc w:val="both"/>
        <w:outlineLvl w:val="0"/>
        <w:rPr>
          <w:rFonts w:ascii="Times New Roman" w:hAnsi="Times New Roman" w:cs="Times New Roman"/>
          <w:sz w:val="24"/>
          <w:szCs w:val="24"/>
        </w:rPr>
      </w:pPr>
    </w:p>
    <w:p w:rsidR="004D784B" w:rsidRPr="004D784B" w:rsidRDefault="004D784B" w:rsidP="004D784B">
      <w:pPr>
        <w:ind w:firstLine="567"/>
        <w:jc w:val="both"/>
        <w:rPr>
          <w:rFonts w:ascii="Times New Roman" w:hAnsi="Times New Roman"/>
          <w:b/>
          <w:bCs/>
          <w:sz w:val="24"/>
          <w:szCs w:val="24"/>
        </w:rPr>
      </w:pPr>
      <w:bookmarkStart w:id="108" w:name="114758"/>
      <w:bookmarkEnd w:id="108"/>
      <w:r>
        <w:rPr>
          <w:rFonts w:ascii="Times New Roman" w:hAnsi="Times New Roman" w:cs="Times New Roman"/>
          <w:b/>
          <w:bCs/>
          <w:sz w:val="24"/>
          <w:szCs w:val="24"/>
        </w:rPr>
        <w:t xml:space="preserve">2.3. </w:t>
      </w:r>
      <w:r w:rsidRPr="004D784B">
        <w:rPr>
          <w:rFonts w:ascii="Times New Roman" w:hAnsi="Times New Roman"/>
          <w:b/>
          <w:bCs/>
          <w:sz w:val="24"/>
          <w:szCs w:val="24"/>
        </w:rPr>
        <w:t>Система оценки достижения обучаю</w:t>
      </w:r>
      <w:r w:rsidR="002F450E">
        <w:rPr>
          <w:rFonts w:ascii="Times New Roman" w:hAnsi="Times New Roman"/>
          <w:b/>
          <w:bCs/>
          <w:sz w:val="24"/>
          <w:szCs w:val="24"/>
        </w:rPr>
        <w:t>щимися с ТНР планируемых резуль</w:t>
      </w:r>
      <w:r w:rsidRPr="004D784B">
        <w:rPr>
          <w:rFonts w:ascii="Times New Roman" w:hAnsi="Times New Roman"/>
          <w:b/>
          <w:bCs/>
          <w:sz w:val="24"/>
          <w:szCs w:val="24"/>
        </w:rPr>
        <w:t>татов освоения АООП НОО.</w:t>
      </w:r>
    </w:p>
    <w:p w:rsidR="000D20B5" w:rsidRDefault="000D20B5" w:rsidP="000D20B5">
      <w:pPr>
        <w:spacing w:after="0"/>
        <w:ind w:firstLine="567"/>
        <w:jc w:val="both"/>
        <w:outlineLvl w:val="0"/>
        <w:rPr>
          <w:rFonts w:ascii="Times New Roman" w:hAnsi="Times New Roman" w:cs="Times New Roman"/>
          <w:bCs/>
          <w:sz w:val="24"/>
          <w:szCs w:val="24"/>
        </w:rPr>
      </w:pPr>
      <w:bookmarkStart w:id="109" w:name="110829"/>
      <w:bookmarkEnd w:id="109"/>
      <w:r w:rsidRPr="000D20B5">
        <w:rPr>
          <w:rFonts w:ascii="Times New Roman" w:hAnsi="Times New Roman" w:cs="Times New Roman"/>
          <w:bCs/>
          <w:sz w:val="24"/>
          <w:szCs w:val="24"/>
        </w:rPr>
        <w:t>Так как 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то и система оценки достижений</w:t>
      </w:r>
      <w:r>
        <w:rPr>
          <w:rFonts w:ascii="Times New Roman" w:hAnsi="Times New Roman" w:cs="Times New Roman"/>
          <w:bCs/>
          <w:sz w:val="24"/>
          <w:szCs w:val="24"/>
        </w:rPr>
        <w:t xml:space="preserve"> обучающимися с ТНР соответству</w:t>
      </w:r>
      <w:r w:rsidRPr="000D20B5">
        <w:rPr>
          <w:rFonts w:ascii="Times New Roman" w:hAnsi="Times New Roman" w:cs="Times New Roman"/>
          <w:bCs/>
          <w:sz w:val="24"/>
          <w:szCs w:val="24"/>
        </w:rPr>
        <w:t>ет</w:t>
      </w:r>
      <w:r>
        <w:rPr>
          <w:rFonts w:ascii="Times New Roman" w:hAnsi="Times New Roman" w:cs="Times New Roman"/>
          <w:bCs/>
          <w:sz w:val="24"/>
          <w:szCs w:val="24"/>
        </w:rPr>
        <w:t xml:space="preserve"> </w:t>
      </w:r>
      <w:r w:rsidRPr="000D20B5">
        <w:rPr>
          <w:rFonts w:ascii="Times New Roman" w:hAnsi="Times New Roman" w:cs="Times New Roman"/>
          <w:bCs/>
          <w:sz w:val="24"/>
          <w:szCs w:val="24"/>
        </w:rPr>
        <w:t>ФГОС НОО.</w:t>
      </w:r>
    </w:p>
    <w:p w:rsidR="002F450E" w:rsidRDefault="002F450E" w:rsidP="002F450E">
      <w:pPr>
        <w:spacing w:after="0"/>
        <w:ind w:firstLine="567"/>
        <w:jc w:val="both"/>
        <w:outlineLvl w:val="0"/>
        <w:rPr>
          <w:rFonts w:ascii="Times New Roman" w:hAnsi="Times New Roman" w:cs="Times New Roman"/>
          <w:bCs/>
          <w:sz w:val="24"/>
          <w:szCs w:val="24"/>
        </w:rPr>
      </w:pPr>
      <w:r w:rsidRPr="002F450E">
        <w:rPr>
          <w:rFonts w:ascii="Times New Roman" w:hAnsi="Times New Roman" w:cs="Times New Roman"/>
          <w:bCs/>
          <w:sz w:val="24"/>
          <w:szCs w:val="24"/>
        </w:rPr>
        <w:t>Система оценки достижения обучающимися с ТНР пл</w:t>
      </w:r>
      <w:r>
        <w:rPr>
          <w:rFonts w:ascii="Times New Roman" w:hAnsi="Times New Roman" w:cs="Times New Roman"/>
          <w:bCs/>
          <w:sz w:val="24"/>
          <w:szCs w:val="24"/>
        </w:rPr>
        <w:t xml:space="preserve">анируемых результатов освоения </w:t>
      </w:r>
      <w:r w:rsidRPr="002F450E">
        <w:rPr>
          <w:rFonts w:ascii="Times New Roman" w:hAnsi="Times New Roman" w:cs="Times New Roman"/>
          <w:bCs/>
          <w:sz w:val="24"/>
          <w:szCs w:val="24"/>
        </w:rPr>
        <w:t>АО</w:t>
      </w:r>
      <w:r>
        <w:rPr>
          <w:rFonts w:ascii="Times New Roman" w:hAnsi="Times New Roman" w:cs="Times New Roman"/>
          <w:bCs/>
          <w:sz w:val="24"/>
          <w:szCs w:val="24"/>
        </w:rPr>
        <w:t>О</w:t>
      </w:r>
      <w:r w:rsidRPr="002F450E">
        <w:rPr>
          <w:rFonts w:ascii="Times New Roman" w:hAnsi="Times New Roman" w:cs="Times New Roman"/>
          <w:bCs/>
          <w:sz w:val="24"/>
          <w:szCs w:val="24"/>
        </w:rPr>
        <w:t>П НОО должна позволять вести оценку предметных, метапредметных и личностных результатов; в том числе итоговую оценк</w:t>
      </w:r>
      <w:r>
        <w:rPr>
          <w:rFonts w:ascii="Times New Roman" w:hAnsi="Times New Roman" w:cs="Times New Roman"/>
          <w:bCs/>
          <w:sz w:val="24"/>
          <w:szCs w:val="24"/>
        </w:rPr>
        <w:t xml:space="preserve">у обучающихся с ТНР, освоивших </w:t>
      </w:r>
      <w:r w:rsidRPr="002F450E">
        <w:rPr>
          <w:rFonts w:ascii="Times New Roman" w:hAnsi="Times New Roman" w:cs="Times New Roman"/>
          <w:bCs/>
          <w:sz w:val="24"/>
          <w:szCs w:val="24"/>
        </w:rPr>
        <w:t>А</w:t>
      </w:r>
      <w:r>
        <w:rPr>
          <w:rFonts w:ascii="Times New Roman" w:hAnsi="Times New Roman" w:cs="Times New Roman"/>
          <w:bCs/>
          <w:sz w:val="24"/>
          <w:szCs w:val="24"/>
        </w:rPr>
        <w:t>О</w:t>
      </w:r>
      <w:r w:rsidRPr="002F450E">
        <w:rPr>
          <w:rFonts w:ascii="Times New Roman" w:hAnsi="Times New Roman" w:cs="Times New Roman"/>
          <w:bCs/>
          <w:sz w:val="24"/>
          <w:szCs w:val="24"/>
        </w:rPr>
        <w:t>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960B5D" w:rsidRPr="00960B5D" w:rsidRDefault="00960B5D" w:rsidP="00960B5D">
      <w:pPr>
        <w:pStyle w:val="body"/>
        <w:spacing w:line="276" w:lineRule="auto"/>
        <w:ind w:firstLine="709"/>
        <w:rPr>
          <w:sz w:val="24"/>
          <w:szCs w:val="24"/>
        </w:rPr>
      </w:pPr>
      <w:bookmarkStart w:id="110" w:name="110830"/>
      <w:bookmarkEnd w:id="110"/>
      <w:r w:rsidRPr="00960B5D">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lastRenderedPageBreak/>
        <w:t>Основными направлениями и целями оценочной деятельности в образовательной организации являются:</w:t>
      </w:r>
    </w:p>
    <w:p w:rsidR="00960B5D" w:rsidRPr="00960B5D" w:rsidRDefault="00960B5D" w:rsidP="00960B5D">
      <w:pPr>
        <w:suppressAutoHyphens w:val="0"/>
        <w:autoSpaceDE w:val="0"/>
        <w:autoSpaceDN w:val="0"/>
        <w:adjustRightInd w:val="0"/>
        <w:spacing w:after="0" w:line="240" w:lineRule="atLeast"/>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оценка результатов деятельности педагогических работников как основа аттестационных процедур;</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оценка результатов деятельности образовательной организации как основа аккредитационных процедур.</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w:t>
      </w:r>
      <w:r>
        <w:rPr>
          <w:rFonts w:ascii="Times New Roman" w:eastAsiaTheme="minorEastAsia" w:hAnsi="Times New Roman" w:cs="SchoolBookSanPin"/>
          <w:color w:val="000000"/>
          <w:kern w:val="0"/>
          <w:sz w:val="24"/>
          <w:szCs w:val="24"/>
          <w:lang w:eastAsia="ru-RU"/>
        </w:rPr>
        <w:t>освоения обучающимися АО</w:t>
      </w:r>
      <w:r w:rsidRPr="00960B5D">
        <w:rPr>
          <w:rFonts w:ascii="Times New Roman" w:eastAsiaTheme="minorEastAsia" w:hAnsi="Times New Roman" w:cs="SchoolBookSanPin"/>
          <w:color w:val="000000"/>
          <w:kern w:val="0"/>
          <w:sz w:val="24"/>
          <w:szCs w:val="24"/>
          <w:lang w:eastAsia="ru-RU"/>
        </w:rPr>
        <w:t>ОП НОО</w:t>
      </w:r>
      <w:r>
        <w:rPr>
          <w:rFonts w:ascii="Times New Roman" w:eastAsiaTheme="minorEastAsia" w:hAnsi="Times New Roman" w:cs="SchoolBookSanPin"/>
          <w:color w:val="000000"/>
          <w:kern w:val="0"/>
          <w:sz w:val="24"/>
          <w:szCs w:val="24"/>
          <w:lang w:eastAsia="ru-RU"/>
        </w:rPr>
        <w:t xml:space="preserve"> для обучающихся с ТНР (Вариант 5.1).</w:t>
      </w:r>
      <w:r w:rsidRPr="00960B5D">
        <w:rPr>
          <w:rFonts w:ascii="Times New Roman" w:eastAsiaTheme="minorEastAsia" w:hAnsi="Times New Roman" w:cs="SchoolBookSanPin"/>
          <w:color w:val="000000"/>
          <w:kern w:val="0"/>
          <w:sz w:val="24"/>
          <w:szCs w:val="24"/>
          <w:lang w:eastAsia="ru-RU"/>
        </w:rPr>
        <w:t>.</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Система оценки включает процедуры внутренней и внешней оценки. Внутренняя оценка включает:</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стартовую диагностику;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текущую и тематическую оценку; промежуточную аттестацию; психолого-педагогическое наблюдение;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внутренний мониторинг образовательных достижений обучающихся.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Внешняя оценка включает:</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независимую оценку качества подготовки обучающихся;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итоговую аттестацию.</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В соответствии с ФГОС НОО система оценки МОУ СОШ №2 реализует системно-деятельностный, уровневый и комплексный подходы к оценке образовательных достижений.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 -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Комплексный подход к оценке образовательных достижений реализуется через:</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оценку предметных и метапредметных результатов;</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lastRenderedPageBreak/>
        <w:t>-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Целью оценки </w:t>
      </w:r>
      <w:r w:rsidRPr="00960B5D">
        <w:rPr>
          <w:rFonts w:ascii="Times New Roman" w:eastAsiaTheme="minorEastAsia" w:hAnsi="Times New Roman" w:cs="SchoolBookSanPin"/>
          <w:b/>
          <w:color w:val="000000"/>
          <w:kern w:val="0"/>
          <w:sz w:val="24"/>
          <w:szCs w:val="24"/>
          <w:lang w:eastAsia="ru-RU"/>
        </w:rPr>
        <w:t>личностных достижений</w:t>
      </w:r>
      <w:r w:rsidRPr="00960B5D">
        <w:rPr>
          <w:rFonts w:ascii="Times New Roman" w:eastAsiaTheme="minorEastAsia" w:hAnsi="Times New Roman" w:cs="SchoolBookSanPin"/>
          <w:color w:val="000000"/>
          <w:kern w:val="0"/>
          <w:sz w:val="24"/>
          <w:szCs w:val="24"/>
          <w:lang w:eastAsia="ru-RU"/>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Личностные достижения обучающихся, освоивших ФОП НОО, включают две группы результатов:</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основы российской гражданской идентичности, ценностные установки и социально значимые качества личности;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готовность обучающихся к саморазвитию, мотивация к познанию и обучению, активное участие в социально значимой деятельности.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Учитывая особенности групп личностных результатов, педагогический работник может осуществлять только оценку следующих качеств:</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наличие и характеристика мотива познания и учения;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наличие умений принимать и удерживать учебную задачу, планировать учебные действия;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способность осуществлять самоконтроль и самооценку.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МОУ СОШ №2 и образовательных систем разного уровня.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Во внутришкольном мониторинге в целях оптимизации личностного развития обучающихся оценка сформированности отдельных личностных результатов проявляется: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в соблюдении норм и правил поведения, принятых в МОУ СОШ №2;</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участии в общественной жизни МОУ СОШ №2, ближайшего социального окружения, Российской Федерации, общественно-полезной деятельности;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ответственности за результаты обучения;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способности делать осознанный выбор своей образовательной траектории, в том числе выбор профессии;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lastRenderedPageBreak/>
        <w:t>- ценностно-смысловых установках обучающихся, формируемых средствами учебных предметов в рамках системы общего образования.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Внутришкольный мониторинг организуется администрацией МОУ СОШ №2 и осуществляется классным руководителем на основе ежедневных наблюдений в ходе учебных занятий и внеурочной деятельности, которые обобщаются в конце учебного года и представляются по форме, установленной в МОУ СОШ №2 в текущем учебном году.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Оценка </w:t>
      </w:r>
      <w:r w:rsidRPr="00960B5D">
        <w:rPr>
          <w:rFonts w:ascii="Times New Roman" w:eastAsiaTheme="minorEastAsia" w:hAnsi="Times New Roman" w:cs="SchoolBookSanPin"/>
          <w:b/>
          <w:color w:val="000000"/>
          <w:kern w:val="0"/>
          <w:sz w:val="24"/>
          <w:szCs w:val="24"/>
          <w:lang w:eastAsia="ru-RU"/>
        </w:rPr>
        <w:t>метапредметных результатов</w:t>
      </w:r>
      <w:r w:rsidRPr="00960B5D">
        <w:rPr>
          <w:rFonts w:ascii="Times New Roman" w:eastAsiaTheme="minorEastAsia" w:hAnsi="Times New Roman" w:cs="SchoolBookSanPin"/>
          <w:color w:val="000000"/>
          <w:kern w:val="0"/>
          <w:sz w:val="24"/>
          <w:szCs w:val="24"/>
          <w:lang w:eastAsia="ru-RU"/>
        </w:rPr>
        <w:t xml:space="preserve">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Формирование метапредметных результатов обеспечивается комплексом освоения программ учебных предметов и внеурочной деятельности.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Оценка метапредметных результатов проводится с целью определения сформированности: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познавательных универсальных учебных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коммуникативных универсальных учебных действий;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регулятивных универсальных учебных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Овладение базовыми логическими действиями обеспечивает формирование у обучающихся следующих умений: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сравнивать объекты, устанавливать основания для сравнения, устанавливать аналогии;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объединять части объекта (объекты) по определённому признаку;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определять существенный признак для классификации, классифицировать предложенные объекты;</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выявлять недостаток информации для решения учебной (практической) задачи на основе предложенного алгоритма;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устанавливать причинно-следственные связи в ситуациях, поддающихся непосредственному наблюдению или знакомых по опыту, делать выводы.</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Овладение базовыми исследовательскими действиями обеспечивает формирование у обучающихся следующих умений: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определять разрыв между реальным и желательным состоянием объекта (ситуации) на основе предложенных педагогическим работником вопросов;</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 помощью педагогического работника формулировать цель, планировать изменения объекта, ситуации;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сравнивать несколько вариантов решения задачи, выбирать наиболее подходящий (на основе предложенных критериев);</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lastRenderedPageBreak/>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прогнозировать возможное развитие процессов, событий и их последствия в аналогичных или сходных ситуациях.</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выбирать источник получения информации;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согласно заданному алгоритму находить в предложенном источнике информацию, представленную в явном виде;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анализировать и создавать текстовую, видео-, графическую, звуковую информацию в соответствии с учебной задачей;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самостоятельно создавать схемы, таблицы для представления информации.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Общение как одно из коммуникативных универсальных учебных действий обеспечивает сформированность у обучающихся следующих умений: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воспринимать и формулировать суждения, выражать эмоции в соответствии с целями и условиями общения в знакомой среде;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проявлять уважительное отношение к собеседнику, соблюдать правила ведения диалога и дискуссии;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признавать возможность существования разных точек зрения;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корректно и аргументированно высказывать своё мнение;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строить речевое высказывание в соответствии с поставленной задачей;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создавать устные и письменные тексты (описание, рассуждение, повествование);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готовить небольшие публичные выступления;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подбирать иллюстративный материал (рисунки, фото, плакаты) к тексту выступления;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проявлять готовность руководить, выполнять поручения, подчиняться;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lastRenderedPageBreak/>
        <w:t xml:space="preserve">- ответственно выполнять свою часть работы; </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оценивать свой вклад в общий результат;</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выполнять совместные проектные задания с опорой на предложенные образцы.</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Оценка достижения метапредметных результатов осуществляется администрацией МОУ СОШ №2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b/>
          <w:bCs/>
          <w:color w:val="000000"/>
          <w:kern w:val="0"/>
          <w:sz w:val="24"/>
          <w:szCs w:val="24"/>
          <w:lang w:eastAsia="ru-RU"/>
        </w:rPr>
      </w:pP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b/>
          <w:bCs/>
          <w:color w:val="000000"/>
          <w:kern w:val="0"/>
          <w:sz w:val="24"/>
          <w:szCs w:val="24"/>
          <w:lang w:eastAsia="ru-RU"/>
        </w:rPr>
      </w:pPr>
      <w:r w:rsidRPr="00960B5D">
        <w:rPr>
          <w:rFonts w:ascii="Times New Roman" w:eastAsiaTheme="minorEastAsia" w:hAnsi="Times New Roman" w:cs="SchoolBookSanPin"/>
          <w:b/>
          <w:bCs/>
          <w:color w:val="000000"/>
          <w:kern w:val="0"/>
          <w:sz w:val="24"/>
          <w:szCs w:val="24"/>
          <w:lang w:eastAsia="ru-RU"/>
        </w:rPr>
        <w:t>Организация и содержание оценочных процедур</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Формы оценки: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для проверки читательской грамотности - письменная работа на межпредметной основе;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а также наблюдаемого проекта.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Каждый из перечисленных видов диагностики проводится с периодичностью не менее чем один раз в два года.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Выбор темы проекта осуществляется обучающимися. Результатом проекта является одна из следующих работ:</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письменная работа (эссе, реферат, аналитические материалы, обзорные материалы, отчеты о проведенных исследованиях, стендовый доклад и другие);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материальный объект, макет, иное конструкторское изделие;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отчетные материалы по социальному проекту.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lastRenderedPageBreak/>
        <w:t>Требования к организации проектной деятельности, к содержанию и направленности проекта описаны в организационном разделе программы формирования универсальных учебных действий у обучающихся ООП НОО.</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Проект оценивается по следующим критериям:</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b/>
          <w:color w:val="000000"/>
          <w:kern w:val="0"/>
          <w:sz w:val="24"/>
          <w:szCs w:val="24"/>
          <w:lang w:eastAsia="ru-RU"/>
        </w:rPr>
        <w:t>Предметные результаты</w:t>
      </w:r>
      <w:r w:rsidRPr="00960B5D">
        <w:rPr>
          <w:rFonts w:ascii="Times New Roman" w:eastAsiaTheme="minorEastAsia" w:hAnsi="Times New Roman" w:cs="SchoolBookSanPin"/>
          <w:color w:val="000000"/>
          <w:kern w:val="0"/>
          <w:sz w:val="24"/>
          <w:szCs w:val="24"/>
          <w:lang w:eastAsia="ru-RU"/>
        </w:rPr>
        <w:t xml:space="preserve"> освоения </w:t>
      </w:r>
      <w:r>
        <w:rPr>
          <w:rFonts w:ascii="Times New Roman" w:eastAsiaTheme="minorEastAsia" w:hAnsi="Times New Roman" w:cs="SchoolBookSanPin"/>
          <w:color w:val="000000"/>
          <w:kern w:val="0"/>
          <w:sz w:val="24"/>
          <w:szCs w:val="24"/>
          <w:lang w:eastAsia="ru-RU"/>
        </w:rPr>
        <w:t>А</w:t>
      </w:r>
      <w:r w:rsidRPr="00960B5D">
        <w:rPr>
          <w:rFonts w:ascii="Times New Roman" w:eastAsiaTheme="minorEastAsia" w:hAnsi="Times New Roman" w:cs="SchoolBookSanPin"/>
          <w:color w:val="000000"/>
          <w:kern w:val="0"/>
          <w:sz w:val="24"/>
          <w:szCs w:val="24"/>
          <w:lang w:eastAsia="ru-RU"/>
        </w:rPr>
        <w:t>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Оценка предметных результатов освоения </w:t>
      </w:r>
      <w:r>
        <w:rPr>
          <w:rFonts w:ascii="Times New Roman" w:eastAsiaTheme="minorEastAsia" w:hAnsi="Times New Roman" w:cs="SchoolBookSanPin"/>
          <w:color w:val="000000"/>
          <w:kern w:val="0"/>
          <w:sz w:val="24"/>
          <w:szCs w:val="24"/>
          <w:lang w:eastAsia="ru-RU"/>
        </w:rPr>
        <w:t>А</w:t>
      </w:r>
      <w:r w:rsidRPr="00960B5D">
        <w:rPr>
          <w:rFonts w:ascii="Times New Roman" w:eastAsiaTheme="minorEastAsia" w:hAnsi="Times New Roman" w:cs="SchoolBookSanPin"/>
          <w:color w:val="000000"/>
          <w:kern w:val="0"/>
          <w:sz w:val="24"/>
          <w:szCs w:val="24"/>
          <w:lang w:eastAsia="ru-RU"/>
        </w:rPr>
        <w:t>ООП НОО осуществляется через оценку достижения обучающимися планируемых результатов по отдельным учебным предметам.</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Основным предметом оценки результатов освоения </w:t>
      </w:r>
      <w:r>
        <w:rPr>
          <w:rFonts w:ascii="Times New Roman" w:eastAsiaTheme="minorEastAsia" w:hAnsi="Times New Roman" w:cs="SchoolBookSanPin"/>
          <w:color w:val="000000"/>
          <w:kern w:val="0"/>
          <w:sz w:val="24"/>
          <w:szCs w:val="24"/>
          <w:lang w:eastAsia="ru-RU"/>
        </w:rPr>
        <w:t>А</w:t>
      </w:r>
      <w:r w:rsidRPr="00960B5D">
        <w:rPr>
          <w:rFonts w:ascii="Times New Roman" w:eastAsiaTheme="minorEastAsia" w:hAnsi="Times New Roman" w:cs="SchoolBookSanPin"/>
          <w:color w:val="000000"/>
          <w:kern w:val="0"/>
          <w:sz w:val="24"/>
          <w:szCs w:val="24"/>
          <w:lang w:eastAsia="ru-RU"/>
        </w:rPr>
        <w:t>ООП НОО в соответствии с требованиями ФГОС НОО является способность к решению учебно-познавательных и учебно - 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Для оценки предметных результатов освоения </w:t>
      </w:r>
      <w:r>
        <w:rPr>
          <w:rFonts w:ascii="Times New Roman" w:eastAsiaTheme="minorEastAsia" w:hAnsi="Times New Roman" w:cs="SchoolBookSanPin"/>
          <w:color w:val="000000"/>
          <w:kern w:val="0"/>
          <w:sz w:val="24"/>
          <w:szCs w:val="24"/>
          <w:lang w:eastAsia="ru-RU"/>
        </w:rPr>
        <w:t>А</w:t>
      </w:r>
      <w:r w:rsidRPr="00960B5D">
        <w:rPr>
          <w:rFonts w:ascii="Times New Roman" w:eastAsiaTheme="minorEastAsia" w:hAnsi="Times New Roman" w:cs="SchoolBookSanPin"/>
          <w:color w:val="000000"/>
          <w:kern w:val="0"/>
          <w:sz w:val="24"/>
          <w:szCs w:val="24"/>
          <w:lang w:eastAsia="ru-RU"/>
        </w:rPr>
        <w:t>ООП НОО используются критерии: знание и понимание, применение, функциональность.</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Обобщённый критерий «применение» включает:</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w:t>
      </w:r>
      <w:r w:rsidRPr="00960B5D">
        <w:rPr>
          <w:rFonts w:ascii="Times New Roman" w:eastAsiaTheme="minorEastAsia" w:hAnsi="Times New Roman" w:cs="SchoolBookSanPin"/>
          <w:color w:val="000000"/>
          <w:kern w:val="0"/>
          <w:sz w:val="24"/>
          <w:szCs w:val="24"/>
          <w:lang w:eastAsia="ru-RU"/>
        </w:rPr>
        <w:lastRenderedPageBreak/>
        <w:t>различающихся сложностью предметного содержания, читательских умений, контекста, а также сочетанием когнитивных операций.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 xml:space="preserve">Оценка предметных результатов освоения </w:t>
      </w:r>
      <w:r>
        <w:rPr>
          <w:rFonts w:ascii="Times New Roman" w:eastAsiaTheme="minorEastAsia" w:hAnsi="Times New Roman" w:cs="SchoolBookSanPin"/>
          <w:color w:val="000000"/>
          <w:kern w:val="0"/>
          <w:sz w:val="24"/>
          <w:szCs w:val="24"/>
          <w:lang w:eastAsia="ru-RU"/>
        </w:rPr>
        <w:t>А</w:t>
      </w:r>
      <w:r w:rsidRPr="00960B5D">
        <w:rPr>
          <w:rFonts w:ascii="Times New Roman" w:eastAsiaTheme="minorEastAsia" w:hAnsi="Times New Roman" w:cs="SchoolBookSanPin"/>
          <w:color w:val="000000"/>
          <w:kern w:val="0"/>
          <w:sz w:val="24"/>
          <w:szCs w:val="24"/>
          <w:lang w:eastAsia="ru-RU"/>
        </w:rPr>
        <w:t>ООП НОО осуществляется педагогическим работником в ходе процедур текущего, тематического, промежуточного и итогового контроля.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Оценка предметных результатов осуществляется педагогическим работником в ходе процедур стартовой, текущей, тематической, промежуточной и итоговой оценки, а также администрацией МОУ СОШ №2 в ходе внутришкольного мониторинга.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Текущая оценка направлена на оценку индивидуального продвижения обучающегося в освоении программы учебного предмета.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другие) с учётом особенностей учебного предмета.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Результаты текущей оценки являются основой для индивидуализации учебного процесса.</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Тематическая оценка направлена на оценку уровня достижения обучающимися тематических планируемых результатов по учебному предмету.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Итоговая оценка является процедурой внутренней оценки МОУ СОШ №2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w:t>
      </w:r>
      <w:r w:rsidRPr="00960B5D">
        <w:rPr>
          <w:rFonts w:ascii="Times New Roman" w:eastAsiaTheme="minorEastAsia" w:hAnsi="Times New Roman" w:cs="SchoolBookSanPin"/>
          <w:color w:val="000000"/>
          <w:kern w:val="0"/>
          <w:sz w:val="24"/>
          <w:szCs w:val="24"/>
          <w:lang w:eastAsia="ru-RU"/>
        </w:rPr>
        <w:lastRenderedPageBreak/>
        <w:t>познавательные и учебно-практические задачи, построенные на основном содержании предмета с учётом формируемых метапредметных действий.</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Оценка предметных результатов ведется каждым учителем и регламентируется локальными нормативными актами:</w:t>
      </w:r>
    </w:p>
    <w:p w:rsidR="00960B5D" w:rsidRPr="00960B5D" w:rsidRDefault="00960B5D" w:rsidP="00960B5D">
      <w:pPr>
        <w:numPr>
          <w:ilvl w:val="0"/>
          <w:numId w:val="35"/>
        </w:num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Положением о зачете результатов освоения учебных предметов в МОУ СОШ №2</w:t>
      </w:r>
    </w:p>
    <w:p w:rsidR="00960B5D" w:rsidRPr="00960B5D" w:rsidRDefault="00960B5D" w:rsidP="00960B5D">
      <w:pPr>
        <w:numPr>
          <w:ilvl w:val="0"/>
          <w:numId w:val="35"/>
        </w:num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Положением о формах, периодичности, порядке текущего контроля успеваемости и промежуточной аттестации обучающихся МОУ СОШ №2</w:t>
      </w:r>
    </w:p>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3"/>
        <w:gridCol w:w="1596"/>
        <w:gridCol w:w="4345"/>
      </w:tblGrid>
      <w:tr w:rsidR="00960B5D" w:rsidRPr="00960B5D" w:rsidTr="00C605F7">
        <w:trPr>
          <w:trHeight w:val="273"/>
        </w:trPr>
        <w:tc>
          <w:tcPr>
            <w:tcW w:w="3193"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b/>
                <w:color w:val="000000"/>
                <w:kern w:val="0"/>
                <w:sz w:val="24"/>
                <w:szCs w:val="24"/>
                <w:lang w:eastAsia="ru-RU"/>
              </w:rPr>
            </w:pPr>
            <w:r w:rsidRPr="00960B5D">
              <w:rPr>
                <w:rFonts w:ascii="Times New Roman" w:eastAsiaTheme="minorEastAsia" w:hAnsi="Times New Roman" w:cs="SchoolBookSanPin"/>
                <w:b/>
                <w:color w:val="000000"/>
                <w:kern w:val="0"/>
                <w:sz w:val="24"/>
                <w:szCs w:val="24"/>
                <w:lang w:eastAsia="ru-RU"/>
              </w:rPr>
              <w:t>Форма оценки</w:t>
            </w:r>
          </w:p>
        </w:tc>
        <w:tc>
          <w:tcPr>
            <w:tcW w:w="1596"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b/>
                <w:color w:val="000000"/>
                <w:kern w:val="0"/>
                <w:sz w:val="24"/>
                <w:szCs w:val="24"/>
                <w:lang w:eastAsia="ru-RU"/>
              </w:rPr>
            </w:pPr>
            <w:r w:rsidRPr="00960B5D">
              <w:rPr>
                <w:rFonts w:ascii="Times New Roman" w:eastAsiaTheme="minorEastAsia" w:hAnsi="Times New Roman" w:cs="SchoolBookSanPin"/>
                <w:b/>
                <w:color w:val="000000"/>
                <w:kern w:val="0"/>
                <w:sz w:val="24"/>
                <w:szCs w:val="24"/>
                <w:lang w:eastAsia="ru-RU"/>
              </w:rPr>
              <w:t>Класс</w:t>
            </w:r>
          </w:p>
        </w:tc>
        <w:tc>
          <w:tcPr>
            <w:tcW w:w="4345"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b/>
                <w:color w:val="000000"/>
                <w:kern w:val="0"/>
                <w:sz w:val="24"/>
                <w:szCs w:val="24"/>
                <w:lang w:eastAsia="ru-RU"/>
              </w:rPr>
            </w:pPr>
            <w:r w:rsidRPr="00960B5D">
              <w:rPr>
                <w:rFonts w:ascii="Times New Roman" w:eastAsiaTheme="minorEastAsia" w:hAnsi="Times New Roman" w:cs="SchoolBookSanPin"/>
                <w:b/>
                <w:color w:val="000000"/>
                <w:kern w:val="0"/>
                <w:sz w:val="24"/>
                <w:szCs w:val="24"/>
                <w:lang w:eastAsia="ru-RU"/>
              </w:rPr>
              <w:t>Периодичность</w:t>
            </w:r>
          </w:p>
        </w:tc>
      </w:tr>
      <w:tr w:rsidR="00960B5D" w:rsidRPr="00960B5D" w:rsidTr="00C605F7">
        <w:trPr>
          <w:trHeight w:val="278"/>
        </w:trPr>
        <w:tc>
          <w:tcPr>
            <w:tcW w:w="3193" w:type="dxa"/>
          </w:tcPr>
          <w:p w:rsidR="00960B5D" w:rsidRPr="00960B5D" w:rsidRDefault="00960B5D" w:rsidP="00960B5D">
            <w:pPr>
              <w:suppressAutoHyphens w:val="0"/>
              <w:autoSpaceDE w:val="0"/>
              <w:autoSpaceDN w:val="0"/>
              <w:adjustRightInd w:val="0"/>
              <w:spacing w:after="0"/>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Стартовая диагностика</w:t>
            </w:r>
          </w:p>
        </w:tc>
        <w:tc>
          <w:tcPr>
            <w:tcW w:w="1596"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1</w:t>
            </w:r>
          </w:p>
        </w:tc>
        <w:tc>
          <w:tcPr>
            <w:tcW w:w="4345"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Сентябрь</w:t>
            </w:r>
          </w:p>
        </w:tc>
      </w:tr>
      <w:tr w:rsidR="00960B5D" w:rsidRPr="00960B5D" w:rsidTr="00C605F7">
        <w:trPr>
          <w:trHeight w:val="274"/>
        </w:trPr>
        <w:tc>
          <w:tcPr>
            <w:tcW w:w="3193" w:type="dxa"/>
          </w:tcPr>
          <w:p w:rsidR="00960B5D" w:rsidRPr="00960B5D" w:rsidRDefault="00960B5D" w:rsidP="00960B5D">
            <w:pPr>
              <w:suppressAutoHyphens w:val="0"/>
              <w:autoSpaceDE w:val="0"/>
              <w:autoSpaceDN w:val="0"/>
              <w:adjustRightInd w:val="0"/>
              <w:spacing w:after="0"/>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Текущая оценка</w:t>
            </w:r>
          </w:p>
        </w:tc>
        <w:tc>
          <w:tcPr>
            <w:tcW w:w="1596"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2–4</w:t>
            </w:r>
          </w:p>
        </w:tc>
        <w:tc>
          <w:tcPr>
            <w:tcW w:w="4345"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Постоянно</w:t>
            </w:r>
          </w:p>
        </w:tc>
      </w:tr>
      <w:tr w:rsidR="00960B5D" w:rsidRPr="00960B5D" w:rsidTr="00C605F7">
        <w:trPr>
          <w:trHeight w:val="277"/>
        </w:trPr>
        <w:tc>
          <w:tcPr>
            <w:tcW w:w="3193" w:type="dxa"/>
          </w:tcPr>
          <w:p w:rsidR="00960B5D" w:rsidRPr="00960B5D" w:rsidRDefault="00960B5D" w:rsidP="00960B5D">
            <w:pPr>
              <w:suppressAutoHyphens w:val="0"/>
              <w:autoSpaceDE w:val="0"/>
              <w:autoSpaceDN w:val="0"/>
              <w:adjustRightInd w:val="0"/>
              <w:spacing w:after="0"/>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Тематическая оценка</w:t>
            </w:r>
          </w:p>
        </w:tc>
        <w:tc>
          <w:tcPr>
            <w:tcW w:w="1596"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2–4</w:t>
            </w:r>
          </w:p>
        </w:tc>
        <w:tc>
          <w:tcPr>
            <w:tcW w:w="4345"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Постоянно</w:t>
            </w:r>
          </w:p>
        </w:tc>
      </w:tr>
      <w:tr w:rsidR="00960B5D" w:rsidRPr="00960B5D" w:rsidTr="00C605F7">
        <w:trPr>
          <w:trHeight w:val="273"/>
        </w:trPr>
        <w:tc>
          <w:tcPr>
            <w:tcW w:w="3193" w:type="dxa"/>
          </w:tcPr>
          <w:p w:rsidR="00960B5D" w:rsidRPr="00960B5D" w:rsidRDefault="00960B5D" w:rsidP="00960B5D">
            <w:pPr>
              <w:suppressAutoHyphens w:val="0"/>
              <w:autoSpaceDE w:val="0"/>
              <w:autoSpaceDN w:val="0"/>
              <w:adjustRightInd w:val="0"/>
              <w:spacing w:after="0"/>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Промежуточная аттестация</w:t>
            </w:r>
          </w:p>
        </w:tc>
        <w:tc>
          <w:tcPr>
            <w:tcW w:w="1596"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1–4</w:t>
            </w:r>
          </w:p>
        </w:tc>
        <w:tc>
          <w:tcPr>
            <w:tcW w:w="4345" w:type="dxa"/>
          </w:tcPr>
          <w:p w:rsidR="00960B5D" w:rsidRPr="00960B5D" w:rsidRDefault="00960B5D" w:rsidP="00960B5D">
            <w:pPr>
              <w:suppressAutoHyphens w:val="0"/>
              <w:autoSpaceDE w:val="0"/>
              <w:autoSpaceDN w:val="0"/>
              <w:adjustRightInd w:val="0"/>
              <w:spacing w:after="0"/>
              <w:ind w:firstLine="709"/>
              <w:jc w:val="both"/>
              <w:textAlignment w:val="center"/>
              <w:rPr>
                <w:rFonts w:ascii="Times New Roman" w:eastAsiaTheme="minorEastAsia" w:hAnsi="Times New Roman" w:cs="SchoolBookSanPin"/>
                <w:color w:val="000000"/>
                <w:kern w:val="0"/>
                <w:sz w:val="24"/>
                <w:szCs w:val="24"/>
                <w:lang w:eastAsia="ru-RU"/>
              </w:rPr>
            </w:pPr>
            <w:r w:rsidRPr="00960B5D">
              <w:rPr>
                <w:rFonts w:ascii="Times New Roman" w:eastAsiaTheme="minorEastAsia" w:hAnsi="Times New Roman" w:cs="SchoolBookSanPin"/>
                <w:color w:val="000000"/>
                <w:kern w:val="0"/>
                <w:sz w:val="24"/>
                <w:szCs w:val="24"/>
                <w:lang w:eastAsia="ru-RU"/>
              </w:rPr>
              <w:t>4-я четверть</w:t>
            </w:r>
          </w:p>
        </w:tc>
      </w:tr>
    </w:tbl>
    <w:p w:rsidR="007212EE" w:rsidRDefault="007212EE" w:rsidP="007212EE">
      <w:pPr>
        <w:spacing w:after="0"/>
        <w:ind w:firstLine="567"/>
        <w:jc w:val="both"/>
        <w:outlineLvl w:val="0"/>
        <w:rPr>
          <w:rFonts w:ascii="Times New Roman" w:hAnsi="Times New Roman" w:cs="Times New Roman"/>
          <w:bCs/>
          <w:sz w:val="24"/>
          <w:szCs w:val="24"/>
        </w:rPr>
      </w:pPr>
    </w:p>
    <w:p w:rsidR="000D20B5" w:rsidRPr="000D20B5" w:rsidRDefault="000D20B5" w:rsidP="000D20B5">
      <w:pPr>
        <w:spacing w:after="0"/>
        <w:ind w:firstLine="567"/>
        <w:jc w:val="both"/>
        <w:outlineLvl w:val="0"/>
        <w:rPr>
          <w:rFonts w:ascii="Times New Roman" w:hAnsi="Times New Roman" w:cs="Times New Roman"/>
          <w:b/>
          <w:bCs/>
          <w:sz w:val="24"/>
          <w:szCs w:val="24"/>
        </w:rPr>
      </w:pPr>
      <w:r w:rsidRPr="000D20B5">
        <w:rPr>
          <w:rFonts w:ascii="Times New Roman" w:hAnsi="Times New Roman" w:cs="Times New Roman"/>
          <w:b/>
          <w:bCs/>
          <w:sz w:val="24"/>
          <w:szCs w:val="24"/>
        </w:rPr>
        <w:t>Оценка достижения обучающимися с ТНР планируемых результатов освоения программы коррекционной работы.</w:t>
      </w:r>
    </w:p>
    <w:p w:rsidR="000D20B5" w:rsidRPr="002F450E" w:rsidRDefault="000D20B5" w:rsidP="000D20B5">
      <w:pPr>
        <w:spacing w:after="0"/>
        <w:ind w:firstLine="567"/>
        <w:jc w:val="both"/>
        <w:outlineLvl w:val="0"/>
        <w:rPr>
          <w:rFonts w:ascii="Times New Roman" w:hAnsi="Times New Roman" w:cs="Times New Roman"/>
          <w:bCs/>
          <w:sz w:val="24"/>
          <w:szCs w:val="24"/>
        </w:rPr>
      </w:pPr>
      <w:bookmarkStart w:id="111" w:name="110831"/>
      <w:bookmarkEnd w:id="111"/>
      <w:r w:rsidRPr="002F450E">
        <w:rPr>
          <w:rFonts w:ascii="Times New Roman" w:hAnsi="Times New Roman" w:cs="Times New Roman"/>
          <w:bCs/>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674E8B" w:rsidRDefault="00674E8B" w:rsidP="007212EE">
      <w:pPr>
        <w:spacing w:after="0"/>
        <w:ind w:firstLine="567"/>
        <w:jc w:val="both"/>
        <w:outlineLvl w:val="0"/>
        <w:rPr>
          <w:rFonts w:ascii="Times New Roman" w:hAnsi="Times New Roman" w:cs="Times New Roman"/>
          <w:bCs/>
          <w:sz w:val="24"/>
          <w:szCs w:val="24"/>
        </w:rPr>
      </w:pPr>
    </w:p>
    <w:p w:rsidR="000D20B5" w:rsidRPr="007212EE" w:rsidRDefault="000D20B5" w:rsidP="007212EE">
      <w:pPr>
        <w:spacing w:after="0"/>
        <w:ind w:firstLine="567"/>
        <w:jc w:val="both"/>
        <w:outlineLvl w:val="0"/>
        <w:rPr>
          <w:rFonts w:ascii="Times New Roman" w:hAnsi="Times New Roman" w:cs="Times New Roman"/>
          <w:bCs/>
          <w:sz w:val="24"/>
          <w:szCs w:val="24"/>
        </w:rPr>
      </w:pPr>
    </w:p>
    <w:p w:rsidR="00674E8B" w:rsidRDefault="00674E8B" w:rsidP="00674E8B">
      <w:pPr>
        <w:pStyle w:val="Default"/>
        <w:jc w:val="both"/>
        <w:rPr>
          <w:sz w:val="23"/>
          <w:szCs w:val="23"/>
        </w:rPr>
      </w:pPr>
      <w:r>
        <w:rPr>
          <w:b/>
          <w:bCs/>
          <w:sz w:val="23"/>
          <w:szCs w:val="23"/>
        </w:rPr>
        <w:t xml:space="preserve">3. СОДЕРЖАТЕЛЬНЫЙ РАЗДЕЛА АООП НОО ДЛЯ ОБУЧАЮЩИХСЯ С </w:t>
      </w:r>
      <w:r w:rsidR="00960B5D">
        <w:rPr>
          <w:b/>
          <w:bCs/>
          <w:sz w:val="23"/>
          <w:szCs w:val="23"/>
        </w:rPr>
        <w:t>ТНР (ВАРИАНТ 5</w:t>
      </w:r>
      <w:r>
        <w:rPr>
          <w:b/>
          <w:bCs/>
          <w:sz w:val="23"/>
          <w:szCs w:val="23"/>
        </w:rPr>
        <w:t xml:space="preserve">.1) </w:t>
      </w:r>
    </w:p>
    <w:p w:rsidR="007212EE" w:rsidRDefault="00674E8B" w:rsidP="007212EE">
      <w:pPr>
        <w:spacing w:after="0"/>
        <w:ind w:firstLine="567"/>
        <w:jc w:val="both"/>
        <w:outlineLvl w:val="0"/>
        <w:rPr>
          <w:rFonts w:ascii="Times New Roman" w:hAnsi="Times New Roman" w:cs="Times New Roman"/>
          <w:bCs/>
          <w:sz w:val="24"/>
          <w:szCs w:val="24"/>
        </w:rPr>
      </w:pPr>
      <w:r w:rsidRPr="00674E8B">
        <w:rPr>
          <w:rFonts w:ascii="Times New Roman" w:hAnsi="Times New Roman" w:cs="Times New Roman"/>
          <w:bCs/>
          <w:sz w:val="24"/>
          <w:szCs w:val="24"/>
        </w:rPr>
        <w:t>Содержательный раздел АООП НОО для обуча</w:t>
      </w:r>
      <w:r>
        <w:rPr>
          <w:rFonts w:ascii="Times New Roman" w:hAnsi="Times New Roman" w:cs="Times New Roman"/>
          <w:bCs/>
          <w:sz w:val="24"/>
          <w:szCs w:val="24"/>
        </w:rPr>
        <w:t xml:space="preserve">ющихся с </w:t>
      </w:r>
      <w:r w:rsidR="00960B5D">
        <w:rPr>
          <w:rFonts w:ascii="Times New Roman" w:hAnsi="Times New Roman" w:cs="Times New Roman"/>
          <w:bCs/>
          <w:sz w:val="24"/>
          <w:szCs w:val="24"/>
        </w:rPr>
        <w:t>ТНР (вариант 5</w:t>
      </w:r>
      <w:r>
        <w:rPr>
          <w:rFonts w:ascii="Times New Roman" w:hAnsi="Times New Roman" w:cs="Times New Roman"/>
          <w:bCs/>
          <w:sz w:val="24"/>
          <w:szCs w:val="24"/>
        </w:rPr>
        <w:t>.1) соот</w:t>
      </w:r>
      <w:r w:rsidR="00960B5D">
        <w:rPr>
          <w:rFonts w:ascii="Times New Roman" w:hAnsi="Times New Roman" w:cs="Times New Roman"/>
          <w:bCs/>
          <w:sz w:val="24"/>
          <w:szCs w:val="24"/>
        </w:rPr>
        <w:t>ветствует ООП Н</w:t>
      </w:r>
      <w:r w:rsidRPr="00674E8B">
        <w:rPr>
          <w:rFonts w:ascii="Times New Roman" w:hAnsi="Times New Roman" w:cs="Times New Roman"/>
          <w:bCs/>
          <w:sz w:val="24"/>
          <w:szCs w:val="24"/>
        </w:rPr>
        <w:t>ОО.</w:t>
      </w:r>
    </w:p>
    <w:p w:rsidR="00674E8B" w:rsidRDefault="00674E8B" w:rsidP="007212EE">
      <w:pPr>
        <w:spacing w:after="0"/>
        <w:ind w:firstLine="567"/>
        <w:jc w:val="both"/>
        <w:outlineLvl w:val="0"/>
        <w:rPr>
          <w:rFonts w:ascii="Times New Roman" w:hAnsi="Times New Roman" w:cs="Times New Roman"/>
          <w:b/>
          <w:bCs/>
          <w:color w:val="auto"/>
          <w:sz w:val="24"/>
          <w:szCs w:val="24"/>
        </w:rPr>
      </w:pPr>
    </w:p>
    <w:p w:rsidR="00674E8B" w:rsidRDefault="00674E8B" w:rsidP="007212EE">
      <w:pPr>
        <w:spacing w:after="0"/>
        <w:ind w:firstLine="567"/>
        <w:jc w:val="both"/>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3.1. </w:t>
      </w:r>
      <w:r w:rsidRPr="00674E8B">
        <w:rPr>
          <w:rFonts w:ascii="Times New Roman" w:hAnsi="Times New Roman" w:cs="Times New Roman"/>
          <w:b/>
          <w:bCs/>
          <w:color w:val="auto"/>
          <w:sz w:val="24"/>
          <w:szCs w:val="24"/>
        </w:rPr>
        <w:t>Рабочие программы учебных предметов, курсов, модулей урочной и вн</w:t>
      </w:r>
      <w:r>
        <w:rPr>
          <w:rFonts w:ascii="Times New Roman" w:hAnsi="Times New Roman" w:cs="Times New Roman"/>
          <w:b/>
          <w:bCs/>
          <w:color w:val="auto"/>
          <w:sz w:val="24"/>
          <w:szCs w:val="24"/>
        </w:rPr>
        <w:t>е</w:t>
      </w:r>
      <w:r w:rsidRPr="00674E8B">
        <w:rPr>
          <w:rFonts w:ascii="Times New Roman" w:hAnsi="Times New Roman" w:cs="Times New Roman"/>
          <w:b/>
          <w:bCs/>
          <w:color w:val="auto"/>
          <w:sz w:val="24"/>
          <w:szCs w:val="24"/>
        </w:rPr>
        <w:t>урочной деятельности</w:t>
      </w:r>
    </w:p>
    <w:p w:rsidR="00674E8B" w:rsidRDefault="00674E8B" w:rsidP="007212EE">
      <w:pPr>
        <w:spacing w:after="0"/>
        <w:ind w:firstLine="567"/>
        <w:jc w:val="both"/>
        <w:outlineLvl w:val="0"/>
        <w:rPr>
          <w:rFonts w:ascii="Times New Roman" w:hAnsi="Times New Roman" w:cs="Times New Roman"/>
          <w:bCs/>
          <w:sz w:val="24"/>
          <w:szCs w:val="24"/>
        </w:rPr>
      </w:pPr>
      <w:r w:rsidRPr="00674E8B">
        <w:rPr>
          <w:rFonts w:ascii="Times New Roman" w:hAnsi="Times New Roman" w:cs="Times New Roman"/>
          <w:bCs/>
          <w:sz w:val="24"/>
          <w:szCs w:val="24"/>
        </w:rPr>
        <w:t>Рабочие программы учебных предметов, учебных курсов (в том числе внеурочной деятельности), учебных модулей, программа формиро</w:t>
      </w:r>
      <w:r>
        <w:rPr>
          <w:rFonts w:ascii="Times New Roman" w:hAnsi="Times New Roman" w:cs="Times New Roman"/>
          <w:bCs/>
          <w:sz w:val="24"/>
          <w:szCs w:val="24"/>
        </w:rPr>
        <w:t>вания УУД соответствуют требова</w:t>
      </w:r>
      <w:r w:rsidRPr="00674E8B">
        <w:rPr>
          <w:rFonts w:ascii="Times New Roman" w:hAnsi="Times New Roman" w:cs="Times New Roman"/>
          <w:bCs/>
          <w:sz w:val="24"/>
          <w:szCs w:val="24"/>
        </w:rPr>
        <w:t>ниям в ФГОС НОО и ФОП НОО.</w:t>
      </w:r>
    </w:p>
    <w:p w:rsidR="00674E8B" w:rsidRPr="008F1691" w:rsidRDefault="00674E8B" w:rsidP="00674E8B">
      <w:pPr>
        <w:pStyle w:val="body"/>
        <w:spacing w:line="276" w:lineRule="auto"/>
        <w:ind w:firstLine="709"/>
        <w:rPr>
          <w:b/>
          <w:sz w:val="24"/>
          <w:szCs w:val="24"/>
        </w:rPr>
      </w:pPr>
      <w:r w:rsidRPr="008F1691">
        <w:rPr>
          <w:b/>
          <w:sz w:val="24"/>
          <w:szCs w:val="24"/>
        </w:rPr>
        <w:t>Федеральная рабочая программа по учебному предмету «Русский язык».</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w:t>
      </w:r>
      <w:r w:rsidRPr="008F1691">
        <w:rPr>
          <w:sz w:val="24"/>
          <w:szCs w:val="24"/>
        </w:rPr>
        <w:lastRenderedPageBreak/>
        <w:t>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74E8B" w:rsidRPr="00B44D38" w:rsidRDefault="00674E8B" w:rsidP="00674E8B">
      <w:pPr>
        <w:pStyle w:val="body"/>
        <w:spacing w:line="276" w:lineRule="auto"/>
        <w:ind w:firstLine="709"/>
        <w:rPr>
          <w:sz w:val="24"/>
          <w:szCs w:val="24"/>
        </w:rPr>
      </w:pPr>
      <w:r w:rsidRPr="00B44D38">
        <w:rPr>
          <w:sz w:val="24"/>
          <w:szCs w:val="24"/>
        </w:rPr>
        <w:t xml:space="preserve">5. Пояснительная записка. </w:t>
      </w:r>
    </w:p>
    <w:p w:rsidR="00674E8B" w:rsidRPr="00B44D38" w:rsidRDefault="00674E8B" w:rsidP="00674E8B">
      <w:pPr>
        <w:pStyle w:val="body"/>
        <w:spacing w:line="276" w:lineRule="auto"/>
        <w:ind w:firstLine="709"/>
        <w:rPr>
          <w:sz w:val="24"/>
          <w:szCs w:val="24"/>
        </w:rPr>
      </w:pPr>
      <w:r w:rsidRPr="00B44D38">
        <w:rPr>
          <w:sz w:val="24"/>
          <w:szCs w:val="24"/>
        </w:rPr>
        <w:t xml:space="preserve">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w:t>
      </w:r>
    </w:p>
    <w:p w:rsidR="00674E8B" w:rsidRPr="00B44D38" w:rsidRDefault="00674E8B" w:rsidP="00674E8B">
      <w:pPr>
        <w:pStyle w:val="body"/>
        <w:spacing w:line="276" w:lineRule="auto"/>
        <w:ind w:firstLine="709"/>
        <w:rPr>
          <w:sz w:val="24"/>
          <w:szCs w:val="24"/>
        </w:rPr>
      </w:pPr>
      <w:r w:rsidRPr="00B44D38">
        <w:rPr>
          <w:sz w:val="24"/>
          <w:szCs w:val="24"/>
        </w:rPr>
        <w:t xml:space="preserve">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674E8B" w:rsidRPr="00B44D38" w:rsidRDefault="00674E8B" w:rsidP="00674E8B">
      <w:pPr>
        <w:pStyle w:val="body"/>
        <w:spacing w:line="276" w:lineRule="auto"/>
        <w:ind w:firstLine="709"/>
        <w:rPr>
          <w:sz w:val="24"/>
          <w:szCs w:val="24"/>
        </w:rPr>
      </w:pPr>
      <w:r w:rsidRPr="00B44D38">
        <w:rPr>
          <w:sz w:val="24"/>
          <w:szCs w:val="24"/>
        </w:rPr>
        <w:t xml:space="preserve">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674E8B" w:rsidRPr="00B44D38" w:rsidRDefault="00674E8B" w:rsidP="00674E8B">
      <w:pPr>
        <w:pStyle w:val="body"/>
        <w:spacing w:line="276" w:lineRule="auto"/>
        <w:ind w:firstLine="709"/>
        <w:rPr>
          <w:sz w:val="24"/>
          <w:szCs w:val="24"/>
        </w:rPr>
      </w:pPr>
      <w:r w:rsidRPr="00B44D38">
        <w:rPr>
          <w:sz w:val="24"/>
          <w:szCs w:val="24"/>
        </w:rPr>
        <w:t xml:space="preserve">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674E8B" w:rsidRPr="00B44D38" w:rsidRDefault="00674E8B" w:rsidP="00674E8B">
      <w:pPr>
        <w:pStyle w:val="body"/>
        <w:spacing w:line="276" w:lineRule="auto"/>
        <w:ind w:firstLine="709"/>
        <w:rPr>
          <w:sz w:val="24"/>
          <w:szCs w:val="24"/>
        </w:rPr>
      </w:pPr>
      <w:r w:rsidRPr="00B44D38">
        <w:rPr>
          <w:sz w:val="24"/>
          <w:szCs w:val="24"/>
        </w:rPr>
        <w:t xml:space="preserve">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674E8B" w:rsidRPr="00B44D38" w:rsidRDefault="00674E8B" w:rsidP="00674E8B">
      <w:pPr>
        <w:pStyle w:val="body"/>
        <w:spacing w:line="276" w:lineRule="auto"/>
        <w:ind w:firstLine="709"/>
        <w:rPr>
          <w:sz w:val="24"/>
          <w:szCs w:val="24"/>
        </w:rPr>
      </w:pPr>
      <w:r w:rsidRPr="00B44D38">
        <w:rPr>
          <w:sz w:val="24"/>
          <w:szCs w:val="24"/>
        </w:rPr>
        <w:t>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w:t>
      </w:r>
      <w:r>
        <w:rPr>
          <w:sz w:val="24"/>
          <w:szCs w:val="24"/>
        </w:rPr>
        <w:t>ранение чистоты русского языка.</w:t>
      </w:r>
      <w:r w:rsidRPr="00B44D38">
        <w:rPr>
          <w:sz w:val="24"/>
          <w:szCs w:val="24"/>
        </w:rPr>
        <w:t xml:space="preserve"> </w:t>
      </w:r>
    </w:p>
    <w:p w:rsidR="00674E8B" w:rsidRPr="00B44D38" w:rsidRDefault="00674E8B" w:rsidP="00674E8B">
      <w:pPr>
        <w:pStyle w:val="body"/>
        <w:spacing w:line="276" w:lineRule="auto"/>
        <w:ind w:firstLine="709"/>
        <w:rPr>
          <w:sz w:val="24"/>
          <w:szCs w:val="24"/>
        </w:rPr>
      </w:pPr>
    </w:p>
    <w:p w:rsidR="00674E8B" w:rsidRPr="00B44D38" w:rsidRDefault="00674E8B" w:rsidP="00674E8B">
      <w:pPr>
        <w:pStyle w:val="body"/>
        <w:spacing w:line="276" w:lineRule="auto"/>
        <w:ind w:firstLine="709"/>
        <w:rPr>
          <w:sz w:val="24"/>
          <w:szCs w:val="24"/>
        </w:rPr>
      </w:pPr>
      <w:r w:rsidRPr="00B44D38">
        <w:rPr>
          <w:sz w:val="24"/>
          <w:szCs w:val="24"/>
        </w:rPr>
        <w:t xml:space="preserve">5.7. Изучение русского языка направлено на достижение следующих целей: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674E8B" w:rsidRPr="00B44D38" w:rsidRDefault="00674E8B" w:rsidP="00674E8B">
      <w:pPr>
        <w:pStyle w:val="body"/>
        <w:spacing w:line="276" w:lineRule="auto"/>
        <w:ind w:firstLine="709"/>
        <w:rPr>
          <w:sz w:val="24"/>
          <w:szCs w:val="24"/>
        </w:rPr>
      </w:pPr>
      <w:r w:rsidRPr="00B44D38">
        <w:rPr>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w:t>
      </w:r>
    </w:p>
    <w:p w:rsidR="00674E8B" w:rsidRPr="00B44D38" w:rsidRDefault="00674E8B" w:rsidP="00674E8B">
      <w:pPr>
        <w:pStyle w:val="body"/>
        <w:spacing w:line="276" w:lineRule="auto"/>
        <w:ind w:firstLine="709"/>
        <w:rPr>
          <w:sz w:val="24"/>
          <w:szCs w:val="24"/>
        </w:rPr>
      </w:pPr>
      <w:r w:rsidRPr="00B44D38">
        <w:rPr>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674E8B" w:rsidRPr="00B44D38" w:rsidRDefault="00674E8B" w:rsidP="00674E8B">
      <w:pPr>
        <w:pStyle w:val="body"/>
        <w:spacing w:line="276" w:lineRule="auto"/>
        <w:ind w:firstLine="709"/>
        <w:rPr>
          <w:sz w:val="24"/>
          <w:szCs w:val="24"/>
        </w:rPr>
      </w:pPr>
      <w:r w:rsidRPr="00B44D38">
        <w:rPr>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674E8B" w:rsidRPr="00B44D38" w:rsidRDefault="00674E8B" w:rsidP="00674E8B">
      <w:pPr>
        <w:pStyle w:val="body"/>
        <w:spacing w:line="276" w:lineRule="auto"/>
        <w:ind w:firstLine="709"/>
        <w:rPr>
          <w:sz w:val="24"/>
          <w:szCs w:val="24"/>
        </w:rPr>
      </w:pPr>
      <w:r w:rsidRPr="00B44D38">
        <w:rPr>
          <w:sz w:val="24"/>
          <w:szCs w:val="24"/>
        </w:rPr>
        <w:t xml:space="preserve">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674E8B" w:rsidRPr="00B44D38" w:rsidRDefault="00674E8B" w:rsidP="00674E8B">
      <w:pPr>
        <w:pStyle w:val="body"/>
        <w:spacing w:line="276" w:lineRule="auto"/>
        <w:ind w:firstLine="709"/>
        <w:rPr>
          <w:sz w:val="24"/>
          <w:szCs w:val="24"/>
        </w:rPr>
      </w:pPr>
      <w:r w:rsidRPr="00B44D38">
        <w:rPr>
          <w:sz w:val="24"/>
          <w:szCs w:val="24"/>
        </w:rPr>
        <w:t xml:space="preserve">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674E8B" w:rsidRPr="00B44D38" w:rsidRDefault="00674E8B" w:rsidP="00674E8B">
      <w:pPr>
        <w:pStyle w:val="body"/>
        <w:spacing w:line="276" w:lineRule="auto"/>
        <w:ind w:firstLine="709"/>
        <w:rPr>
          <w:sz w:val="24"/>
          <w:szCs w:val="24"/>
        </w:rPr>
      </w:pPr>
      <w:r w:rsidRPr="00B44D38">
        <w:rPr>
          <w:sz w:val="24"/>
          <w:szCs w:val="24"/>
        </w:rPr>
        <w:t xml:space="preserve">5.10. Программа по русскому языку позволит педагогическому работнику: </w:t>
      </w:r>
    </w:p>
    <w:p w:rsidR="00674E8B" w:rsidRPr="00B44D38" w:rsidRDefault="00674E8B" w:rsidP="00674E8B">
      <w:pPr>
        <w:pStyle w:val="body"/>
        <w:spacing w:line="276" w:lineRule="auto"/>
        <w:ind w:firstLine="709"/>
        <w:rPr>
          <w:sz w:val="24"/>
          <w:szCs w:val="24"/>
        </w:rPr>
      </w:pPr>
      <w:r w:rsidRPr="00B44D38">
        <w:rPr>
          <w:sz w:val="24"/>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674E8B" w:rsidRPr="00B44D38" w:rsidRDefault="00674E8B" w:rsidP="00674E8B">
      <w:pPr>
        <w:pStyle w:val="body"/>
        <w:spacing w:line="276" w:lineRule="auto"/>
        <w:ind w:firstLine="709"/>
        <w:rPr>
          <w:sz w:val="24"/>
          <w:szCs w:val="24"/>
        </w:rPr>
      </w:pPr>
      <w:r w:rsidRPr="00B44D38">
        <w:rPr>
          <w:sz w:val="24"/>
          <w:szCs w:val="24"/>
        </w:rPr>
        <w:t xml:space="preserve">определить и структурировать планируемые результаты обучения и содержание русского языка по годам обучения в соответствии с ФГОС НОО; </w:t>
      </w:r>
    </w:p>
    <w:p w:rsidR="00674E8B" w:rsidRPr="00B44D38" w:rsidRDefault="00674E8B" w:rsidP="00674E8B">
      <w:pPr>
        <w:pStyle w:val="body"/>
        <w:spacing w:line="276" w:lineRule="auto"/>
        <w:ind w:firstLine="709"/>
        <w:rPr>
          <w:sz w:val="24"/>
          <w:szCs w:val="24"/>
        </w:rPr>
      </w:pPr>
      <w:r w:rsidRPr="00B44D38">
        <w:rPr>
          <w:sz w:val="24"/>
          <w:szCs w:val="24"/>
        </w:rPr>
        <w:t xml:space="preserve">разработать календарнотематическое планирование с учётом особенностей конкретного класса. </w:t>
      </w:r>
    </w:p>
    <w:p w:rsidR="00674E8B" w:rsidRPr="00B44D38" w:rsidRDefault="00674E8B" w:rsidP="00674E8B">
      <w:pPr>
        <w:pStyle w:val="body"/>
        <w:spacing w:line="276" w:lineRule="auto"/>
        <w:ind w:firstLine="709"/>
        <w:rPr>
          <w:sz w:val="24"/>
          <w:szCs w:val="24"/>
        </w:rPr>
      </w:pPr>
      <w:r w:rsidRPr="00B44D38">
        <w:rPr>
          <w:sz w:val="24"/>
          <w:szCs w:val="24"/>
        </w:rPr>
        <w:t xml:space="preserve">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 </w:t>
      </w:r>
    </w:p>
    <w:p w:rsidR="00674E8B" w:rsidRPr="00B44D38" w:rsidRDefault="00674E8B" w:rsidP="00674E8B">
      <w:pPr>
        <w:pStyle w:val="body"/>
        <w:spacing w:line="276" w:lineRule="auto"/>
        <w:ind w:firstLine="709"/>
        <w:rPr>
          <w:sz w:val="24"/>
          <w:szCs w:val="24"/>
        </w:rPr>
      </w:pPr>
      <w:r w:rsidRPr="00B44D38">
        <w:rPr>
          <w:sz w:val="24"/>
          <w:szCs w:val="24"/>
        </w:rPr>
        <w:t xml:space="preserve">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 </w:t>
      </w:r>
    </w:p>
    <w:p w:rsidR="00674E8B" w:rsidRPr="00B44D38" w:rsidRDefault="00674E8B" w:rsidP="00674E8B">
      <w:pPr>
        <w:pStyle w:val="body"/>
        <w:spacing w:line="276" w:lineRule="auto"/>
        <w:ind w:firstLine="709"/>
        <w:rPr>
          <w:sz w:val="24"/>
          <w:szCs w:val="24"/>
        </w:rPr>
      </w:pPr>
      <w:r w:rsidRPr="00B44D38">
        <w:rPr>
          <w:sz w:val="24"/>
          <w:szCs w:val="24"/>
        </w:rPr>
        <w:t xml:space="preserve">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 </w:t>
      </w:r>
    </w:p>
    <w:p w:rsidR="00674E8B" w:rsidRDefault="00674E8B" w:rsidP="00674E8B">
      <w:pPr>
        <w:pStyle w:val="body"/>
        <w:ind w:firstLine="709"/>
        <w:rPr>
          <w:sz w:val="24"/>
          <w:szCs w:val="24"/>
        </w:rPr>
      </w:pPr>
      <w:r w:rsidRPr="00B44D38">
        <w:rPr>
          <w:sz w:val="24"/>
          <w:szCs w:val="24"/>
        </w:rPr>
        <w:t xml:space="preserve">Общее число часов, рекомендованных для изучения русского языка, - 675 (5 часов в неделю в каждом классе): в 1 классе - 165 часов, во 2-4 классах - по 170 часов. </w:t>
      </w:r>
    </w:p>
    <w:p w:rsidR="00674E8B" w:rsidRPr="00B44D38" w:rsidRDefault="00674E8B" w:rsidP="00674E8B">
      <w:pPr>
        <w:pStyle w:val="body"/>
        <w:ind w:firstLine="709"/>
        <w:rPr>
          <w:sz w:val="24"/>
          <w:szCs w:val="24"/>
        </w:rPr>
      </w:pPr>
      <w:r w:rsidRPr="00B44D38">
        <w:rPr>
          <w:sz w:val="24"/>
          <w:szCs w:val="24"/>
        </w:rPr>
        <w:t xml:space="preserve">6. Содержание обучения в 1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6.1. Обучение грамоте. </w:t>
      </w:r>
    </w:p>
    <w:p w:rsidR="00674E8B" w:rsidRPr="00B44D38" w:rsidRDefault="00674E8B" w:rsidP="00674E8B">
      <w:pPr>
        <w:pStyle w:val="body"/>
        <w:spacing w:line="276" w:lineRule="auto"/>
        <w:ind w:firstLine="709"/>
        <w:rPr>
          <w:sz w:val="24"/>
          <w:szCs w:val="24"/>
        </w:rPr>
      </w:pPr>
      <w:r w:rsidRPr="00B44D38">
        <w:rPr>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rsidR="00674E8B" w:rsidRPr="00B44D38" w:rsidRDefault="00674E8B" w:rsidP="00674E8B">
      <w:pPr>
        <w:pStyle w:val="body"/>
        <w:spacing w:line="276" w:lineRule="auto"/>
        <w:ind w:firstLine="709"/>
        <w:rPr>
          <w:sz w:val="24"/>
          <w:szCs w:val="24"/>
        </w:rPr>
      </w:pPr>
      <w:r w:rsidRPr="00B44D38">
        <w:rPr>
          <w:sz w:val="24"/>
          <w:szCs w:val="24"/>
        </w:rPr>
        <w:t xml:space="preserve">6.1.1. Развитие речи. </w:t>
      </w:r>
    </w:p>
    <w:p w:rsidR="00674E8B" w:rsidRPr="00B44D38" w:rsidRDefault="00674E8B" w:rsidP="00674E8B">
      <w:pPr>
        <w:pStyle w:val="body"/>
        <w:spacing w:line="276" w:lineRule="auto"/>
        <w:ind w:firstLine="709"/>
        <w:rPr>
          <w:sz w:val="24"/>
          <w:szCs w:val="24"/>
        </w:rPr>
      </w:pPr>
      <w:r w:rsidRPr="00B44D38">
        <w:rPr>
          <w:sz w:val="24"/>
          <w:szCs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674E8B" w:rsidRPr="00B44D38" w:rsidRDefault="00674E8B" w:rsidP="00674E8B">
      <w:pPr>
        <w:pStyle w:val="body"/>
        <w:spacing w:line="276" w:lineRule="auto"/>
        <w:ind w:firstLine="709"/>
        <w:rPr>
          <w:sz w:val="24"/>
          <w:szCs w:val="24"/>
        </w:rPr>
      </w:pPr>
      <w:r w:rsidRPr="00B44D38">
        <w:rPr>
          <w:sz w:val="24"/>
          <w:szCs w:val="24"/>
        </w:rPr>
        <w:t xml:space="preserve">Понимание текста при его прослушивании и при самостоятельном чтении вслух. </w:t>
      </w:r>
    </w:p>
    <w:p w:rsidR="00674E8B" w:rsidRPr="00B44D38" w:rsidRDefault="00674E8B" w:rsidP="00674E8B">
      <w:pPr>
        <w:pStyle w:val="body"/>
        <w:spacing w:line="276" w:lineRule="auto"/>
        <w:ind w:firstLine="709"/>
        <w:rPr>
          <w:sz w:val="24"/>
          <w:szCs w:val="24"/>
        </w:rPr>
      </w:pPr>
      <w:r w:rsidRPr="00B44D38">
        <w:rPr>
          <w:sz w:val="24"/>
          <w:szCs w:val="24"/>
        </w:rPr>
        <w:t xml:space="preserve">6.1.2. Слово и предложение. </w:t>
      </w:r>
    </w:p>
    <w:p w:rsidR="00674E8B" w:rsidRPr="00B44D38" w:rsidRDefault="00674E8B" w:rsidP="00674E8B">
      <w:pPr>
        <w:pStyle w:val="body"/>
        <w:spacing w:line="276" w:lineRule="auto"/>
        <w:ind w:firstLine="709"/>
        <w:rPr>
          <w:sz w:val="24"/>
          <w:szCs w:val="24"/>
        </w:rPr>
      </w:pPr>
      <w:r w:rsidRPr="00B44D38">
        <w:rPr>
          <w:sz w:val="24"/>
          <w:szCs w:val="24"/>
        </w:rPr>
        <w:t xml:space="preserve">Различение слова и предложения. Работа с предложением: выделение слов, изменение их порядка. </w:t>
      </w:r>
    </w:p>
    <w:p w:rsidR="00674E8B" w:rsidRPr="00B44D38" w:rsidRDefault="00674E8B" w:rsidP="00674E8B">
      <w:pPr>
        <w:pStyle w:val="body"/>
        <w:spacing w:line="276" w:lineRule="auto"/>
        <w:ind w:firstLine="709"/>
        <w:rPr>
          <w:sz w:val="24"/>
          <w:szCs w:val="24"/>
        </w:rPr>
      </w:pPr>
      <w:r w:rsidRPr="00B44D38">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674E8B" w:rsidRPr="00B44D38" w:rsidRDefault="00674E8B" w:rsidP="00674E8B">
      <w:pPr>
        <w:pStyle w:val="body"/>
        <w:spacing w:line="276" w:lineRule="auto"/>
        <w:ind w:firstLine="709"/>
        <w:rPr>
          <w:sz w:val="24"/>
          <w:szCs w:val="24"/>
        </w:rPr>
      </w:pPr>
      <w:r w:rsidRPr="00B44D38">
        <w:rPr>
          <w:sz w:val="24"/>
          <w:szCs w:val="24"/>
        </w:rPr>
        <w:t xml:space="preserve">6.1.3. Фонетика. </w:t>
      </w:r>
    </w:p>
    <w:p w:rsidR="00674E8B" w:rsidRPr="00B44D38" w:rsidRDefault="00674E8B" w:rsidP="00674E8B">
      <w:pPr>
        <w:pStyle w:val="body"/>
        <w:spacing w:line="276" w:lineRule="auto"/>
        <w:ind w:firstLine="709"/>
        <w:rPr>
          <w:sz w:val="24"/>
          <w:szCs w:val="24"/>
        </w:rPr>
      </w:pPr>
      <w:r w:rsidRPr="00B44D38">
        <w:rPr>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674E8B" w:rsidRPr="00B44D38" w:rsidRDefault="00674E8B" w:rsidP="00674E8B">
      <w:pPr>
        <w:pStyle w:val="body"/>
        <w:spacing w:line="276" w:lineRule="auto"/>
        <w:ind w:firstLine="709"/>
        <w:rPr>
          <w:sz w:val="24"/>
          <w:szCs w:val="24"/>
        </w:rPr>
      </w:pPr>
      <w:r w:rsidRPr="00B44D38">
        <w:rPr>
          <w:sz w:val="24"/>
          <w:szCs w:val="24"/>
        </w:rPr>
        <w:t xml:space="preserve">6.1.4. Графика. </w:t>
      </w:r>
    </w:p>
    <w:p w:rsidR="00674E8B" w:rsidRPr="00B44D38" w:rsidRDefault="00674E8B" w:rsidP="00674E8B">
      <w:pPr>
        <w:pStyle w:val="body"/>
        <w:spacing w:line="276" w:lineRule="auto"/>
        <w:ind w:firstLine="709"/>
        <w:rPr>
          <w:sz w:val="24"/>
          <w:szCs w:val="24"/>
        </w:rPr>
      </w:pPr>
      <w:r w:rsidRPr="00B44D38">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674E8B" w:rsidRPr="00B44D38" w:rsidRDefault="00674E8B" w:rsidP="00674E8B">
      <w:pPr>
        <w:pStyle w:val="body"/>
        <w:spacing w:line="276" w:lineRule="auto"/>
        <w:ind w:firstLine="709"/>
        <w:rPr>
          <w:sz w:val="24"/>
          <w:szCs w:val="24"/>
        </w:rPr>
      </w:pPr>
      <w:r w:rsidRPr="00B44D38">
        <w:rPr>
          <w:sz w:val="24"/>
          <w:szCs w:val="24"/>
        </w:rPr>
        <w:t xml:space="preserve">6.1.5. Чтение.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674E8B" w:rsidRPr="00B44D38" w:rsidRDefault="00674E8B" w:rsidP="00674E8B">
      <w:pPr>
        <w:pStyle w:val="body"/>
        <w:spacing w:line="276" w:lineRule="auto"/>
        <w:ind w:firstLine="709"/>
        <w:rPr>
          <w:sz w:val="24"/>
          <w:szCs w:val="24"/>
        </w:rPr>
      </w:pPr>
      <w:r w:rsidRPr="00B44D38">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74E8B" w:rsidRPr="00B44D38" w:rsidRDefault="00674E8B" w:rsidP="00674E8B">
      <w:pPr>
        <w:pStyle w:val="body"/>
        <w:spacing w:line="276" w:lineRule="auto"/>
        <w:ind w:firstLine="709"/>
        <w:rPr>
          <w:sz w:val="24"/>
          <w:szCs w:val="24"/>
        </w:rPr>
      </w:pPr>
      <w:r w:rsidRPr="00B44D38">
        <w:rPr>
          <w:sz w:val="24"/>
          <w:szCs w:val="24"/>
        </w:rPr>
        <w:t xml:space="preserve">6.1.6. Письмо. </w:t>
      </w:r>
    </w:p>
    <w:p w:rsidR="00674E8B" w:rsidRPr="00B44D38" w:rsidRDefault="00674E8B" w:rsidP="00674E8B">
      <w:pPr>
        <w:pStyle w:val="body"/>
        <w:spacing w:line="276" w:lineRule="auto"/>
        <w:ind w:firstLine="709"/>
        <w:rPr>
          <w:sz w:val="24"/>
          <w:szCs w:val="24"/>
        </w:rPr>
      </w:pPr>
      <w:r w:rsidRPr="00B44D38">
        <w:rPr>
          <w:sz w:val="24"/>
          <w:szCs w:val="24"/>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674E8B" w:rsidRPr="00B44D38" w:rsidRDefault="00674E8B" w:rsidP="00674E8B">
      <w:pPr>
        <w:pStyle w:val="body"/>
        <w:spacing w:line="276" w:lineRule="auto"/>
        <w:ind w:firstLine="709"/>
        <w:rPr>
          <w:sz w:val="24"/>
          <w:szCs w:val="24"/>
        </w:rPr>
      </w:pPr>
      <w:r w:rsidRPr="00B44D38">
        <w:rPr>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674E8B" w:rsidRPr="00B44D38" w:rsidRDefault="00674E8B" w:rsidP="00674E8B">
      <w:pPr>
        <w:pStyle w:val="body"/>
        <w:spacing w:line="276" w:lineRule="auto"/>
        <w:ind w:firstLine="709"/>
        <w:rPr>
          <w:sz w:val="24"/>
          <w:szCs w:val="24"/>
        </w:rPr>
      </w:pPr>
      <w:r w:rsidRPr="00B44D38">
        <w:rPr>
          <w:sz w:val="24"/>
          <w:szCs w:val="24"/>
        </w:rPr>
        <w:t xml:space="preserve">6.1.7. Орфография и пунктуация. </w:t>
      </w:r>
    </w:p>
    <w:p w:rsidR="00674E8B" w:rsidRPr="00B44D38" w:rsidRDefault="00674E8B" w:rsidP="00674E8B">
      <w:pPr>
        <w:pStyle w:val="body"/>
        <w:spacing w:line="276" w:lineRule="auto"/>
        <w:ind w:firstLine="709"/>
        <w:rPr>
          <w:sz w:val="24"/>
          <w:szCs w:val="24"/>
        </w:rPr>
      </w:pPr>
      <w:r w:rsidRPr="00B44D38">
        <w:rPr>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674E8B" w:rsidRPr="00B44D38" w:rsidRDefault="00674E8B" w:rsidP="00674E8B">
      <w:pPr>
        <w:pStyle w:val="body"/>
        <w:spacing w:line="276" w:lineRule="auto"/>
        <w:ind w:firstLine="709"/>
        <w:rPr>
          <w:sz w:val="24"/>
          <w:szCs w:val="24"/>
        </w:rPr>
      </w:pPr>
      <w:r w:rsidRPr="00B44D38">
        <w:rPr>
          <w:sz w:val="24"/>
          <w:szCs w:val="24"/>
        </w:rPr>
        <w:t xml:space="preserve">6.2. Систематический курс. </w:t>
      </w:r>
    </w:p>
    <w:p w:rsidR="00674E8B" w:rsidRPr="00B44D38" w:rsidRDefault="00674E8B" w:rsidP="00674E8B">
      <w:pPr>
        <w:pStyle w:val="body"/>
        <w:spacing w:line="276" w:lineRule="auto"/>
        <w:ind w:firstLine="709"/>
        <w:rPr>
          <w:sz w:val="24"/>
          <w:szCs w:val="24"/>
        </w:rPr>
      </w:pPr>
      <w:r w:rsidRPr="00B44D38">
        <w:rPr>
          <w:sz w:val="24"/>
          <w:szCs w:val="24"/>
        </w:rPr>
        <w:t xml:space="preserve">6.2.1. Общие сведения о языке. </w:t>
      </w:r>
    </w:p>
    <w:p w:rsidR="00674E8B" w:rsidRPr="00B44D38" w:rsidRDefault="00674E8B" w:rsidP="00674E8B">
      <w:pPr>
        <w:pStyle w:val="body"/>
        <w:spacing w:line="276" w:lineRule="auto"/>
        <w:ind w:firstLine="709"/>
        <w:rPr>
          <w:sz w:val="24"/>
          <w:szCs w:val="24"/>
        </w:rPr>
      </w:pPr>
      <w:r w:rsidRPr="00B44D38">
        <w:rPr>
          <w:sz w:val="24"/>
          <w:szCs w:val="24"/>
        </w:rPr>
        <w:t xml:space="preserve">Язык как основное средство человеческого общения. Цели и ситуации общения. </w:t>
      </w:r>
    </w:p>
    <w:p w:rsidR="00674E8B" w:rsidRPr="00B44D38" w:rsidRDefault="00674E8B" w:rsidP="00674E8B">
      <w:pPr>
        <w:pStyle w:val="body"/>
        <w:spacing w:line="276" w:lineRule="auto"/>
        <w:ind w:firstLine="709"/>
        <w:rPr>
          <w:sz w:val="24"/>
          <w:szCs w:val="24"/>
        </w:rPr>
      </w:pPr>
      <w:r w:rsidRPr="00B44D38">
        <w:rPr>
          <w:sz w:val="24"/>
          <w:szCs w:val="24"/>
        </w:rPr>
        <w:t xml:space="preserve">6.2.2. Фонетика. </w:t>
      </w:r>
    </w:p>
    <w:p w:rsidR="00674E8B" w:rsidRPr="00B44D38" w:rsidRDefault="00674E8B" w:rsidP="00674E8B">
      <w:pPr>
        <w:pStyle w:val="body"/>
        <w:spacing w:line="276" w:lineRule="auto"/>
        <w:ind w:firstLine="709"/>
        <w:rPr>
          <w:sz w:val="24"/>
          <w:szCs w:val="24"/>
        </w:rPr>
      </w:pPr>
      <w:r w:rsidRPr="00B44D38">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674E8B" w:rsidRPr="00B44D38" w:rsidRDefault="00674E8B" w:rsidP="00674E8B">
      <w:pPr>
        <w:pStyle w:val="body"/>
        <w:spacing w:line="276" w:lineRule="auto"/>
        <w:ind w:firstLine="709"/>
        <w:rPr>
          <w:sz w:val="24"/>
          <w:szCs w:val="24"/>
        </w:rPr>
      </w:pPr>
      <w:r w:rsidRPr="00B44D38">
        <w:rPr>
          <w:sz w:val="24"/>
          <w:szCs w:val="24"/>
        </w:rPr>
        <w:t xml:space="preserve">Слог. Количество слогов в слове. Ударный слог. Деление слов на слоги (простые случаи, без стечения согласных). </w:t>
      </w:r>
    </w:p>
    <w:p w:rsidR="00674E8B" w:rsidRPr="00B44D38" w:rsidRDefault="00674E8B" w:rsidP="00674E8B">
      <w:pPr>
        <w:pStyle w:val="body"/>
        <w:spacing w:line="276" w:lineRule="auto"/>
        <w:ind w:firstLine="709"/>
        <w:rPr>
          <w:sz w:val="24"/>
          <w:szCs w:val="24"/>
        </w:rPr>
      </w:pPr>
      <w:r w:rsidRPr="00B44D38">
        <w:rPr>
          <w:sz w:val="24"/>
          <w:szCs w:val="24"/>
        </w:rPr>
        <w:t xml:space="preserve">6.2.3. Графика. </w:t>
      </w:r>
    </w:p>
    <w:p w:rsidR="00674E8B" w:rsidRPr="00B44D38" w:rsidRDefault="00674E8B" w:rsidP="00674E8B">
      <w:pPr>
        <w:pStyle w:val="body"/>
        <w:spacing w:line="276" w:lineRule="auto"/>
        <w:ind w:firstLine="709"/>
        <w:rPr>
          <w:sz w:val="24"/>
          <w:szCs w:val="24"/>
        </w:rPr>
      </w:pPr>
      <w:r w:rsidRPr="00B44D38">
        <w:rPr>
          <w:sz w:val="24"/>
          <w:szCs w:val="24"/>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674E8B" w:rsidRPr="00B44D38" w:rsidRDefault="00674E8B" w:rsidP="00674E8B">
      <w:pPr>
        <w:pStyle w:val="body"/>
        <w:spacing w:line="276" w:lineRule="auto"/>
        <w:ind w:firstLine="709"/>
        <w:rPr>
          <w:sz w:val="24"/>
          <w:szCs w:val="24"/>
        </w:rPr>
      </w:pPr>
      <w:r w:rsidRPr="00B44D38">
        <w:rPr>
          <w:sz w:val="24"/>
          <w:szCs w:val="24"/>
        </w:rPr>
        <w:t xml:space="preserve">Установление соотношения звукового и буквенного состава слова в словах типа стол, конь. </w:t>
      </w:r>
    </w:p>
    <w:p w:rsidR="00674E8B" w:rsidRPr="00B44D38" w:rsidRDefault="00674E8B" w:rsidP="00674E8B">
      <w:pPr>
        <w:pStyle w:val="body"/>
        <w:spacing w:line="276" w:lineRule="auto"/>
        <w:ind w:firstLine="709"/>
        <w:rPr>
          <w:sz w:val="24"/>
          <w:szCs w:val="24"/>
        </w:rPr>
      </w:pPr>
      <w:r w:rsidRPr="00B44D38">
        <w:rPr>
          <w:sz w:val="24"/>
          <w:szCs w:val="24"/>
        </w:rPr>
        <w:t xml:space="preserve">Небуквенные графические средства: пробел между словами, знак переноса. </w:t>
      </w:r>
    </w:p>
    <w:p w:rsidR="00674E8B" w:rsidRPr="00B44D38" w:rsidRDefault="00674E8B" w:rsidP="00674E8B">
      <w:pPr>
        <w:pStyle w:val="body"/>
        <w:spacing w:line="276" w:lineRule="auto"/>
        <w:ind w:firstLine="709"/>
        <w:rPr>
          <w:sz w:val="24"/>
          <w:szCs w:val="24"/>
        </w:rPr>
      </w:pPr>
      <w:r w:rsidRPr="00B44D38">
        <w:rPr>
          <w:sz w:val="24"/>
          <w:szCs w:val="24"/>
        </w:rPr>
        <w:t xml:space="preserve">Русский алфавит: правильное название букв, их последовательность. Использование алфавита для упорядочения списка слов. </w:t>
      </w:r>
    </w:p>
    <w:p w:rsidR="00674E8B" w:rsidRPr="00B44D38" w:rsidRDefault="00674E8B" w:rsidP="00674E8B">
      <w:pPr>
        <w:pStyle w:val="body"/>
        <w:spacing w:line="276" w:lineRule="auto"/>
        <w:ind w:firstLine="709"/>
        <w:rPr>
          <w:sz w:val="24"/>
          <w:szCs w:val="24"/>
        </w:rPr>
      </w:pPr>
      <w:r w:rsidRPr="00B44D38">
        <w:rPr>
          <w:sz w:val="24"/>
          <w:szCs w:val="24"/>
        </w:rPr>
        <w:t xml:space="preserve">6.2.4. Орфоэпия.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674E8B" w:rsidRPr="00B44D38" w:rsidRDefault="00674E8B" w:rsidP="00674E8B">
      <w:pPr>
        <w:pStyle w:val="body"/>
        <w:spacing w:line="276" w:lineRule="auto"/>
        <w:ind w:firstLine="709"/>
        <w:rPr>
          <w:sz w:val="24"/>
          <w:szCs w:val="24"/>
        </w:rPr>
      </w:pPr>
      <w:r w:rsidRPr="00B44D38">
        <w:rPr>
          <w:sz w:val="24"/>
          <w:szCs w:val="24"/>
        </w:rPr>
        <w:t xml:space="preserve">6.2.5. Лексика. </w:t>
      </w:r>
    </w:p>
    <w:p w:rsidR="00674E8B" w:rsidRPr="00B44D38" w:rsidRDefault="00674E8B" w:rsidP="00674E8B">
      <w:pPr>
        <w:pStyle w:val="body"/>
        <w:spacing w:line="276" w:lineRule="auto"/>
        <w:ind w:firstLine="709"/>
        <w:rPr>
          <w:sz w:val="24"/>
          <w:szCs w:val="24"/>
        </w:rPr>
      </w:pPr>
      <w:r w:rsidRPr="00B44D38">
        <w:rPr>
          <w:sz w:val="24"/>
          <w:szCs w:val="24"/>
        </w:rPr>
        <w:t xml:space="preserve">Слово как единица языка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Слово как название предмета, признака предмета, действия предмета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Выявление слов, значение которых требует уточнения. </w:t>
      </w:r>
    </w:p>
    <w:p w:rsidR="00674E8B" w:rsidRPr="00B44D38" w:rsidRDefault="00674E8B" w:rsidP="00674E8B">
      <w:pPr>
        <w:pStyle w:val="body"/>
        <w:spacing w:line="276" w:lineRule="auto"/>
        <w:ind w:firstLine="709"/>
        <w:rPr>
          <w:sz w:val="24"/>
          <w:szCs w:val="24"/>
        </w:rPr>
      </w:pPr>
      <w:r w:rsidRPr="00B44D38">
        <w:rPr>
          <w:sz w:val="24"/>
          <w:szCs w:val="24"/>
        </w:rPr>
        <w:t xml:space="preserve">6.2.6. Синтаксис. </w:t>
      </w:r>
    </w:p>
    <w:p w:rsidR="00674E8B" w:rsidRPr="00B44D38" w:rsidRDefault="00674E8B" w:rsidP="00674E8B">
      <w:pPr>
        <w:pStyle w:val="body"/>
        <w:spacing w:line="276" w:lineRule="auto"/>
        <w:ind w:firstLine="709"/>
        <w:rPr>
          <w:sz w:val="24"/>
          <w:szCs w:val="24"/>
        </w:rPr>
      </w:pPr>
      <w:r w:rsidRPr="00B44D38">
        <w:rPr>
          <w:sz w:val="24"/>
          <w:szCs w:val="24"/>
        </w:rPr>
        <w:t xml:space="preserve">Предложение как единица языка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Слово, предложение (наблюдение над сходством и различием). Установление связи слов в предложении при помощи смысловых вопросов. </w:t>
      </w:r>
    </w:p>
    <w:p w:rsidR="00674E8B" w:rsidRPr="00B44D38" w:rsidRDefault="00674E8B" w:rsidP="00674E8B">
      <w:pPr>
        <w:pStyle w:val="body"/>
        <w:spacing w:line="276" w:lineRule="auto"/>
        <w:ind w:firstLine="709"/>
        <w:rPr>
          <w:sz w:val="24"/>
          <w:szCs w:val="24"/>
        </w:rPr>
      </w:pPr>
      <w:r w:rsidRPr="00B44D38">
        <w:rPr>
          <w:sz w:val="24"/>
          <w:szCs w:val="24"/>
        </w:rPr>
        <w:t xml:space="preserve">Восстановление деформированных предложений. Составление предложений из набора форм слов. </w:t>
      </w:r>
    </w:p>
    <w:p w:rsidR="00674E8B" w:rsidRPr="00B44D38" w:rsidRDefault="00674E8B" w:rsidP="00674E8B">
      <w:pPr>
        <w:pStyle w:val="body"/>
        <w:spacing w:line="276" w:lineRule="auto"/>
        <w:ind w:firstLine="709"/>
        <w:rPr>
          <w:sz w:val="24"/>
          <w:szCs w:val="24"/>
        </w:rPr>
      </w:pPr>
      <w:r w:rsidRPr="00B44D38">
        <w:rPr>
          <w:sz w:val="24"/>
          <w:szCs w:val="24"/>
        </w:rPr>
        <w:t xml:space="preserve">6.2.7. Орфография и пунктуация. </w:t>
      </w:r>
    </w:p>
    <w:p w:rsidR="00674E8B" w:rsidRPr="00B44D38" w:rsidRDefault="00674E8B" w:rsidP="00674E8B">
      <w:pPr>
        <w:pStyle w:val="body"/>
        <w:spacing w:line="276" w:lineRule="auto"/>
        <w:ind w:firstLine="709"/>
        <w:rPr>
          <w:sz w:val="24"/>
          <w:szCs w:val="24"/>
        </w:rPr>
      </w:pPr>
      <w:r w:rsidRPr="00B44D38">
        <w:rPr>
          <w:sz w:val="24"/>
          <w:szCs w:val="24"/>
        </w:rPr>
        <w:t xml:space="preserve">Правила правописания и их применение: </w:t>
      </w:r>
    </w:p>
    <w:p w:rsidR="00674E8B" w:rsidRPr="00B44D38" w:rsidRDefault="00674E8B" w:rsidP="00674E8B">
      <w:pPr>
        <w:pStyle w:val="body"/>
        <w:spacing w:line="276" w:lineRule="auto"/>
        <w:ind w:firstLine="709"/>
        <w:rPr>
          <w:sz w:val="24"/>
          <w:szCs w:val="24"/>
        </w:rPr>
      </w:pPr>
      <w:r w:rsidRPr="00B44D38">
        <w:rPr>
          <w:sz w:val="24"/>
          <w:szCs w:val="24"/>
        </w:rPr>
        <w:t xml:space="preserve">раздельное написание слов в предложении; </w:t>
      </w:r>
    </w:p>
    <w:p w:rsidR="00674E8B" w:rsidRPr="00B44D38" w:rsidRDefault="00674E8B" w:rsidP="00674E8B">
      <w:pPr>
        <w:pStyle w:val="body"/>
        <w:spacing w:line="276" w:lineRule="auto"/>
        <w:ind w:firstLine="709"/>
        <w:rPr>
          <w:sz w:val="24"/>
          <w:szCs w:val="24"/>
        </w:rPr>
      </w:pPr>
      <w:r w:rsidRPr="00B44D38">
        <w:rPr>
          <w:sz w:val="24"/>
          <w:szCs w:val="24"/>
        </w:rPr>
        <w:t xml:space="preserve">прописная буква в начале предложения и в именах собственных: в именах и фамилиях людей, кличках животных; </w:t>
      </w:r>
    </w:p>
    <w:p w:rsidR="00674E8B" w:rsidRPr="00B44D38" w:rsidRDefault="00674E8B" w:rsidP="00674E8B">
      <w:pPr>
        <w:pStyle w:val="body"/>
        <w:spacing w:line="276" w:lineRule="auto"/>
        <w:ind w:firstLine="709"/>
        <w:rPr>
          <w:sz w:val="24"/>
          <w:szCs w:val="24"/>
        </w:rPr>
      </w:pPr>
      <w:r w:rsidRPr="00B44D38">
        <w:rPr>
          <w:sz w:val="24"/>
          <w:szCs w:val="24"/>
        </w:rPr>
        <w:t xml:space="preserve">перенос слов (без учёта морфемного членения слова); </w:t>
      </w:r>
    </w:p>
    <w:p w:rsidR="00674E8B" w:rsidRPr="00B44D38" w:rsidRDefault="00674E8B" w:rsidP="00674E8B">
      <w:pPr>
        <w:pStyle w:val="body"/>
        <w:spacing w:line="276" w:lineRule="auto"/>
        <w:ind w:firstLine="709"/>
        <w:rPr>
          <w:sz w:val="24"/>
          <w:szCs w:val="24"/>
        </w:rPr>
      </w:pPr>
      <w:r w:rsidRPr="00B44D38">
        <w:rPr>
          <w:sz w:val="24"/>
          <w:szCs w:val="24"/>
        </w:rPr>
        <w:t xml:space="preserve">гласные после шипящих в сочетаниях жи, ши (в положении под ударением), ча, ща, чу, щу; </w:t>
      </w:r>
    </w:p>
    <w:p w:rsidR="00674E8B" w:rsidRPr="00B44D38" w:rsidRDefault="00674E8B" w:rsidP="00674E8B">
      <w:pPr>
        <w:pStyle w:val="body"/>
        <w:spacing w:line="276" w:lineRule="auto"/>
        <w:ind w:firstLine="709"/>
        <w:rPr>
          <w:sz w:val="24"/>
          <w:szCs w:val="24"/>
        </w:rPr>
      </w:pPr>
      <w:r w:rsidRPr="00B44D38">
        <w:rPr>
          <w:sz w:val="24"/>
          <w:szCs w:val="24"/>
        </w:rPr>
        <w:t xml:space="preserve">сочетания чк, чн; </w:t>
      </w:r>
    </w:p>
    <w:p w:rsidR="00674E8B" w:rsidRPr="00B44D38" w:rsidRDefault="00674E8B" w:rsidP="00674E8B">
      <w:pPr>
        <w:pStyle w:val="body"/>
        <w:spacing w:line="276" w:lineRule="auto"/>
        <w:ind w:firstLine="709"/>
        <w:rPr>
          <w:sz w:val="24"/>
          <w:szCs w:val="24"/>
        </w:rPr>
      </w:pPr>
      <w:r w:rsidRPr="00B44D38">
        <w:rPr>
          <w:sz w:val="24"/>
          <w:szCs w:val="24"/>
        </w:rPr>
        <w:t xml:space="preserve">слова с непроверяемыми гласными и согласными (перечень слов в орфографическом словаре учебника); </w:t>
      </w:r>
    </w:p>
    <w:p w:rsidR="00674E8B" w:rsidRPr="00B44D38" w:rsidRDefault="00674E8B" w:rsidP="00674E8B">
      <w:pPr>
        <w:pStyle w:val="body"/>
        <w:spacing w:line="276" w:lineRule="auto"/>
        <w:ind w:firstLine="709"/>
        <w:rPr>
          <w:sz w:val="24"/>
          <w:szCs w:val="24"/>
        </w:rPr>
      </w:pPr>
      <w:r w:rsidRPr="00B44D38">
        <w:rPr>
          <w:sz w:val="24"/>
          <w:szCs w:val="24"/>
        </w:rPr>
        <w:t xml:space="preserve">знаки препинания в конце предложения: точка, вопросительный и восклицательный знаки. </w:t>
      </w:r>
    </w:p>
    <w:p w:rsidR="00674E8B" w:rsidRPr="00B44D38" w:rsidRDefault="00674E8B" w:rsidP="00674E8B">
      <w:pPr>
        <w:pStyle w:val="body"/>
        <w:spacing w:line="276" w:lineRule="auto"/>
        <w:ind w:firstLine="709"/>
        <w:rPr>
          <w:sz w:val="24"/>
          <w:szCs w:val="24"/>
        </w:rPr>
      </w:pPr>
      <w:r w:rsidRPr="00B44D38">
        <w:rPr>
          <w:sz w:val="24"/>
          <w:szCs w:val="24"/>
        </w:rPr>
        <w:t xml:space="preserve">Алгоритм списывания текста. </w:t>
      </w:r>
    </w:p>
    <w:p w:rsidR="00674E8B" w:rsidRPr="00B44D38" w:rsidRDefault="00674E8B" w:rsidP="00674E8B">
      <w:pPr>
        <w:pStyle w:val="body"/>
        <w:spacing w:line="276" w:lineRule="auto"/>
        <w:ind w:firstLine="709"/>
        <w:rPr>
          <w:sz w:val="24"/>
          <w:szCs w:val="24"/>
        </w:rPr>
      </w:pPr>
      <w:r w:rsidRPr="00B44D38">
        <w:rPr>
          <w:sz w:val="24"/>
          <w:szCs w:val="24"/>
        </w:rPr>
        <w:t xml:space="preserve">6.2.8. Развитие речи. </w:t>
      </w:r>
    </w:p>
    <w:p w:rsidR="00674E8B" w:rsidRPr="00B44D38" w:rsidRDefault="00674E8B" w:rsidP="00674E8B">
      <w:pPr>
        <w:pStyle w:val="body"/>
        <w:spacing w:line="276" w:lineRule="auto"/>
        <w:ind w:firstLine="709"/>
        <w:rPr>
          <w:sz w:val="24"/>
          <w:szCs w:val="24"/>
        </w:rPr>
      </w:pPr>
      <w:r w:rsidRPr="00B44D38">
        <w:rPr>
          <w:sz w:val="24"/>
          <w:szCs w:val="24"/>
        </w:rPr>
        <w:t xml:space="preserve">Речь как основная форма общения между людьми. Текст как единица речи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674E8B" w:rsidRPr="00B44D38" w:rsidRDefault="00674E8B" w:rsidP="00674E8B">
      <w:pPr>
        <w:pStyle w:val="body"/>
        <w:spacing w:line="276" w:lineRule="auto"/>
        <w:ind w:firstLine="709"/>
        <w:rPr>
          <w:sz w:val="24"/>
          <w:szCs w:val="24"/>
        </w:rPr>
      </w:pPr>
      <w:r w:rsidRPr="00B44D38">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674E8B" w:rsidRPr="00B44D38" w:rsidRDefault="00674E8B" w:rsidP="00674E8B">
      <w:pPr>
        <w:pStyle w:val="body"/>
        <w:spacing w:line="276" w:lineRule="auto"/>
        <w:ind w:firstLine="709"/>
        <w:rPr>
          <w:sz w:val="24"/>
          <w:szCs w:val="24"/>
        </w:rPr>
      </w:pPr>
      <w:r w:rsidRPr="00B44D38">
        <w:rPr>
          <w:sz w:val="24"/>
          <w:szCs w:val="24"/>
        </w:rPr>
        <w:t xml:space="preserve">Составление небольших рассказов на основе наблюдений. </w:t>
      </w:r>
    </w:p>
    <w:p w:rsidR="00674E8B" w:rsidRPr="00B44D38" w:rsidRDefault="00674E8B" w:rsidP="00674E8B">
      <w:pPr>
        <w:pStyle w:val="body"/>
        <w:spacing w:line="276" w:lineRule="auto"/>
        <w:ind w:firstLine="709"/>
        <w:rPr>
          <w:sz w:val="24"/>
          <w:szCs w:val="24"/>
        </w:rPr>
      </w:pPr>
      <w:r w:rsidRPr="00B44D38">
        <w:rPr>
          <w:sz w:val="24"/>
          <w:szCs w:val="24"/>
        </w:rPr>
        <w:t xml:space="preserve">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B44D38" w:rsidRDefault="00674E8B" w:rsidP="00674E8B">
      <w:pPr>
        <w:pStyle w:val="body"/>
        <w:spacing w:line="276" w:lineRule="auto"/>
        <w:ind w:firstLine="709"/>
        <w:rPr>
          <w:sz w:val="24"/>
          <w:szCs w:val="24"/>
        </w:rPr>
      </w:pPr>
      <w:r w:rsidRPr="00B44D38">
        <w:rPr>
          <w:sz w:val="24"/>
          <w:szCs w:val="24"/>
        </w:rPr>
        <w:t xml:space="preserve">6.3.1. Базовые логические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основания для сравнения звукового состава слов: выделять признаки сходства и различия; </w:t>
      </w:r>
    </w:p>
    <w:p w:rsidR="00674E8B" w:rsidRPr="00B44D38" w:rsidRDefault="00674E8B" w:rsidP="00674E8B">
      <w:pPr>
        <w:pStyle w:val="body"/>
        <w:spacing w:line="276" w:lineRule="auto"/>
        <w:ind w:firstLine="709"/>
        <w:rPr>
          <w:sz w:val="24"/>
          <w:szCs w:val="24"/>
        </w:rPr>
      </w:pPr>
      <w:r w:rsidRPr="00B44D38">
        <w:rPr>
          <w:sz w:val="24"/>
          <w:szCs w:val="24"/>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674E8B" w:rsidRPr="00B44D38" w:rsidRDefault="00674E8B" w:rsidP="00674E8B">
      <w:pPr>
        <w:pStyle w:val="body"/>
        <w:spacing w:line="276" w:lineRule="auto"/>
        <w:ind w:firstLine="709"/>
        <w:rPr>
          <w:sz w:val="24"/>
          <w:szCs w:val="24"/>
        </w:rPr>
      </w:pPr>
      <w:r w:rsidRPr="00B44D38">
        <w:rPr>
          <w:sz w:val="24"/>
          <w:szCs w:val="24"/>
        </w:rPr>
        <w:t xml:space="preserve">6.3.2. Базовые исследовательские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проводить изменения звуковой модели по предложенному учителем правилу, подбирать слова к модели; </w:t>
      </w:r>
    </w:p>
    <w:p w:rsidR="00674E8B" w:rsidRPr="00B44D38" w:rsidRDefault="00674E8B" w:rsidP="00674E8B">
      <w:pPr>
        <w:pStyle w:val="body"/>
        <w:spacing w:line="276" w:lineRule="auto"/>
        <w:ind w:firstLine="709"/>
        <w:rPr>
          <w:sz w:val="24"/>
          <w:szCs w:val="24"/>
        </w:rPr>
      </w:pPr>
      <w:r w:rsidRPr="00B44D38">
        <w:rPr>
          <w:sz w:val="24"/>
          <w:szCs w:val="24"/>
        </w:rPr>
        <w:t xml:space="preserve">формулировать выводы о соответствии звукового и буквенного состава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использовать алфавит для самостоятельного упорядочивания списка слов. </w:t>
      </w:r>
    </w:p>
    <w:p w:rsidR="00674E8B" w:rsidRPr="00B44D38" w:rsidRDefault="00674E8B" w:rsidP="00674E8B">
      <w:pPr>
        <w:pStyle w:val="body"/>
        <w:spacing w:line="276" w:lineRule="auto"/>
        <w:ind w:firstLine="709"/>
        <w:rPr>
          <w:sz w:val="24"/>
          <w:szCs w:val="24"/>
        </w:rPr>
      </w:pPr>
      <w:r w:rsidRPr="00B44D38">
        <w:rPr>
          <w:sz w:val="24"/>
          <w:szCs w:val="24"/>
        </w:rPr>
        <w:t xml:space="preserve">6.3.3. Работа с информацией как часть познавательных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674E8B" w:rsidRPr="00B44D38" w:rsidRDefault="00674E8B" w:rsidP="00674E8B">
      <w:pPr>
        <w:pStyle w:val="body"/>
        <w:spacing w:line="276" w:lineRule="auto"/>
        <w:ind w:firstLine="709"/>
        <w:rPr>
          <w:sz w:val="24"/>
          <w:szCs w:val="24"/>
        </w:rPr>
      </w:pPr>
      <w:r w:rsidRPr="00B44D38">
        <w:rPr>
          <w:sz w:val="24"/>
          <w:szCs w:val="24"/>
        </w:rPr>
        <w:t xml:space="preserve">анализировать графическую информацию - модели звукового состава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самостоятельно создавать модели звукового состава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6.3.4. Общение как часть коммуникативных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воспринимать суждения, выражать эмоции в соответствии с целями и условиями общения в знакомой среде; </w:t>
      </w:r>
    </w:p>
    <w:p w:rsidR="00674E8B" w:rsidRPr="00B44D38" w:rsidRDefault="00674E8B" w:rsidP="00674E8B">
      <w:pPr>
        <w:pStyle w:val="body"/>
        <w:spacing w:line="276" w:lineRule="auto"/>
        <w:ind w:firstLine="709"/>
        <w:rPr>
          <w:sz w:val="24"/>
          <w:szCs w:val="24"/>
        </w:rPr>
      </w:pPr>
      <w:r w:rsidRPr="00B44D38">
        <w:rPr>
          <w:sz w:val="24"/>
          <w:szCs w:val="24"/>
        </w:rPr>
        <w:t xml:space="preserve">проявлять уважительное отношение к собеседнику, соблюдать в процессе общения нормы речевого этикета; </w:t>
      </w:r>
    </w:p>
    <w:p w:rsidR="00674E8B" w:rsidRPr="00B44D38" w:rsidRDefault="00674E8B" w:rsidP="00674E8B">
      <w:pPr>
        <w:pStyle w:val="body"/>
        <w:spacing w:line="276" w:lineRule="auto"/>
        <w:ind w:firstLine="709"/>
        <w:rPr>
          <w:sz w:val="24"/>
          <w:szCs w:val="24"/>
        </w:rPr>
      </w:pPr>
      <w:r w:rsidRPr="00B44D38">
        <w:rPr>
          <w:sz w:val="24"/>
          <w:szCs w:val="24"/>
        </w:rPr>
        <w:t xml:space="preserve">соблюдать правила ведения диалога; </w:t>
      </w:r>
    </w:p>
    <w:p w:rsidR="00674E8B" w:rsidRPr="00B44D38" w:rsidRDefault="00674E8B" w:rsidP="00674E8B">
      <w:pPr>
        <w:pStyle w:val="body"/>
        <w:spacing w:line="276" w:lineRule="auto"/>
        <w:ind w:firstLine="709"/>
        <w:rPr>
          <w:sz w:val="24"/>
          <w:szCs w:val="24"/>
        </w:rPr>
      </w:pPr>
      <w:r w:rsidRPr="00B44D38">
        <w:rPr>
          <w:sz w:val="24"/>
          <w:szCs w:val="24"/>
        </w:rPr>
        <w:t xml:space="preserve">воспринимать разные точки зрения; </w:t>
      </w:r>
    </w:p>
    <w:p w:rsidR="00674E8B" w:rsidRPr="00B44D38" w:rsidRDefault="00674E8B" w:rsidP="00674E8B">
      <w:pPr>
        <w:pStyle w:val="body"/>
        <w:spacing w:line="276" w:lineRule="auto"/>
        <w:ind w:firstLine="709"/>
        <w:rPr>
          <w:sz w:val="24"/>
          <w:szCs w:val="24"/>
        </w:rPr>
      </w:pPr>
      <w:r w:rsidRPr="00B44D38">
        <w:rPr>
          <w:sz w:val="24"/>
          <w:szCs w:val="24"/>
        </w:rPr>
        <w:t xml:space="preserve">в процессе учебного диалога отвечать на вопросы по изученному материалу;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устное речевое высказывание об обозначении звуков буквами; о звуковом и буквенном составе слова. </w:t>
      </w:r>
    </w:p>
    <w:p w:rsidR="00674E8B" w:rsidRPr="00B44D38" w:rsidRDefault="00674E8B" w:rsidP="00674E8B">
      <w:pPr>
        <w:pStyle w:val="body"/>
        <w:spacing w:line="276" w:lineRule="auto"/>
        <w:ind w:firstLine="709"/>
        <w:rPr>
          <w:sz w:val="24"/>
          <w:szCs w:val="24"/>
        </w:rPr>
      </w:pPr>
      <w:r w:rsidRPr="00B44D38">
        <w:rPr>
          <w:sz w:val="24"/>
          <w:szCs w:val="24"/>
        </w:rPr>
        <w:t xml:space="preserve">6.3.5. Самоорганизация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определять последовательность учебных операций при проведении звукового анализа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определять последовательность учебных операций при списывании; </w:t>
      </w:r>
    </w:p>
    <w:p w:rsidR="00674E8B" w:rsidRPr="00B44D38" w:rsidRDefault="00674E8B" w:rsidP="00674E8B">
      <w:pPr>
        <w:pStyle w:val="body"/>
        <w:spacing w:line="276" w:lineRule="auto"/>
        <w:ind w:firstLine="709"/>
        <w:rPr>
          <w:sz w:val="24"/>
          <w:szCs w:val="24"/>
        </w:rPr>
      </w:pPr>
      <w:r w:rsidRPr="00B44D38">
        <w:rPr>
          <w:sz w:val="24"/>
          <w:szCs w:val="24"/>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674E8B" w:rsidRPr="00B44D38" w:rsidRDefault="00674E8B" w:rsidP="00674E8B">
      <w:pPr>
        <w:pStyle w:val="body"/>
        <w:spacing w:line="276" w:lineRule="auto"/>
        <w:ind w:firstLine="709"/>
        <w:rPr>
          <w:sz w:val="24"/>
          <w:szCs w:val="24"/>
        </w:rPr>
      </w:pPr>
      <w:r w:rsidRPr="00B44D38">
        <w:rPr>
          <w:sz w:val="24"/>
          <w:szCs w:val="24"/>
        </w:rPr>
        <w:t xml:space="preserve">6.3.6. Самоконтроль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w:t>
      </w:r>
    </w:p>
    <w:p w:rsidR="00674E8B" w:rsidRPr="00B44D38" w:rsidRDefault="00674E8B" w:rsidP="00674E8B">
      <w:pPr>
        <w:pStyle w:val="body"/>
        <w:spacing w:line="276" w:lineRule="auto"/>
        <w:ind w:firstLine="709"/>
        <w:rPr>
          <w:sz w:val="24"/>
          <w:szCs w:val="24"/>
        </w:rPr>
      </w:pPr>
      <w:r w:rsidRPr="00B44D38">
        <w:rPr>
          <w:sz w:val="24"/>
          <w:szCs w:val="24"/>
        </w:rPr>
        <w:t xml:space="preserve">оценивать правильность написания букв, соединений букв, слов, предложений.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6.3.7. Совместная деятельность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ответственно выполнять свою часть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7. Содержание обучения во 2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7.1. Общие сведения о языке. </w:t>
      </w:r>
    </w:p>
    <w:p w:rsidR="00674E8B" w:rsidRPr="00B44D38" w:rsidRDefault="00674E8B" w:rsidP="00674E8B">
      <w:pPr>
        <w:pStyle w:val="body"/>
        <w:spacing w:line="276" w:lineRule="auto"/>
        <w:ind w:firstLine="709"/>
        <w:rPr>
          <w:sz w:val="24"/>
          <w:szCs w:val="24"/>
        </w:rPr>
      </w:pPr>
      <w:r w:rsidRPr="00B44D38">
        <w:rPr>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674E8B" w:rsidRPr="00B44D38" w:rsidRDefault="00674E8B" w:rsidP="00674E8B">
      <w:pPr>
        <w:pStyle w:val="body"/>
        <w:spacing w:line="276" w:lineRule="auto"/>
        <w:ind w:firstLine="709"/>
        <w:rPr>
          <w:sz w:val="24"/>
          <w:szCs w:val="24"/>
        </w:rPr>
      </w:pPr>
      <w:r w:rsidRPr="00B44D38">
        <w:rPr>
          <w:sz w:val="24"/>
          <w:szCs w:val="24"/>
        </w:rPr>
        <w:t xml:space="preserve">7.2. Фонетика и графика. </w:t>
      </w:r>
    </w:p>
    <w:p w:rsidR="00674E8B" w:rsidRPr="00B44D38" w:rsidRDefault="00674E8B" w:rsidP="00674E8B">
      <w:pPr>
        <w:pStyle w:val="body"/>
        <w:spacing w:line="276" w:lineRule="auto"/>
        <w:ind w:firstLine="709"/>
        <w:rPr>
          <w:sz w:val="24"/>
          <w:szCs w:val="24"/>
        </w:rPr>
      </w:pPr>
      <w:r w:rsidRPr="00B44D38">
        <w:rPr>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Парные и непарные по твёрдости - мягкости согласные звуки. </w:t>
      </w:r>
    </w:p>
    <w:p w:rsidR="00674E8B" w:rsidRPr="00B44D38" w:rsidRDefault="00674E8B" w:rsidP="00674E8B">
      <w:pPr>
        <w:pStyle w:val="body"/>
        <w:spacing w:line="276" w:lineRule="auto"/>
        <w:ind w:firstLine="709"/>
        <w:rPr>
          <w:sz w:val="24"/>
          <w:szCs w:val="24"/>
        </w:rPr>
      </w:pPr>
      <w:r w:rsidRPr="00B44D38">
        <w:rPr>
          <w:sz w:val="24"/>
          <w:szCs w:val="24"/>
        </w:rPr>
        <w:t xml:space="preserve">Парные и непарные по звонкости - глухости согласные звуки. </w:t>
      </w:r>
    </w:p>
    <w:p w:rsidR="00674E8B" w:rsidRPr="00B44D38" w:rsidRDefault="00674E8B" w:rsidP="00674E8B">
      <w:pPr>
        <w:pStyle w:val="body"/>
        <w:spacing w:line="276" w:lineRule="auto"/>
        <w:ind w:firstLine="709"/>
        <w:rPr>
          <w:sz w:val="24"/>
          <w:szCs w:val="24"/>
        </w:rPr>
      </w:pPr>
      <w:r w:rsidRPr="00B44D38">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674E8B" w:rsidRPr="00B44D38" w:rsidRDefault="00674E8B" w:rsidP="00674E8B">
      <w:pPr>
        <w:pStyle w:val="body"/>
        <w:spacing w:line="276" w:lineRule="auto"/>
        <w:ind w:firstLine="709"/>
        <w:rPr>
          <w:sz w:val="24"/>
          <w:szCs w:val="24"/>
        </w:rPr>
      </w:pPr>
      <w:r w:rsidRPr="00B44D38">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rsidR="00674E8B" w:rsidRPr="00B44D38" w:rsidRDefault="00674E8B" w:rsidP="00674E8B">
      <w:pPr>
        <w:pStyle w:val="body"/>
        <w:spacing w:line="276" w:lineRule="auto"/>
        <w:ind w:firstLine="709"/>
        <w:rPr>
          <w:sz w:val="24"/>
          <w:szCs w:val="24"/>
        </w:rPr>
      </w:pPr>
      <w:r w:rsidRPr="00B44D38">
        <w:rPr>
          <w:sz w:val="24"/>
          <w:szCs w:val="24"/>
        </w:rPr>
        <w:t xml:space="preserve">Соотношение звукового и буквенного состава в словах с буквами е, ё, ю, я (в начале слова и после гласных). </w:t>
      </w:r>
    </w:p>
    <w:p w:rsidR="00674E8B" w:rsidRPr="00B44D38" w:rsidRDefault="00674E8B" w:rsidP="00674E8B">
      <w:pPr>
        <w:pStyle w:val="body"/>
        <w:spacing w:line="276" w:lineRule="auto"/>
        <w:ind w:firstLine="709"/>
        <w:rPr>
          <w:sz w:val="24"/>
          <w:szCs w:val="24"/>
        </w:rPr>
      </w:pPr>
      <w:r w:rsidRPr="00B44D38">
        <w:rPr>
          <w:sz w:val="24"/>
          <w:szCs w:val="24"/>
        </w:rPr>
        <w:t xml:space="preserve">Деление слов на слоги (в том числе при стечении согласных). </w:t>
      </w:r>
    </w:p>
    <w:p w:rsidR="00674E8B" w:rsidRPr="00B44D38" w:rsidRDefault="00674E8B" w:rsidP="00674E8B">
      <w:pPr>
        <w:pStyle w:val="body"/>
        <w:spacing w:line="276" w:lineRule="auto"/>
        <w:ind w:firstLine="709"/>
        <w:rPr>
          <w:sz w:val="24"/>
          <w:szCs w:val="24"/>
        </w:rPr>
      </w:pPr>
      <w:r w:rsidRPr="00B44D38">
        <w:rPr>
          <w:sz w:val="24"/>
          <w:szCs w:val="24"/>
        </w:rPr>
        <w:t xml:space="preserve">Использование знания алфавита при работе со словарями. </w:t>
      </w:r>
    </w:p>
    <w:p w:rsidR="00674E8B" w:rsidRPr="00B44D38" w:rsidRDefault="00674E8B" w:rsidP="00674E8B">
      <w:pPr>
        <w:pStyle w:val="body"/>
        <w:spacing w:line="276" w:lineRule="auto"/>
        <w:ind w:firstLine="709"/>
        <w:rPr>
          <w:sz w:val="24"/>
          <w:szCs w:val="24"/>
        </w:rPr>
      </w:pPr>
      <w:r w:rsidRPr="00B44D38">
        <w:rPr>
          <w:sz w:val="24"/>
          <w:szCs w:val="24"/>
        </w:rP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674E8B" w:rsidRPr="00B44D38" w:rsidRDefault="00674E8B" w:rsidP="00674E8B">
      <w:pPr>
        <w:pStyle w:val="body"/>
        <w:spacing w:line="276" w:lineRule="auto"/>
        <w:ind w:firstLine="709"/>
        <w:rPr>
          <w:sz w:val="24"/>
          <w:szCs w:val="24"/>
        </w:rPr>
      </w:pPr>
      <w:r w:rsidRPr="00B44D38">
        <w:rPr>
          <w:sz w:val="24"/>
          <w:szCs w:val="24"/>
        </w:rPr>
        <w:t xml:space="preserve">7.3. Орфоэпия. </w:t>
      </w:r>
    </w:p>
    <w:p w:rsidR="00674E8B" w:rsidRPr="00B44D38" w:rsidRDefault="00674E8B" w:rsidP="00674E8B">
      <w:pPr>
        <w:pStyle w:val="body"/>
        <w:spacing w:line="276" w:lineRule="auto"/>
        <w:ind w:firstLine="709"/>
        <w:rPr>
          <w:sz w:val="24"/>
          <w:szCs w:val="24"/>
        </w:rPr>
      </w:pPr>
      <w:r w:rsidRPr="00B44D38">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674E8B" w:rsidRPr="00B44D38" w:rsidRDefault="00674E8B" w:rsidP="00674E8B">
      <w:pPr>
        <w:pStyle w:val="body"/>
        <w:spacing w:line="276" w:lineRule="auto"/>
        <w:ind w:firstLine="709"/>
        <w:rPr>
          <w:sz w:val="24"/>
          <w:szCs w:val="24"/>
        </w:rPr>
      </w:pPr>
      <w:r w:rsidRPr="00B44D38">
        <w:rPr>
          <w:sz w:val="24"/>
          <w:szCs w:val="24"/>
        </w:rPr>
        <w:t xml:space="preserve">7.4. Лексика. </w:t>
      </w:r>
    </w:p>
    <w:p w:rsidR="00674E8B" w:rsidRPr="00B44D38" w:rsidRDefault="00674E8B" w:rsidP="00674E8B">
      <w:pPr>
        <w:pStyle w:val="body"/>
        <w:spacing w:line="276" w:lineRule="auto"/>
        <w:ind w:firstLine="709"/>
        <w:rPr>
          <w:sz w:val="24"/>
          <w:szCs w:val="24"/>
        </w:rPr>
      </w:pPr>
      <w:r w:rsidRPr="00B44D38">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674E8B" w:rsidRPr="00B44D38" w:rsidRDefault="00674E8B" w:rsidP="00674E8B">
      <w:pPr>
        <w:pStyle w:val="body"/>
        <w:spacing w:line="276" w:lineRule="auto"/>
        <w:ind w:firstLine="709"/>
        <w:rPr>
          <w:sz w:val="24"/>
          <w:szCs w:val="24"/>
        </w:rPr>
      </w:pPr>
      <w:r w:rsidRPr="00B44D38">
        <w:rPr>
          <w:sz w:val="24"/>
          <w:szCs w:val="24"/>
        </w:rPr>
        <w:t xml:space="preserve">Однозначные и многозначные слова (простые случаи, наблюдение). </w:t>
      </w:r>
    </w:p>
    <w:p w:rsidR="00674E8B" w:rsidRPr="00B44D38" w:rsidRDefault="00674E8B" w:rsidP="00674E8B">
      <w:pPr>
        <w:pStyle w:val="body"/>
        <w:spacing w:line="276" w:lineRule="auto"/>
        <w:ind w:firstLine="709"/>
        <w:rPr>
          <w:sz w:val="24"/>
          <w:szCs w:val="24"/>
        </w:rPr>
      </w:pPr>
      <w:r w:rsidRPr="00B44D38">
        <w:rPr>
          <w:sz w:val="24"/>
          <w:szCs w:val="24"/>
        </w:rPr>
        <w:t xml:space="preserve">Наблюдение за использованием в речи синонимов, антонимов. </w:t>
      </w:r>
    </w:p>
    <w:p w:rsidR="00674E8B" w:rsidRPr="00B44D38" w:rsidRDefault="00674E8B" w:rsidP="00674E8B">
      <w:pPr>
        <w:pStyle w:val="body"/>
        <w:spacing w:line="276" w:lineRule="auto"/>
        <w:ind w:firstLine="709"/>
        <w:rPr>
          <w:sz w:val="24"/>
          <w:szCs w:val="24"/>
        </w:rPr>
      </w:pPr>
      <w:r w:rsidRPr="00B44D38">
        <w:rPr>
          <w:sz w:val="24"/>
          <w:szCs w:val="24"/>
        </w:rPr>
        <w:t xml:space="preserve">7.5. Состав слова (морфемика). </w:t>
      </w:r>
    </w:p>
    <w:p w:rsidR="00674E8B" w:rsidRPr="00B44D38" w:rsidRDefault="00674E8B" w:rsidP="00674E8B">
      <w:pPr>
        <w:pStyle w:val="body"/>
        <w:spacing w:line="276" w:lineRule="auto"/>
        <w:ind w:firstLine="709"/>
        <w:rPr>
          <w:sz w:val="24"/>
          <w:szCs w:val="24"/>
        </w:rPr>
      </w:pPr>
      <w:r w:rsidRPr="00B44D38">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Окончание как изменяемая часть слова. Изменение формы слова с помощью окончания. Различение изменяемых и неизменяемых слов. </w:t>
      </w:r>
    </w:p>
    <w:p w:rsidR="00674E8B" w:rsidRPr="00B44D38" w:rsidRDefault="00674E8B" w:rsidP="00674E8B">
      <w:pPr>
        <w:pStyle w:val="body"/>
        <w:spacing w:line="276" w:lineRule="auto"/>
        <w:ind w:firstLine="709"/>
        <w:rPr>
          <w:sz w:val="24"/>
          <w:szCs w:val="24"/>
        </w:rPr>
      </w:pPr>
      <w:r w:rsidRPr="00B44D38">
        <w:rPr>
          <w:sz w:val="24"/>
          <w:szCs w:val="24"/>
        </w:rPr>
        <w:t xml:space="preserve">Суффикс как часть слова (наблюдение). Приставка как часть слова (наблюдение). </w:t>
      </w:r>
    </w:p>
    <w:p w:rsidR="00674E8B" w:rsidRPr="00B44D38" w:rsidRDefault="00674E8B" w:rsidP="00674E8B">
      <w:pPr>
        <w:pStyle w:val="body"/>
        <w:spacing w:line="276" w:lineRule="auto"/>
        <w:ind w:firstLine="709"/>
        <w:rPr>
          <w:sz w:val="24"/>
          <w:szCs w:val="24"/>
        </w:rPr>
      </w:pPr>
      <w:r w:rsidRPr="00B44D38">
        <w:rPr>
          <w:sz w:val="24"/>
          <w:szCs w:val="24"/>
        </w:rPr>
        <w:t xml:space="preserve">7.6. Морфология. </w:t>
      </w:r>
    </w:p>
    <w:p w:rsidR="00674E8B" w:rsidRPr="00B44D38" w:rsidRDefault="00674E8B" w:rsidP="00674E8B">
      <w:pPr>
        <w:pStyle w:val="body"/>
        <w:spacing w:line="276" w:lineRule="auto"/>
        <w:ind w:firstLine="709"/>
        <w:rPr>
          <w:sz w:val="24"/>
          <w:szCs w:val="24"/>
        </w:rPr>
      </w:pPr>
      <w:r w:rsidRPr="00B44D38">
        <w:rPr>
          <w:sz w:val="24"/>
          <w:szCs w:val="24"/>
        </w:rPr>
        <w:t xml:space="preserve">Имя существительное (ознакомление): общее значение, вопросы («кто?», «что?»), употребление в речи. </w:t>
      </w:r>
    </w:p>
    <w:p w:rsidR="00674E8B" w:rsidRPr="00B44D38" w:rsidRDefault="00674E8B" w:rsidP="00674E8B">
      <w:pPr>
        <w:pStyle w:val="body"/>
        <w:spacing w:line="276" w:lineRule="auto"/>
        <w:ind w:firstLine="709"/>
        <w:rPr>
          <w:sz w:val="24"/>
          <w:szCs w:val="24"/>
        </w:rPr>
      </w:pPr>
      <w:r w:rsidRPr="00B44D38">
        <w:rPr>
          <w:sz w:val="24"/>
          <w:szCs w:val="24"/>
        </w:rPr>
        <w:t xml:space="preserve">Глагол (ознакомление): общее значение, вопросы («что делать?», «что сделать?» и другие), употребление в речи. </w:t>
      </w:r>
    </w:p>
    <w:p w:rsidR="00674E8B" w:rsidRPr="00B44D38" w:rsidRDefault="00674E8B" w:rsidP="00674E8B">
      <w:pPr>
        <w:pStyle w:val="body"/>
        <w:spacing w:line="276" w:lineRule="auto"/>
        <w:ind w:firstLine="709"/>
        <w:rPr>
          <w:sz w:val="24"/>
          <w:szCs w:val="24"/>
        </w:rPr>
      </w:pPr>
      <w:r w:rsidRPr="00B44D38">
        <w:rPr>
          <w:sz w:val="24"/>
          <w:szCs w:val="24"/>
        </w:rPr>
        <w:t xml:space="preserve">Имя прилагательное (ознакомление): общее значение, вопросы («какой?», «какая?», «какое?», «какие?»), употребление в речи. </w:t>
      </w:r>
    </w:p>
    <w:p w:rsidR="00674E8B" w:rsidRPr="00B44D38" w:rsidRDefault="00674E8B" w:rsidP="00674E8B">
      <w:pPr>
        <w:pStyle w:val="body"/>
        <w:spacing w:line="276" w:lineRule="auto"/>
        <w:ind w:firstLine="709"/>
        <w:rPr>
          <w:sz w:val="24"/>
          <w:szCs w:val="24"/>
        </w:rPr>
      </w:pPr>
      <w:r w:rsidRPr="00B44D38">
        <w:rPr>
          <w:sz w:val="24"/>
          <w:szCs w:val="24"/>
        </w:rPr>
        <w:t xml:space="preserve">Предлог. Отличие предлогов от приставок. Наиболее распространённые предлоги: в, на, из, без, над, до, у, о, об и другое. </w:t>
      </w:r>
    </w:p>
    <w:p w:rsidR="00674E8B" w:rsidRPr="00B44D38" w:rsidRDefault="00674E8B" w:rsidP="00674E8B">
      <w:pPr>
        <w:pStyle w:val="body"/>
        <w:spacing w:line="276" w:lineRule="auto"/>
        <w:ind w:firstLine="709"/>
        <w:rPr>
          <w:sz w:val="24"/>
          <w:szCs w:val="24"/>
        </w:rPr>
      </w:pPr>
      <w:r w:rsidRPr="00B44D38">
        <w:rPr>
          <w:sz w:val="24"/>
          <w:szCs w:val="24"/>
        </w:rPr>
        <w:t xml:space="preserve">7.7. Синтаксис. </w:t>
      </w:r>
    </w:p>
    <w:p w:rsidR="00674E8B" w:rsidRPr="00B44D38" w:rsidRDefault="00674E8B" w:rsidP="00674E8B">
      <w:pPr>
        <w:pStyle w:val="body"/>
        <w:spacing w:line="276" w:lineRule="auto"/>
        <w:ind w:firstLine="709"/>
        <w:rPr>
          <w:sz w:val="24"/>
          <w:szCs w:val="24"/>
        </w:rPr>
      </w:pPr>
      <w:r w:rsidRPr="00B44D38">
        <w:rPr>
          <w:sz w:val="24"/>
          <w:szCs w:val="24"/>
        </w:rPr>
        <w:t xml:space="preserve">Порядок слов в предложении; связь слов в предложении (повторение). </w:t>
      </w:r>
    </w:p>
    <w:p w:rsidR="00674E8B" w:rsidRPr="00B44D38" w:rsidRDefault="00674E8B" w:rsidP="00674E8B">
      <w:pPr>
        <w:pStyle w:val="body"/>
        <w:spacing w:line="276" w:lineRule="auto"/>
        <w:ind w:firstLine="709"/>
        <w:rPr>
          <w:sz w:val="24"/>
          <w:szCs w:val="24"/>
        </w:rPr>
      </w:pPr>
      <w:r w:rsidRPr="00B44D38">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674E8B" w:rsidRPr="00B44D38" w:rsidRDefault="00674E8B" w:rsidP="00674E8B">
      <w:pPr>
        <w:pStyle w:val="body"/>
        <w:spacing w:line="276" w:lineRule="auto"/>
        <w:ind w:firstLine="709"/>
        <w:rPr>
          <w:sz w:val="24"/>
          <w:szCs w:val="24"/>
        </w:rPr>
      </w:pPr>
      <w:r w:rsidRPr="00B44D38">
        <w:rPr>
          <w:sz w:val="24"/>
          <w:szCs w:val="24"/>
        </w:rPr>
        <w:t xml:space="preserve">Виды предложений по цели высказывания: повествовательные, вопросительные, побудительные предложения. </w:t>
      </w:r>
    </w:p>
    <w:p w:rsidR="00674E8B" w:rsidRPr="00B44D38" w:rsidRDefault="00674E8B" w:rsidP="00674E8B">
      <w:pPr>
        <w:pStyle w:val="body"/>
        <w:spacing w:line="276" w:lineRule="auto"/>
        <w:ind w:firstLine="709"/>
        <w:rPr>
          <w:sz w:val="24"/>
          <w:szCs w:val="24"/>
        </w:rPr>
      </w:pPr>
      <w:r w:rsidRPr="00B44D38">
        <w:rPr>
          <w:sz w:val="24"/>
          <w:szCs w:val="24"/>
        </w:rPr>
        <w:t xml:space="preserve">Виды предложений по эмоциональной окраске (по интонации): восклицательные и невосклицательные предложения. </w:t>
      </w:r>
    </w:p>
    <w:p w:rsidR="00674E8B" w:rsidRPr="00B44D38" w:rsidRDefault="00674E8B" w:rsidP="00674E8B">
      <w:pPr>
        <w:pStyle w:val="body"/>
        <w:spacing w:line="276" w:lineRule="auto"/>
        <w:ind w:firstLine="709"/>
        <w:rPr>
          <w:sz w:val="24"/>
          <w:szCs w:val="24"/>
        </w:rPr>
      </w:pPr>
      <w:r w:rsidRPr="00B44D38">
        <w:rPr>
          <w:sz w:val="24"/>
          <w:szCs w:val="24"/>
        </w:rPr>
        <w:t xml:space="preserve">7.8. Орфография и пунктуация. </w:t>
      </w:r>
    </w:p>
    <w:p w:rsidR="00674E8B" w:rsidRPr="00B44D38" w:rsidRDefault="00674E8B" w:rsidP="00674E8B">
      <w:pPr>
        <w:pStyle w:val="body"/>
        <w:spacing w:line="276" w:lineRule="auto"/>
        <w:ind w:firstLine="709"/>
        <w:rPr>
          <w:sz w:val="24"/>
          <w:szCs w:val="24"/>
        </w:rPr>
      </w:pPr>
      <w:r w:rsidRPr="00B44D38">
        <w:rPr>
          <w:sz w:val="24"/>
          <w:szCs w:val="24"/>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674E8B" w:rsidRPr="00B44D38" w:rsidRDefault="00674E8B" w:rsidP="00674E8B">
      <w:pPr>
        <w:pStyle w:val="body"/>
        <w:spacing w:line="276" w:lineRule="auto"/>
        <w:ind w:firstLine="709"/>
        <w:rPr>
          <w:sz w:val="24"/>
          <w:szCs w:val="24"/>
        </w:rPr>
      </w:pPr>
      <w:r w:rsidRPr="00B44D38">
        <w:rPr>
          <w:sz w:val="24"/>
          <w:szCs w:val="24"/>
        </w:rPr>
        <w:t xml:space="preserve">Правила правописания и их применение: </w:t>
      </w:r>
    </w:p>
    <w:p w:rsidR="00674E8B" w:rsidRPr="00B44D38" w:rsidRDefault="00674E8B" w:rsidP="00674E8B">
      <w:pPr>
        <w:pStyle w:val="body"/>
        <w:spacing w:line="276" w:lineRule="auto"/>
        <w:ind w:firstLine="709"/>
        <w:rPr>
          <w:sz w:val="24"/>
          <w:szCs w:val="24"/>
        </w:rPr>
      </w:pPr>
      <w:r w:rsidRPr="00B44D38">
        <w:rPr>
          <w:sz w:val="24"/>
          <w:szCs w:val="24"/>
        </w:rPr>
        <w:t xml:space="preserve">разделительный мягкий знак; </w:t>
      </w:r>
    </w:p>
    <w:p w:rsidR="00674E8B" w:rsidRPr="00B44D38" w:rsidRDefault="00674E8B" w:rsidP="00674E8B">
      <w:pPr>
        <w:pStyle w:val="body"/>
        <w:spacing w:line="276" w:lineRule="auto"/>
        <w:ind w:firstLine="709"/>
        <w:rPr>
          <w:sz w:val="24"/>
          <w:szCs w:val="24"/>
        </w:rPr>
      </w:pPr>
      <w:r w:rsidRPr="00B44D38">
        <w:rPr>
          <w:sz w:val="24"/>
          <w:szCs w:val="24"/>
        </w:rPr>
        <w:t xml:space="preserve">сочетания чт, щн, нч; </w:t>
      </w:r>
    </w:p>
    <w:p w:rsidR="00674E8B" w:rsidRPr="00B44D38" w:rsidRDefault="00674E8B" w:rsidP="00674E8B">
      <w:pPr>
        <w:pStyle w:val="body"/>
        <w:spacing w:line="276" w:lineRule="auto"/>
        <w:ind w:firstLine="709"/>
        <w:rPr>
          <w:sz w:val="24"/>
          <w:szCs w:val="24"/>
        </w:rPr>
      </w:pPr>
      <w:r w:rsidRPr="00B44D38">
        <w:rPr>
          <w:sz w:val="24"/>
          <w:szCs w:val="24"/>
        </w:rPr>
        <w:t xml:space="preserve">проверяемые безударные гласные в корне слова; </w:t>
      </w:r>
    </w:p>
    <w:p w:rsidR="00674E8B" w:rsidRPr="00B44D38" w:rsidRDefault="00674E8B" w:rsidP="00674E8B">
      <w:pPr>
        <w:pStyle w:val="body"/>
        <w:spacing w:line="276" w:lineRule="auto"/>
        <w:ind w:firstLine="709"/>
        <w:rPr>
          <w:sz w:val="24"/>
          <w:szCs w:val="24"/>
        </w:rPr>
      </w:pPr>
      <w:r w:rsidRPr="00B44D38">
        <w:rPr>
          <w:sz w:val="24"/>
          <w:szCs w:val="24"/>
        </w:rPr>
        <w:t xml:space="preserve">парные звонкие и глухие согласные в корне слова; </w:t>
      </w:r>
    </w:p>
    <w:p w:rsidR="00674E8B" w:rsidRPr="00B44D38" w:rsidRDefault="00674E8B" w:rsidP="00674E8B">
      <w:pPr>
        <w:pStyle w:val="body"/>
        <w:spacing w:line="276" w:lineRule="auto"/>
        <w:ind w:firstLine="709"/>
        <w:rPr>
          <w:sz w:val="24"/>
          <w:szCs w:val="24"/>
        </w:rPr>
      </w:pPr>
      <w:r w:rsidRPr="00B44D38">
        <w:rPr>
          <w:sz w:val="24"/>
          <w:szCs w:val="24"/>
        </w:rPr>
        <w:t xml:space="preserve">непроверяемые гласные и согласные (перечень слов в орфографическом словаре учебника); </w:t>
      </w:r>
    </w:p>
    <w:p w:rsidR="00674E8B" w:rsidRPr="00B44D38" w:rsidRDefault="00674E8B" w:rsidP="00674E8B">
      <w:pPr>
        <w:pStyle w:val="body"/>
        <w:spacing w:line="276" w:lineRule="auto"/>
        <w:ind w:firstLine="709"/>
        <w:rPr>
          <w:sz w:val="24"/>
          <w:szCs w:val="24"/>
        </w:rPr>
      </w:pPr>
      <w:r w:rsidRPr="00B44D38">
        <w:rPr>
          <w:sz w:val="24"/>
          <w:szCs w:val="24"/>
        </w:rPr>
        <w:t xml:space="preserve">прописная буква в именах собственных: имена, фамилии, отчества людей, клички животных, географические названия; </w:t>
      </w:r>
    </w:p>
    <w:p w:rsidR="00674E8B" w:rsidRPr="00B44D38" w:rsidRDefault="00674E8B" w:rsidP="00674E8B">
      <w:pPr>
        <w:pStyle w:val="body"/>
        <w:spacing w:line="276" w:lineRule="auto"/>
        <w:ind w:firstLine="709"/>
        <w:rPr>
          <w:sz w:val="24"/>
          <w:szCs w:val="24"/>
        </w:rPr>
      </w:pPr>
      <w:r w:rsidRPr="00B44D38">
        <w:rPr>
          <w:sz w:val="24"/>
          <w:szCs w:val="24"/>
        </w:rPr>
        <w:t xml:space="preserve">раздельное написание предлогов с именами существительными. </w:t>
      </w:r>
    </w:p>
    <w:p w:rsidR="00674E8B" w:rsidRPr="00B44D38" w:rsidRDefault="00674E8B" w:rsidP="00674E8B">
      <w:pPr>
        <w:pStyle w:val="body"/>
        <w:spacing w:line="276" w:lineRule="auto"/>
        <w:ind w:firstLine="709"/>
        <w:rPr>
          <w:sz w:val="24"/>
          <w:szCs w:val="24"/>
        </w:rPr>
      </w:pPr>
      <w:r w:rsidRPr="00B44D38">
        <w:rPr>
          <w:sz w:val="24"/>
          <w:szCs w:val="24"/>
        </w:rPr>
        <w:t xml:space="preserve">7.9. Развитие речи. </w:t>
      </w:r>
    </w:p>
    <w:p w:rsidR="00674E8B" w:rsidRPr="00B44D38" w:rsidRDefault="00674E8B" w:rsidP="00674E8B">
      <w:pPr>
        <w:pStyle w:val="body"/>
        <w:spacing w:line="276" w:lineRule="auto"/>
        <w:ind w:firstLine="709"/>
        <w:rPr>
          <w:sz w:val="24"/>
          <w:szCs w:val="24"/>
        </w:rPr>
      </w:pPr>
      <w:r w:rsidRPr="00B44D38">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w:t>
      </w:r>
      <w:r w:rsidRPr="00B44D38">
        <w:rPr>
          <w:sz w:val="24"/>
          <w:szCs w:val="24"/>
        </w:rPr>
        <w:lastRenderedPageBreak/>
        <w:t xml:space="preserve">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Составление устного рассказа по репродукции картины. Составление устного рассказа с опорой на личные наблюдения и на вопросы. </w:t>
      </w:r>
    </w:p>
    <w:p w:rsidR="00674E8B" w:rsidRPr="00B44D38" w:rsidRDefault="00674E8B" w:rsidP="00674E8B">
      <w:pPr>
        <w:pStyle w:val="body"/>
        <w:spacing w:line="276" w:lineRule="auto"/>
        <w:ind w:firstLine="709"/>
        <w:rPr>
          <w:sz w:val="24"/>
          <w:szCs w:val="24"/>
        </w:rPr>
      </w:pPr>
      <w:r w:rsidRPr="00B44D38">
        <w:rPr>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674E8B" w:rsidRPr="00B44D38" w:rsidRDefault="00674E8B" w:rsidP="00674E8B">
      <w:pPr>
        <w:pStyle w:val="body"/>
        <w:spacing w:line="276" w:lineRule="auto"/>
        <w:ind w:firstLine="709"/>
        <w:rPr>
          <w:sz w:val="24"/>
          <w:szCs w:val="24"/>
        </w:rPr>
      </w:pPr>
      <w:r w:rsidRPr="00B44D38">
        <w:rPr>
          <w:sz w:val="24"/>
          <w:szCs w:val="24"/>
        </w:rPr>
        <w:t xml:space="preserve">Типы текстов: описание, повествование, рассуждение, их особенности (первичное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Поздравление и поздравительная открытка. </w:t>
      </w:r>
    </w:p>
    <w:p w:rsidR="00674E8B" w:rsidRPr="00B44D38" w:rsidRDefault="00674E8B" w:rsidP="00674E8B">
      <w:pPr>
        <w:pStyle w:val="body"/>
        <w:spacing w:line="276" w:lineRule="auto"/>
        <w:ind w:firstLine="709"/>
        <w:rPr>
          <w:sz w:val="24"/>
          <w:szCs w:val="24"/>
        </w:rPr>
      </w:pPr>
      <w:r w:rsidRPr="00B44D38">
        <w:rPr>
          <w:sz w:val="24"/>
          <w:szCs w:val="24"/>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674E8B" w:rsidRPr="00B44D38" w:rsidRDefault="00674E8B" w:rsidP="00674E8B">
      <w:pPr>
        <w:pStyle w:val="body"/>
        <w:spacing w:line="276" w:lineRule="auto"/>
        <w:ind w:firstLine="709"/>
        <w:rPr>
          <w:sz w:val="24"/>
          <w:szCs w:val="24"/>
        </w:rPr>
      </w:pPr>
      <w:r w:rsidRPr="00B44D38">
        <w:rPr>
          <w:sz w:val="24"/>
          <w:szCs w:val="24"/>
        </w:rPr>
        <w:t xml:space="preserve">Подробное изложение повествовательного текста объёмом 30-45 слов с опорой на вопросы. </w:t>
      </w:r>
    </w:p>
    <w:p w:rsidR="00674E8B" w:rsidRPr="00B44D38" w:rsidRDefault="00674E8B" w:rsidP="00674E8B">
      <w:pPr>
        <w:pStyle w:val="body"/>
        <w:spacing w:line="276" w:lineRule="auto"/>
        <w:ind w:firstLine="709"/>
        <w:rPr>
          <w:sz w:val="24"/>
          <w:szCs w:val="24"/>
        </w:rPr>
      </w:pPr>
      <w:r w:rsidRPr="00B44D38">
        <w:rPr>
          <w:sz w:val="24"/>
          <w:szCs w:val="24"/>
        </w:rPr>
        <w:t xml:space="preserve">7.10.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B44D38" w:rsidRDefault="00674E8B" w:rsidP="00674E8B">
      <w:pPr>
        <w:pStyle w:val="body"/>
        <w:spacing w:line="276" w:lineRule="auto"/>
        <w:ind w:firstLine="709"/>
        <w:rPr>
          <w:sz w:val="24"/>
          <w:szCs w:val="24"/>
        </w:rPr>
      </w:pPr>
      <w:r w:rsidRPr="00B44D38">
        <w:rPr>
          <w:sz w:val="24"/>
          <w:szCs w:val="24"/>
        </w:rPr>
        <w:t xml:space="preserve">7.10.1. Базовые логические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значение однокоренных (родственных) слов: указывать сходство и различие лексического значения;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буквенную оболочку однокоренных (родственных) слов: выявлять случаи чередования;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основания для сравнения слов: на какой вопрос отвечают, что обозначают; </w:t>
      </w:r>
    </w:p>
    <w:p w:rsidR="00674E8B" w:rsidRPr="00B44D38" w:rsidRDefault="00674E8B" w:rsidP="00674E8B">
      <w:pPr>
        <w:pStyle w:val="body"/>
        <w:spacing w:line="276" w:lineRule="auto"/>
        <w:ind w:firstLine="709"/>
        <w:rPr>
          <w:sz w:val="24"/>
          <w:szCs w:val="24"/>
        </w:rPr>
      </w:pPr>
      <w:r w:rsidRPr="00B44D38">
        <w:rPr>
          <w:sz w:val="24"/>
          <w:szCs w:val="24"/>
        </w:rPr>
        <w:t xml:space="preserve">характеризовать звуки по заданным параметрам; </w:t>
      </w:r>
    </w:p>
    <w:p w:rsidR="00674E8B" w:rsidRPr="00B44D38" w:rsidRDefault="00674E8B" w:rsidP="00674E8B">
      <w:pPr>
        <w:pStyle w:val="body"/>
        <w:spacing w:line="276" w:lineRule="auto"/>
        <w:ind w:firstLine="709"/>
        <w:rPr>
          <w:sz w:val="24"/>
          <w:szCs w:val="24"/>
        </w:rPr>
      </w:pPr>
      <w:r w:rsidRPr="00B44D38">
        <w:rPr>
          <w:sz w:val="24"/>
          <w:szCs w:val="24"/>
        </w:rPr>
        <w:t xml:space="preserve">определять признак, по которому проведена классификация звуков, букв, слов, предложений; </w:t>
      </w:r>
    </w:p>
    <w:p w:rsidR="00674E8B" w:rsidRPr="00B44D38" w:rsidRDefault="00674E8B" w:rsidP="00674E8B">
      <w:pPr>
        <w:pStyle w:val="body"/>
        <w:spacing w:line="276" w:lineRule="auto"/>
        <w:ind w:firstLine="709"/>
        <w:rPr>
          <w:sz w:val="24"/>
          <w:szCs w:val="24"/>
        </w:rPr>
      </w:pPr>
      <w:r w:rsidRPr="00B44D38">
        <w:rPr>
          <w:sz w:val="24"/>
          <w:szCs w:val="24"/>
        </w:rPr>
        <w:t xml:space="preserve">находить закономерности в процессе наблюдения за языковыми единицами; </w:t>
      </w:r>
    </w:p>
    <w:p w:rsidR="00674E8B" w:rsidRPr="00B44D38" w:rsidRDefault="00674E8B" w:rsidP="00674E8B">
      <w:pPr>
        <w:pStyle w:val="body"/>
        <w:spacing w:line="276" w:lineRule="auto"/>
        <w:ind w:firstLine="709"/>
        <w:rPr>
          <w:sz w:val="24"/>
          <w:szCs w:val="24"/>
        </w:rPr>
      </w:pPr>
      <w:r w:rsidRPr="00B44D38">
        <w:rPr>
          <w:sz w:val="24"/>
          <w:szCs w:val="24"/>
        </w:rPr>
        <w:t xml:space="preserve">ориентироваться в изученных понятиях (корень, окончание, текст); соотносить понятие с его краткой характеристикой. </w:t>
      </w:r>
    </w:p>
    <w:p w:rsidR="00674E8B" w:rsidRPr="00B44D38" w:rsidRDefault="00674E8B" w:rsidP="00674E8B">
      <w:pPr>
        <w:pStyle w:val="body"/>
        <w:spacing w:line="276" w:lineRule="auto"/>
        <w:ind w:firstLine="709"/>
        <w:rPr>
          <w:sz w:val="24"/>
          <w:szCs w:val="24"/>
        </w:rPr>
      </w:pPr>
      <w:r w:rsidRPr="00B44D38">
        <w:rPr>
          <w:sz w:val="24"/>
          <w:szCs w:val="24"/>
        </w:rPr>
        <w:t xml:space="preserve">7.10.2. Базовые исследовательские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проводить по предложенному плану наблюдение за языковыми единицами (слово, предложение, текст);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формулировать выводы и предлагать доказательства того, что слова являются (не являются) однокоренными (родственными). </w:t>
      </w:r>
    </w:p>
    <w:p w:rsidR="00674E8B" w:rsidRPr="00B44D38" w:rsidRDefault="00674E8B" w:rsidP="00674E8B">
      <w:pPr>
        <w:pStyle w:val="body"/>
        <w:spacing w:line="276" w:lineRule="auto"/>
        <w:ind w:firstLine="709"/>
        <w:rPr>
          <w:sz w:val="24"/>
          <w:szCs w:val="24"/>
        </w:rPr>
      </w:pPr>
      <w:r w:rsidRPr="00B44D38">
        <w:rPr>
          <w:sz w:val="24"/>
          <w:szCs w:val="24"/>
        </w:rPr>
        <w:t xml:space="preserve">7.10.3. Работа с информацией как часть познавательных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выбирать источник получения информации: нужный словарь учебника для получения информации;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с помощью словаря значения многозначных слов; </w:t>
      </w:r>
    </w:p>
    <w:p w:rsidR="00674E8B" w:rsidRPr="00B44D38" w:rsidRDefault="00674E8B" w:rsidP="00674E8B">
      <w:pPr>
        <w:pStyle w:val="body"/>
        <w:spacing w:line="276" w:lineRule="auto"/>
        <w:ind w:firstLine="709"/>
        <w:rPr>
          <w:sz w:val="24"/>
          <w:szCs w:val="24"/>
        </w:rPr>
      </w:pPr>
      <w:r w:rsidRPr="00B44D38">
        <w:rPr>
          <w:sz w:val="24"/>
          <w:szCs w:val="24"/>
        </w:rPr>
        <w:t xml:space="preserve">согласно заданному алгоритму находить в предложенном источнике информацию, представленную в явном виде; </w:t>
      </w:r>
    </w:p>
    <w:p w:rsidR="00674E8B" w:rsidRPr="00B44D38" w:rsidRDefault="00674E8B" w:rsidP="00674E8B">
      <w:pPr>
        <w:pStyle w:val="body"/>
        <w:spacing w:line="276" w:lineRule="auto"/>
        <w:ind w:firstLine="709"/>
        <w:rPr>
          <w:sz w:val="24"/>
          <w:szCs w:val="24"/>
        </w:rPr>
      </w:pPr>
      <w:r w:rsidRPr="00B44D38">
        <w:rPr>
          <w:sz w:val="24"/>
          <w:szCs w:val="24"/>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674E8B" w:rsidRPr="00B44D38" w:rsidRDefault="00674E8B" w:rsidP="00674E8B">
      <w:pPr>
        <w:pStyle w:val="body"/>
        <w:spacing w:line="276" w:lineRule="auto"/>
        <w:ind w:firstLine="709"/>
        <w:rPr>
          <w:sz w:val="24"/>
          <w:szCs w:val="24"/>
        </w:rPr>
      </w:pPr>
      <w:r w:rsidRPr="00B44D38">
        <w:rPr>
          <w:sz w:val="24"/>
          <w:szCs w:val="24"/>
        </w:rPr>
        <w:t xml:space="preserve">с помощью учителя на уроках русского языка создавать схемы, таблицы для представления информации. </w:t>
      </w:r>
    </w:p>
    <w:p w:rsidR="00674E8B" w:rsidRPr="00B44D38" w:rsidRDefault="00674E8B" w:rsidP="00674E8B">
      <w:pPr>
        <w:pStyle w:val="body"/>
        <w:spacing w:line="276" w:lineRule="auto"/>
        <w:ind w:firstLine="709"/>
        <w:rPr>
          <w:sz w:val="24"/>
          <w:szCs w:val="24"/>
        </w:rPr>
      </w:pPr>
      <w:r w:rsidRPr="00B44D38">
        <w:rPr>
          <w:sz w:val="24"/>
          <w:szCs w:val="24"/>
        </w:rPr>
        <w:t xml:space="preserve">7.10.4. Общение как часть коммуникативных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воспринимать и формулировать суждения о языковых единицах; </w:t>
      </w:r>
    </w:p>
    <w:p w:rsidR="00674E8B" w:rsidRPr="00B44D38" w:rsidRDefault="00674E8B" w:rsidP="00674E8B">
      <w:pPr>
        <w:pStyle w:val="body"/>
        <w:spacing w:line="276" w:lineRule="auto"/>
        <w:ind w:firstLine="709"/>
        <w:rPr>
          <w:sz w:val="24"/>
          <w:szCs w:val="24"/>
        </w:rPr>
      </w:pPr>
      <w:r w:rsidRPr="00B44D38">
        <w:rPr>
          <w:sz w:val="24"/>
          <w:szCs w:val="24"/>
        </w:rPr>
        <w:t xml:space="preserve">проявлять уважительное отношение к собеседнику, соблюдать правила ведения диалога; </w:t>
      </w:r>
    </w:p>
    <w:p w:rsidR="00674E8B" w:rsidRPr="00B44D38" w:rsidRDefault="00674E8B" w:rsidP="00674E8B">
      <w:pPr>
        <w:pStyle w:val="body"/>
        <w:spacing w:line="276" w:lineRule="auto"/>
        <w:ind w:firstLine="709"/>
        <w:rPr>
          <w:sz w:val="24"/>
          <w:szCs w:val="24"/>
        </w:rPr>
      </w:pPr>
      <w:r w:rsidRPr="00B44D38">
        <w:rPr>
          <w:sz w:val="24"/>
          <w:szCs w:val="24"/>
        </w:rPr>
        <w:t xml:space="preserve">признавать возможность существования разных точек зрения в процессе анализа результатов наблюдения за языковыми единицами; </w:t>
      </w:r>
    </w:p>
    <w:p w:rsidR="00674E8B" w:rsidRPr="00B44D38" w:rsidRDefault="00674E8B" w:rsidP="00674E8B">
      <w:pPr>
        <w:pStyle w:val="body"/>
        <w:spacing w:line="276" w:lineRule="auto"/>
        <w:ind w:firstLine="709"/>
        <w:rPr>
          <w:sz w:val="24"/>
          <w:szCs w:val="24"/>
        </w:rPr>
      </w:pPr>
      <w:r w:rsidRPr="00B44D38">
        <w:rPr>
          <w:sz w:val="24"/>
          <w:szCs w:val="24"/>
        </w:rPr>
        <w:t xml:space="preserve">корректно и аргументированно высказывать своё мнение о результатах наблюдения за языковыми единицами;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устное диалогическое выказывание;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674E8B" w:rsidRPr="00B44D38" w:rsidRDefault="00674E8B" w:rsidP="00674E8B">
      <w:pPr>
        <w:pStyle w:val="body"/>
        <w:spacing w:line="276" w:lineRule="auto"/>
        <w:ind w:firstLine="709"/>
        <w:rPr>
          <w:sz w:val="24"/>
          <w:szCs w:val="24"/>
        </w:rPr>
      </w:pPr>
      <w:r w:rsidRPr="00B44D38">
        <w:rPr>
          <w:sz w:val="24"/>
          <w:szCs w:val="24"/>
        </w:rPr>
        <w:t xml:space="preserve">устно и письменно формулировать простые выводы на основе прочитанного или услышанного текста. </w:t>
      </w:r>
    </w:p>
    <w:p w:rsidR="00674E8B" w:rsidRPr="00B44D38" w:rsidRDefault="00674E8B" w:rsidP="00674E8B">
      <w:pPr>
        <w:pStyle w:val="body"/>
        <w:spacing w:line="276" w:lineRule="auto"/>
        <w:ind w:firstLine="709"/>
        <w:rPr>
          <w:sz w:val="24"/>
          <w:szCs w:val="24"/>
        </w:rPr>
      </w:pPr>
      <w:r w:rsidRPr="00B44D38">
        <w:rPr>
          <w:sz w:val="24"/>
          <w:szCs w:val="24"/>
        </w:rPr>
        <w:t xml:space="preserve">7.10.5. Самоорганизация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планировать с помощью учителя действия по решению орфографической задачи; </w:t>
      </w:r>
    </w:p>
    <w:p w:rsidR="00674E8B" w:rsidRPr="00B44D38" w:rsidRDefault="00674E8B" w:rsidP="00674E8B">
      <w:pPr>
        <w:pStyle w:val="body"/>
        <w:spacing w:line="276" w:lineRule="auto"/>
        <w:ind w:firstLine="709"/>
        <w:rPr>
          <w:sz w:val="24"/>
          <w:szCs w:val="24"/>
        </w:rPr>
      </w:pPr>
      <w:r w:rsidRPr="00B44D38">
        <w:rPr>
          <w:sz w:val="24"/>
          <w:szCs w:val="24"/>
        </w:rPr>
        <w:t xml:space="preserve">выстраивать последовательность выбранных действий. </w:t>
      </w:r>
    </w:p>
    <w:p w:rsidR="00674E8B" w:rsidRPr="00B44D38" w:rsidRDefault="00674E8B" w:rsidP="00674E8B">
      <w:pPr>
        <w:pStyle w:val="body"/>
        <w:spacing w:line="276" w:lineRule="auto"/>
        <w:ind w:firstLine="709"/>
        <w:rPr>
          <w:sz w:val="24"/>
          <w:szCs w:val="24"/>
        </w:rPr>
      </w:pPr>
      <w:r w:rsidRPr="00B44D38">
        <w:rPr>
          <w:sz w:val="24"/>
          <w:szCs w:val="24"/>
        </w:rPr>
        <w:t xml:space="preserve">7.10.6. Самоконтроль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с помощью учителя причины успеха (неудач) при выполнении заданий по русскому языку; </w:t>
      </w:r>
    </w:p>
    <w:p w:rsidR="00674E8B" w:rsidRPr="00B44D38" w:rsidRDefault="00674E8B" w:rsidP="00674E8B">
      <w:pPr>
        <w:pStyle w:val="body"/>
        <w:spacing w:line="276" w:lineRule="auto"/>
        <w:ind w:firstLine="709"/>
        <w:rPr>
          <w:sz w:val="24"/>
          <w:szCs w:val="24"/>
        </w:rPr>
      </w:pPr>
      <w:r w:rsidRPr="00B44D38">
        <w:rPr>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674E8B" w:rsidRPr="00B44D38" w:rsidRDefault="00674E8B" w:rsidP="00674E8B">
      <w:pPr>
        <w:pStyle w:val="body"/>
        <w:spacing w:line="276" w:lineRule="auto"/>
        <w:ind w:firstLine="709"/>
        <w:rPr>
          <w:sz w:val="24"/>
          <w:szCs w:val="24"/>
        </w:rPr>
      </w:pPr>
      <w:r w:rsidRPr="00B44D38">
        <w:rPr>
          <w:sz w:val="24"/>
          <w:szCs w:val="24"/>
        </w:rPr>
        <w:t xml:space="preserve">7.10.7. Совместная деятельность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674E8B" w:rsidRPr="00B44D38" w:rsidRDefault="00674E8B" w:rsidP="00674E8B">
      <w:pPr>
        <w:pStyle w:val="body"/>
        <w:spacing w:line="276" w:lineRule="auto"/>
        <w:ind w:firstLine="709"/>
        <w:rPr>
          <w:sz w:val="24"/>
          <w:szCs w:val="24"/>
        </w:rPr>
      </w:pPr>
      <w:r w:rsidRPr="00B44D38">
        <w:rPr>
          <w:sz w:val="24"/>
          <w:szCs w:val="24"/>
        </w:rPr>
        <w:t xml:space="preserve">совместно обсуждать процесс и результат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ответственно выполнять свою часть работы; </w:t>
      </w:r>
    </w:p>
    <w:p w:rsidR="00674E8B" w:rsidRDefault="00674E8B" w:rsidP="00674E8B">
      <w:pPr>
        <w:pStyle w:val="body"/>
        <w:spacing w:line="276" w:lineRule="auto"/>
        <w:ind w:firstLine="709"/>
        <w:rPr>
          <w:sz w:val="24"/>
          <w:szCs w:val="24"/>
        </w:rPr>
      </w:pPr>
      <w:r w:rsidRPr="00B44D38">
        <w:rPr>
          <w:sz w:val="24"/>
          <w:szCs w:val="24"/>
        </w:rPr>
        <w:lastRenderedPageBreak/>
        <w:t xml:space="preserve">оценивать свой вклад в общий результат. </w:t>
      </w:r>
    </w:p>
    <w:p w:rsidR="00674E8B" w:rsidRPr="00715975" w:rsidRDefault="00674E8B" w:rsidP="00674E8B">
      <w:pPr>
        <w:pStyle w:val="body"/>
        <w:spacing w:line="276" w:lineRule="auto"/>
        <w:ind w:firstLine="709"/>
        <w:rPr>
          <w:sz w:val="24"/>
          <w:szCs w:val="24"/>
        </w:rPr>
      </w:pPr>
      <w:r w:rsidRPr="00715975">
        <w:rPr>
          <w:sz w:val="24"/>
          <w:szCs w:val="24"/>
        </w:rPr>
        <w:t xml:space="preserve">8. Содержание обучения в 3 классе. </w:t>
      </w:r>
    </w:p>
    <w:p w:rsidR="00674E8B" w:rsidRPr="00715975" w:rsidRDefault="00674E8B" w:rsidP="00674E8B">
      <w:pPr>
        <w:pStyle w:val="body"/>
        <w:spacing w:line="276" w:lineRule="auto"/>
        <w:ind w:firstLine="709"/>
        <w:rPr>
          <w:sz w:val="24"/>
          <w:szCs w:val="24"/>
        </w:rPr>
      </w:pPr>
      <w:r w:rsidRPr="00715975">
        <w:rPr>
          <w:sz w:val="24"/>
          <w:szCs w:val="24"/>
        </w:rPr>
        <w:t xml:space="preserve">8.1. Сведения о русском языке. </w:t>
      </w:r>
    </w:p>
    <w:p w:rsidR="00674E8B" w:rsidRPr="00715975" w:rsidRDefault="00674E8B" w:rsidP="00674E8B">
      <w:pPr>
        <w:pStyle w:val="body"/>
        <w:spacing w:line="276" w:lineRule="auto"/>
        <w:ind w:firstLine="709"/>
        <w:rPr>
          <w:sz w:val="24"/>
          <w:szCs w:val="24"/>
        </w:rPr>
      </w:pPr>
      <w:r w:rsidRPr="00715975">
        <w:rPr>
          <w:sz w:val="24"/>
          <w:szCs w:val="24"/>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674E8B" w:rsidRPr="00715975" w:rsidRDefault="00674E8B" w:rsidP="00674E8B">
      <w:pPr>
        <w:pStyle w:val="body"/>
        <w:spacing w:line="276" w:lineRule="auto"/>
        <w:ind w:firstLine="709"/>
        <w:rPr>
          <w:sz w:val="24"/>
          <w:szCs w:val="24"/>
        </w:rPr>
      </w:pPr>
      <w:r w:rsidRPr="00715975">
        <w:rPr>
          <w:sz w:val="24"/>
          <w:szCs w:val="24"/>
        </w:rPr>
        <w:t xml:space="preserve">8.2. Фонетика и графика. </w:t>
      </w:r>
    </w:p>
    <w:p w:rsidR="00674E8B" w:rsidRPr="00715975" w:rsidRDefault="00674E8B" w:rsidP="00674E8B">
      <w:pPr>
        <w:pStyle w:val="body"/>
        <w:spacing w:line="276" w:lineRule="auto"/>
        <w:ind w:firstLine="709"/>
        <w:rPr>
          <w:sz w:val="24"/>
          <w:szCs w:val="24"/>
        </w:rPr>
      </w:pPr>
      <w:r w:rsidRPr="00715975">
        <w:rPr>
          <w:sz w:val="24"/>
          <w:szCs w:val="24"/>
        </w:rP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t xml:space="preserve">Соотношение звукового и буквенного состава в словах с разделительными ь и ъ, в словах с непроизносимыми согласными.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алфавита при работе со словарями, справочниками, каталогами. </w:t>
      </w:r>
    </w:p>
    <w:p w:rsidR="00674E8B" w:rsidRPr="00715975" w:rsidRDefault="00674E8B" w:rsidP="00674E8B">
      <w:pPr>
        <w:pStyle w:val="body"/>
        <w:spacing w:line="276" w:lineRule="auto"/>
        <w:ind w:firstLine="709"/>
        <w:rPr>
          <w:sz w:val="24"/>
          <w:szCs w:val="24"/>
        </w:rPr>
      </w:pPr>
      <w:r w:rsidRPr="00715975">
        <w:rPr>
          <w:sz w:val="24"/>
          <w:szCs w:val="24"/>
        </w:rPr>
        <w:t xml:space="preserve">8.3. Орфоэпия. </w:t>
      </w:r>
    </w:p>
    <w:p w:rsidR="00674E8B" w:rsidRPr="00715975" w:rsidRDefault="00674E8B" w:rsidP="00674E8B">
      <w:pPr>
        <w:pStyle w:val="body"/>
        <w:spacing w:line="276" w:lineRule="auto"/>
        <w:ind w:firstLine="709"/>
        <w:rPr>
          <w:sz w:val="24"/>
          <w:szCs w:val="24"/>
        </w:rPr>
      </w:pPr>
      <w:r w:rsidRPr="00715975">
        <w:rPr>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орфоэпического словаря для решения практических задач. </w:t>
      </w:r>
    </w:p>
    <w:p w:rsidR="00674E8B" w:rsidRPr="00715975" w:rsidRDefault="00674E8B" w:rsidP="00674E8B">
      <w:pPr>
        <w:pStyle w:val="body"/>
        <w:spacing w:line="276" w:lineRule="auto"/>
        <w:ind w:firstLine="709"/>
        <w:rPr>
          <w:sz w:val="24"/>
          <w:szCs w:val="24"/>
        </w:rPr>
      </w:pPr>
      <w:r w:rsidRPr="00715975">
        <w:rPr>
          <w:sz w:val="24"/>
          <w:szCs w:val="24"/>
        </w:rPr>
        <w:t xml:space="preserve">8.4. Лексика.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лексическое значение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Прямое и переносное значение слова (ознакомление). Устаревшие слова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8.5. Состав слова (морфемика). </w:t>
      </w:r>
    </w:p>
    <w:p w:rsidR="00674E8B" w:rsidRPr="00715975" w:rsidRDefault="00674E8B" w:rsidP="00674E8B">
      <w:pPr>
        <w:pStyle w:val="body"/>
        <w:spacing w:line="276" w:lineRule="auto"/>
        <w:ind w:firstLine="709"/>
        <w:rPr>
          <w:sz w:val="24"/>
          <w:szCs w:val="24"/>
        </w:rPr>
      </w:pPr>
      <w:r w:rsidRPr="00715975">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674E8B" w:rsidRPr="00715975" w:rsidRDefault="00674E8B" w:rsidP="00674E8B">
      <w:pPr>
        <w:pStyle w:val="body"/>
        <w:spacing w:line="276" w:lineRule="auto"/>
        <w:ind w:firstLine="709"/>
        <w:rPr>
          <w:sz w:val="24"/>
          <w:szCs w:val="24"/>
        </w:rPr>
      </w:pPr>
      <w:r w:rsidRPr="00715975">
        <w:rPr>
          <w:sz w:val="24"/>
          <w:szCs w:val="24"/>
        </w:rPr>
        <w:t xml:space="preserve">8.6. Морфология. </w:t>
      </w:r>
    </w:p>
    <w:p w:rsidR="00674E8B" w:rsidRPr="00715975" w:rsidRDefault="00674E8B" w:rsidP="00674E8B">
      <w:pPr>
        <w:pStyle w:val="body"/>
        <w:spacing w:line="276" w:lineRule="auto"/>
        <w:ind w:firstLine="709"/>
        <w:rPr>
          <w:sz w:val="24"/>
          <w:szCs w:val="24"/>
        </w:rPr>
      </w:pPr>
      <w:r w:rsidRPr="00715975">
        <w:rPr>
          <w:sz w:val="24"/>
          <w:szCs w:val="24"/>
        </w:rPr>
        <w:t xml:space="preserve">Части речи. </w:t>
      </w:r>
    </w:p>
    <w:p w:rsidR="00674E8B" w:rsidRPr="00715975" w:rsidRDefault="00674E8B" w:rsidP="00674E8B">
      <w:pPr>
        <w:pStyle w:val="body"/>
        <w:spacing w:line="276" w:lineRule="auto"/>
        <w:ind w:firstLine="709"/>
        <w:rPr>
          <w:sz w:val="24"/>
          <w:szCs w:val="24"/>
        </w:rPr>
      </w:pPr>
      <w:r w:rsidRPr="00715975">
        <w:rPr>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674E8B" w:rsidRPr="00715975" w:rsidRDefault="00674E8B" w:rsidP="00674E8B">
      <w:pPr>
        <w:pStyle w:val="body"/>
        <w:spacing w:line="276" w:lineRule="auto"/>
        <w:ind w:firstLine="709"/>
        <w:rPr>
          <w:sz w:val="24"/>
          <w:szCs w:val="24"/>
        </w:rPr>
      </w:pPr>
      <w:r w:rsidRPr="00715975">
        <w:rPr>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674E8B" w:rsidRPr="00715975" w:rsidRDefault="00674E8B" w:rsidP="00674E8B">
      <w:pPr>
        <w:pStyle w:val="body"/>
        <w:spacing w:line="276" w:lineRule="auto"/>
        <w:ind w:firstLine="709"/>
        <w:rPr>
          <w:sz w:val="24"/>
          <w:szCs w:val="24"/>
        </w:rPr>
      </w:pPr>
      <w:r w:rsidRPr="00715975">
        <w:rPr>
          <w:sz w:val="24"/>
          <w:szCs w:val="24"/>
        </w:rPr>
        <w:t xml:space="preserve">Частица не, её значение. </w:t>
      </w:r>
    </w:p>
    <w:p w:rsidR="00674E8B" w:rsidRPr="00715975" w:rsidRDefault="00674E8B" w:rsidP="00674E8B">
      <w:pPr>
        <w:pStyle w:val="body"/>
        <w:spacing w:line="276" w:lineRule="auto"/>
        <w:ind w:firstLine="709"/>
        <w:rPr>
          <w:sz w:val="24"/>
          <w:szCs w:val="24"/>
        </w:rPr>
      </w:pPr>
      <w:r w:rsidRPr="00715975">
        <w:rPr>
          <w:sz w:val="24"/>
          <w:szCs w:val="24"/>
        </w:rPr>
        <w:t xml:space="preserve">8.7. Синтаксис. </w:t>
      </w:r>
    </w:p>
    <w:p w:rsidR="00674E8B" w:rsidRPr="00715975" w:rsidRDefault="00674E8B" w:rsidP="00674E8B">
      <w:pPr>
        <w:pStyle w:val="body"/>
        <w:spacing w:line="276" w:lineRule="auto"/>
        <w:ind w:firstLine="709"/>
        <w:rPr>
          <w:sz w:val="24"/>
          <w:szCs w:val="24"/>
        </w:rPr>
      </w:pPr>
      <w:r w:rsidRPr="00715975">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674E8B" w:rsidRPr="00715975" w:rsidRDefault="00674E8B" w:rsidP="00674E8B">
      <w:pPr>
        <w:pStyle w:val="body"/>
        <w:spacing w:line="276" w:lineRule="auto"/>
        <w:ind w:firstLine="709"/>
        <w:rPr>
          <w:sz w:val="24"/>
          <w:szCs w:val="24"/>
        </w:rPr>
      </w:pPr>
      <w:r w:rsidRPr="00715975">
        <w:rPr>
          <w:sz w:val="24"/>
          <w:szCs w:val="24"/>
        </w:rPr>
        <w:t xml:space="preserve">Наблюдение за однородными членами предложения с союзами и, а, но и без союзов. </w:t>
      </w:r>
    </w:p>
    <w:p w:rsidR="00674E8B" w:rsidRPr="00715975" w:rsidRDefault="00674E8B" w:rsidP="00674E8B">
      <w:pPr>
        <w:pStyle w:val="body"/>
        <w:spacing w:line="276" w:lineRule="auto"/>
        <w:ind w:firstLine="709"/>
        <w:rPr>
          <w:sz w:val="24"/>
          <w:szCs w:val="24"/>
        </w:rPr>
      </w:pPr>
      <w:r w:rsidRPr="00715975">
        <w:rPr>
          <w:sz w:val="24"/>
          <w:szCs w:val="24"/>
        </w:rPr>
        <w:t xml:space="preserve">8.8. Орфография и пунктуация. </w:t>
      </w:r>
    </w:p>
    <w:p w:rsidR="00674E8B" w:rsidRPr="00715975" w:rsidRDefault="00674E8B" w:rsidP="00674E8B">
      <w:pPr>
        <w:pStyle w:val="body"/>
        <w:spacing w:line="276" w:lineRule="auto"/>
        <w:ind w:firstLine="709"/>
        <w:rPr>
          <w:sz w:val="24"/>
          <w:szCs w:val="24"/>
        </w:rPr>
      </w:pPr>
      <w:r w:rsidRPr="00715975">
        <w:rPr>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орфографического словаря для определения (уточнения) написания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Правила правописания и их применение: </w:t>
      </w:r>
    </w:p>
    <w:p w:rsidR="00674E8B" w:rsidRPr="00715975" w:rsidRDefault="00674E8B" w:rsidP="00674E8B">
      <w:pPr>
        <w:pStyle w:val="body"/>
        <w:spacing w:line="276" w:lineRule="auto"/>
        <w:ind w:firstLine="709"/>
        <w:rPr>
          <w:sz w:val="24"/>
          <w:szCs w:val="24"/>
        </w:rPr>
      </w:pPr>
      <w:r w:rsidRPr="00715975">
        <w:rPr>
          <w:sz w:val="24"/>
          <w:szCs w:val="24"/>
        </w:rPr>
        <w:t xml:space="preserve">разделительный твёрдый знак; </w:t>
      </w:r>
    </w:p>
    <w:p w:rsidR="00674E8B" w:rsidRPr="00715975" w:rsidRDefault="00674E8B" w:rsidP="00674E8B">
      <w:pPr>
        <w:pStyle w:val="body"/>
        <w:spacing w:line="276" w:lineRule="auto"/>
        <w:ind w:firstLine="709"/>
        <w:rPr>
          <w:sz w:val="24"/>
          <w:szCs w:val="24"/>
        </w:rPr>
      </w:pPr>
      <w:r w:rsidRPr="00715975">
        <w:rPr>
          <w:sz w:val="24"/>
          <w:szCs w:val="24"/>
        </w:rPr>
        <w:t xml:space="preserve">непроизносимые согласные в корне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мягкий знак после шипящих на конце имён существительных;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гласные в падежных окончаниях имён существительных (на уровне наблюдения);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гласные в падежных окончаниях имён прилагательных (на уровне наблюдения); </w:t>
      </w:r>
    </w:p>
    <w:p w:rsidR="00674E8B" w:rsidRPr="00715975" w:rsidRDefault="00674E8B" w:rsidP="00674E8B">
      <w:pPr>
        <w:pStyle w:val="body"/>
        <w:spacing w:line="276" w:lineRule="auto"/>
        <w:ind w:firstLine="709"/>
        <w:rPr>
          <w:sz w:val="24"/>
          <w:szCs w:val="24"/>
        </w:rPr>
      </w:pPr>
      <w:r w:rsidRPr="00715975">
        <w:rPr>
          <w:sz w:val="24"/>
          <w:szCs w:val="24"/>
        </w:rPr>
        <w:t xml:space="preserve">раздельное написание предлогов с личными местоимениями; </w:t>
      </w:r>
    </w:p>
    <w:p w:rsidR="00674E8B" w:rsidRPr="00715975" w:rsidRDefault="00674E8B" w:rsidP="00674E8B">
      <w:pPr>
        <w:pStyle w:val="body"/>
        <w:spacing w:line="276" w:lineRule="auto"/>
        <w:ind w:firstLine="709"/>
        <w:rPr>
          <w:sz w:val="24"/>
          <w:szCs w:val="24"/>
        </w:rPr>
      </w:pPr>
      <w:r w:rsidRPr="00715975">
        <w:rPr>
          <w:sz w:val="24"/>
          <w:szCs w:val="24"/>
        </w:rPr>
        <w:t xml:space="preserve">непроверяемые гласные и согласные (перечень слов в орфографическом словаре учебника); </w:t>
      </w:r>
    </w:p>
    <w:p w:rsidR="00674E8B" w:rsidRPr="00715975" w:rsidRDefault="00674E8B" w:rsidP="00674E8B">
      <w:pPr>
        <w:pStyle w:val="body"/>
        <w:spacing w:line="276" w:lineRule="auto"/>
        <w:ind w:firstLine="709"/>
        <w:rPr>
          <w:sz w:val="24"/>
          <w:szCs w:val="24"/>
        </w:rPr>
      </w:pPr>
      <w:r w:rsidRPr="00715975">
        <w:rPr>
          <w:sz w:val="24"/>
          <w:szCs w:val="24"/>
        </w:rPr>
        <w:t xml:space="preserve">раздельное написание частицы не с глаголами. </w:t>
      </w:r>
    </w:p>
    <w:p w:rsidR="00674E8B" w:rsidRPr="00715975" w:rsidRDefault="00674E8B" w:rsidP="00674E8B">
      <w:pPr>
        <w:pStyle w:val="body"/>
        <w:spacing w:line="276" w:lineRule="auto"/>
        <w:ind w:firstLine="709"/>
        <w:rPr>
          <w:sz w:val="24"/>
          <w:szCs w:val="24"/>
        </w:rPr>
      </w:pPr>
      <w:r w:rsidRPr="00715975">
        <w:rPr>
          <w:sz w:val="24"/>
          <w:szCs w:val="24"/>
        </w:rPr>
        <w:t xml:space="preserve">8.9. Развитие речи. </w:t>
      </w:r>
    </w:p>
    <w:p w:rsidR="00674E8B" w:rsidRPr="00715975" w:rsidRDefault="00674E8B" w:rsidP="00674E8B">
      <w:pPr>
        <w:pStyle w:val="body"/>
        <w:spacing w:line="276" w:lineRule="auto"/>
        <w:ind w:firstLine="709"/>
        <w:rPr>
          <w:sz w:val="24"/>
          <w:szCs w:val="24"/>
        </w:rPr>
      </w:pPr>
      <w:r w:rsidRPr="00715975">
        <w:rPr>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Особенности речевого этикета в условиях общения с людьми, плохо владеющими русским языком.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674E8B" w:rsidRPr="00715975" w:rsidRDefault="00674E8B" w:rsidP="00674E8B">
      <w:pPr>
        <w:pStyle w:val="body"/>
        <w:spacing w:line="276" w:lineRule="auto"/>
        <w:ind w:firstLine="709"/>
        <w:rPr>
          <w:sz w:val="24"/>
          <w:szCs w:val="24"/>
        </w:rPr>
      </w:pPr>
      <w:r w:rsidRPr="00715975">
        <w:rPr>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Определение типов текстов (повествование, описание, рассуждение) и создание собственных текстов заданного типа. </w:t>
      </w:r>
    </w:p>
    <w:p w:rsidR="00674E8B" w:rsidRPr="00715975" w:rsidRDefault="00674E8B" w:rsidP="00674E8B">
      <w:pPr>
        <w:pStyle w:val="body"/>
        <w:spacing w:line="276" w:lineRule="auto"/>
        <w:ind w:firstLine="709"/>
        <w:rPr>
          <w:sz w:val="24"/>
          <w:szCs w:val="24"/>
        </w:rPr>
      </w:pPr>
      <w:r w:rsidRPr="00715975">
        <w:rPr>
          <w:sz w:val="24"/>
          <w:szCs w:val="24"/>
        </w:rPr>
        <w:t xml:space="preserve">Жанр письма, объявления. </w:t>
      </w:r>
    </w:p>
    <w:p w:rsidR="00674E8B" w:rsidRPr="00715975" w:rsidRDefault="00674E8B" w:rsidP="00674E8B">
      <w:pPr>
        <w:pStyle w:val="body"/>
        <w:spacing w:line="276" w:lineRule="auto"/>
        <w:ind w:firstLine="709"/>
        <w:rPr>
          <w:sz w:val="24"/>
          <w:szCs w:val="24"/>
        </w:rPr>
      </w:pPr>
      <w:r w:rsidRPr="00715975">
        <w:rPr>
          <w:sz w:val="24"/>
          <w:szCs w:val="24"/>
        </w:rPr>
        <w:t xml:space="preserve">Изложение текста по коллективно или самостоятельно составленному плану. </w:t>
      </w:r>
    </w:p>
    <w:p w:rsidR="00674E8B" w:rsidRPr="00715975" w:rsidRDefault="00674E8B" w:rsidP="00674E8B">
      <w:pPr>
        <w:pStyle w:val="body"/>
        <w:spacing w:line="276" w:lineRule="auto"/>
        <w:ind w:firstLine="709"/>
        <w:rPr>
          <w:sz w:val="24"/>
          <w:szCs w:val="24"/>
        </w:rPr>
      </w:pPr>
      <w:r w:rsidRPr="00715975">
        <w:rPr>
          <w:sz w:val="24"/>
          <w:szCs w:val="24"/>
        </w:rPr>
        <w:t xml:space="preserve">Изучающее чтение. Функции ознакомительного чтения, ситуации применения. </w:t>
      </w:r>
    </w:p>
    <w:p w:rsidR="00674E8B" w:rsidRPr="00715975" w:rsidRDefault="00674E8B" w:rsidP="00674E8B">
      <w:pPr>
        <w:pStyle w:val="body"/>
        <w:spacing w:line="276" w:lineRule="auto"/>
        <w:ind w:firstLine="709"/>
        <w:rPr>
          <w:sz w:val="24"/>
          <w:szCs w:val="24"/>
        </w:rPr>
      </w:pPr>
      <w:r w:rsidRPr="00715975">
        <w:rPr>
          <w:sz w:val="24"/>
          <w:szCs w:val="24"/>
        </w:rPr>
        <w:t xml:space="preserve">8.10.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8.10.1. Базовые логические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грамматические признаки разных частей речи: выделять общие и различные грамматические признаки;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тему и основную мысль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типы текстов (повествование, описание, рассуждение): выделять особенности каждого типа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прямое и переносное значение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группировать слова на основании того, какой частью речи они являются; </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w:t>
      </w:r>
    </w:p>
    <w:p w:rsidR="00674E8B" w:rsidRPr="00715975" w:rsidRDefault="00674E8B" w:rsidP="00674E8B">
      <w:pPr>
        <w:pStyle w:val="body"/>
        <w:spacing w:line="276" w:lineRule="auto"/>
        <w:ind w:firstLine="709"/>
        <w:rPr>
          <w:sz w:val="24"/>
          <w:szCs w:val="24"/>
        </w:rPr>
      </w:pPr>
      <w:r w:rsidRPr="00715975">
        <w:rPr>
          <w:sz w:val="24"/>
          <w:szCs w:val="24"/>
        </w:rPr>
        <w:t>определять существенный признак для класс</w:t>
      </w:r>
      <w:r w:rsidR="00960B5D">
        <w:rPr>
          <w:sz w:val="24"/>
          <w:szCs w:val="24"/>
        </w:rPr>
        <w:t xml:space="preserve">ификации звуков, предложений; </w:t>
      </w:r>
    </w:p>
    <w:p w:rsidR="00674E8B" w:rsidRPr="00715975" w:rsidRDefault="00674E8B" w:rsidP="00674E8B">
      <w:pPr>
        <w:pStyle w:val="body"/>
        <w:spacing w:line="276" w:lineRule="auto"/>
        <w:ind w:firstLine="709"/>
        <w:rPr>
          <w:sz w:val="24"/>
          <w:szCs w:val="24"/>
        </w:rPr>
      </w:pPr>
      <w:r w:rsidRPr="00715975">
        <w:rPr>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674E8B" w:rsidRPr="00715975" w:rsidRDefault="00674E8B" w:rsidP="00674E8B">
      <w:pPr>
        <w:pStyle w:val="body"/>
        <w:spacing w:line="276" w:lineRule="auto"/>
        <w:ind w:firstLine="709"/>
        <w:rPr>
          <w:sz w:val="24"/>
          <w:szCs w:val="24"/>
        </w:rPr>
      </w:pPr>
      <w:r w:rsidRPr="00715975">
        <w:rPr>
          <w:sz w:val="24"/>
          <w:szCs w:val="24"/>
        </w:rPr>
        <w:t xml:space="preserve">8.10.2. Базовые исследовательские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разрыв между реальным и желательным качеством текста на основе предложенных учителем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с помощью учителя формулировать цель изменения текста, планировать действия по изменению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высказывать предположение в процессе наблюдения за языковым материалом;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наиболее подходящий для данной ситуации тип текста (на основе предложенных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8.10.3. Работа с информацией как часть познавательных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источник получения информации при выполнении миниисследования;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анализировать текстовую, графическую, звуковую информацию в соответствии с учебной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самостоятельно создавать схемы, таблицы для представления информации как результата наблюдения за языковыми единицами.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8.10.4. Общение как часть коммуникативных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речевое высказывание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адекватные ситуации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готовить небольшие выступления о результатах групповой работы, наблюдения, выполненного миниисследования, проектного задания;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674E8B" w:rsidRPr="00715975" w:rsidRDefault="00674E8B" w:rsidP="00674E8B">
      <w:pPr>
        <w:pStyle w:val="body"/>
        <w:spacing w:line="276" w:lineRule="auto"/>
        <w:ind w:firstLine="709"/>
        <w:rPr>
          <w:sz w:val="24"/>
          <w:szCs w:val="24"/>
        </w:rPr>
      </w:pPr>
      <w:r w:rsidRPr="00715975">
        <w:rPr>
          <w:sz w:val="24"/>
          <w:szCs w:val="24"/>
        </w:rPr>
        <w:t xml:space="preserve">8.10.5.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8.10.6. Самоконтроль как часть регулятивных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причины успеха (неудач) при выполнении заданий по русскому языку;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674E8B" w:rsidRPr="00715975" w:rsidRDefault="00674E8B" w:rsidP="00674E8B">
      <w:pPr>
        <w:pStyle w:val="body"/>
        <w:spacing w:line="276" w:lineRule="auto"/>
        <w:ind w:firstLine="709"/>
        <w:rPr>
          <w:sz w:val="24"/>
          <w:szCs w:val="24"/>
        </w:rPr>
      </w:pPr>
      <w:r w:rsidRPr="00715975">
        <w:rPr>
          <w:sz w:val="24"/>
          <w:szCs w:val="24"/>
        </w:rPr>
        <w:t xml:space="preserve">8.10.7. Совместная деятельность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674E8B" w:rsidRPr="00715975" w:rsidRDefault="00674E8B" w:rsidP="00674E8B">
      <w:pPr>
        <w:pStyle w:val="body"/>
        <w:spacing w:line="276" w:lineRule="auto"/>
        <w:ind w:firstLine="709"/>
        <w:rPr>
          <w:sz w:val="24"/>
          <w:szCs w:val="24"/>
        </w:rPr>
      </w:pPr>
      <w:r w:rsidRPr="00715975">
        <w:rPr>
          <w:sz w:val="24"/>
          <w:szCs w:val="24"/>
        </w:rPr>
        <w:t xml:space="preserve">выполнять совместные (в группах) проектные задания с опорой на предложенные образцы; </w:t>
      </w:r>
    </w:p>
    <w:p w:rsidR="00674E8B" w:rsidRPr="00715975" w:rsidRDefault="00674E8B" w:rsidP="00674E8B">
      <w:pPr>
        <w:pStyle w:val="body"/>
        <w:spacing w:line="276" w:lineRule="auto"/>
        <w:ind w:firstLine="709"/>
        <w:rPr>
          <w:sz w:val="24"/>
          <w:szCs w:val="24"/>
        </w:rPr>
      </w:pPr>
      <w:r w:rsidRPr="00715975">
        <w:rPr>
          <w:sz w:val="24"/>
          <w:szCs w:val="24"/>
        </w:rPr>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9. Содержание обучения в 4 классе. </w:t>
      </w:r>
    </w:p>
    <w:p w:rsidR="00674E8B" w:rsidRPr="00715975" w:rsidRDefault="00674E8B" w:rsidP="00674E8B">
      <w:pPr>
        <w:pStyle w:val="body"/>
        <w:spacing w:line="276" w:lineRule="auto"/>
        <w:ind w:firstLine="709"/>
        <w:rPr>
          <w:sz w:val="24"/>
          <w:szCs w:val="24"/>
        </w:rPr>
      </w:pPr>
      <w:r w:rsidRPr="00715975">
        <w:rPr>
          <w:sz w:val="24"/>
          <w:szCs w:val="24"/>
        </w:rPr>
        <w:t xml:space="preserve">9.1. Сведения о русском языке. </w:t>
      </w:r>
    </w:p>
    <w:p w:rsidR="00674E8B" w:rsidRPr="00715975" w:rsidRDefault="00674E8B" w:rsidP="00674E8B">
      <w:pPr>
        <w:pStyle w:val="body"/>
        <w:spacing w:line="276" w:lineRule="auto"/>
        <w:ind w:firstLine="709"/>
        <w:rPr>
          <w:sz w:val="24"/>
          <w:szCs w:val="24"/>
        </w:rPr>
      </w:pPr>
      <w:r w:rsidRPr="00715975">
        <w:rPr>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674E8B" w:rsidRPr="00715975" w:rsidRDefault="00674E8B" w:rsidP="00674E8B">
      <w:pPr>
        <w:pStyle w:val="body"/>
        <w:spacing w:line="276" w:lineRule="auto"/>
        <w:ind w:firstLine="709"/>
        <w:rPr>
          <w:sz w:val="24"/>
          <w:szCs w:val="24"/>
        </w:rPr>
      </w:pPr>
      <w:r w:rsidRPr="00715975">
        <w:rPr>
          <w:sz w:val="24"/>
          <w:szCs w:val="24"/>
        </w:rPr>
        <w:t xml:space="preserve">9.2. Фонетика и графика. </w:t>
      </w:r>
    </w:p>
    <w:p w:rsidR="00674E8B" w:rsidRPr="00715975" w:rsidRDefault="00674E8B" w:rsidP="00674E8B">
      <w:pPr>
        <w:pStyle w:val="body"/>
        <w:spacing w:line="276" w:lineRule="auto"/>
        <w:ind w:firstLine="709"/>
        <w:rPr>
          <w:sz w:val="24"/>
          <w:szCs w:val="24"/>
        </w:rPr>
      </w:pPr>
      <w:r w:rsidRPr="00715975">
        <w:rPr>
          <w:sz w:val="24"/>
          <w:szCs w:val="24"/>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p w:rsidR="00674E8B" w:rsidRPr="00715975" w:rsidRDefault="00674E8B" w:rsidP="00674E8B">
      <w:pPr>
        <w:pStyle w:val="body"/>
        <w:spacing w:line="276" w:lineRule="auto"/>
        <w:ind w:firstLine="709"/>
        <w:rPr>
          <w:sz w:val="24"/>
          <w:szCs w:val="24"/>
        </w:rPr>
      </w:pPr>
      <w:r w:rsidRPr="00715975">
        <w:rPr>
          <w:sz w:val="24"/>
          <w:szCs w:val="24"/>
        </w:rPr>
        <w:t xml:space="preserve">9.3. Орфоэпия.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орфоэпических словарей русского языка при определении правильного произношения слов. </w:t>
      </w:r>
    </w:p>
    <w:p w:rsidR="00674E8B" w:rsidRPr="00715975" w:rsidRDefault="00674E8B" w:rsidP="00674E8B">
      <w:pPr>
        <w:pStyle w:val="body"/>
        <w:spacing w:line="276" w:lineRule="auto"/>
        <w:ind w:firstLine="709"/>
        <w:rPr>
          <w:sz w:val="24"/>
          <w:szCs w:val="24"/>
        </w:rPr>
      </w:pPr>
      <w:r w:rsidRPr="00715975">
        <w:rPr>
          <w:sz w:val="24"/>
          <w:szCs w:val="24"/>
        </w:rPr>
        <w:t xml:space="preserve">.9.4. Лексика.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Повторение и продолжение работы: наблюдение за использованием в речи синонимов, антонимов, устаревших слов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Наблюдение за использованием в речи фразеологизмов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9.5. Состав слова (морфемика). </w:t>
      </w:r>
    </w:p>
    <w:p w:rsidR="00674E8B" w:rsidRPr="00715975" w:rsidRDefault="00674E8B" w:rsidP="00674E8B">
      <w:pPr>
        <w:pStyle w:val="body"/>
        <w:spacing w:line="276" w:lineRule="auto"/>
        <w:ind w:firstLine="709"/>
        <w:rPr>
          <w:sz w:val="24"/>
          <w:szCs w:val="24"/>
        </w:rPr>
      </w:pPr>
      <w:r w:rsidRPr="00715975">
        <w:rPr>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t xml:space="preserve">Основа слова. </w:t>
      </w:r>
    </w:p>
    <w:p w:rsidR="00674E8B" w:rsidRPr="00715975" w:rsidRDefault="00674E8B" w:rsidP="00674E8B">
      <w:pPr>
        <w:pStyle w:val="body"/>
        <w:spacing w:line="276" w:lineRule="auto"/>
        <w:ind w:firstLine="709"/>
        <w:rPr>
          <w:sz w:val="24"/>
          <w:szCs w:val="24"/>
        </w:rPr>
      </w:pPr>
      <w:r w:rsidRPr="00715975">
        <w:rPr>
          <w:sz w:val="24"/>
          <w:szCs w:val="24"/>
        </w:rPr>
        <w:t xml:space="preserve">Состав неизменяемых слов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Значение наиболее употребляемых суффиксов изученных частей речи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9.6. Морфология. </w:t>
      </w:r>
    </w:p>
    <w:p w:rsidR="00674E8B" w:rsidRPr="00715975" w:rsidRDefault="00674E8B" w:rsidP="00674E8B">
      <w:pPr>
        <w:pStyle w:val="body"/>
        <w:spacing w:line="276" w:lineRule="auto"/>
        <w:ind w:firstLine="709"/>
        <w:rPr>
          <w:sz w:val="24"/>
          <w:szCs w:val="24"/>
        </w:rPr>
      </w:pPr>
      <w:r w:rsidRPr="00715975">
        <w:rPr>
          <w:sz w:val="24"/>
          <w:szCs w:val="24"/>
        </w:rPr>
        <w:t xml:space="preserve">Части речи самостоятельные и служебные. </w:t>
      </w:r>
    </w:p>
    <w:p w:rsidR="00674E8B" w:rsidRPr="00715975" w:rsidRDefault="00674E8B" w:rsidP="00674E8B">
      <w:pPr>
        <w:pStyle w:val="body"/>
        <w:spacing w:line="276" w:lineRule="auto"/>
        <w:ind w:firstLine="709"/>
        <w:rPr>
          <w:sz w:val="24"/>
          <w:szCs w:val="24"/>
        </w:rPr>
      </w:pPr>
      <w:r w:rsidRPr="00715975">
        <w:rPr>
          <w:sz w:val="24"/>
          <w:szCs w:val="24"/>
        </w:rPr>
        <w:t xml:space="preserve">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674E8B" w:rsidRPr="00715975" w:rsidRDefault="00674E8B" w:rsidP="00674E8B">
      <w:pPr>
        <w:pStyle w:val="body"/>
        <w:spacing w:line="276" w:lineRule="auto"/>
        <w:ind w:firstLine="709"/>
        <w:rPr>
          <w:sz w:val="24"/>
          <w:szCs w:val="24"/>
        </w:rPr>
      </w:pPr>
      <w:r w:rsidRPr="00715975">
        <w:rPr>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674E8B" w:rsidRPr="00715975" w:rsidRDefault="00674E8B" w:rsidP="00674E8B">
      <w:pPr>
        <w:pStyle w:val="body"/>
        <w:spacing w:line="276" w:lineRule="auto"/>
        <w:ind w:firstLine="709"/>
        <w:rPr>
          <w:sz w:val="24"/>
          <w:szCs w:val="24"/>
        </w:rPr>
      </w:pPr>
      <w:r w:rsidRPr="00715975">
        <w:rPr>
          <w:sz w:val="24"/>
          <w:szCs w:val="24"/>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674E8B" w:rsidRPr="00715975" w:rsidRDefault="00674E8B" w:rsidP="00674E8B">
      <w:pPr>
        <w:pStyle w:val="body"/>
        <w:spacing w:line="276" w:lineRule="auto"/>
        <w:ind w:firstLine="709"/>
        <w:rPr>
          <w:sz w:val="24"/>
          <w:szCs w:val="24"/>
        </w:rPr>
      </w:pPr>
      <w:r w:rsidRPr="00715975">
        <w:rPr>
          <w:sz w:val="24"/>
          <w:szCs w:val="24"/>
        </w:rPr>
        <w:t xml:space="preserve">Наречие (общее представление). Значение, вопросы, употребление в речи. </w:t>
      </w:r>
    </w:p>
    <w:p w:rsidR="00674E8B" w:rsidRPr="00715975" w:rsidRDefault="00674E8B" w:rsidP="00674E8B">
      <w:pPr>
        <w:pStyle w:val="body"/>
        <w:spacing w:line="276" w:lineRule="auto"/>
        <w:ind w:firstLine="709"/>
        <w:rPr>
          <w:sz w:val="24"/>
          <w:szCs w:val="24"/>
        </w:rPr>
      </w:pPr>
      <w:r w:rsidRPr="00715975">
        <w:rPr>
          <w:sz w:val="24"/>
          <w:szCs w:val="24"/>
        </w:rPr>
        <w:t xml:space="preserve">Предлог. Отличие предлогов от приставок (повторение). </w:t>
      </w:r>
    </w:p>
    <w:p w:rsidR="00674E8B" w:rsidRPr="00715975" w:rsidRDefault="00674E8B" w:rsidP="00674E8B">
      <w:pPr>
        <w:pStyle w:val="body"/>
        <w:spacing w:line="276" w:lineRule="auto"/>
        <w:ind w:firstLine="709"/>
        <w:rPr>
          <w:sz w:val="24"/>
          <w:szCs w:val="24"/>
        </w:rPr>
      </w:pPr>
      <w:r w:rsidRPr="00715975">
        <w:rPr>
          <w:sz w:val="24"/>
          <w:szCs w:val="24"/>
        </w:rPr>
        <w:t xml:space="preserve">Союз; союзы и, а, но в простых и сложных предложениях. </w:t>
      </w:r>
    </w:p>
    <w:p w:rsidR="00674E8B" w:rsidRPr="00715975" w:rsidRDefault="00674E8B" w:rsidP="00674E8B">
      <w:pPr>
        <w:pStyle w:val="body"/>
        <w:spacing w:line="276" w:lineRule="auto"/>
        <w:ind w:firstLine="709"/>
        <w:rPr>
          <w:sz w:val="24"/>
          <w:szCs w:val="24"/>
        </w:rPr>
      </w:pPr>
      <w:r w:rsidRPr="00715975">
        <w:rPr>
          <w:sz w:val="24"/>
          <w:szCs w:val="24"/>
        </w:rPr>
        <w:t xml:space="preserve">Частица не, её значение (повторение). </w:t>
      </w:r>
    </w:p>
    <w:p w:rsidR="00674E8B" w:rsidRPr="00715975" w:rsidRDefault="00674E8B" w:rsidP="00674E8B">
      <w:pPr>
        <w:pStyle w:val="body"/>
        <w:spacing w:line="276" w:lineRule="auto"/>
        <w:ind w:firstLine="709"/>
        <w:rPr>
          <w:sz w:val="24"/>
          <w:szCs w:val="24"/>
        </w:rPr>
      </w:pPr>
      <w:r w:rsidRPr="00715975">
        <w:rPr>
          <w:sz w:val="24"/>
          <w:szCs w:val="24"/>
        </w:rPr>
        <w:t xml:space="preserve">9.7. Синтаксис. </w:t>
      </w:r>
    </w:p>
    <w:p w:rsidR="00674E8B" w:rsidRPr="00715975" w:rsidRDefault="00674E8B" w:rsidP="00674E8B">
      <w:pPr>
        <w:pStyle w:val="body"/>
        <w:spacing w:line="276" w:lineRule="auto"/>
        <w:ind w:firstLine="709"/>
        <w:rPr>
          <w:sz w:val="24"/>
          <w:szCs w:val="24"/>
        </w:rPr>
      </w:pPr>
      <w:r w:rsidRPr="00715975">
        <w:rPr>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674E8B" w:rsidRPr="00715975" w:rsidRDefault="00674E8B" w:rsidP="00674E8B">
      <w:pPr>
        <w:pStyle w:val="body"/>
        <w:spacing w:line="276" w:lineRule="auto"/>
        <w:ind w:firstLine="709"/>
        <w:rPr>
          <w:sz w:val="24"/>
          <w:szCs w:val="24"/>
        </w:rPr>
      </w:pPr>
      <w:r w:rsidRPr="00715975">
        <w:rPr>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 </w:t>
      </w:r>
    </w:p>
    <w:p w:rsidR="00674E8B" w:rsidRPr="00715975" w:rsidRDefault="00674E8B" w:rsidP="00674E8B">
      <w:pPr>
        <w:pStyle w:val="body"/>
        <w:spacing w:line="276" w:lineRule="auto"/>
        <w:ind w:firstLine="709"/>
        <w:rPr>
          <w:sz w:val="24"/>
          <w:szCs w:val="24"/>
        </w:rPr>
      </w:pPr>
      <w:r w:rsidRPr="00715975">
        <w:rPr>
          <w:sz w:val="24"/>
          <w:szCs w:val="24"/>
        </w:rPr>
        <w:t xml:space="preserve">9.8. Орфография и пунктуация.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орфографического словаря для определения (уточнения) написания слова.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Правила правописания и их применение: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падежные окончания имён прилагательных;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мягкий знак после шипящих на конце глаголов в форме 2го лица единственного числа; </w:t>
      </w:r>
    </w:p>
    <w:p w:rsidR="00674E8B" w:rsidRPr="00715975" w:rsidRDefault="00674E8B" w:rsidP="00674E8B">
      <w:pPr>
        <w:pStyle w:val="body"/>
        <w:spacing w:line="276" w:lineRule="auto"/>
        <w:ind w:firstLine="709"/>
        <w:rPr>
          <w:sz w:val="24"/>
          <w:szCs w:val="24"/>
        </w:rPr>
      </w:pPr>
      <w:r w:rsidRPr="00715975">
        <w:rPr>
          <w:sz w:val="24"/>
          <w:szCs w:val="24"/>
        </w:rPr>
        <w:t xml:space="preserve">наличие или отсутствие мягкого знака в глаголах на -ться и -тся;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личные окончания глаголов; </w:t>
      </w:r>
    </w:p>
    <w:p w:rsidR="00674E8B" w:rsidRPr="00715975" w:rsidRDefault="00674E8B" w:rsidP="00674E8B">
      <w:pPr>
        <w:pStyle w:val="body"/>
        <w:spacing w:line="276" w:lineRule="auto"/>
        <w:ind w:firstLine="709"/>
        <w:rPr>
          <w:sz w:val="24"/>
          <w:szCs w:val="24"/>
        </w:rPr>
      </w:pPr>
      <w:r w:rsidRPr="00715975">
        <w:rPr>
          <w:sz w:val="24"/>
          <w:szCs w:val="24"/>
        </w:rPr>
        <w:t xml:space="preserve">знаки препинания в предложениях с однородными членами, соединёнными союзами и, а, но и без союзов. </w:t>
      </w:r>
    </w:p>
    <w:p w:rsidR="00674E8B" w:rsidRPr="00715975" w:rsidRDefault="00674E8B" w:rsidP="00674E8B">
      <w:pPr>
        <w:pStyle w:val="body"/>
        <w:spacing w:line="276" w:lineRule="auto"/>
        <w:ind w:firstLine="709"/>
        <w:rPr>
          <w:sz w:val="24"/>
          <w:szCs w:val="24"/>
        </w:rPr>
      </w:pPr>
      <w:r w:rsidRPr="00715975">
        <w:rPr>
          <w:sz w:val="24"/>
          <w:szCs w:val="24"/>
        </w:rPr>
        <w:t xml:space="preserve">Знаки препинания в сложном предложении, состоящем из двух простых (наблюдение). </w:t>
      </w:r>
    </w:p>
    <w:p w:rsidR="00674E8B" w:rsidRPr="00715975" w:rsidRDefault="00674E8B" w:rsidP="00674E8B">
      <w:pPr>
        <w:pStyle w:val="body"/>
        <w:spacing w:line="276" w:lineRule="auto"/>
        <w:ind w:firstLine="709"/>
        <w:rPr>
          <w:sz w:val="24"/>
          <w:szCs w:val="24"/>
        </w:rPr>
      </w:pPr>
      <w:r w:rsidRPr="00715975">
        <w:rPr>
          <w:sz w:val="24"/>
          <w:szCs w:val="24"/>
        </w:rPr>
        <w:t xml:space="preserve">Знаки препинания в предложении с прямой речью после слов автора (наблюдение). </w:t>
      </w:r>
    </w:p>
    <w:p w:rsidR="00674E8B" w:rsidRPr="00715975" w:rsidRDefault="00674E8B" w:rsidP="00674E8B">
      <w:pPr>
        <w:pStyle w:val="body"/>
        <w:spacing w:line="276" w:lineRule="auto"/>
        <w:ind w:firstLine="709"/>
        <w:rPr>
          <w:sz w:val="24"/>
          <w:szCs w:val="24"/>
        </w:rPr>
      </w:pPr>
      <w:r w:rsidRPr="00715975">
        <w:rPr>
          <w:sz w:val="24"/>
          <w:szCs w:val="24"/>
        </w:rPr>
        <w:t xml:space="preserve">9.9. Развитие речи.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Корректирование текстов (заданных и собственных) с учётом точности, правильности, богатства и выразительности письменной речи. </w:t>
      </w:r>
    </w:p>
    <w:p w:rsidR="00674E8B" w:rsidRPr="00715975" w:rsidRDefault="00674E8B" w:rsidP="00674E8B">
      <w:pPr>
        <w:pStyle w:val="body"/>
        <w:spacing w:line="276" w:lineRule="auto"/>
        <w:ind w:firstLine="709"/>
        <w:rPr>
          <w:sz w:val="24"/>
          <w:szCs w:val="24"/>
        </w:rPr>
      </w:pPr>
      <w:r w:rsidRPr="00715975">
        <w:rPr>
          <w:sz w:val="24"/>
          <w:szCs w:val="24"/>
        </w:rPr>
        <w:t xml:space="preserve">Изложение (подробный устный и письменный пересказ текста; выборочный устный пересказ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Сочинение как вид письменной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9.10.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9.10.1. Базовые логические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w:t>
      </w:r>
    </w:p>
    <w:p w:rsidR="00674E8B" w:rsidRPr="00715975" w:rsidRDefault="00674E8B" w:rsidP="00674E8B">
      <w:pPr>
        <w:pStyle w:val="body"/>
        <w:spacing w:line="276" w:lineRule="auto"/>
        <w:ind w:firstLine="709"/>
        <w:rPr>
          <w:sz w:val="24"/>
          <w:szCs w:val="24"/>
        </w:rPr>
      </w:pPr>
      <w:r w:rsidRPr="00715975">
        <w:rPr>
          <w:sz w:val="24"/>
          <w:szCs w:val="24"/>
        </w:rPr>
        <w:t xml:space="preserve">группировать слова на основании того, какой частью речи они являются; </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глаголы в группы по определённому признаку (например, время, спряжение); </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предложения по определённому признаку, самостоятельно устанавливать этот признак; </w:t>
      </w:r>
    </w:p>
    <w:p w:rsidR="00674E8B" w:rsidRPr="00715975" w:rsidRDefault="00674E8B" w:rsidP="00674E8B">
      <w:pPr>
        <w:pStyle w:val="body"/>
        <w:spacing w:line="276" w:lineRule="auto"/>
        <w:ind w:firstLine="709"/>
        <w:rPr>
          <w:sz w:val="24"/>
          <w:szCs w:val="24"/>
        </w:rPr>
      </w:pPr>
      <w:r w:rsidRPr="00715975">
        <w:rPr>
          <w:sz w:val="24"/>
          <w:szCs w:val="24"/>
        </w:rPr>
        <w:t xml:space="preserve">классифицировать предложенные языковые единицы; </w:t>
      </w:r>
    </w:p>
    <w:p w:rsidR="00674E8B" w:rsidRPr="00715975" w:rsidRDefault="00674E8B" w:rsidP="00674E8B">
      <w:pPr>
        <w:pStyle w:val="body"/>
        <w:spacing w:line="276" w:lineRule="auto"/>
        <w:ind w:firstLine="709"/>
        <w:rPr>
          <w:sz w:val="24"/>
          <w:szCs w:val="24"/>
        </w:rPr>
      </w:pPr>
      <w:r w:rsidRPr="00715975">
        <w:rPr>
          <w:sz w:val="24"/>
          <w:szCs w:val="24"/>
        </w:rPr>
        <w:t xml:space="preserve">устно характеризовать языковые единицы по заданным признакам; </w:t>
      </w:r>
    </w:p>
    <w:p w:rsidR="00674E8B" w:rsidRPr="00715975" w:rsidRDefault="00674E8B" w:rsidP="00674E8B">
      <w:pPr>
        <w:pStyle w:val="body"/>
        <w:spacing w:line="276" w:lineRule="auto"/>
        <w:ind w:firstLine="709"/>
        <w:rPr>
          <w:sz w:val="24"/>
          <w:szCs w:val="24"/>
        </w:rPr>
      </w:pPr>
      <w:r w:rsidRPr="00715975">
        <w:rPr>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9.10.2. Базовые исследовательские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несколько вариантов выполнения заданий по русскому языку, выбирать наиболее целесообразный (на основе предложенных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по предложенному алгоритму различные виды анализа (звукобуквенный, морфемный, морфологический, синтаксический);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715975" w:rsidRDefault="00674E8B" w:rsidP="00674E8B">
      <w:pPr>
        <w:pStyle w:val="body"/>
        <w:spacing w:line="276" w:lineRule="auto"/>
        <w:ind w:firstLine="709"/>
        <w:rPr>
          <w:sz w:val="24"/>
          <w:szCs w:val="24"/>
        </w:rPr>
      </w:pPr>
      <w:r w:rsidRPr="00715975">
        <w:rPr>
          <w:sz w:val="24"/>
          <w:szCs w:val="24"/>
        </w:rPr>
        <w:t xml:space="preserve">прогнозировать возможное развитие речевой ситуации. </w:t>
      </w:r>
    </w:p>
    <w:p w:rsidR="00674E8B" w:rsidRPr="00715975" w:rsidRDefault="00674E8B" w:rsidP="00674E8B">
      <w:pPr>
        <w:pStyle w:val="body"/>
        <w:spacing w:line="276" w:lineRule="auto"/>
        <w:ind w:firstLine="709"/>
        <w:rPr>
          <w:sz w:val="24"/>
          <w:szCs w:val="24"/>
        </w:rPr>
      </w:pPr>
      <w:r w:rsidRPr="00715975">
        <w:rPr>
          <w:sz w:val="24"/>
          <w:szCs w:val="24"/>
        </w:rPr>
        <w:t xml:space="preserve">9.10.3. Работа с информацией как часть познавательных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674E8B" w:rsidRPr="00715975" w:rsidRDefault="00674E8B" w:rsidP="00674E8B">
      <w:pPr>
        <w:pStyle w:val="body"/>
        <w:spacing w:line="276" w:lineRule="auto"/>
        <w:ind w:firstLine="709"/>
        <w:rPr>
          <w:sz w:val="24"/>
          <w:szCs w:val="24"/>
        </w:rPr>
      </w:pPr>
      <w:r w:rsidRPr="00715975">
        <w:rPr>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 </w:t>
      </w:r>
    </w:p>
    <w:p w:rsidR="00674E8B" w:rsidRPr="00715975" w:rsidRDefault="00674E8B" w:rsidP="00674E8B">
      <w:pPr>
        <w:pStyle w:val="body"/>
        <w:spacing w:line="276" w:lineRule="auto"/>
        <w:ind w:firstLine="709"/>
        <w:rPr>
          <w:sz w:val="24"/>
          <w:szCs w:val="24"/>
        </w:rPr>
      </w:pPr>
      <w:r w:rsidRPr="00715975">
        <w:rPr>
          <w:sz w:val="24"/>
          <w:szCs w:val="24"/>
        </w:rPr>
        <w:t xml:space="preserve">самостоятельно создавать схемы, таблицы для представления информации. </w:t>
      </w:r>
    </w:p>
    <w:p w:rsidR="00674E8B" w:rsidRPr="00715975" w:rsidRDefault="00674E8B" w:rsidP="00674E8B">
      <w:pPr>
        <w:pStyle w:val="body"/>
        <w:spacing w:line="276" w:lineRule="auto"/>
        <w:ind w:firstLine="709"/>
        <w:rPr>
          <w:sz w:val="24"/>
          <w:szCs w:val="24"/>
        </w:rPr>
      </w:pPr>
      <w:r w:rsidRPr="00715975">
        <w:rPr>
          <w:sz w:val="24"/>
          <w:szCs w:val="24"/>
        </w:rPr>
        <w:t xml:space="preserve">9.10.4. Общение как часть коммуникативных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определяя необходимый в данной речевой ситуации тип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готовить небольшие публичные выступления; </w:t>
      </w:r>
    </w:p>
    <w:p w:rsidR="00674E8B" w:rsidRPr="00715975" w:rsidRDefault="00674E8B" w:rsidP="00674E8B">
      <w:pPr>
        <w:pStyle w:val="body"/>
        <w:spacing w:line="276" w:lineRule="auto"/>
        <w:ind w:firstLine="709"/>
        <w:rPr>
          <w:sz w:val="24"/>
          <w:szCs w:val="24"/>
        </w:rPr>
      </w:pPr>
      <w:r w:rsidRPr="00715975">
        <w:rPr>
          <w:sz w:val="24"/>
          <w:szCs w:val="24"/>
        </w:rPr>
        <w:t xml:space="preserve">подбирать иллюстративный материал (рисунки, фото, плакаты) к тексту выступления. </w:t>
      </w:r>
    </w:p>
    <w:p w:rsidR="00674E8B" w:rsidRPr="00715975" w:rsidRDefault="00674E8B" w:rsidP="00674E8B">
      <w:pPr>
        <w:pStyle w:val="body"/>
        <w:spacing w:line="276" w:lineRule="auto"/>
        <w:ind w:firstLine="709"/>
        <w:rPr>
          <w:sz w:val="24"/>
          <w:szCs w:val="24"/>
        </w:rPr>
      </w:pPr>
      <w:r w:rsidRPr="00715975">
        <w:rPr>
          <w:sz w:val="24"/>
          <w:szCs w:val="24"/>
        </w:rPr>
        <w:t xml:space="preserve">9.10.5. Самоорганизация как часть регулятивных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самостоятельно планировать действия по решению учебной задачи для получения результата; </w:t>
      </w:r>
    </w:p>
    <w:p w:rsidR="00674E8B" w:rsidRPr="00715975" w:rsidRDefault="00674E8B" w:rsidP="00674E8B">
      <w:pPr>
        <w:pStyle w:val="body"/>
        <w:spacing w:line="276" w:lineRule="auto"/>
        <w:ind w:firstLine="709"/>
        <w:rPr>
          <w:sz w:val="24"/>
          <w:szCs w:val="24"/>
        </w:rPr>
      </w:pPr>
      <w:r w:rsidRPr="00715975">
        <w:rPr>
          <w:sz w:val="24"/>
          <w:szCs w:val="24"/>
        </w:rPr>
        <w:t xml:space="preserve">выстраивать последовательность выбранных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предвидеть трудности и возможные ошибки. </w:t>
      </w:r>
    </w:p>
    <w:p w:rsidR="00674E8B" w:rsidRPr="00715975" w:rsidRDefault="00674E8B" w:rsidP="00674E8B">
      <w:pPr>
        <w:pStyle w:val="body"/>
        <w:spacing w:line="276" w:lineRule="auto"/>
        <w:ind w:firstLine="709"/>
        <w:rPr>
          <w:sz w:val="24"/>
          <w:szCs w:val="24"/>
        </w:rPr>
      </w:pPr>
      <w:r w:rsidRPr="00715975">
        <w:rPr>
          <w:sz w:val="24"/>
          <w:szCs w:val="24"/>
        </w:rPr>
        <w:t xml:space="preserve">9.10.6. Самоконтроль как часть регулятивных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контролировать процесс и результат выполнения задания, корректировать учебные действия для преодоления ошибок;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ошибки в своей и чужих работах, устанавливать их причины;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оценивать по предложенным критериям общий результат деятельности и свой вклад в неё; </w:t>
      </w:r>
    </w:p>
    <w:p w:rsidR="00674E8B" w:rsidRPr="00715975" w:rsidRDefault="00674E8B" w:rsidP="00674E8B">
      <w:pPr>
        <w:pStyle w:val="body"/>
        <w:spacing w:line="276" w:lineRule="auto"/>
        <w:ind w:firstLine="709"/>
        <w:rPr>
          <w:sz w:val="24"/>
          <w:szCs w:val="24"/>
        </w:rPr>
      </w:pPr>
      <w:r w:rsidRPr="00715975">
        <w:rPr>
          <w:sz w:val="24"/>
          <w:szCs w:val="24"/>
        </w:rPr>
        <w:t xml:space="preserve">адекватно принимать оценку своей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9.10.7. Совместная деятельность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готовность руководить, выполнять поручения, подчиняться; </w:t>
      </w:r>
    </w:p>
    <w:p w:rsidR="00674E8B" w:rsidRPr="00715975" w:rsidRDefault="00674E8B" w:rsidP="00674E8B">
      <w:pPr>
        <w:pStyle w:val="body"/>
        <w:spacing w:line="276" w:lineRule="auto"/>
        <w:ind w:firstLine="709"/>
        <w:rPr>
          <w:sz w:val="24"/>
          <w:szCs w:val="24"/>
        </w:rPr>
      </w:pPr>
      <w:r w:rsidRPr="00715975">
        <w:rPr>
          <w:sz w:val="24"/>
          <w:szCs w:val="24"/>
        </w:rPr>
        <w:t xml:space="preserve">ответственно выполнять свою часть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оценивать свой вклад в общий результат; </w:t>
      </w:r>
    </w:p>
    <w:p w:rsidR="00674E8B" w:rsidRPr="00715975" w:rsidRDefault="00674E8B" w:rsidP="00674E8B">
      <w:pPr>
        <w:pStyle w:val="body"/>
        <w:spacing w:line="276" w:lineRule="auto"/>
        <w:ind w:firstLine="709"/>
        <w:rPr>
          <w:sz w:val="24"/>
          <w:szCs w:val="24"/>
        </w:rPr>
      </w:pPr>
      <w:r w:rsidRPr="00715975">
        <w:rPr>
          <w:sz w:val="24"/>
          <w:szCs w:val="24"/>
        </w:rPr>
        <w:t xml:space="preserve">выполнять совместные проектные задания с опорой на предложенные образцы, планы, идеи. </w:t>
      </w:r>
    </w:p>
    <w:p w:rsidR="00674E8B" w:rsidRPr="00715975" w:rsidRDefault="00674E8B" w:rsidP="00674E8B">
      <w:pPr>
        <w:pStyle w:val="body"/>
        <w:spacing w:line="276" w:lineRule="auto"/>
        <w:ind w:firstLine="709"/>
        <w:rPr>
          <w:sz w:val="24"/>
          <w:szCs w:val="24"/>
        </w:rPr>
      </w:pPr>
      <w:r w:rsidRPr="00715975">
        <w:rPr>
          <w:sz w:val="24"/>
          <w:szCs w:val="24"/>
        </w:rPr>
        <w:t xml:space="preserve">10. Планируемые результаты освоения программы по русскому языку на уровне начального общего образования. </w:t>
      </w:r>
    </w:p>
    <w:p w:rsidR="00674E8B" w:rsidRPr="00715975" w:rsidRDefault="00674E8B" w:rsidP="00674E8B">
      <w:pPr>
        <w:pStyle w:val="body"/>
        <w:spacing w:line="276" w:lineRule="auto"/>
        <w:ind w:firstLine="709"/>
        <w:rPr>
          <w:sz w:val="24"/>
          <w:szCs w:val="24"/>
        </w:rPr>
      </w:pPr>
      <w:r w:rsidRPr="00715975">
        <w:rPr>
          <w:sz w:val="24"/>
          <w:szCs w:val="24"/>
        </w:rPr>
        <w:t xml:space="preserve">10.1. 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674E8B" w:rsidRPr="00715975" w:rsidRDefault="00674E8B" w:rsidP="00674E8B">
      <w:pPr>
        <w:pStyle w:val="body"/>
        <w:spacing w:line="276" w:lineRule="auto"/>
        <w:ind w:firstLine="709"/>
        <w:rPr>
          <w:sz w:val="24"/>
          <w:szCs w:val="24"/>
        </w:rPr>
      </w:pPr>
      <w:r w:rsidRPr="00715975">
        <w:rPr>
          <w:sz w:val="24"/>
          <w:szCs w:val="24"/>
        </w:rPr>
        <w:t xml:space="preserve">1) гражданско-патриотического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t xml:space="preserve">проявление уважения к своему и другим народам, формируемое в том числе на основе примеров из текстов, с которыми идёт работа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t xml:space="preserve">2) духовно-нравственного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языка как одной из главных духовно-нравственных ценностей народа; </w:t>
      </w:r>
    </w:p>
    <w:p w:rsidR="00674E8B" w:rsidRPr="00715975" w:rsidRDefault="00674E8B" w:rsidP="00674E8B">
      <w:pPr>
        <w:pStyle w:val="body"/>
        <w:spacing w:line="276" w:lineRule="auto"/>
        <w:ind w:firstLine="709"/>
        <w:rPr>
          <w:sz w:val="24"/>
          <w:szCs w:val="24"/>
        </w:rPr>
      </w:pPr>
      <w:r w:rsidRPr="00715975">
        <w:rPr>
          <w:sz w:val="24"/>
          <w:szCs w:val="24"/>
        </w:rPr>
        <w:t xml:space="preserve">признание индивидуальности каждого человека с опорой на собственный жизненный и читательский опыт; </w:t>
      </w:r>
    </w:p>
    <w:p w:rsidR="00674E8B" w:rsidRPr="00715975" w:rsidRDefault="00674E8B" w:rsidP="00674E8B">
      <w:pPr>
        <w:pStyle w:val="body"/>
        <w:spacing w:line="276" w:lineRule="auto"/>
        <w:ind w:firstLine="709"/>
        <w:rPr>
          <w:sz w:val="24"/>
          <w:szCs w:val="24"/>
        </w:rPr>
      </w:pPr>
      <w:r w:rsidRPr="00715975">
        <w:rPr>
          <w:sz w:val="24"/>
          <w:szCs w:val="24"/>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rsidR="00674E8B" w:rsidRPr="00715975" w:rsidRDefault="00674E8B" w:rsidP="00674E8B">
      <w:pPr>
        <w:pStyle w:val="body"/>
        <w:spacing w:line="276" w:lineRule="auto"/>
        <w:ind w:firstLine="709"/>
        <w:rPr>
          <w:sz w:val="24"/>
          <w:szCs w:val="24"/>
        </w:rPr>
      </w:pPr>
      <w:r w:rsidRPr="00715975">
        <w:rPr>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674E8B" w:rsidRPr="00715975" w:rsidRDefault="00674E8B" w:rsidP="00674E8B">
      <w:pPr>
        <w:pStyle w:val="body"/>
        <w:spacing w:line="276" w:lineRule="auto"/>
        <w:ind w:firstLine="709"/>
        <w:rPr>
          <w:sz w:val="24"/>
          <w:szCs w:val="24"/>
        </w:rPr>
      </w:pPr>
      <w:r w:rsidRPr="00715975">
        <w:rPr>
          <w:sz w:val="24"/>
          <w:szCs w:val="24"/>
        </w:rPr>
        <w:t xml:space="preserve">3) эстетического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674E8B" w:rsidRPr="00715975" w:rsidRDefault="00674E8B" w:rsidP="00674E8B">
      <w:pPr>
        <w:pStyle w:val="body"/>
        <w:spacing w:line="276" w:lineRule="auto"/>
        <w:ind w:firstLine="709"/>
        <w:rPr>
          <w:sz w:val="24"/>
          <w:szCs w:val="24"/>
        </w:rPr>
      </w:pPr>
      <w:r w:rsidRPr="00715975">
        <w:rPr>
          <w:sz w:val="24"/>
          <w:szCs w:val="24"/>
        </w:rPr>
        <w:t xml:space="preserve">стремление к самовыражению в искусстве слова; осознание важности русского языка как средства общения и самовыражения;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4) физического воспитания, формирования культуры здоровья и эмоционального благополучия: </w:t>
      </w:r>
    </w:p>
    <w:p w:rsidR="00674E8B" w:rsidRPr="00715975" w:rsidRDefault="00674E8B" w:rsidP="00674E8B">
      <w:pPr>
        <w:pStyle w:val="body"/>
        <w:spacing w:line="276" w:lineRule="auto"/>
        <w:ind w:firstLine="709"/>
        <w:rPr>
          <w:sz w:val="24"/>
          <w:szCs w:val="24"/>
        </w:rPr>
      </w:pPr>
      <w:r w:rsidRPr="00715975">
        <w:rPr>
          <w:sz w:val="24"/>
          <w:szCs w:val="24"/>
        </w:rPr>
        <w:t xml:space="preserve">соблюдение правил безопасного поиска в информационной среде дополнительной информации в процессе языкового образования;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5) трудового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t xml:space="preserve">6) экологического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бережное отношение к природе, формируемое в процессе работы с текстами; </w:t>
      </w:r>
    </w:p>
    <w:p w:rsidR="00674E8B" w:rsidRPr="00715975" w:rsidRDefault="00674E8B" w:rsidP="00674E8B">
      <w:pPr>
        <w:pStyle w:val="body"/>
        <w:spacing w:line="276" w:lineRule="auto"/>
        <w:ind w:firstLine="709"/>
        <w:rPr>
          <w:sz w:val="24"/>
          <w:szCs w:val="24"/>
        </w:rPr>
      </w:pPr>
      <w:r w:rsidRPr="00715975">
        <w:rPr>
          <w:sz w:val="24"/>
          <w:szCs w:val="24"/>
        </w:rPr>
        <w:t xml:space="preserve">неприятие действий, приносящих вред природе; </w:t>
      </w:r>
    </w:p>
    <w:p w:rsidR="00674E8B" w:rsidRPr="00715975" w:rsidRDefault="00674E8B" w:rsidP="00674E8B">
      <w:pPr>
        <w:pStyle w:val="body"/>
        <w:spacing w:line="276" w:lineRule="auto"/>
        <w:ind w:firstLine="709"/>
        <w:rPr>
          <w:sz w:val="24"/>
          <w:szCs w:val="24"/>
        </w:rPr>
      </w:pPr>
      <w:r w:rsidRPr="00715975">
        <w:rPr>
          <w:sz w:val="24"/>
          <w:szCs w:val="24"/>
        </w:rPr>
        <w:t xml:space="preserve">7) ценности научного познания: </w:t>
      </w:r>
    </w:p>
    <w:p w:rsidR="00674E8B" w:rsidRPr="00715975" w:rsidRDefault="00674E8B" w:rsidP="00674E8B">
      <w:pPr>
        <w:pStyle w:val="body"/>
        <w:spacing w:line="276" w:lineRule="auto"/>
        <w:ind w:firstLine="709"/>
        <w:rPr>
          <w:sz w:val="24"/>
          <w:szCs w:val="24"/>
        </w:rPr>
      </w:pPr>
      <w:r w:rsidRPr="00715975">
        <w:rPr>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674E8B" w:rsidRPr="00715975" w:rsidRDefault="00674E8B" w:rsidP="00674E8B">
      <w:pPr>
        <w:pStyle w:val="body"/>
        <w:spacing w:line="276" w:lineRule="auto"/>
        <w:ind w:firstLine="709"/>
        <w:rPr>
          <w:sz w:val="24"/>
          <w:szCs w:val="24"/>
        </w:rPr>
      </w:pPr>
      <w:r w:rsidRPr="00715975">
        <w:rPr>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674E8B" w:rsidRPr="00715975" w:rsidRDefault="00674E8B" w:rsidP="00674E8B">
      <w:pPr>
        <w:pStyle w:val="body"/>
        <w:spacing w:line="276" w:lineRule="auto"/>
        <w:ind w:firstLine="709"/>
        <w:rPr>
          <w:sz w:val="24"/>
          <w:szCs w:val="24"/>
        </w:rPr>
      </w:pPr>
      <w:r w:rsidRPr="00715975">
        <w:rPr>
          <w:sz w:val="24"/>
          <w:szCs w:val="24"/>
        </w:rPr>
        <w:t xml:space="preserve">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15975" w:rsidRDefault="00674E8B" w:rsidP="00674E8B">
      <w:pPr>
        <w:pStyle w:val="body"/>
        <w:spacing w:line="276" w:lineRule="auto"/>
        <w:ind w:firstLine="709"/>
        <w:rPr>
          <w:sz w:val="24"/>
          <w:szCs w:val="24"/>
        </w:rPr>
      </w:pPr>
      <w:r w:rsidRPr="00715975">
        <w:rPr>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объекты (языковые единицы) по определённому признаку;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причинноследственные связи в ситуациях наблюдения за языковым материалом, делать выводы. </w:t>
      </w:r>
    </w:p>
    <w:p w:rsidR="00674E8B" w:rsidRPr="00715975" w:rsidRDefault="00674E8B" w:rsidP="00674E8B">
      <w:pPr>
        <w:pStyle w:val="body"/>
        <w:spacing w:line="276" w:lineRule="auto"/>
        <w:ind w:firstLine="709"/>
        <w:rPr>
          <w:sz w:val="24"/>
          <w:szCs w:val="24"/>
        </w:rPr>
      </w:pPr>
      <w:r w:rsidRPr="00715975">
        <w:rPr>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с помощью учителя формулировать цель, планировать изменения языкового объекта, речевой ситуации;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несколько вариантов выполнения задания, выбирать наиболее целесообразный (на основе предложенных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674E8B" w:rsidRPr="00715975" w:rsidRDefault="00674E8B" w:rsidP="00674E8B">
      <w:pPr>
        <w:pStyle w:val="body"/>
        <w:spacing w:line="276" w:lineRule="auto"/>
        <w:ind w:firstLine="709"/>
        <w:rPr>
          <w:sz w:val="24"/>
          <w:szCs w:val="24"/>
        </w:rPr>
      </w:pPr>
      <w:r w:rsidRPr="00715975">
        <w:rPr>
          <w:sz w:val="24"/>
          <w:szCs w:val="24"/>
        </w:rPr>
        <w:t xml:space="preserve">прогнозировать возможное развитие процессов, событий и их последствия в аналогичных или сходных ситуациях. </w:t>
      </w:r>
    </w:p>
    <w:p w:rsidR="00674E8B" w:rsidRPr="00715975" w:rsidRDefault="00674E8B" w:rsidP="00674E8B">
      <w:pPr>
        <w:pStyle w:val="body"/>
        <w:spacing w:line="276" w:lineRule="auto"/>
        <w:ind w:firstLine="709"/>
        <w:rPr>
          <w:sz w:val="24"/>
          <w:szCs w:val="24"/>
        </w:rPr>
      </w:pPr>
      <w:r w:rsidRPr="00715975">
        <w:rPr>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источник получения информации: нужный словарь для получения запрашиваемой информации, для уточнения; </w:t>
      </w:r>
    </w:p>
    <w:p w:rsidR="00674E8B" w:rsidRPr="00715975" w:rsidRDefault="00674E8B" w:rsidP="00674E8B">
      <w:pPr>
        <w:pStyle w:val="body"/>
        <w:spacing w:line="276" w:lineRule="auto"/>
        <w:ind w:firstLine="709"/>
        <w:rPr>
          <w:sz w:val="24"/>
          <w:szCs w:val="24"/>
        </w:rPr>
      </w:pPr>
      <w:r w:rsidRPr="00715975">
        <w:rPr>
          <w:sz w:val="24"/>
          <w:szCs w:val="24"/>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674E8B" w:rsidRPr="00715975" w:rsidRDefault="00674E8B" w:rsidP="00674E8B">
      <w:pPr>
        <w:pStyle w:val="body"/>
        <w:spacing w:line="276" w:lineRule="auto"/>
        <w:ind w:firstLine="709"/>
        <w:rPr>
          <w:sz w:val="24"/>
          <w:szCs w:val="24"/>
        </w:rPr>
      </w:pPr>
      <w:r w:rsidRPr="00715975">
        <w:rPr>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w:t>
      </w:r>
    </w:p>
    <w:p w:rsidR="00674E8B" w:rsidRPr="00715975" w:rsidRDefault="00674E8B" w:rsidP="00674E8B">
      <w:pPr>
        <w:pStyle w:val="body"/>
        <w:spacing w:line="276" w:lineRule="auto"/>
        <w:ind w:firstLine="709"/>
        <w:rPr>
          <w:sz w:val="24"/>
          <w:szCs w:val="24"/>
        </w:rPr>
      </w:pPr>
      <w:r w:rsidRPr="00715975">
        <w:rPr>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674E8B" w:rsidRPr="00715975" w:rsidRDefault="00674E8B" w:rsidP="00674E8B">
      <w:pPr>
        <w:pStyle w:val="body"/>
        <w:spacing w:line="276" w:lineRule="auto"/>
        <w:ind w:firstLine="709"/>
        <w:rPr>
          <w:sz w:val="24"/>
          <w:szCs w:val="24"/>
        </w:rPr>
      </w:pPr>
      <w:r w:rsidRPr="00715975">
        <w:rPr>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уважительное отношение к собеседнику, соблюдать правила ведения диалоги и дискуссии; </w:t>
      </w:r>
    </w:p>
    <w:p w:rsidR="00674E8B" w:rsidRPr="00715975" w:rsidRDefault="00674E8B" w:rsidP="00674E8B">
      <w:pPr>
        <w:pStyle w:val="body"/>
        <w:spacing w:line="276" w:lineRule="auto"/>
        <w:ind w:firstLine="709"/>
        <w:rPr>
          <w:sz w:val="24"/>
          <w:szCs w:val="24"/>
        </w:rPr>
      </w:pPr>
      <w:r w:rsidRPr="00715975">
        <w:rPr>
          <w:sz w:val="24"/>
          <w:szCs w:val="24"/>
        </w:rPr>
        <w:t xml:space="preserve">признавать возможность существования разных точек зрения;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корректно и аргументированно высказывать своё мнение;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речевое высказывание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в соответствии с речевой ситуацией; </w:t>
      </w:r>
    </w:p>
    <w:p w:rsidR="00674E8B" w:rsidRPr="00715975" w:rsidRDefault="00674E8B" w:rsidP="00674E8B">
      <w:pPr>
        <w:pStyle w:val="body"/>
        <w:spacing w:line="276" w:lineRule="auto"/>
        <w:ind w:firstLine="709"/>
        <w:rPr>
          <w:sz w:val="24"/>
          <w:szCs w:val="24"/>
        </w:rPr>
      </w:pPr>
      <w:r w:rsidRPr="00715975">
        <w:rPr>
          <w:sz w:val="24"/>
          <w:szCs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674E8B" w:rsidRPr="00715975" w:rsidRDefault="00674E8B" w:rsidP="00674E8B">
      <w:pPr>
        <w:pStyle w:val="body"/>
        <w:spacing w:line="276" w:lineRule="auto"/>
        <w:ind w:firstLine="709"/>
        <w:rPr>
          <w:sz w:val="24"/>
          <w:szCs w:val="24"/>
        </w:rPr>
      </w:pPr>
      <w:r w:rsidRPr="00715975">
        <w:rPr>
          <w:sz w:val="24"/>
          <w:szCs w:val="24"/>
        </w:rPr>
        <w:t xml:space="preserve">подбирать иллюстративный материал (рисунки, фото, плакаты) к тексту выступления. </w:t>
      </w:r>
    </w:p>
    <w:p w:rsidR="00674E8B" w:rsidRPr="00715975" w:rsidRDefault="00674E8B" w:rsidP="00674E8B">
      <w:pPr>
        <w:pStyle w:val="body"/>
        <w:spacing w:line="276" w:lineRule="auto"/>
        <w:ind w:firstLine="709"/>
        <w:rPr>
          <w:sz w:val="24"/>
          <w:szCs w:val="24"/>
        </w:rPr>
      </w:pPr>
      <w:r w:rsidRPr="00715975">
        <w:rPr>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планировать действия по решению учебной задачи для получения результата; </w:t>
      </w:r>
    </w:p>
    <w:p w:rsidR="00674E8B" w:rsidRPr="00715975" w:rsidRDefault="00674E8B" w:rsidP="00674E8B">
      <w:pPr>
        <w:pStyle w:val="body"/>
        <w:spacing w:line="276" w:lineRule="auto"/>
        <w:ind w:firstLine="709"/>
        <w:rPr>
          <w:sz w:val="24"/>
          <w:szCs w:val="24"/>
        </w:rPr>
      </w:pPr>
      <w:r w:rsidRPr="00715975">
        <w:rPr>
          <w:sz w:val="24"/>
          <w:szCs w:val="24"/>
        </w:rPr>
        <w:t xml:space="preserve">выстраивать последовательность выбранных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10.2.6. У обучающегося будут сформированы следующие умения самоконтроля как части регулятивных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причины успеха (неудач) учебной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корректировать свои учебные действия для преодоления речевых и орфографических ошибок; </w:t>
      </w:r>
    </w:p>
    <w:p w:rsidR="00674E8B" w:rsidRPr="00715975" w:rsidRDefault="00674E8B" w:rsidP="00674E8B">
      <w:pPr>
        <w:pStyle w:val="body"/>
        <w:spacing w:line="276" w:lineRule="auto"/>
        <w:ind w:firstLine="709"/>
        <w:rPr>
          <w:sz w:val="24"/>
          <w:szCs w:val="24"/>
        </w:rPr>
      </w:pPr>
      <w:r w:rsidRPr="00715975">
        <w:rPr>
          <w:sz w:val="24"/>
          <w:szCs w:val="24"/>
        </w:rPr>
        <w:t xml:space="preserve">соотносить результат деятельности с поставленной учебной задачей по выделению, характеристике, использованию языковых единиц;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ошибку, допущенную при работе с языковым материалом, находить орфографическую и пунктуационную ошибку;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результаты своей деятельности и деятельности одноклассников, объективно оценивать их по предложенным критериям. </w:t>
      </w:r>
    </w:p>
    <w:p w:rsidR="00674E8B" w:rsidRPr="00715975" w:rsidRDefault="00674E8B" w:rsidP="00674E8B">
      <w:pPr>
        <w:pStyle w:val="body"/>
        <w:spacing w:line="276" w:lineRule="auto"/>
        <w:ind w:firstLine="709"/>
        <w:rPr>
          <w:sz w:val="24"/>
          <w:szCs w:val="24"/>
        </w:rPr>
      </w:pPr>
      <w:r w:rsidRPr="00715975">
        <w:rPr>
          <w:sz w:val="24"/>
          <w:szCs w:val="24"/>
        </w:rPr>
        <w:t xml:space="preserve">10.2.7. У обучающегося будут сформированы следующие умения совместной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674E8B" w:rsidRPr="00715975" w:rsidRDefault="00674E8B" w:rsidP="00674E8B">
      <w:pPr>
        <w:pStyle w:val="body"/>
        <w:spacing w:line="276" w:lineRule="auto"/>
        <w:ind w:firstLine="709"/>
        <w:rPr>
          <w:sz w:val="24"/>
          <w:szCs w:val="24"/>
        </w:rPr>
      </w:pPr>
      <w:r w:rsidRPr="00715975">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готовность руководить, выполнять поручения, подчиняться, самостоятельно разрешать конфликты; </w:t>
      </w:r>
    </w:p>
    <w:p w:rsidR="00674E8B" w:rsidRPr="00715975" w:rsidRDefault="00674E8B" w:rsidP="00674E8B">
      <w:pPr>
        <w:pStyle w:val="body"/>
        <w:spacing w:line="276" w:lineRule="auto"/>
        <w:ind w:firstLine="709"/>
        <w:rPr>
          <w:sz w:val="24"/>
          <w:szCs w:val="24"/>
        </w:rPr>
      </w:pPr>
      <w:r w:rsidRPr="00715975">
        <w:rPr>
          <w:sz w:val="24"/>
          <w:szCs w:val="24"/>
        </w:rPr>
        <w:t xml:space="preserve">ответственно выполнять свою часть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оценивать свой вклад в общий результат; </w:t>
      </w:r>
    </w:p>
    <w:p w:rsidR="00674E8B" w:rsidRPr="00715975" w:rsidRDefault="00674E8B" w:rsidP="00674E8B">
      <w:pPr>
        <w:pStyle w:val="body"/>
        <w:spacing w:line="276" w:lineRule="auto"/>
        <w:ind w:firstLine="709"/>
        <w:rPr>
          <w:sz w:val="24"/>
          <w:szCs w:val="24"/>
        </w:rPr>
      </w:pPr>
      <w:r w:rsidRPr="00715975">
        <w:rPr>
          <w:sz w:val="24"/>
          <w:szCs w:val="24"/>
        </w:rPr>
        <w:t xml:space="preserve">выполнять совместные проектные задания с опорой на предложенные образцы. </w:t>
      </w:r>
    </w:p>
    <w:p w:rsidR="00674E8B" w:rsidRPr="00715975" w:rsidRDefault="00674E8B" w:rsidP="00674E8B">
      <w:pPr>
        <w:pStyle w:val="body"/>
        <w:spacing w:line="276" w:lineRule="auto"/>
        <w:ind w:firstLine="709"/>
        <w:rPr>
          <w:sz w:val="24"/>
          <w:szCs w:val="24"/>
        </w:rPr>
      </w:pPr>
      <w:r w:rsidRPr="00715975">
        <w:rPr>
          <w:sz w:val="24"/>
          <w:szCs w:val="24"/>
        </w:rPr>
        <w:t xml:space="preserve">10.3. Предметные результаты изучения русского языка. К концу обучения в 1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слово и предложение; вычленять слова из предложений; </w:t>
      </w:r>
    </w:p>
    <w:p w:rsidR="00674E8B" w:rsidRPr="00715975" w:rsidRDefault="00674E8B" w:rsidP="00674E8B">
      <w:pPr>
        <w:pStyle w:val="body"/>
        <w:spacing w:line="276" w:lineRule="auto"/>
        <w:ind w:firstLine="709"/>
        <w:rPr>
          <w:sz w:val="24"/>
          <w:szCs w:val="24"/>
        </w:rPr>
      </w:pPr>
      <w:r w:rsidRPr="00715975">
        <w:rPr>
          <w:sz w:val="24"/>
          <w:szCs w:val="24"/>
        </w:rPr>
        <w:t xml:space="preserve">вычленять звуки из слова;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гласные и согласные звуки (в том числе различать в словах согласный звук [й’] и гласный звук [и]);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ударные и безударные гласные звуки;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согласные звуки: мягкие и твёрдые, звонкие и глухие (вне слова и в слове);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понятия «звук» и «буква»;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rsidR="00674E8B" w:rsidRPr="00715975" w:rsidRDefault="00674E8B" w:rsidP="00674E8B">
      <w:pPr>
        <w:pStyle w:val="body"/>
        <w:spacing w:line="276" w:lineRule="auto"/>
        <w:ind w:firstLine="709"/>
        <w:rPr>
          <w:sz w:val="24"/>
          <w:szCs w:val="24"/>
        </w:rPr>
      </w:pPr>
      <w:r w:rsidRPr="00715975">
        <w:rPr>
          <w:sz w:val="24"/>
          <w:szCs w:val="24"/>
        </w:rPr>
        <w:t xml:space="preserve">обозначать на письме мягкость согласных звуков буквами е, ё, ю, я и буквой ь в конце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аккуратным разборчивым почерком без искажений прописные и строчные буквы, соединения букв,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w:t>
      </w:r>
      <w:r w:rsidRPr="00715975">
        <w:rPr>
          <w:sz w:val="24"/>
          <w:szCs w:val="24"/>
        </w:rPr>
        <w:lastRenderedPageBreak/>
        <w:t xml:space="preserve">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списывать (без пропусков и искажений букв) слова и предложения, тексты объёмом не более 25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понимать прослушанный текст; </w:t>
      </w:r>
    </w:p>
    <w:p w:rsidR="00674E8B" w:rsidRPr="00715975" w:rsidRDefault="00674E8B" w:rsidP="00674E8B">
      <w:pPr>
        <w:pStyle w:val="body"/>
        <w:spacing w:line="276" w:lineRule="auto"/>
        <w:ind w:firstLine="709"/>
        <w:rPr>
          <w:sz w:val="24"/>
          <w:szCs w:val="24"/>
        </w:rPr>
      </w:pPr>
      <w:r w:rsidRPr="00715975">
        <w:rPr>
          <w:sz w:val="24"/>
          <w:szCs w:val="24"/>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в тексте слова, значение которых требует уточнения;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предложение из набора форм слов; </w:t>
      </w:r>
    </w:p>
    <w:p w:rsidR="00674E8B" w:rsidRPr="00715975" w:rsidRDefault="00674E8B" w:rsidP="00674E8B">
      <w:pPr>
        <w:pStyle w:val="body"/>
        <w:spacing w:line="276" w:lineRule="auto"/>
        <w:ind w:firstLine="709"/>
        <w:rPr>
          <w:sz w:val="24"/>
          <w:szCs w:val="24"/>
        </w:rPr>
      </w:pPr>
      <w:r w:rsidRPr="00715975">
        <w:rPr>
          <w:sz w:val="24"/>
          <w:szCs w:val="24"/>
        </w:rPr>
        <w:t xml:space="preserve">устно составлять текст из 3-5 предложений по сюжетным картинкам и на основе наблюдений;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использовать изученные понятия в процессе решения учебных задач. </w:t>
      </w:r>
    </w:p>
    <w:p w:rsidR="00674E8B" w:rsidRPr="00715975" w:rsidRDefault="00674E8B" w:rsidP="00674E8B">
      <w:pPr>
        <w:pStyle w:val="body"/>
        <w:spacing w:line="276" w:lineRule="auto"/>
        <w:ind w:firstLine="709"/>
        <w:rPr>
          <w:sz w:val="24"/>
          <w:szCs w:val="24"/>
        </w:rPr>
      </w:pPr>
      <w:r w:rsidRPr="00715975">
        <w:rPr>
          <w:sz w:val="24"/>
          <w:szCs w:val="24"/>
        </w:rPr>
        <w:t xml:space="preserve">10.4. Предметные результаты изучения русского языка. К концу обучения во 2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осознавать язык как основное средство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количество слогов в слове; делить слово на слоги (в том числе слова со стечением согласных);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соотношение звукового и буквенного состава слова, в том числе с учётом функций букв е, ё, ю, я; </w:t>
      </w:r>
    </w:p>
    <w:p w:rsidR="00674E8B" w:rsidRPr="00715975" w:rsidRDefault="00674E8B" w:rsidP="00674E8B">
      <w:pPr>
        <w:pStyle w:val="body"/>
        <w:spacing w:line="276" w:lineRule="auto"/>
        <w:ind w:firstLine="709"/>
        <w:rPr>
          <w:sz w:val="24"/>
          <w:szCs w:val="24"/>
        </w:rPr>
      </w:pPr>
      <w:r w:rsidRPr="00715975">
        <w:rPr>
          <w:sz w:val="24"/>
          <w:szCs w:val="24"/>
        </w:rPr>
        <w:t xml:space="preserve">обозначать на письме мягкость согласных звуков буквой мягкий знак в середине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однокоренные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выделять в слове корень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выделять в слове окончание;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отвечающие на вопросы «кто?», «что?»;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отвечающие на вопросы «что делать?», «что сделать?» и другие;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отвечающие на вопросы «какой?», «какая?», «какое?», «какие?»;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вид предложения по цели высказывания и по эмоциональной окраске;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w:t>
      </w:r>
    </w:p>
    <w:p w:rsidR="00674E8B" w:rsidRPr="00715975" w:rsidRDefault="00674E8B" w:rsidP="00674E8B">
      <w:pPr>
        <w:pStyle w:val="body"/>
        <w:spacing w:line="276" w:lineRule="auto"/>
        <w:ind w:firstLine="709"/>
        <w:rPr>
          <w:sz w:val="24"/>
          <w:szCs w:val="24"/>
        </w:rPr>
      </w:pPr>
      <w:r w:rsidRPr="00715975">
        <w:rPr>
          <w:sz w:val="24"/>
          <w:szCs w:val="24"/>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w:t>
      </w:r>
      <w:r w:rsidRPr="00715975">
        <w:rPr>
          <w:sz w:val="24"/>
          <w:szCs w:val="24"/>
        </w:rPr>
        <w:lastRenderedPageBreak/>
        <w:t xml:space="preserve">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списывать (без пропусков и искажений букв) слова и предложения, тексты объёмом не более 50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пользоваться толковым, орфографическим, орфоэпическим словарями учебника;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простые выводы на основе прочитанного (услышанного) устно и письменно (1-2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предложения из слов, устанавливая между ними смысловую связь по вопросам;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тему текста и озаглавливать текст, отражая его тему;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текст из разрозненных предложений, частей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подробное изложение повествовательного текста объёмом 30-45 слов с опорой на вопросы;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674E8B" w:rsidRPr="00715975" w:rsidRDefault="00674E8B" w:rsidP="00674E8B">
      <w:pPr>
        <w:pStyle w:val="body"/>
        <w:spacing w:line="276" w:lineRule="auto"/>
        <w:ind w:firstLine="709"/>
        <w:rPr>
          <w:sz w:val="24"/>
          <w:szCs w:val="24"/>
        </w:rPr>
      </w:pPr>
      <w:r w:rsidRPr="00715975">
        <w:rPr>
          <w:sz w:val="24"/>
          <w:szCs w:val="24"/>
        </w:rPr>
        <w:t xml:space="preserve">10.5. Предметные результаты изучения русского языка. К концу обучения в 3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значение русского языка как государственного языка Российской Федерации; </w:t>
      </w:r>
    </w:p>
    <w:p w:rsidR="00674E8B" w:rsidRPr="00715975" w:rsidRDefault="00674E8B" w:rsidP="00674E8B">
      <w:pPr>
        <w:pStyle w:val="body"/>
        <w:spacing w:line="276" w:lineRule="auto"/>
        <w:ind w:firstLine="709"/>
        <w:rPr>
          <w:sz w:val="24"/>
          <w:szCs w:val="24"/>
        </w:rPr>
      </w:pPr>
      <w:r w:rsidRPr="00715975">
        <w:rPr>
          <w:sz w:val="24"/>
          <w:szCs w:val="24"/>
        </w:rPr>
        <w:t xml:space="preserve">характеризовать, сравнивать, классифицировать звуки вне слова и в слове по заданным параметрам; </w:t>
      </w:r>
    </w:p>
    <w:p w:rsidR="00674E8B" w:rsidRPr="00715975" w:rsidRDefault="00674E8B" w:rsidP="00674E8B">
      <w:pPr>
        <w:pStyle w:val="body"/>
        <w:spacing w:line="276" w:lineRule="auto"/>
        <w:ind w:firstLine="709"/>
        <w:rPr>
          <w:sz w:val="24"/>
          <w:szCs w:val="24"/>
        </w:rPr>
      </w:pPr>
      <w:r w:rsidRPr="00715975">
        <w:rPr>
          <w:sz w:val="24"/>
          <w:szCs w:val="24"/>
        </w:rPr>
        <w:t xml:space="preserve">производить звукобуквенный анализ слова (в словах с орфограммами; без транскрибирования);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в словах с однозначно выделяемыми морфемами окончание, корень, приставку, суффикс;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случаи употребления синонимов и антонимов; подбирать синонимы и антонимы к словам разных частей речи;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употреблённые в прямом и переносном значении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значение слова в тексте;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имена прилагательные; определять грамматические признаки имён прилагательных: род, число, падеж; </w:t>
      </w:r>
    </w:p>
    <w:p w:rsidR="00674E8B" w:rsidRPr="00715975" w:rsidRDefault="00674E8B" w:rsidP="00674E8B">
      <w:pPr>
        <w:pStyle w:val="body"/>
        <w:spacing w:line="276" w:lineRule="auto"/>
        <w:ind w:firstLine="709"/>
        <w:rPr>
          <w:sz w:val="24"/>
          <w:szCs w:val="24"/>
        </w:rPr>
      </w:pPr>
      <w:r w:rsidRPr="00715975">
        <w:rPr>
          <w:sz w:val="24"/>
          <w:szCs w:val="24"/>
        </w:rPr>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личные местоимения (в начальной форме);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использовать личные местоимения для устранения неоправданных повторов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предлоги и приставки;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вид предложения по цели высказывания и по эмоциональной окраске;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главные и второстепенные (без деления на виды) члены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распространённые и нераспространённые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списывать слова, предложения, тексты объёмом не более 70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тексты объёмом не более 65 слов с учётом изученных правил правописания;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понимать тексты разных типов, находить в тексте заданную информацию;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устно и письменно на основе прочитанной (услышанной) информации простые выводы (1-2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связь предложений в тексте (с помощью личных местоимений, синонимов, союзов и, а, но);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ключевые слова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тему текста и основную мысль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части текста (абзацы) и отражать с помощью ключевых слов или предложений их смысловое содержание;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план текста, создавать по нему текст и корректировать текст;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подробное изложение по заданному, коллективно или самостоятельно составленному плану;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уточнять значение слова с помощью толкового словаря. </w:t>
      </w:r>
    </w:p>
    <w:p w:rsidR="00674E8B" w:rsidRPr="00715975" w:rsidRDefault="00674E8B" w:rsidP="00674E8B">
      <w:pPr>
        <w:pStyle w:val="body"/>
        <w:spacing w:line="276" w:lineRule="auto"/>
        <w:ind w:firstLine="709"/>
        <w:rPr>
          <w:sz w:val="24"/>
          <w:szCs w:val="24"/>
        </w:rPr>
      </w:pPr>
      <w:r w:rsidRPr="00715975">
        <w:rPr>
          <w:sz w:val="24"/>
          <w:szCs w:val="24"/>
        </w:rPr>
        <w:t xml:space="preserve">10.6. Предметные результаты изучения русского языка. К концу обучения в 4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роль языка как основного средства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роль русского языка как государственного языка Российской Федерации и языка межнационального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осознавать правильную устную и письменную речь как показатель общей культуры человека;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звукобуквенный разбор слов (в соответствии с предложенным в учебнике алгоритмом); </w:t>
      </w:r>
    </w:p>
    <w:p w:rsidR="00674E8B" w:rsidRPr="00715975" w:rsidRDefault="00674E8B" w:rsidP="00674E8B">
      <w:pPr>
        <w:pStyle w:val="body"/>
        <w:spacing w:line="276" w:lineRule="auto"/>
        <w:ind w:firstLine="709"/>
        <w:rPr>
          <w:sz w:val="24"/>
          <w:szCs w:val="24"/>
        </w:rPr>
      </w:pPr>
      <w:r w:rsidRPr="00715975">
        <w:rPr>
          <w:sz w:val="24"/>
          <w:szCs w:val="24"/>
        </w:rPr>
        <w:t xml:space="preserve">подбирать к предложенным словам синонимы; подбирать к предложенным словам антонимы;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в речи слова, значение которых требует уточнения, определять значение слова по контексту;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предложение, словосочетание и слово; </w:t>
      </w:r>
    </w:p>
    <w:p w:rsidR="00674E8B" w:rsidRPr="00715975" w:rsidRDefault="00674E8B" w:rsidP="00674E8B">
      <w:pPr>
        <w:pStyle w:val="body"/>
        <w:spacing w:line="276" w:lineRule="auto"/>
        <w:ind w:firstLine="709"/>
        <w:rPr>
          <w:sz w:val="24"/>
          <w:szCs w:val="24"/>
        </w:rPr>
      </w:pPr>
      <w:r w:rsidRPr="00715975">
        <w:rPr>
          <w:sz w:val="24"/>
          <w:szCs w:val="24"/>
        </w:rPr>
        <w:t xml:space="preserve">классифицировать предложения по цели высказывания и по эмоциональной окраске;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распространённые и нераспространённые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674E8B" w:rsidRPr="00715975" w:rsidRDefault="00674E8B" w:rsidP="00674E8B">
      <w:pPr>
        <w:pStyle w:val="body"/>
        <w:spacing w:line="276" w:lineRule="auto"/>
        <w:ind w:firstLine="709"/>
        <w:rPr>
          <w:sz w:val="24"/>
          <w:szCs w:val="24"/>
        </w:rPr>
      </w:pPr>
      <w:r w:rsidRPr="00715975">
        <w:rPr>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
    <w:p w:rsidR="00674E8B" w:rsidRPr="00715975" w:rsidRDefault="00674E8B" w:rsidP="00674E8B">
      <w:pPr>
        <w:pStyle w:val="body"/>
        <w:spacing w:line="276" w:lineRule="auto"/>
        <w:ind w:firstLine="709"/>
        <w:rPr>
          <w:sz w:val="24"/>
          <w:szCs w:val="24"/>
        </w:rPr>
      </w:pPr>
      <w:r w:rsidRPr="00715975">
        <w:rPr>
          <w:sz w:val="24"/>
          <w:szCs w:val="24"/>
        </w:rPr>
        <w:t xml:space="preserve">производить синтаксический разбор простого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w:t>
      </w:r>
    </w:p>
    <w:p w:rsidR="00674E8B" w:rsidRPr="00715975" w:rsidRDefault="00674E8B" w:rsidP="00674E8B">
      <w:pPr>
        <w:pStyle w:val="body"/>
        <w:spacing w:line="276" w:lineRule="auto"/>
        <w:ind w:firstLine="709"/>
        <w:rPr>
          <w:sz w:val="24"/>
          <w:szCs w:val="24"/>
        </w:rPr>
      </w:pPr>
      <w:r w:rsidRPr="00715975">
        <w:rPr>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w:t>
      </w:r>
      <w:r w:rsidRPr="00715975">
        <w:rPr>
          <w:sz w:val="24"/>
          <w:szCs w:val="24"/>
        </w:rPr>
        <w:lastRenderedPageBreak/>
        <w:t xml:space="preserve">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списывать тексты объёмом не более 85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тексты объёмом не более 80 слов с учётом изученных правил правописания;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орфографические и пунктуационные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осознавать ситуацию общения (с какой целью, с кем, где происходит общение); выбирать адекватные языковые средства в ситуации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тему и основную мысль текста; самостоятельно озаглавливать текст с опорой на тему или основную мысль;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корректировать порядок предложений и частей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план к заданным текстам; </w:t>
      </w:r>
    </w:p>
    <w:p w:rsidR="00674E8B" w:rsidRPr="00715975" w:rsidRDefault="00674E8B" w:rsidP="00674E8B">
      <w:pPr>
        <w:pStyle w:val="body"/>
        <w:spacing w:line="276" w:lineRule="auto"/>
        <w:ind w:firstLine="709"/>
        <w:rPr>
          <w:sz w:val="24"/>
          <w:szCs w:val="24"/>
        </w:rPr>
      </w:pPr>
      <w:r w:rsidRPr="00715975">
        <w:rPr>
          <w:sz w:val="24"/>
          <w:szCs w:val="24"/>
        </w:rPr>
        <w:t xml:space="preserve">осуществлять подробный пересказ текста (устно и письменно); </w:t>
      </w:r>
    </w:p>
    <w:p w:rsidR="00674E8B" w:rsidRPr="00715975" w:rsidRDefault="00674E8B" w:rsidP="00674E8B">
      <w:pPr>
        <w:pStyle w:val="body"/>
        <w:spacing w:line="276" w:lineRule="auto"/>
        <w:ind w:firstLine="709"/>
        <w:rPr>
          <w:sz w:val="24"/>
          <w:szCs w:val="24"/>
        </w:rPr>
      </w:pPr>
      <w:r w:rsidRPr="00715975">
        <w:rPr>
          <w:sz w:val="24"/>
          <w:szCs w:val="24"/>
        </w:rPr>
        <w:t xml:space="preserve">осуществлять выборочный пересказ текста (устно);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(после предварительной подготовки) сочинения по заданным темам; </w:t>
      </w:r>
    </w:p>
    <w:p w:rsidR="00674E8B" w:rsidRPr="00715975" w:rsidRDefault="00674E8B" w:rsidP="00674E8B">
      <w:pPr>
        <w:pStyle w:val="body"/>
        <w:spacing w:line="276" w:lineRule="auto"/>
        <w:ind w:firstLine="709"/>
        <w:rPr>
          <w:sz w:val="24"/>
          <w:szCs w:val="24"/>
        </w:rPr>
      </w:pPr>
      <w:r w:rsidRPr="00715975">
        <w:rPr>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w:t>
      </w:r>
    </w:p>
    <w:p w:rsidR="00674E8B" w:rsidRDefault="00674E8B" w:rsidP="00674E8B">
      <w:pPr>
        <w:pStyle w:val="body"/>
        <w:spacing w:line="276" w:lineRule="auto"/>
        <w:ind w:firstLine="709"/>
        <w:rPr>
          <w:sz w:val="24"/>
          <w:szCs w:val="24"/>
        </w:rPr>
      </w:pPr>
      <w:r w:rsidRPr="00715975">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674E8B" w:rsidRPr="008F1691" w:rsidRDefault="00674E8B" w:rsidP="00674E8B">
      <w:pPr>
        <w:pStyle w:val="body"/>
        <w:spacing w:line="276" w:lineRule="auto"/>
        <w:ind w:firstLine="709"/>
        <w:rPr>
          <w:sz w:val="24"/>
          <w:szCs w:val="24"/>
        </w:rPr>
      </w:pPr>
    </w:p>
    <w:p w:rsidR="00674E8B" w:rsidRPr="00761FF1" w:rsidRDefault="00674E8B" w:rsidP="00674E8B">
      <w:pPr>
        <w:pStyle w:val="body"/>
        <w:spacing w:line="276" w:lineRule="auto"/>
        <w:ind w:firstLine="709"/>
        <w:rPr>
          <w:b/>
          <w:bCs/>
          <w:sz w:val="24"/>
          <w:szCs w:val="24"/>
        </w:rPr>
      </w:pPr>
      <w:r w:rsidRPr="00761FF1">
        <w:rPr>
          <w:b/>
          <w:bCs/>
          <w:sz w:val="24"/>
          <w:szCs w:val="24"/>
        </w:rPr>
        <w:t xml:space="preserve">Федеральная рабочая программа по учебному предмету «Литературное чтение».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w:t>
      </w:r>
      <w:r w:rsidRPr="00761FF1">
        <w:rPr>
          <w:bCs/>
          <w:sz w:val="24"/>
          <w:szCs w:val="24"/>
        </w:rPr>
        <w:lastRenderedPageBreak/>
        <w:t>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Pr>
          <w:bCs/>
          <w:sz w:val="24"/>
          <w:szCs w:val="24"/>
        </w:rPr>
        <w:t xml:space="preserve"> </w:t>
      </w:r>
      <w:r w:rsidRPr="00761FF1">
        <w:rPr>
          <w:bCs/>
          <w:sz w:val="24"/>
          <w:szCs w:val="24"/>
        </w:rPr>
        <w:t xml:space="preserve">с учётом возрастных особенностей обучающихся.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 Пояснительная записка.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rsidR="00674E8B" w:rsidRPr="00761FF1" w:rsidRDefault="00674E8B" w:rsidP="00674E8B">
      <w:pPr>
        <w:pStyle w:val="body"/>
        <w:spacing w:line="276" w:lineRule="auto"/>
        <w:ind w:firstLine="709"/>
        <w:rPr>
          <w:bCs/>
          <w:sz w:val="24"/>
          <w:szCs w:val="24"/>
        </w:rPr>
      </w:pPr>
      <w:r w:rsidRPr="00761FF1">
        <w:rPr>
          <w:bCs/>
          <w:sz w:val="24"/>
          <w:szCs w:val="24"/>
        </w:rPr>
        <w:t xml:space="preserve">5.6. Достижение цели изучения литературного чтения определяется решением следующих задач: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достижение необходимого для продолжения образования уровня общего речевого развития;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первоначальное представление о многообразии жанров художественных произведений и произведений устного народного творчества;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674E8B" w:rsidRPr="00761FF1" w:rsidRDefault="00674E8B" w:rsidP="00674E8B">
      <w:pPr>
        <w:pStyle w:val="body"/>
        <w:spacing w:line="276" w:lineRule="auto"/>
        <w:ind w:firstLine="709"/>
        <w:rPr>
          <w:bCs/>
          <w:sz w:val="24"/>
          <w:szCs w:val="24"/>
        </w:rPr>
      </w:pPr>
      <w:r w:rsidRPr="00761FF1">
        <w:rPr>
          <w:bCs/>
          <w:sz w:val="24"/>
          <w:szCs w:val="24"/>
        </w:rPr>
        <w:t xml:space="preserve">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5.11. 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 Содержание обучения в 1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674E8B" w:rsidRPr="00761FF1" w:rsidRDefault="00674E8B" w:rsidP="00674E8B">
      <w:pPr>
        <w:pStyle w:val="body"/>
        <w:spacing w:line="276" w:lineRule="auto"/>
        <w:ind w:firstLine="709"/>
        <w:rPr>
          <w:bCs/>
          <w:sz w:val="24"/>
          <w:szCs w:val="24"/>
        </w:rPr>
      </w:pPr>
      <w:r w:rsidRPr="00761FF1">
        <w:rPr>
          <w:bCs/>
          <w:sz w:val="24"/>
          <w:szCs w:val="24"/>
        </w:rPr>
        <w:t xml:space="preserve">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6.3.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rsidR="00674E8B" w:rsidRPr="00761FF1" w:rsidRDefault="00674E8B" w:rsidP="00674E8B">
      <w:pPr>
        <w:pStyle w:val="body"/>
        <w:spacing w:line="276" w:lineRule="auto"/>
        <w:ind w:firstLine="709"/>
        <w:rPr>
          <w:bCs/>
          <w:sz w:val="24"/>
          <w:szCs w:val="24"/>
        </w:rPr>
      </w:pPr>
      <w:r w:rsidRPr="00761FF1">
        <w:rPr>
          <w:bCs/>
          <w:sz w:val="24"/>
          <w:szCs w:val="24"/>
        </w:rPr>
        <w:t xml:space="preserve">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 </w:t>
      </w:r>
    </w:p>
    <w:p w:rsidR="00674E8B" w:rsidRPr="00761FF1" w:rsidRDefault="00674E8B" w:rsidP="00674E8B">
      <w:pPr>
        <w:pStyle w:val="body"/>
        <w:spacing w:line="276" w:lineRule="auto"/>
        <w:ind w:firstLine="709"/>
        <w:rPr>
          <w:bCs/>
          <w:sz w:val="24"/>
          <w:szCs w:val="24"/>
        </w:rPr>
      </w:pPr>
      <w:r w:rsidRPr="00761FF1">
        <w:rPr>
          <w:bCs/>
          <w:sz w:val="24"/>
          <w:szCs w:val="24"/>
        </w:rPr>
        <w:t xml:space="preserve">6.4.1. Произведения для чтения: потешки, загадки, пословицы. </w:t>
      </w:r>
    </w:p>
    <w:p w:rsidR="00674E8B" w:rsidRPr="00761FF1" w:rsidRDefault="00674E8B" w:rsidP="00674E8B">
      <w:pPr>
        <w:pStyle w:val="body"/>
        <w:spacing w:line="276" w:lineRule="auto"/>
        <w:ind w:firstLine="709"/>
        <w:rPr>
          <w:bCs/>
          <w:sz w:val="24"/>
          <w:szCs w:val="24"/>
        </w:rPr>
      </w:pPr>
      <w:r w:rsidRPr="00761FF1">
        <w:rPr>
          <w:bCs/>
          <w:sz w:val="24"/>
          <w:szCs w:val="24"/>
        </w:rPr>
        <w:t xml:space="preserve">6.5.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rsidR="00674E8B" w:rsidRPr="00761FF1" w:rsidRDefault="00674E8B" w:rsidP="00674E8B">
      <w:pPr>
        <w:pStyle w:val="body"/>
        <w:spacing w:line="276" w:lineRule="auto"/>
        <w:ind w:firstLine="709"/>
        <w:rPr>
          <w:bCs/>
          <w:sz w:val="24"/>
          <w:szCs w:val="24"/>
        </w:rPr>
      </w:pPr>
      <w:r w:rsidRPr="00761FF1">
        <w:rPr>
          <w:bCs/>
          <w:sz w:val="24"/>
          <w:szCs w:val="24"/>
        </w:rPr>
        <w:t xml:space="preserve">6.5.1. Произведения для чтения: В.В. Бианки «Лис и Мышонок», Е.И. Чарушин «Про Томку», М.М. Пришвин «Ёж», Н.И. Сладков «Лисица и Ёж»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6.6.1. Произведения для чтения: Е.А. Благинина «Посидим в тишине», А.Л. Барто «Мама», А.В. Митяев «За что я люблю маму»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6.7. 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6.7.1. Произведения для чтения: Р.С. Сеф «Чудо», В.В. Лунин «Я видел чудо», Б.В. Заходер «Моя Вообразилия», Ю.П. Мориц «Сто фантазий»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6.9.1. Базовые логические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фактическое содержание прочитанного или прослушанного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группировать произведения по жанрам (загадки, пословицы, сказки (фольклорная и литературная), стихотворение, рассказ);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произведения по теме, настроению, которое оно вызывает. </w:t>
      </w:r>
    </w:p>
    <w:p w:rsidR="00674E8B" w:rsidRPr="00761FF1" w:rsidRDefault="00674E8B" w:rsidP="00674E8B">
      <w:pPr>
        <w:pStyle w:val="body"/>
        <w:spacing w:line="276" w:lineRule="auto"/>
        <w:ind w:firstLine="709"/>
        <w:rPr>
          <w:bCs/>
          <w:sz w:val="24"/>
          <w:szCs w:val="24"/>
        </w:rPr>
      </w:pPr>
      <w:r w:rsidRPr="00761FF1">
        <w:rPr>
          <w:bCs/>
          <w:sz w:val="24"/>
          <w:szCs w:val="24"/>
        </w:rPr>
        <w:t xml:space="preserve">6.9.2. Работа с информацией как часть познавательных универсальных учебных действий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что текст произведения может быть представлен в иллюстрациях, различных видах зрительного искусства (фильм, спектакль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соотносить иллюстрацию с текстом произведения, читать отрывки из текста, которые соответствуют иллюстрации.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6.9.3.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стихотворения, соблюдать орфоэпические и пунктуационные нормы;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с опорой на вопросы, рисунки, предложенный план;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своими словами значение изученных понятий;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описывать своё настроение после слушания (чтения) стихотворений, сказок, рассказов.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6.9.4. Регулятивные универсальные учебные действия способствуют формированию умений: понимать и удерживать поставленную учебную задачу, в случае необходимости обращаться за помощью к учителю;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желание самостоятельно читать, совершенствовать свой навык чтения;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 помощью учителя оценивать свои успехи (трудности) в освоении читательской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6.9.5.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желание работать в парах, небольших группах;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культуру взаимодействия, терпение, умение договариваться, ответственно выполнять свою часть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7. Содержание обучения во 2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21.7.1.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674E8B" w:rsidRPr="00761FF1" w:rsidRDefault="00674E8B" w:rsidP="00674E8B">
      <w:pPr>
        <w:pStyle w:val="body"/>
        <w:spacing w:line="276" w:lineRule="auto"/>
        <w:ind w:firstLine="709"/>
        <w:rPr>
          <w:bCs/>
          <w:sz w:val="24"/>
          <w:szCs w:val="24"/>
        </w:rPr>
      </w:pPr>
      <w:r w:rsidRPr="00761FF1">
        <w:rPr>
          <w:bCs/>
          <w:sz w:val="24"/>
          <w:szCs w:val="24"/>
        </w:rPr>
        <w:t xml:space="preserve">7.1.1. Произведения для чтения: И.С. Никитин «Русь», Ф.П. Савинов «Родина», А.А. Прокофьев «Родина»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7.6.1.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7.8.1. Произведения для чтения: Ш. Перро «Кот в сапогах», Х.-К. Андерсен «Пятеро из одного стручка»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7.10.2. Работа с информацией как часть познавательных универсальных учебных действий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соотносить иллюстрации с текстом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содержании книги, каталоге, выбирать книгу по автору, каталогу на основе рекомендованного списка;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 информации, представленной в оглавлении, в иллюстрациях предполагать тему и содержание книги;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пользоваться словарями для уточнения значения незнакомого слова.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7.10.3.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подробно и выборочно прочитанное произведение;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обсуждать (в парах, группах) содержание текста, формулировать (устно) простые выводы на основе прочитанного (прослушанного)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описывать (устно) картины природы;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по аналогии с прочитанным загадки, рассказы, небольшие сказки;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инсценировках и драматизации отрывков из художественных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7.10.4. Регулятивные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своё эмоциональное состояние, возникшее при прочтении (слушании)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удерживать в памяти последовательность событий прослушанного (прочитанного)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контролировать выполнение поставленной учебной задачи при чтении (слушании)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проверять (по образцу) выполнение поставленной учебной задачи.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себе партнёров по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распределять работу, договариваться, приходить к общему решению, отвечать за общий результат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8. Содержание обучения в 3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8.4.1. Произведения для чтения: малые жанры фольклора, русская народная сказка «Иван-царевич и серый волк», былина об Илье Муромце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674E8B" w:rsidRPr="00761FF1" w:rsidRDefault="00674E8B" w:rsidP="00674E8B">
      <w:pPr>
        <w:pStyle w:val="body"/>
        <w:spacing w:line="276" w:lineRule="auto"/>
        <w:ind w:firstLine="709"/>
        <w:rPr>
          <w:bCs/>
          <w:sz w:val="24"/>
          <w:szCs w:val="24"/>
        </w:rPr>
      </w:pPr>
      <w:r w:rsidRPr="00761FF1">
        <w:rPr>
          <w:bCs/>
          <w:sz w:val="24"/>
          <w:szCs w:val="24"/>
        </w:rPr>
        <w:t xml:space="preserve">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8.6.1. Произведения для чтения: И.А. Крылов «Ворона и Лисица», «Лисица и виноград», «Мартышка и очки»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8.8.1. Произведения для чтения: Л.Н. Толстой «Лебеди», «Зайцы», «Прыжок», «Акула»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8.9.1. Произведения для чтения: В.М. Гаршин «Лягушка-путешественница», И.С. Соколов-Микитов «Листопадничек», М. Горький «Случай с Евсейкой»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8.10.1. Произведения для чтения: Б.С. Житков «Про обезьянку», К.Г. Паустовский «Барсучий нос», «Кот-ворюга», Д.Н. Мамин-Сибиряк «Приёмыш» и другое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8.11.1. Произведения для чтения: Л. Пантелеев «На ялике», А. Гайдар «Тимур и его команда» (отрывки), Л. Кассиль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8.12.1. Произведения для чтения: В.Ю. Драгунский «Денискины рассказы» (1-2 произведения), Н.Н. Носов «Весёлая семейка» (1-2 рассказа из цикла)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8.13.1. Произведения для чтения: Х.-К. Андерсен «Гадкий утёнок», Ш. Перро «Подарок феи»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доступные по восприятию и небольшие по объёму прозаические и стихотворные произведения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сказочные и реалистические, лирические и эпические, народные и авторские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конструировать план текста, дополнять и восстанавливать нарушенную последовательность;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произведения, относящиеся к одной теме, но разным жанрам; произведения одного жанра, но разной тематики;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исследовать текст: находить описания в произведениях разных жанров (портрет, пейзаж, интерьер).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8.15.2. Работа с информацией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информацию словесную (текст), графическую или изобразительную (иллюстрация), звуковую (музыкальное произведение);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книгу в библиотеке в соответствии с учебной задачей; составлять аннотацию.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текст с разными интонациями, передавая своё отношение к событиям, героям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вопросы по основным событиям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текст (подробно, выборочно, с изменением лица);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выразительно исполнять стихотворное произведение, создавая соответствующее настроение;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простые истории (сказки, рассказы) по аналогии.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8.15.4. Регулятивные универсальные учебные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качество своего восприятия текста на слух;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совместной деятельности: выполнять роли лидера, подчинённого, соблюдать равноправие и дружелюбие;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осуществлять взаимопомощь, проявлять ответственность при выполнении своей части работы, оценивать свой вклад в общее дело. </w:t>
      </w:r>
    </w:p>
    <w:p w:rsidR="00674E8B" w:rsidRPr="00761FF1" w:rsidRDefault="00674E8B" w:rsidP="00674E8B">
      <w:pPr>
        <w:pStyle w:val="body"/>
        <w:spacing w:line="276" w:lineRule="auto"/>
        <w:ind w:firstLine="709"/>
        <w:rPr>
          <w:bCs/>
          <w:sz w:val="24"/>
          <w:szCs w:val="24"/>
        </w:rPr>
      </w:pPr>
      <w:r w:rsidRPr="00761FF1">
        <w:rPr>
          <w:bCs/>
          <w:sz w:val="24"/>
          <w:szCs w:val="24"/>
        </w:rPr>
        <w:t xml:space="preserve">9. Содержание обучения в 4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rsidR="00674E8B" w:rsidRPr="00761FF1" w:rsidRDefault="00674E8B" w:rsidP="00674E8B">
      <w:pPr>
        <w:pStyle w:val="body"/>
        <w:spacing w:line="276" w:lineRule="auto"/>
        <w:ind w:firstLine="709"/>
        <w:rPr>
          <w:bCs/>
          <w:sz w:val="24"/>
          <w:szCs w:val="24"/>
        </w:rPr>
      </w:pPr>
      <w:r w:rsidRPr="00761FF1">
        <w:rPr>
          <w:bCs/>
          <w:sz w:val="24"/>
          <w:szCs w:val="24"/>
        </w:rPr>
        <w:t xml:space="preserve">9.1.1. 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9.2.2.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9.3.1. Произведения для чтения: А.С. Пушкин «Сказка о мёртвой царевне и о семи богатырях», «Няне», «Осень» (отрывки), «Зимняя дорога»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9.4.1. Произведения для чтения: Крылов И.А. «Стрекоза и муравей», «Квартет», И.И. Хемницер «Стрекоза», Л.Н. Толстой «Стрекоза и муравье»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9.5.1. Произведения для чтения: М.Ю. Лермонтов «Утёс», «Парус», «Москва, Москва! …Люблю тебя как сын…»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9.6.1. Произведения для чтения: П.П. Бажов «Серебряное копытце», П.П. Ершов «Конёк-Горбунок», С.Т. Аксаков «Аленький цветочек»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674E8B" w:rsidRPr="00761FF1" w:rsidRDefault="00674E8B" w:rsidP="00674E8B">
      <w:pPr>
        <w:pStyle w:val="body"/>
        <w:spacing w:line="276" w:lineRule="auto"/>
        <w:ind w:firstLine="709"/>
        <w:rPr>
          <w:bCs/>
          <w:sz w:val="24"/>
          <w:szCs w:val="24"/>
        </w:rPr>
      </w:pPr>
      <w:r w:rsidRPr="00761FF1">
        <w:rPr>
          <w:bCs/>
          <w:sz w:val="24"/>
          <w:szCs w:val="24"/>
        </w:rPr>
        <w:t xml:space="preserve">9.8.1. Произведения для чтения: Л.Н. Толстой «Детство» (отдельные главы), «Русак», «Черепаха»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9.9.1. Произведения для чтения: В.П. Астафьев «Капалуха», М.М. Пришвин «Выскочка», С.А. Есенин «Лебёдушка»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9.11.1. Пьеса и сказка: драматическое и эпическое произведения. Авторские ремарки: назначение, содержание.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9.11.2. Произведения для чтения: С.Я. Маршак «Двенадцать месяцев»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9.12.1. 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w:t>
      </w:r>
      <w:r w:rsidRPr="00761FF1">
        <w:rPr>
          <w:bCs/>
          <w:sz w:val="24"/>
          <w:szCs w:val="24"/>
        </w:rPr>
        <w:lastRenderedPageBreak/>
        <w:t xml:space="preserve">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про себя (молча), оценивать своё чтение с точки зрения понимания и запоминания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героя и давать оценку его поступкам;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план (вопросный, номинативный, цитатный) текста, дополнять и восстанавливать нарушенную последовательность;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9.15.2. Работа с информацией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справочную информацию для получения дополнительной информации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книгу по её элементам (обложка, оглавление, аннотация, предисловие, иллюстрации, примечания и другое);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книгу в библиотеке в соответствии с учебной задачей; составлять аннотацию.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соблюдать правила речевого этикета в учебном диалоге, отвечать и задавать вопросы к учебным и художественным текстам;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текст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рассказывать о тематике детской литературы, о любимом писателе и его произведениях;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мнение авторов о героях и своё отношение к ним;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элементы импровизации при исполнении фольклорных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небольшие тексты повествовательного и описательного характера по наблюдениям, на заданную тему.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9.15.4. Регулятивные универсальные учебные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определять цель выразительного исполнения и работы с текстом;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выступление (своё и одноклассников) с точки зрения передачи настроения, особенностей произведения и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театрализованной деятельности: инсценировании и драматизации (читать по ролям, разыгрывать сценки);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соблюдать правила взаимодействия;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ответственно относиться к своим обязанностям в процессе совместной деятельности, оценивать свой вклад в общее дело. </w:t>
      </w:r>
    </w:p>
    <w:p w:rsidR="00674E8B" w:rsidRPr="00761FF1" w:rsidRDefault="00674E8B" w:rsidP="00674E8B">
      <w:pPr>
        <w:pStyle w:val="body"/>
        <w:spacing w:line="276" w:lineRule="auto"/>
        <w:ind w:firstLine="709"/>
        <w:rPr>
          <w:bCs/>
          <w:sz w:val="24"/>
          <w:szCs w:val="24"/>
        </w:rPr>
      </w:pPr>
      <w:r w:rsidRPr="00761FF1">
        <w:rPr>
          <w:bCs/>
          <w:sz w:val="24"/>
          <w:szCs w:val="24"/>
        </w:rPr>
        <w:t xml:space="preserve">10. Планируемые результаты освоения программы по литературному чтению на уровне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1) гражданско-патриотическое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2) духовно-нравственное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неприятие любых форм поведения, направленных на причинение физического и морального вреда другим людям.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3) эстетическое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понимание образного языка художественных произведений, выразительных средств, создающих художественный образ. </w:t>
      </w:r>
    </w:p>
    <w:p w:rsidR="00674E8B" w:rsidRPr="00761FF1" w:rsidRDefault="00674E8B" w:rsidP="00674E8B">
      <w:pPr>
        <w:pStyle w:val="body"/>
        <w:spacing w:line="276" w:lineRule="auto"/>
        <w:ind w:firstLine="709"/>
        <w:rPr>
          <w:bCs/>
          <w:sz w:val="24"/>
          <w:szCs w:val="24"/>
        </w:rPr>
      </w:pPr>
      <w:r w:rsidRPr="00761FF1">
        <w:rPr>
          <w:bCs/>
          <w:sz w:val="24"/>
          <w:szCs w:val="24"/>
        </w:rPr>
        <w:t xml:space="preserve">4) трудовое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5) экологическое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бережное отношение к природе, осознание проблем взаимоотношений человека и животных, отражённых в литературных произведениях;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неприятие действий, приносящих вред окружающей среде.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 ценности научного познания: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овладение смысловым чтением для решения различного уровня учебных и жизненных задач;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объединять произведения по жанру, авторской принадлежности;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определять существенный признак для классификации, классифицировать произведения по темам, жанрам;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выявлять недостаток информации для решения учебной (практической) задачи на основе предложенного алгоритма;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с помощью учителя цель, планировать изменения объекта, ситуации;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несколько вариантов решения задачи, выбирать наиболее подходящий (на основе предложенных критериев);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прогнозировать возможное развитие процессов, событий и их последствия в аналогичных или сходных ситуациях.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источник получения информации;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находить в предложенном источнике информацию, представленную в явном виде, согласно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самостоятельно создавать схемы, таблицы для представления информации.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уважительное отношение к собеседнику, соблюдать правила ведения диалога и дискуссии;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признавать возможность существования разных точек зрения;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корректно и аргументированно высказывать своё мнение;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строить речевое высказывание в соответствии с поставленной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создавать устные и письменные тексты (описание, рассуждение, повествование);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готовить небольшие публичные выступления;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подбирать иллюстративный материал (рисунки, фото, плакаты) к тексту выступления.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планировать действия по решению учебной задачи для получения результата;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выстраивать последовательность выбранных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10.2.6. У обучающегося будут сформированы следующие умения самоконтроля как части регулятивных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устанавливать причины успеха (неудач) учебной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корректировать свои учебные действия для преодоления ошибок.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10.2.7. У обучающегося будут сформированы следующие умения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готовность руководить, выполнять поручения, подчиняться;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ответственно выполнять свою часть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свой вклад в общий результат;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выполнять совместные проектные задания с опорой на предложенные образцы.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планировать действия по решению учебной задачи для получения результата;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выстраивать последовательность выбранных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10.3. Предметные результаты изучения литературного чтения. К концу обучения в 1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(нестихотворную) и стихотворную речь;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содержание прослушанного (прочитанного) произведения: отвечать на вопросы по фактическому содержанию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расстановки ударения;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высказывания по содержанию произведения (не менее 3 предложений) по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небольшие тексты по предложенному началу (не менее 3 предложений);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книге (учебнике) по обложке, оглавлению, иллюстрациям;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обращаться к справочной литературе для получения дополнительной информации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10.4. Предметные результаты изучения литературного чтения. К концу обучения во 2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подробно, выборочно, от лица героя, от третьего лица;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высказывания на заданную тему по содержанию произведения (не менее 5 предложений);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по аналогии с прочитанным загадки, небольшие сказки, рассказы;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книге и (или) учебнике по обложке, оглавлению, аннотации, иллюстрациям, предисловию, условным обозначениям;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справочную литературу для получения дополнительной информации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10.5. Предметные результаты изучения литературного чтения. К концу обучения в 3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не менее 4 стихотворений в соответствии с изученной тематикой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художественные произведения и познавательные тексты;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инсценировать небольшие эпизоды из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краткий отзыв о прочитанном произведении по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тексты, используя аналогии, иллюстрации, придумывать продолжение прочитанного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74E8B" w:rsidRDefault="00674E8B" w:rsidP="00674E8B">
      <w:pPr>
        <w:pStyle w:val="body"/>
        <w:spacing w:line="276" w:lineRule="auto"/>
        <w:ind w:firstLine="709"/>
        <w:rPr>
          <w:bCs/>
          <w:sz w:val="24"/>
          <w:szCs w:val="24"/>
        </w:rPr>
      </w:pPr>
      <w:r w:rsidRPr="00761FF1">
        <w:rPr>
          <w:bCs/>
          <w:sz w:val="24"/>
          <w:szCs w:val="24"/>
        </w:rPr>
        <w:t xml:space="preserve">10.6. Предметные результаты изучения литературного чтения.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К концу обучения в 4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не менее 5 стихотворений в соответствии с изученной тематикой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художественные произведения и познавательные тексты;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читать по ролям с соблюдением норм произношения, расстановки ударения, инсценировать небольшие эпизоды из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краткий отзыв о прочитанном произведении по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674E8B" w:rsidRDefault="00674E8B" w:rsidP="00674E8B">
      <w:pPr>
        <w:pStyle w:val="body"/>
        <w:spacing w:line="276" w:lineRule="auto"/>
        <w:ind w:firstLine="709"/>
        <w:rPr>
          <w:bCs/>
          <w:sz w:val="24"/>
          <w:szCs w:val="24"/>
        </w:rPr>
      </w:pPr>
      <w:r w:rsidRPr="00761FF1">
        <w:rPr>
          <w:bCs/>
          <w:sz w:val="24"/>
          <w:szCs w:val="24"/>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 </w:t>
      </w:r>
    </w:p>
    <w:p w:rsidR="00674E8B" w:rsidRDefault="00674E8B" w:rsidP="00674E8B">
      <w:pPr>
        <w:pStyle w:val="body"/>
        <w:spacing w:line="276" w:lineRule="auto"/>
        <w:ind w:firstLine="709"/>
        <w:rPr>
          <w:bCs/>
          <w:sz w:val="24"/>
          <w:szCs w:val="24"/>
        </w:rPr>
      </w:pPr>
    </w:p>
    <w:p w:rsidR="00674E8B" w:rsidRPr="00272006" w:rsidRDefault="00674E8B" w:rsidP="00674E8B">
      <w:pPr>
        <w:pStyle w:val="body"/>
        <w:spacing w:line="276" w:lineRule="auto"/>
        <w:ind w:firstLine="709"/>
        <w:rPr>
          <w:bCs/>
          <w:sz w:val="24"/>
          <w:szCs w:val="24"/>
        </w:rPr>
      </w:pPr>
      <w:r w:rsidRPr="00272006">
        <w:rPr>
          <w:b/>
          <w:bCs/>
          <w:sz w:val="24"/>
          <w:szCs w:val="24"/>
        </w:rPr>
        <w:t xml:space="preserve">Федеральная рабочая программа по учебному предмету «Иностранный (английский)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5. Пояснительная записка.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w:t>
      </w:r>
      <w:r w:rsidRPr="00272006">
        <w:rPr>
          <w:bCs/>
          <w:sz w:val="24"/>
          <w:szCs w:val="24"/>
        </w:rPr>
        <w:lastRenderedPageBreak/>
        <w:t xml:space="preserve">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74E8B" w:rsidRPr="00272006" w:rsidRDefault="00674E8B" w:rsidP="00674E8B">
      <w:pPr>
        <w:pStyle w:val="body"/>
        <w:spacing w:line="276" w:lineRule="auto"/>
        <w:ind w:firstLine="709"/>
        <w:rPr>
          <w:bCs/>
          <w:sz w:val="24"/>
          <w:szCs w:val="24"/>
        </w:rPr>
      </w:pPr>
      <w:r w:rsidRPr="00272006">
        <w:rPr>
          <w:bCs/>
          <w:sz w:val="24"/>
          <w:szCs w:val="24"/>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5.4.1. Образовательные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для решения учебных задач интеллектуальных операций (сравнение, анализ, обобщение);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5.4.2. Развивающие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коммуникативной культуры обучающихся и их общего речевого развития;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необходимости овладения иностранным языком как средством общения в условиях взаимодействия разных стран и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эмоционального и познавательного интереса к художественной культуре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положительной мотивации и устойчивого учебно-познавательного интереса к предмету «Иностранный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 </w:t>
      </w:r>
    </w:p>
    <w:p w:rsidR="00674E8B" w:rsidRPr="00272006" w:rsidRDefault="00674E8B" w:rsidP="00674E8B">
      <w:pPr>
        <w:pStyle w:val="body"/>
        <w:spacing w:line="276" w:lineRule="auto"/>
        <w:ind w:firstLine="709"/>
        <w:rPr>
          <w:bCs/>
          <w:sz w:val="24"/>
          <w:szCs w:val="24"/>
        </w:rPr>
      </w:pPr>
      <w:r w:rsidRPr="00272006">
        <w:rPr>
          <w:bCs/>
          <w:sz w:val="24"/>
          <w:szCs w:val="24"/>
        </w:rPr>
        <w:t xml:space="preserve">6. Содержание обучения во 2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Приветствие. Знакомство. Моя семья. Мой день рождения. Моя любимая еда.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6.2.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Любимый цвет, игрушка. Любимые занятия. Мой питомец. Выходной день. </w:t>
      </w:r>
    </w:p>
    <w:p w:rsidR="00674E8B" w:rsidRPr="00272006" w:rsidRDefault="00674E8B" w:rsidP="00674E8B">
      <w:pPr>
        <w:pStyle w:val="body"/>
        <w:spacing w:line="276" w:lineRule="auto"/>
        <w:ind w:firstLine="709"/>
        <w:rPr>
          <w:bCs/>
          <w:sz w:val="24"/>
          <w:szCs w:val="24"/>
        </w:rPr>
      </w:pPr>
      <w:r w:rsidRPr="00272006">
        <w:rPr>
          <w:bCs/>
          <w:sz w:val="24"/>
          <w:szCs w:val="24"/>
        </w:rPr>
        <w:t xml:space="preserve">6.1.3.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школа. Мои друзья. Моя малая родина (город, село).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272006">
        <w:rPr>
          <w:bCs/>
          <w:sz w:val="24"/>
          <w:szCs w:val="24"/>
        </w:rPr>
        <w:lastRenderedPageBreak/>
        <w:t xml:space="preserve">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про себя: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Овладение техникой письма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коротких поздравлений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6.3.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Буквы английского алфавита. Корректное называние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674E8B" w:rsidRPr="00272006" w:rsidRDefault="00674E8B" w:rsidP="00674E8B">
      <w:pPr>
        <w:pStyle w:val="body"/>
        <w:spacing w:line="276" w:lineRule="auto"/>
        <w:ind w:firstLine="709"/>
        <w:rPr>
          <w:bCs/>
          <w:sz w:val="24"/>
          <w:szCs w:val="24"/>
        </w:rPr>
      </w:pPr>
      <w:r w:rsidRPr="00272006">
        <w:rPr>
          <w:bCs/>
          <w:sz w:val="24"/>
          <w:szCs w:val="24"/>
        </w:rPr>
        <w:t xml:space="preserve">6.3.3.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начальным It (It’s a red ball.).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простым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(They live in the country.), </w:t>
      </w:r>
      <w:r w:rsidRPr="00272006">
        <w:rPr>
          <w:bCs/>
          <w:sz w:val="24"/>
          <w:szCs w:val="24"/>
        </w:rPr>
        <w:t>составным</w:t>
      </w:r>
      <w:r w:rsidRPr="00272006">
        <w:rPr>
          <w:bCs/>
          <w:sz w:val="24"/>
          <w:szCs w:val="24"/>
          <w:lang w:val="en-US"/>
        </w:rPr>
        <w:t xml:space="preserve"> </w:t>
      </w:r>
      <w:r w:rsidRPr="00272006">
        <w:rPr>
          <w:bCs/>
          <w:sz w:val="24"/>
          <w:szCs w:val="24"/>
        </w:rPr>
        <w:t>именным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 box is small.) </w:t>
      </w:r>
      <w:r w:rsidRPr="00272006">
        <w:rPr>
          <w:bCs/>
          <w:sz w:val="24"/>
          <w:szCs w:val="24"/>
        </w:rPr>
        <w:t>и</w:t>
      </w:r>
      <w:r w:rsidRPr="00272006">
        <w:rPr>
          <w:bCs/>
          <w:sz w:val="24"/>
          <w:szCs w:val="24"/>
          <w:lang w:val="en-US"/>
        </w:rPr>
        <w:t xml:space="preserve"> </w:t>
      </w:r>
      <w:r w:rsidRPr="00272006">
        <w:rPr>
          <w:bCs/>
          <w:sz w:val="24"/>
          <w:szCs w:val="24"/>
        </w:rPr>
        <w:t>составным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(I like to play with my cat. She can play the piano.).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глаголом</w:t>
      </w:r>
      <w:r w:rsidRPr="00272006">
        <w:rPr>
          <w:bCs/>
          <w:sz w:val="24"/>
          <w:szCs w:val="24"/>
          <w:lang w:val="en-US"/>
        </w:rPr>
        <w:t>-</w:t>
      </w:r>
      <w:r w:rsidRPr="00272006">
        <w:rPr>
          <w:bCs/>
          <w:sz w:val="24"/>
          <w:szCs w:val="24"/>
        </w:rPr>
        <w:t>связкой</w:t>
      </w:r>
      <w:r w:rsidRPr="00272006">
        <w:rPr>
          <w:bCs/>
          <w:sz w:val="24"/>
          <w:szCs w:val="24"/>
          <w:lang w:val="en-US"/>
        </w:rPr>
        <w:t xml:space="preserve"> to be </w:t>
      </w:r>
      <w:r w:rsidRPr="00272006">
        <w:rPr>
          <w:bCs/>
          <w:sz w:val="24"/>
          <w:szCs w:val="24"/>
        </w:rPr>
        <w:t>в</w:t>
      </w:r>
      <w:r w:rsidRPr="00272006">
        <w:rPr>
          <w:bCs/>
          <w:sz w:val="24"/>
          <w:szCs w:val="24"/>
          <w:lang w:val="en-US"/>
        </w:rPr>
        <w:t xml:space="preserve"> Present Simple Tense (My father is a doctor. Is it a red ball? – Yes, it is./No, it isn’t.).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краткими глагольными формами (She can’t swim. I don’t like porridge.).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t>Глагольная</w:t>
      </w:r>
      <w:r w:rsidRPr="00272006">
        <w:rPr>
          <w:bCs/>
          <w:sz w:val="24"/>
          <w:szCs w:val="24"/>
          <w:lang w:val="en-US"/>
        </w:rPr>
        <w:t xml:space="preserve"> </w:t>
      </w:r>
      <w:r w:rsidRPr="00272006">
        <w:rPr>
          <w:bCs/>
          <w:sz w:val="24"/>
          <w:szCs w:val="24"/>
        </w:rPr>
        <w:t>конструкция</w:t>
      </w:r>
      <w:r w:rsidRPr="00272006">
        <w:rPr>
          <w:bCs/>
          <w:sz w:val="24"/>
          <w:szCs w:val="24"/>
          <w:lang w:val="en-US"/>
        </w:rPr>
        <w:t xml:space="preserve"> have got (I’ve got a cat. He’s/She’s got a cat. Have you got a cat? – Yes, I have./No, I haven’t. What have you got?).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Модальный глагол can: для выражения умения (I can play tennis.) и отсутствия умения (I can’t play chess.);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Определённый, неопределённый и нулевой артикли c именами существительными (наиболее распространённые случаи).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Существительные во множественном числе, образованные по правилу и исключения (a book – books; a man – men). </w:t>
      </w:r>
    </w:p>
    <w:p w:rsidR="00674E8B" w:rsidRPr="00272006" w:rsidRDefault="00674E8B" w:rsidP="00674E8B">
      <w:pPr>
        <w:pStyle w:val="body"/>
        <w:spacing w:line="276" w:lineRule="auto"/>
        <w:ind w:firstLine="709"/>
        <w:rPr>
          <w:bCs/>
          <w:sz w:val="24"/>
          <w:szCs w:val="24"/>
        </w:rPr>
      </w:pPr>
      <w:r w:rsidRPr="00272006">
        <w:rPr>
          <w:bCs/>
          <w:sz w:val="24"/>
          <w:szCs w:val="24"/>
        </w:rPr>
        <w:t>Личные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(I, you, he/she/it, we, they). </w:t>
      </w:r>
      <w:r w:rsidRPr="00272006">
        <w:rPr>
          <w:bCs/>
          <w:sz w:val="24"/>
          <w:szCs w:val="24"/>
        </w:rPr>
        <w:t>Притяжательные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(my, your, his/her/its, our, their). </w:t>
      </w:r>
      <w:r w:rsidRPr="00272006">
        <w:rPr>
          <w:bCs/>
          <w:sz w:val="24"/>
          <w:szCs w:val="24"/>
        </w:rPr>
        <w:t xml:space="preserve">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(who, what, how, where, how many).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(in, on,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Союзы and и but (c однородными членами).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272006">
        <w:rPr>
          <w:bCs/>
          <w:sz w:val="24"/>
          <w:szCs w:val="24"/>
        </w:rPr>
        <w:lastRenderedPageBreak/>
        <w:t xml:space="preserve">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небольших произведений детского фольклора страны/стран изучаемого языка (рифмовки, стихи, песенки);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названий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6.5.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 Содержание обучения в 3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Моя любимая еда. Мой день (распорядок дня).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Любимая сказка.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Моя школа. Мои друзья. Моя малая родина (город, село). Дикие и домашние животные. Погода. Времена года (месяцы).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с опорой на ключевые слова, вопросы и/или иллюстрации основного содержания прочитанного 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подписей к картинкам, фотографиям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Буквы английского алфавита. Фонетически корректное озвучивание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Past Simple Tense (There was an old house near the river.).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отрицательной (Don’t talk, please.)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t>Конструкция</w:t>
      </w:r>
      <w:r w:rsidRPr="00272006">
        <w:rPr>
          <w:bCs/>
          <w:sz w:val="24"/>
          <w:szCs w:val="24"/>
          <w:lang w:val="en-US"/>
        </w:rPr>
        <w:t xml:space="preserve"> I’d like to ... (I’d like to read this book.). </w:t>
      </w:r>
    </w:p>
    <w:p w:rsidR="00674E8B" w:rsidRPr="00272006" w:rsidRDefault="00674E8B" w:rsidP="00674E8B">
      <w:pPr>
        <w:pStyle w:val="body"/>
        <w:spacing w:line="276" w:lineRule="auto"/>
        <w:ind w:firstLine="709"/>
        <w:rPr>
          <w:bCs/>
          <w:sz w:val="24"/>
          <w:szCs w:val="24"/>
          <w:lang w:val="en-US"/>
        </w:rPr>
      </w:pPr>
      <w:r w:rsidRPr="00272006">
        <w:rPr>
          <w:bCs/>
          <w:sz w:val="24"/>
          <w:szCs w:val="24"/>
        </w:rPr>
        <w:t>Конструкции</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глаголами</w:t>
      </w:r>
      <w:r w:rsidRPr="00272006">
        <w:rPr>
          <w:bCs/>
          <w:sz w:val="24"/>
          <w:szCs w:val="24"/>
          <w:lang w:val="en-US"/>
        </w:rPr>
        <w:t xml:space="preserve"> </w:t>
      </w:r>
      <w:r w:rsidRPr="00272006">
        <w:rPr>
          <w:bCs/>
          <w:sz w:val="24"/>
          <w:szCs w:val="24"/>
        </w:rPr>
        <w:t>на</w:t>
      </w:r>
      <w:r w:rsidRPr="00272006">
        <w:rPr>
          <w:bCs/>
          <w:sz w:val="24"/>
          <w:szCs w:val="24"/>
          <w:lang w:val="en-US"/>
        </w:rPr>
        <w:t xml:space="preserve"> -ing: to like/enjoy doing smth (I like riding my bike.). </w:t>
      </w:r>
    </w:p>
    <w:p w:rsidR="00674E8B" w:rsidRPr="00272006" w:rsidRDefault="00674E8B" w:rsidP="00674E8B">
      <w:pPr>
        <w:pStyle w:val="body"/>
        <w:spacing w:line="276" w:lineRule="auto"/>
        <w:ind w:firstLine="709"/>
        <w:rPr>
          <w:bCs/>
          <w:sz w:val="24"/>
          <w:szCs w:val="24"/>
          <w:lang w:val="en-US"/>
        </w:rPr>
      </w:pPr>
      <w:r w:rsidRPr="00272006">
        <w:rPr>
          <w:bCs/>
          <w:sz w:val="24"/>
          <w:szCs w:val="24"/>
        </w:rPr>
        <w:lastRenderedPageBreak/>
        <w:t>Существительные</w:t>
      </w:r>
      <w:r w:rsidRPr="00272006">
        <w:rPr>
          <w:bCs/>
          <w:sz w:val="24"/>
          <w:szCs w:val="24"/>
          <w:lang w:val="en-US"/>
        </w:rPr>
        <w:t xml:space="preserve"> </w:t>
      </w:r>
      <w:r w:rsidRPr="00272006">
        <w:rPr>
          <w:bCs/>
          <w:sz w:val="24"/>
          <w:szCs w:val="24"/>
        </w:rPr>
        <w:t>в</w:t>
      </w:r>
      <w:r w:rsidRPr="00272006">
        <w:rPr>
          <w:bCs/>
          <w:sz w:val="24"/>
          <w:szCs w:val="24"/>
          <w:lang w:val="en-US"/>
        </w:rPr>
        <w:t xml:space="preserve"> </w:t>
      </w:r>
      <w:r w:rsidRPr="00272006">
        <w:rPr>
          <w:bCs/>
          <w:sz w:val="24"/>
          <w:szCs w:val="24"/>
        </w:rPr>
        <w:t>притяжательном</w:t>
      </w:r>
      <w:r w:rsidRPr="00272006">
        <w:rPr>
          <w:bCs/>
          <w:sz w:val="24"/>
          <w:szCs w:val="24"/>
          <w:lang w:val="en-US"/>
        </w:rPr>
        <w:t xml:space="preserve"> </w:t>
      </w:r>
      <w:r w:rsidRPr="00272006">
        <w:rPr>
          <w:bCs/>
          <w:sz w:val="24"/>
          <w:szCs w:val="24"/>
        </w:rPr>
        <w:t>падеже</w:t>
      </w:r>
      <w:r w:rsidRPr="00272006">
        <w:rPr>
          <w:bCs/>
          <w:sz w:val="24"/>
          <w:szCs w:val="24"/>
          <w:lang w:val="en-US"/>
        </w:rPr>
        <w:t xml:space="preserve"> (Possessive Case; Ann’s dress, children’s toys, boys’ books).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(13–100).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(when, whose, why).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(next to, in front of, behind), </w:t>
      </w:r>
      <w:r w:rsidRPr="00272006">
        <w:rPr>
          <w:bCs/>
          <w:sz w:val="24"/>
          <w:szCs w:val="24"/>
        </w:rPr>
        <w:t>направления</w:t>
      </w:r>
      <w:r w:rsidRPr="00272006">
        <w:rPr>
          <w:bCs/>
          <w:sz w:val="24"/>
          <w:szCs w:val="24"/>
          <w:lang w:val="en-US"/>
        </w:rPr>
        <w:t xml:space="preserve"> (to), </w:t>
      </w:r>
      <w:r w:rsidRPr="00272006">
        <w:rPr>
          <w:bCs/>
          <w:sz w:val="24"/>
          <w:szCs w:val="24"/>
        </w:rPr>
        <w:t>времени</w:t>
      </w:r>
      <w:r w:rsidRPr="00272006">
        <w:rPr>
          <w:bCs/>
          <w:sz w:val="24"/>
          <w:szCs w:val="24"/>
          <w:lang w:val="en-US"/>
        </w:rPr>
        <w:t xml:space="preserve"> (at, in, on </w:t>
      </w:r>
      <w:r w:rsidRPr="00272006">
        <w:rPr>
          <w:bCs/>
          <w:sz w:val="24"/>
          <w:szCs w:val="24"/>
        </w:rPr>
        <w:t>в</w:t>
      </w:r>
      <w:r w:rsidRPr="00272006">
        <w:rPr>
          <w:bCs/>
          <w:sz w:val="24"/>
          <w:szCs w:val="24"/>
          <w:lang w:val="en-US"/>
        </w:rPr>
        <w:t xml:space="preserve"> </w:t>
      </w:r>
      <w:r w:rsidRPr="00272006">
        <w:rPr>
          <w:bCs/>
          <w:sz w:val="24"/>
          <w:szCs w:val="24"/>
        </w:rPr>
        <w:t>выражениях</w:t>
      </w:r>
      <w:r w:rsidRPr="00272006">
        <w:rPr>
          <w:bCs/>
          <w:sz w:val="24"/>
          <w:szCs w:val="24"/>
          <w:lang w:val="en-US"/>
        </w:rPr>
        <w:t xml:space="preserve"> at 5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7.4.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7.5.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 Содержание обучения в 4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подарки. Моя любимая еда. Мой день (распорядок дня, домашние обязанности).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Занятия спортом. Любимая сказка/история/рассказ.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8.1.3.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основного содержания прочитанного текста с опорой на ключевые слова, вопросы, план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устное изложение результатов выполненного несложного проектного задания.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8.2.2.1. Коммуникативные умения аудирования.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Чтение вслух учебных текстов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содержания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не сплошных текстов (таблиц, диаграмм) и понимание представленной в них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поздравления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электронного сообщения личного характера с опорой на образец. </w:t>
      </w:r>
    </w:p>
    <w:p w:rsidR="00674E8B" w:rsidRPr="00272006" w:rsidRDefault="00674E8B" w:rsidP="00674E8B">
      <w:pPr>
        <w:pStyle w:val="body"/>
        <w:spacing w:line="276" w:lineRule="auto"/>
        <w:ind w:firstLine="709"/>
        <w:rPr>
          <w:bCs/>
          <w:sz w:val="24"/>
          <w:szCs w:val="24"/>
        </w:rPr>
      </w:pPr>
      <w:r w:rsidRPr="00272006">
        <w:rPr>
          <w:bCs/>
          <w:sz w:val="24"/>
          <w:szCs w:val="24"/>
        </w:rPr>
        <w:t xml:space="preserve">8.3.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по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8.3.3.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языковой догадки для распознавания интернациональных слов (pilot, film). </w:t>
      </w:r>
    </w:p>
    <w:p w:rsidR="00674E8B" w:rsidRPr="00272006" w:rsidRDefault="00674E8B" w:rsidP="00674E8B">
      <w:pPr>
        <w:pStyle w:val="body"/>
        <w:spacing w:line="276" w:lineRule="auto"/>
        <w:ind w:firstLine="709"/>
        <w:rPr>
          <w:bCs/>
          <w:sz w:val="24"/>
          <w:szCs w:val="24"/>
        </w:rPr>
      </w:pPr>
      <w:r w:rsidRPr="00272006">
        <w:rPr>
          <w:bCs/>
          <w:sz w:val="24"/>
          <w:szCs w:val="24"/>
        </w:rPr>
        <w:t xml:space="preserve">8.3.4.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Модальные глаголы must и have to. </w:t>
      </w:r>
    </w:p>
    <w:p w:rsidR="00674E8B" w:rsidRPr="00272006" w:rsidRDefault="00674E8B" w:rsidP="00674E8B">
      <w:pPr>
        <w:pStyle w:val="body"/>
        <w:spacing w:line="276" w:lineRule="auto"/>
        <w:ind w:firstLine="709"/>
        <w:rPr>
          <w:bCs/>
          <w:sz w:val="24"/>
          <w:szCs w:val="24"/>
        </w:rPr>
      </w:pPr>
      <w:r w:rsidRPr="00272006">
        <w:rPr>
          <w:bCs/>
          <w:sz w:val="24"/>
          <w:szCs w:val="24"/>
        </w:rPr>
        <w:t>Конструкция</w:t>
      </w:r>
      <w:r w:rsidRPr="00272006">
        <w:rPr>
          <w:bCs/>
          <w:sz w:val="24"/>
          <w:szCs w:val="24"/>
          <w:lang w:val="en-US"/>
        </w:rPr>
        <w:t xml:space="preserve"> to be going to </w:t>
      </w:r>
      <w:r w:rsidRPr="00272006">
        <w:rPr>
          <w:bCs/>
          <w:sz w:val="24"/>
          <w:szCs w:val="24"/>
        </w:rPr>
        <w:t>и</w:t>
      </w:r>
      <w:r w:rsidRPr="00272006">
        <w:rPr>
          <w:bCs/>
          <w:sz w:val="24"/>
          <w:szCs w:val="24"/>
          <w:lang w:val="en-US"/>
        </w:rPr>
        <w:t xml:space="preserve"> Future Simple Tense </w:t>
      </w:r>
      <w:r w:rsidRPr="00272006">
        <w:rPr>
          <w:bCs/>
          <w:sz w:val="24"/>
          <w:szCs w:val="24"/>
        </w:rPr>
        <w:t>для</w:t>
      </w:r>
      <w:r w:rsidRPr="00272006">
        <w:rPr>
          <w:bCs/>
          <w:sz w:val="24"/>
          <w:szCs w:val="24"/>
          <w:lang w:val="en-US"/>
        </w:rPr>
        <w:t xml:space="preserve"> </w:t>
      </w:r>
      <w:r w:rsidRPr="00272006">
        <w:rPr>
          <w:bCs/>
          <w:sz w:val="24"/>
          <w:szCs w:val="24"/>
        </w:rPr>
        <w:t>выражения</w:t>
      </w:r>
      <w:r w:rsidRPr="00272006">
        <w:rPr>
          <w:bCs/>
          <w:sz w:val="24"/>
          <w:szCs w:val="24"/>
          <w:lang w:val="en-US"/>
        </w:rPr>
        <w:t xml:space="preserve"> </w:t>
      </w:r>
      <w:r w:rsidRPr="00272006">
        <w:rPr>
          <w:bCs/>
          <w:sz w:val="24"/>
          <w:szCs w:val="24"/>
        </w:rPr>
        <w:t>будущего</w:t>
      </w:r>
      <w:r w:rsidRPr="00272006">
        <w:rPr>
          <w:bCs/>
          <w:sz w:val="24"/>
          <w:szCs w:val="24"/>
          <w:lang w:val="en-US"/>
        </w:rPr>
        <w:t xml:space="preserve"> </w:t>
      </w:r>
      <w:r w:rsidRPr="00272006">
        <w:rPr>
          <w:bCs/>
          <w:sz w:val="24"/>
          <w:szCs w:val="24"/>
        </w:rPr>
        <w:t>действия</w:t>
      </w:r>
      <w:r w:rsidRPr="00272006">
        <w:rPr>
          <w:bCs/>
          <w:sz w:val="24"/>
          <w:szCs w:val="24"/>
          <w:lang w:val="en-US"/>
        </w:rPr>
        <w:t xml:space="preserve"> (I am going to have my birthday party on Saturday. </w:t>
      </w:r>
      <w:r w:rsidRPr="00272006">
        <w:rPr>
          <w:bCs/>
          <w:sz w:val="24"/>
          <w:szCs w:val="24"/>
        </w:rPr>
        <w:t xml:space="preserve">Wait, I’ll help you.).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Обозначение даты и года. Обозначение времени (5 o’clock; 3 am, 2 pm). </w:t>
      </w:r>
    </w:p>
    <w:p w:rsidR="00674E8B" w:rsidRPr="00272006" w:rsidRDefault="00674E8B" w:rsidP="00674E8B">
      <w:pPr>
        <w:pStyle w:val="body"/>
        <w:spacing w:line="276" w:lineRule="auto"/>
        <w:ind w:firstLine="709"/>
        <w:rPr>
          <w:bCs/>
          <w:sz w:val="24"/>
          <w:szCs w:val="24"/>
        </w:rPr>
      </w:pPr>
      <w:r w:rsidRPr="00272006">
        <w:rPr>
          <w:bCs/>
          <w:sz w:val="24"/>
          <w:szCs w:val="24"/>
        </w:rPr>
        <w:t xml:space="preserve">8.4.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w:t>
      </w:r>
      <w:r w:rsidRPr="00272006">
        <w:rPr>
          <w:bCs/>
          <w:sz w:val="24"/>
          <w:szCs w:val="24"/>
        </w:rPr>
        <w:lastRenderedPageBreak/>
        <w:t xml:space="preserve">извинение, поздравление с днём рождения, Новым годом, Рождеством, разговор по телефону).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содержание текста для чтения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 Планируемые результаты освоения программы по иностранному (английскому) языку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Гражданско-патриотическое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ценностного отношения к своей Родине – России;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своей этнокультурной и российской гражданской идентичности;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сопричастность к прошлому, настоящему и будущему своей страны и родного края;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уважение к своему и другим народам;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Духовно-нравственное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признание индивидуальности каждого человека;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проявление сопереживания, уважения и доброжелательности;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любых форм поведения, направленных на причинение физического и морального вреда другим людям. </w:t>
      </w:r>
    </w:p>
    <w:p w:rsidR="00674E8B" w:rsidRPr="00272006" w:rsidRDefault="00674E8B" w:rsidP="00674E8B">
      <w:pPr>
        <w:pStyle w:val="body"/>
        <w:spacing w:line="276" w:lineRule="auto"/>
        <w:ind w:firstLine="709"/>
        <w:rPr>
          <w:bCs/>
          <w:sz w:val="24"/>
          <w:szCs w:val="24"/>
        </w:rPr>
      </w:pPr>
      <w:r w:rsidRPr="00272006">
        <w:rPr>
          <w:bCs/>
          <w:sz w:val="24"/>
          <w:szCs w:val="24"/>
        </w:rPr>
        <w:t xml:space="preserve">Эстетическое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стремление к самовыражению в разных видах художественной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Физическое воспитание, формирование культуры здоровья и эмоционального благополучия: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физическому и психическому здоровью. </w:t>
      </w:r>
    </w:p>
    <w:p w:rsidR="00674E8B" w:rsidRPr="00272006" w:rsidRDefault="00674E8B" w:rsidP="00674E8B">
      <w:pPr>
        <w:pStyle w:val="body"/>
        <w:spacing w:line="276" w:lineRule="auto"/>
        <w:ind w:firstLine="709"/>
        <w:rPr>
          <w:bCs/>
          <w:sz w:val="24"/>
          <w:szCs w:val="24"/>
        </w:rPr>
      </w:pPr>
      <w:r w:rsidRPr="00272006">
        <w:rPr>
          <w:bCs/>
          <w:sz w:val="24"/>
          <w:szCs w:val="24"/>
        </w:rPr>
        <w:t xml:space="preserve">Трудовое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Экологическое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природе;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действий, приносящих ей вред. </w:t>
      </w:r>
    </w:p>
    <w:p w:rsidR="00674E8B" w:rsidRPr="00272006" w:rsidRDefault="00674E8B" w:rsidP="00674E8B">
      <w:pPr>
        <w:pStyle w:val="body"/>
        <w:spacing w:line="276" w:lineRule="auto"/>
        <w:ind w:firstLine="709"/>
        <w:rPr>
          <w:bCs/>
          <w:sz w:val="24"/>
          <w:szCs w:val="24"/>
        </w:rPr>
      </w:pPr>
      <w:r w:rsidRPr="00272006">
        <w:rPr>
          <w:bCs/>
          <w:sz w:val="24"/>
          <w:szCs w:val="24"/>
        </w:rPr>
        <w:t xml:space="preserve">Ценности научного познания: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научной картине мира;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познавательные интересы, активность, инициативность, любознательность и самостоятельность в познании.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272006" w:rsidRDefault="00674E8B" w:rsidP="00674E8B">
      <w:pPr>
        <w:pStyle w:val="body"/>
        <w:spacing w:line="276" w:lineRule="auto"/>
        <w:ind w:firstLine="709"/>
        <w:rPr>
          <w:bCs/>
          <w:sz w:val="24"/>
          <w:szCs w:val="24"/>
        </w:rPr>
      </w:pPr>
      <w:r w:rsidRPr="00272006">
        <w:rPr>
          <w:bCs/>
          <w:sz w:val="24"/>
          <w:szCs w:val="24"/>
        </w:rPr>
        <w:t xml:space="preserve">9.2.1.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объекты, устанавливать основания для сравнения, устанавливать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объединять части объекта (объекты) по определённому признаку;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существенный признак для классификации, классифицировать предложенные объекты;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 помощью педагогического работника формулировать цель, планировать изменения объекта, ситуации;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несколько вариантов решения задачи, выбирать наиболее подходящий (на основе предложенных критериев);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прогнозировать возможное развитие процессов, событий и их последствия в аналогичных или сходных ситуациях.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выбирать источник получения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согласно заданному алгоритму находить в предложенном источнике информацию, представленную в явном виде;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самостоятельно создавать схемы, таблицы для представления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9.2.4. У обучающегося будут сформированы следующие умения общения как часть коммуникативных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уважительное отношение к собеседнику, соблюдать правила ведения диалога и дискуссии;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признавать возможность существования разных точек зрения;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корректно и аргументированно высказывать своё мнение;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строить речевое высказывание в соответствии с поставленной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и письменные тексты (описание, рассуждение, повествование);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готовить небольшие публичные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подбирать иллюстративный материал (рисунки, фото, плакаты) к тексту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9.2.5. У обучающегося будут сформированы следующие умения самоорганизации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планировать действия по решению учебной задачи для получения результата;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выстраивать последовательность выбранных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9.2.6. У обучающегося будут сформированы следующие умения самоконтроля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причины успеха/неудач учебной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корректировать свои учебные действия для преодоления ошибок. </w:t>
      </w:r>
    </w:p>
    <w:p w:rsidR="00674E8B" w:rsidRPr="00272006" w:rsidRDefault="00674E8B" w:rsidP="00674E8B">
      <w:pPr>
        <w:pStyle w:val="body"/>
        <w:spacing w:line="276" w:lineRule="auto"/>
        <w:ind w:firstLine="709"/>
        <w:rPr>
          <w:bCs/>
          <w:sz w:val="24"/>
          <w:szCs w:val="24"/>
        </w:rPr>
      </w:pPr>
      <w:r w:rsidRPr="00272006">
        <w:rPr>
          <w:bCs/>
          <w:sz w:val="24"/>
          <w:szCs w:val="24"/>
        </w:rPr>
        <w:t xml:space="preserve">9.2.7. У обучающегося будут сформированы следующие умения совместной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готовность руководить, выполнять поручения, подчиняться;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ответственно выполнять свою часть работы;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оценивать свой вклад в общий результат;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выполнять совместные проектные задания с опорой на предложенные образцы.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 К концу обучения во 2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короткие поздравления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пропуски словами; дописывать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использовать языковую догадку в распознавании интернациональных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It;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Present Simple Tense;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простые предложения с простым глагольным сказуемым (He speaks English.);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составным глагольным сказуемым (I want to dance. She can skate well.);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краткими глагольными формами;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глагольную конструкцию have got (I’ve got ... Have you got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и притяжательные местоимения;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who, what, how, where, how many;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on, in,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союзы and и but (при однородных членах).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9.3.3.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9.4. К концу обучения в 3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272006">
        <w:rPr>
          <w:bCs/>
          <w:sz w:val="24"/>
          <w:szCs w:val="24"/>
        </w:rPr>
        <w:lastRenderedPageBreak/>
        <w:t xml:space="preserve">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страна проживания,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подписи к иллюстрациям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гласных в третьем типе слога (гласная + 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апостроф).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побудительные предложения в отрицательной форме (Don’t talk,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конструкции с глаголами на -ing: to like/enjoy doing something;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конструкцию I’d like to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существительные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местоимения в объектном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that – those;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when, whose, why;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(13–100);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 направления движения to (We went to Moscow last year.);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next to, in front of, behind;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времени: at, in, on в выражениях at 4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9.4.3.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 представлять свою страну и страну/страны изучаемого языка на английском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9.5. К концу обучения в 4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по образцу; выражать своё отношение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прогнозировать содержание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несплошные тексты (таблицы, диаграммы и т. д.) и понимать представленную в них информацию.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электронное сообщение личного характера (объём сообщения – до 50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конструкцию to be going to и Future Simple Tense для выражения будущего действия;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модальные глаголы долженствования must и have to;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обозначение даты и года;распознавать и употреблять в устной и письменной речи обозначение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некоторых литературных персонажей;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небольшие произведения детского фольклора (рифмовки, песни); </w:t>
      </w:r>
    </w:p>
    <w:p w:rsidR="00674E8B" w:rsidRDefault="00674E8B" w:rsidP="00674E8B">
      <w:pPr>
        <w:pStyle w:val="body"/>
        <w:spacing w:line="276" w:lineRule="auto"/>
        <w:ind w:firstLine="709"/>
        <w:rPr>
          <w:bCs/>
          <w:sz w:val="24"/>
          <w:szCs w:val="24"/>
        </w:rPr>
      </w:pPr>
      <w:r w:rsidRPr="00272006">
        <w:rPr>
          <w:bCs/>
          <w:sz w:val="24"/>
          <w:szCs w:val="24"/>
        </w:rPr>
        <w:t>кратко представлять свою страну на иностранном языке в рамках изучаемой тематики.</w:t>
      </w:r>
    </w:p>
    <w:p w:rsidR="00674E8B" w:rsidRPr="008F1691" w:rsidRDefault="00674E8B" w:rsidP="00674E8B">
      <w:pPr>
        <w:pStyle w:val="body"/>
        <w:spacing w:line="276" w:lineRule="auto"/>
        <w:ind w:firstLine="709"/>
        <w:rPr>
          <w:sz w:val="24"/>
          <w:szCs w:val="24"/>
        </w:rPr>
      </w:pPr>
    </w:p>
    <w:p w:rsidR="00674E8B" w:rsidRPr="007D4375" w:rsidRDefault="00674E8B" w:rsidP="00674E8B">
      <w:pPr>
        <w:pStyle w:val="body"/>
        <w:spacing w:line="276" w:lineRule="auto"/>
        <w:ind w:firstLine="709"/>
        <w:rPr>
          <w:b/>
          <w:bCs/>
          <w:sz w:val="24"/>
          <w:szCs w:val="24"/>
        </w:rPr>
      </w:pPr>
      <w:r w:rsidRPr="007D4375">
        <w:rPr>
          <w:b/>
          <w:bCs/>
          <w:sz w:val="24"/>
          <w:szCs w:val="24"/>
        </w:rPr>
        <w:t xml:space="preserve">Федеральная рабочая программа по учебному предмету «Математика».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 Пояснительная записка.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5.2. 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5.3. 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5.5.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5.6. 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w:t>
      </w:r>
      <w:r w:rsidRPr="007D4375">
        <w:rPr>
          <w:bCs/>
          <w:sz w:val="24"/>
          <w:szCs w:val="24"/>
        </w:rPr>
        <w:lastRenderedPageBreak/>
        <w:t xml:space="preserve">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5.9.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674E8B" w:rsidRPr="007D4375" w:rsidRDefault="00674E8B" w:rsidP="00674E8B">
      <w:pPr>
        <w:pStyle w:val="body"/>
        <w:spacing w:line="276" w:lineRule="auto"/>
        <w:ind w:firstLine="709"/>
        <w:rPr>
          <w:bCs/>
          <w:sz w:val="24"/>
          <w:szCs w:val="24"/>
        </w:rPr>
      </w:pPr>
      <w:r w:rsidRPr="007D4375">
        <w:rPr>
          <w:bCs/>
          <w:sz w:val="24"/>
          <w:szCs w:val="24"/>
        </w:rPr>
        <w:t xml:space="preserve">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 Содержание обучения в 1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6.1.1. 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6.1.2. Числа в пределах 20: чтение, запись, сравнение. Однозначные и двузначные числа. Увеличение (уменьшение) числа на несколько единиц. </w:t>
      </w:r>
    </w:p>
    <w:p w:rsidR="00674E8B" w:rsidRPr="007D4375" w:rsidRDefault="00674E8B" w:rsidP="00674E8B">
      <w:pPr>
        <w:pStyle w:val="body"/>
        <w:spacing w:line="276" w:lineRule="auto"/>
        <w:ind w:firstLine="709"/>
        <w:rPr>
          <w:bCs/>
          <w:sz w:val="24"/>
          <w:szCs w:val="24"/>
        </w:rPr>
      </w:pPr>
      <w:r w:rsidRPr="007D4375">
        <w:rPr>
          <w:bCs/>
          <w:sz w:val="24"/>
          <w:szCs w:val="24"/>
        </w:rPr>
        <w:t xml:space="preserve">6.1.3. Длина и её измерение. Единицы длины и установление соотношения между ними: сантиметр, дециметр. </w:t>
      </w:r>
    </w:p>
    <w:p w:rsidR="00674E8B" w:rsidRPr="007D4375" w:rsidRDefault="00674E8B" w:rsidP="00674E8B">
      <w:pPr>
        <w:pStyle w:val="body"/>
        <w:spacing w:line="276" w:lineRule="auto"/>
        <w:ind w:firstLine="709"/>
        <w:rPr>
          <w:bCs/>
          <w:sz w:val="24"/>
          <w:szCs w:val="24"/>
        </w:rPr>
      </w:pPr>
      <w:r w:rsidRPr="007D4375">
        <w:rPr>
          <w:bCs/>
          <w:sz w:val="24"/>
          <w:szCs w:val="24"/>
        </w:rPr>
        <w:t xml:space="preserve">6.2.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6.3.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6.5.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6.5.2. Закономерность в ряду заданных объектов: её обнаружение, продолжение ряда.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6.5.3. Верные (истинные) и неверные (ложные) предложения, составленные относительно заданного набора математических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6.5.5. Двух-трёхшаговые инструкции, связанные с вычислением, измерением длины, изображением геометрической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объекты (числа, величины)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общее и различное в записи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действие измерительных приборов;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два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копировать изученные фигуры, рисовать от руки по собственному замыслу;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соблюдать последовательность при количественном и порядковом счете.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что математические явления могут быть представлены с помощью различных средств: текст, числовая запись, таблица, рисунок,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таблицу, извлекать информацию, представленную в табличной форме.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сравнения двух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своими словами сюжетную ситуацию и математическое отношение величин (чисел), описывать положение предмета в пространстве;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математические знаки;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предложения относительно заданного набора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учебную задачу, удерживать её в процессе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действовать в соответствии с предложенным образцом, инструкцией;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6.6.5. Совместная деятельность способствует формированию умений: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 Содержание обучения во 2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7.3.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74E8B" w:rsidRPr="007D4375" w:rsidRDefault="00674E8B" w:rsidP="00674E8B">
      <w:pPr>
        <w:pStyle w:val="body"/>
        <w:spacing w:line="276" w:lineRule="auto"/>
        <w:ind w:firstLine="709"/>
        <w:rPr>
          <w:bCs/>
          <w:sz w:val="24"/>
          <w:szCs w:val="24"/>
        </w:rPr>
      </w:pPr>
      <w:r w:rsidRPr="007D4375">
        <w:rPr>
          <w:bCs/>
          <w:sz w:val="24"/>
          <w:szCs w:val="24"/>
        </w:rPr>
        <w:t xml:space="preserve">7.4.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7.5.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74E8B" w:rsidRPr="007D4375" w:rsidRDefault="00674E8B" w:rsidP="00674E8B">
      <w:pPr>
        <w:pStyle w:val="body"/>
        <w:spacing w:line="276" w:lineRule="auto"/>
        <w:ind w:firstLine="709"/>
        <w:rPr>
          <w:bCs/>
          <w:sz w:val="24"/>
          <w:szCs w:val="24"/>
        </w:rPr>
      </w:pPr>
      <w:r w:rsidRPr="007D4375">
        <w:rPr>
          <w:bCs/>
          <w:sz w:val="24"/>
          <w:szCs w:val="24"/>
        </w:rPr>
        <w:t xml:space="preserve">7.5.4. Внесение данных в таблицу, дополнение моделей (схем, изображений)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7.5.5. Алгоритмы (приёмы, правила) устных и письменных вычислений, измерений и построения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7.5.6. Правила работы с электронными средствами обучения (электронной формой учебника, компьютерными тренажёрами).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отношения (часть-целое, больше-меньше)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назначение и использовать простейшие измерительные приборы (сантиметровая лента, весы);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(чисел, величин, геометрических фигур) по самостоятельно выбранному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различных решений задачи (расчётной, с геометрическим содержанием);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воспроизводить порядок выполнения действий в числовом выражении, содержащем действия сложения и вычитания (со скобками или без скобок);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математическим выражением и его текстовым описанием;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вывод,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7.6.2.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логику перебора вариантов для решения простейших комбинаторных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дополнять модели (схемы, изображения)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вычислений;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выбор величины, соответствующей ситуации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текстовую задачу с заданным отношением (готовым решением) по образцу;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числа, величины, геометрические фигуры, обладающие заданным свойством;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записывать, читать число,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иллюстрирующие арифметическое действие, взаимное расположение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следовать установленному правилу, по которому составлен ряд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организовывать, участвовать, контролировать ход и результат парной работы с математическим материалом;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обратного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с помощью учителя причину возникшей ошибки или затруднения.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совместной деятельности при работе в парах, группах, составленных учителем или самостоятельно;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совместно с учителем оценивать результаты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 Содержание обучения в 3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8.1.2. Масса (единица массы – грамм), соотношение между килограммом и граммом, отношения «тяжелее-легче на…», «тяжелее-легче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8.1.5. Длина (единицы длины – миллиметр, километр), соотношение между величинами в пределах тысячи. Сравнение объектов по длине.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8.1.6. Площадь (единицы площади – квадратный метр, квадратный сантиметр, квадратный дециметр, квадратный метр). Сравнение объектов по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8.2.1. Устные вычисления, сводимые к действиям в пределах 100 (табличное и внетабличное умножение, деление, действия с круглыми числами).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8.2.2. Письменное сложение, вычитание чисел в пределах 1000. Действия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w:t>
      </w:r>
      <w:r w:rsidRPr="007D4375">
        <w:rPr>
          <w:bCs/>
          <w:sz w:val="24"/>
          <w:szCs w:val="24"/>
        </w:rPr>
        <w:lastRenderedPageBreak/>
        <w:t xml:space="preserve">(прикидка или оценка результата, обратное действие, применение алгоритма, использование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8.2.4. Переместительное, сочетательное свойства сложения, умножения при вычислениях.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8.2.5. Нахождение неизвестного компонента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8.2.7. Однородные величины: сложение и вычитание.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8.4.1. Конструирование геометрических фигур (разбиение фигуры на части, составление фигуры из частей).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8.4.2. Периметр многоугольника: измерение, вычисление, запись равенства.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8.5.1. Классификация объектов по 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8.5.2. Верные (истинные) и неверные (ложные) утверждения: конструирование, проверка. Логические рассуждения со связками «если …, то …», «поэтому», «значит». </w:t>
      </w:r>
    </w:p>
    <w:p w:rsidR="00674E8B" w:rsidRPr="007D4375" w:rsidRDefault="00674E8B" w:rsidP="00674E8B">
      <w:pPr>
        <w:pStyle w:val="body"/>
        <w:spacing w:line="276" w:lineRule="auto"/>
        <w:ind w:firstLine="709"/>
        <w:rPr>
          <w:bCs/>
          <w:sz w:val="24"/>
          <w:szCs w:val="24"/>
        </w:rPr>
      </w:pPr>
      <w:r w:rsidRPr="007D4375">
        <w:rPr>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8.5.4. Формализованное описание последовательности действий (инструкция, план, схема, алгоритм).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8.5.5. Столбчатая диаграмма: чтение, использование данных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приём вычисления,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прикидывать размеры фигуры, её элементов;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смысл зависимостей и математических отношений, описанных в задаче;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разные приёмы и алгоритмы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(моделирование ситуации, перебор вариантов, использование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соотносить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ряд чисел (величин, геометрических фигур) по самостоятельно выбранному правилу;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моделировать предложенную практическую ситуацию;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последовательность событий, действий сюжета текстовой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информацию, представленную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числовые данные, представленные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таблицы сложения и умножения, дополнять данными чертеж;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различными записями решения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описания отношений и зависимостей;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речевые высказывания для решения задач, составлять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на примерах отношения «больше-меньше на…», «больше-меньше в…», «равно»;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символику для составления числовых выражений;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обсуждении ошибок в ходе и результате выполнения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ход и результат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ошибок, характеризовать их и исправлять;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ответ (вывод), подтверждать его объяснением, расчётами;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8.6.5.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совместно прикидку и оценку результата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 Содержание обучения в 4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9.1.2. Величины: сравнение объектов по массе, длине, площади, вместимости.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9.1.3. Единицы массы и соотношения между ними: – центнер, тонна.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9.1.4. Единицы времени (сутки, неделя, месяц, год, век), соотношения между ними.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9.1.6. Доля величины времени, массы,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9.2.3. Равенство, содержащее неизвестный компонент арифметического действия: запись, нахождение неизвестного компонента.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9.2.4.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9.3.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9.4.1. Наглядные представления о симметрии.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w:t>
      </w:r>
      <w:r w:rsidRPr="007D4375">
        <w:rPr>
          <w:bCs/>
          <w:sz w:val="24"/>
          <w:szCs w:val="24"/>
        </w:rPr>
        <w:lastRenderedPageBreak/>
        <w:t xml:space="preserve">угольника, циркуля. Различение, называние пространственных геометрических фигур (тел): шар, куб, цилиндр, конус, пирамида.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9.4.3. Конструирование: разбиение фигуры на прямоугольники (квадраты), составление фигур из прямоугольников/квадратов.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9.4.4. Периметр, площадь фигуры, составленной из двух-трёх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9.5.1. Работа с утверждениями: конструирование, проверка истинности. Составление и проверка логических рассуждений при решении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9.5.3.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9.5.4. Алгоритмы решения изученных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изученной математической терминологии, использовать её в высказываниях и рассуждениях;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записывать признак сравнения;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изученных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1–2 выбранным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математической задачи, проверять её соответствие условиям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информацию, представленную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использовать справочную литературу для поиска информации, в том числе Интернет (в условиях контролируемого выхода).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записи решения предметной или практической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 контрпримеры для подтверждения или опровержения вывода, гипотезы;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читать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практическую ситуацию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математические объекты, явления и события с помощью изученных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инструкцию, записывать рассуждение;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инициировать обсуждение разных способов выполнения задания, поиск ошибок в решении.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выполнять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исправлять, прогнозировать ошибки и трудности в решении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10. Планируемые результаты освоения программы по математике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осваивать навыки организации безопасного поведения в информационной среде;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связи и зависимости между математическими объектами («часть-целое», «причина-следствие», протяжённость);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базовые логические универсальные действия: сравнение, анализ, классификация (группировка), обобщение;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приобретать практические графические и измерительные навыки для успешного решения учебных и житейских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способность ориентироваться в учебном материале разных разделов курса математики;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изученные методы познания (измерение, моделирование,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10.2.3.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интерпретировать графически представленную информацию (схему, таблицу, диаграмму, другую модель);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безопасно использовать предлагаемые электронные средства и источники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10.2.4.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проверять их истинность;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текст задания для объяснения способа и хода решения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процесс вычисления, построения,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полученный ответ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алгоритмах: воспроизводить, дополнять, исправлять деформированные;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составлять тексты заданий, аналогичные типовым изученным.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10.2.5. У обучающегося будут сформированы следующие действия самоорганизации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действия по решению учебной задачи для получения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этапы предстоящей работы, определять последовательность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правила безопасного использования электронных средств, предлагаемых в процессе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10.2.6. У обучающегося будут сформированы следующие действия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осуществлять контроль процесса и результата своей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при необходимости корректировать способы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ошибки в своей работе, устанавливать их причины, вести поиск путей преодоления ошибок;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рациональность своих действий, давать им качественную характеристику.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10.2.7.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10.3. К концу обучения в 1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от 0 до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пересчитывать различные объекты, устанавливать порядковый номер объекта;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числа, большие или меньшие данного числа на заданное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сложения и вычитания в пределах 20 (устно и письменно) без перехода через десяток;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сложения (слагаемые, сумма) и вычитания (уменьшаемое, вычитаемое, разность);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 действие на сложение и вычитание: выделять условие и требование (вопрос);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объекты по длине, устанавливая между ними соотношение «длиннее-короче», «выше-ниже», «шире-уже»;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измерять длину отрезка (в см), чертить отрезок заданной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число и цифру;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геометрические фигуры: круг, треугольник, прямоугольник (квадрат), отрезок;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между объектами соотношения: «слева-справа», «спереди-сзади»,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относительно заданного набора объектов/предметов;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группировать объекты по заданному признаку, находить и называть закономерности в ряду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строки и столбцы таблицы, вносить данное в таблицу, извлекать данное или данные из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(числа,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две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10.4. К концу обучения во 2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умножения (множители, произведение), деления (делимое, делитель, частное);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определять с помощью измерительных инструментов длину, определять время с помощью часов;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массы, времени, стоимости, устанавливая между ними соотношение «больше или меньше 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называть геометрические фигуры: прямой угол, ломаную, многоугольник;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измерение длин реальных объектов с помощью линейки;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длину ломаной, состоящей из двух-трёх звеньев, периметр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«каждый»;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проводить одно-двухшаговые логические рассуждения и делать выводы;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общий признак группы математических объектов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закономерность в ряду объектов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(находить общее, различное);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(дополнять)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10.5. К концу обучения в 3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действия умножение и деление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вычислениях переместительное и сочетательное свойства сложения;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площади, массы, времени, стоимости, устанавливая между ними соотношение «больше или меньше на или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находить долю величины (половина, четверть);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выраженные долями;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решении задач выполнять сложение и вычитание однородных величин,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прямоугольник из данных фигур (квадратов), делить прямоугольник, многоугольник на заданные части;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фигуры по площади (наложение, сопоставление числовых значений);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периметр прямоугольника (квадрата), площадь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«некоторые», «и», «каждый», «если…, то…»;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план выполнения учебного задания и следовать ему, выполнять действия по алгоритму;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(находить общее, различное, уникальное);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верное решение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10.6. К концу обучения в 4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многозначные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долю величины, величину по ее доле;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единицы величин при решении задач (длина, масса, время, вместимость, стоимость, площадь, скорость);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окружность и круг, изображать с помощью циркуля и линейки окружность заданного радиуса;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приводить пример, контрпример;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(двух-трехшаговые);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заданным или самостоятельно установленным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данными предложенную таблицу, столбчатую диаграмму;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текстовой задачи,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выбирать рациональное решение задачи, находить все верные решения из предложенных.</w:t>
      </w:r>
    </w:p>
    <w:p w:rsidR="00674E8B" w:rsidRPr="008F1691" w:rsidRDefault="00674E8B" w:rsidP="00674E8B">
      <w:pPr>
        <w:pStyle w:val="body"/>
        <w:spacing w:line="276" w:lineRule="auto"/>
        <w:ind w:firstLine="709"/>
        <w:rPr>
          <w:sz w:val="24"/>
          <w:szCs w:val="24"/>
        </w:rPr>
      </w:pPr>
    </w:p>
    <w:p w:rsidR="00674E8B" w:rsidRPr="00F8081E" w:rsidRDefault="00674E8B" w:rsidP="00674E8B">
      <w:pPr>
        <w:pStyle w:val="body"/>
        <w:spacing w:line="276" w:lineRule="auto"/>
        <w:ind w:firstLine="709"/>
        <w:rPr>
          <w:b/>
          <w:bCs/>
          <w:sz w:val="24"/>
          <w:szCs w:val="24"/>
        </w:rPr>
      </w:pPr>
      <w:r w:rsidRPr="00F8081E">
        <w:rPr>
          <w:b/>
          <w:bCs/>
          <w:sz w:val="24"/>
          <w:szCs w:val="24"/>
        </w:rPr>
        <w:t xml:space="preserve">Федеральная рабочая программа по учебному предмету «Окружающий мир». </w:t>
      </w:r>
    </w:p>
    <w:p w:rsidR="00674E8B" w:rsidRPr="00F8081E" w:rsidRDefault="00674E8B" w:rsidP="00674E8B">
      <w:pPr>
        <w:pStyle w:val="body"/>
        <w:spacing w:line="276" w:lineRule="auto"/>
        <w:ind w:firstLine="709"/>
        <w:rPr>
          <w:bCs/>
          <w:sz w:val="24"/>
          <w:szCs w:val="24"/>
        </w:rPr>
      </w:pPr>
      <w:r w:rsidRPr="00F8081E">
        <w:rPr>
          <w:bCs/>
          <w:sz w:val="24"/>
          <w:szCs w:val="24"/>
        </w:rPr>
        <w:t xml:space="preserve">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
    <w:p w:rsidR="00674E8B" w:rsidRPr="00F8081E" w:rsidRDefault="00674E8B" w:rsidP="00674E8B">
      <w:pPr>
        <w:pStyle w:val="body"/>
        <w:spacing w:line="276" w:lineRule="auto"/>
        <w:ind w:firstLine="709"/>
        <w:rPr>
          <w:bCs/>
          <w:sz w:val="24"/>
          <w:szCs w:val="24"/>
        </w:rPr>
      </w:pPr>
      <w:r w:rsidRPr="00F8081E">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F8081E" w:rsidRDefault="00674E8B" w:rsidP="00674E8B">
      <w:pPr>
        <w:pStyle w:val="body"/>
        <w:spacing w:line="276" w:lineRule="auto"/>
        <w:ind w:firstLine="709"/>
        <w:rPr>
          <w:bCs/>
          <w:sz w:val="24"/>
          <w:szCs w:val="24"/>
        </w:rPr>
      </w:pPr>
      <w:r w:rsidRPr="00F8081E">
        <w:rPr>
          <w:bCs/>
          <w:sz w:val="24"/>
          <w:szCs w:val="24"/>
        </w:rPr>
        <w:t xml:space="preserve">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5. Пояснительная записка.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формирование ценности здоровья человека, его сохранения и укрепления, приверженности здоровому образу жизни;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w:t>
      </w:r>
      <w:r w:rsidRPr="00F8081E">
        <w:rPr>
          <w:bCs/>
          <w:sz w:val="24"/>
          <w:szCs w:val="24"/>
        </w:rPr>
        <w:lastRenderedPageBreak/>
        <w:t xml:space="preserve">(наблюдения,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уважения к истории, культуре, традициям народов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5.4. Отбор содержания программы по окружающему миру осуществлён на основе следующих ведущих идей: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раскрытие роли человека в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6. Содержание обучения в 1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6.1.3. Режим труда и отдыха. </w:t>
      </w:r>
    </w:p>
    <w:p w:rsidR="00674E8B" w:rsidRPr="00F8081E" w:rsidRDefault="00674E8B" w:rsidP="00674E8B">
      <w:pPr>
        <w:pStyle w:val="body"/>
        <w:spacing w:line="276" w:lineRule="auto"/>
        <w:ind w:firstLine="709"/>
        <w:rPr>
          <w:bCs/>
          <w:sz w:val="24"/>
          <w:szCs w:val="24"/>
        </w:rPr>
      </w:pPr>
      <w:r w:rsidRPr="00F8081E">
        <w:rPr>
          <w:bCs/>
          <w:sz w:val="24"/>
          <w:szCs w:val="24"/>
        </w:rPr>
        <w:t xml:space="preserve">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674E8B" w:rsidRPr="00F8081E" w:rsidRDefault="00674E8B" w:rsidP="00674E8B">
      <w:pPr>
        <w:pStyle w:val="body"/>
        <w:spacing w:line="276" w:lineRule="auto"/>
        <w:ind w:firstLine="709"/>
        <w:rPr>
          <w:bCs/>
          <w:sz w:val="24"/>
          <w:szCs w:val="24"/>
        </w:rPr>
      </w:pPr>
      <w:r w:rsidRPr="00F8081E">
        <w:rPr>
          <w:bCs/>
          <w:sz w:val="24"/>
          <w:szCs w:val="24"/>
        </w:rPr>
        <w:t xml:space="preserve">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6.1.6. Ценность и красота рукотворного мира. Правила поведения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674E8B" w:rsidRPr="00F8081E" w:rsidRDefault="00674E8B" w:rsidP="00674E8B">
      <w:pPr>
        <w:pStyle w:val="body"/>
        <w:spacing w:line="276" w:lineRule="auto"/>
        <w:ind w:firstLine="709"/>
        <w:rPr>
          <w:bCs/>
          <w:sz w:val="24"/>
          <w:szCs w:val="24"/>
        </w:rPr>
      </w:pPr>
      <w:r w:rsidRPr="00F8081E">
        <w:rPr>
          <w:bCs/>
          <w:sz w:val="24"/>
          <w:szCs w:val="24"/>
        </w:rPr>
        <w:t xml:space="preserve">6.2.2. Сезонные изменения в природе. Взаимосвязи между человеком и природой. Правила нравственного и безопасного поведения в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6.3.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6.3.1. 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6.3.2. Дорога от дома до школы. Правила безопасного поведения пешехода (дорожные знаки, дорожная разметка, дорожные сигналы). </w:t>
      </w:r>
    </w:p>
    <w:p w:rsidR="00674E8B" w:rsidRPr="00F8081E" w:rsidRDefault="00674E8B" w:rsidP="00674E8B">
      <w:pPr>
        <w:pStyle w:val="body"/>
        <w:spacing w:line="276" w:lineRule="auto"/>
        <w:ind w:firstLine="709"/>
        <w:rPr>
          <w:bCs/>
          <w:sz w:val="24"/>
          <w:szCs w:val="24"/>
        </w:rPr>
      </w:pPr>
      <w:r w:rsidRPr="00F8081E">
        <w:rPr>
          <w:bCs/>
          <w:sz w:val="24"/>
          <w:szCs w:val="24"/>
        </w:rPr>
        <w:t xml:space="preserve">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6.4.1. Базовые логические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лиственных и хвойных растений, сравнивать их, устанавливать различия во внешнем виде.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что информация может быть представлена в разной форме: текста, иллюстраций, видео, таблицы;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иллюстрацию явления (объекта, предмета) с его названием. </w:t>
      </w:r>
    </w:p>
    <w:p w:rsidR="00674E8B" w:rsidRPr="00F8081E" w:rsidRDefault="00674E8B" w:rsidP="00674E8B">
      <w:pPr>
        <w:pStyle w:val="body"/>
        <w:spacing w:line="276" w:lineRule="auto"/>
        <w:ind w:firstLine="709"/>
        <w:rPr>
          <w:bCs/>
          <w:sz w:val="24"/>
          <w:szCs w:val="24"/>
        </w:rPr>
      </w:pPr>
      <w:r w:rsidRPr="00F8081E">
        <w:rPr>
          <w:bCs/>
          <w:sz w:val="24"/>
          <w:szCs w:val="24"/>
        </w:rPr>
        <w:t xml:space="preserve">6.4.3.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воспроизводить названия своего населенного пункта, название страны, её столицы;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воспроизводить наизусть слова гимна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по предложенному плану время года, передавать в рассказе своё отношение к природным явлениям;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домашних и диких животных, объяснять, чем они различаются.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6.4.4.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выполнение правил безопасного поведения на дорогах и улицах другими детьми, выполнять самооценку;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7. Содержание обучения во 2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7.1.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7.1.1. 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7.1.3. Семья. Семейные ценности и традиции. Родословная. Составление схемы родословного древа, истории семьи. </w:t>
      </w:r>
    </w:p>
    <w:p w:rsidR="00674E8B" w:rsidRPr="00F8081E" w:rsidRDefault="00674E8B" w:rsidP="00674E8B">
      <w:pPr>
        <w:pStyle w:val="body"/>
        <w:spacing w:line="276" w:lineRule="auto"/>
        <w:ind w:firstLine="709"/>
        <w:rPr>
          <w:bCs/>
          <w:sz w:val="24"/>
          <w:szCs w:val="24"/>
        </w:rPr>
      </w:pPr>
      <w:r w:rsidRPr="00F8081E">
        <w:rPr>
          <w:bCs/>
          <w:sz w:val="24"/>
          <w:szCs w:val="24"/>
        </w:rPr>
        <w:t xml:space="preserve">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7.2.1. Методы познания природы: наблюдения, опыты, измерения.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w:t>
      </w:r>
      <w:r w:rsidRPr="00F8081E">
        <w:rPr>
          <w:bCs/>
          <w:sz w:val="24"/>
          <w:szCs w:val="24"/>
        </w:rPr>
        <w:lastRenderedPageBreak/>
        <w:t xml:space="preserve">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674E8B" w:rsidRPr="00F8081E" w:rsidRDefault="00674E8B" w:rsidP="00674E8B">
      <w:pPr>
        <w:pStyle w:val="body"/>
        <w:spacing w:line="276" w:lineRule="auto"/>
        <w:ind w:firstLine="709"/>
        <w:rPr>
          <w:bCs/>
          <w:sz w:val="24"/>
          <w:szCs w:val="24"/>
        </w:rPr>
      </w:pPr>
      <w:r w:rsidRPr="00F8081E">
        <w:rPr>
          <w:bCs/>
          <w:sz w:val="24"/>
          <w:szCs w:val="24"/>
        </w:rPr>
        <w:t xml:space="preserve">7.2.4.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7.3.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7.4.1. Базовые логические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методах познания природы (наблюдение, опыт, сравнение, измерение);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на основе наблюдения состояние вещества (жидкое, твёрдое, газообразное);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символы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деревья, кустарники, травы; приводить примеры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растения: дикорастущие и культурные; лекарственные и ядовитые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прошлое, настоящее, будущее. </w:t>
      </w:r>
    </w:p>
    <w:p w:rsidR="00674E8B" w:rsidRPr="00F8081E" w:rsidRDefault="00674E8B" w:rsidP="00674E8B">
      <w:pPr>
        <w:pStyle w:val="body"/>
        <w:spacing w:line="276" w:lineRule="auto"/>
        <w:ind w:firstLine="709"/>
        <w:rPr>
          <w:bCs/>
          <w:sz w:val="24"/>
          <w:szCs w:val="24"/>
        </w:rPr>
      </w:pPr>
      <w:r w:rsidRPr="00F8081E">
        <w:rPr>
          <w:bCs/>
          <w:sz w:val="24"/>
          <w:szCs w:val="24"/>
        </w:rPr>
        <w:t xml:space="preserve">7.4.2.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информацию, представленную в тексте, графически, аудиовизуально; </w:t>
      </w:r>
    </w:p>
    <w:p w:rsidR="00674E8B" w:rsidRPr="00F8081E" w:rsidRDefault="00674E8B" w:rsidP="00674E8B">
      <w:pPr>
        <w:pStyle w:val="body"/>
        <w:spacing w:line="276" w:lineRule="auto"/>
        <w:ind w:firstLine="709"/>
        <w:rPr>
          <w:bCs/>
          <w:sz w:val="24"/>
          <w:szCs w:val="24"/>
        </w:rPr>
      </w:pPr>
      <w:r w:rsidRPr="00F8081E">
        <w:rPr>
          <w:bCs/>
          <w:sz w:val="24"/>
          <w:szCs w:val="24"/>
        </w:rPr>
        <w:t xml:space="preserve">читать информацию, представленную в схеме, таблице;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используя текстовую информацию, заполнять таблицы; дополнять схемы;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пример (рисунок, предложенную ситуацию) со временем протекания.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7.4.3.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поколение, старшее поколение, культура поведения; Родина, столица, родной край, регион);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миром природы (среда обитания, тело, явление, вещество; заповедник);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условия жизни на Земле, отличие нашей планеты от других планет Солнечной системы;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растений и животных, занесённых в Красную книгу России (на примере своей местности);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современные события от имени их участника.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следовать образцу, предложенному плану и инструкции при решении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контролировать с небольшой помощью учителя последовательность действий по решению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7.4.5. Совместная деятельность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причины возможных конфликтов, выбирать (из предложенных) способы их разрешения.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8. Содержание обучения в 3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8.1.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w:t>
      </w:r>
      <w:r w:rsidRPr="00F8081E">
        <w:rPr>
          <w:bCs/>
          <w:sz w:val="24"/>
          <w:szCs w:val="24"/>
        </w:rPr>
        <w:lastRenderedPageBreak/>
        <w:t xml:space="preserve">кольца России. Народы России. Уважение к культуре, традициям своего народа и других народов, государственным символам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8.1.2. Семья – коллектив близких, родных людей. Семейный бюджет, доходы и расходы семьи. Уважение к семейным ценностям.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8.1.3. Правила нравственного поведения в социуме. Внимание, уважительное отношение к людям с ограниченными возможностями здоровья, забота о них.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8.1.5. Страны и народы мира. Памятники природы и культуры – символы стран, в которых они находятся.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8.2.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8.2.1. Методы изучения природы. Карта мира. Материки и части света. Вещество. Разнообразие веществ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8.2.2.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674E8B" w:rsidRPr="00F8081E" w:rsidRDefault="00674E8B" w:rsidP="00674E8B">
      <w:pPr>
        <w:pStyle w:val="body"/>
        <w:spacing w:line="276" w:lineRule="auto"/>
        <w:ind w:firstLine="709"/>
        <w:rPr>
          <w:bCs/>
          <w:sz w:val="24"/>
          <w:szCs w:val="24"/>
        </w:rPr>
      </w:pPr>
      <w:r w:rsidRPr="00F8081E">
        <w:rPr>
          <w:bCs/>
          <w:sz w:val="24"/>
          <w:szCs w:val="24"/>
        </w:rPr>
        <w:t xml:space="preserve">8.3.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8.4.1.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устанавливать зависимость между внешним видом, особенностями поведения и условиями жизни животного;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(в процессе рассматривания объектов и явлений) существенные признаки и отношения между объектами и явлениями;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моделировать цепи питания в природном сообществе;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понятия «век», «столетие», «историческое время»;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историческое событие с датой (историческим периодом). </w:t>
      </w:r>
    </w:p>
    <w:p w:rsidR="00674E8B" w:rsidRPr="00F8081E" w:rsidRDefault="00674E8B" w:rsidP="00674E8B">
      <w:pPr>
        <w:pStyle w:val="body"/>
        <w:spacing w:line="276" w:lineRule="auto"/>
        <w:ind w:firstLine="709"/>
        <w:rPr>
          <w:bCs/>
          <w:sz w:val="24"/>
          <w:szCs w:val="24"/>
        </w:rPr>
      </w:pPr>
      <w:r w:rsidRPr="00F8081E">
        <w:rPr>
          <w:bCs/>
          <w:sz w:val="24"/>
          <w:szCs w:val="24"/>
        </w:rPr>
        <w:t xml:space="preserve">8.4.2.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674E8B" w:rsidRPr="00F8081E" w:rsidRDefault="00674E8B" w:rsidP="00674E8B">
      <w:pPr>
        <w:pStyle w:val="body"/>
        <w:spacing w:line="276" w:lineRule="auto"/>
        <w:ind w:firstLine="709"/>
        <w:rPr>
          <w:bCs/>
          <w:sz w:val="24"/>
          <w:szCs w:val="24"/>
        </w:rPr>
      </w:pPr>
      <w:r w:rsidRPr="00F8081E">
        <w:rPr>
          <w:bCs/>
          <w:sz w:val="24"/>
          <w:szCs w:val="24"/>
        </w:rPr>
        <w:t xml:space="preserve">читать несложные планы, соотносить условные обозначения с изображёнными объектами;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безопасности при работе в информационной среде.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8.4.3.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понятиях, соотносить понятия и термины с их краткой характеристикой: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социальным миром (безопасность, семейный бюджет, памятник культуры);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(характеризовать) условия жизни на Земле;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схожие, различные, индивидуальные признаки на основе сравнения объектов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кратко характеризовать представителей разных царств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признаки (характеризовать) животного (растения) как живого организма;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(характеризовать) отдельные страницы истории нашей страны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8.4.4.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планировать шаги по решению учебной задачи, контролировать свои действия (при небольшой помощи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устанавливать причину возникающей трудности или ошибки, корректировать свои действия.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8.4.5. Совместная деятельность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участвуя в совместной деятельности, выполнять роли руководителя (лидера), подчинённого;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результаты деятельности участников, положительно реагировать на советы и замечания в свой адрес;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9. Содержание обучения в 4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9.1.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9.1.1. Конституция – Основной закон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674E8B" w:rsidRPr="00F8081E" w:rsidRDefault="00674E8B" w:rsidP="00674E8B">
      <w:pPr>
        <w:pStyle w:val="body"/>
        <w:spacing w:line="276" w:lineRule="auto"/>
        <w:ind w:firstLine="709"/>
        <w:rPr>
          <w:bCs/>
          <w:sz w:val="24"/>
          <w:szCs w:val="24"/>
        </w:rPr>
      </w:pPr>
      <w:r w:rsidRPr="00F8081E">
        <w:rPr>
          <w:bCs/>
          <w:sz w:val="24"/>
          <w:szCs w:val="24"/>
        </w:rPr>
        <w:t xml:space="preserve">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9.1.5. История Отечества. «Лента времени» и историческая карта.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w:t>
      </w:r>
      <w:r w:rsidRPr="00F8081E">
        <w:rPr>
          <w:bCs/>
          <w:sz w:val="24"/>
          <w:szCs w:val="24"/>
        </w:rPr>
        <w:lastRenderedPageBreak/>
        <w:t xml:space="preserve">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9.1.7. Личная ответственность каждого человека за сохранность историко-культурного наследия своего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9.1.8. 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9.2.2. Наиболее значимые природные объекты списка Всемирного наследия в России и за рубежом (2-3 объекта).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674E8B" w:rsidRPr="00F8081E" w:rsidRDefault="00674E8B" w:rsidP="00674E8B">
      <w:pPr>
        <w:pStyle w:val="body"/>
        <w:spacing w:line="276" w:lineRule="auto"/>
        <w:ind w:firstLine="709"/>
        <w:rPr>
          <w:bCs/>
          <w:sz w:val="24"/>
          <w:szCs w:val="24"/>
        </w:rPr>
      </w:pPr>
      <w:r w:rsidRPr="00F8081E">
        <w:rPr>
          <w:bCs/>
          <w:sz w:val="24"/>
          <w:szCs w:val="24"/>
        </w:rPr>
        <w:t xml:space="preserve">9.3.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9.3.1. Здоровый образ жизни: профилактика вредных привычек. </w:t>
      </w:r>
    </w:p>
    <w:p w:rsidR="00674E8B" w:rsidRPr="00F8081E" w:rsidRDefault="00674E8B" w:rsidP="00674E8B">
      <w:pPr>
        <w:pStyle w:val="body"/>
        <w:spacing w:line="276" w:lineRule="auto"/>
        <w:ind w:firstLine="709"/>
        <w:rPr>
          <w:bCs/>
          <w:sz w:val="24"/>
          <w:szCs w:val="24"/>
        </w:rPr>
      </w:pPr>
      <w:r w:rsidRPr="00F8081E">
        <w:rPr>
          <w:bCs/>
          <w:sz w:val="24"/>
          <w:szCs w:val="24"/>
        </w:rPr>
        <w:t xml:space="preserve">9.3.2.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9.4.1.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устанавливать последовательность этапов возрастного развития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конструировать в учебных и игровых ситуациях правила безопасного поведения в среде обитания;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моделировать схемы природных объектов (строение почвы; движение реки, форма поверхности);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объекты природы с принадлежностью к определённой природной зоне;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классифицировать природные объекты по принадлежности к природной зоне;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9.4.2.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674E8B" w:rsidRPr="00F8081E" w:rsidRDefault="00674E8B" w:rsidP="00674E8B">
      <w:pPr>
        <w:pStyle w:val="body"/>
        <w:spacing w:line="276" w:lineRule="auto"/>
        <w:ind w:firstLine="709"/>
        <w:rPr>
          <w:bCs/>
          <w:sz w:val="24"/>
          <w:szCs w:val="24"/>
        </w:rPr>
      </w:pPr>
      <w:r w:rsidRPr="00F8081E">
        <w:rPr>
          <w:bCs/>
          <w:sz w:val="24"/>
          <w:szCs w:val="24"/>
        </w:rPr>
        <w:t xml:space="preserve">9.4.3.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текст-рассуждение: объяснять вред для здоровья и самочувствия организма вредных привычек;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ситуации проявления нравственных качеств: отзывчивости, доброты, справедливости и других;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составлять небольшие тексты «Права и обязанности гражданина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небольшие тексты о знаменательных страницах истории нашей страны (в рамках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9.4.4.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самостоятельно планировать алгоритм решения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предвидеть трудности и возможные ошибки;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контролировать процесс и результат выполнения задания, корректировать учебные действия при необходимости;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адекватно принимать оценку своей работы; планировать работу над ошибками;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ошибки в своей и чужих работах, устанавливать их причины.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9.4.5. Совместная деятельность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выполнять правила совместной деятельности при выполнении разных ролей: руководителя, подчинённого, напарника, члена большого коллектива;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10. Планируемые результаты освоения программы по окружающему миру на уровне начального общего образования.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1) гражданско-патриотического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сопричастность к прошлому, настоящему и будущему своей страны и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интереса к истории и многонациональной культуре своей страны, уважения к своему и другим народам;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первоначальные представления о человеке как члене общества, осознание прав и ответственности человека как члена общества;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2) духовно-нравственного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культуры общения, уважительного отношения к людям, их взглядам, признанию их индивидуальности;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3) эстетического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4) физического воспитания, формирования культуры здоровья и эмоционального благополучия: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приобретение опыта эмоционального отношения к среде обитания, бережное отношение к физическому и психическому здоровью; </w:t>
      </w:r>
    </w:p>
    <w:p w:rsidR="00674E8B" w:rsidRPr="00F8081E" w:rsidRDefault="00674E8B" w:rsidP="00674E8B">
      <w:pPr>
        <w:pStyle w:val="body"/>
        <w:spacing w:line="276" w:lineRule="auto"/>
        <w:ind w:firstLine="709"/>
        <w:rPr>
          <w:bCs/>
          <w:sz w:val="24"/>
          <w:szCs w:val="24"/>
        </w:rPr>
      </w:pPr>
      <w:r w:rsidRPr="00F8081E">
        <w:rPr>
          <w:bCs/>
          <w:sz w:val="24"/>
          <w:szCs w:val="24"/>
        </w:rPr>
        <w:t xml:space="preserve">5) трудового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6) экологического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674E8B" w:rsidRPr="00F8081E" w:rsidRDefault="00674E8B" w:rsidP="00674E8B">
      <w:pPr>
        <w:pStyle w:val="body"/>
        <w:spacing w:line="276" w:lineRule="auto"/>
        <w:ind w:firstLine="709"/>
        <w:rPr>
          <w:bCs/>
          <w:sz w:val="24"/>
          <w:szCs w:val="24"/>
        </w:rPr>
      </w:pPr>
      <w:r w:rsidRPr="00F8081E">
        <w:rPr>
          <w:bCs/>
          <w:sz w:val="24"/>
          <w:szCs w:val="24"/>
        </w:rPr>
        <w:t xml:space="preserve">7) ценности научного познания: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ценности познания для развития человека, необходимости самообразования и саморазвития;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объекты окружающего мира, устанавливать основания для сравнения, устанавливать аналогии;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объединять части объекта (объекты) по определённому признаку;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существенный признак для классификации, классифицировать предложенные объекты;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интерес к экспериментам, проводимым под руководством учителя;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определять разницу между реальным и желательным состоянием объекта (ситуации) на основе предложенных вопросов;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674E8B" w:rsidRPr="00F8081E" w:rsidRDefault="00674E8B" w:rsidP="00674E8B">
      <w:pPr>
        <w:pStyle w:val="body"/>
        <w:spacing w:line="276" w:lineRule="auto"/>
        <w:ind w:firstLine="709"/>
        <w:rPr>
          <w:bCs/>
          <w:sz w:val="24"/>
          <w:szCs w:val="24"/>
        </w:rPr>
      </w:pPr>
      <w:r w:rsidRPr="00F8081E">
        <w:rPr>
          <w:bCs/>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в предложенном источнике информацию, представленную в явном виде, согласно заданному алгоритму;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и использовать для решения учебных задач текстовую, графическую, аудиовизуальную информацию; </w:t>
      </w:r>
    </w:p>
    <w:p w:rsidR="00674E8B" w:rsidRPr="00F8081E" w:rsidRDefault="00674E8B" w:rsidP="00674E8B">
      <w:pPr>
        <w:pStyle w:val="body"/>
        <w:spacing w:line="276" w:lineRule="auto"/>
        <w:ind w:firstLine="709"/>
        <w:rPr>
          <w:bCs/>
          <w:sz w:val="24"/>
          <w:szCs w:val="24"/>
        </w:rPr>
      </w:pPr>
      <w:r w:rsidRPr="00F8081E">
        <w:rPr>
          <w:bCs/>
          <w:sz w:val="24"/>
          <w:szCs w:val="24"/>
        </w:rPr>
        <w:t xml:space="preserve">читать и интерпретировать графически представленную информацию: схему, таблицу, иллюстрацию;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фиксировать полученные результаты в текстовой форме (отчёт, выступление, высказывание) и графическом виде (рисунок, схема, диаграмма).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в процессе диалогов задавать вопросы, высказывать суждения, оценивать выступления участников;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ведения диалога и дискуссии; проявлять уважительное отношение к собеседнику;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устные и письменные тексты (описание, рассуждение, повествование);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находить ошибки и восстанавливать деформированный текст об изученных объектах и явлениях природы, событиях социальной жизни;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готовить небольшие публичные выступления с возможной презентацией (текст, рисунки, фото, плакаты и другое) к тексту выступления.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планировать самостоятельно или с помощью учителя действия по решению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выстраивать последовательность выбранных действий и операций.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10.2.6. У обучающегося будут сформированы следующие умения самоконтроля и самооценки как части регулятивных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осуществлять контроль процесса и результата своей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ошибки в своей работе и устанавливать их причины;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корректировать свои действия при необходимости (с небольшой помощью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объективно оценивать результаты своей деятельности, соотносить свою оценку с оценкой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целесообразность выбранных способов действия, при необходимости корректировать 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10.2.7. У обучающегося будут сформированы следующие умения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готовность руководить, выполнять поручения, подчиняться;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ответственно выполнять свою часть работы.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10.3. Предметные результаты изучения окружающего мира. К концу обучения в 1 классе 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воспроизводить название своего населённого пункта, региона, страны;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применять правила ухода за комнатными растениями и домашними животными;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для ответов на вопросы небольшие тексты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использования электронных средств, оснащенных экраном;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здорового питания и личной гигиены;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пешехода;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в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10.4. Предметные результаты изучения окружающего мира. К концу обучения во 2 классе 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Россию на карте мира, на карте России – Москву, свой регион и его главный город; </w:t>
      </w:r>
    </w:p>
    <w:p w:rsidR="00674E8B" w:rsidRPr="00F8081E" w:rsidRDefault="00674E8B" w:rsidP="00674E8B">
      <w:pPr>
        <w:pStyle w:val="body"/>
        <w:spacing w:line="276" w:lineRule="auto"/>
        <w:ind w:firstLine="709"/>
        <w:rPr>
          <w:bCs/>
          <w:sz w:val="24"/>
          <w:szCs w:val="24"/>
        </w:rPr>
      </w:pPr>
      <w:r w:rsidRPr="00F8081E">
        <w:rPr>
          <w:bCs/>
          <w:sz w:val="24"/>
          <w:szCs w:val="24"/>
        </w:rPr>
        <w:t xml:space="preserve">узнавать государственную символику Российской Федерации (гимн, герб, флаг) и своего региона;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изученных традиций, обычаев и праздников народов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важных событий прошлого и настоящего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трудовой деятельности и профессий жителей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соблюдая правила безопасного труда, несложные наблюдения и опыты с природными объектами, измерения;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изученных взаимосвязей в природе, примеры, иллюстрирующие значение природы в жизни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по предложенным признакам;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объекты живой и неживой природы на основе внешних признаков;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на местности по местным природным признакам, Солнцу, компасу;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по заданному плану развёрнутые высказывания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для ответов на вопросы небольшие тексты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режим дня и 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безопасно использовать мессенджеры в условиях контролируемого доступа в информационно-коммуникационную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безопасно осуществлять коммуникацию в школьных сообществах с помощью учителя (при необходимости).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10.5. Предметные результаты изучения окружающего мира. К концу обучения в 3 классе 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государственную символику Российской Федерации (гимн, герб, флаг);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государственным символам России и своего региона;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показывать на карте мира материки, изученные страны мира;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расходы и доходы семейного бюджета;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изученные объекты природы по их описанию, рисункам и фотографиям, различать их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проводить простейшую классификацию;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по заданному количеству признаков объекты живой и неживой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пассажира железнодорожного, водного и авиатранспорта;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основы здорового образа жизни, в том числе требования к двигательной активности и принципы здорового 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основы профилактики заболеваний;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во дворе жилого дома;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возможных мошеннических действиях при общении в мессенджерах.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10.6. Предметные результаты изучения окружающего мира. К концу обучения в 4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показывать на исторической карте места изученных исторических событий;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место изученных событий на «ленте времени»;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знать основные права и обязанности гражданина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изученные исторические события и исторических деятелей веками и периодами истории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объекты живой и неживой природы на основе их внешних признаков и известных характерных свойств; </w:t>
      </w:r>
    </w:p>
    <w:p w:rsidR="00674E8B" w:rsidRPr="00F8081E" w:rsidRDefault="00674E8B" w:rsidP="00674E8B">
      <w:pPr>
        <w:pStyle w:val="body"/>
        <w:spacing w:line="276" w:lineRule="auto"/>
        <w:ind w:firstLine="709"/>
        <w:rPr>
          <w:bCs/>
          <w:sz w:val="24"/>
          <w:szCs w:val="24"/>
        </w:rPr>
      </w:pPr>
      <w:r w:rsidRPr="00F8081E">
        <w:rPr>
          <w:bCs/>
          <w:sz w:val="24"/>
          <w:szCs w:val="24"/>
        </w:rPr>
        <w:lastRenderedPageBreak/>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наиболее значимые природные объекты Всемирного наследия в России и за рубежом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экологические проблемы и определять пути их решения;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по заданному плану собственные развёрнутые высказывания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различные источники информации для поиска и извлечения информации, ответов на вопросы;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осознавать возможные последствия вредных привычек для здоровья и жизни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 </w:t>
      </w:r>
    </w:p>
    <w:p w:rsidR="00674E8B" w:rsidRDefault="00674E8B" w:rsidP="00674E8B">
      <w:pPr>
        <w:pStyle w:val="body"/>
        <w:spacing w:line="276" w:lineRule="auto"/>
        <w:ind w:firstLine="709"/>
        <w:rPr>
          <w:bCs/>
          <w:sz w:val="24"/>
          <w:szCs w:val="24"/>
        </w:rPr>
      </w:pPr>
      <w:r w:rsidRPr="00F8081E">
        <w:rPr>
          <w:bCs/>
          <w:sz w:val="24"/>
          <w:szCs w:val="24"/>
        </w:rPr>
        <w:t>соблюдать правила безопасного для здоровья использования электронных образовательных и информационных ресурсов.</w:t>
      </w:r>
    </w:p>
    <w:p w:rsidR="00674E8B" w:rsidRPr="008F1691" w:rsidRDefault="00674E8B" w:rsidP="00674E8B">
      <w:pPr>
        <w:pStyle w:val="body"/>
        <w:spacing w:line="276" w:lineRule="auto"/>
        <w:ind w:firstLine="709"/>
        <w:rPr>
          <w:b/>
          <w:bCs/>
          <w:sz w:val="24"/>
          <w:szCs w:val="24"/>
        </w:rPr>
      </w:pPr>
      <w:r>
        <w:rPr>
          <w:sz w:val="24"/>
          <w:szCs w:val="24"/>
        </w:rPr>
        <w:t xml:space="preserve"> </w:t>
      </w:r>
    </w:p>
    <w:p w:rsidR="00674E8B" w:rsidRPr="00DC0736" w:rsidRDefault="00674E8B" w:rsidP="00674E8B">
      <w:pPr>
        <w:pStyle w:val="body"/>
        <w:spacing w:line="276" w:lineRule="auto"/>
        <w:ind w:firstLine="709"/>
        <w:rPr>
          <w:sz w:val="24"/>
          <w:szCs w:val="24"/>
        </w:rPr>
      </w:pPr>
      <w:r w:rsidRPr="00DC0736">
        <w:rPr>
          <w:b/>
          <w:bCs/>
          <w:sz w:val="24"/>
          <w:szCs w:val="24"/>
        </w:rPr>
        <w:t xml:space="preserve">Федеральная рабочая программа по учебному предмету «Основы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DC0736" w:rsidRDefault="00674E8B" w:rsidP="00674E8B">
      <w:pPr>
        <w:pStyle w:val="body"/>
        <w:spacing w:line="276" w:lineRule="auto"/>
        <w:ind w:firstLine="709"/>
        <w:rPr>
          <w:sz w:val="24"/>
          <w:szCs w:val="24"/>
        </w:rPr>
      </w:pPr>
      <w:r w:rsidRPr="00DC0736">
        <w:rPr>
          <w:sz w:val="24"/>
          <w:szCs w:val="24"/>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5. Пояснительная записка. </w:t>
      </w:r>
    </w:p>
    <w:p w:rsidR="00674E8B" w:rsidRPr="00DC0736" w:rsidRDefault="00674E8B" w:rsidP="00674E8B">
      <w:pPr>
        <w:pStyle w:val="body"/>
        <w:spacing w:line="276" w:lineRule="auto"/>
        <w:ind w:firstLine="709"/>
        <w:rPr>
          <w:sz w:val="24"/>
          <w:szCs w:val="24"/>
        </w:rPr>
      </w:pPr>
      <w:r w:rsidRPr="00DC0736">
        <w:rPr>
          <w:sz w:val="24"/>
          <w:szCs w:val="24"/>
        </w:rPr>
        <w:t xml:space="preserve">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DC0736" w:rsidRDefault="00674E8B" w:rsidP="00674E8B">
      <w:pPr>
        <w:pStyle w:val="body"/>
        <w:spacing w:line="276" w:lineRule="auto"/>
        <w:ind w:firstLine="709"/>
        <w:rPr>
          <w:sz w:val="24"/>
          <w:szCs w:val="24"/>
        </w:rPr>
      </w:pPr>
      <w:r w:rsidRPr="00DC0736">
        <w:rPr>
          <w:sz w:val="24"/>
          <w:szCs w:val="24"/>
        </w:rPr>
        <w:lastRenderedPageBreak/>
        <w:t>5.2. 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z w:val="24"/>
          <w:szCs w:val="24"/>
        </w:rPr>
        <w:t>.</w:t>
      </w:r>
    </w:p>
    <w:p w:rsidR="00674E8B" w:rsidRPr="00DC0736" w:rsidRDefault="00674E8B" w:rsidP="00674E8B">
      <w:pPr>
        <w:pStyle w:val="body"/>
        <w:spacing w:line="276" w:lineRule="auto"/>
        <w:ind w:firstLine="709"/>
        <w:rPr>
          <w:sz w:val="24"/>
          <w:szCs w:val="24"/>
        </w:rPr>
      </w:pPr>
      <w:r w:rsidRPr="00DC0736">
        <w:rPr>
          <w:sz w:val="24"/>
          <w:szCs w:val="24"/>
        </w:rPr>
        <w:t xml:space="preserve">13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 </w:t>
      </w:r>
    </w:p>
    <w:p w:rsidR="00674E8B" w:rsidRPr="00DC0736" w:rsidRDefault="00674E8B" w:rsidP="00674E8B">
      <w:pPr>
        <w:pStyle w:val="body"/>
        <w:spacing w:line="276" w:lineRule="auto"/>
        <w:ind w:firstLine="709"/>
        <w:rPr>
          <w:sz w:val="24"/>
          <w:szCs w:val="24"/>
        </w:rPr>
      </w:pPr>
      <w:r w:rsidRPr="00DC0736">
        <w:rPr>
          <w:sz w:val="24"/>
          <w:szCs w:val="24"/>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674E8B" w:rsidRPr="00DC0736" w:rsidRDefault="00674E8B" w:rsidP="00674E8B">
      <w:pPr>
        <w:pStyle w:val="body"/>
        <w:spacing w:line="276" w:lineRule="auto"/>
        <w:ind w:firstLine="709"/>
        <w:rPr>
          <w:sz w:val="24"/>
          <w:szCs w:val="24"/>
        </w:rPr>
      </w:pPr>
      <w:r w:rsidRPr="00DC0736">
        <w:rPr>
          <w:sz w:val="24"/>
          <w:szCs w:val="24"/>
        </w:rPr>
        <w:t xml:space="preserve">5.4. Основными задачами ОРКСЭ являются: </w:t>
      </w:r>
    </w:p>
    <w:p w:rsidR="00674E8B" w:rsidRPr="00DC0736" w:rsidRDefault="00674E8B" w:rsidP="00674E8B">
      <w:pPr>
        <w:pStyle w:val="body"/>
        <w:spacing w:line="276" w:lineRule="auto"/>
        <w:ind w:firstLine="709"/>
        <w:rPr>
          <w:sz w:val="24"/>
          <w:szCs w:val="24"/>
        </w:rPr>
      </w:pPr>
      <w:r w:rsidRPr="00DC0736">
        <w:rPr>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представлений обучающихся о значении нравственных норм и ценностей в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674E8B" w:rsidRPr="00DC0736" w:rsidRDefault="00674E8B" w:rsidP="00674E8B">
      <w:pPr>
        <w:pStyle w:val="body"/>
        <w:spacing w:line="276" w:lineRule="auto"/>
        <w:ind w:firstLine="709"/>
        <w:rPr>
          <w:sz w:val="24"/>
          <w:szCs w:val="24"/>
        </w:rPr>
      </w:pPr>
      <w:r w:rsidRPr="00DC0736">
        <w:rPr>
          <w:sz w:val="24"/>
          <w:szCs w:val="24"/>
        </w:rPr>
        <w:t xml:space="preserve">5.5.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w:t>
      </w:r>
      <w:r w:rsidRPr="00DC0736">
        <w:rPr>
          <w:sz w:val="24"/>
          <w:szCs w:val="24"/>
        </w:rPr>
        <w:lastRenderedPageBreak/>
        <w:t xml:space="preserve">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674E8B" w:rsidRPr="00DC0736" w:rsidRDefault="00674E8B" w:rsidP="00674E8B">
      <w:pPr>
        <w:pStyle w:val="body"/>
        <w:spacing w:line="276" w:lineRule="auto"/>
        <w:ind w:firstLine="709"/>
        <w:rPr>
          <w:sz w:val="24"/>
          <w:szCs w:val="24"/>
        </w:rPr>
      </w:pPr>
      <w:r w:rsidRPr="00DC0736">
        <w:rPr>
          <w:sz w:val="24"/>
          <w:szCs w:val="24"/>
        </w:rPr>
        <w:t xml:space="preserve">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674E8B" w:rsidRPr="00DC0736" w:rsidRDefault="00674E8B" w:rsidP="00674E8B">
      <w:pPr>
        <w:pStyle w:val="body"/>
        <w:spacing w:line="276" w:lineRule="auto"/>
        <w:ind w:firstLine="709"/>
        <w:rPr>
          <w:sz w:val="24"/>
          <w:szCs w:val="24"/>
        </w:rPr>
      </w:pPr>
      <w:r w:rsidRPr="00DC0736">
        <w:rPr>
          <w:sz w:val="24"/>
          <w:szCs w:val="24"/>
        </w:rPr>
        <w:t xml:space="preserve">5.7.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674E8B" w:rsidRPr="00DC0736" w:rsidRDefault="00674E8B" w:rsidP="00674E8B">
      <w:pPr>
        <w:pStyle w:val="body"/>
        <w:spacing w:line="276" w:lineRule="auto"/>
        <w:ind w:firstLine="709"/>
        <w:rPr>
          <w:sz w:val="24"/>
          <w:szCs w:val="24"/>
        </w:rPr>
      </w:pPr>
      <w:r w:rsidRPr="00DC0736">
        <w:rPr>
          <w:sz w:val="24"/>
          <w:szCs w:val="24"/>
        </w:rPr>
        <w:t xml:space="preserve">5.8. 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74E8B" w:rsidRPr="00DC0736" w:rsidRDefault="00674E8B" w:rsidP="00674E8B">
      <w:pPr>
        <w:pStyle w:val="body"/>
        <w:spacing w:line="276" w:lineRule="auto"/>
        <w:ind w:firstLine="709"/>
        <w:rPr>
          <w:sz w:val="24"/>
          <w:szCs w:val="24"/>
        </w:rPr>
      </w:pPr>
      <w:r w:rsidRPr="00DC0736">
        <w:rPr>
          <w:sz w:val="24"/>
          <w:szCs w:val="24"/>
        </w:rPr>
        <w:t xml:space="preserve">5.9. ОРКСЭ изучается в 4 классе, один час в неделю (34 ч). </w:t>
      </w:r>
    </w:p>
    <w:p w:rsidR="00674E8B" w:rsidRPr="00DC0736" w:rsidRDefault="00674E8B" w:rsidP="00674E8B">
      <w:pPr>
        <w:pStyle w:val="body"/>
        <w:spacing w:line="276" w:lineRule="auto"/>
        <w:ind w:firstLine="709"/>
        <w:rPr>
          <w:sz w:val="24"/>
          <w:szCs w:val="24"/>
        </w:rPr>
      </w:pPr>
      <w:r w:rsidRPr="00DC0736">
        <w:rPr>
          <w:sz w:val="24"/>
          <w:szCs w:val="24"/>
        </w:rPr>
        <w:t xml:space="preserve">6. Содержание обучения в 4 классе. </w:t>
      </w:r>
    </w:p>
    <w:p w:rsidR="00674E8B" w:rsidRPr="00DC0736" w:rsidRDefault="00674E8B" w:rsidP="00674E8B">
      <w:pPr>
        <w:pStyle w:val="body"/>
        <w:spacing w:line="276" w:lineRule="auto"/>
        <w:ind w:firstLine="709"/>
        <w:rPr>
          <w:sz w:val="24"/>
          <w:szCs w:val="24"/>
        </w:rPr>
      </w:pPr>
      <w:r w:rsidRPr="00DC0736">
        <w:rPr>
          <w:sz w:val="24"/>
          <w:szCs w:val="24"/>
        </w:rPr>
        <w:t xml:space="preserve">6.1.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6.1.2.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6.2.2.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6.3.2.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6.4.2.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6.5.2.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6.6.2.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 Планируемые результаты освоения программы по ОРКСЭ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DC0736" w:rsidRDefault="00674E8B" w:rsidP="00674E8B">
      <w:pPr>
        <w:pStyle w:val="body"/>
        <w:spacing w:line="276" w:lineRule="auto"/>
        <w:ind w:firstLine="709"/>
        <w:rPr>
          <w:sz w:val="24"/>
          <w:szCs w:val="24"/>
        </w:rPr>
      </w:pPr>
      <w:r w:rsidRPr="00DC0736">
        <w:rPr>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основы российской гражданской идентичности, испытывать чувство гордости за свою Родину;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национальную и гражданскую самоидентичность, осознавать свою этническую и национальную принадлежность;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гуманистических и демократических ценностных ориентаций, осознавать ценность человеческой жизни;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нравственных норм и ценностей как условия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осознавать право гражданина Российской Федерации исповедовать любую традиционную религию или не исповедовать никакой религии;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бережного отношения к материальным и духовным ценностям.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7.2.1. Метапредметные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области работы с информацией, осуществления информационного поиска для выполнения учебных заданий;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674E8B" w:rsidRPr="00DC0736" w:rsidRDefault="00674E8B" w:rsidP="00674E8B">
      <w:pPr>
        <w:pStyle w:val="body"/>
        <w:spacing w:line="276" w:lineRule="auto"/>
        <w:ind w:firstLine="709"/>
        <w:rPr>
          <w:sz w:val="24"/>
          <w:szCs w:val="24"/>
        </w:rPr>
      </w:pPr>
      <w:r w:rsidRPr="00DC0736">
        <w:rPr>
          <w:sz w:val="24"/>
          <w:szCs w:val="24"/>
        </w:rPr>
        <w:t xml:space="preserve">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674E8B" w:rsidRPr="00DC0736" w:rsidRDefault="00674E8B" w:rsidP="00674E8B">
      <w:pPr>
        <w:pStyle w:val="body"/>
        <w:spacing w:line="276" w:lineRule="auto"/>
        <w:ind w:firstLine="709"/>
        <w:rPr>
          <w:sz w:val="24"/>
          <w:szCs w:val="24"/>
        </w:rPr>
      </w:pPr>
      <w:r w:rsidRPr="00DC0736">
        <w:rPr>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674E8B" w:rsidRPr="00DC0736" w:rsidRDefault="00674E8B" w:rsidP="00674E8B">
      <w:pPr>
        <w:pStyle w:val="body"/>
        <w:spacing w:line="276" w:lineRule="auto"/>
        <w:ind w:firstLine="709"/>
        <w:rPr>
          <w:sz w:val="24"/>
          <w:szCs w:val="24"/>
        </w:rPr>
      </w:pPr>
      <w:r w:rsidRPr="00DC0736">
        <w:rPr>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rsidR="00674E8B" w:rsidRPr="00DC0736" w:rsidRDefault="00674E8B" w:rsidP="00674E8B">
      <w:pPr>
        <w:pStyle w:val="body"/>
        <w:spacing w:line="276" w:lineRule="auto"/>
        <w:ind w:firstLine="709"/>
        <w:rPr>
          <w:sz w:val="24"/>
          <w:szCs w:val="24"/>
        </w:rPr>
      </w:pPr>
      <w:r w:rsidRPr="00DC0736">
        <w:rPr>
          <w:sz w:val="24"/>
          <w:szCs w:val="24"/>
        </w:rPr>
        <w:t xml:space="preserve">выполнять совместные проектные задания с опорой на предложенные образцы. </w:t>
      </w:r>
    </w:p>
    <w:p w:rsidR="00674E8B" w:rsidRPr="00DC0736" w:rsidRDefault="00674E8B" w:rsidP="00674E8B">
      <w:pPr>
        <w:pStyle w:val="body"/>
        <w:spacing w:line="276" w:lineRule="auto"/>
        <w:ind w:firstLine="709"/>
        <w:rPr>
          <w:sz w:val="24"/>
          <w:szCs w:val="24"/>
        </w:rPr>
      </w:pPr>
      <w:r w:rsidRPr="00DC0736">
        <w:rPr>
          <w:sz w:val="24"/>
          <w:szCs w:val="24"/>
        </w:rPr>
        <w:t xml:space="preserve">7.2.3.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674E8B" w:rsidRPr="00DC0736" w:rsidRDefault="00674E8B" w:rsidP="00674E8B">
      <w:pPr>
        <w:pStyle w:val="body"/>
        <w:spacing w:line="276" w:lineRule="auto"/>
        <w:ind w:firstLine="709"/>
        <w:rPr>
          <w:sz w:val="24"/>
          <w:szCs w:val="24"/>
        </w:rPr>
      </w:pPr>
      <w:r w:rsidRPr="00DC0736">
        <w:rPr>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7.2.4. У обучающегося будут сформированы следующие умения общения как часть коммуникативных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674E8B" w:rsidRPr="00DC0736" w:rsidRDefault="00674E8B" w:rsidP="00674E8B">
      <w:pPr>
        <w:pStyle w:val="body"/>
        <w:spacing w:line="276" w:lineRule="auto"/>
        <w:ind w:firstLine="709"/>
        <w:rPr>
          <w:sz w:val="24"/>
          <w:szCs w:val="24"/>
        </w:rPr>
      </w:pPr>
      <w:r w:rsidRPr="00DC0736">
        <w:rPr>
          <w:sz w:val="24"/>
          <w:szCs w:val="24"/>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7.2.5.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7.2.6. У обучающегося будут сформированы следующие умения совместной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674E8B" w:rsidRPr="00DC0736" w:rsidRDefault="00674E8B" w:rsidP="00674E8B">
      <w:pPr>
        <w:pStyle w:val="body"/>
        <w:spacing w:line="276" w:lineRule="auto"/>
        <w:ind w:firstLine="709"/>
        <w:rPr>
          <w:sz w:val="24"/>
          <w:szCs w:val="24"/>
        </w:rPr>
      </w:pPr>
      <w:r w:rsidRPr="00DC0736">
        <w:rPr>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674E8B" w:rsidRPr="00DC0736" w:rsidRDefault="00674E8B" w:rsidP="00674E8B">
      <w:pPr>
        <w:pStyle w:val="body"/>
        <w:spacing w:line="276" w:lineRule="auto"/>
        <w:ind w:firstLine="709"/>
        <w:rPr>
          <w:sz w:val="24"/>
          <w:szCs w:val="24"/>
        </w:rPr>
      </w:pPr>
      <w:r w:rsidRPr="00DC0736">
        <w:rPr>
          <w:sz w:val="24"/>
          <w:szCs w:val="24"/>
        </w:rP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7.3. К концу обучения в 4 классе обучающийся получит следующие предметные результаты по отдельным темам программы по ОРКСЭ: </w:t>
      </w:r>
    </w:p>
    <w:p w:rsidR="00674E8B" w:rsidRPr="00DC0736" w:rsidRDefault="00674E8B" w:rsidP="00674E8B">
      <w:pPr>
        <w:pStyle w:val="body"/>
        <w:spacing w:line="276" w:lineRule="auto"/>
        <w:ind w:firstLine="709"/>
        <w:rPr>
          <w:sz w:val="24"/>
          <w:szCs w:val="24"/>
        </w:rPr>
      </w:pPr>
      <w:r w:rsidRPr="00DC0736">
        <w:rPr>
          <w:sz w:val="24"/>
          <w:szCs w:val="24"/>
        </w:rPr>
        <w:t xml:space="preserve">7.3.1.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православной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христианскую символику, объяснять своими словами её смысл (православный крест) и значение в православной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исламской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мечети (минбар, михраб), нормах поведения в мечети, общения с верующими и служителями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исламе (Ураза-байрам, Курбан-байрам, Маулид);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DC0736">
        <w:rPr>
          <w:sz w:val="24"/>
          <w:szCs w:val="24"/>
        </w:rPr>
        <w:lastRenderedPageBreak/>
        <w:t xml:space="preserve">старшим по возрасту, предкам, норм отношений с дальними родственниками, соседями, исламских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исламскую символику, объяснять своими словами её смысл и охарактеризовать назначение исламского орнамента;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первоначальный опыт осмысления и нравственной оценки поступков, поведения (своих и других людей) с позиций буддийской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буддийских писаниях, ламах, службах, смысле принятия, восьмеричном пути и карме;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буддизме, аскезе;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буддийскую символику, объяснять своими словами её смысл и значение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буддийской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w:t>
      </w:r>
    </w:p>
    <w:p w:rsidR="00674E8B" w:rsidRPr="00DC0736" w:rsidRDefault="00674E8B" w:rsidP="00674E8B">
      <w:pPr>
        <w:pStyle w:val="body"/>
        <w:spacing w:line="276" w:lineRule="auto"/>
        <w:ind w:firstLine="709"/>
        <w:rPr>
          <w:sz w:val="24"/>
          <w:szCs w:val="24"/>
        </w:rPr>
      </w:pPr>
      <w:r w:rsidRPr="00DC0736">
        <w:rPr>
          <w:sz w:val="24"/>
          <w:szCs w:val="24"/>
        </w:rPr>
        <w:t xml:space="preserve">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синагоги, о раввинах, нормах поведения в синагоге, общения с мирянами и раввинами;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об иудейских праздниках (не менее четырёх, включая Рош-а-Шана, Йом-Киппур, Суккот, Песах),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иудейскую символику, объяснять своими словами её смысл (магендовид) и значение в еврейской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нравственные формы поведения с нравственными нормами, заповедями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7.3.6.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российских культурных и природных памятниках, о культурных и природных достопримечательностях своего региона;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объяснять своими словами роль светской (гражданской) этики в становлении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w:t>
      </w:r>
      <w:r w:rsidRPr="00DC0736">
        <w:rPr>
          <w:sz w:val="24"/>
          <w:szCs w:val="24"/>
        </w:rPr>
        <w:lastRenderedPageBreak/>
        <w:t xml:space="preserve">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674E8B" w:rsidRDefault="00674E8B" w:rsidP="00674E8B">
      <w:pPr>
        <w:pStyle w:val="body"/>
        <w:spacing w:line="276" w:lineRule="auto"/>
        <w:ind w:firstLine="709"/>
        <w:rPr>
          <w:b/>
          <w:bCs/>
          <w:sz w:val="24"/>
          <w:szCs w:val="24"/>
        </w:rPr>
      </w:pPr>
      <w:r>
        <w:rPr>
          <w:sz w:val="24"/>
          <w:szCs w:val="24"/>
        </w:rPr>
        <w:t xml:space="preserve"> </w:t>
      </w:r>
    </w:p>
    <w:p w:rsidR="00674E8B" w:rsidRPr="001A4D09" w:rsidRDefault="00674E8B" w:rsidP="00674E8B">
      <w:pPr>
        <w:pStyle w:val="body"/>
        <w:spacing w:line="276" w:lineRule="auto"/>
        <w:ind w:firstLine="709"/>
        <w:rPr>
          <w:b/>
          <w:bCs/>
          <w:sz w:val="24"/>
          <w:szCs w:val="24"/>
        </w:rPr>
      </w:pPr>
      <w:r w:rsidRPr="001A4D09">
        <w:rPr>
          <w:b/>
          <w:bCs/>
          <w:sz w:val="24"/>
          <w:szCs w:val="24"/>
        </w:rPr>
        <w:t xml:space="preserve">Федеральная рабочая программа по учебному предмету «Изобразительное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 Пояснительная записка.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5.2. 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5.3.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w:t>
      </w:r>
      <w:r w:rsidRPr="001A4D09">
        <w:rPr>
          <w:bCs/>
          <w:sz w:val="24"/>
          <w:szCs w:val="24"/>
        </w:rPr>
        <w:lastRenderedPageBreak/>
        <w:t xml:space="preserve">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674E8B" w:rsidRPr="001A4D09" w:rsidRDefault="00674E8B" w:rsidP="00674E8B">
      <w:pPr>
        <w:pStyle w:val="body"/>
        <w:spacing w:line="276" w:lineRule="auto"/>
        <w:ind w:firstLine="709"/>
        <w:rPr>
          <w:bCs/>
          <w:sz w:val="24"/>
          <w:szCs w:val="24"/>
        </w:rPr>
      </w:pPr>
      <w:r w:rsidRPr="001A4D09">
        <w:rPr>
          <w:bCs/>
          <w:sz w:val="24"/>
          <w:szCs w:val="24"/>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674E8B" w:rsidRPr="001A4D09" w:rsidRDefault="00674E8B" w:rsidP="00674E8B">
      <w:pPr>
        <w:pStyle w:val="body"/>
        <w:spacing w:line="276" w:lineRule="auto"/>
        <w:ind w:firstLine="709"/>
        <w:rPr>
          <w:bCs/>
          <w:sz w:val="24"/>
          <w:szCs w:val="24"/>
        </w:rPr>
      </w:pPr>
      <w:r w:rsidRPr="001A4D09">
        <w:rPr>
          <w:bCs/>
          <w:sz w:val="24"/>
          <w:szCs w:val="24"/>
        </w:rPr>
        <w:t xml:space="preserve">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5.9. 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5.11.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5.12.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1A4D09" w:rsidRDefault="00674E8B" w:rsidP="00674E8B">
      <w:pPr>
        <w:pStyle w:val="body"/>
        <w:spacing w:line="276" w:lineRule="auto"/>
        <w:ind w:firstLine="709"/>
        <w:rPr>
          <w:bCs/>
          <w:sz w:val="24"/>
          <w:szCs w:val="24"/>
        </w:rPr>
      </w:pPr>
      <w:r w:rsidRPr="001A4D09">
        <w:rPr>
          <w:bCs/>
          <w:sz w:val="24"/>
          <w:szCs w:val="24"/>
        </w:rPr>
        <w:t xml:space="preserve">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6. Содержание обучения в 1 классе (33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Рисование с натуры: разные листья и их форма.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пятно (ахроматическое) и представление о силуэте. Формирование навыка видения целостности. Цельная форма и её части.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Три основных цвета. Ассоциативные представления, связанные с каждым цветом. Навыки смешения красок и получение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Эмоциональная выразительность цвета, способы выражение настроения в изображаемом сюжете.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Техника монотипии. Представления о симметрии. Развитие воображения.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в объёме. Приёмы работы с пластилином; дощечка, стек, тряпочка.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зверушек из цельной формы (например, черепашки, ёжика, зайчика). Приёмы вытягивания, вдавливания, сгибания, скручивания.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Бумажная пластика. Овладение первичными приёмами надрезания, закручивания, складывания.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Объёмная аппликация из бумаги и картона.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Дизайн предмета: изготовление нарядной упаковки путём складывания бумаги 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Оригами – создание игрушки для новогодней ёлки. Приёмы складывания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использование приёма симметрии.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Макетирование (или аппликация) пространственной среды сказочного города из бумаги, картона или пластилина.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Фотографирование мелких деталей природы, выражение ярких зрительных впечатлений.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7. Содержание обучения во 2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7.1.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Пастель и мелки – особенности и выразительные свойства графических материалов, приёмы работы.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7.2.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Акварель и её свойства. Акварельные кисти. Приёмы работы акварелью.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тёплый и холодный – цветовой контраст.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открытый – звонкий и приглушённый, тихий.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сказочного персонажа с ярко выраженным характером (образ мужской или женский).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движения и статики в скульптуре: лепка из пластилина тяжёлой, неповоротливой и лёгкой, стремительной формы. </w:t>
      </w:r>
    </w:p>
    <w:p w:rsidR="00674E8B" w:rsidRPr="001A4D09" w:rsidRDefault="00674E8B" w:rsidP="00674E8B">
      <w:pPr>
        <w:pStyle w:val="body"/>
        <w:spacing w:line="276" w:lineRule="auto"/>
        <w:ind w:firstLine="709"/>
        <w:rPr>
          <w:bCs/>
          <w:sz w:val="24"/>
          <w:szCs w:val="24"/>
        </w:rPr>
      </w:pPr>
      <w:r w:rsidRPr="001A4D09">
        <w:rPr>
          <w:bCs/>
          <w:sz w:val="24"/>
          <w:szCs w:val="24"/>
        </w:rPr>
        <w:t xml:space="preserve">7.4.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геометрического орнамента кружева или вышивки. Декоративная композиция. Ритм пятен в декоративной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7.6.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орнаментальных произведений прикладного искусства (например, кружево, шитьё, резьба и роспись).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7.7.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Виды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8. Содержание обучения в 3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8.1.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плаката или афиши. Совмещение шрифта и изображения. Особенности композиции плаката.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Транспорт в городе. Рисунки реальных или фантастических машин.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лица человека. Строение, пропорции, взаиморасположение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8.2.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8.3.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сказочного персонажа на основе сюжета известной сказки или создание этого персонажа путём бумагопластики.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знаний о видах скульптуры (по назначению) и жанрах скульптуры (по сюжету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эскиза парковой скульптуры. Выражение пластики движения в скульптуре. Работа с пластилином или глиной.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8.4.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орнаментов для росписи тканей. Раппорт. Трафарет и создание орнамента при помощи печаток или штампов.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164.8.5.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8.6.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Виртуальное путешествие: памятники архитектуры в Москве и Санкт-Петербурге (обзор памятников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Знания о видах пространственных искусств: виды определяются по назначению произведений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портретистов: В.И. Сурикова, И.Е. Репина, В.А. Серова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8.7.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изучение мимики лица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путешествия в главные художественные музеи и музеи местные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 Содержание обучения в 4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9.1.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изображение героев былин, древних легенд, сказок и сказаний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города – тематическая графическая композиция; использование карандаша, мелков, фломастеров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9.2.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Красота природы разных климатических зон, создание пейзажных композиций (горный, степной, среднерусский ландшафт).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9.3.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со скульптурными памятниками героям и мемориальными комплексами.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674E8B" w:rsidRPr="001A4D09" w:rsidRDefault="00674E8B" w:rsidP="00674E8B">
      <w:pPr>
        <w:pStyle w:val="body"/>
        <w:spacing w:line="276" w:lineRule="auto"/>
        <w:ind w:firstLine="709"/>
        <w:rPr>
          <w:bCs/>
          <w:sz w:val="24"/>
          <w:szCs w:val="24"/>
        </w:rPr>
      </w:pPr>
      <w:r w:rsidRPr="001A4D09">
        <w:rPr>
          <w:bCs/>
          <w:sz w:val="24"/>
          <w:szCs w:val="24"/>
        </w:rPr>
        <w:t xml:space="preserve">9.4.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Орнаментальное украшение каменной архитектуры в памятниках русской культуры, каменная резьба, росписи стен, изразцы.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Женский и мужской костюмы в традициях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Своеобразие одежды разных эпох и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9.5.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Понимание значения для современных людей сохранения культурного наследия.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тематические путешествия по художественным музеям мира.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 Планируемые результаты освоения программы по изобразительному искусству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уважения и ценностного отношения к своей Родине – России;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развитие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мотивацию к познанию и обучению, готовность к саморазвитию и активному участию в социально-значимой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674E8B" w:rsidRPr="001A4D09" w:rsidRDefault="00674E8B" w:rsidP="00674E8B">
      <w:pPr>
        <w:pStyle w:val="body"/>
        <w:spacing w:line="276" w:lineRule="auto"/>
        <w:ind w:firstLine="709"/>
        <w:rPr>
          <w:bCs/>
          <w:sz w:val="24"/>
          <w:szCs w:val="24"/>
        </w:rPr>
      </w:pPr>
      <w:r w:rsidRPr="001A4D09">
        <w:rPr>
          <w:bCs/>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w:t>
      </w:r>
      <w:r w:rsidRPr="001A4D09">
        <w:rPr>
          <w:bCs/>
          <w:sz w:val="24"/>
          <w:szCs w:val="24"/>
        </w:rPr>
        <w:lastRenderedPageBreak/>
        <w:t xml:space="preserve">творческой деятельности, способствуют пониманию другого человека, становлению чувства личной ответственности.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Пространственные представления и сенсорные способности: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характеризовать форму предмета,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доминантные черты (характерные особенности) в визуальном образе;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сравнивать плоскостные и пространственные объекты по заданным основаниям;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ассоциативные связи между визуальными образами разных форм и предметов;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сопоставлять части и целое в видимом образе, предмете,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пропорциональные отношения частей внутри целого и предметов между собой;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обобщать форму составной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ритмические отношения в пространстве и в изображении (визуальном образе) на установленных основаниях;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абстрагировать образ реальности при построении плоской композиции;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тональные отношения (тёмное – светлое) в пространственных и плоскостных объектах;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знаково-символические средства для составления орнаментов и декоративных композиций;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искусства по видам и, соответственно, по назначению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ставить и использовать вопросы как исследовательский инструмент познания.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электронные образовательные ресурсы;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работать с электронными учебниками и учебными пособиями;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правила информационной безопасности при работе в сети Интернет.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демонстрировать и объяснять результаты своего творческого, художественного или исследовательского опыта;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внимательно относиться и выполнять учебные задачи, поставленные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последовательность учебных действий при выполнении задания;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 К концу обучения в 1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применения свойств простых графических материалов в самостоятельной творческой работе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рисунка простого (плоского) предмета с натуры.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анализировать соотношения пропорций, визуально сравнивать пространственные величины.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первичные знания и навыки композиционного расположения изображения на листе.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выбирать вертикальный или горизонтальный формат листа для выполнения соответствующих задач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Воспринимать учебную задачу, поставленную учителем, и решать её в своей практической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Осваивать навыки работы красками «гуашь»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три основных цвета; обсуждать и называть ассоциативные представления, которые рождает каждый цвет.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Осознавать эмоциональное звучание цвета и уметь формулировать своё мнение с опорой на опыт жизненных ассоциаций.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экспериментирования, исследования результатов смешения красок и получения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Вести творческую работу на заданную тему с опорой на зрительные впечатления, организованные педагогом.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первичными навыками бумагопластики – создания объёмных форм из бумаги путём её складывания, надрезания, закручивания.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Различать виды орнаментов по изобразительным мотивам: растительные, геометрические, анималистические.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использовать правила симметрии в своей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орнаментальной декоративной композиции (стилизованной: декоративный цветок или птица).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знания о значении и назначении украшений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опыт и соответствующие возрасту навыки подготовки и оформления общего праздника.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конструирования из бумаги, складывания объёмных простых геометрических тел.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пространственного макетирования (сказочный город) в форме коллективной игровой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представления о конструктивной основе любого предмета и первичные навыки анализа его строения.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восприятия и аналитического наблюдения архитектурных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фотографий с целью эстетического и целенаправленного наблюдения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 К концу обучения во 2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навыки изображения на основе разной по характеру и способу наложения линии.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работы акварельной краской и понимать особенности работы прозрачной краской.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названия основных и составных цветов и способы получения разных оттенков составного цвета.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Различать и сравнивать тёмные и светлые оттенки цвета; осваивать смешение цветных красок с белой и чёрной (для изменения их 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 делении цветов на тёплые и холодные; уметь различать и сравнивать тёплые и холодные оттенки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эмоциональную выразительность цвета: цвет звонкий и яркий, радостный; цвет мягкий, «глухой» и мрачный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об изменениях скульптурного образа при осмотре произведения с разных сторон.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и эстетически оценивать разнообразие форм в природе, воспринимаемых как узоры.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эскиза геометрического орнамента кружева или вышивки на основе природных мотивов.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красками рисунков украшений народных былинных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объёмных предметов из бумаги и объёмного декорирования предметов из бумаги.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Участвовать в коллективной работе по построению из бумаги пространственного макета сказочного города или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понимание образа здания, то есть его эмоционального воздействия.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и развивать умения вести эстетическое наблюдение явлений природы, а также потребность в таком наблюдении.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возможности изображения с помощью разных видов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практическую творческую работу – поздравительную открытку, совмещая в ней шрифт и изображение.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основные пропорции лица человека, взаимное 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рисования портрета (лица)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маску сказочного персонажа с ярко выраженным характером лица (для карнавала или спектакля).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живописной композиции (натюрморта) по наблюдению натуры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Изображать красками портрет человека с опорой на натуру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пейзаж, передавая в нём активное состояние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представление о деятельности художника в театре.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красками эскиз занавеса или эскиз декораций к выбранному сюжету.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работой художников по оформлению праздников.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тематическую композицию «Праздник в городе» на основе наблюдений, по памяти 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видах скульптуры: скульптурные памятники, парковая скульптура, мелкая пластика, рельеф (виды рельефа).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лепки эскиза парковой скульптуры.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создании глиняной и деревянной посуды: народные художественные промыслы Гжель и Хохлома.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создания орнаментов при помощи штампов и трафаретов.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опыт создания композиции орнамента в квадрате (в качестве эскиза росписи женского платка).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эскиз макета паркового пространства или участвовать в коллективной работе по созданию такого макета.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Придумать и нарисовать (или выполнить в технике бумагопластики) транспортное средство.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называть основные жанры живописи, графики и скульптуры, определяемые предметом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w:t>
      </w:r>
      <w:r w:rsidRPr="001A4D09">
        <w:rPr>
          <w:bCs/>
          <w:sz w:val="24"/>
          <w:szCs w:val="24"/>
        </w:rPr>
        <w:lastRenderedPageBreak/>
        <w:t xml:space="preserve">Государственный Русский музей, Государственный музей изобразительных искусств имени А.С. Пушкина.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что в России много замечательных художественных музеев, иметь представление о коллекциях своих региональных музеев.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соединения шрифта и векторного изображения при создании, например, поздравительных открыток, афиши.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 К концу обучения в 4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зарисовки памятников отечественной и мировой архитектуры.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двойной портрет (например, портрет матери и ребёнка).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композиции на тему «Древнерусский город».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w:t>
      </w:r>
      <w:r w:rsidRPr="001A4D09">
        <w:rPr>
          <w:bCs/>
          <w:sz w:val="24"/>
          <w:szCs w:val="24"/>
        </w:rPr>
        <w:lastRenderedPageBreak/>
        <w:t xml:space="preserve">народного праздника и традиционных праздников у разных народов), в которых выражается обобщённый образ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представление о конструкции традиционных жилищ у разных народов, об их связи с окружающей природой.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соборы Московского Кремля, Софийский собор в Великом Новгороде, храм Покрова на Нерли.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называть и объяснять содержание памятника К. Минину и Д. Пожарскому скульптора И.П. Мартоса в Москве.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Освоить анимацию простого повторяющегося движения изображения в виртуальном редакторе GIF-анимации.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674E8B" w:rsidRPr="001A4D09" w:rsidRDefault="00674E8B" w:rsidP="00674E8B">
      <w:pPr>
        <w:pStyle w:val="body"/>
        <w:spacing w:line="276" w:lineRule="auto"/>
        <w:ind w:firstLine="709"/>
        <w:rPr>
          <w:bCs/>
          <w:sz w:val="24"/>
          <w:szCs w:val="24"/>
        </w:rPr>
      </w:pPr>
      <w:r w:rsidRPr="001A4D09">
        <w:rPr>
          <w:bCs/>
          <w:sz w:val="24"/>
          <w:szCs w:val="24"/>
        </w:rPr>
        <w:t>Совершать виртуальные тематические путешествия по художественным музеям мира.</w:t>
      </w:r>
    </w:p>
    <w:p w:rsidR="00674E8B" w:rsidRPr="008F1691" w:rsidRDefault="00674E8B" w:rsidP="00674E8B">
      <w:pPr>
        <w:pStyle w:val="body"/>
        <w:spacing w:line="276" w:lineRule="auto"/>
        <w:ind w:firstLine="709"/>
        <w:rPr>
          <w:b/>
          <w:bCs/>
          <w:sz w:val="24"/>
          <w:szCs w:val="24"/>
        </w:rPr>
      </w:pPr>
      <w:r>
        <w:rPr>
          <w:sz w:val="24"/>
          <w:szCs w:val="24"/>
        </w:rPr>
        <w:t xml:space="preserve"> </w:t>
      </w:r>
    </w:p>
    <w:p w:rsidR="00674E8B" w:rsidRPr="00C21404" w:rsidRDefault="00674E8B" w:rsidP="00674E8B">
      <w:pPr>
        <w:pStyle w:val="body"/>
        <w:spacing w:line="276" w:lineRule="auto"/>
        <w:ind w:firstLine="709"/>
        <w:rPr>
          <w:sz w:val="24"/>
          <w:szCs w:val="24"/>
        </w:rPr>
      </w:pPr>
      <w:r w:rsidRPr="00C21404">
        <w:rPr>
          <w:b/>
          <w:bCs/>
          <w:sz w:val="24"/>
          <w:szCs w:val="24"/>
        </w:rPr>
        <w:t xml:space="preserve">Федеральная рабочая программа по учебному предмету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674E8B" w:rsidRPr="00C21404" w:rsidRDefault="00674E8B" w:rsidP="00674E8B">
      <w:pPr>
        <w:pStyle w:val="body"/>
        <w:spacing w:line="276" w:lineRule="auto"/>
        <w:ind w:firstLine="709"/>
        <w:rPr>
          <w:sz w:val="24"/>
          <w:szCs w:val="24"/>
        </w:rPr>
      </w:pPr>
      <w:r w:rsidRPr="00C21404">
        <w:rPr>
          <w:sz w:val="24"/>
          <w:szCs w:val="24"/>
        </w:rPr>
        <w:t xml:space="preserve">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674E8B" w:rsidRPr="00C21404" w:rsidRDefault="00674E8B" w:rsidP="00674E8B">
      <w:pPr>
        <w:pStyle w:val="body"/>
        <w:spacing w:line="276" w:lineRule="auto"/>
        <w:ind w:firstLine="709"/>
        <w:rPr>
          <w:sz w:val="24"/>
          <w:szCs w:val="24"/>
        </w:rPr>
      </w:pPr>
      <w:r w:rsidRPr="00C21404">
        <w:rPr>
          <w:sz w:val="24"/>
          <w:szCs w:val="24"/>
        </w:rPr>
        <w:t xml:space="preserve">5. Пояснительная записка. </w:t>
      </w:r>
    </w:p>
    <w:p w:rsidR="00674E8B" w:rsidRPr="00C21404" w:rsidRDefault="00674E8B" w:rsidP="00674E8B">
      <w:pPr>
        <w:pStyle w:val="body"/>
        <w:spacing w:line="276" w:lineRule="auto"/>
        <w:ind w:firstLine="709"/>
        <w:rPr>
          <w:sz w:val="24"/>
          <w:szCs w:val="24"/>
        </w:rPr>
      </w:pPr>
      <w:r w:rsidRPr="00C21404">
        <w:rPr>
          <w:sz w:val="24"/>
          <w:szCs w:val="24"/>
        </w:rPr>
        <w:t xml:space="preserve">5.1. Программа по музыке разработана с целью оказания методической помощи учителю музыки в создании рабочей программы по учебному предмету. </w:t>
      </w:r>
    </w:p>
    <w:p w:rsidR="00674E8B" w:rsidRPr="00C21404" w:rsidRDefault="00674E8B" w:rsidP="00674E8B">
      <w:pPr>
        <w:pStyle w:val="body"/>
        <w:spacing w:line="276" w:lineRule="auto"/>
        <w:ind w:firstLine="709"/>
        <w:rPr>
          <w:sz w:val="24"/>
          <w:szCs w:val="24"/>
        </w:rPr>
      </w:pPr>
      <w:r w:rsidRPr="00C21404">
        <w:rPr>
          <w:sz w:val="24"/>
          <w:szCs w:val="24"/>
        </w:rPr>
        <w:t xml:space="preserve">5.2. Программа по музыке позволит учителю: </w:t>
      </w:r>
    </w:p>
    <w:p w:rsidR="00674E8B" w:rsidRPr="00C21404" w:rsidRDefault="00674E8B" w:rsidP="00674E8B">
      <w:pPr>
        <w:pStyle w:val="body"/>
        <w:spacing w:line="276" w:lineRule="auto"/>
        <w:ind w:firstLine="709"/>
        <w:rPr>
          <w:sz w:val="24"/>
          <w:szCs w:val="24"/>
        </w:rPr>
      </w:pPr>
      <w:r w:rsidRPr="00C21404">
        <w:rPr>
          <w:sz w:val="24"/>
          <w:szCs w:val="24"/>
        </w:rP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определить и структурировать планируемые результаты обученияи содержание учебного предмета по годам обучения в соответствии с ФГОС НОО, федеральной программой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w:t>
      </w:r>
      <w:r w:rsidRPr="00C21404">
        <w:rPr>
          <w:sz w:val="24"/>
          <w:szCs w:val="24"/>
        </w:rPr>
        <w:lastRenderedPageBreak/>
        <w:t xml:space="preserve">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принципови форм развития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w:t>
      </w:r>
    </w:p>
    <w:p w:rsidR="00674E8B" w:rsidRPr="00C21404" w:rsidRDefault="00674E8B" w:rsidP="00674E8B">
      <w:pPr>
        <w:pStyle w:val="body"/>
        <w:spacing w:line="276" w:lineRule="auto"/>
        <w:ind w:firstLine="709"/>
        <w:rPr>
          <w:sz w:val="24"/>
          <w:szCs w:val="24"/>
        </w:rPr>
      </w:pPr>
      <w:r w:rsidRPr="00C21404">
        <w:rPr>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674E8B" w:rsidRPr="00C21404" w:rsidRDefault="00674E8B" w:rsidP="00674E8B">
      <w:pPr>
        <w:pStyle w:val="body"/>
        <w:spacing w:line="276" w:lineRule="auto"/>
        <w:ind w:firstLine="709"/>
        <w:rPr>
          <w:sz w:val="24"/>
          <w:szCs w:val="24"/>
        </w:rPr>
      </w:pPr>
      <w:r w:rsidRPr="00C21404">
        <w:rPr>
          <w:sz w:val="24"/>
          <w:szCs w:val="24"/>
        </w:rPr>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674E8B" w:rsidRPr="00C21404" w:rsidRDefault="00674E8B" w:rsidP="00674E8B">
      <w:pPr>
        <w:pStyle w:val="body"/>
        <w:spacing w:line="276" w:lineRule="auto"/>
        <w:ind w:firstLine="709"/>
        <w:rPr>
          <w:sz w:val="24"/>
          <w:szCs w:val="24"/>
        </w:rPr>
      </w:pPr>
      <w:r w:rsidRPr="00C21404">
        <w:rPr>
          <w:sz w:val="24"/>
          <w:szCs w:val="24"/>
        </w:rPr>
        <w:t xml:space="preserve">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674E8B" w:rsidRPr="00C21404" w:rsidRDefault="00674E8B" w:rsidP="00674E8B">
      <w:pPr>
        <w:pStyle w:val="body"/>
        <w:spacing w:line="276" w:lineRule="auto"/>
        <w:ind w:firstLine="709"/>
        <w:rPr>
          <w:sz w:val="24"/>
          <w:szCs w:val="24"/>
        </w:rPr>
      </w:pPr>
      <w:r w:rsidRPr="00C21404">
        <w:rPr>
          <w:sz w:val="24"/>
          <w:szCs w:val="24"/>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5.5. В процессе конкретизации учебных целей их реализация осуществляется по следующим направлениям: </w:t>
      </w:r>
    </w:p>
    <w:p w:rsidR="00674E8B" w:rsidRPr="00C21404" w:rsidRDefault="00674E8B" w:rsidP="00674E8B">
      <w:pPr>
        <w:pStyle w:val="body"/>
        <w:spacing w:line="276" w:lineRule="auto"/>
        <w:ind w:firstLine="709"/>
        <w:rPr>
          <w:sz w:val="24"/>
          <w:szCs w:val="24"/>
        </w:rPr>
      </w:pPr>
      <w:r w:rsidRPr="00C21404">
        <w:rPr>
          <w:sz w:val="24"/>
          <w:szCs w:val="24"/>
        </w:rPr>
        <w:t xml:space="preserve">становление системы ценностей, обучающихся в единстве эмоциональной и познавательной сферы;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творческих способностей ребёнка, развитие внутренней мотивации к музицированию. </w:t>
      </w:r>
    </w:p>
    <w:p w:rsidR="00674E8B" w:rsidRPr="00C21404" w:rsidRDefault="00674E8B" w:rsidP="00674E8B">
      <w:pPr>
        <w:pStyle w:val="body"/>
        <w:spacing w:line="276" w:lineRule="auto"/>
        <w:ind w:firstLine="709"/>
        <w:rPr>
          <w:sz w:val="24"/>
          <w:szCs w:val="24"/>
        </w:rPr>
      </w:pPr>
      <w:r w:rsidRPr="00C21404">
        <w:rPr>
          <w:sz w:val="24"/>
          <w:szCs w:val="24"/>
        </w:rPr>
        <w:t xml:space="preserve">5.6. Важнейшие задачи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эмоционально-ценностной отзывчивости на прекрасноев жизни и в искусстве;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674E8B" w:rsidRPr="00C21404" w:rsidRDefault="00674E8B" w:rsidP="00674E8B">
      <w:pPr>
        <w:pStyle w:val="body"/>
        <w:spacing w:line="276" w:lineRule="auto"/>
        <w:ind w:firstLine="709"/>
        <w:rPr>
          <w:sz w:val="24"/>
          <w:szCs w:val="24"/>
        </w:rPr>
      </w:pPr>
      <w:r w:rsidRPr="00C21404">
        <w:rPr>
          <w:sz w:val="24"/>
          <w:szCs w:val="24"/>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674E8B" w:rsidRPr="00C21404" w:rsidRDefault="00674E8B" w:rsidP="00674E8B">
      <w:pPr>
        <w:pStyle w:val="body"/>
        <w:spacing w:line="276" w:lineRule="auto"/>
        <w:ind w:firstLine="709"/>
        <w:rPr>
          <w:sz w:val="24"/>
          <w:szCs w:val="24"/>
        </w:rPr>
      </w:pPr>
      <w:r w:rsidRPr="00C21404">
        <w:rPr>
          <w:sz w:val="24"/>
          <w:szCs w:val="24"/>
        </w:rPr>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расширение кругозора, воспитание любознательности, интереса к музыкальной культуре других стран, культур, времён и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5.8. 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 </w:t>
      </w:r>
    </w:p>
    <w:p w:rsidR="00674E8B" w:rsidRPr="00C21404" w:rsidRDefault="00674E8B" w:rsidP="00674E8B">
      <w:pPr>
        <w:pStyle w:val="body"/>
        <w:spacing w:line="276" w:lineRule="auto"/>
        <w:ind w:firstLine="709"/>
        <w:rPr>
          <w:sz w:val="24"/>
          <w:szCs w:val="24"/>
        </w:rPr>
      </w:pPr>
      <w:r w:rsidRPr="00C21404">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5.9.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C21404" w:rsidRDefault="00674E8B" w:rsidP="00674E8B">
      <w:pPr>
        <w:pStyle w:val="body"/>
        <w:spacing w:line="276" w:lineRule="auto"/>
        <w:ind w:firstLine="709"/>
        <w:rPr>
          <w:sz w:val="24"/>
          <w:szCs w:val="24"/>
        </w:rPr>
      </w:pPr>
      <w:r w:rsidRPr="00C21404">
        <w:rPr>
          <w:sz w:val="24"/>
          <w:szCs w:val="24"/>
        </w:rPr>
        <w:t xml:space="preserve">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6. Содержание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6.1. 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674E8B" w:rsidRPr="00C21404" w:rsidRDefault="00674E8B" w:rsidP="00674E8B">
      <w:pPr>
        <w:pStyle w:val="body"/>
        <w:spacing w:line="276" w:lineRule="auto"/>
        <w:ind w:firstLine="709"/>
        <w:rPr>
          <w:sz w:val="24"/>
          <w:szCs w:val="24"/>
        </w:rPr>
      </w:pPr>
      <w:r w:rsidRPr="00C21404">
        <w:rPr>
          <w:sz w:val="24"/>
          <w:szCs w:val="24"/>
        </w:rPr>
        <w:t xml:space="preserve">6.1.1. Весь мир звучит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музыкальные и шумовые. Свойства звука: высота, громкость, длительность, тембр.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звуками музыкальными и шумовыми;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определение на слух звуков различного качества;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игра – подражание звукам и голосам природы с использованием шумовых музыкальных инструментов, вокальной импровизации;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артикуляционные упражнения, разучивание и исполнение попевок и песен с использованием звукоподражательных элементов, шумовых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6.1.2. Звукоряд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Нотный стан, скрипичный ключ. Ноты первой октавы.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по нотной записи, определение на слух звукоряда в отличие от других последовательностей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пение с названием нот, игра на металлофоне звукоряда от ноты «до»;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вокальных упражнений, песен, построенных на элементах звукоряда. </w:t>
      </w:r>
    </w:p>
    <w:p w:rsidR="00674E8B" w:rsidRPr="00C21404" w:rsidRDefault="00674E8B" w:rsidP="00674E8B">
      <w:pPr>
        <w:pStyle w:val="body"/>
        <w:spacing w:line="276" w:lineRule="auto"/>
        <w:ind w:firstLine="709"/>
        <w:rPr>
          <w:sz w:val="24"/>
          <w:szCs w:val="24"/>
        </w:rPr>
      </w:pPr>
      <w:r w:rsidRPr="00C21404">
        <w:rPr>
          <w:sz w:val="24"/>
          <w:szCs w:val="24"/>
        </w:rPr>
        <w:t xml:space="preserve">6.1.3. Интонация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Выразительные и изобразительные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музыкальных произведений, включающих примеры изобразительных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6.1.4. Ритм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длинные и короткие (восьмые и четвертные длительности), такт, тактовая черта.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6.1.5. Ритмический рисунок (0,5–4 часа)14</w:t>
      </w:r>
    </w:p>
    <w:p w:rsidR="00674E8B" w:rsidRPr="00C21404" w:rsidRDefault="00674E8B" w:rsidP="00674E8B">
      <w:pPr>
        <w:pStyle w:val="body"/>
        <w:spacing w:line="276" w:lineRule="auto"/>
        <w:ind w:firstLine="709"/>
        <w:rPr>
          <w:sz w:val="24"/>
          <w:szCs w:val="24"/>
        </w:rPr>
      </w:pPr>
      <w:r w:rsidRPr="00C21404">
        <w:rPr>
          <w:sz w:val="24"/>
          <w:szCs w:val="24"/>
        </w:rPr>
        <w:t xml:space="preserve">14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 .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Длительности половинная, целая, шестнадцатые. Паузы. Ритмические рисунки. Ритмическая партитура.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6.1.6. Размер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Равномерная пульсация. Сильные и слабые доли. Размеры 2/4, 3/4, 4/4.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по нотной записи размеров 2/4, 3/4, 4/4;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упражнений, песен в размерах 2/4, 3/4, 4/4 с хлопками-акцентами на сильную долю, элементарными дирижёрскими жестами;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в размерах 2/4, 3/4, 4/4;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 инструментальная импровизация в заданном размере. </w:t>
      </w:r>
    </w:p>
    <w:p w:rsidR="00674E8B" w:rsidRPr="00C21404" w:rsidRDefault="00674E8B" w:rsidP="00674E8B">
      <w:pPr>
        <w:pStyle w:val="body"/>
        <w:spacing w:line="276" w:lineRule="auto"/>
        <w:ind w:firstLine="709"/>
        <w:rPr>
          <w:sz w:val="24"/>
          <w:szCs w:val="24"/>
        </w:rPr>
      </w:pPr>
      <w:r w:rsidRPr="00C21404">
        <w:rPr>
          <w:sz w:val="24"/>
          <w:szCs w:val="24"/>
        </w:rPr>
        <w:t xml:space="preserve">6.1.7. Музыкальный язык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Темп, тембр. Динамика (форте, пиано, крещендо, диминуэндо). Штрихи (стаккато, легато, акцент).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музыкального языка, специальными терминами, их обозначением в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изученных элементов на слух при восприятии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и ритмических упражнений, песен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исполнительская интерпретация на основе их изменения. Составление музыкального словаря. </w:t>
      </w:r>
    </w:p>
    <w:p w:rsidR="00674E8B" w:rsidRPr="00C21404" w:rsidRDefault="00674E8B" w:rsidP="00674E8B">
      <w:pPr>
        <w:pStyle w:val="body"/>
        <w:spacing w:line="276" w:lineRule="auto"/>
        <w:ind w:firstLine="709"/>
        <w:rPr>
          <w:sz w:val="24"/>
          <w:szCs w:val="24"/>
        </w:rPr>
      </w:pPr>
      <w:r w:rsidRPr="00C21404">
        <w:rPr>
          <w:sz w:val="24"/>
          <w:szCs w:val="24"/>
        </w:rPr>
        <w:t xml:space="preserve">6.1.8. Высота звуков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понятий «выше-ниже»;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регистра;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выполнение упражнений на виртуальной клавиатуре. </w:t>
      </w:r>
    </w:p>
    <w:p w:rsidR="00674E8B" w:rsidRPr="00C21404" w:rsidRDefault="00674E8B" w:rsidP="00674E8B">
      <w:pPr>
        <w:pStyle w:val="body"/>
        <w:spacing w:line="276" w:lineRule="auto"/>
        <w:ind w:firstLine="709"/>
        <w:rPr>
          <w:sz w:val="24"/>
          <w:szCs w:val="24"/>
        </w:rPr>
      </w:pPr>
      <w:r w:rsidRPr="00C21404">
        <w:rPr>
          <w:sz w:val="24"/>
          <w:szCs w:val="24"/>
        </w:rPr>
        <w:t xml:space="preserve">6.1.9. Мелодия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Мотив, музыкальная фраза. Поступенное, плавное движение мелодии, скачки. Мелодический рисунок.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нахождение по нотам границ музыкальной фразы, мотива; </w:t>
      </w:r>
    </w:p>
    <w:p w:rsidR="00674E8B" w:rsidRPr="00C21404" w:rsidRDefault="00674E8B" w:rsidP="00674E8B">
      <w:pPr>
        <w:pStyle w:val="body"/>
        <w:spacing w:line="276" w:lineRule="auto"/>
        <w:ind w:firstLine="709"/>
        <w:rPr>
          <w:sz w:val="24"/>
          <w:szCs w:val="24"/>
        </w:rPr>
      </w:pPr>
      <w:r w:rsidRPr="00C21404">
        <w:rPr>
          <w:sz w:val="24"/>
          <w:szCs w:val="24"/>
        </w:rPr>
        <w:t xml:space="preserve">обнаружение повторяющихся и неповторяющихся мотивов, музыкальных фраз, похожих друг на друга;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6.1.10. Сопровождение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Аккомпанемент. Остинато.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характеристика мелодических и ритмических особенностей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показ рукой линии движения главного голоса и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простейших элементов музыкальной формы: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ритмического аккомпанемента к знакомой песне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исполнение простейшего сопровождения (бурдонный бас, остинато) к знакомой мелодии на клавишных или духовых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6.1.11. Песня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Куплетная форма. Запев, припев.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куплетной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куплетной формы при слушании незнакомых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новых куплетов к знакомой песне. </w:t>
      </w:r>
    </w:p>
    <w:p w:rsidR="00674E8B" w:rsidRPr="00C21404" w:rsidRDefault="00674E8B" w:rsidP="00674E8B">
      <w:pPr>
        <w:pStyle w:val="body"/>
        <w:spacing w:line="276" w:lineRule="auto"/>
        <w:ind w:firstLine="709"/>
        <w:rPr>
          <w:sz w:val="24"/>
          <w:szCs w:val="24"/>
        </w:rPr>
      </w:pPr>
      <w:r w:rsidRPr="00C21404">
        <w:rPr>
          <w:sz w:val="24"/>
          <w:szCs w:val="24"/>
        </w:rPr>
        <w:t xml:space="preserve">6.1.12. Лад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лада. Семиступенные лады мажор и минор. Краска звучания. Ступеневый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ладового наклонения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игра «Солнышко – туча»;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лада; </w:t>
      </w:r>
    </w:p>
    <w:p w:rsidR="00674E8B" w:rsidRPr="00C21404" w:rsidRDefault="00674E8B" w:rsidP="00674E8B">
      <w:pPr>
        <w:pStyle w:val="body"/>
        <w:spacing w:line="276" w:lineRule="auto"/>
        <w:ind w:firstLine="709"/>
        <w:rPr>
          <w:sz w:val="24"/>
          <w:szCs w:val="24"/>
        </w:rPr>
      </w:pPr>
      <w:r w:rsidRPr="00C21404">
        <w:rPr>
          <w:sz w:val="24"/>
          <w:szCs w:val="24"/>
        </w:rPr>
        <w:t xml:space="preserve">распевания, вокальные упражнения, построенные на чередовании мажора и минора;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с ярко выраженной ладовой окраской;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 заданном ладу;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сказок о нотах и музыкальных ладах. </w:t>
      </w:r>
    </w:p>
    <w:p w:rsidR="00674E8B" w:rsidRPr="00C21404" w:rsidRDefault="00674E8B" w:rsidP="00674E8B">
      <w:pPr>
        <w:pStyle w:val="body"/>
        <w:spacing w:line="276" w:lineRule="auto"/>
        <w:ind w:firstLine="709"/>
        <w:rPr>
          <w:sz w:val="24"/>
          <w:szCs w:val="24"/>
        </w:rPr>
      </w:pPr>
      <w:r w:rsidRPr="00C21404">
        <w:rPr>
          <w:sz w:val="24"/>
          <w:szCs w:val="24"/>
        </w:rPr>
        <w:t xml:space="preserve">6.1.13. Пентатоника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Пентатоника – пятиступенный лад, распространённый у многих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инструментальных произведений, исполнение песен, написанных в пентатонике;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на чёрных клавишах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пентатонном ладу на других музыкальных инструментах (свирель, блокфлейта, штабшпили со съёмными пластинами). </w:t>
      </w:r>
    </w:p>
    <w:p w:rsidR="00674E8B" w:rsidRPr="00C21404" w:rsidRDefault="00674E8B" w:rsidP="00674E8B">
      <w:pPr>
        <w:pStyle w:val="body"/>
        <w:spacing w:line="276" w:lineRule="auto"/>
        <w:ind w:firstLine="709"/>
        <w:rPr>
          <w:sz w:val="24"/>
          <w:szCs w:val="24"/>
        </w:rPr>
      </w:pPr>
      <w:r w:rsidRPr="00C21404">
        <w:rPr>
          <w:sz w:val="24"/>
          <w:szCs w:val="24"/>
        </w:rPr>
        <w:t xml:space="preserve">6.1.14. Ноты в разных октавах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Ноты второй и малой октавы. Басовый ключ.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нотной записью во второй и малой октаве; </w:t>
      </w:r>
    </w:p>
    <w:p w:rsidR="00674E8B" w:rsidRPr="00C21404" w:rsidRDefault="00674E8B" w:rsidP="00674E8B">
      <w:pPr>
        <w:pStyle w:val="body"/>
        <w:spacing w:line="276" w:lineRule="auto"/>
        <w:ind w:firstLine="709"/>
        <w:rPr>
          <w:sz w:val="24"/>
          <w:szCs w:val="24"/>
        </w:rPr>
      </w:pPr>
      <w:r w:rsidRPr="00C21404">
        <w:rPr>
          <w:sz w:val="24"/>
          <w:szCs w:val="24"/>
        </w:rPr>
        <w:t xml:space="preserve">прослеживание по нотам небольших мелодий в соответствующем диапазоне;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одной и той же мелодии, записанной в разных октавах;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в какой октаве звучит музыкальный фрагмент;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6.1.15. Дополнительные обозначения в нотах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Реприза, фермата, вольта, украшения (трели, форшлаги).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знакомство с дополнительными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попевок, в которых присутствуют данные элементы. </w:t>
      </w:r>
    </w:p>
    <w:p w:rsidR="00674E8B" w:rsidRPr="00C21404" w:rsidRDefault="00674E8B" w:rsidP="00674E8B">
      <w:pPr>
        <w:pStyle w:val="body"/>
        <w:spacing w:line="276" w:lineRule="auto"/>
        <w:ind w:firstLine="709"/>
        <w:rPr>
          <w:sz w:val="24"/>
          <w:szCs w:val="24"/>
        </w:rPr>
      </w:pPr>
      <w:r w:rsidRPr="00C21404">
        <w:rPr>
          <w:sz w:val="24"/>
          <w:szCs w:val="24"/>
        </w:rPr>
        <w:t xml:space="preserve">6.1.16. Ритмические рисунки в размере 6/8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Размер 6/8. Нота с точкой. Шестнадцатые. Пунктирный ритм.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и/или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ритмослогами;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и аккомпанементов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6.1.17. Тональность. Гамма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Тоника, тональность. Знаки при ключе. Мажорные и минорные тональности (до 2–3 знаков при ключе).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устойчивых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«устой – неустой»; </w:t>
      </w:r>
    </w:p>
    <w:p w:rsidR="00674E8B" w:rsidRPr="00C21404" w:rsidRDefault="00674E8B" w:rsidP="00674E8B">
      <w:pPr>
        <w:pStyle w:val="body"/>
        <w:spacing w:line="276" w:lineRule="auto"/>
        <w:ind w:firstLine="709"/>
        <w:rPr>
          <w:sz w:val="24"/>
          <w:szCs w:val="24"/>
        </w:rPr>
      </w:pPr>
      <w:r w:rsidRPr="00C21404">
        <w:rPr>
          <w:sz w:val="24"/>
          <w:szCs w:val="24"/>
        </w:rPr>
        <w:t xml:space="preserve">пение упражнений – гамм с названием нот, прослеживание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понятия «тоника»; </w:t>
      </w:r>
    </w:p>
    <w:p w:rsidR="00674E8B" w:rsidRPr="00C21404" w:rsidRDefault="00674E8B" w:rsidP="00674E8B">
      <w:pPr>
        <w:pStyle w:val="body"/>
        <w:spacing w:line="276" w:lineRule="auto"/>
        <w:ind w:firstLine="709"/>
        <w:rPr>
          <w:sz w:val="24"/>
          <w:szCs w:val="24"/>
        </w:rPr>
      </w:pPr>
      <w:r w:rsidRPr="00C21404">
        <w:rPr>
          <w:sz w:val="24"/>
          <w:szCs w:val="24"/>
        </w:rPr>
        <w:t xml:space="preserve">упражнение на допевание неполной музыкальной фразы до тоники «Закончи музыкальную фразу»;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заданной тональности.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6.1.18. Интервалы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музыкального интервала. Тон, полутон. Консонансы: терция, кварта, квинта, секста, октава. Диссонансы: секунда, септима.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понятия «интервал»;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ступеневого состава мажорной и минорной гаммы (тон-полутон);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диссонансов и консонансов, параллельного движения двух голосов в октаву, терцию, сексту;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определения краски звучания различных интервалов;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ярко выраженной характерной интерваликой в мелодическом движении; </w:t>
      </w:r>
    </w:p>
    <w:p w:rsidR="00674E8B" w:rsidRPr="00C21404" w:rsidRDefault="00674E8B" w:rsidP="00674E8B">
      <w:pPr>
        <w:pStyle w:val="body"/>
        <w:spacing w:line="276" w:lineRule="auto"/>
        <w:ind w:firstLine="709"/>
        <w:rPr>
          <w:sz w:val="24"/>
          <w:szCs w:val="24"/>
        </w:rPr>
      </w:pPr>
      <w:r w:rsidRPr="00C21404">
        <w:rPr>
          <w:sz w:val="24"/>
          <w:szCs w:val="24"/>
        </w:rPr>
        <w:t xml:space="preserve">элементы двухголосия;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досочинение к простой мелодии подголоска, повторяющего основной голос в терцию, октаву;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аккомпанемента на основе движения квинтами, октавами.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6.1.19. Гармония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Аккорд. Трезвучие мажорное и минорное. Понятие фактуры. Фактуры аккомпанемента бас-аккорд, аккордовая, арпеджио.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интервалов и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мажорных и минорных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мелодическим движением по звукам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с элементами трёхголосия;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типа фактуры аккомпанемента исполняемых песен, прослушанных инструментальных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аккордового аккомпанемента к мелодии песни. </w:t>
      </w:r>
    </w:p>
    <w:p w:rsidR="00674E8B" w:rsidRPr="00C21404" w:rsidRDefault="00674E8B" w:rsidP="00674E8B">
      <w:pPr>
        <w:pStyle w:val="body"/>
        <w:spacing w:line="276" w:lineRule="auto"/>
        <w:ind w:firstLine="709"/>
        <w:rPr>
          <w:sz w:val="24"/>
          <w:szCs w:val="24"/>
        </w:rPr>
      </w:pPr>
      <w:r w:rsidRPr="00C21404">
        <w:rPr>
          <w:sz w:val="24"/>
          <w:szCs w:val="24"/>
        </w:rPr>
        <w:t xml:space="preserve">6.1.20. Музыкальная форма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музыкального произведения, понятиями двухчастной и трёхчастной формы, рондо;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определение формы их строения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двухчастной или трёхчастной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рондо, трёхчастной репризной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художественных композиций (рисунок, аппликация) по законам музыкальной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6.1.21. Вариации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Варьирование как принцип развития. Тема.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сочинённых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изменением основной темы;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ритмической партитуры, построенной по принципу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6.2. 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6.2.1. Край, в котором ты живёшь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малой Родины. Песни, обряды,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музыкальных традициях своего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культуре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этнографического спектакля,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6.2.2. Русский фольклор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Русские народные песни (трудовые, солдатские, хороводные). Детский фольклор (игровые, заклички, потешки, считалки, прибаутки).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русских народных песен разных жанров; </w:t>
      </w:r>
    </w:p>
    <w:p w:rsidR="00674E8B" w:rsidRPr="00C21404" w:rsidRDefault="00674E8B" w:rsidP="00674E8B">
      <w:pPr>
        <w:pStyle w:val="body"/>
        <w:spacing w:line="276" w:lineRule="auto"/>
        <w:ind w:firstLine="709"/>
        <w:rPr>
          <w:sz w:val="24"/>
          <w:szCs w:val="24"/>
        </w:rPr>
      </w:pPr>
      <w:r w:rsidRPr="00C21404">
        <w:rPr>
          <w:sz w:val="24"/>
          <w:szCs w:val="24"/>
        </w:rPr>
        <w:t>участие в коллективной традиционной музыкальной игре15</w:t>
      </w:r>
    </w:p>
    <w:p w:rsidR="00674E8B" w:rsidRPr="00C21404" w:rsidRDefault="00674E8B" w:rsidP="00674E8B">
      <w:pPr>
        <w:pStyle w:val="body"/>
        <w:spacing w:line="276" w:lineRule="auto"/>
        <w:ind w:firstLine="709"/>
        <w:rPr>
          <w:sz w:val="24"/>
          <w:szCs w:val="24"/>
        </w:rPr>
      </w:pPr>
      <w:r w:rsidRPr="00C21404">
        <w:rPr>
          <w:sz w:val="24"/>
          <w:szCs w:val="24"/>
        </w:rPr>
        <w:t xml:space="preserve">15 По выбору учителя могут быть освоены игры «Бояре», «Плетень», «Бабка-ёжка», «Заинька» и другие.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мелодий, вокальная импровизация на основе текстов игрового детского фольклора;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ритмическая импровизация, сочинение аккомпанемента на ударных инструментах к изученным народным песням;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6.2.3. Русские народные музыкальные инструменты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русских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русских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или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простейших навыков игры на свирели, ложках.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6.2.4. Сказки, мифы и легенды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Народные сказители. Русские народные сказания, былины. Эпос народов России16</w:t>
      </w:r>
    </w:p>
    <w:p w:rsidR="00674E8B" w:rsidRPr="00C21404" w:rsidRDefault="00674E8B" w:rsidP="00674E8B">
      <w:pPr>
        <w:pStyle w:val="body"/>
        <w:spacing w:line="276" w:lineRule="auto"/>
        <w:ind w:firstLine="709"/>
        <w:rPr>
          <w:sz w:val="24"/>
          <w:szCs w:val="24"/>
        </w:rPr>
      </w:pPr>
      <w:r w:rsidRPr="00C21404">
        <w:rPr>
          <w:sz w:val="24"/>
          <w:szCs w:val="24"/>
        </w:rPr>
        <w:t xml:space="preserve">16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 Сказки и легенды о музыке и музыкантах.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манерой сказывания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сказок, былин, эпических сказаний, рассказываемых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в инструментальной музыке определение на слух музыкальных интонаций речитативного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иллюстраций к прослушанным музыкальным и литературным произведениям;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фильмов, мультфильмов, созданных на основе былин, сказаний; </w:t>
      </w:r>
    </w:p>
    <w:p w:rsidR="00674E8B" w:rsidRPr="00C21404" w:rsidRDefault="00674E8B" w:rsidP="00674E8B">
      <w:pPr>
        <w:pStyle w:val="body"/>
        <w:spacing w:line="276" w:lineRule="auto"/>
        <w:ind w:firstLine="709"/>
        <w:rPr>
          <w:sz w:val="24"/>
          <w:szCs w:val="24"/>
        </w:rPr>
      </w:pPr>
      <w:r w:rsidRPr="00C21404">
        <w:rPr>
          <w:sz w:val="24"/>
          <w:szCs w:val="24"/>
        </w:rPr>
        <w:t xml:space="preserve">речитативная импровизация – чтение нараспев фрагмента сказки, былины. </w:t>
      </w:r>
    </w:p>
    <w:p w:rsidR="00674E8B" w:rsidRPr="00C21404" w:rsidRDefault="00674E8B" w:rsidP="00674E8B">
      <w:pPr>
        <w:pStyle w:val="body"/>
        <w:spacing w:line="276" w:lineRule="auto"/>
        <w:ind w:firstLine="709"/>
        <w:rPr>
          <w:sz w:val="24"/>
          <w:szCs w:val="24"/>
        </w:rPr>
      </w:pPr>
      <w:r w:rsidRPr="00C21404">
        <w:rPr>
          <w:sz w:val="24"/>
          <w:szCs w:val="24"/>
        </w:rPr>
        <w:t xml:space="preserve">6.2.5. Жанры музыкального фольклора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контрастных по характеру фольклорных жанров: колыбельная, трудовая, лирическая, плясовая;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характеристика типичных элементов музыкального языка (темп, ритм, мелодия, динамика), состава исполнителей;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тембра музыкальных инструментов, отнесение к одной из групп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разных жанров, относящихся к фольклору разных народов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импровизации, сочинение к ним ритмических аккомпанементов (звучащими жестами,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6.2.6. Народные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Обряды, игры, хороводы, праздничная символика – на примере одного или нескольких народных праздников17</w:t>
      </w:r>
    </w:p>
    <w:p w:rsidR="00674E8B" w:rsidRPr="00C21404" w:rsidRDefault="00674E8B" w:rsidP="00674E8B">
      <w:pPr>
        <w:pStyle w:val="body"/>
        <w:spacing w:line="276" w:lineRule="auto"/>
        <w:ind w:firstLine="709"/>
        <w:rPr>
          <w:sz w:val="24"/>
          <w:szCs w:val="24"/>
        </w:rPr>
      </w:pPr>
      <w:r w:rsidRPr="00C21404">
        <w:rPr>
          <w:sz w:val="24"/>
          <w:szCs w:val="24"/>
        </w:rPr>
        <w:t xml:space="preserve">17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разучивание песен, реконструкция фрагмента обряда, участие в коллективной традиционной игре18</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18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рассказывающего о символике фольклорного праздника;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театрализованного представления;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народных гуляньях на улицах родного города, посёлка. </w:t>
      </w:r>
    </w:p>
    <w:p w:rsidR="00674E8B" w:rsidRPr="00C21404" w:rsidRDefault="00674E8B" w:rsidP="00674E8B">
      <w:pPr>
        <w:pStyle w:val="body"/>
        <w:spacing w:line="276" w:lineRule="auto"/>
        <w:ind w:firstLine="709"/>
        <w:rPr>
          <w:sz w:val="24"/>
          <w:szCs w:val="24"/>
        </w:rPr>
      </w:pPr>
      <w:r w:rsidRPr="00C21404">
        <w:rPr>
          <w:sz w:val="24"/>
          <w:szCs w:val="24"/>
        </w:rPr>
        <w:t xml:space="preserve">6.2.7. Первые артисты, народный театр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Скоморохи. Ярмарочный балаган. Вертеп.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справочных текстов по теме;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скоморошин;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 театрализованная постановка. </w:t>
      </w:r>
    </w:p>
    <w:p w:rsidR="00674E8B" w:rsidRPr="00C21404" w:rsidRDefault="00674E8B" w:rsidP="00674E8B">
      <w:pPr>
        <w:pStyle w:val="body"/>
        <w:spacing w:line="276" w:lineRule="auto"/>
        <w:ind w:firstLine="709"/>
        <w:rPr>
          <w:sz w:val="24"/>
          <w:szCs w:val="24"/>
        </w:rPr>
      </w:pPr>
      <w:r w:rsidRPr="00C21404">
        <w:rPr>
          <w:sz w:val="24"/>
          <w:szCs w:val="24"/>
        </w:rPr>
        <w:t xml:space="preserve">6.2.8. Фольклор народов России (2–8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особенности народной музыки республик Российской Федерации19</w:t>
      </w:r>
    </w:p>
    <w:p w:rsidR="00674E8B" w:rsidRPr="00C21404" w:rsidRDefault="00674E8B" w:rsidP="00674E8B">
      <w:pPr>
        <w:pStyle w:val="body"/>
        <w:spacing w:line="276" w:lineRule="auto"/>
        <w:ind w:firstLine="709"/>
        <w:rPr>
          <w:sz w:val="24"/>
          <w:szCs w:val="24"/>
        </w:rPr>
      </w:pPr>
      <w:r w:rsidRPr="00C21404">
        <w:rPr>
          <w:sz w:val="24"/>
          <w:szCs w:val="24"/>
        </w:rPr>
        <w:t xml:space="preserve">19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 Жанры, интонации, музыкальные инструменты, музыканты-исполнители.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характеристика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песен, танцев, импровизация ритмических аккомпанементов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музыкальному творчеству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6.2.9. Фольклор в творчестве профессиональных музыкантов (2–8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фольклористики;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популярных текстов о собирателях фольклора;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слушание музыки, созданной композиторами на основе народных жанров и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приёмов обработки, развития народных мелодий;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народных песен в композиторской обработке;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звучания одних и тех же мелодий в народном и композиторском варианте;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аргументированных оценочных суждений на основе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674E8B" w:rsidRPr="00C21404" w:rsidRDefault="00674E8B" w:rsidP="00674E8B">
      <w:pPr>
        <w:pStyle w:val="body"/>
        <w:spacing w:line="276" w:lineRule="auto"/>
        <w:ind w:firstLine="709"/>
        <w:rPr>
          <w:sz w:val="24"/>
          <w:szCs w:val="24"/>
        </w:rPr>
      </w:pPr>
      <w:r w:rsidRPr="00C21404">
        <w:rPr>
          <w:sz w:val="24"/>
          <w:szCs w:val="24"/>
        </w:rPr>
        <w:t xml:space="preserve">6.3. 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674E8B" w:rsidRPr="00C21404" w:rsidRDefault="00674E8B" w:rsidP="00674E8B">
      <w:pPr>
        <w:pStyle w:val="body"/>
        <w:spacing w:line="276" w:lineRule="auto"/>
        <w:ind w:firstLine="709"/>
        <w:rPr>
          <w:sz w:val="24"/>
          <w:szCs w:val="24"/>
        </w:rPr>
      </w:pPr>
      <w:r w:rsidRPr="00C21404">
        <w:rPr>
          <w:sz w:val="24"/>
          <w:szCs w:val="24"/>
        </w:rPr>
        <w:t xml:space="preserve">6.3.1. Музыка наших соседей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 и музыкальные традиции Белоруссии, Украины, Прибалтики (песни, танцы, обычаи,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6.3.2. Кавказские мелодии и ритмы20 </w:t>
      </w:r>
    </w:p>
    <w:p w:rsidR="00674E8B" w:rsidRPr="00C21404" w:rsidRDefault="00674E8B" w:rsidP="00674E8B">
      <w:pPr>
        <w:pStyle w:val="body"/>
        <w:spacing w:line="276" w:lineRule="auto"/>
        <w:ind w:firstLine="709"/>
        <w:rPr>
          <w:sz w:val="24"/>
          <w:szCs w:val="24"/>
        </w:rPr>
      </w:pPr>
      <w:r w:rsidRPr="00C21404">
        <w:rPr>
          <w:sz w:val="24"/>
          <w:szCs w:val="24"/>
        </w:rPr>
        <w:t xml:space="preserve">20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и праздники, народные инструменты и жанры. Композиторы и музыканты-исполнители Грузии, Армении, Азербайджана21</w:t>
      </w:r>
    </w:p>
    <w:p w:rsidR="00674E8B" w:rsidRPr="00C21404" w:rsidRDefault="00674E8B" w:rsidP="00674E8B">
      <w:pPr>
        <w:pStyle w:val="body"/>
        <w:spacing w:line="276" w:lineRule="auto"/>
        <w:ind w:firstLine="709"/>
        <w:rPr>
          <w:sz w:val="24"/>
          <w:szCs w:val="24"/>
        </w:rPr>
      </w:pPr>
      <w:r w:rsidRPr="00C21404">
        <w:rPr>
          <w:sz w:val="24"/>
          <w:szCs w:val="24"/>
        </w:rPr>
        <w:t xml:space="preserve">21 На выбор учителя здесь могут быть представлены творческие портреты А. Хачатуряна, А. Бабаджаняна, О. Тактакишвили, К. Караева, Дж. Гаспаряна и другие. . Близость музыкальной культуры этих стран с российскими республиками Северного Кавказа.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6.3.3. Музыка народов Европы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Танцевальный и песенный фольклор европейских народов22</w:t>
      </w:r>
    </w:p>
    <w:p w:rsidR="00674E8B" w:rsidRPr="00C21404" w:rsidRDefault="00674E8B" w:rsidP="00674E8B">
      <w:pPr>
        <w:pStyle w:val="body"/>
        <w:spacing w:line="276" w:lineRule="auto"/>
        <w:ind w:firstLine="709"/>
        <w:rPr>
          <w:sz w:val="24"/>
          <w:szCs w:val="24"/>
        </w:rPr>
      </w:pPr>
      <w:r w:rsidRPr="00C21404">
        <w:rPr>
          <w:sz w:val="24"/>
          <w:szCs w:val="24"/>
        </w:rPr>
        <w:t xml:space="preserve">22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 . Канон. Странствующие музыканты. Карнавал.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6.3.4. Музыка Испании и Латинской Америки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Фламенко. Искусство игры на гитаре, кастаньеты, латиноамериканские ударные и</w:t>
      </w:r>
      <w:r w:rsidR="001C79F1">
        <w:rPr>
          <w:sz w:val="24"/>
          <w:szCs w:val="24"/>
        </w:rPr>
        <w:t>нструменты. Танцевальные жанры</w:t>
      </w:r>
    </w:p>
    <w:p w:rsidR="00674E8B" w:rsidRPr="00C21404" w:rsidRDefault="00674E8B" w:rsidP="00674E8B">
      <w:pPr>
        <w:pStyle w:val="body"/>
        <w:spacing w:line="276" w:lineRule="auto"/>
        <w:ind w:firstLine="709"/>
        <w:rPr>
          <w:sz w:val="24"/>
          <w:szCs w:val="24"/>
        </w:rPr>
      </w:pPr>
      <w:r w:rsidRPr="00C21404">
        <w:rPr>
          <w:sz w:val="24"/>
          <w:szCs w:val="24"/>
        </w:rPr>
        <w:t>На выбор учителя могут быть представлены болеро, фанданго, хота, танго, самба, румба, ча-ча-ч</w:t>
      </w:r>
      <w:r w:rsidR="001C79F1">
        <w:rPr>
          <w:sz w:val="24"/>
          <w:szCs w:val="24"/>
        </w:rPr>
        <w:t>а, сальса, босса-нова и другие.</w:t>
      </w:r>
      <w:r w:rsidRPr="00C21404">
        <w:rPr>
          <w:sz w:val="24"/>
          <w:szCs w:val="24"/>
        </w:rPr>
        <w:t>. Профессионал</w:t>
      </w:r>
      <w:r w:rsidR="001C79F1">
        <w:rPr>
          <w:sz w:val="24"/>
          <w:szCs w:val="24"/>
        </w:rPr>
        <w:t>ьные композиторы и исполнители</w:t>
      </w:r>
    </w:p>
    <w:p w:rsidR="00674E8B" w:rsidRPr="00C21404" w:rsidRDefault="00674E8B" w:rsidP="00674E8B">
      <w:pPr>
        <w:pStyle w:val="body"/>
        <w:spacing w:line="276" w:lineRule="auto"/>
        <w:ind w:firstLine="709"/>
        <w:rPr>
          <w:sz w:val="24"/>
          <w:szCs w:val="24"/>
        </w:rPr>
      </w:pPr>
      <w:r w:rsidRPr="00C21404">
        <w:rPr>
          <w:sz w:val="24"/>
          <w:szCs w:val="24"/>
        </w:rPr>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6.3.5. Музыка США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Смешение традиций и культур в музыке Северной Америки. Африканские ритмы, трудовые песни негров. Спиричуэлс. Джаз. Творчество Дж. Гершвина.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6.3.6. Музыка Японии и Китая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Древние истоки музыкальной культуры стран Юго-Восточной Азии. Императорские церемонии, музыкальные инструменты. Пентатоника.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6.3.7. Музыка Средней Азии25 </w:t>
      </w:r>
    </w:p>
    <w:p w:rsidR="00674E8B" w:rsidRPr="00C21404" w:rsidRDefault="00674E8B" w:rsidP="00674E8B">
      <w:pPr>
        <w:pStyle w:val="body"/>
        <w:spacing w:line="276" w:lineRule="auto"/>
        <w:ind w:firstLine="709"/>
        <w:rPr>
          <w:sz w:val="24"/>
          <w:szCs w:val="24"/>
        </w:rPr>
      </w:pPr>
      <w:r w:rsidRPr="00C21404">
        <w:rPr>
          <w:sz w:val="24"/>
          <w:szCs w:val="24"/>
        </w:rPr>
        <w:t xml:space="preserve">25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и праздники, народные инструменты и современные исполнители Казахстана, Киргизии, и других стран региона.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6.3.8. Певец своего народа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страны26</w:t>
      </w:r>
    </w:p>
    <w:p w:rsidR="00674E8B" w:rsidRPr="00C21404" w:rsidRDefault="00674E8B" w:rsidP="00674E8B">
      <w:pPr>
        <w:pStyle w:val="body"/>
        <w:spacing w:line="276" w:lineRule="auto"/>
        <w:ind w:firstLine="709"/>
        <w:rPr>
          <w:sz w:val="24"/>
          <w:szCs w:val="24"/>
        </w:rPr>
      </w:pPr>
      <w:r w:rsidRPr="00C21404">
        <w:rPr>
          <w:sz w:val="24"/>
          <w:szCs w:val="24"/>
        </w:rPr>
        <w:t xml:space="preserve">26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 и жанры музыкального творчества своего народа.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6.3.9. Диалог культур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6.4. 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674E8B" w:rsidRPr="00C21404" w:rsidRDefault="00674E8B" w:rsidP="00674E8B">
      <w:pPr>
        <w:pStyle w:val="body"/>
        <w:spacing w:line="276" w:lineRule="auto"/>
        <w:ind w:firstLine="709"/>
        <w:rPr>
          <w:sz w:val="24"/>
          <w:szCs w:val="24"/>
        </w:rPr>
      </w:pPr>
      <w:r w:rsidRPr="00C21404">
        <w:rPr>
          <w:sz w:val="24"/>
          <w:szCs w:val="24"/>
        </w:rPr>
        <w:t xml:space="preserve">6.4.1. Звучание храма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обобщение жизненного опыта, связанного со звучанием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традициях изготовления колоколов, значении колокольного звона;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видами колокольных звонов;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русских композиторов27 </w:t>
      </w:r>
    </w:p>
    <w:p w:rsidR="00674E8B" w:rsidRPr="00C21404" w:rsidRDefault="00674E8B" w:rsidP="00674E8B">
      <w:pPr>
        <w:pStyle w:val="body"/>
        <w:spacing w:line="276" w:lineRule="auto"/>
        <w:ind w:firstLine="709"/>
        <w:rPr>
          <w:sz w:val="24"/>
          <w:szCs w:val="24"/>
        </w:rPr>
      </w:pPr>
      <w:r w:rsidRPr="00C21404">
        <w:rPr>
          <w:sz w:val="24"/>
          <w:szCs w:val="24"/>
        </w:rPr>
        <w:t xml:space="preserve">27 По выбору учителя в данном блоке могут звучать фрагменты из музыкальных произведений М.П. Мусоргского, П.И. Чайковского, М.И. Глинки, С.В. Рахманинова и другие. с ярко выраженным изобразительным элементом колокольности;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выявление, обсуждение характера, 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 имитация движений звонаря на колокольне;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ритмические и артикуляционные упражнения на основе звонарских приговорок;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колоколах;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исполнение на фортепиано, синтезаторе или металлофонах композиции (импровизации), имитирующей звучание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6.4.2. Песни верующих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Молитва, хорал, песнопение, духовный стих. Образы духовной музыки в творчестве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разучивание, исполнение вокальных произведений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характере музыки, манере исполнения, выразительных средствах;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значении молитвы;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прослушанных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6.4.3. Инструментальная музыка в церкви (1–3 часа).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Содержание: Орган и его роль в богослужении. Творчество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rsidR="00674E8B" w:rsidRPr="00C21404" w:rsidRDefault="00674E8B" w:rsidP="00674E8B">
      <w:pPr>
        <w:pStyle w:val="body"/>
        <w:spacing w:line="276" w:lineRule="auto"/>
        <w:ind w:firstLine="709"/>
        <w:rPr>
          <w:sz w:val="24"/>
          <w:szCs w:val="24"/>
        </w:rPr>
      </w:pPr>
      <w:r w:rsidRPr="00C21404">
        <w:rPr>
          <w:sz w:val="24"/>
          <w:szCs w:val="24"/>
        </w:rPr>
        <w:t xml:space="preserve">ответы на вопросы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органной музыки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впечатления от восприятия, характеристика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игровая имитация особенностей игры на органе (во время слушания);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звуковое исследование – исполнение (учителем) на синтезаторе знакомых музыкальных произведений тембром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трансформацией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рассматривание иллюстраций, изображений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 выдвижение гипотез о принципах работы этого музыкального инструмента;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познавательного фильма об органе; </w:t>
      </w:r>
    </w:p>
    <w:p w:rsidR="00674E8B" w:rsidRPr="00C21404" w:rsidRDefault="00674E8B" w:rsidP="00674E8B">
      <w:pPr>
        <w:pStyle w:val="body"/>
        <w:spacing w:line="276" w:lineRule="auto"/>
        <w:ind w:firstLine="709"/>
        <w:rPr>
          <w:sz w:val="24"/>
          <w:szCs w:val="24"/>
        </w:rPr>
      </w:pPr>
      <w:r w:rsidRPr="00C21404">
        <w:rPr>
          <w:sz w:val="24"/>
          <w:szCs w:val="24"/>
        </w:rPr>
        <w:t xml:space="preserve">литературное, художественное творчество на основе музыкальных впечатлений от восприятия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6.4.4. Искусство Русской православной церкви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прослеживание исполняемых мелодий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типа мелодического движения, особенностей ритма, темпа, динамики;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произведений музыки и живописи, посвящённых святым, Христу, Богородице;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храма; </w:t>
      </w:r>
    </w:p>
    <w:p w:rsidR="00674E8B" w:rsidRPr="00C21404" w:rsidRDefault="00674E8B" w:rsidP="00674E8B">
      <w:pPr>
        <w:pStyle w:val="body"/>
        <w:spacing w:line="276" w:lineRule="auto"/>
        <w:ind w:firstLine="709"/>
        <w:rPr>
          <w:sz w:val="24"/>
          <w:szCs w:val="24"/>
        </w:rPr>
      </w:pPr>
      <w:r w:rsidRPr="00C21404">
        <w:rPr>
          <w:sz w:val="24"/>
          <w:szCs w:val="24"/>
        </w:rPr>
        <w:t xml:space="preserve">поиск в Интернете информации о Крещении Руси, святых, об иконах. </w:t>
      </w:r>
    </w:p>
    <w:p w:rsidR="00674E8B" w:rsidRPr="00C21404" w:rsidRDefault="00674E8B" w:rsidP="00674E8B">
      <w:pPr>
        <w:pStyle w:val="body"/>
        <w:spacing w:line="276" w:lineRule="auto"/>
        <w:ind w:firstLine="709"/>
        <w:rPr>
          <w:sz w:val="24"/>
          <w:szCs w:val="24"/>
        </w:rPr>
      </w:pPr>
      <w:r w:rsidRPr="00C21404">
        <w:rPr>
          <w:sz w:val="24"/>
          <w:szCs w:val="24"/>
        </w:rPr>
        <w:t xml:space="preserve">6.4.5. Религиозные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Праздничная служба, вокальная (в том числе хоровая) </w:t>
      </w:r>
      <w:r w:rsidR="001C79F1">
        <w:rPr>
          <w:sz w:val="24"/>
          <w:szCs w:val="24"/>
        </w:rPr>
        <w:t>музыка религиозного содержания.</w:t>
      </w:r>
    </w:p>
    <w:p w:rsidR="00674E8B" w:rsidRPr="00C21404" w:rsidRDefault="00674E8B" w:rsidP="00674E8B">
      <w:pPr>
        <w:pStyle w:val="body"/>
        <w:spacing w:line="276" w:lineRule="auto"/>
        <w:ind w:firstLine="709"/>
        <w:rPr>
          <w:sz w:val="24"/>
          <w:szCs w:val="24"/>
        </w:rPr>
      </w:pPr>
      <w:r w:rsidRPr="00C21404">
        <w:rPr>
          <w:sz w:val="24"/>
          <w:szCs w:val="24"/>
        </w:rPr>
        <w:t xml:space="preserve">28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слушание музыкальных фрагментов праздничных богослужений, определение характера музыки, её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(с опорой на нотный текст), исполнение доступных вокальных произведений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посвящённого религиозным праздникам;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исследовательские проекты, посвящённые музыке религиозных праздников. </w:t>
      </w:r>
    </w:p>
    <w:p w:rsidR="00674E8B" w:rsidRPr="00C21404" w:rsidRDefault="00674E8B" w:rsidP="00674E8B">
      <w:pPr>
        <w:pStyle w:val="body"/>
        <w:spacing w:line="276" w:lineRule="auto"/>
        <w:ind w:firstLine="709"/>
        <w:rPr>
          <w:sz w:val="24"/>
          <w:szCs w:val="24"/>
        </w:rPr>
      </w:pPr>
      <w:r w:rsidRPr="00C21404">
        <w:rPr>
          <w:sz w:val="24"/>
          <w:szCs w:val="24"/>
        </w:rPr>
        <w:t xml:space="preserve">6.5. 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674E8B" w:rsidRPr="00C21404" w:rsidRDefault="00674E8B" w:rsidP="00674E8B">
      <w:pPr>
        <w:pStyle w:val="body"/>
        <w:spacing w:line="276" w:lineRule="auto"/>
        <w:ind w:firstLine="709"/>
        <w:rPr>
          <w:sz w:val="24"/>
          <w:szCs w:val="24"/>
        </w:rPr>
      </w:pPr>
      <w:r w:rsidRPr="00C21404">
        <w:rPr>
          <w:sz w:val="24"/>
          <w:szCs w:val="24"/>
        </w:rPr>
        <w:t xml:space="preserve">6.5.1. Композитор – исполнитель – слушатель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рассматривание иллюстраций;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теме занятия; </w:t>
      </w:r>
    </w:p>
    <w:p w:rsidR="00674E8B" w:rsidRPr="00C21404" w:rsidRDefault="00674E8B" w:rsidP="00674E8B">
      <w:pPr>
        <w:pStyle w:val="body"/>
        <w:spacing w:line="276" w:lineRule="auto"/>
        <w:ind w:firstLine="709"/>
        <w:rPr>
          <w:sz w:val="24"/>
          <w:szCs w:val="24"/>
        </w:rPr>
      </w:pPr>
      <w:r w:rsidRPr="00C21404">
        <w:rPr>
          <w:sz w:val="24"/>
          <w:szCs w:val="24"/>
        </w:rPr>
        <w:t xml:space="preserve">«Я – исполнитель» (игра – имитация исполнительских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игра «Я – композитор» (сочинение небольших попевок, мелодических фраз); </w:t>
      </w:r>
    </w:p>
    <w:p w:rsidR="00674E8B" w:rsidRPr="00C21404" w:rsidRDefault="00674E8B" w:rsidP="00674E8B">
      <w:pPr>
        <w:pStyle w:val="body"/>
        <w:spacing w:line="276" w:lineRule="auto"/>
        <w:ind w:firstLine="709"/>
        <w:rPr>
          <w:sz w:val="24"/>
          <w:szCs w:val="24"/>
        </w:rPr>
      </w:pPr>
      <w:r w:rsidRPr="00C21404">
        <w:rPr>
          <w:sz w:val="24"/>
          <w:szCs w:val="24"/>
        </w:rPr>
        <w:t>освоение правил поведения на концерте29</w:t>
      </w:r>
    </w:p>
    <w:p w:rsidR="00674E8B" w:rsidRPr="00C21404" w:rsidRDefault="00674E8B" w:rsidP="00674E8B">
      <w:pPr>
        <w:pStyle w:val="body"/>
        <w:spacing w:line="276" w:lineRule="auto"/>
        <w:ind w:firstLine="709"/>
        <w:rPr>
          <w:sz w:val="24"/>
          <w:szCs w:val="24"/>
        </w:rPr>
      </w:pPr>
      <w:r w:rsidRPr="00C21404">
        <w:rPr>
          <w:sz w:val="24"/>
          <w:szCs w:val="24"/>
        </w:rPr>
        <w:t xml:space="preserve">29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6.5.2. Композиторы – детям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Детская музыка П.И. Чайковского, С.С. Прокофьева, Д.Б. Кабалевского и других композиторов. Понятие жанра. Песня, танец, марш.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определение основного характера, музыкально-выразительных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иллюстраций к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исполнение мелодий инструментальных пьес со словами;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разучивание, исполнение песен;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6.5.3. Оркестр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Оркестр – большой коллектив музыкантов. Дирижёр, партитура, репетиция. Жанр концерта – музыкальное со</w:t>
      </w:r>
      <w:r w:rsidR="001C79F1">
        <w:rPr>
          <w:sz w:val="24"/>
          <w:szCs w:val="24"/>
        </w:rPr>
        <w:t>ревнование солиста с оркестром.</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 и равноценная замена на концерт другого композитора с другим солирующим инструментом. . </w:t>
      </w:r>
      <w:r w:rsidR="001C79F1">
        <w:rPr>
          <w:sz w:val="24"/>
          <w:szCs w:val="24"/>
        </w:rPr>
        <w:t xml:space="preserve">          </w:t>
      </w: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в исполнении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роли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«Я – дирижёр» – игра-имитация дирижёрских жестов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соответствующей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принципом расположения партий в партитуре;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 ориентацией на нотную запись) ритмической партитуры для 2–3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работа по группам – сочинение своего варианта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6.5.4. Музыкальные инструменты. Фортепиано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многообразием красок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в исполнении известных пианистов; </w:t>
      </w:r>
    </w:p>
    <w:p w:rsidR="00674E8B" w:rsidRPr="00C21404" w:rsidRDefault="00674E8B" w:rsidP="00674E8B">
      <w:pPr>
        <w:pStyle w:val="body"/>
        <w:spacing w:line="276" w:lineRule="auto"/>
        <w:ind w:firstLine="709"/>
        <w:rPr>
          <w:sz w:val="24"/>
          <w:szCs w:val="24"/>
        </w:rPr>
      </w:pPr>
      <w:r w:rsidRPr="00C21404">
        <w:rPr>
          <w:sz w:val="24"/>
          <w:szCs w:val="24"/>
        </w:rPr>
        <w:t xml:space="preserve">«Я – пианист» – 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детских пьес на фортепиано в исполнении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демонстрация возможностей инструмента (исполнение одной и той же пьесы тихо и громко, в разных регистрах, разными штрихами); </w:t>
      </w:r>
    </w:p>
    <w:p w:rsidR="00674E8B" w:rsidRPr="00C21404" w:rsidRDefault="00674E8B" w:rsidP="00674E8B">
      <w:pPr>
        <w:pStyle w:val="body"/>
        <w:spacing w:line="276" w:lineRule="auto"/>
        <w:ind w:firstLine="709"/>
        <w:rPr>
          <w:sz w:val="24"/>
          <w:szCs w:val="24"/>
        </w:rPr>
      </w:pPr>
      <w:r w:rsidRPr="00C21404">
        <w:rPr>
          <w:sz w:val="24"/>
          <w:szCs w:val="24"/>
        </w:rPr>
        <w:t>игра на фортепиано в ансамбле с учителем31</w:t>
      </w:r>
    </w:p>
    <w:p w:rsidR="00674E8B" w:rsidRPr="00C21404" w:rsidRDefault="00674E8B" w:rsidP="00674E8B">
      <w:pPr>
        <w:pStyle w:val="body"/>
        <w:spacing w:line="276" w:lineRule="auto"/>
        <w:ind w:firstLine="709"/>
        <w:rPr>
          <w:sz w:val="24"/>
          <w:szCs w:val="24"/>
        </w:rPr>
      </w:pPr>
      <w:r w:rsidRPr="00C21404">
        <w:rPr>
          <w:sz w:val="24"/>
          <w:szCs w:val="24"/>
        </w:rPr>
        <w:t xml:space="preserve">31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фортепианной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разбираем инструмент – наглядная демонстрация внутреннего устройства акустического пианино;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подсчёт параметров (высота, ширина, количество клавиш, педалей). </w:t>
      </w:r>
    </w:p>
    <w:p w:rsidR="00674E8B" w:rsidRPr="00C21404" w:rsidRDefault="00674E8B" w:rsidP="00674E8B">
      <w:pPr>
        <w:pStyle w:val="body"/>
        <w:spacing w:line="276" w:lineRule="auto"/>
        <w:ind w:firstLine="709"/>
        <w:rPr>
          <w:sz w:val="24"/>
          <w:szCs w:val="24"/>
        </w:rPr>
      </w:pPr>
      <w:r w:rsidRPr="00C21404">
        <w:rPr>
          <w:sz w:val="24"/>
          <w:szCs w:val="24"/>
        </w:rPr>
        <w:t xml:space="preserve">6.5.5. Музыкальные инструменты. Флейта (1–2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Предки современной флейты. Легенда о нимфе Сиринкс. Музыка для флейты соло, флейты в сопровождении фортепиано, оркестра32</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32 В данном блоке могут быть представлены такие произведения, как «Шутка» И.С. Баха, «Мелодия» из оперы «Орфей и Эвридика» К.В. Глюка, «Сиринкс» К. Дебюсси.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устройством и тембрами классических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фрагментов в исполнении известных музыкантов-инструменталистов;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сказок и легенд, рассказывающих о музыкальных инструментах, истории их появления. </w:t>
      </w:r>
    </w:p>
    <w:p w:rsidR="00674E8B" w:rsidRPr="00C21404" w:rsidRDefault="00674E8B" w:rsidP="00674E8B">
      <w:pPr>
        <w:pStyle w:val="body"/>
        <w:spacing w:line="276" w:lineRule="auto"/>
        <w:ind w:firstLine="709"/>
        <w:rPr>
          <w:sz w:val="24"/>
          <w:szCs w:val="24"/>
        </w:rPr>
      </w:pPr>
      <w:r w:rsidRPr="00C21404">
        <w:rPr>
          <w:sz w:val="24"/>
          <w:szCs w:val="24"/>
        </w:rPr>
        <w:t xml:space="preserve">6.5.6. Музыкальные инструменты. Скрипка, виолончель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конкретных произведений и их авторов, определения тембров звучащих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посвящённых музыкальным инструментам;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674E8B" w:rsidRPr="00C21404" w:rsidRDefault="00674E8B" w:rsidP="00674E8B">
      <w:pPr>
        <w:pStyle w:val="body"/>
        <w:spacing w:line="276" w:lineRule="auto"/>
        <w:ind w:firstLine="709"/>
        <w:rPr>
          <w:sz w:val="24"/>
          <w:szCs w:val="24"/>
        </w:rPr>
      </w:pPr>
      <w:r w:rsidRPr="00C21404">
        <w:rPr>
          <w:sz w:val="24"/>
          <w:szCs w:val="24"/>
        </w:rPr>
        <w:t xml:space="preserve">6.5.7. Вокальная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типов человеческих голосов (детские, мужские, женские), тембров голосов профессиональных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комплекса дыхательных, артикуляционных упражнений;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на развитие гибкости голоса, расширения его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что значит красивое пение;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вокальных музыкальных произведений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школьный конкурс юных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6.5.8. Инструментальная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Жанры камерной инструментальной музыки: этюд, пьеса. Альбом. Цикл. Сюита. Соната. Квартет.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камерной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слушание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своего впечатления от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словаря музыкальных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6.5.9. Программная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Программное название, известный сюжет, литературный эпиграф.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музыкального образа, музыкальных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образов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небольших миниатюр (вокальные или инструментальные импровизации) по заданной программе. </w:t>
      </w:r>
    </w:p>
    <w:p w:rsidR="00674E8B" w:rsidRPr="00C21404" w:rsidRDefault="00674E8B" w:rsidP="00674E8B">
      <w:pPr>
        <w:pStyle w:val="body"/>
        <w:spacing w:line="276" w:lineRule="auto"/>
        <w:ind w:firstLine="709"/>
        <w:rPr>
          <w:sz w:val="24"/>
          <w:szCs w:val="24"/>
        </w:rPr>
      </w:pPr>
      <w:r w:rsidRPr="00C21404">
        <w:rPr>
          <w:sz w:val="24"/>
          <w:szCs w:val="24"/>
        </w:rPr>
        <w:t xml:space="preserve">6.5.10. Симфоническая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Симфонический оркестр. Тембры, группы инструментов. Симфония, симфоническая картина.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составом симфонического оркестра, группами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симфонического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оркестром;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устройстве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6.5.11. Русские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отечественных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6.5.12. Европейские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6.5.13. Мастерство исполнителя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исполнителей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программ, афиш консерватории,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нескольких интерпретаций одного и того же произведения в исполнении разных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на тему «Композитор – исполнитель – слушатель»;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коллекции записей любимого исполнителя;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деловая игра «Концертный отдел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6.6. 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w:t>
      </w:r>
      <w:r w:rsidRPr="00C21404">
        <w:rPr>
          <w:sz w:val="24"/>
          <w:szCs w:val="24"/>
        </w:rPr>
        <w:lastRenderedPageBreak/>
        <w:t xml:space="preserve">соблюдать критерии отбора материала с учётом требований художественного вкуса, эстетичного вокально-хорового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6.6.1. Современные обработки классической музыки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музыки классической и её современной обработки;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обработок классической музыки, сравнение их с оригиналом;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комплекса выразительных средств, наблюдение за изменением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вокальное исполнение классических тем в сопровождении современного ритмизованного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стиля автоаккомпанемента (на клавишном синтезаторе) к известным музыкальным темам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6.6.2. Джаз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музыкантов33</w:t>
      </w:r>
    </w:p>
    <w:p w:rsidR="00674E8B" w:rsidRPr="00C21404" w:rsidRDefault="00674E8B" w:rsidP="00674E8B">
      <w:pPr>
        <w:pStyle w:val="body"/>
        <w:spacing w:line="276" w:lineRule="auto"/>
        <w:ind w:firstLine="709"/>
        <w:rPr>
          <w:sz w:val="24"/>
          <w:szCs w:val="24"/>
        </w:rPr>
      </w:pPr>
      <w:r w:rsidRPr="00C21404">
        <w:rPr>
          <w:sz w:val="24"/>
          <w:szCs w:val="24"/>
        </w:rPr>
        <w:t xml:space="preserve">33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узнавание, различение на слух джазовых композиций в отличие от других музыкальных стилей и направлений;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музыкальных инструментов, исполняющих джазовую композицию;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в джазовых ритмах;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импровизация ритмического аккомпанемента с джазовым ритмом, синкопами;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6.6.3. Исполнители современной музыки (1–4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Творчество одного или нескольких исполнителей современной</w:t>
      </w:r>
      <w:r w:rsidR="00AF6800">
        <w:rPr>
          <w:sz w:val="24"/>
          <w:szCs w:val="24"/>
        </w:rPr>
        <w:t xml:space="preserve"> музыки, популярных у молодёжи.</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видеоклипов современных исполнителей;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сравнение их композиций с другими направлениями и стилями (классикой, духовной,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современной музыки для друзей-одноклассников (для проведения совместного досуга); </w:t>
      </w:r>
    </w:p>
    <w:p w:rsidR="00674E8B" w:rsidRPr="00C21404" w:rsidRDefault="00674E8B" w:rsidP="00674E8B">
      <w:pPr>
        <w:pStyle w:val="body"/>
        <w:spacing w:line="276" w:lineRule="auto"/>
        <w:ind w:firstLine="709"/>
        <w:rPr>
          <w:sz w:val="24"/>
          <w:szCs w:val="24"/>
        </w:rPr>
      </w:pPr>
      <w:r w:rsidRPr="00C21404">
        <w:rPr>
          <w:sz w:val="24"/>
          <w:szCs w:val="24"/>
        </w:rPr>
        <w:t xml:space="preserve">съёмка собственного видеоклипа на музыку одной из современных популярных композиций. </w:t>
      </w:r>
    </w:p>
    <w:p w:rsidR="00674E8B" w:rsidRPr="00C21404" w:rsidRDefault="00674E8B" w:rsidP="00674E8B">
      <w:pPr>
        <w:pStyle w:val="body"/>
        <w:spacing w:line="276" w:lineRule="auto"/>
        <w:ind w:firstLine="709"/>
        <w:rPr>
          <w:sz w:val="24"/>
          <w:szCs w:val="24"/>
        </w:rPr>
      </w:pPr>
      <w:r w:rsidRPr="00C21404">
        <w:rPr>
          <w:sz w:val="24"/>
          <w:szCs w:val="24"/>
        </w:rPr>
        <w:t xml:space="preserve">6.6.4. Электронные музыкальные инструменты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композиций в исполнении на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звучания с акустическими инструментами, обсуждение результатов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электронных тембров для создания музыки к фантастическому фильму;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магазина (отдел электронных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электронной композиции в компьютерных программах с готовыми семплами (например, Garage Band). </w:t>
      </w:r>
    </w:p>
    <w:p w:rsidR="00674E8B" w:rsidRPr="00C21404" w:rsidRDefault="00674E8B" w:rsidP="00674E8B">
      <w:pPr>
        <w:pStyle w:val="body"/>
        <w:spacing w:line="276" w:lineRule="auto"/>
        <w:ind w:firstLine="709"/>
        <w:rPr>
          <w:sz w:val="24"/>
          <w:szCs w:val="24"/>
        </w:rPr>
      </w:pPr>
      <w:r w:rsidRPr="00C21404">
        <w:rPr>
          <w:sz w:val="24"/>
          <w:szCs w:val="24"/>
        </w:rPr>
        <w:t xml:space="preserve">6.7. 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674E8B" w:rsidRPr="00C21404" w:rsidRDefault="00674E8B" w:rsidP="00674E8B">
      <w:pPr>
        <w:pStyle w:val="body"/>
        <w:spacing w:line="276" w:lineRule="auto"/>
        <w:ind w:firstLine="709"/>
        <w:rPr>
          <w:sz w:val="24"/>
          <w:szCs w:val="24"/>
        </w:rPr>
      </w:pPr>
      <w:r w:rsidRPr="00C21404">
        <w:rPr>
          <w:sz w:val="24"/>
          <w:szCs w:val="24"/>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6.7.1. Музыкальная сказка на сцене, на экране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Характеры персонажей, отражённые в музыке. Тембр голоса. Соло. Хор, ансамбль.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видеопросмотр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музыкально-выразительных средств, передающих повороты сюжета, характеры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игра-викторина «Угадай по голосу»;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отдельных номеров из детской оперы,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музыкальной сказки,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«Озвучиваем мультфильм». </w:t>
      </w:r>
    </w:p>
    <w:p w:rsidR="00674E8B" w:rsidRPr="00C21404" w:rsidRDefault="00674E8B" w:rsidP="00674E8B">
      <w:pPr>
        <w:pStyle w:val="body"/>
        <w:spacing w:line="276" w:lineRule="auto"/>
        <w:ind w:firstLine="709"/>
        <w:rPr>
          <w:sz w:val="24"/>
          <w:szCs w:val="24"/>
        </w:rPr>
      </w:pPr>
      <w:r w:rsidRPr="00C21404">
        <w:rPr>
          <w:sz w:val="24"/>
          <w:szCs w:val="24"/>
        </w:rPr>
        <w:t xml:space="preserve">6.7.2. Театр оперы и балета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Особенности музыкальных спектаклей. Балет. Опера. Солисты, хор, оркестр, дирижёр в музыкальном спектакле.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знакомство со знаменитыми музыкальными театрами;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музыкальных спектаклей с комментариями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особенностей балетного и оперного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тесты или кроссворды на освоение специальных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танцевальная импровизация под музыку фрагмента балета;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доступного фрагмента, обработки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«игра в дирижёра» – двигательная импровизация во время слушания оркестрового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спектакля или экскурсия в местный музыкальный театр;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виртуальная экскурсия по Большому театру;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музыкального спектакля, создание афиши. </w:t>
      </w:r>
    </w:p>
    <w:p w:rsidR="00674E8B" w:rsidRPr="00C21404" w:rsidRDefault="00674E8B" w:rsidP="00674E8B">
      <w:pPr>
        <w:pStyle w:val="body"/>
        <w:spacing w:line="276" w:lineRule="auto"/>
        <w:ind w:firstLine="709"/>
        <w:rPr>
          <w:sz w:val="24"/>
          <w:szCs w:val="24"/>
        </w:rPr>
      </w:pPr>
      <w:r w:rsidRPr="00C21404">
        <w:rPr>
          <w:sz w:val="24"/>
          <w:szCs w:val="24"/>
        </w:rPr>
        <w:t xml:space="preserve">6.7.3. Балет. Хореография – искусство танца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Сольные номера и массовые сцены балетного спектакля. Фрагменты, отдельные номера из балетов отеч</w:t>
      </w:r>
      <w:r w:rsidR="00AF6800">
        <w:rPr>
          <w:sz w:val="24"/>
          <w:szCs w:val="24"/>
        </w:rPr>
        <w:t>ественных композиторов.</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исполнение ритмической партитуры – аккомпанемента к фрагменту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балетного спектакля или просмотр фильма-балета;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музыкальных инструментах мелодий из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6.7.4. Опера. Главные герои и номера оперного спектакля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Ария, хор, сцена, увертюра – оркестровое вступление. Отдельные номера из опер русских и зарубежных композиторов36</w:t>
      </w:r>
    </w:p>
    <w:p w:rsidR="00674E8B" w:rsidRPr="00C21404" w:rsidRDefault="00674E8B" w:rsidP="00674E8B">
      <w:pPr>
        <w:pStyle w:val="body"/>
        <w:spacing w:line="276" w:lineRule="auto"/>
        <w:ind w:firstLine="709"/>
        <w:rPr>
          <w:sz w:val="24"/>
          <w:szCs w:val="24"/>
        </w:rPr>
      </w:pPr>
      <w:r w:rsidRPr="00C21404">
        <w:rPr>
          <w:sz w:val="24"/>
          <w:szCs w:val="24"/>
        </w:rPr>
        <w:t xml:space="preserve">36 В данном тематическом блоке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Конкретизация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опер;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характера музыки сольной партии, роли и выразительных средств оркестрового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тембрами голосов оперных певцов;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терминологии;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тесты и кроссворды на проверку знаний;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героев, сцен из опер;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просмотр фильма-оперы;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оперы. </w:t>
      </w:r>
    </w:p>
    <w:p w:rsidR="00674E8B" w:rsidRPr="00C21404" w:rsidRDefault="00674E8B" w:rsidP="00674E8B">
      <w:pPr>
        <w:pStyle w:val="body"/>
        <w:spacing w:line="276" w:lineRule="auto"/>
        <w:ind w:firstLine="709"/>
        <w:rPr>
          <w:sz w:val="24"/>
          <w:szCs w:val="24"/>
        </w:rPr>
      </w:pPr>
      <w:r w:rsidRPr="00C21404">
        <w:rPr>
          <w:sz w:val="24"/>
          <w:szCs w:val="24"/>
        </w:rPr>
        <w:t xml:space="preserve">6.7.5. Сюжет музыкального спектакля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Либретто. Развитие музыки в соответствии с сюжетом. Действия и сцены в опере и балете. Контрастные образы, лейтмотивы.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либретто, структурой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пересказ либретто изученных опер и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выразительных средств, создающих образы главных героев, противоборствующих сторон;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музыкальным развитием, характеристика приёмов,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пластическое интонирование оркестровых фрагментов;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и терминологические тесты;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коллективное чтение либретто в жанре сторителлинг;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любительского видеофильма на основе выбранного либретто;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фильма-оперы или фильма-балета. </w:t>
      </w:r>
    </w:p>
    <w:p w:rsidR="00674E8B" w:rsidRPr="00C21404" w:rsidRDefault="00674E8B" w:rsidP="00674E8B">
      <w:pPr>
        <w:pStyle w:val="body"/>
        <w:spacing w:line="276" w:lineRule="auto"/>
        <w:ind w:firstLine="709"/>
        <w:rPr>
          <w:sz w:val="24"/>
          <w:szCs w:val="24"/>
        </w:rPr>
      </w:pPr>
      <w:r w:rsidRPr="00C21404">
        <w:rPr>
          <w:sz w:val="24"/>
          <w:szCs w:val="24"/>
        </w:rPr>
        <w:t xml:space="preserve">6.7.6. Оперетта, мюзикл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История возникновения и особенности жанра. Отдельные номера из оперетт И. Штрауса, И. Кальмана, мюзиклов Р. Роджерса, Ф. Лоу.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оперетты,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из оперетт, анализ характерных особенностей жанра;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отдельных номеров из популярных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разных постановок одного и того же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театра: спектакль в жанре оперетты или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фрагментов, сцен из мюзикла –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6.7.7. Кто создаёт музыкальный спектакль?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Профессии музыкального театра: дирижёр, режиссёр, оперные певцы, балерины и танцовщики, художники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поводу синкретичного характера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миром театральных профессий, творчеством театральных режиссёров, художников;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одного и того же спектакля в разных постановках;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различий в оформлении, режиссуре;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эскизов костюмов и декораций к одному из изученных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виртуальный квест по музыкальному театру.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6.7.8. Патриотическая и народная тема в театре и кино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w:t>
      </w:r>
      <w:r w:rsidR="00AF6800">
        <w:rPr>
          <w:sz w:val="24"/>
          <w:szCs w:val="24"/>
        </w:rPr>
        <w:t>пер, балетов, музыки к фильмам.</w:t>
      </w:r>
    </w:p>
    <w:p w:rsidR="00674E8B" w:rsidRPr="00C21404" w:rsidRDefault="00674E8B" w:rsidP="00674E8B">
      <w:pPr>
        <w:pStyle w:val="body"/>
        <w:spacing w:line="276" w:lineRule="auto"/>
        <w:ind w:firstLine="709"/>
        <w:rPr>
          <w:sz w:val="24"/>
          <w:szCs w:val="24"/>
        </w:rPr>
      </w:pPr>
      <w:r w:rsidRPr="00C21404">
        <w:rPr>
          <w:sz w:val="24"/>
          <w:szCs w:val="24"/>
        </w:rPr>
        <w:t>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w:t>
      </w:r>
      <w:r w:rsidR="00AF6800">
        <w:rPr>
          <w:sz w:val="24"/>
          <w:szCs w:val="24"/>
        </w:rPr>
        <w:t xml:space="preserve">ргского и другие произведения.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крупных сценических произведений,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характера героев и событий;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нужна серьёзная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о Родине, нашей стране, исторических событиях и подвигах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(кинотеатра) – просмотр спектакля (фильма) патриотического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концерте, фестивале, конференции патриотической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6.8. 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6.8.1. Красота и вдохновение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красоты и вдохновения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концентрация на её восприятии, своём внутреннем состоянии;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под музыку лирического характера «Цветы распускаются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выстраивание хорового унисона – вокального и психологического; </w:t>
      </w:r>
    </w:p>
    <w:p w:rsidR="00674E8B" w:rsidRPr="00C21404" w:rsidRDefault="00674E8B" w:rsidP="00674E8B">
      <w:pPr>
        <w:pStyle w:val="body"/>
        <w:spacing w:line="276" w:lineRule="auto"/>
        <w:ind w:firstLine="709"/>
        <w:rPr>
          <w:sz w:val="24"/>
          <w:szCs w:val="24"/>
        </w:rPr>
      </w:pPr>
      <w:r w:rsidRPr="00C21404">
        <w:rPr>
          <w:sz w:val="24"/>
          <w:szCs w:val="24"/>
        </w:rPr>
        <w:t xml:space="preserve">одновременное взятие и снятие звука, навыки певческого дыхания по руке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красивой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разучивание хоровода, социальные танцы. </w:t>
      </w:r>
    </w:p>
    <w:p w:rsidR="00674E8B" w:rsidRPr="00C21404" w:rsidRDefault="00674E8B" w:rsidP="00674E8B">
      <w:pPr>
        <w:pStyle w:val="body"/>
        <w:spacing w:line="276" w:lineRule="auto"/>
        <w:ind w:firstLine="709"/>
        <w:rPr>
          <w:sz w:val="24"/>
          <w:szCs w:val="24"/>
        </w:rPr>
      </w:pPr>
      <w:r w:rsidRPr="00C21404">
        <w:rPr>
          <w:sz w:val="24"/>
          <w:szCs w:val="24"/>
        </w:rPr>
        <w:t xml:space="preserve">6.8.2. Музыкальные пейзажи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посвящённой образам природы;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пластическое интонирование;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одухотворенное исполнение песен о природе, её красоте;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«услышанных» пейзажей и (или) абстрактная живопись – передача настроения цветом, точками, линиями;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моё настроение». </w:t>
      </w:r>
    </w:p>
    <w:p w:rsidR="00674E8B" w:rsidRPr="00C21404" w:rsidRDefault="00674E8B" w:rsidP="00674E8B">
      <w:pPr>
        <w:pStyle w:val="body"/>
        <w:spacing w:line="276" w:lineRule="auto"/>
        <w:ind w:firstLine="709"/>
        <w:rPr>
          <w:sz w:val="24"/>
          <w:szCs w:val="24"/>
        </w:rPr>
      </w:pPr>
      <w:r w:rsidRPr="00C21404">
        <w:rPr>
          <w:sz w:val="24"/>
          <w:szCs w:val="24"/>
        </w:rPr>
        <w:t xml:space="preserve">6.8.3. Музыкальные портреты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вокальной, программной инструментальной музыки, посвящённой образам людей, сказочных персонажей;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в образе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харáктерное исполнение песни – портретной зарисовки;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лепка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мой характер»; </w:t>
      </w:r>
    </w:p>
    <w:p w:rsidR="00674E8B" w:rsidRPr="00C21404" w:rsidRDefault="00674E8B" w:rsidP="00674E8B">
      <w:pPr>
        <w:pStyle w:val="body"/>
        <w:spacing w:line="276" w:lineRule="auto"/>
        <w:ind w:firstLine="709"/>
        <w:rPr>
          <w:sz w:val="24"/>
          <w:szCs w:val="24"/>
        </w:rPr>
      </w:pPr>
      <w:r w:rsidRPr="00C21404">
        <w:rPr>
          <w:sz w:val="24"/>
          <w:szCs w:val="24"/>
        </w:rPr>
        <w:t xml:space="preserve">инсценировка – импровизация в жанре кукольного (теневого) театра с помощью кукол, силуэтов. </w:t>
      </w:r>
    </w:p>
    <w:p w:rsidR="00674E8B" w:rsidRPr="00C21404" w:rsidRDefault="00674E8B" w:rsidP="00674E8B">
      <w:pPr>
        <w:pStyle w:val="body"/>
        <w:spacing w:line="276" w:lineRule="auto"/>
        <w:ind w:firstLine="709"/>
        <w:rPr>
          <w:sz w:val="24"/>
          <w:szCs w:val="24"/>
        </w:rPr>
      </w:pPr>
      <w:r w:rsidRPr="00C21404">
        <w:rPr>
          <w:sz w:val="24"/>
          <w:szCs w:val="24"/>
        </w:rPr>
        <w:t xml:space="preserve">6.8.4. Какой же праздник без музыки?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w:t>
      </w:r>
      <w:r w:rsidR="00AF6800">
        <w:rPr>
          <w:sz w:val="24"/>
          <w:szCs w:val="24"/>
        </w:rPr>
        <w:t>создающая настроение праздника.</w:t>
      </w:r>
    </w:p>
    <w:p w:rsidR="00AF6800" w:rsidRDefault="00674E8B" w:rsidP="00674E8B">
      <w:pPr>
        <w:pStyle w:val="body"/>
        <w:spacing w:line="276" w:lineRule="auto"/>
        <w:ind w:firstLine="709"/>
        <w:rPr>
          <w:sz w:val="24"/>
          <w:szCs w:val="24"/>
        </w:rPr>
      </w:pPr>
      <w:r w:rsidRPr="00C21404">
        <w:rPr>
          <w:sz w:val="24"/>
          <w:szCs w:val="24"/>
        </w:rPr>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w:t>
      </w:r>
      <w:r w:rsidR="00AF6800">
        <w:rPr>
          <w:sz w:val="24"/>
          <w:szCs w:val="24"/>
        </w:rPr>
        <w:t xml:space="preserve">я, 8 Марта, 9 Мая и так далее.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Музыка в цирке, на уличном шествии, спортивном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музыки на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торжественного, праздничного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фрагментами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конкурс на лучшего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тематических песен к ближайшему празднику;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почему на праздниках обязательно звучит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запись видеооткрытки с музыкальным поздравлением;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групповые творческие шутливые двигательные импровизации «Цирковая труппа». </w:t>
      </w:r>
    </w:p>
    <w:p w:rsidR="00674E8B" w:rsidRPr="00C21404" w:rsidRDefault="00674E8B" w:rsidP="00674E8B">
      <w:pPr>
        <w:pStyle w:val="body"/>
        <w:spacing w:line="276" w:lineRule="auto"/>
        <w:ind w:firstLine="709"/>
        <w:rPr>
          <w:sz w:val="24"/>
          <w:szCs w:val="24"/>
        </w:rPr>
      </w:pPr>
      <w:r w:rsidRPr="00C21404">
        <w:rPr>
          <w:sz w:val="24"/>
          <w:szCs w:val="24"/>
        </w:rPr>
        <w:t xml:space="preserve">6.8.5. Танцы, игры и веселье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 – игра звуками. Танец – искусство и радость движения. Примеры попул</w:t>
      </w:r>
      <w:r w:rsidR="00AF6800">
        <w:rPr>
          <w:sz w:val="24"/>
          <w:szCs w:val="24"/>
        </w:rPr>
        <w:t>ярных танцев.</w:t>
      </w:r>
    </w:p>
    <w:p w:rsidR="00674E8B" w:rsidRPr="00C21404" w:rsidRDefault="00674E8B" w:rsidP="00674E8B">
      <w:pPr>
        <w:pStyle w:val="body"/>
        <w:spacing w:line="276" w:lineRule="auto"/>
        <w:ind w:firstLine="709"/>
        <w:rPr>
          <w:sz w:val="24"/>
          <w:szCs w:val="24"/>
        </w:rPr>
      </w:pPr>
      <w:r w:rsidRPr="00C21404">
        <w:rPr>
          <w:sz w:val="24"/>
          <w:szCs w:val="24"/>
        </w:rPr>
        <w:t>По выбору учителя в данном блоке можно сосредоточиться как на традиционных танцевальных жанрах (вальс, полька, мазурка, тарантелла), так и на более</w:t>
      </w:r>
      <w:r w:rsidR="00AF6800">
        <w:rPr>
          <w:sz w:val="24"/>
          <w:szCs w:val="24"/>
        </w:rPr>
        <w:t xml:space="preserve"> современных примерах танцев.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музыки скерцозного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танцевальных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танец-игра; </w:t>
      </w:r>
    </w:p>
    <w:p w:rsidR="00674E8B" w:rsidRPr="00C21404" w:rsidRDefault="00674E8B" w:rsidP="00674E8B">
      <w:pPr>
        <w:pStyle w:val="body"/>
        <w:spacing w:line="276" w:lineRule="auto"/>
        <w:ind w:firstLine="709"/>
        <w:rPr>
          <w:sz w:val="24"/>
          <w:szCs w:val="24"/>
        </w:rPr>
      </w:pPr>
      <w:r w:rsidRPr="00C21404">
        <w:rPr>
          <w:sz w:val="24"/>
          <w:szCs w:val="24"/>
        </w:rPr>
        <w:t xml:space="preserve">рефлексия собственного эмоционального состояния после участия в танцевальных композициях и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люди танцуют;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инструментальная, ритмическая импровизация в стиле определённого танцевального жанра;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звуковая комбинаторика – эксперименты со случайным сочетанием музыкальных звуков, тембров,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6.8.6. Музыка на войне, музыка о войне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военной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музыкальных произведений военной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историей их сочинения 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новой песни о войне. </w:t>
      </w:r>
    </w:p>
    <w:p w:rsidR="00674E8B" w:rsidRPr="00C21404" w:rsidRDefault="00674E8B" w:rsidP="00674E8B">
      <w:pPr>
        <w:pStyle w:val="body"/>
        <w:spacing w:line="276" w:lineRule="auto"/>
        <w:ind w:firstLine="709"/>
        <w:rPr>
          <w:sz w:val="24"/>
          <w:szCs w:val="24"/>
        </w:rPr>
      </w:pPr>
      <w:r w:rsidRPr="00C21404">
        <w:rPr>
          <w:sz w:val="24"/>
          <w:szCs w:val="24"/>
        </w:rPr>
        <w:t xml:space="preserve">6.8.7. Главный музыкальный символ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Гимн России – главный музыкальный символ нашей страны. Традиции исполнения Гимна России. Другие гимны.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историей создания, правилами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видеозаписей парада, церемонии награждения спортсменов; </w:t>
      </w:r>
    </w:p>
    <w:p w:rsidR="00674E8B" w:rsidRPr="00C21404" w:rsidRDefault="00674E8B" w:rsidP="00674E8B">
      <w:pPr>
        <w:pStyle w:val="body"/>
        <w:spacing w:line="276" w:lineRule="auto"/>
        <w:ind w:firstLine="709"/>
        <w:rPr>
          <w:sz w:val="24"/>
          <w:szCs w:val="24"/>
        </w:rPr>
      </w:pPr>
      <w:r w:rsidRPr="00C21404">
        <w:rPr>
          <w:sz w:val="24"/>
          <w:szCs w:val="24"/>
        </w:rPr>
        <w:t xml:space="preserve">чувство гордости, понятия достоинства и чести;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этических вопросов, связанных с государственными символами страны;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своей республики, города, школы. </w:t>
      </w:r>
    </w:p>
    <w:p w:rsidR="00674E8B" w:rsidRPr="00C21404" w:rsidRDefault="00674E8B" w:rsidP="00674E8B">
      <w:pPr>
        <w:pStyle w:val="body"/>
        <w:spacing w:line="276" w:lineRule="auto"/>
        <w:ind w:firstLine="709"/>
        <w:rPr>
          <w:sz w:val="24"/>
          <w:szCs w:val="24"/>
        </w:rPr>
      </w:pPr>
      <w:r w:rsidRPr="00C21404">
        <w:rPr>
          <w:sz w:val="24"/>
          <w:szCs w:val="24"/>
        </w:rPr>
        <w:t xml:space="preserve">6.8.8. Искусство времени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слушание, исполнение музыкальных произведений, передающих образ непрерывного движения;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своими телесными реакциями (дыхание, пульс, мышечный тонус) при восприятии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как музыка воздействует на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программная ритмическая или инструментальная импровизация «Поезд», «Космический корабль». </w:t>
      </w:r>
    </w:p>
    <w:p w:rsidR="00674E8B" w:rsidRPr="00C21404" w:rsidRDefault="00674E8B" w:rsidP="00674E8B">
      <w:pPr>
        <w:pStyle w:val="body"/>
        <w:spacing w:line="276" w:lineRule="auto"/>
        <w:ind w:firstLine="709"/>
        <w:rPr>
          <w:sz w:val="24"/>
          <w:szCs w:val="24"/>
        </w:rPr>
      </w:pPr>
      <w:r w:rsidRPr="00C21404">
        <w:rPr>
          <w:sz w:val="24"/>
          <w:szCs w:val="24"/>
        </w:rPr>
        <w:t xml:space="preserve">10. Планируемые результаты освоения программы по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10.1. В результате изучения музыки на уровне начального общего образования у обучающегося будут сформированы следующие личностные результаты: </w:t>
      </w:r>
    </w:p>
    <w:p w:rsidR="00674E8B" w:rsidRPr="00C21404" w:rsidRDefault="00674E8B" w:rsidP="00674E8B">
      <w:pPr>
        <w:pStyle w:val="body"/>
        <w:spacing w:line="276" w:lineRule="auto"/>
        <w:ind w:firstLine="709"/>
        <w:rPr>
          <w:sz w:val="24"/>
          <w:szCs w:val="24"/>
        </w:rPr>
      </w:pPr>
      <w:r w:rsidRPr="00C21404">
        <w:rPr>
          <w:sz w:val="24"/>
          <w:szCs w:val="24"/>
        </w:rPr>
        <w:t xml:space="preserve">1) гражданско-патриотического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осознание российской гражданской идентичности; </w:t>
      </w:r>
    </w:p>
    <w:p w:rsidR="00674E8B" w:rsidRPr="00C21404" w:rsidRDefault="00674E8B" w:rsidP="00674E8B">
      <w:pPr>
        <w:pStyle w:val="body"/>
        <w:spacing w:line="276" w:lineRule="auto"/>
        <w:ind w:firstLine="709"/>
        <w:rPr>
          <w:sz w:val="24"/>
          <w:szCs w:val="24"/>
        </w:rPr>
      </w:pPr>
      <w:r w:rsidRPr="00C21404">
        <w:rPr>
          <w:sz w:val="24"/>
          <w:szCs w:val="24"/>
        </w:rPr>
        <w:t xml:space="preserve">знание Гимна России и традиций его исполнения, уважение музыкальных символов и традиций республик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интереса к освоению музыкальных традиций своего края, музыкальной культуры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достижениям отечественных мастеров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участвовать в творческой жизни своей школы, города, республики; </w:t>
      </w:r>
    </w:p>
    <w:p w:rsidR="00674E8B" w:rsidRPr="00C21404" w:rsidRDefault="00674E8B" w:rsidP="00674E8B">
      <w:pPr>
        <w:pStyle w:val="body"/>
        <w:spacing w:line="276" w:lineRule="auto"/>
        <w:ind w:firstLine="709"/>
        <w:rPr>
          <w:sz w:val="24"/>
          <w:szCs w:val="24"/>
        </w:rPr>
      </w:pPr>
      <w:r w:rsidRPr="00C21404">
        <w:rPr>
          <w:sz w:val="24"/>
          <w:szCs w:val="24"/>
        </w:rPr>
        <w:t xml:space="preserve">2) духовно-нравственного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признание индивидуальности каждого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сопереживания, уважения и доброжелательности;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3) эстетического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восприимчивость к различным видам искусства, музыкальным традициям и творчеству своего и других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умение видеть прекрасное в жизни, наслаждаться красотой;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к самовыражению в разных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4) ценности научного познания: </w:t>
      </w:r>
    </w:p>
    <w:p w:rsidR="00674E8B" w:rsidRPr="00C21404" w:rsidRDefault="00674E8B" w:rsidP="00674E8B">
      <w:pPr>
        <w:pStyle w:val="body"/>
        <w:spacing w:line="276" w:lineRule="auto"/>
        <w:ind w:firstLine="709"/>
        <w:rPr>
          <w:sz w:val="24"/>
          <w:szCs w:val="24"/>
        </w:rPr>
      </w:pPr>
      <w:r w:rsidRPr="00C21404">
        <w:rPr>
          <w:sz w:val="24"/>
          <w:szCs w:val="24"/>
        </w:rPr>
        <w:t xml:space="preserve">первоначальные представления о единстве и особенностях художественной и научной картины мира; </w:t>
      </w:r>
    </w:p>
    <w:p w:rsidR="00674E8B" w:rsidRPr="00C21404" w:rsidRDefault="00674E8B" w:rsidP="00674E8B">
      <w:pPr>
        <w:pStyle w:val="body"/>
        <w:spacing w:line="276" w:lineRule="auto"/>
        <w:ind w:firstLine="709"/>
        <w:rPr>
          <w:sz w:val="24"/>
          <w:szCs w:val="24"/>
        </w:rPr>
      </w:pPr>
      <w:r w:rsidRPr="00C21404">
        <w:rPr>
          <w:sz w:val="24"/>
          <w:szCs w:val="24"/>
        </w:rPr>
        <w:t xml:space="preserve">познавательные интересы, активность, инициативность, любознательность и самостоятельность в познании; </w:t>
      </w:r>
    </w:p>
    <w:p w:rsidR="00674E8B" w:rsidRPr="00C21404" w:rsidRDefault="00674E8B" w:rsidP="00674E8B">
      <w:pPr>
        <w:pStyle w:val="body"/>
        <w:spacing w:line="276" w:lineRule="auto"/>
        <w:ind w:firstLine="709"/>
        <w:rPr>
          <w:sz w:val="24"/>
          <w:szCs w:val="24"/>
        </w:rPr>
      </w:pPr>
      <w:r w:rsidRPr="00C21404">
        <w:rPr>
          <w:sz w:val="24"/>
          <w:szCs w:val="24"/>
        </w:rPr>
        <w:t xml:space="preserve">5) физического воспитания, формирования культуры здоровья и эмоционального благополучия: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соблюдение правил здорового и безопасного (для себя и других людей) образа жизни в окружающей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674E8B" w:rsidRPr="00C21404" w:rsidRDefault="00674E8B" w:rsidP="00674E8B">
      <w:pPr>
        <w:pStyle w:val="body"/>
        <w:spacing w:line="276" w:lineRule="auto"/>
        <w:ind w:firstLine="709"/>
        <w:rPr>
          <w:sz w:val="24"/>
          <w:szCs w:val="24"/>
        </w:rPr>
      </w:pPr>
      <w:r w:rsidRPr="00C21404">
        <w:rPr>
          <w:sz w:val="24"/>
          <w:szCs w:val="24"/>
        </w:rPr>
        <w:t xml:space="preserve">профилактика умственного и физического утомления с использованием возможностей музыкотерапии; </w:t>
      </w:r>
    </w:p>
    <w:p w:rsidR="00674E8B" w:rsidRPr="00C21404" w:rsidRDefault="00674E8B" w:rsidP="00674E8B">
      <w:pPr>
        <w:pStyle w:val="body"/>
        <w:spacing w:line="276" w:lineRule="auto"/>
        <w:ind w:firstLine="709"/>
        <w:rPr>
          <w:sz w:val="24"/>
          <w:szCs w:val="24"/>
        </w:rPr>
      </w:pPr>
      <w:r w:rsidRPr="00C21404">
        <w:rPr>
          <w:sz w:val="24"/>
          <w:szCs w:val="24"/>
        </w:rPr>
        <w:t xml:space="preserve">6) трудового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установка на посильное активное участие в практической деятельности;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трудолюбие в учёбе, настойчивость в достижении поставленных целей; </w:t>
      </w:r>
    </w:p>
    <w:p w:rsidR="00674E8B" w:rsidRPr="00C21404" w:rsidRDefault="00674E8B" w:rsidP="00674E8B">
      <w:pPr>
        <w:pStyle w:val="body"/>
        <w:spacing w:line="276" w:lineRule="auto"/>
        <w:ind w:firstLine="709"/>
        <w:rPr>
          <w:sz w:val="24"/>
          <w:szCs w:val="24"/>
        </w:rPr>
      </w:pPr>
      <w:r w:rsidRPr="00C21404">
        <w:rPr>
          <w:sz w:val="24"/>
          <w:szCs w:val="24"/>
        </w:rPr>
        <w:t xml:space="preserve">интерес к практическому изучению профессий в сфере культуры и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труду и результатам трудовой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7) экологического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природе; неприятие действий, приносящих ей вред. </w:t>
      </w:r>
    </w:p>
    <w:p w:rsidR="00674E8B" w:rsidRPr="00C21404" w:rsidRDefault="00674E8B" w:rsidP="00674E8B">
      <w:pPr>
        <w:pStyle w:val="body"/>
        <w:spacing w:line="276" w:lineRule="auto"/>
        <w:ind w:firstLine="709"/>
        <w:rPr>
          <w:sz w:val="24"/>
          <w:szCs w:val="24"/>
        </w:rPr>
      </w:pPr>
      <w:r w:rsidRPr="00C21404">
        <w:rPr>
          <w:sz w:val="24"/>
          <w:szCs w:val="24"/>
        </w:rPr>
        <w:t xml:space="preserve">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674E8B" w:rsidRPr="00C21404" w:rsidRDefault="00674E8B" w:rsidP="00674E8B">
      <w:pPr>
        <w:pStyle w:val="body"/>
        <w:spacing w:line="276" w:lineRule="auto"/>
        <w:ind w:firstLine="709"/>
        <w:rPr>
          <w:sz w:val="24"/>
          <w:szCs w:val="24"/>
        </w:rPr>
      </w:pPr>
      <w:r w:rsidRPr="00C21404">
        <w:rPr>
          <w:sz w:val="24"/>
          <w:szCs w:val="24"/>
        </w:rPr>
        <w:t xml:space="preserve">10.2.1. У обучающегося будут сформированы следующие базовые логические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rsidR="00674E8B" w:rsidRPr="00C21404" w:rsidRDefault="00674E8B" w:rsidP="00674E8B">
      <w:pPr>
        <w:pStyle w:val="body"/>
        <w:spacing w:line="276" w:lineRule="auto"/>
        <w:ind w:firstLine="709"/>
        <w:rPr>
          <w:sz w:val="24"/>
          <w:szCs w:val="24"/>
        </w:rPr>
      </w:pPr>
      <w:r w:rsidRPr="00C21404">
        <w:rPr>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причинно-следственные связи в ситуациях музыкального восприятия и исполнения, делать выводы. </w:t>
      </w:r>
    </w:p>
    <w:p w:rsidR="00674E8B" w:rsidRPr="00C21404" w:rsidRDefault="00674E8B" w:rsidP="00674E8B">
      <w:pPr>
        <w:pStyle w:val="body"/>
        <w:spacing w:line="276" w:lineRule="auto"/>
        <w:ind w:firstLine="709"/>
        <w:rPr>
          <w:sz w:val="24"/>
          <w:szCs w:val="24"/>
        </w:rPr>
      </w:pPr>
      <w:r w:rsidRPr="00C21404">
        <w:rPr>
          <w:sz w:val="24"/>
          <w:szCs w:val="24"/>
        </w:rPr>
        <w:t xml:space="preserve">10.2.2. У обучающегося будут сформированы следующие базовые исследовательские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674E8B" w:rsidRPr="00C21404" w:rsidRDefault="00674E8B" w:rsidP="00674E8B">
      <w:pPr>
        <w:pStyle w:val="body"/>
        <w:spacing w:line="276" w:lineRule="auto"/>
        <w:ind w:firstLine="709"/>
        <w:rPr>
          <w:sz w:val="24"/>
          <w:szCs w:val="24"/>
        </w:rPr>
      </w:pPr>
      <w:r w:rsidRPr="00C21404">
        <w:rPr>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674E8B" w:rsidRPr="00C21404" w:rsidRDefault="00674E8B" w:rsidP="00674E8B">
      <w:pPr>
        <w:pStyle w:val="body"/>
        <w:spacing w:line="276" w:lineRule="auto"/>
        <w:ind w:firstLine="709"/>
        <w:rPr>
          <w:sz w:val="24"/>
          <w:szCs w:val="24"/>
        </w:rPr>
      </w:pPr>
      <w:r w:rsidRPr="00C21404">
        <w:rPr>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прогнозировать возможное развитие музыкального процесса, эволюции культурных явлений в различных условиях. </w:t>
      </w:r>
    </w:p>
    <w:p w:rsidR="00674E8B" w:rsidRPr="00C21404" w:rsidRDefault="00674E8B" w:rsidP="00674E8B">
      <w:pPr>
        <w:pStyle w:val="body"/>
        <w:spacing w:line="276" w:lineRule="auto"/>
        <w:ind w:firstLine="709"/>
        <w:rPr>
          <w:sz w:val="24"/>
          <w:szCs w:val="24"/>
        </w:rPr>
      </w:pPr>
      <w:r w:rsidRPr="00C21404">
        <w:rPr>
          <w:sz w:val="24"/>
          <w:szCs w:val="24"/>
        </w:rPr>
        <w:t xml:space="preserve">10.2.3. У обучающегося будут сформированы следующие умения работать с информацией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выбирать источник получения информации;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согласно заданному алгоритму находить в предложенном источнике информацию, представленную в явном виде; </w:t>
      </w:r>
    </w:p>
    <w:p w:rsidR="00674E8B" w:rsidRPr="00C21404" w:rsidRDefault="00674E8B" w:rsidP="00674E8B">
      <w:pPr>
        <w:pStyle w:val="body"/>
        <w:spacing w:line="276" w:lineRule="auto"/>
        <w:ind w:firstLine="709"/>
        <w:rPr>
          <w:sz w:val="24"/>
          <w:szCs w:val="24"/>
        </w:rPr>
      </w:pPr>
      <w:r w:rsidRPr="00C21404">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текстовую, видео-, графическую, звуковую, информацию в соответствии с учебной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музыкальные тексты (акустические и нотные) по предложенному учителем алгоритму; </w:t>
      </w:r>
    </w:p>
    <w:p w:rsidR="00674E8B" w:rsidRPr="00C21404" w:rsidRDefault="00674E8B" w:rsidP="00674E8B">
      <w:pPr>
        <w:pStyle w:val="body"/>
        <w:spacing w:line="276" w:lineRule="auto"/>
        <w:ind w:firstLine="709"/>
        <w:rPr>
          <w:sz w:val="24"/>
          <w:szCs w:val="24"/>
        </w:rPr>
      </w:pPr>
      <w:r w:rsidRPr="00C21404">
        <w:rPr>
          <w:sz w:val="24"/>
          <w:szCs w:val="24"/>
        </w:rPr>
        <w:t xml:space="preserve">самостоятельно создавать схемы, таблицы для представления информации. </w:t>
      </w:r>
    </w:p>
    <w:p w:rsidR="00674E8B" w:rsidRPr="00C21404" w:rsidRDefault="00674E8B" w:rsidP="00674E8B">
      <w:pPr>
        <w:pStyle w:val="body"/>
        <w:spacing w:line="276" w:lineRule="auto"/>
        <w:ind w:firstLine="709"/>
        <w:rPr>
          <w:sz w:val="24"/>
          <w:szCs w:val="24"/>
        </w:rPr>
      </w:pPr>
      <w:r w:rsidRPr="00C21404">
        <w:rPr>
          <w:sz w:val="24"/>
          <w:szCs w:val="24"/>
        </w:rPr>
        <w:t xml:space="preserve">10.2.4. У обучающегося будут сформированы следующие умения как часть универсальных коммуникативных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 невербальная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674E8B" w:rsidRPr="00C21404" w:rsidRDefault="00674E8B" w:rsidP="00674E8B">
      <w:pPr>
        <w:pStyle w:val="body"/>
        <w:spacing w:line="276" w:lineRule="auto"/>
        <w:ind w:firstLine="709"/>
        <w:rPr>
          <w:sz w:val="24"/>
          <w:szCs w:val="24"/>
        </w:rPr>
      </w:pPr>
      <w:r w:rsidRPr="00C21404">
        <w:rPr>
          <w:sz w:val="24"/>
          <w:szCs w:val="24"/>
        </w:rPr>
        <w:t xml:space="preserve">выступать перед публикой в качестве исполнителя музыки (соло или в коллективе); </w:t>
      </w:r>
    </w:p>
    <w:p w:rsidR="00674E8B" w:rsidRPr="00C21404" w:rsidRDefault="00674E8B" w:rsidP="00674E8B">
      <w:pPr>
        <w:pStyle w:val="body"/>
        <w:spacing w:line="276" w:lineRule="auto"/>
        <w:ind w:firstLine="709"/>
        <w:rPr>
          <w:sz w:val="24"/>
          <w:szCs w:val="24"/>
        </w:rPr>
      </w:pPr>
      <w:r w:rsidRPr="00C2140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674E8B" w:rsidRPr="00C21404" w:rsidRDefault="00674E8B" w:rsidP="00674E8B">
      <w:pPr>
        <w:pStyle w:val="body"/>
        <w:spacing w:line="276" w:lineRule="auto"/>
        <w:ind w:firstLine="709"/>
        <w:rPr>
          <w:sz w:val="24"/>
          <w:szCs w:val="24"/>
        </w:rPr>
      </w:pPr>
      <w:r w:rsidRPr="00C21404">
        <w:rPr>
          <w:sz w:val="24"/>
          <w:szCs w:val="24"/>
        </w:rPr>
        <w:t xml:space="preserve">2) 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проявлять уважительное отношение к собеседнику, соблюдать правила ведения диалога и дискуссии;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признавать возможность существования разных точек зрения;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корректно и аргументированно высказывать своё мнение; </w:t>
      </w:r>
    </w:p>
    <w:p w:rsidR="00674E8B" w:rsidRPr="00C21404" w:rsidRDefault="00674E8B" w:rsidP="00674E8B">
      <w:pPr>
        <w:pStyle w:val="body"/>
        <w:spacing w:line="276" w:lineRule="auto"/>
        <w:ind w:firstLine="709"/>
        <w:rPr>
          <w:sz w:val="24"/>
          <w:szCs w:val="24"/>
        </w:rPr>
      </w:pPr>
      <w:r w:rsidRPr="00C21404">
        <w:rPr>
          <w:sz w:val="24"/>
          <w:szCs w:val="24"/>
        </w:rPr>
        <w:t xml:space="preserve">строить речевое высказывание в соответствии с поставленной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устные и письменные тексты (описание, рассуждение, повествование);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готовить небольшие публичные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подбирать иллюстративный материал (рисунки, фото, плакаты) к тексту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3) совместная деятельность (сотрудничество): </w:t>
      </w:r>
    </w:p>
    <w:p w:rsidR="00674E8B" w:rsidRPr="00C21404" w:rsidRDefault="00674E8B" w:rsidP="00674E8B">
      <w:pPr>
        <w:pStyle w:val="body"/>
        <w:spacing w:line="276" w:lineRule="auto"/>
        <w:ind w:firstLine="709"/>
        <w:rPr>
          <w:sz w:val="24"/>
          <w:szCs w:val="24"/>
        </w:rPr>
      </w:pPr>
      <w:r w:rsidRPr="00C21404">
        <w:rPr>
          <w:sz w:val="24"/>
          <w:szCs w:val="24"/>
        </w:rPr>
        <w:t xml:space="preserve">стремиться к объединению усилий, эмоциональной эмпатии в ситуациях совместного восприятия, исполнения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C21404" w:rsidRDefault="00674E8B" w:rsidP="00674E8B">
      <w:pPr>
        <w:pStyle w:val="body"/>
        <w:spacing w:line="276" w:lineRule="auto"/>
        <w:ind w:firstLine="709"/>
        <w:rPr>
          <w:sz w:val="24"/>
          <w:szCs w:val="24"/>
        </w:rPr>
      </w:pPr>
      <w:r w:rsidRPr="00C2140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ответственно выполнять свою часть работы; оценивать свой вклад в общий результат; </w:t>
      </w:r>
    </w:p>
    <w:p w:rsidR="00674E8B" w:rsidRPr="00C21404" w:rsidRDefault="00674E8B" w:rsidP="00674E8B">
      <w:pPr>
        <w:pStyle w:val="body"/>
        <w:spacing w:line="276" w:lineRule="auto"/>
        <w:ind w:firstLine="709"/>
        <w:rPr>
          <w:sz w:val="24"/>
          <w:szCs w:val="24"/>
        </w:rPr>
      </w:pPr>
      <w:r w:rsidRPr="00C21404">
        <w:rPr>
          <w:sz w:val="24"/>
          <w:szCs w:val="24"/>
        </w:rPr>
        <w:t xml:space="preserve">выполнять совместные проектные, творческие задания с опорой на предложенные образцы. </w:t>
      </w:r>
    </w:p>
    <w:p w:rsidR="00674E8B" w:rsidRPr="00C21404" w:rsidRDefault="00674E8B" w:rsidP="00674E8B">
      <w:pPr>
        <w:pStyle w:val="body"/>
        <w:spacing w:line="276" w:lineRule="auto"/>
        <w:ind w:firstLine="709"/>
        <w:rPr>
          <w:sz w:val="24"/>
          <w:szCs w:val="24"/>
        </w:rPr>
      </w:pPr>
      <w:r w:rsidRPr="00C21404">
        <w:rPr>
          <w:sz w:val="24"/>
          <w:szCs w:val="24"/>
        </w:rPr>
        <w:t xml:space="preserve">10.2.5. У обучающегося будут сформированы следующие умения самоорганизации как части универсальных регулятивных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планировать действия по решению учебной задачи для получения результата;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выстраивать последовательность выбранных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10.2.6. У обучающегося будут регулятивных сформированы следующие умения самоконтроля как части универсальных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причины успеха (неудач)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корректировать свои учебные действия для преодоления ошибок. </w:t>
      </w:r>
    </w:p>
    <w:p w:rsidR="00674E8B" w:rsidRPr="00C21404" w:rsidRDefault="00674E8B" w:rsidP="00674E8B">
      <w:pPr>
        <w:pStyle w:val="body"/>
        <w:spacing w:line="276" w:lineRule="auto"/>
        <w:ind w:firstLine="709"/>
        <w:rPr>
          <w:sz w:val="24"/>
          <w:szCs w:val="24"/>
        </w:rPr>
      </w:pPr>
      <w:r w:rsidRPr="00C21404">
        <w:rPr>
          <w:sz w:val="24"/>
          <w:szCs w:val="24"/>
        </w:rPr>
        <w:t xml:space="preserve">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 </w:t>
      </w:r>
    </w:p>
    <w:p w:rsidR="00674E8B" w:rsidRPr="00C21404" w:rsidRDefault="00674E8B" w:rsidP="00674E8B">
      <w:pPr>
        <w:pStyle w:val="body"/>
        <w:spacing w:line="276" w:lineRule="auto"/>
        <w:ind w:firstLine="709"/>
        <w:rPr>
          <w:sz w:val="24"/>
          <w:szCs w:val="24"/>
        </w:rPr>
      </w:pPr>
      <w:r w:rsidRPr="00C21404">
        <w:rPr>
          <w:sz w:val="24"/>
          <w:szCs w:val="24"/>
        </w:rPr>
        <w:t xml:space="preserve">10.3. Предметные результаты изучения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10.3.1.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674E8B" w:rsidRPr="00C21404" w:rsidRDefault="00674E8B" w:rsidP="00674E8B">
      <w:pPr>
        <w:pStyle w:val="body"/>
        <w:spacing w:line="276" w:lineRule="auto"/>
        <w:ind w:firstLine="709"/>
        <w:rPr>
          <w:sz w:val="24"/>
          <w:szCs w:val="24"/>
        </w:rPr>
      </w:pPr>
      <w:r w:rsidRPr="00C21404">
        <w:rPr>
          <w:sz w:val="24"/>
          <w:szCs w:val="24"/>
        </w:rPr>
        <w:t xml:space="preserve">Обучающиеся, освоившие основную образовательную программу по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сознательно стремятся к развитию своих музыкальных способностей;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674E8B" w:rsidRPr="00C21404" w:rsidRDefault="00674E8B" w:rsidP="00674E8B">
      <w:pPr>
        <w:pStyle w:val="body"/>
        <w:spacing w:line="276" w:lineRule="auto"/>
        <w:ind w:firstLine="709"/>
        <w:rPr>
          <w:sz w:val="24"/>
          <w:szCs w:val="24"/>
        </w:rPr>
      </w:pPr>
      <w:r w:rsidRPr="00C21404">
        <w:rPr>
          <w:sz w:val="24"/>
          <w:szCs w:val="24"/>
        </w:rPr>
        <w:t xml:space="preserve">имеют опыт восприятия, исполнения музыки разных жанров, творческой деятельности в различных смежных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с уважением относятся к достижениям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стремятся к расширению своего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10.3.2. К концу изучения модуля № 1 «Музыкальная грамота»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классифицировать звуки: шумовые и музыкальные, длинные, короткие, тихие, громкие, низкие, высокие;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изобразительные и выразительные интонации, находить признаки сходства и различия музыкальных и речевых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принципы развития: повтор, контраст, варьирование;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ориентироваться в нотной записи в пределах певческого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и создавать различные ритмические рисунки;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исполнять песни с простым мелодическим рисунком. </w:t>
      </w:r>
    </w:p>
    <w:p w:rsidR="00674E8B" w:rsidRPr="00C21404" w:rsidRDefault="00674E8B" w:rsidP="00674E8B">
      <w:pPr>
        <w:pStyle w:val="body"/>
        <w:spacing w:line="276" w:lineRule="auto"/>
        <w:ind w:firstLine="709"/>
        <w:rPr>
          <w:sz w:val="24"/>
          <w:szCs w:val="24"/>
        </w:rPr>
      </w:pPr>
      <w:r w:rsidRPr="00C21404">
        <w:rPr>
          <w:sz w:val="24"/>
          <w:szCs w:val="24"/>
        </w:rPr>
        <w:t xml:space="preserve">10.3.3. К концу изучения модуля № 2 «Народная музыка России»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на слух и называть знакомые народные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группировать народные музыкальные инструменты по принципу звукоизвлечения: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произведений и их фрагментов к композиторскому или народному творчеству;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манеру пения, инструментального исполнения, типы солистов и коллективов – народных и академических;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ритмический аккомпанемент на ударных инструментах при исполнении народной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народные произведения различных жанров с сопровождением и без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участвовать в коллективной игре (импровизации) (вокальной, инструментальной, танцевальной) на основе освоенных фольклорных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10.3.4. К концу изучения модуля № 3 «Музыка народов мира»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исполнять произведения народной и композиторской музыки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фольклорные жанры музыки (песенные, танцевальные), вычленять и называть типичные жанровые признаки. </w:t>
      </w:r>
    </w:p>
    <w:p w:rsidR="00674E8B" w:rsidRPr="00C21404" w:rsidRDefault="00674E8B" w:rsidP="00674E8B">
      <w:pPr>
        <w:pStyle w:val="body"/>
        <w:spacing w:line="276" w:lineRule="auto"/>
        <w:ind w:firstLine="709"/>
        <w:rPr>
          <w:sz w:val="24"/>
          <w:szCs w:val="24"/>
        </w:rPr>
      </w:pPr>
      <w:r w:rsidRPr="00C21404">
        <w:rPr>
          <w:sz w:val="24"/>
          <w:szCs w:val="24"/>
        </w:rPr>
        <w:t xml:space="preserve">10.3.5. К концу изучения модуля № 4 «Духовная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характер, настроение музыкальных произведений духовной музыки, характеризовать её жизненное предназначение;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доступные образцы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674E8B" w:rsidRPr="00C21404" w:rsidRDefault="00674E8B" w:rsidP="00674E8B">
      <w:pPr>
        <w:pStyle w:val="body"/>
        <w:spacing w:line="276" w:lineRule="auto"/>
        <w:ind w:firstLine="709"/>
        <w:rPr>
          <w:sz w:val="24"/>
          <w:szCs w:val="24"/>
        </w:rPr>
      </w:pPr>
      <w:r w:rsidRPr="00C21404">
        <w:rPr>
          <w:sz w:val="24"/>
          <w:szCs w:val="24"/>
        </w:rPr>
        <w:t xml:space="preserve">10.3.6. К концу изучения модуля № 5 «Классическая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произведения классической музыки, называть автора и произведение, исполнительский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исполнять (в том числе фрагментарно, отдельными темами) сочинения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характеризовать выразительные средства, использованные композитором для создания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10.3.7. К концу изучения модуля № 6 «Современная музыкальная культура»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современные музыкальные произведения, соблюдая певческую культуру звука. </w:t>
      </w:r>
    </w:p>
    <w:p w:rsidR="00674E8B" w:rsidRPr="00C21404" w:rsidRDefault="00674E8B" w:rsidP="00674E8B">
      <w:pPr>
        <w:pStyle w:val="body"/>
        <w:spacing w:line="276" w:lineRule="auto"/>
        <w:ind w:firstLine="709"/>
        <w:rPr>
          <w:sz w:val="24"/>
          <w:szCs w:val="24"/>
        </w:rPr>
      </w:pPr>
      <w:r w:rsidRPr="00C21404">
        <w:rPr>
          <w:sz w:val="24"/>
          <w:szCs w:val="24"/>
        </w:rPr>
        <w:t xml:space="preserve">10.3.8. К концу изучения модуля № 7 «Музыка театра и кино»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и называть особенности музыкально-сценических жанров (опера, балет, оперетта, мюзикл);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10.3.9. К концу изучения модуля № 8 «Музыка в жизни человека»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674E8B" w:rsidRDefault="00674E8B" w:rsidP="00674E8B">
      <w:pPr>
        <w:pStyle w:val="body"/>
        <w:spacing w:line="276" w:lineRule="auto"/>
        <w:ind w:firstLine="709"/>
        <w:rPr>
          <w:sz w:val="24"/>
          <w:szCs w:val="24"/>
        </w:rPr>
      </w:pPr>
      <w:r w:rsidRPr="00C21404">
        <w:rPr>
          <w:sz w:val="24"/>
          <w:szCs w:val="24"/>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674E8B" w:rsidRDefault="00674E8B" w:rsidP="00674E8B">
      <w:pPr>
        <w:pStyle w:val="body"/>
        <w:spacing w:line="276" w:lineRule="auto"/>
        <w:ind w:firstLine="709"/>
        <w:rPr>
          <w:b/>
          <w:bCs/>
          <w:sz w:val="24"/>
          <w:szCs w:val="24"/>
        </w:rPr>
      </w:pPr>
    </w:p>
    <w:p w:rsidR="00674E8B" w:rsidRPr="00706689" w:rsidRDefault="00674E8B" w:rsidP="00674E8B">
      <w:pPr>
        <w:pStyle w:val="body"/>
        <w:spacing w:line="276" w:lineRule="auto"/>
        <w:ind w:firstLine="709"/>
        <w:rPr>
          <w:sz w:val="24"/>
          <w:szCs w:val="24"/>
        </w:rPr>
      </w:pPr>
      <w:r w:rsidRPr="00706689">
        <w:rPr>
          <w:b/>
          <w:bCs/>
          <w:sz w:val="24"/>
          <w:szCs w:val="24"/>
        </w:rPr>
        <w:t xml:space="preserve">Федеральная рабочая программа по учебному предмету «Технология».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06689" w:rsidRDefault="00674E8B" w:rsidP="00674E8B">
      <w:pPr>
        <w:pStyle w:val="body"/>
        <w:spacing w:line="276" w:lineRule="auto"/>
        <w:ind w:firstLine="709"/>
        <w:rPr>
          <w:sz w:val="24"/>
          <w:szCs w:val="24"/>
        </w:rPr>
      </w:pPr>
      <w:r w:rsidRPr="00706689">
        <w:rPr>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06689" w:rsidRDefault="00674E8B" w:rsidP="00674E8B">
      <w:pPr>
        <w:pStyle w:val="body"/>
        <w:spacing w:line="276" w:lineRule="auto"/>
        <w:ind w:firstLine="709"/>
        <w:rPr>
          <w:sz w:val="24"/>
          <w:szCs w:val="24"/>
        </w:rPr>
      </w:pPr>
      <w:r w:rsidRPr="00706689">
        <w:rPr>
          <w:sz w:val="24"/>
          <w:szCs w:val="24"/>
        </w:rPr>
        <w:t xml:space="preserve">5. Пояснительная записка. </w:t>
      </w:r>
    </w:p>
    <w:p w:rsidR="00674E8B" w:rsidRPr="00706689" w:rsidRDefault="00674E8B" w:rsidP="00674E8B">
      <w:pPr>
        <w:pStyle w:val="body"/>
        <w:spacing w:line="276" w:lineRule="auto"/>
        <w:ind w:firstLine="709"/>
        <w:rPr>
          <w:sz w:val="24"/>
          <w:szCs w:val="24"/>
        </w:rPr>
      </w:pPr>
      <w:r w:rsidRPr="00706689">
        <w:rPr>
          <w:sz w:val="24"/>
          <w:szCs w:val="24"/>
        </w:rPr>
        <w:t xml:space="preserve">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06689" w:rsidRDefault="00674E8B" w:rsidP="00674E8B">
      <w:pPr>
        <w:pStyle w:val="body"/>
        <w:spacing w:line="276" w:lineRule="auto"/>
        <w:ind w:firstLine="709"/>
        <w:rPr>
          <w:sz w:val="24"/>
          <w:szCs w:val="24"/>
        </w:rPr>
      </w:pPr>
      <w:r w:rsidRPr="00706689">
        <w:rPr>
          <w:sz w:val="24"/>
          <w:szCs w:val="24"/>
        </w:rPr>
        <w:t xml:space="preserve">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674E8B" w:rsidRPr="00706689" w:rsidRDefault="00674E8B" w:rsidP="00674E8B">
      <w:pPr>
        <w:pStyle w:val="body"/>
        <w:spacing w:line="276" w:lineRule="auto"/>
        <w:ind w:firstLine="709"/>
        <w:rPr>
          <w:sz w:val="24"/>
          <w:szCs w:val="24"/>
        </w:rPr>
      </w:pPr>
      <w:r w:rsidRPr="00706689">
        <w:rPr>
          <w:sz w:val="24"/>
          <w:szCs w:val="24"/>
        </w:rPr>
        <w:t xml:space="preserve">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674E8B" w:rsidRPr="00706689" w:rsidRDefault="00674E8B" w:rsidP="00674E8B">
      <w:pPr>
        <w:pStyle w:val="body"/>
        <w:spacing w:line="276" w:lineRule="auto"/>
        <w:ind w:firstLine="709"/>
        <w:rPr>
          <w:sz w:val="24"/>
          <w:szCs w:val="24"/>
        </w:rPr>
      </w:pPr>
      <w:r w:rsidRPr="00706689">
        <w:rPr>
          <w:sz w:val="24"/>
          <w:szCs w:val="24"/>
        </w:rPr>
        <w:t xml:space="preserve">5.4. В курсе технологии осуществляется реализация широкого спектра межпредметных связей. </w:t>
      </w:r>
    </w:p>
    <w:p w:rsidR="00674E8B" w:rsidRPr="00706689" w:rsidRDefault="00674E8B" w:rsidP="00674E8B">
      <w:pPr>
        <w:pStyle w:val="body"/>
        <w:spacing w:line="276" w:lineRule="auto"/>
        <w:ind w:firstLine="709"/>
        <w:rPr>
          <w:sz w:val="24"/>
          <w:szCs w:val="24"/>
        </w:rPr>
      </w:pPr>
      <w:r w:rsidRPr="00706689">
        <w:rPr>
          <w:sz w:val="24"/>
          <w:szCs w:val="24"/>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674E8B" w:rsidRPr="00706689" w:rsidRDefault="00674E8B" w:rsidP="00674E8B">
      <w:pPr>
        <w:pStyle w:val="body"/>
        <w:spacing w:line="276" w:lineRule="auto"/>
        <w:ind w:firstLine="709"/>
        <w:rPr>
          <w:sz w:val="24"/>
          <w:szCs w:val="24"/>
        </w:rPr>
      </w:pPr>
      <w:r w:rsidRPr="00706689">
        <w:rPr>
          <w:sz w:val="24"/>
          <w:szCs w:val="24"/>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Литературное чтение – работа с текстами для создания образа, реализуемого в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674E8B" w:rsidRPr="00706689" w:rsidRDefault="00674E8B" w:rsidP="00674E8B">
      <w:pPr>
        <w:pStyle w:val="body"/>
        <w:spacing w:line="276" w:lineRule="auto"/>
        <w:ind w:firstLine="709"/>
        <w:rPr>
          <w:sz w:val="24"/>
          <w:szCs w:val="24"/>
        </w:rPr>
      </w:pPr>
      <w:r w:rsidRPr="00706689">
        <w:rPr>
          <w:sz w:val="24"/>
          <w:szCs w:val="24"/>
        </w:rPr>
        <w:t xml:space="preserve">5.7. 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 </w:t>
      </w:r>
    </w:p>
    <w:p w:rsidR="00674E8B" w:rsidRPr="00706689" w:rsidRDefault="00674E8B" w:rsidP="00674E8B">
      <w:pPr>
        <w:pStyle w:val="body"/>
        <w:spacing w:line="276" w:lineRule="auto"/>
        <w:ind w:firstLine="709"/>
        <w:rPr>
          <w:sz w:val="24"/>
          <w:szCs w:val="24"/>
        </w:rPr>
      </w:pPr>
      <w:r w:rsidRPr="00706689">
        <w:rPr>
          <w:sz w:val="24"/>
          <w:szCs w:val="24"/>
        </w:rPr>
        <w:t xml:space="preserve">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74E8B" w:rsidRPr="00706689" w:rsidRDefault="00674E8B" w:rsidP="00674E8B">
      <w:pPr>
        <w:pStyle w:val="body"/>
        <w:spacing w:line="276" w:lineRule="auto"/>
        <w:ind w:firstLine="709"/>
        <w:rPr>
          <w:sz w:val="24"/>
          <w:szCs w:val="24"/>
        </w:rPr>
      </w:pPr>
      <w:r w:rsidRPr="00706689">
        <w:rPr>
          <w:sz w:val="24"/>
          <w:szCs w:val="24"/>
        </w:rPr>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674E8B" w:rsidRPr="00706689" w:rsidRDefault="00674E8B" w:rsidP="00674E8B">
      <w:pPr>
        <w:pStyle w:val="body"/>
        <w:spacing w:line="276" w:lineRule="auto"/>
        <w:ind w:firstLine="709"/>
        <w:rPr>
          <w:sz w:val="24"/>
          <w:szCs w:val="24"/>
        </w:rPr>
      </w:pPr>
      <w:r w:rsidRPr="00706689">
        <w:rPr>
          <w:sz w:val="24"/>
          <w:szCs w:val="24"/>
        </w:rPr>
        <w:t xml:space="preserve">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674E8B" w:rsidRPr="00706689" w:rsidRDefault="00674E8B" w:rsidP="00674E8B">
      <w:pPr>
        <w:pStyle w:val="body"/>
        <w:spacing w:line="276" w:lineRule="auto"/>
        <w:ind w:firstLine="709"/>
        <w:rPr>
          <w:sz w:val="24"/>
          <w:szCs w:val="24"/>
        </w:rPr>
      </w:pPr>
      <w:r w:rsidRPr="00706689">
        <w:rPr>
          <w:sz w:val="24"/>
          <w:szCs w:val="24"/>
        </w:rPr>
        <w:t xml:space="preserve">5.10.1. Образовательные задачи курса: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общих представлений о культуре и организации трудовой деятельности как важной части общей культуры человека;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элементарных знаний и представлений о различных материалах, технологиях их обработки и соответствующих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5.10.2. Развивающие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сенсомоторных процессов, психомоторной координации, глазомера через формирование практических умений;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гибкости и вариативности мышления, способностей к изобретательской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5.10.3. Воспитательные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674E8B" w:rsidRPr="00706689" w:rsidRDefault="00674E8B" w:rsidP="00674E8B">
      <w:pPr>
        <w:pStyle w:val="body"/>
        <w:spacing w:line="276" w:lineRule="auto"/>
        <w:ind w:firstLine="709"/>
        <w:rPr>
          <w:sz w:val="24"/>
          <w:szCs w:val="24"/>
        </w:rPr>
      </w:pPr>
      <w:r w:rsidRPr="00706689">
        <w:rPr>
          <w:sz w:val="24"/>
          <w:szCs w:val="24"/>
        </w:rPr>
        <w:t xml:space="preserve">5.11. 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674E8B" w:rsidRPr="00706689" w:rsidRDefault="00674E8B" w:rsidP="00674E8B">
      <w:pPr>
        <w:pStyle w:val="body"/>
        <w:spacing w:line="276" w:lineRule="auto"/>
        <w:ind w:firstLine="709"/>
        <w:rPr>
          <w:sz w:val="24"/>
          <w:szCs w:val="24"/>
        </w:rPr>
      </w:pPr>
      <w:r w:rsidRPr="00706689">
        <w:rPr>
          <w:sz w:val="24"/>
          <w:szCs w:val="24"/>
        </w:rPr>
        <w:t xml:space="preserve">5.11.1. Основные модули курса «Технология»: </w:t>
      </w:r>
    </w:p>
    <w:p w:rsidR="00674E8B" w:rsidRPr="00706689" w:rsidRDefault="00674E8B" w:rsidP="00674E8B">
      <w:pPr>
        <w:pStyle w:val="body"/>
        <w:spacing w:line="276" w:lineRule="auto"/>
        <w:ind w:firstLine="709"/>
        <w:rPr>
          <w:sz w:val="24"/>
          <w:szCs w:val="24"/>
        </w:rPr>
      </w:pPr>
      <w:r w:rsidRPr="00706689">
        <w:rPr>
          <w:sz w:val="24"/>
          <w:szCs w:val="24"/>
        </w:rPr>
        <w:t xml:space="preserve">Технологии, профессии и производства. </w:t>
      </w:r>
    </w:p>
    <w:p w:rsidR="00674E8B" w:rsidRPr="00706689" w:rsidRDefault="00674E8B" w:rsidP="00674E8B">
      <w:pPr>
        <w:pStyle w:val="body"/>
        <w:spacing w:line="276" w:lineRule="auto"/>
        <w:ind w:firstLine="709"/>
        <w:rPr>
          <w:sz w:val="24"/>
          <w:szCs w:val="24"/>
        </w:rPr>
      </w:pPr>
      <w:r w:rsidRPr="00706689">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материалами40</w:t>
      </w:r>
    </w:p>
    <w:p w:rsidR="00674E8B" w:rsidRPr="00706689" w:rsidRDefault="00674E8B" w:rsidP="00674E8B">
      <w:pPr>
        <w:pStyle w:val="body"/>
        <w:spacing w:line="276" w:lineRule="auto"/>
        <w:ind w:firstLine="709"/>
        <w:rPr>
          <w:sz w:val="24"/>
          <w:szCs w:val="24"/>
        </w:rPr>
      </w:pPr>
      <w:r w:rsidRPr="00706689">
        <w:rPr>
          <w:sz w:val="24"/>
          <w:szCs w:val="24"/>
        </w:rPr>
        <w:t xml:space="preserve">40 Например, пластик, поролон, фольга, солома. . </w:t>
      </w:r>
    </w:p>
    <w:p w:rsidR="00674E8B" w:rsidRPr="00706689" w:rsidRDefault="00674E8B" w:rsidP="00674E8B">
      <w:pPr>
        <w:pStyle w:val="body"/>
        <w:spacing w:line="276" w:lineRule="auto"/>
        <w:ind w:firstLine="709"/>
        <w:rPr>
          <w:sz w:val="24"/>
          <w:szCs w:val="24"/>
        </w:rPr>
      </w:pPr>
      <w:r w:rsidRPr="00706689">
        <w:rPr>
          <w:sz w:val="24"/>
          <w:szCs w:val="24"/>
        </w:rPr>
        <w:t>Конструирование и моделирова</w:t>
      </w:r>
      <w:r w:rsidR="00324042">
        <w:rPr>
          <w:sz w:val="24"/>
          <w:szCs w:val="24"/>
        </w:rPr>
        <w:t>ние: работа с «Конструктором»*</w:t>
      </w:r>
    </w:p>
    <w:p w:rsidR="00674E8B" w:rsidRPr="00706689" w:rsidRDefault="00674E8B" w:rsidP="00674E8B">
      <w:pPr>
        <w:pStyle w:val="body"/>
        <w:spacing w:line="276" w:lineRule="auto"/>
        <w:ind w:firstLine="709"/>
        <w:rPr>
          <w:sz w:val="24"/>
          <w:szCs w:val="24"/>
        </w:rPr>
      </w:pPr>
      <w:r w:rsidRPr="00706689">
        <w:rPr>
          <w:sz w:val="24"/>
          <w:szCs w:val="24"/>
        </w:rPr>
        <w:t xml:space="preserve">41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w:t>
      </w:r>
      <w:r w:rsidR="00324042">
        <w:rPr>
          <w:sz w:val="24"/>
          <w:szCs w:val="24"/>
        </w:rPr>
        <w:t>образовательной организации». ,</w:t>
      </w:r>
      <w:r w:rsidRPr="00706689">
        <w:rPr>
          <w:sz w:val="24"/>
          <w:szCs w:val="24"/>
        </w:rPr>
        <w:t xml:space="preserve">конструирование и моделирование из бумаги, картона, пластичных материалов, природных и текстильных материалов, робототехника*. </w:t>
      </w:r>
    </w:p>
    <w:p w:rsidR="00674E8B" w:rsidRPr="00706689" w:rsidRDefault="00674E8B" w:rsidP="00674E8B">
      <w:pPr>
        <w:pStyle w:val="body"/>
        <w:spacing w:line="276" w:lineRule="auto"/>
        <w:ind w:firstLine="709"/>
        <w:rPr>
          <w:sz w:val="24"/>
          <w:szCs w:val="24"/>
        </w:rPr>
      </w:pPr>
      <w:r w:rsidRPr="00706689">
        <w:rPr>
          <w:sz w:val="24"/>
          <w:szCs w:val="24"/>
        </w:rPr>
        <w:t xml:space="preserve">Информационно-коммуникативные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w:t>
      </w:r>
      <w:r w:rsidRPr="00706689">
        <w:rPr>
          <w:sz w:val="24"/>
          <w:szCs w:val="24"/>
        </w:rPr>
        <w:lastRenderedPageBreak/>
        <w:t xml:space="preserve">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166.5.13. Общее число часов, рекомендованных для изучения </w:t>
      </w:r>
      <w:r w:rsidR="00324042">
        <w:rPr>
          <w:sz w:val="24"/>
          <w:szCs w:val="24"/>
        </w:rPr>
        <w:t>технологии</w:t>
      </w:r>
      <w:r w:rsidRPr="00706689">
        <w:rPr>
          <w:sz w:val="24"/>
          <w:szCs w:val="24"/>
        </w:rPr>
        <w:t xml:space="preserve">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706689" w:rsidRDefault="00674E8B" w:rsidP="00674E8B">
      <w:pPr>
        <w:pStyle w:val="body"/>
        <w:spacing w:line="276" w:lineRule="auto"/>
        <w:ind w:firstLine="709"/>
        <w:rPr>
          <w:sz w:val="24"/>
          <w:szCs w:val="24"/>
        </w:rPr>
      </w:pPr>
      <w:r w:rsidRPr="00706689">
        <w:rPr>
          <w:sz w:val="24"/>
          <w:szCs w:val="24"/>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6. Содержание обучения в 1 классе. </w:t>
      </w:r>
    </w:p>
    <w:p w:rsidR="00674E8B" w:rsidRPr="00706689" w:rsidRDefault="00674E8B" w:rsidP="00674E8B">
      <w:pPr>
        <w:pStyle w:val="body"/>
        <w:spacing w:line="276" w:lineRule="auto"/>
        <w:ind w:firstLine="709"/>
        <w:rPr>
          <w:sz w:val="24"/>
          <w:szCs w:val="24"/>
        </w:rPr>
      </w:pPr>
      <w:r w:rsidRPr="00706689">
        <w:rPr>
          <w:sz w:val="24"/>
          <w:szCs w:val="24"/>
        </w:rPr>
        <w:t>6.1. Технологии, профессии и производства (6 ч)42</w:t>
      </w:r>
    </w:p>
    <w:p w:rsidR="00674E8B" w:rsidRPr="00706689" w:rsidRDefault="00674E8B" w:rsidP="00674E8B">
      <w:pPr>
        <w:pStyle w:val="body"/>
        <w:spacing w:line="276" w:lineRule="auto"/>
        <w:ind w:firstLine="709"/>
        <w:rPr>
          <w:sz w:val="24"/>
          <w:szCs w:val="24"/>
        </w:rPr>
      </w:pPr>
      <w:r w:rsidRPr="00706689">
        <w:rPr>
          <w:sz w:val="24"/>
          <w:szCs w:val="24"/>
        </w:rPr>
        <w:t xml:space="preserve">42 Выделение часов на изучение разделов приблизительное. Возможно их небольшое варьирование в авторских курсах предмета. . </w:t>
      </w:r>
    </w:p>
    <w:p w:rsidR="00674E8B" w:rsidRPr="00706689" w:rsidRDefault="00674E8B" w:rsidP="00674E8B">
      <w:pPr>
        <w:pStyle w:val="body"/>
        <w:spacing w:line="276" w:lineRule="auto"/>
        <w:ind w:firstLine="709"/>
        <w:rPr>
          <w:sz w:val="24"/>
          <w:szCs w:val="24"/>
        </w:rPr>
      </w:pPr>
      <w:r w:rsidRPr="00706689">
        <w:rPr>
          <w:sz w:val="24"/>
          <w:szCs w:val="24"/>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674E8B" w:rsidRPr="00706689" w:rsidRDefault="00674E8B" w:rsidP="00674E8B">
      <w:pPr>
        <w:pStyle w:val="body"/>
        <w:spacing w:line="276" w:lineRule="auto"/>
        <w:ind w:firstLine="709"/>
        <w:rPr>
          <w:sz w:val="24"/>
          <w:szCs w:val="24"/>
        </w:rPr>
      </w:pPr>
      <w:r w:rsidRPr="00706689">
        <w:rPr>
          <w:sz w:val="24"/>
          <w:szCs w:val="24"/>
        </w:rPr>
        <w:t xml:space="preserve">6.1.2. Профессии родных и знакомых. Профессии, связанные с изучаемыми материалами и производствами. Профессии сферы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6.1.3. Традиции и праздники народов России, ремёсла, обычаи. </w:t>
      </w:r>
    </w:p>
    <w:p w:rsidR="00674E8B" w:rsidRPr="00706689" w:rsidRDefault="00674E8B" w:rsidP="00674E8B">
      <w:pPr>
        <w:pStyle w:val="body"/>
        <w:spacing w:line="276" w:lineRule="auto"/>
        <w:ind w:firstLine="709"/>
        <w:rPr>
          <w:sz w:val="24"/>
          <w:szCs w:val="24"/>
        </w:rPr>
      </w:pPr>
      <w:r w:rsidRPr="00706689">
        <w:rPr>
          <w:sz w:val="24"/>
          <w:szCs w:val="24"/>
        </w:rPr>
        <w:t xml:space="preserve">6.2. Технологии ручной обработки материалов (15 ч). </w:t>
      </w:r>
    </w:p>
    <w:p w:rsidR="00674E8B" w:rsidRPr="00706689" w:rsidRDefault="00674E8B" w:rsidP="00674E8B">
      <w:pPr>
        <w:pStyle w:val="body"/>
        <w:spacing w:line="276" w:lineRule="auto"/>
        <w:ind w:firstLine="709"/>
        <w:rPr>
          <w:sz w:val="24"/>
          <w:szCs w:val="24"/>
        </w:rPr>
      </w:pPr>
      <w:r w:rsidRPr="00706689">
        <w:rPr>
          <w:sz w:val="24"/>
          <w:szCs w:val="24"/>
        </w:rPr>
        <w:t xml:space="preserve">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674E8B" w:rsidRPr="00706689" w:rsidRDefault="00674E8B" w:rsidP="00674E8B">
      <w:pPr>
        <w:pStyle w:val="body"/>
        <w:spacing w:line="276" w:lineRule="auto"/>
        <w:ind w:firstLine="709"/>
        <w:rPr>
          <w:sz w:val="24"/>
          <w:szCs w:val="24"/>
        </w:rPr>
      </w:pPr>
      <w:r w:rsidRPr="00706689">
        <w:rPr>
          <w:sz w:val="24"/>
          <w:szCs w:val="24"/>
        </w:rPr>
        <w:t xml:space="preserve">6.2.5. 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rsidR="00674E8B" w:rsidRPr="00706689" w:rsidRDefault="00674E8B" w:rsidP="00674E8B">
      <w:pPr>
        <w:pStyle w:val="body"/>
        <w:spacing w:line="276" w:lineRule="auto"/>
        <w:ind w:firstLine="709"/>
        <w:rPr>
          <w:sz w:val="24"/>
          <w:szCs w:val="24"/>
        </w:rPr>
      </w:pPr>
      <w:r w:rsidRPr="00706689">
        <w:rPr>
          <w:sz w:val="24"/>
          <w:szCs w:val="24"/>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rsidR="00674E8B" w:rsidRPr="00706689" w:rsidRDefault="00674E8B" w:rsidP="00674E8B">
      <w:pPr>
        <w:pStyle w:val="body"/>
        <w:spacing w:line="276" w:lineRule="auto"/>
        <w:ind w:firstLine="709"/>
        <w:rPr>
          <w:sz w:val="24"/>
          <w:szCs w:val="24"/>
        </w:rPr>
      </w:pPr>
      <w:r w:rsidRPr="00706689">
        <w:rPr>
          <w:sz w:val="24"/>
          <w:szCs w:val="24"/>
        </w:rPr>
        <w:t xml:space="preserve">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674E8B" w:rsidRPr="00706689" w:rsidRDefault="00674E8B" w:rsidP="00674E8B">
      <w:pPr>
        <w:pStyle w:val="body"/>
        <w:spacing w:line="276" w:lineRule="auto"/>
        <w:ind w:firstLine="709"/>
        <w:rPr>
          <w:sz w:val="24"/>
          <w:szCs w:val="24"/>
        </w:rPr>
      </w:pPr>
      <w:r w:rsidRPr="00706689">
        <w:rPr>
          <w:sz w:val="24"/>
          <w:szCs w:val="24"/>
        </w:rPr>
        <w:t xml:space="preserve">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6.2.9. Использование дополнительных отделочных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6.3.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rsidR="00674E8B" w:rsidRPr="00706689" w:rsidRDefault="00674E8B" w:rsidP="00674E8B">
      <w:pPr>
        <w:pStyle w:val="body"/>
        <w:spacing w:line="276" w:lineRule="auto"/>
        <w:ind w:firstLine="709"/>
        <w:rPr>
          <w:sz w:val="24"/>
          <w:szCs w:val="24"/>
        </w:rPr>
      </w:pPr>
      <w:r w:rsidRPr="00706689">
        <w:rPr>
          <w:sz w:val="24"/>
          <w:szCs w:val="24"/>
        </w:rPr>
        <w:t xml:space="preserve">6.4.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6.4.1.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6.4.2. Информация. Виды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w:t>
      </w:r>
      <w:r w:rsidRPr="00706689">
        <w:rPr>
          <w:sz w:val="24"/>
          <w:szCs w:val="24"/>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 использовать предложенную инструкцию (устную, графическую);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отдельные изделия (конструкции), находить сходство и различия в их устройстве. </w:t>
      </w:r>
    </w:p>
    <w:p w:rsidR="00674E8B" w:rsidRPr="00706689" w:rsidRDefault="00674E8B" w:rsidP="00674E8B">
      <w:pPr>
        <w:pStyle w:val="body"/>
        <w:spacing w:line="276" w:lineRule="auto"/>
        <w:ind w:firstLine="709"/>
        <w:rPr>
          <w:sz w:val="24"/>
          <w:szCs w:val="24"/>
        </w:rPr>
      </w:pPr>
      <w:r w:rsidRPr="00706689">
        <w:rPr>
          <w:sz w:val="24"/>
          <w:szCs w:val="24"/>
        </w:rPr>
        <w:t xml:space="preserve">6.5.2.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информацию (представленную в объяснении учителя или в учебнике),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простейшую знаково-символическую информацию (схема, рисунок)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6.5.3.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несложные высказывания, сообщения в устной форме (по содержанию изученных тем). </w:t>
      </w:r>
    </w:p>
    <w:p w:rsidR="00674E8B" w:rsidRPr="00706689" w:rsidRDefault="00674E8B" w:rsidP="00674E8B">
      <w:pPr>
        <w:pStyle w:val="body"/>
        <w:spacing w:line="276" w:lineRule="auto"/>
        <w:ind w:firstLine="709"/>
        <w:rPr>
          <w:sz w:val="24"/>
          <w:szCs w:val="24"/>
        </w:rPr>
      </w:pPr>
      <w:r w:rsidRPr="00706689">
        <w:rPr>
          <w:sz w:val="24"/>
          <w:szCs w:val="24"/>
        </w:rPr>
        <w:t xml:space="preserve">6.5.4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и удерживать в процессе деятельности предложенную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действия контроля и оценки по предложенным критериям. </w:t>
      </w:r>
    </w:p>
    <w:p w:rsidR="00674E8B" w:rsidRPr="00706689" w:rsidRDefault="00674E8B" w:rsidP="00674E8B">
      <w:pPr>
        <w:pStyle w:val="body"/>
        <w:spacing w:line="276" w:lineRule="auto"/>
        <w:ind w:firstLine="709"/>
        <w:rPr>
          <w:sz w:val="24"/>
          <w:szCs w:val="24"/>
        </w:rPr>
      </w:pPr>
      <w:r w:rsidRPr="00706689">
        <w:rPr>
          <w:sz w:val="24"/>
          <w:szCs w:val="24"/>
        </w:rPr>
        <w:t xml:space="preserve">6.5.5. Совместная деятельность способствует формированию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положительное отношение к включению в совместную работу, к простым видам сотрудничества;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7. Содержание обучения во 2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7.1.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w:t>
      </w:r>
      <w:r w:rsidRPr="00706689">
        <w:rPr>
          <w:sz w:val="24"/>
          <w:szCs w:val="24"/>
        </w:rPr>
        <w:lastRenderedPageBreak/>
        <w:t xml:space="preserve">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7.1.3. Элементарная творческая и проектная деятельность (создание замысла, его детализация и воплощение). Несложные коллективные, групповые проекты. </w:t>
      </w:r>
    </w:p>
    <w:p w:rsidR="00674E8B" w:rsidRPr="00706689" w:rsidRDefault="00674E8B" w:rsidP="00674E8B">
      <w:pPr>
        <w:pStyle w:val="body"/>
        <w:spacing w:line="276" w:lineRule="auto"/>
        <w:ind w:firstLine="709"/>
        <w:rPr>
          <w:sz w:val="24"/>
          <w:szCs w:val="24"/>
        </w:rPr>
      </w:pPr>
      <w:r w:rsidRPr="00706689">
        <w:rPr>
          <w:sz w:val="24"/>
          <w:szCs w:val="24"/>
        </w:rPr>
        <w:t xml:space="preserve">7.2. Технологии ручной обработки материалов (14 ч). </w:t>
      </w:r>
    </w:p>
    <w:p w:rsidR="00674E8B" w:rsidRPr="00706689" w:rsidRDefault="00674E8B" w:rsidP="00674E8B">
      <w:pPr>
        <w:pStyle w:val="body"/>
        <w:spacing w:line="276" w:lineRule="auto"/>
        <w:ind w:firstLine="709"/>
        <w:rPr>
          <w:sz w:val="24"/>
          <w:szCs w:val="24"/>
        </w:rPr>
      </w:pPr>
      <w:r w:rsidRPr="00706689">
        <w:rPr>
          <w:sz w:val="24"/>
          <w:szCs w:val="24"/>
        </w:rPr>
        <w:t xml:space="preserve">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674E8B" w:rsidRPr="00706689" w:rsidRDefault="00674E8B" w:rsidP="00674E8B">
      <w:pPr>
        <w:pStyle w:val="body"/>
        <w:spacing w:line="276" w:lineRule="auto"/>
        <w:ind w:firstLine="709"/>
        <w:rPr>
          <w:sz w:val="24"/>
          <w:szCs w:val="24"/>
        </w:rPr>
      </w:pPr>
      <w:r w:rsidRPr="00706689">
        <w:rPr>
          <w:sz w:val="24"/>
          <w:szCs w:val="24"/>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674E8B" w:rsidRPr="00706689" w:rsidRDefault="00674E8B" w:rsidP="00674E8B">
      <w:pPr>
        <w:pStyle w:val="body"/>
        <w:spacing w:line="276" w:lineRule="auto"/>
        <w:ind w:firstLine="709"/>
        <w:rPr>
          <w:sz w:val="24"/>
          <w:szCs w:val="24"/>
        </w:rPr>
      </w:pPr>
      <w:r w:rsidRPr="00706689">
        <w:rPr>
          <w:sz w:val="24"/>
          <w:szCs w:val="24"/>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674E8B" w:rsidRPr="00706689" w:rsidRDefault="00674E8B" w:rsidP="00674E8B">
      <w:pPr>
        <w:pStyle w:val="body"/>
        <w:spacing w:line="276" w:lineRule="auto"/>
        <w:ind w:firstLine="709"/>
        <w:rPr>
          <w:sz w:val="24"/>
          <w:szCs w:val="24"/>
        </w:rPr>
      </w:pPr>
      <w:r w:rsidRPr="00706689">
        <w:rPr>
          <w:sz w:val="24"/>
          <w:szCs w:val="24"/>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ёлочка)43</w:t>
      </w:r>
    </w:p>
    <w:p w:rsidR="00674E8B" w:rsidRPr="00706689" w:rsidRDefault="00674E8B" w:rsidP="00674E8B">
      <w:pPr>
        <w:pStyle w:val="body"/>
        <w:spacing w:line="276" w:lineRule="auto"/>
        <w:ind w:firstLine="709"/>
        <w:rPr>
          <w:sz w:val="24"/>
          <w:szCs w:val="24"/>
        </w:rPr>
      </w:pPr>
      <w:r w:rsidRPr="00706689">
        <w:rPr>
          <w:sz w:val="24"/>
          <w:szCs w:val="24"/>
        </w:rPr>
        <w:t xml:space="preserve">43 Выбор строчек и порядка их освоения по классам определяется авторами учебников. .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7.2.6. Использование дополнительных материалов (например, проволока, пряжа, бусины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7.3.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674E8B" w:rsidRPr="00706689" w:rsidRDefault="00674E8B" w:rsidP="00674E8B">
      <w:pPr>
        <w:pStyle w:val="body"/>
        <w:spacing w:line="276" w:lineRule="auto"/>
        <w:ind w:firstLine="709"/>
        <w:rPr>
          <w:sz w:val="24"/>
          <w:szCs w:val="24"/>
        </w:rPr>
      </w:pPr>
      <w:r w:rsidRPr="00706689">
        <w:rPr>
          <w:sz w:val="24"/>
          <w:szCs w:val="24"/>
        </w:rPr>
        <w:t xml:space="preserve">7.4.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7.4.1.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7.4.2. Поиск информации. Интернет как источник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образцом,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группировки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делать умозаключения, проверять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воспроизводить порядок действий при решении учебной (практической)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решение простых задач в умственной и материализованной форме. </w:t>
      </w:r>
    </w:p>
    <w:p w:rsidR="00674E8B" w:rsidRPr="00706689" w:rsidRDefault="00674E8B" w:rsidP="00674E8B">
      <w:pPr>
        <w:pStyle w:val="body"/>
        <w:spacing w:line="276" w:lineRule="auto"/>
        <w:ind w:firstLine="709"/>
        <w:rPr>
          <w:sz w:val="24"/>
          <w:szCs w:val="24"/>
        </w:rPr>
      </w:pPr>
      <w:r w:rsidRPr="00706689">
        <w:rPr>
          <w:sz w:val="24"/>
          <w:szCs w:val="24"/>
        </w:rPr>
        <w:t xml:space="preserve">7.5.2.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получать информацию из учебника и других дидактических материалов,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знаково-символическую информацию (чертёж, эскиз, рисунок, схема)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7.5.3.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делиться впечатлениями о прослушанном (прочитанном) тексте, рассказе учителя, о выполненной работе, созданном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7.5.4.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предлагаемый план действий,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планировать работу;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выполнять действия контроля и оценки;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советы, оценку учителя и одноклассников, стараться учитывать их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7.5.5.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элементарную совместную деятельность в процессе изготовления изделий, осуществлять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t xml:space="preserve">8. Содержание обучения в 3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8.1.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674E8B" w:rsidRPr="00706689" w:rsidRDefault="00674E8B" w:rsidP="00674E8B">
      <w:pPr>
        <w:pStyle w:val="body"/>
        <w:spacing w:line="276" w:lineRule="auto"/>
        <w:ind w:firstLine="709"/>
        <w:rPr>
          <w:sz w:val="24"/>
          <w:szCs w:val="24"/>
        </w:rPr>
      </w:pPr>
      <w:r w:rsidRPr="00706689">
        <w:rPr>
          <w:sz w:val="24"/>
          <w:szCs w:val="24"/>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8.1.5. Бережное и внимательное отношение к природе как источнику сырьевых ресурсов и идей для технологий будущего. </w:t>
      </w:r>
    </w:p>
    <w:p w:rsidR="00674E8B" w:rsidRPr="00706689" w:rsidRDefault="00674E8B" w:rsidP="00674E8B">
      <w:pPr>
        <w:pStyle w:val="body"/>
        <w:spacing w:line="276" w:lineRule="auto"/>
        <w:ind w:firstLine="709"/>
        <w:rPr>
          <w:sz w:val="24"/>
          <w:szCs w:val="24"/>
        </w:rPr>
      </w:pPr>
      <w:r w:rsidRPr="00706689">
        <w:rPr>
          <w:sz w:val="24"/>
          <w:szCs w:val="24"/>
        </w:rPr>
        <w:t xml:space="preserve">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674E8B" w:rsidRPr="00706689" w:rsidRDefault="00674E8B" w:rsidP="00674E8B">
      <w:pPr>
        <w:pStyle w:val="body"/>
        <w:spacing w:line="276" w:lineRule="auto"/>
        <w:ind w:firstLine="709"/>
        <w:rPr>
          <w:sz w:val="24"/>
          <w:szCs w:val="24"/>
        </w:rPr>
      </w:pPr>
      <w:r w:rsidRPr="00706689">
        <w:rPr>
          <w:sz w:val="24"/>
          <w:szCs w:val="24"/>
        </w:rPr>
        <w:t xml:space="preserve">8.2. Технологии ручной обработки материалов (10 ч). </w:t>
      </w:r>
    </w:p>
    <w:p w:rsidR="00674E8B" w:rsidRPr="00706689" w:rsidRDefault="00674E8B" w:rsidP="00674E8B">
      <w:pPr>
        <w:pStyle w:val="body"/>
        <w:spacing w:line="276" w:lineRule="auto"/>
        <w:ind w:firstLine="709"/>
        <w:rPr>
          <w:sz w:val="24"/>
          <w:szCs w:val="24"/>
        </w:rPr>
      </w:pPr>
      <w:r w:rsidRPr="00706689">
        <w:rPr>
          <w:sz w:val="24"/>
          <w:szCs w:val="24"/>
        </w:rPr>
        <w:t xml:space="preserve">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w:t>
      </w:r>
      <w:r w:rsidRPr="00706689">
        <w:rPr>
          <w:sz w:val="24"/>
          <w:szCs w:val="24"/>
        </w:rPr>
        <w:lastRenderedPageBreak/>
        <w:t xml:space="preserve">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674E8B" w:rsidRPr="00706689" w:rsidRDefault="00674E8B" w:rsidP="00674E8B">
      <w:pPr>
        <w:pStyle w:val="body"/>
        <w:spacing w:line="276" w:lineRule="auto"/>
        <w:ind w:firstLine="709"/>
        <w:rPr>
          <w:sz w:val="24"/>
          <w:szCs w:val="24"/>
        </w:rPr>
      </w:pPr>
      <w:r w:rsidRPr="00706689">
        <w:rPr>
          <w:sz w:val="24"/>
          <w:szCs w:val="24"/>
        </w:rPr>
        <w:t xml:space="preserve">8.2.5. Выполнение рицовки на картоне с помощью канцелярского ножа, выполнение отверстий шилом. </w:t>
      </w:r>
    </w:p>
    <w:p w:rsidR="00674E8B" w:rsidRPr="00706689" w:rsidRDefault="00674E8B" w:rsidP="00674E8B">
      <w:pPr>
        <w:pStyle w:val="body"/>
        <w:spacing w:line="276" w:lineRule="auto"/>
        <w:ind w:firstLine="709"/>
        <w:rPr>
          <w:sz w:val="24"/>
          <w:szCs w:val="24"/>
        </w:rPr>
      </w:pPr>
      <w:r w:rsidRPr="00706689">
        <w:rPr>
          <w:sz w:val="24"/>
          <w:szCs w:val="24"/>
        </w:rPr>
        <w:t xml:space="preserve">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674E8B" w:rsidRPr="00706689" w:rsidRDefault="00674E8B" w:rsidP="00674E8B">
      <w:pPr>
        <w:pStyle w:val="body"/>
        <w:spacing w:line="276" w:lineRule="auto"/>
        <w:ind w:firstLine="709"/>
        <w:rPr>
          <w:sz w:val="24"/>
          <w:szCs w:val="24"/>
        </w:rPr>
      </w:pPr>
      <w:r w:rsidRPr="00706689">
        <w:rPr>
          <w:sz w:val="24"/>
          <w:szCs w:val="24"/>
        </w:rPr>
        <w:t xml:space="preserve">8.2.7. Использование дополнительных материалов.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8.3. Конструирование и моделирование (12 ч). </w:t>
      </w:r>
    </w:p>
    <w:p w:rsidR="00674E8B" w:rsidRPr="00706689" w:rsidRDefault="00674E8B" w:rsidP="00674E8B">
      <w:pPr>
        <w:pStyle w:val="body"/>
        <w:spacing w:line="276" w:lineRule="auto"/>
        <w:ind w:firstLine="709"/>
        <w:rPr>
          <w:sz w:val="24"/>
          <w:szCs w:val="24"/>
        </w:rPr>
      </w:pPr>
      <w:r w:rsidRPr="00706689">
        <w:rPr>
          <w:sz w:val="24"/>
          <w:szCs w:val="24"/>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674E8B" w:rsidRPr="00706689" w:rsidRDefault="00674E8B" w:rsidP="00674E8B">
      <w:pPr>
        <w:pStyle w:val="body"/>
        <w:spacing w:line="276" w:lineRule="auto"/>
        <w:ind w:firstLine="709"/>
        <w:rPr>
          <w:sz w:val="24"/>
          <w:szCs w:val="24"/>
        </w:rPr>
      </w:pPr>
      <w:r w:rsidRPr="00706689">
        <w:rPr>
          <w:sz w:val="24"/>
          <w:szCs w:val="24"/>
        </w:rPr>
        <w:t xml:space="preserve">8.4. Информационно-коммуникативные технологии (4 ч). </w:t>
      </w:r>
    </w:p>
    <w:p w:rsidR="00674E8B" w:rsidRPr="00706689" w:rsidRDefault="00674E8B" w:rsidP="00674E8B">
      <w:pPr>
        <w:pStyle w:val="body"/>
        <w:spacing w:line="276" w:lineRule="auto"/>
        <w:ind w:firstLine="709"/>
        <w:rPr>
          <w:sz w:val="24"/>
          <w:szCs w:val="24"/>
        </w:rPr>
      </w:pPr>
      <w:r w:rsidRPr="00706689">
        <w:rPr>
          <w:sz w:val="24"/>
          <w:szCs w:val="24"/>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Интернет44</w:t>
      </w:r>
    </w:p>
    <w:p w:rsidR="00674E8B" w:rsidRPr="00706689" w:rsidRDefault="00674E8B" w:rsidP="00674E8B">
      <w:pPr>
        <w:pStyle w:val="body"/>
        <w:spacing w:line="276" w:lineRule="auto"/>
        <w:ind w:firstLine="709"/>
        <w:rPr>
          <w:sz w:val="24"/>
          <w:szCs w:val="24"/>
        </w:rPr>
      </w:pPr>
      <w:r w:rsidRPr="00706689">
        <w:rPr>
          <w:sz w:val="24"/>
          <w:szCs w:val="24"/>
        </w:rPr>
        <w:t xml:space="preserve">44 Практическая работа на персональном компьютере организуется в соответствии с материально-техническими возможностями образовательной организации. , видео, DVD). Работа с текстовым редактором Microsoft Word или другим. </w:t>
      </w:r>
    </w:p>
    <w:p w:rsidR="00674E8B" w:rsidRPr="00706689" w:rsidRDefault="00674E8B" w:rsidP="00674E8B">
      <w:pPr>
        <w:pStyle w:val="body"/>
        <w:spacing w:line="276" w:lineRule="auto"/>
        <w:ind w:firstLine="709"/>
        <w:rPr>
          <w:sz w:val="24"/>
          <w:szCs w:val="24"/>
        </w:rPr>
      </w:pPr>
      <w:r w:rsidRPr="00706689">
        <w:rPr>
          <w:sz w:val="24"/>
          <w:szCs w:val="24"/>
        </w:rPr>
        <w:t xml:space="preserve">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предложенных образцов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способы доработки конструкций с учётом предложенных условий; </w:t>
      </w:r>
    </w:p>
    <w:p w:rsidR="00674E8B" w:rsidRPr="00706689" w:rsidRDefault="00674E8B" w:rsidP="00674E8B">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и воспроизводить простой чертёж (эскиз) развёртки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восстанавливать нарушенную последовательность выполнения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информации для выполнения учебных заданий с использованием учебной литературы;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8.5.3.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монологическое высказывание, владеть диалогической формой коммуникации;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в форме связи простых суждений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описывать предметы рукотворного мира, оценивать их достоинства; </w:t>
      </w:r>
    </w:p>
    <w:p w:rsidR="00674E8B" w:rsidRPr="00706689" w:rsidRDefault="00674E8B" w:rsidP="00674E8B">
      <w:pPr>
        <w:pStyle w:val="body"/>
        <w:spacing w:line="276" w:lineRule="auto"/>
        <w:ind w:firstLine="709"/>
        <w:rPr>
          <w:sz w:val="24"/>
          <w:szCs w:val="24"/>
        </w:rPr>
      </w:pPr>
      <w:r w:rsidRPr="00706689">
        <w:rPr>
          <w:sz w:val="24"/>
          <w:szCs w:val="24"/>
        </w:rPr>
        <w:t xml:space="preserve">формулировать собственное мнение, аргументировать выбор вариантов и способов выполнения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и сохранять учебную задачу, осуществлять поиск средств для её решения;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себе партнёров по совместной деятельности не только по симпатии, но и по деловым качествам; </w:t>
      </w:r>
    </w:p>
    <w:p w:rsidR="00674E8B" w:rsidRPr="00706689" w:rsidRDefault="00674E8B" w:rsidP="00674E8B">
      <w:pPr>
        <w:pStyle w:val="body"/>
        <w:spacing w:line="276" w:lineRule="auto"/>
        <w:ind w:firstLine="709"/>
        <w:rPr>
          <w:sz w:val="24"/>
          <w:szCs w:val="24"/>
        </w:rPr>
      </w:pPr>
      <w:r w:rsidRPr="00706689">
        <w:rPr>
          <w:sz w:val="24"/>
          <w:szCs w:val="24"/>
        </w:rPr>
        <w:t xml:space="preserve">справедливо распределять работу, договариваться, приходить к общему решению, отвечать за общий результат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роли лидера, подчинённого, соблюдать равноправие и дружелюбие;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осуществлять взаимопомощь, проявлять ответственность при выполнении своей части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9. Содержание обучения в 4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9.1. Технологии, профессии и производства (12 ч). </w:t>
      </w:r>
    </w:p>
    <w:p w:rsidR="00674E8B" w:rsidRPr="00706689" w:rsidRDefault="00674E8B" w:rsidP="00674E8B">
      <w:pPr>
        <w:pStyle w:val="body"/>
        <w:spacing w:line="276" w:lineRule="auto"/>
        <w:ind w:firstLine="709"/>
        <w:rPr>
          <w:sz w:val="24"/>
          <w:szCs w:val="24"/>
        </w:rPr>
      </w:pPr>
      <w:r w:rsidRPr="00706689">
        <w:rPr>
          <w:sz w:val="24"/>
          <w:szCs w:val="24"/>
        </w:rPr>
        <w:t xml:space="preserve">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9.1.2. Профессии, связанные с опасностями (пожарные, космонавты, химики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674E8B" w:rsidRPr="00706689" w:rsidRDefault="00674E8B" w:rsidP="00674E8B">
      <w:pPr>
        <w:pStyle w:val="body"/>
        <w:spacing w:line="276" w:lineRule="auto"/>
        <w:ind w:firstLine="709"/>
        <w:rPr>
          <w:sz w:val="24"/>
          <w:szCs w:val="24"/>
        </w:rPr>
      </w:pPr>
      <w:r w:rsidRPr="00706689">
        <w:rPr>
          <w:sz w:val="24"/>
          <w:szCs w:val="24"/>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674E8B" w:rsidRPr="00706689" w:rsidRDefault="00674E8B" w:rsidP="00674E8B">
      <w:pPr>
        <w:pStyle w:val="body"/>
        <w:spacing w:line="276" w:lineRule="auto"/>
        <w:ind w:firstLine="709"/>
        <w:rPr>
          <w:sz w:val="24"/>
          <w:szCs w:val="24"/>
        </w:rPr>
      </w:pPr>
      <w:r w:rsidRPr="00706689">
        <w:rPr>
          <w:sz w:val="24"/>
          <w:szCs w:val="24"/>
        </w:rPr>
        <w:t xml:space="preserve">9.2. Технологии ручной обработки материалов (6 ч). </w:t>
      </w:r>
    </w:p>
    <w:p w:rsidR="00674E8B" w:rsidRPr="00706689" w:rsidRDefault="00674E8B" w:rsidP="00674E8B">
      <w:pPr>
        <w:pStyle w:val="body"/>
        <w:spacing w:line="276" w:lineRule="auto"/>
        <w:ind w:firstLine="709"/>
        <w:rPr>
          <w:sz w:val="24"/>
          <w:szCs w:val="24"/>
        </w:rPr>
      </w:pPr>
      <w:r w:rsidRPr="00706689">
        <w:rPr>
          <w:sz w:val="24"/>
          <w:szCs w:val="24"/>
        </w:rPr>
        <w:t xml:space="preserve">9.2.1. Синтетические материалы – ткани, полимеры (пластик, поролон). Их свойства. Создание синтетических материалов с заданными свойствами. </w:t>
      </w:r>
    </w:p>
    <w:p w:rsidR="00674E8B" w:rsidRPr="00706689" w:rsidRDefault="00674E8B" w:rsidP="00674E8B">
      <w:pPr>
        <w:pStyle w:val="body"/>
        <w:spacing w:line="276" w:lineRule="auto"/>
        <w:ind w:firstLine="709"/>
        <w:rPr>
          <w:sz w:val="24"/>
          <w:szCs w:val="24"/>
        </w:rPr>
      </w:pPr>
      <w:r w:rsidRPr="00706689">
        <w:rPr>
          <w:sz w:val="24"/>
          <w:szCs w:val="24"/>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674E8B" w:rsidRPr="00706689" w:rsidRDefault="00674E8B" w:rsidP="00674E8B">
      <w:pPr>
        <w:pStyle w:val="body"/>
        <w:spacing w:line="276" w:lineRule="auto"/>
        <w:ind w:firstLine="709"/>
        <w:rPr>
          <w:sz w:val="24"/>
          <w:szCs w:val="24"/>
        </w:rPr>
      </w:pPr>
      <w:r w:rsidRPr="00706689">
        <w:rPr>
          <w:sz w:val="24"/>
          <w:szCs w:val="24"/>
        </w:rPr>
        <w:t xml:space="preserve">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9.2.4. Совершенствование умений выполнять разные способы разметки с помощью чертёжных инструментов. Освоение доступных художественных техник. </w:t>
      </w:r>
    </w:p>
    <w:p w:rsidR="00674E8B" w:rsidRPr="00706689" w:rsidRDefault="00674E8B" w:rsidP="00674E8B">
      <w:pPr>
        <w:pStyle w:val="body"/>
        <w:spacing w:line="276" w:lineRule="auto"/>
        <w:ind w:firstLine="709"/>
        <w:rPr>
          <w:sz w:val="24"/>
          <w:szCs w:val="24"/>
        </w:rPr>
      </w:pPr>
      <w:r w:rsidRPr="00706689">
        <w:rPr>
          <w:sz w:val="24"/>
          <w:szCs w:val="24"/>
        </w:rPr>
        <w:t xml:space="preserve">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9.2.7. Комбинированное использование разных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9.3.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9.3.1. Современные требования к техническим устройствам (экологичность, безопасность, эргономичность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674E8B" w:rsidRPr="00706689" w:rsidRDefault="00674E8B" w:rsidP="00674E8B">
      <w:pPr>
        <w:pStyle w:val="body"/>
        <w:spacing w:line="276" w:lineRule="auto"/>
        <w:ind w:firstLine="709"/>
        <w:rPr>
          <w:sz w:val="24"/>
          <w:szCs w:val="24"/>
        </w:rPr>
      </w:pPr>
      <w:r w:rsidRPr="00706689">
        <w:rPr>
          <w:sz w:val="24"/>
          <w:szCs w:val="24"/>
        </w:rPr>
        <w:t xml:space="preserve">9.4. Информационно-коммуникативные технологии (6 ч). </w:t>
      </w:r>
    </w:p>
    <w:p w:rsidR="00674E8B" w:rsidRPr="00706689" w:rsidRDefault="00674E8B" w:rsidP="00674E8B">
      <w:pPr>
        <w:pStyle w:val="body"/>
        <w:spacing w:line="276" w:lineRule="auto"/>
        <w:ind w:firstLine="709"/>
        <w:rPr>
          <w:sz w:val="24"/>
          <w:szCs w:val="24"/>
        </w:rPr>
      </w:pPr>
      <w:r w:rsidRPr="00706689">
        <w:rPr>
          <w:sz w:val="24"/>
          <w:szCs w:val="24"/>
        </w:rPr>
        <w:t xml:space="preserve">9.4.1. Работа с доступной информацией в Интернете45 </w:t>
      </w:r>
    </w:p>
    <w:p w:rsidR="00674E8B" w:rsidRPr="00706689" w:rsidRDefault="00674E8B" w:rsidP="00674E8B">
      <w:pPr>
        <w:pStyle w:val="body"/>
        <w:spacing w:line="276" w:lineRule="auto"/>
        <w:ind w:firstLine="709"/>
        <w:rPr>
          <w:sz w:val="24"/>
          <w:szCs w:val="24"/>
        </w:rPr>
      </w:pPr>
      <w:r w:rsidRPr="00706689">
        <w:rPr>
          <w:sz w:val="24"/>
          <w:szCs w:val="24"/>
        </w:rPr>
        <w:t xml:space="preserve">45 Практическая работа на персональном компьютере организуется в соответствии с материально-техническими возможностями образовательной организации. и на цифровых носителях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 </w:t>
      </w:r>
    </w:p>
    <w:p w:rsidR="00674E8B" w:rsidRPr="00706689" w:rsidRDefault="00674E8B" w:rsidP="00674E8B">
      <w:pPr>
        <w:pStyle w:val="body"/>
        <w:spacing w:line="276" w:lineRule="auto"/>
        <w:ind w:firstLine="709"/>
        <w:rPr>
          <w:sz w:val="24"/>
          <w:szCs w:val="24"/>
        </w:rPr>
      </w:pPr>
      <w:r w:rsidRPr="00706689">
        <w:rPr>
          <w:sz w:val="24"/>
          <w:szCs w:val="24"/>
        </w:rPr>
        <w:t xml:space="preserve">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конструкции предложенных образцов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простые задачи на преобразование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классификации предметов (изделий)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9.5.2.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дополнительной информации по тематике творческих и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рисунки из ресурса компьютера в оформлении изделий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9.5.3.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тексты-рассуждения: раскрывать последовательность операций при работе с разными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674E8B" w:rsidRPr="00706689" w:rsidRDefault="00674E8B" w:rsidP="00674E8B">
      <w:pPr>
        <w:pStyle w:val="body"/>
        <w:spacing w:line="276" w:lineRule="auto"/>
        <w:ind w:firstLine="709"/>
        <w:rPr>
          <w:sz w:val="24"/>
          <w:szCs w:val="24"/>
        </w:rPr>
      </w:pPr>
      <w:r w:rsidRPr="00706689">
        <w:rPr>
          <w:sz w:val="24"/>
          <w:szCs w:val="24"/>
        </w:rPr>
        <w:t xml:space="preserve">9.5.4.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самостоятельно определять цели учебно-познавательной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практическую работу в соответствии с поставленной целью и выполнять её в соответствии с планом;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9.5.5.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674E8B" w:rsidRPr="00706689" w:rsidRDefault="00674E8B" w:rsidP="00674E8B">
      <w:pPr>
        <w:pStyle w:val="body"/>
        <w:spacing w:line="276" w:lineRule="auto"/>
        <w:ind w:firstLine="709"/>
        <w:rPr>
          <w:sz w:val="24"/>
          <w:szCs w:val="24"/>
        </w:rPr>
      </w:pPr>
      <w:r w:rsidRPr="00706689">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674E8B" w:rsidRPr="00706689" w:rsidRDefault="00674E8B" w:rsidP="00674E8B">
      <w:pPr>
        <w:pStyle w:val="body"/>
        <w:spacing w:line="276" w:lineRule="auto"/>
        <w:ind w:firstLine="709"/>
        <w:rPr>
          <w:sz w:val="24"/>
          <w:szCs w:val="24"/>
        </w:rPr>
      </w:pPr>
      <w:r w:rsidRPr="00706689">
        <w:rPr>
          <w:sz w:val="24"/>
          <w:szCs w:val="24"/>
        </w:rPr>
        <w:t xml:space="preserve">10. Планируемые результаты освоения программы по технологии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06689" w:rsidRDefault="00674E8B" w:rsidP="00674E8B">
      <w:pPr>
        <w:pStyle w:val="body"/>
        <w:spacing w:line="276" w:lineRule="auto"/>
        <w:ind w:firstLine="709"/>
        <w:rPr>
          <w:sz w:val="24"/>
          <w:szCs w:val="24"/>
        </w:rPr>
      </w:pPr>
      <w:r w:rsidRPr="00706689">
        <w:rPr>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674E8B" w:rsidRPr="00706689" w:rsidRDefault="00674E8B" w:rsidP="00674E8B">
      <w:pPr>
        <w:pStyle w:val="body"/>
        <w:spacing w:line="276" w:lineRule="auto"/>
        <w:ind w:firstLine="709"/>
        <w:rPr>
          <w:sz w:val="24"/>
          <w:szCs w:val="24"/>
        </w:rPr>
      </w:pPr>
      <w:r w:rsidRPr="00706689">
        <w:rPr>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674E8B" w:rsidRPr="00706689" w:rsidRDefault="00674E8B" w:rsidP="00674E8B">
      <w:pPr>
        <w:pStyle w:val="body"/>
        <w:spacing w:line="276" w:lineRule="auto"/>
        <w:ind w:firstLine="709"/>
        <w:rPr>
          <w:sz w:val="24"/>
          <w:szCs w:val="24"/>
        </w:rPr>
      </w:pPr>
      <w:r w:rsidRPr="00706689">
        <w:rPr>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674E8B" w:rsidRPr="00706689" w:rsidRDefault="00674E8B" w:rsidP="00674E8B">
      <w:pPr>
        <w:pStyle w:val="body"/>
        <w:spacing w:line="276" w:lineRule="auto"/>
        <w:ind w:firstLine="709"/>
        <w:rPr>
          <w:sz w:val="24"/>
          <w:szCs w:val="24"/>
        </w:rPr>
      </w:pPr>
      <w:r w:rsidRPr="00706689">
        <w:rPr>
          <w:sz w:val="24"/>
          <w:szCs w:val="24"/>
        </w:rPr>
        <w:t xml:space="preserve">готовность вступать в сотрудничество с другими людьми с учётом этики общения, проявление толерантности и доброжелательности.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объектов и изделий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группы объектов (изделий), выделять в них общее и различия;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обобщения (технико-технологического и декоративно-художественного характера) по изучаемой тематике;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схемы, модели и простейшие чертежи в собственной практической 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следовать при выполнении работы инструкциям учителя или представленным в других информационных источниках. </w:t>
      </w:r>
    </w:p>
    <w:p w:rsidR="00674E8B" w:rsidRPr="00706689" w:rsidRDefault="00674E8B" w:rsidP="00674E8B">
      <w:pPr>
        <w:pStyle w:val="body"/>
        <w:spacing w:line="276" w:lineRule="auto"/>
        <w:ind w:firstLine="709"/>
        <w:rPr>
          <w:sz w:val="24"/>
          <w:szCs w:val="24"/>
        </w:rPr>
      </w:pPr>
      <w:r w:rsidRPr="00706689">
        <w:rPr>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объяснять последовательность совершаемых действий при создании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рационально организовывать свою работу (подготовка рабочего места, поддержание и наведение порядка, уборка после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безопасности труда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работу, соотносить свои действия с поставленной целью;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10.2.5.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10.3. К концу обучения в 1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правила безопасной работы ножницами, иглой и аккуратной работы с клеем; </w:t>
      </w:r>
    </w:p>
    <w:p w:rsidR="00674E8B" w:rsidRPr="00706689" w:rsidRDefault="00674E8B" w:rsidP="00674E8B">
      <w:pPr>
        <w:pStyle w:val="body"/>
        <w:spacing w:line="276" w:lineRule="auto"/>
        <w:ind w:firstLine="709"/>
        <w:rPr>
          <w:sz w:val="24"/>
          <w:szCs w:val="24"/>
        </w:rPr>
      </w:pPr>
      <w:r w:rsidRPr="00706689">
        <w:rPr>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«изделие», «деталь изделия», «образец», «заготовка», «материал», «инструмент», «приспособление», «конструирование», «аппликация»;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с опорой на готовый план; </w:t>
      </w:r>
    </w:p>
    <w:p w:rsidR="00674E8B" w:rsidRPr="00706689" w:rsidRDefault="00674E8B" w:rsidP="00674E8B">
      <w:pPr>
        <w:pStyle w:val="body"/>
        <w:spacing w:line="276" w:lineRule="auto"/>
        <w:ind w:firstLine="709"/>
        <w:rPr>
          <w:sz w:val="24"/>
          <w:szCs w:val="24"/>
        </w:rPr>
      </w:pPr>
      <w:r w:rsidRPr="00706689">
        <w:rPr>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674E8B" w:rsidRPr="00706689" w:rsidRDefault="00674E8B" w:rsidP="00674E8B">
      <w:pPr>
        <w:pStyle w:val="body"/>
        <w:spacing w:line="276" w:lineRule="auto"/>
        <w:ind w:firstLine="709"/>
        <w:rPr>
          <w:sz w:val="24"/>
          <w:szCs w:val="24"/>
        </w:rPr>
      </w:pPr>
      <w:r w:rsidRPr="00706689">
        <w:rPr>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w:t>
      </w:r>
      <w:r w:rsidRPr="00706689">
        <w:rPr>
          <w:sz w:val="24"/>
          <w:szCs w:val="24"/>
        </w:rPr>
        <w:lastRenderedPageBreak/>
        <w:t xml:space="preserve">дополнительные детали, называть их форму, определять взаимное расположение, виды соединения, способы изготовления;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ручные инструменты (ножницы, игла, линейка) и приспособления (шаблон, стека, булавки и другие), безопасно хранить и работать ими;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материалы и инструменты по их назначению;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выполнять последовательность изготовления несложных изделий: разметка, резание, сборка, отделка; </w:t>
      </w:r>
    </w:p>
    <w:p w:rsidR="00674E8B" w:rsidRPr="00706689" w:rsidRDefault="00674E8B" w:rsidP="00674E8B">
      <w:pPr>
        <w:pStyle w:val="body"/>
        <w:spacing w:line="276" w:lineRule="auto"/>
        <w:ind w:firstLine="709"/>
        <w:rPr>
          <w:sz w:val="24"/>
          <w:szCs w:val="24"/>
        </w:rPr>
      </w:pPr>
      <w:r w:rsidRPr="00706689">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для сушки плоских изделий пресс; </w:t>
      </w:r>
    </w:p>
    <w:p w:rsidR="00674E8B" w:rsidRPr="00706689" w:rsidRDefault="00674E8B" w:rsidP="00674E8B">
      <w:pPr>
        <w:pStyle w:val="body"/>
        <w:spacing w:line="276" w:lineRule="auto"/>
        <w:ind w:firstLine="709"/>
        <w:rPr>
          <w:sz w:val="24"/>
          <w:szCs w:val="24"/>
        </w:rPr>
      </w:pPr>
      <w:r w:rsidRPr="00706689">
        <w:rPr>
          <w:sz w:val="24"/>
          <w:szCs w:val="24"/>
        </w:rPr>
        <w:t xml:space="preserve">с помощью учителя выполнять практическую работу и самоконтроль с опорой на инструкционную карту, образец, шаблон;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разборные и неразборные конструкции несложных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элементарное сотрудничество, участвовать в коллективных работах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коллективные работы проектного характера. </w:t>
      </w:r>
    </w:p>
    <w:p w:rsidR="00674E8B" w:rsidRPr="00706689" w:rsidRDefault="00674E8B" w:rsidP="00674E8B">
      <w:pPr>
        <w:pStyle w:val="body"/>
        <w:spacing w:line="276" w:lineRule="auto"/>
        <w:ind w:firstLine="709"/>
        <w:rPr>
          <w:sz w:val="24"/>
          <w:szCs w:val="24"/>
        </w:rPr>
      </w:pPr>
      <w:r w:rsidRPr="00706689">
        <w:rPr>
          <w:sz w:val="24"/>
          <w:szCs w:val="24"/>
        </w:rPr>
        <w:t xml:space="preserve">10.4. К концу обучения во 2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по самостоятельно составленному плану;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биговку;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отличать макет от модели, строить трёхмерный макет из готовой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модели, простейшему чертежу или эскизу;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несложные конструкторско-технологические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выбор, какое мнение принять – своё или другое, высказанное в ходе обсуждения;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малых группах, осуществлять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профессии людей, работающих в сфере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10.5. К концу обучения в 3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«чертёж развёртки», «канцелярский нож», «шило», «искусственный материал»;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по характерным особенностям образцов или по описанию изученные и распространённые в крае ремёсла;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линии чертежа (осевая и центровая); </w:t>
      </w:r>
    </w:p>
    <w:p w:rsidR="00674E8B" w:rsidRPr="00706689" w:rsidRDefault="00674E8B" w:rsidP="00674E8B">
      <w:pPr>
        <w:pStyle w:val="body"/>
        <w:spacing w:line="276" w:lineRule="auto"/>
        <w:ind w:firstLine="709"/>
        <w:rPr>
          <w:sz w:val="24"/>
          <w:szCs w:val="24"/>
        </w:rPr>
      </w:pPr>
      <w:r w:rsidRPr="00706689">
        <w:rPr>
          <w:sz w:val="24"/>
          <w:szCs w:val="24"/>
        </w:rPr>
        <w:t xml:space="preserve">безопасно пользоваться канцелярским ножом, шилом;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рицовку;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соединение деталей и отделку изделия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w:t>
      </w:r>
      <w:r w:rsidRPr="00706689">
        <w:rPr>
          <w:sz w:val="24"/>
          <w:szCs w:val="24"/>
        </w:rPr>
        <w:lastRenderedPageBreak/>
        <w:t xml:space="preserve">техники при изготовлении изделий в соответствии с технической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изменять конструкцию изделия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способ соединения и соединительный материал в зависимости от требований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назначение основных устройств персонального компьютера для ввода, вывода и обработки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основные правила безопасной работы на компьютере;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10.6. К концу обучения в 4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674E8B" w:rsidRPr="00706689" w:rsidRDefault="00674E8B" w:rsidP="00674E8B">
      <w:pPr>
        <w:pStyle w:val="body"/>
        <w:spacing w:line="276" w:lineRule="auto"/>
        <w:ind w:firstLine="709"/>
        <w:rPr>
          <w:sz w:val="24"/>
          <w:szCs w:val="24"/>
        </w:rPr>
      </w:pPr>
      <w:r w:rsidRPr="00706689">
        <w:rPr>
          <w:sz w:val="24"/>
          <w:szCs w:val="24"/>
        </w:rPr>
        <w:t xml:space="preserve">работать с доступной информацией, работать в программах Word, Power Point;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674E8B" w:rsidRPr="008F1691" w:rsidRDefault="00674E8B" w:rsidP="00674E8B">
      <w:pPr>
        <w:pStyle w:val="body"/>
        <w:spacing w:line="276" w:lineRule="auto"/>
        <w:ind w:firstLine="709"/>
        <w:rPr>
          <w:sz w:val="24"/>
          <w:szCs w:val="24"/>
        </w:rPr>
      </w:pPr>
      <w:r w:rsidRPr="00706689">
        <w:rPr>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w:t>
      </w:r>
      <w:r>
        <w:rPr>
          <w:sz w:val="24"/>
          <w:szCs w:val="24"/>
        </w:rPr>
        <w:t xml:space="preserve">в общем </w:t>
      </w:r>
      <w:r w:rsidRPr="00706689">
        <w:rPr>
          <w:sz w:val="24"/>
          <w:szCs w:val="24"/>
        </w:rPr>
        <w:t>процессе.</w:t>
      </w:r>
    </w:p>
    <w:p w:rsidR="00674E8B" w:rsidRPr="008F1691" w:rsidRDefault="00674E8B" w:rsidP="00674E8B">
      <w:pPr>
        <w:pStyle w:val="body"/>
        <w:spacing w:line="276" w:lineRule="auto"/>
        <w:ind w:firstLine="709"/>
        <w:rPr>
          <w:b/>
          <w:bCs/>
          <w:sz w:val="24"/>
          <w:szCs w:val="24"/>
        </w:rPr>
      </w:pPr>
      <w:r>
        <w:rPr>
          <w:b/>
          <w:bCs/>
          <w:sz w:val="24"/>
          <w:szCs w:val="24"/>
        </w:rPr>
        <w:t xml:space="preserve"> </w:t>
      </w:r>
    </w:p>
    <w:p w:rsidR="00674E8B" w:rsidRPr="0000044C" w:rsidRDefault="00674E8B" w:rsidP="00674E8B">
      <w:pPr>
        <w:pStyle w:val="body"/>
        <w:ind w:firstLine="709"/>
        <w:rPr>
          <w:sz w:val="24"/>
          <w:szCs w:val="24"/>
        </w:rPr>
      </w:pPr>
      <w:r>
        <w:rPr>
          <w:sz w:val="24"/>
          <w:szCs w:val="24"/>
        </w:rPr>
        <w:t xml:space="preserve"> </w:t>
      </w:r>
      <w:r w:rsidRPr="0000044C">
        <w:rPr>
          <w:b/>
          <w:bCs/>
          <w:sz w:val="24"/>
          <w:szCs w:val="24"/>
        </w:rPr>
        <w:t xml:space="preserve">Федеральная рабочая программа по учебному предмету «Физическая культура». </w:t>
      </w:r>
    </w:p>
    <w:p w:rsidR="00674E8B" w:rsidRPr="0000044C" w:rsidRDefault="00674E8B" w:rsidP="00674E8B">
      <w:pPr>
        <w:pStyle w:val="body"/>
        <w:spacing w:line="276" w:lineRule="auto"/>
        <w:ind w:firstLine="709"/>
        <w:rPr>
          <w:sz w:val="24"/>
          <w:szCs w:val="24"/>
        </w:rPr>
      </w:pPr>
      <w:r w:rsidRPr="0000044C">
        <w:rPr>
          <w:sz w:val="24"/>
          <w:szCs w:val="24"/>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Пояснительная записка.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w:t>
      </w:r>
      <w:r w:rsidRPr="0000044C">
        <w:rPr>
          <w:sz w:val="24"/>
          <w:szCs w:val="24"/>
        </w:rPr>
        <w:lastRenderedPageBreak/>
        <w:t xml:space="preserve">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В программе по физической культуре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w:t>
      </w:r>
      <w:r w:rsidRPr="0000044C">
        <w:rPr>
          <w:sz w:val="24"/>
          <w:szCs w:val="24"/>
        </w:rPr>
        <w:lastRenderedPageBreak/>
        <w:t xml:space="preserve">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В соответствии с ФГОС НОО содержание программы учебного предмета «Физическая культура» состоит из следующих компонентов: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знания о физической культуре (информационный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(операциональный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Концепция программы по физической культуре основана на следующих принципах: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динамичности.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вариативности.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674E8B" w:rsidRPr="0000044C" w:rsidRDefault="00674E8B" w:rsidP="00674E8B">
      <w:pPr>
        <w:pStyle w:val="body"/>
        <w:spacing w:line="276" w:lineRule="auto"/>
        <w:ind w:firstLine="709"/>
        <w:rPr>
          <w:sz w:val="24"/>
          <w:szCs w:val="24"/>
        </w:rPr>
      </w:pPr>
      <w:r w:rsidRPr="0000044C">
        <w:rPr>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674E8B" w:rsidRPr="0000044C" w:rsidRDefault="00674E8B" w:rsidP="00674E8B">
      <w:pPr>
        <w:pStyle w:val="body"/>
        <w:spacing w:line="276" w:lineRule="auto"/>
        <w:ind w:firstLine="709"/>
        <w:rPr>
          <w:sz w:val="24"/>
          <w:szCs w:val="24"/>
        </w:rPr>
      </w:pPr>
      <w:r w:rsidRPr="0000044C">
        <w:rPr>
          <w:sz w:val="24"/>
          <w:szCs w:val="24"/>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674E8B" w:rsidRPr="0000044C" w:rsidRDefault="00674E8B" w:rsidP="00674E8B">
      <w:pPr>
        <w:pStyle w:val="body"/>
        <w:spacing w:line="276" w:lineRule="auto"/>
        <w:ind w:firstLine="709"/>
        <w:rPr>
          <w:sz w:val="24"/>
          <w:szCs w:val="24"/>
        </w:rPr>
      </w:pPr>
      <w:r w:rsidRPr="0000044C">
        <w:rPr>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w:t>
      </w:r>
    </w:p>
    <w:p w:rsidR="00674E8B" w:rsidRPr="0000044C" w:rsidRDefault="00674E8B" w:rsidP="00674E8B">
      <w:pPr>
        <w:pStyle w:val="body"/>
        <w:spacing w:line="276" w:lineRule="auto"/>
        <w:ind w:firstLine="709"/>
        <w:rPr>
          <w:sz w:val="24"/>
          <w:szCs w:val="24"/>
        </w:rPr>
      </w:pPr>
      <w:r w:rsidRPr="0000044C">
        <w:rPr>
          <w:sz w:val="24"/>
          <w:szCs w:val="24"/>
        </w:rPr>
        <w:t xml:space="preserve">Наряду с этим программа по физической культуре обеспечивает: </w:t>
      </w:r>
    </w:p>
    <w:p w:rsidR="00674E8B" w:rsidRPr="0000044C" w:rsidRDefault="00674E8B" w:rsidP="00674E8B">
      <w:pPr>
        <w:pStyle w:val="body"/>
        <w:spacing w:line="276" w:lineRule="auto"/>
        <w:ind w:firstLine="709"/>
        <w:rPr>
          <w:sz w:val="24"/>
          <w:szCs w:val="24"/>
        </w:rPr>
      </w:pPr>
      <w:r w:rsidRPr="0000044C">
        <w:rPr>
          <w:sz w:val="24"/>
          <w:szCs w:val="24"/>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преемственность основных образовательных программ по физической культуре дошкольного, начального общего и основного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государственные гарантии качества начального общего образования, личностного развития обучающихся;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 </w:t>
      </w:r>
    </w:p>
    <w:p w:rsidR="00674E8B" w:rsidRPr="0000044C" w:rsidRDefault="00674E8B" w:rsidP="00674E8B">
      <w:pPr>
        <w:pStyle w:val="body"/>
        <w:spacing w:line="276" w:lineRule="auto"/>
        <w:ind w:firstLine="709"/>
        <w:rPr>
          <w:sz w:val="24"/>
          <w:szCs w:val="24"/>
        </w:rPr>
      </w:pPr>
      <w:r w:rsidRPr="0000044C">
        <w:rPr>
          <w:sz w:val="24"/>
          <w:szCs w:val="24"/>
        </w:rPr>
        <w:t xml:space="preserve">Универсальными компетенциями обучающихся на этапе начального образования по программе по физической культуре являются: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w:t>
      </w:r>
      <w:r w:rsidRPr="0000044C">
        <w:rPr>
          <w:sz w:val="24"/>
          <w:szCs w:val="24"/>
        </w:rPr>
        <w:lastRenderedPageBreak/>
        <w:t xml:space="preserve">деятельности, работоспособность в учебно-тренировочном процессе, взаимопомощь при изучении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 </w:t>
      </w:r>
    </w:p>
    <w:p w:rsidR="00674E8B" w:rsidRPr="0000044C" w:rsidRDefault="00674E8B" w:rsidP="00674E8B">
      <w:pPr>
        <w:pStyle w:val="body"/>
        <w:spacing w:line="276" w:lineRule="auto"/>
        <w:ind w:firstLine="709"/>
        <w:rPr>
          <w:sz w:val="24"/>
          <w:szCs w:val="24"/>
        </w:rPr>
      </w:pPr>
      <w:r w:rsidRPr="0000044C">
        <w:rPr>
          <w:sz w:val="24"/>
          <w:szCs w:val="24"/>
        </w:rPr>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Планируемые результаты освоения программы по физической культуре на уровне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74E8B" w:rsidRPr="0000044C" w:rsidRDefault="00674E8B" w:rsidP="00674E8B">
      <w:pPr>
        <w:pStyle w:val="body"/>
        <w:spacing w:line="276" w:lineRule="auto"/>
        <w:ind w:firstLine="709"/>
        <w:rPr>
          <w:sz w:val="24"/>
          <w:szCs w:val="24"/>
        </w:rPr>
      </w:pPr>
      <w:r w:rsidRPr="0000044C">
        <w:rPr>
          <w:sz w:val="24"/>
          <w:szCs w:val="24"/>
        </w:rPr>
        <w:t xml:space="preserve">Патриотическое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
    <w:p w:rsidR="00674E8B" w:rsidRPr="0000044C" w:rsidRDefault="00674E8B" w:rsidP="00674E8B">
      <w:pPr>
        <w:pStyle w:val="body"/>
        <w:spacing w:line="276" w:lineRule="auto"/>
        <w:ind w:firstLine="709"/>
        <w:rPr>
          <w:sz w:val="24"/>
          <w:szCs w:val="24"/>
        </w:rPr>
      </w:pPr>
      <w:r w:rsidRPr="0000044C">
        <w:rPr>
          <w:sz w:val="24"/>
          <w:szCs w:val="24"/>
        </w:rPr>
        <w:t xml:space="preserve">Гражданское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w:t>
      </w:r>
      <w:r w:rsidRPr="0000044C">
        <w:rPr>
          <w:sz w:val="24"/>
          <w:szCs w:val="24"/>
        </w:rPr>
        <w:lastRenderedPageBreak/>
        <w:t xml:space="preserve">доброжелательное и уважительное отношение при объяснении ошибок и способов их устранения.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Ценности научного познания: </w:t>
      </w:r>
    </w:p>
    <w:p w:rsidR="00674E8B" w:rsidRPr="0000044C" w:rsidRDefault="00674E8B" w:rsidP="00674E8B">
      <w:pPr>
        <w:pStyle w:val="body"/>
        <w:spacing w:line="276" w:lineRule="auto"/>
        <w:ind w:firstLine="709"/>
        <w:rPr>
          <w:sz w:val="24"/>
          <w:szCs w:val="24"/>
        </w:rPr>
      </w:pPr>
      <w:r w:rsidRPr="0000044C">
        <w:rPr>
          <w:sz w:val="24"/>
          <w:szCs w:val="24"/>
        </w:rPr>
        <w:t xml:space="preserve">знание истории развития представлений о физическом развитии и воспитании человека в российской культурно-педагогической традиции;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674E8B" w:rsidRPr="0000044C" w:rsidRDefault="00674E8B" w:rsidP="00674E8B">
      <w:pPr>
        <w:pStyle w:val="body"/>
        <w:spacing w:line="276" w:lineRule="auto"/>
        <w:ind w:firstLine="709"/>
        <w:rPr>
          <w:sz w:val="24"/>
          <w:szCs w:val="24"/>
        </w:rPr>
      </w:pPr>
      <w:r w:rsidRPr="0000044C">
        <w:rPr>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культуры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мышление, умение руководствоваться им в познавательной, коммуникативной и социальной практике.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правила безопасного поведения при освоении физических упражнений, плавании; </w:t>
      </w:r>
    </w:p>
    <w:p w:rsidR="00674E8B" w:rsidRPr="0000044C" w:rsidRDefault="00674E8B" w:rsidP="00674E8B">
      <w:pPr>
        <w:pStyle w:val="body"/>
        <w:spacing w:line="276" w:lineRule="auto"/>
        <w:ind w:firstLine="709"/>
        <w:rPr>
          <w:sz w:val="24"/>
          <w:szCs w:val="24"/>
        </w:rPr>
      </w:pPr>
      <w:r w:rsidRPr="0000044C">
        <w:rPr>
          <w:sz w:val="24"/>
          <w:szCs w:val="24"/>
        </w:rPr>
        <w:t xml:space="preserve">устанавливать связь между физическими упражнениями и их влиянием на развитие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влияние физической культуры на здоровье и эмоциональное благополучие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00044C" w:rsidRDefault="00674E8B" w:rsidP="00674E8B">
      <w:pPr>
        <w:pStyle w:val="body"/>
        <w:spacing w:line="276" w:lineRule="auto"/>
        <w:ind w:firstLine="709"/>
        <w:rPr>
          <w:sz w:val="24"/>
          <w:szCs w:val="24"/>
        </w:rPr>
      </w:pPr>
      <w:r w:rsidRPr="0000044C">
        <w:rPr>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конструктивно разрешать конфликты посредством учёта интересов сторон и сотрудничества.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674E8B" w:rsidRPr="0000044C" w:rsidRDefault="00674E8B" w:rsidP="00674E8B">
      <w:pPr>
        <w:pStyle w:val="body"/>
        <w:spacing w:line="276" w:lineRule="auto"/>
        <w:ind w:firstLine="709"/>
        <w:rPr>
          <w:sz w:val="24"/>
          <w:szCs w:val="24"/>
        </w:rPr>
      </w:pPr>
      <w:r w:rsidRPr="0000044C">
        <w:rPr>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предусматривать возникновение возможных ситуаций, опасных для здоровья и жизни;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674E8B" w:rsidRPr="0000044C" w:rsidRDefault="00674E8B" w:rsidP="00674E8B">
      <w:pPr>
        <w:pStyle w:val="body"/>
        <w:spacing w:line="276" w:lineRule="auto"/>
        <w:ind w:firstLine="709"/>
        <w:rPr>
          <w:sz w:val="24"/>
          <w:szCs w:val="24"/>
        </w:rPr>
      </w:pPr>
      <w:r w:rsidRPr="0000044C">
        <w:rPr>
          <w:sz w:val="24"/>
          <w:szCs w:val="24"/>
        </w:rPr>
        <w:t xml:space="preserve">осуществлять информационную, познавательную и практическую деятельность с использованием различных средств информации и коммуникации.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изучения учебного предмета «Физическая культура» отражают опыт обучающихся в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 предметных результатов по освоению обязательного содержания включены 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w:t>
      </w:r>
      <w:r w:rsidRPr="0000044C">
        <w:rPr>
          <w:sz w:val="24"/>
          <w:szCs w:val="24"/>
        </w:rPr>
        <w:lastRenderedPageBreak/>
        <w:t xml:space="preserve">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1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основные предметные области физической культуры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674E8B" w:rsidRPr="0000044C" w:rsidRDefault="00674E8B" w:rsidP="00674E8B">
      <w:pPr>
        <w:pStyle w:val="body"/>
        <w:spacing w:line="276" w:lineRule="auto"/>
        <w:ind w:firstLine="709"/>
        <w:rPr>
          <w:sz w:val="24"/>
          <w:szCs w:val="24"/>
        </w:rPr>
      </w:pPr>
      <w:r w:rsidRPr="0000044C">
        <w:rPr>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виды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способы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во 2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адекватные решения в условиях игровой деятельности, оценивать правила безопасности в процессе игры;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674E8B" w:rsidRPr="0000044C" w:rsidRDefault="00674E8B" w:rsidP="00674E8B">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Самостоятельные развивающие, подвижные игры и спортивные эстафеты, командные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физические упражнения на развитие гибкости 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перемещения гимнастическим шагом, мягким бегом вперёд, назад, прыжками, подскоками, галопом;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3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представлять и описывать общее строение человека, называть основные части костного скелета человека и основные группы мышц;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безопасного поведения на занятиях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по воздействию на развитие основных физических качеств и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на развитие моторики;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дыхания под водой, технику удержания тела на воде;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выполнения спортивных упражнений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проведение игр, игровых заданий и спортивных эстафет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проводить наблюдения за своим дыханием при выполнении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спортивного плавания стилями (на выбор): брасс, кроль на спине, кроль;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комплексов гимнастических упражнений для развития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гибкость, координацию – и демонстрировать динамику их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строевой и походный шаг.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4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понимать и перечислять физические упражнения в классификации по преимущественной целевой направленности;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задачи физической культуры, объяснять отличия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674E8B" w:rsidRPr="0000044C" w:rsidRDefault="00674E8B" w:rsidP="00674E8B">
      <w:pPr>
        <w:pStyle w:val="body"/>
        <w:spacing w:line="276" w:lineRule="auto"/>
        <w:ind w:firstLine="709"/>
        <w:rPr>
          <w:sz w:val="24"/>
          <w:szCs w:val="24"/>
        </w:rPr>
      </w:pPr>
      <w:r w:rsidRPr="0000044C">
        <w:rPr>
          <w:sz w:val="24"/>
          <w:szCs w:val="24"/>
        </w:rPr>
        <w:t xml:space="preserve">знать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ситуации, требующие применения правил предупреждения травматизма;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состав спортивной одежды в зависимости от погодных условий и условий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гимнастические упражнения по воздействию на развитие физических качеств (сила, быстрота, координация, гибкость).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674E8B" w:rsidRPr="0000044C" w:rsidRDefault="00674E8B" w:rsidP="00674E8B">
      <w:pPr>
        <w:pStyle w:val="body"/>
        <w:spacing w:line="276" w:lineRule="auto"/>
        <w:ind w:firstLine="709"/>
        <w:rPr>
          <w:sz w:val="24"/>
          <w:szCs w:val="24"/>
        </w:rPr>
      </w:pPr>
      <w:r w:rsidRPr="0000044C">
        <w:rPr>
          <w:sz w:val="24"/>
          <w:szCs w:val="24"/>
        </w:rPr>
        <w:t xml:space="preserve">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разученных гимнастических упражнений и специальных физических упражнений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общаться и взаимодействовать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подвижные игры с элементами соревновательной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на себя ответственность за результаты эффективного развития собственных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показывать универсальные умения при выполнении организующих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спортивных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парах и группах при разучивании специальных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гимнастических упражнений и техники плавания;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выполнять и озвучивать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группах при разучивании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различных стилей плавания (на выбор), выполнять плавание на скорость;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и демонстрировать правила соревновательной деятельности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соблюдать правила техники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удержания гимнастических предметов (мяч, скакалка) при передаче, броске, ловле, вращении, перекатах;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выполнения равновесий, поворотов, прыжков толчком с одной ноги (попеременно), на месте и с разбега;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танцевальных шагов, выполняемых индивидуально, парами, в группах;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общей гимнастики по видам разминки (общая, партерная,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в самостоятельной организации и проведении подвижных игр, игровых заданий,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осваивать универсальные умения управлять эмоциями в процессе учебной и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технические действия из спортивных игр.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1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674E8B" w:rsidRPr="0000044C" w:rsidRDefault="00674E8B" w:rsidP="00674E8B">
      <w:pPr>
        <w:pStyle w:val="body"/>
        <w:spacing w:line="276" w:lineRule="auto"/>
        <w:ind w:firstLine="709"/>
        <w:rPr>
          <w:sz w:val="24"/>
          <w:szCs w:val="24"/>
        </w:rPr>
      </w:pPr>
      <w:r w:rsidRPr="0000044C">
        <w:rPr>
          <w:sz w:val="24"/>
          <w:szCs w:val="24"/>
        </w:rPr>
        <w:t xml:space="preserve">Исходные положения в физических упражнениях: стойки, упоры, седы, положения лёжа, сидя,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674E8B" w:rsidRPr="0000044C" w:rsidRDefault="00674E8B" w:rsidP="00674E8B">
      <w:pPr>
        <w:pStyle w:val="body"/>
        <w:spacing w:line="276" w:lineRule="auto"/>
        <w:ind w:firstLine="709"/>
        <w:rPr>
          <w:sz w:val="24"/>
          <w:szCs w:val="24"/>
        </w:rPr>
      </w:pPr>
      <w:r w:rsidRPr="0000044C">
        <w:rPr>
          <w:sz w:val="24"/>
          <w:szCs w:val="24"/>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t xml:space="preserve">Распорядок дня. Личная гигиена. Основные правила личной гигиены. </w:t>
      </w:r>
    </w:p>
    <w:p w:rsidR="00674E8B" w:rsidRPr="0000044C" w:rsidRDefault="00674E8B" w:rsidP="00674E8B">
      <w:pPr>
        <w:pStyle w:val="body"/>
        <w:spacing w:line="276" w:lineRule="auto"/>
        <w:ind w:firstLine="709"/>
        <w:rPr>
          <w:sz w:val="24"/>
          <w:szCs w:val="24"/>
        </w:rPr>
      </w:pPr>
      <w:r w:rsidRPr="0000044C">
        <w:rPr>
          <w:sz w:val="24"/>
          <w:szCs w:val="24"/>
        </w:rPr>
        <w:t xml:space="preserve">Самоконтроль. Строевые команды, построение, расчёт.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Группировка, кувырок в сторону, освоение подводящих упражнений к выполнению продольных и поперечных шпагатов («ящерка»).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танцевальных шагов: «буратино», «ковырялочка», «верёвочка». </w:t>
      </w:r>
    </w:p>
    <w:p w:rsidR="00674E8B" w:rsidRPr="0000044C" w:rsidRDefault="00674E8B" w:rsidP="00674E8B">
      <w:pPr>
        <w:pStyle w:val="body"/>
        <w:spacing w:line="276" w:lineRule="auto"/>
        <w:ind w:firstLine="709"/>
        <w:rPr>
          <w:sz w:val="24"/>
          <w:szCs w:val="24"/>
        </w:rPr>
      </w:pPr>
      <w:r w:rsidRPr="0000044C">
        <w:rPr>
          <w:sz w:val="24"/>
          <w:szCs w:val="24"/>
        </w:rPr>
        <w:t xml:space="preserve">Бег, сочетаемый с круговыми движениями руками.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во 2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акробатические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кувырок вперёд, назад, шпагат, колесо, мост из положения сидя, стоя и вставание из положения мост.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t xml:space="preserve">Бросок мяча в заданную плоскость и ловля мяча. Серия отбивов мяча.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Комбинации упражнений. Осваиваем соединение изученных упражнений в комбинации.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t xml:space="preserve">Исходное положение: сидя в группировке – кувырок вперед-поворот «казак» – подъём – стойка в VI позиции, руки опущены.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Плавательная подготовка.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w:t>
      </w:r>
    </w:p>
    <w:p w:rsidR="00674E8B" w:rsidRPr="0000044C" w:rsidRDefault="00674E8B" w:rsidP="00674E8B">
      <w:pPr>
        <w:pStyle w:val="body"/>
        <w:spacing w:line="276" w:lineRule="auto"/>
        <w:ind w:firstLine="709"/>
        <w:rPr>
          <w:sz w:val="24"/>
          <w:szCs w:val="24"/>
        </w:rPr>
      </w:pPr>
      <w:r w:rsidRPr="0000044C">
        <w:rPr>
          <w:sz w:val="24"/>
          <w:szCs w:val="24"/>
        </w:rPr>
        <w:t xml:space="preserve">Основная гимнастика.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дыхания во время выполнения гимнастических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на развитие силы: сгибание и разгибание рук в упоре лёжа на полу.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3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группы мышц человека. Подводящие упражнения к выполнению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Моделирование физической нагрузки при выполнении гимнастических упражнений для развития основных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навыков по самостоятельному ведению общей, партерной разминки и разминки у опоры в группе.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на развитие отдельных мышечных групп.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с учётом особенностей режима работы мышц (динамичные, статичные).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Овладение техникой выполнения серии поворотов и прыжков, в том числе с использованием гимнастических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плавания на дистанцию не менее 25 метров (при наличии материально-технической базы).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освоение физических упражнений для начальной подготовки по данному виду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играх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Различные групповые выступления, в том числе освоение основных условий участия во флешмобах.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4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простейших форм борьбы. Игровые задания в рамках освоения упражнений единоборств и самообороны.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демонстрации результатов освоения программы по физической культуре. </w:t>
      </w:r>
    </w:p>
    <w:p w:rsidR="00674E8B"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комбинаций упражнений основной гимнастики с элементами акробатики и танцевальных шагов.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сбалансированности веса и роста; эстетических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w:t>
      </w:r>
      <w:r w:rsidRPr="0000044C">
        <w:rPr>
          <w:sz w:val="24"/>
          <w:szCs w:val="24"/>
        </w:rPr>
        <w:lastRenderedPageBreak/>
        <w:t xml:space="preserve">рук, упражнение «волна» вперёд, назад, упражнение для укрепления мышц спины и увеличения эластичности мышц туловища.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акробатических упражнений: мост из положения стоя и поднятие из моста, шпагаты: поперечный или продольный, стойка на руках, колесо.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гимнастической, строевой и туристической ходьбы и равномерного бега на 60 и 100 м.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одним или более из спортивных стилей плавания на время и дистанцию (на выбор)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туристических, спортивных играх.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строевого шага и походного шага. Шеренги, перестроения и движение в шеренгах. Повороты на месте и в движении. </w:t>
      </w:r>
    </w:p>
    <w:p w:rsidR="00674E8B" w:rsidRDefault="00674E8B" w:rsidP="00674E8B">
      <w:pPr>
        <w:pStyle w:val="body"/>
        <w:spacing w:line="276" w:lineRule="auto"/>
        <w:ind w:firstLine="709"/>
        <w:rPr>
          <w:sz w:val="24"/>
          <w:szCs w:val="24"/>
        </w:rPr>
      </w:pPr>
      <w:r w:rsidRPr="0000044C">
        <w:rPr>
          <w:sz w:val="24"/>
          <w:szCs w:val="24"/>
        </w:rPr>
        <w:t>Овладение техникой выполнения групповых гимнастических и спортивных упражнений.</w:t>
      </w:r>
    </w:p>
    <w:p w:rsidR="000E0FF9" w:rsidRPr="000E0FF9" w:rsidRDefault="000E0FF9" w:rsidP="00674E8B">
      <w:pPr>
        <w:pStyle w:val="body"/>
        <w:spacing w:line="276" w:lineRule="auto"/>
        <w:ind w:firstLine="709"/>
        <w:rPr>
          <w:rFonts w:cs="Times New Roman"/>
          <w:b/>
          <w:bCs/>
          <w:sz w:val="24"/>
          <w:szCs w:val="24"/>
        </w:rPr>
      </w:pPr>
    </w:p>
    <w:p w:rsidR="00674E8B" w:rsidRPr="000E0FF9" w:rsidRDefault="000E0FF9" w:rsidP="007212EE">
      <w:pPr>
        <w:spacing w:after="0"/>
        <w:ind w:firstLine="567"/>
        <w:jc w:val="both"/>
        <w:outlineLvl w:val="0"/>
        <w:rPr>
          <w:rFonts w:ascii="Times New Roman" w:hAnsi="Times New Roman" w:cs="Times New Roman"/>
          <w:b/>
          <w:bCs/>
          <w:sz w:val="24"/>
          <w:szCs w:val="24"/>
        </w:rPr>
      </w:pPr>
      <w:r w:rsidRPr="000E0FF9">
        <w:rPr>
          <w:rFonts w:ascii="Times New Roman" w:hAnsi="Times New Roman" w:cs="Times New Roman"/>
          <w:b/>
          <w:bCs/>
          <w:sz w:val="24"/>
          <w:szCs w:val="24"/>
        </w:rPr>
        <w:t>3.2. Программа формирования УУД у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Программа формирования универсальных учебных действий у обучающихся по АООП </w:t>
      </w:r>
      <w:r w:rsidR="00480544">
        <w:rPr>
          <w:rFonts w:ascii="Times New Roman" w:hAnsi="Times New Roman" w:cs="Times New Roman"/>
          <w:sz w:val="24"/>
          <w:szCs w:val="24"/>
        </w:rPr>
        <w:t>ТНР (вариант 5</w:t>
      </w:r>
      <w:r w:rsidRPr="000E0FF9">
        <w:rPr>
          <w:rFonts w:ascii="Times New Roman" w:hAnsi="Times New Roman" w:cs="Times New Roman"/>
          <w:sz w:val="24"/>
          <w:szCs w:val="24"/>
        </w:rPr>
        <w:t xml:space="preserve">.1)  </w:t>
      </w:r>
      <w:r w:rsidRPr="000E0FF9">
        <w:rPr>
          <w:rFonts w:ascii="Times New Roman" w:eastAsia="Times New Roman" w:hAnsi="Times New Roman" w:cs="Times New Roman"/>
          <w:sz w:val="24"/>
          <w:szCs w:val="24"/>
        </w:rPr>
        <w:t>соответствует ФГОС НОО</w:t>
      </w:r>
      <w:r w:rsidRPr="000E0FF9">
        <w:rPr>
          <w:rFonts w:ascii="Times New Roman" w:hAnsi="Times New Roman" w:cs="Times New Roman"/>
          <w:sz w:val="24"/>
          <w:szCs w:val="24"/>
        </w:rPr>
        <w:t>.</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w:t>
      </w:r>
      <w:r w:rsidRPr="000E0FF9">
        <w:rPr>
          <w:rFonts w:ascii="Times New Roman" w:hAnsi="Times New Roman" w:cs="Times New Roman"/>
          <w:sz w:val="24"/>
          <w:szCs w:val="24"/>
        </w:rPr>
        <w:tab/>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и</w:t>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конкретизирует</w:t>
      </w:r>
      <w:r w:rsidRPr="000E0FF9">
        <w:rPr>
          <w:rFonts w:ascii="Times New Roman" w:hAnsi="Times New Roman" w:cs="Times New Roman"/>
          <w:sz w:val="24"/>
          <w:szCs w:val="24"/>
        </w:rPr>
        <w:tab/>
        <w:t>требования</w:t>
      </w:r>
      <w:r w:rsidRPr="000E0FF9">
        <w:rPr>
          <w:rFonts w:ascii="Times New Roman" w:hAnsi="Times New Roman" w:cs="Times New Roman"/>
          <w:sz w:val="24"/>
          <w:szCs w:val="24"/>
        </w:rPr>
        <w:tab/>
        <w:t>стандарта</w:t>
      </w:r>
      <w:r w:rsidRPr="000E0FF9">
        <w:rPr>
          <w:rFonts w:ascii="Times New Roman" w:hAnsi="Times New Roman" w:cs="Times New Roman"/>
          <w:sz w:val="24"/>
          <w:szCs w:val="24"/>
        </w:rPr>
        <w:tab/>
        <w:t>к личностным и метапредметным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w:t>
      </w:r>
      <w:r w:rsidRPr="000E0FF9">
        <w:rPr>
          <w:rFonts w:ascii="Times New Roman" w:hAnsi="Times New Roman" w:cs="Times New Roman"/>
          <w:sz w:val="24"/>
          <w:szCs w:val="24"/>
        </w:rPr>
        <w:tab/>
        <w:t>особенностями</w:t>
      </w:r>
      <w:r w:rsidRPr="000E0FF9">
        <w:rPr>
          <w:rFonts w:ascii="Times New Roman" w:hAnsi="Times New Roman" w:cs="Times New Roman"/>
          <w:sz w:val="24"/>
          <w:szCs w:val="24"/>
        </w:rPr>
        <w:tab/>
        <w:t>и условиями образовательной</w:t>
      </w:r>
      <w:r w:rsidRPr="000E0FF9">
        <w:rPr>
          <w:rFonts w:ascii="Times New Roman" w:hAnsi="Times New Roman" w:cs="Times New Roman"/>
          <w:sz w:val="24"/>
          <w:szCs w:val="24"/>
        </w:rPr>
        <w:tab/>
        <w:t>деятельности</w:t>
      </w:r>
      <w:r w:rsidRPr="000E0FF9">
        <w:rPr>
          <w:rFonts w:ascii="Times New Roman" w:hAnsi="Times New Roman" w:cs="Times New Roman"/>
          <w:sz w:val="24"/>
          <w:szCs w:val="24"/>
        </w:rPr>
        <w:tab/>
        <w:t>в МОУ СОШ №2.</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Ярославской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 метапредметных результатов освоения обучающимися ООП НОО.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Программа формирования УУД направлена на реализацию системно</w:t>
      </w:r>
      <w:r w:rsidRPr="000E0FF9">
        <w:rPr>
          <w:rFonts w:ascii="Times New Roman" w:hAnsi="Times New Roman" w:cs="Times New Roman"/>
          <w:sz w:val="24"/>
          <w:szCs w:val="24"/>
        </w:rPr>
        <w:softHyphen/>
        <w:t>деятельностного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w:t>
      </w:r>
      <w:r w:rsidRPr="000E0FF9">
        <w:rPr>
          <w:rFonts w:ascii="Times New Roman" w:hAnsi="Times New Roman" w:cs="Times New Roman"/>
          <w:sz w:val="24"/>
          <w:szCs w:val="24"/>
        </w:rPr>
        <w:lastRenderedPageBreak/>
        <w:t xml:space="preserve">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УУД обучающихся для решения ими широкого круга практических и познавательных задач.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Программа формирования УУД у обучающихся содержит: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описание взаимосвязи УУД с содержанием учебных предметов;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характеристики регулятивных, познавательных, коммуникативных универсальных учебных действий обучающихся.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b/>
          <w:bCs/>
          <w:sz w:val="24"/>
          <w:szCs w:val="24"/>
        </w:rPr>
      </w:pPr>
      <w:r w:rsidRPr="000E0FF9">
        <w:rPr>
          <w:rFonts w:ascii="Times New Roman" w:hAnsi="Times New Roman" w:cs="Times New Roman"/>
          <w:b/>
          <w:bCs/>
          <w:sz w:val="24"/>
          <w:szCs w:val="24"/>
        </w:rPr>
        <w:t>2.2.1. Описание взаимосвязи УУД с содержанием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Формирование УУД у обучающихся начальной школы оказывает положительное влияние: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во-первых, на успешное овладение младшими школьниками всеми учебными предметами;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в-третьих, на расширение и углубление познавательных интересов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предметные знания, умения и способы деятельности являются содержательной основой становления УУД;</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w:t>
      </w:r>
      <w:r w:rsidRPr="000E0FF9">
        <w:rPr>
          <w:rFonts w:ascii="Times New Roman" w:hAnsi="Times New Roman" w:cs="Times New Roman"/>
          <w:sz w:val="24"/>
          <w:szCs w:val="24"/>
        </w:rPr>
        <w:lastRenderedPageBreak/>
        <w:t>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i/>
          <w:sz w:val="24"/>
          <w:szCs w:val="24"/>
        </w:rPr>
        <w:t xml:space="preserve"> </w:t>
      </w:r>
      <w:r w:rsidRPr="000E0FF9">
        <w:rPr>
          <w:rFonts w:ascii="Times New Roman" w:hAnsi="Times New Roman" w:cs="Times New Roman"/>
          <w:b/>
          <w:bCs/>
          <w:i/>
          <w:sz w:val="24"/>
          <w:szCs w:val="24"/>
        </w:rPr>
        <w:t xml:space="preserve">Каждый учебный предмет </w:t>
      </w:r>
      <w:r w:rsidRPr="000E0FF9">
        <w:rPr>
          <w:rFonts w:ascii="Times New Roman" w:hAnsi="Times New Roman" w:cs="Times New Roman"/>
          <w:sz w:val="24"/>
          <w:szCs w:val="24"/>
        </w:rPr>
        <w:t xml:space="preserve">системы «Школы России»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частности, учебный предмет «Русский язык» обеспечивают формирование познавательных,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русского языка эффективным будет применение следующих типовых задач:</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ментальных карт и т.п.);</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операции;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lastRenderedPageBreak/>
        <w:t>Приемы работы с текстом «Внимание к слову», «Знакомство с заголовком»;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смыслообразования через прослеживание судьбы героя и ориентацию обучающегося в системе личностных смыслов;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w:t>
      </w:r>
      <w:r w:rsidRPr="000E0FF9">
        <w:rPr>
          <w:rFonts w:ascii="Times New Roman" w:hAnsi="Times New Roman" w:cs="Times New Roman"/>
          <w:sz w:val="24"/>
          <w:szCs w:val="24"/>
        </w:rPr>
        <w:softHyphen/>
        <w:t xml:space="preserve">действенной идентификации;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эстетических ценностей и на их основе эстетических критериев;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нравственно-</w:t>
      </w:r>
      <w:r w:rsidRPr="000E0FF9">
        <w:rPr>
          <w:rFonts w:ascii="Times New Roman" w:hAnsi="Times New Roman" w:cs="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эмоционально-</w:t>
      </w:r>
      <w:r w:rsidRPr="000E0FF9">
        <w:rPr>
          <w:rFonts w:ascii="Times New Roman" w:hAnsi="Times New Roman" w:cs="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устанавливать логическую причинно</w:t>
      </w:r>
      <w:r w:rsidRPr="000E0FF9">
        <w:rPr>
          <w:rFonts w:ascii="Times New Roman" w:hAnsi="Times New Roman" w:cs="Times New Roman"/>
          <w:sz w:val="24"/>
          <w:szCs w:val="24"/>
        </w:rPr>
        <w:softHyphen/>
        <w:t xml:space="preserve">-следственную последовательность событий и действий героев произведения;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строить план с выделением существенной и дополнительной информации.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литературного чтения эффективным будет применение следующих учебных задач:</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«Пометки на полях», «Диалог с текстом»;</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и т.п.);</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«Взаимоконтроль устных ответов», «Комментирование устных ответов»);</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lastRenderedPageBreak/>
        <w:t>Применение информационно-коммуникационных технологий;</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«Иностранный язык» обеспечивает прежде всего развитие коммуникативных действий, формируя коммуникативную культуру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Изучение иностранного языка способствует: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произвольности и осознанности монологической и диалогической речи;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письменной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иностранного языка эффективным будет применение следующих учебных задач:</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w:t>
      </w:r>
      <w:r w:rsidR="00417BD8">
        <w:rPr>
          <w:rFonts w:ascii="Times New Roman" w:hAnsi="Times New Roman" w:cs="Times New Roman"/>
          <w:sz w:val="24"/>
          <w:szCs w:val="24"/>
        </w:rPr>
        <w:t xml:space="preserve">ивания (приемы «Прогностическая </w:t>
      </w:r>
      <w:r w:rsidRPr="000E0FF9">
        <w:rPr>
          <w:rFonts w:ascii="Times New Roman" w:hAnsi="Times New Roman" w:cs="Times New Roman"/>
          <w:sz w:val="24"/>
          <w:szCs w:val="24"/>
        </w:rPr>
        <w:t>самооценка»,«Взаимоконтроль</w:t>
      </w:r>
      <w:r w:rsidRPr="000E0FF9">
        <w:rPr>
          <w:rFonts w:ascii="Times New Roman" w:hAnsi="Times New Roman" w:cs="Times New Roman"/>
          <w:sz w:val="24"/>
          <w:szCs w:val="24"/>
        </w:rPr>
        <w:tab/>
        <w:t>устных ответов», «Комментирование</w:t>
      </w:r>
      <w:r w:rsidRPr="000E0FF9">
        <w:rPr>
          <w:rFonts w:ascii="Times New Roman" w:hAnsi="Times New Roman" w:cs="Times New Roman"/>
          <w:sz w:val="24"/>
          <w:szCs w:val="24"/>
        </w:rPr>
        <w:tab/>
        <w:t>устных ответов»,</w:t>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Пошаговый</w:t>
      </w:r>
      <w:r w:rsidRPr="000E0FF9">
        <w:rPr>
          <w:rFonts w:ascii="Times New Roman" w:hAnsi="Times New Roman" w:cs="Times New Roman"/>
          <w:sz w:val="24"/>
          <w:szCs w:val="24"/>
        </w:rPr>
        <w:tab/>
        <w:t>взаимоконтроль при работе с алгоритмом», «Работа с эталоном», «Проверь себя»);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 xml:space="preserve">«Математика». На ступени начального общего образования этот учебный предмет является основой развития у обучающихся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математики эффективным будет применение следующих учебных задач:</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w:t>
      </w:r>
      <w:r w:rsidRPr="000E0FF9">
        <w:rPr>
          <w:rFonts w:ascii="Times New Roman" w:hAnsi="Times New Roman" w:cs="Times New Roman"/>
          <w:sz w:val="24"/>
          <w:szCs w:val="24"/>
        </w:rPr>
        <w:tab/>
        <w:t>самооценка»,</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 «Комментирование</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w:t>
      </w:r>
      <w:r w:rsidRPr="000E0FF9">
        <w:rPr>
          <w:rFonts w:ascii="Times New Roman" w:hAnsi="Times New Roman" w:cs="Times New Roman"/>
          <w:sz w:val="24"/>
          <w:szCs w:val="24"/>
        </w:rPr>
        <w:tab/>
        <w:t>«Пошаговый</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при</w:t>
      </w:r>
      <w:r w:rsidRPr="000E0FF9">
        <w:rPr>
          <w:rFonts w:ascii="Times New Roman" w:hAnsi="Times New Roman" w:cs="Times New Roman"/>
          <w:sz w:val="24"/>
          <w:szCs w:val="24"/>
        </w:rPr>
        <w:tab/>
        <w:t>работе</w:t>
      </w:r>
      <w:r w:rsidRPr="000E0FF9">
        <w:rPr>
          <w:rFonts w:ascii="Times New Roman" w:hAnsi="Times New Roman" w:cs="Times New Roman"/>
          <w:sz w:val="24"/>
          <w:szCs w:val="24"/>
        </w:rPr>
        <w:tab/>
        <w:t>с алгоритмом», «Работа с эталоном», «Проверь себя»);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схем-опор, кратких записей, ментальных карт и т.п.);</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w:t>
      </w:r>
      <w:r w:rsidRPr="000E0FF9">
        <w:rPr>
          <w:rFonts w:ascii="Times New Roman" w:hAnsi="Times New Roman" w:cs="Times New Roman"/>
          <w:sz w:val="24"/>
          <w:szCs w:val="24"/>
        </w:rPr>
        <w:softHyphen/>
        <w:t xml:space="preserve">ценностного и деятельностного компонентов гражданской российской идентичности: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sym w:font="Symbol" w:char="F02D"/>
      </w:r>
      <w:r w:rsidRPr="000E0FF9">
        <w:rPr>
          <w:rFonts w:ascii="Times New Roman" w:hAnsi="Times New Roman" w:cs="Times New Roman"/>
          <w:sz w:val="24"/>
          <w:szCs w:val="24"/>
        </w:rPr>
        <w:t xml:space="preserve"> развитие морально</w:t>
      </w:r>
      <w:r w:rsidRPr="000E0FF9">
        <w:rPr>
          <w:rFonts w:ascii="Times New Roman" w:hAnsi="Times New Roman" w:cs="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окружающего мира эффективным будет применение следующих учебных задач:</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«Прогностическая самооценка», «Взаимоконтроль устных ответов», «Комментирование устных ответов», «Работа с эталоном», «Гибкая система балльной оценки»).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Учебный предмет «Основы религиозных культур и преимущественно 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действий.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основ религиозных культур и светской этики эффективным будет применение следующих учебных задач:</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 «Диалог с текстом»;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lastRenderedPageBreak/>
        <w:t>Проектные задачи / групповые проекты;</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«Музыка». Этот предмет обеспечивает формирование личностных, коммуникативных, познавательных и регулятивных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музыки эффективным будет применение следующих учебных задач:</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«Ретроспективная самооценка»,</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«Взаимоконтроль устных ответов»).</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«Изобразительное искусство». Развивающий потенциал этого предмета связан с формированием личностных,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w:t>
      </w:r>
      <w:r w:rsidRPr="000E0FF9">
        <w:rPr>
          <w:rFonts w:ascii="Times New Roman" w:hAnsi="Times New Roman" w:cs="Times New Roman"/>
          <w:sz w:val="24"/>
          <w:szCs w:val="24"/>
        </w:rPr>
        <w:lastRenderedPageBreak/>
        <w:t>самовыражения, способствуют развитию позитивной самооценки и самоуважения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w:t>
      </w:r>
      <w:r w:rsidRPr="000E0FF9">
        <w:rPr>
          <w:rFonts w:ascii="Times New Roman" w:hAnsi="Times New Roman" w:cs="Times New Roman"/>
          <w:sz w:val="24"/>
          <w:szCs w:val="24"/>
        </w:rPr>
        <w:tab/>
        <w:t>уроках</w:t>
      </w:r>
      <w:r w:rsidRPr="000E0FF9">
        <w:rPr>
          <w:rFonts w:ascii="Times New Roman" w:hAnsi="Times New Roman" w:cs="Times New Roman"/>
          <w:sz w:val="24"/>
          <w:szCs w:val="24"/>
        </w:rPr>
        <w:tab/>
        <w:t xml:space="preserve"> изобразительного</w:t>
      </w:r>
      <w:r w:rsidRPr="000E0FF9">
        <w:rPr>
          <w:rFonts w:ascii="Times New Roman" w:hAnsi="Times New Roman" w:cs="Times New Roman"/>
          <w:sz w:val="24"/>
          <w:szCs w:val="24"/>
        </w:rPr>
        <w:tab/>
        <w:t>искусства</w:t>
      </w:r>
      <w:r w:rsidRPr="000E0FF9">
        <w:rPr>
          <w:rFonts w:ascii="Times New Roman" w:hAnsi="Times New Roman" w:cs="Times New Roman"/>
          <w:sz w:val="24"/>
          <w:szCs w:val="24"/>
        </w:rPr>
        <w:tab/>
        <w:t>эффективным будет  применение следующих учебных задач:</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«Технология». Специфика этого предмета и его значимость для формирования универсальных учебных действий обусловлены: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ключевой ролью предметно</w:t>
      </w:r>
      <w:r w:rsidRPr="000E0FF9">
        <w:rPr>
          <w:rFonts w:ascii="Times New Roman" w:hAnsi="Times New Roman" w:cs="Times New Roman"/>
          <w:sz w:val="24"/>
          <w:szCs w:val="24"/>
        </w:rPr>
        <w:softHyphen/>
        <w:t xml:space="preserve">преобразовательной деятельности как основы формирования системы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специальной организацией процесса планомерно </w:t>
      </w:r>
      <w:r w:rsidRPr="000E0FF9">
        <w:rPr>
          <w:rFonts w:ascii="Times New Roman" w:hAnsi="Times New Roman" w:cs="Times New Roman"/>
          <w:sz w:val="24"/>
          <w:szCs w:val="24"/>
        </w:rPr>
        <w:softHyphen/>
        <w:t xml:space="preserve">поэтапной отработки предметно </w:t>
      </w:r>
      <w:r w:rsidRPr="000E0FF9">
        <w:rPr>
          <w:rFonts w:ascii="Times New Roman" w:hAnsi="Times New Roman" w:cs="Times New Roman"/>
          <w:sz w:val="24"/>
          <w:szCs w:val="24"/>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первоначальных элементов ИКТ-</w:t>
      </w:r>
      <w:r w:rsidRPr="000E0FF9">
        <w:rPr>
          <w:rFonts w:ascii="Times New Roman" w:hAnsi="Times New Roman" w:cs="Times New Roman"/>
          <w:sz w:val="24"/>
          <w:szCs w:val="24"/>
        </w:rPr>
        <w:softHyphen/>
        <w:t xml:space="preserve">компетентности обучающихся. Изучение технологии обеспечивает реализацию следующих целей: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картины мира материальной и духовной культуры как продукта творческой предметно</w:t>
      </w:r>
      <w:r w:rsidRPr="000E0FF9">
        <w:rPr>
          <w:rFonts w:ascii="Times New Roman" w:hAnsi="Times New Roman" w:cs="Times New Roman"/>
          <w:sz w:val="24"/>
          <w:szCs w:val="24"/>
        </w:rPr>
        <w:softHyphen/>
        <w:t xml:space="preserve">преобразующей деятельности человека;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знаково</w:t>
      </w:r>
      <w:r w:rsidRPr="000E0FF9">
        <w:rPr>
          <w:rFonts w:ascii="Times New Roman" w:hAnsi="Times New Roman" w:cs="Times New Roman"/>
          <w:sz w:val="24"/>
          <w:szCs w:val="24"/>
        </w:rPr>
        <w:softHyphen/>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регулятивных действий, включая целеполагание; планирование (умение составлять план действий и применять его для решения задач); прогнозирование </w:t>
      </w:r>
      <w:r w:rsidRPr="000E0FF9">
        <w:rPr>
          <w:rFonts w:ascii="Times New Roman" w:hAnsi="Times New Roman" w:cs="Times New Roman"/>
          <w:sz w:val="24"/>
          <w:szCs w:val="24"/>
        </w:rPr>
        <w:lastRenderedPageBreak/>
        <w:t xml:space="preserve">(предвосхищение будущего результата при различных условиях выполнения действия); контроль, коррекция и оценка;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внутреннего плана на основе поэтапной отработки предметно</w:t>
      </w:r>
      <w:r w:rsidRPr="000E0FF9">
        <w:rPr>
          <w:rFonts w:ascii="Times New Roman" w:hAnsi="Times New Roman" w:cs="Times New Roman"/>
          <w:sz w:val="24"/>
          <w:szCs w:val="24"/>
        </w:rPr>
        <w:softHyphen/>
        <w:t xml:space="preserve">преобразующих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планирующей и регулирующей функций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коммуникативной компетентности обучающихся на основе организации совместно</w:t>
      </w:r>
      <w:r w:rsidRPr="000E0FF9">
        <w:rPr>
          <w:rFonts w:ascii="Times New Roman" w:hAnsi="Times New Roman" w:cs="Times New Roman"/>
          <w:sz w:val="24"/>
          <w:szCs w:val="24"/>
        </w:rPr>
        <w:softHyphen/>
        <w:t xml:space="preserve">продуктивной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эстетических представлений и критериев на основе изобразительной и художественной конструктивной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мотивации успеха и достижений младших школьников, творческой самореализации на основе эффективной организации предметно</w:t>
      </w:r>
      <w:r w:rsidRPr="000E0FF9">
        <w:rPr>
          <w:rFonts w:ascii="Times New Roman" w:hAnsi="Times New Roman" w:cs="Times New Roman"/>
          <w:sz w:val="24"/>
          <w:szCs w:val="24"/>
        </w:rPr>
        <w:softHyphen/>
        <w:t>преобразующей символико</w:t>
      </w:r>
      <w:r w:rsidRPr="000E0FF9">
        <w:rPr>
          <w:rFonts w:ascii="Times New Roman" w:hAnsi="Times New Roman" w:cs="Times New Roman"/>
          <w:sz w:val="24"/>
          <w:szCs w:val="24"/>
        </w:rPr>
        <w:softHyphen/>
        <w:t xml:space="preserve">моделирующей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ознакомлением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ИКТ-</w:t>
      </w:r>
      <w:r w:rsidRPr="000E0FF9">
        <w:rPr>
          <w:rFonts w:ascii="Times New Roman" w:hAnsi="Times New Roman" w:cs="Times New Roman"/>
          <w:sz w:val="24"/>
          <w:szCs w:val="24"/>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технологии эффективным будет применение следующих учебных задач:</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Постановка и решение учебной задачи; </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 «Пометки на полях»;</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w:t>
      </w:r>
      <w:r w:rsidRPr="000E0FF9">
        <w:rPr>
          <w:rFonts w:ascii="Times New Roman" w:hAnsi="Times New Roman" w:cs="Times New Roman"/>
          <w:sz w:val="24"/>
          <w:szCs w:val="24"/>
        </w:rPr>
        <w:lastRenderedPageBreak/>
        <w:t>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На уроках физической культуры эффективным будет применение следующих учебных задач:</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w:t>
      </w:r>
      <w:r w:rsidRPr="000E0FF9">
        <w:rPr>
          <w:rFonts w:ascii="Times New Roman" w:hAnsi="Times New Roman" w:cs="Times New Roman"/>
          <w:sz w:val="24"/>
          <w:szCs w:val="24"/>
        </w:rPr>
        <w:tab/>
        <w:t>(учебно-практические)</w:t>
      </w:r>
      <w:r w:rsidRPr="000E0FF9">
        <w:rPr>
          <w:rFonts w:ascii="Times New Roman" w:hAnsi="Times New Roman" w:cs="Times New Roman"/>
          <w:sz w:val="24"/>
          <w:szCs w:val="24"/>
        </w:rPr>
        <w:tab/>
        <w:t>задачи</w:t>
      </w:r>
      <w:r w:rsidRPr="000E0FF9">
        <w:rPr>
          <w:rFonts w:ascii="Times New Roman" w:hAnsi="Times New Roman" w:cs="Times New Roman"/>
          <w:sz w:val="24"/>
          <w:szCs w:val="24"/>
        </w:rPr>
        <w:tab/>
        <w:t>на</w:t>
      </w:r>
      <w:r w:rsidRPr="000E0FF9">
        <w:rPr>
          <w:rFonts w:ascii="Times New Roman" w:hAnsi="Times New Roman" w:cs="Times New Roman"/>
          <w:sz w:val="24"/>
          <w:szCs w:val="24"/>
        </w:rPr>
        <w:tab/>
        <w:t>рефлексию, ценностные установки;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 самооценка», «Пошаговый взаимоконтроль при выполнении физических упражнений»,</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«Ретроспективная самооценка»);</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Применение информационно-коммуникационных технологий. </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b/>
          <w:sz w:val="24"/>
          <w:szCs w:val="24"/>
        </w:rPr>
      </w:pPr>
      <w:r w:rsidRPr="000E0FF9">
        <w:rPr>
          <w:rFonts w:ascii="Times New Roman" w:hAnsi="Times New Roman" w:cs="Times New Roman"/>
          <w:b/>
          <w:sz w:val="24"/>
          <w:szCs w:val="24"/>
        </w:rPr>
        <w:t>2.2.2. Характеристика универсальных учебных действий</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 - 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 смысловых оснований личностного морального выбора.</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Функции универсальных учебных действий:</w:t>
      </w:r>
    </w:p>
    <w:p w:rsidR="000E0FF9" w:rsidRPr="000E0FF9" w:rsidRDefault="000E0FF9" w:rsidP="00417BD8">
      <w:pPr>
        <w:numPr>
          <w:ilvl w:val="0"/>
          <w:numId w:val="23"/>
        </w:numPr>
        <w:spacing w:after="0"/>
        <w:ind w:left="0" w:firstLine="567"/>
        <w:jc w:val="both"/>
        <w:rPr>
          <w:rFonts w:ascii="Times New Roman" w:hAnsi="Times New Roman" w:cs="Times New Roman"/>
          <w:bCs/>
          <w:sz w:val="24"/>
          <w:szCs w:val="24"/>
        </w:rPr>
      </w:pPr>
      <w:r w:rsidRPr="000E0FF9">
        <w:rPr>
          <w:rFonts w:ascii="Times New Roman" w:hAnsi="Times New Roman" w:cs="Times New Roman"/>
          <w:bCs/>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E0FF9" w:rsidRPr="000E0FF9" w:rsidRDefault="000E0FF9" w:rsidP="00417BD8">
      <w:pPr>
        <w:numPr>
          <w:ilvl w:val="0"/>
          <w:numId w:val="23"/>
        </w:numPr>
        <w:spacing w:after="0"/>
        <w:ind w:left="0" w:firstLine="567"/>
        <w:jc w:val="both"/>
        <w:rPr>
          <w:rFonts w:ascii="Times New Roman" w:hAnsi="Times New Roman" w:cs="Times New Roman"/>
          <w:bCs/>
          <w:sz w:val="24"/>
          <w:szCs w:val="24"/>
        </w:rPr>
      </w:pPr>
      <w:r w:rsidRPr="000E0FF9">
        <w:rPr>
          <w:rFonts w:ascii="Times New Roman" w:hAnsi="Times New Roman" w:cs="Times New Roman"/>
          <w:bCs/>
          <w:sz w:val="24"/>
          <w:szCs w:val="24"/>
        </w:rPr>
        <w:t>Создание условий для гармоничного развития личности и ее самореализации на основе готовности к непрерывному образованию;</w:t>
      </w:r>
    </w:p>
    <w:p w:rsidR="000E0FF9" w:rsidRPr="000E0FF9" w:rsidRDefault="000E0FF9" w:rsidP="00417BD8">
      <w:pPr>
        <w:numPr>
          <w:ilvl w:val="0"/>
          <w:numId w:val="23"/>
        </w:numPr>
        <w:spacing w:after="0"/>
        <w:ind w:left="0" w:firstLine="567"/>
        <w:jc w:val="both"/>
        <w:rPr>
          <w:rFonts w:ascii="Times New Roman" w:hAnsi="Times New Roman" w:cs="Times New Roman"/>
          <w:bCs/>
          <w:sz w:val="24"/>
          <w:szCs w:val="24"/>
        </w:rPr>
      </w:pPr>
      <w:r w:rsidRPr="000E0FF9">
        <w:rPr>
          <w:rFonts w:ascii="Times New Roman" w:hAnsi="Times New Roman" w:cs="Times New Roman"/>
          <w:bCs/>
          <w:sz w:val="24"/>
          <w:szCs w:val="24"/>
        </w:rPr>
        <w:t>Обеспечение успешного усвоения знаний, формирования умений, навыков и компетентностей в любой предметной области.</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Универсальный характер учебных действий проявляется в том, что они носят метапредметный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При создании МОУ СОШ №2 программы формирования УУД учтена характеристика, которая даётся им во ФГОС НОО.</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b/>
          <w:bCs/>
          <w:sz w:val="24"/>
          <w:szCs w:val="24"/>
        </w:rPr>
        <w:t>Познавательные</w:t>
      </w:r>
      <w:r w:rsidRPr="000E0FF9">
        <w:rPr>
          <w:rFonts w:ascii="Times New Roman" w:hAnsi="Times New Roman"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логические операции (сравнение, анализ, обобщение, классификация, сериация);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b/>
          <w:sz w:val="24"/>
          <w:szCs w:val="24"/>
        </w:rPr>
        <w:t>Коммуникативные</w:t>
      </w:r>
      <w:r w:rsidRPr="000E0FF9">
        <w:rPr>
          <w:rFonts w:ascii="Times New Roman" w:hAnsi="Times New Roman"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смысловое чтение текстов разных жанров, типов, назначений; аналитическую текстовую деятельность с ними;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b/>
          <w:sz w:val="24"/>
          <w:szCs w:val="24"/>
        </w:rPr>
        <w:t>Регулятивные</w:t>
      </w:r>
      <w:r w:rsidRPr="000E0FF9">
        <w:rPr>
          <w:rFonts w:ascii="Times New Roman" w:hAnsi="Times New Roman"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принимать и удерживать учебную задачу;</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2) планировать её решение;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контролировать полученный результат деятельности;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контролировать процесс деятельности, его соответствие выбранному способу;</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5) предвидеть (прогнозировать) трудности и ошибки при решении данной учебной задачи;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6) корректировать при необходимости процесс деятельности.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0E0FF9">
        <w:rPr>
          <w:rFonts w:ascii="Times New Roman" w:hAnsi="Times New Roman" w:cs="Times New Roman"/>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E0FF9" w:rsidRPr="00840B1F" w:rsidRDefault="000E0FF9" w:rsidP="000E0FF9">
      <w:pPr>
        <w:spacing w:after="0" w:line="240" w:lineRule="auto"/>
        <w:ind w:firstLine="709"/>
        <w:jc w:val="both"/>
        <w:rPr>
          <w:rFonts w:ascii="Times New Roman" w:hAnsi="Times New Roman" w:cs="Times New Roman"/>
          <w:sz w:val="28"/>
          <w:szCs w:val="28"/>
        </w:rPr>
      </w:pPr>
    </w:p>
    <w:p w:rsidR="00480544" w:rsidRPr="00480544" w:rsidRDefault="00A278ED" w:rsidP="00480544">
      <w:pPr>
        <w:spacing w:after="0"/>
        <w:ind w:firstLine="567"/>
        <w:jc w:val="both"/>
        <w:outlineLvl w:val="0"/>
        <w:rPr>
          <w:rFonts w:ascii="Times New Roman" w:hAnsi="Times New Roman" w:cs="Times New Roman"/>
          <w:bCs/>
          <w:sz w:val="24"/>
          <w:szCs w:val="24"/>
        </w:rPr>
      </w:pPr>
      <w:r w:rsidRPr="00A278ED">
        <w:rPr>
          <w:rFonts w:ascii="Times New Roman" w:hAnsi="Times New Roman" w:cs="Times New Roman"/>
          <w:b/>
          <w:bCs/>
          <w:sz w:val="24"/>
          <w:szCs w:val="24"/>
        </w:rPr>
        <w:t>3.3.</w:t>
      </w:r>
      <w:r w:rsidR="00005028">
        <w:rPr>
          <w:rFonts w:ascii="Times New Roman" w:hAnsi="Times New Roman" w:cs="Times New Roman"/>
          <w:b/>
          <w:bCs/>
          <w:sz w:val="24"/>
          <w:szCs w:val="24"/>
        </w:rPr>
        <w:t xml:space="preserve"> Программа коррекционной работы</w:t>
      </w:r>
      <w:r w:rsidR="00480544">
        <w:rPr>
          <w:rFonts w:ascii="Times New Roman" w:hAnsi="Times New Roman" w:cs="Times New Roman"/>
          <w:b/>
          <w:bCs/>
          <w:sz w:val="24"/>
          <w:szCs w:val="24"/>
        </w:rPr>
        <w:t xml:space="preserve"> </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2" w:name="110836"/>
      <w:bookmarkEnd w:id="112"/>
      <w:r w:rsidRPr="00480544">
        <w:rPr>
          <w:rFonts w:ascii="Times New Roman" w:hAnsi="Times New Roman" w:cs="Times New Roman"/>
          <w:bCs/>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3" w:name="110837"/>
      <w:bookmarkEnd w:id="113"/>
      <w:r w:rsidRPr="00480544">
        <w:rPr>
          <w:rFonts w:ascii="Times New Roman" w:hAnsi="Times New Roman" w:cs="Times New Roman"/>
          <w:bCs/>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4" w:name="110838"/>
      <w:bookmarkEnd w:id="114"/>
      <w:r w:rsidRPr="00480544">
        <w:rPr>
          <w:rFonts w:ascii="Times New Roman" w:hAnsi="Times New Roman" w:cs="Times New Roman"/>
          <w:bCs/>
          <w:sz w:val="24"/>
          <w:szCs w:val="24"/>
        </w:rPr>
        <w:t xml:space="preserve">Программа коррекционной работы должна обеспечивать осуществление </w:t>
      </w:r>
      <w:r>
        <w:rPr>
          <w:rFonts w:ascii="Times New Roman" w:hAnsi="Times New Roman" w:cs="Times New Roman"/>
          <w:bCs/>
          <w:sz w:val="24"/>
          <w:szCs w:val="24"/>
        </w:rPr>
        <w:t xml:space="preserve">специальной поддержки освоения </w:t>
      </w:r>
      <w:r w:rsidRPr="00480544">
        <w:rPr>
          <w:rFonts w:ascii="Times New Roman" w:hAnsi="Times New Roman" w:cs="Times New Roman"/>
          <w:bCs/>
          <w:sz w:val="24"/>
          <w:szCs w:val="24"/>
        </w:rPr>
        <w:t>А</w:t>
      </w:r>
      <w:r>
        <w:rPr>
          <w:rFonts w:ascii="Times New Roman" w:hAnsi="Times New Roman" w:cs="Times New Roman"/>
          <w:bCs/>
          <w:sz w:val="24"/>
          <w:szCs w:val="24"/>
        </w:rPr>
        <w:t>О</w:t>
      </w:r>
      <w:r w:rsidRPr="00480544">
        <w:rPr>
          <w:rFonts w:ascii="Times New Roman" w:hAnsi="Times New Roman" w:cs="Times New Roman"/>
          <w:bCs/>
          <w:sz w:val="24"/>
          <w:szCs w:val="24"/>
        </w:rPr>
        <w:t>ОП НОО.</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5" w:name="110839"/>
      <w:bookmarkEnd w:id="115"/>
      <w:r>
        <w:rPr>
          <w:rFonts w:ascii="Times New Roman" w:hAnsi="Times New Roman" w:cs="Times New Roman"/>
          <w:bCs/>
          <w:sz w:val="24"/>
          <w:szCs w:val="24"/>
        </w:rPr>
        <w:t xml:space="preserve">Специальная поддержка освоения </w:t>
      </w:r>
      <w:r w:rsidRPr="00480544">
        <w:rPr>
          <w:rFonts w:ascii="Times New Roman" w:hAnsi="Times New Roman" w:cs="Times New Roman"/>
          <w:bCs/>
          <w:sz w:val="24"/>
          <w:szCs w:val="24"/>
        </w:rPr>
        <w:t>А</w:t>
      </w:r>
      <w:r>
        <w:rPr>
          <w:rFonts w:ascii="Times New Roman" w:hAnsi="Times New Roman" w:cs="Times New Roman"/>
          <w:bCs/>
          <w:sz w:val="24"/>
          <w:szCs w:val="24"/>
        </w:rPr>
        <w:t>О</w:t>
      </w:r>
      <w:r w:rsidRPr="00480544">
        <w:rPr>
          <w:rFonts w:ascii="Times New Roman" w:hAnsi="Times New Roman" w:cs="Times New Roman"/>
          <w:bCs/>
          <w:sz w:val="24"/>
          <w:szCs w:val="24"/>
        </w:rPr>
        <w:t>ОП НОО осуществляется в ходе всего учебно-образовательного процесса.</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6" w:name="110840"/>
      <w:bookmarkEnd w:id="116"/>
      <w:r w:rsidRPr="00480544">
        <w:rPr>
          <w:rFonts w:ascii="Times New Roman" w:hAnsi="Times New Roman" w:cs="Times New Roman"/>
          <w:bCs/>
          <w:sz w:val="24"/>
          <w:szCs w:val="24"/>
        </w:rPr>
        <w:t xml:space="preserve">Основными образовательными направлениями в </w:t>
      </w:r>
      <w:r>
        <w:rPr>
          <w:rFonts w:ascii="Times New Roman" w:hAnsi="Times New Roman" w:cs="Times New Roman"/>
          <w:bCs/>
          <w:sz w:val="24"/>
          <w:szCs w:val="24"/>
        </w:rPr>
        <w:t xml:space="preserve">специальной поддержке освоения </w:t>
      </w:r>
      <w:r w:rsidRPr="00480544">
        <w:rPr>
          <w:rFonts w:ascii="Times New Roman" w:hAnsi="Times New Roman" w:cs="Times New Roman"/>
          <w:bCs/>
          <w:sz w:val="24"/>
          <w:szCs w:val="24"/>
        </w:rPr>
        <w:t>А</w:t>
      </w:r>
      <w:r>
        <w:rPr>
          <w:rFonts w:ascii="Times New Roman" w:hAnsi="Times New Roman" w:cs="Times New Roman"/>
          <w:bCs/>
          <w:sz w:val="24"/>
          <w:szCs w:val="24"/>
        </w:rPr>
        <w:t>О</w:t>
      </w:r>
      <w:r w:rsidRPr="00480544">
        <w:rPr>
          <w:rFonts w:ascii="Times New Roman" w:hAnsi="Times New Roman" w:cs="Times New Roman"/>
          <w:bCs/>
          <w:sz w:val="24"/>
          <w:szCs w:val="24"/>
        </w:rPr>
        <w:t>ОП НОО являются:</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7" w:name="110841"/>
      <w:bookmarkEnd w:id="117"/>
      <w:r>
        <w:rPr>
          <w:rFonts w:ascii="Times New Roman" w:hAnsi="Times New Roman" w:cs="Times New Roman"/>
          <w:bCs/>
          <w:sz w:val="24"/>
          <w:szCs w:val="24"/>
        </w:rPr>
        <w:t xml:space="preserve">- </w:t>
      </w:r>
      <w:r w:rsidRPr="00480544">
        <w:rPr>
          <w:rFonts w:ascii="Times New Roman" w:hAnsi="Times New Roman" w:cs="Times New Roman"/>
          <w:bCs/>
          <w:sz w:val="24"/>
          <w:szCs w:val="24"/>
        </w:rPr>
        <w:t>коррекционная помощь в овладении базовым содержанием обучения;</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8" w:name="110842"/>
      <w:bookmarkEnd w:id="118"/>
      <w:r>
        <w:rPr>
          <w:rFonts w:ascii="Times New Roman" w:hAnsi="Times New Roman" w:cs="Times New Roman"/>
          <w:bCs/>
          <w:sz w:val="24"/>
          <w:szCs w:val="24"/>
        </w:rPr>
        <w:t xml:space="preserve">- </w:t>
      </w:r>
      <w:r w:rsidRPr="00480544">
        <w:rPr>
          <w:rFonts w:ascii="Times New Roman" w:hAnsi="Times New Roman" w:cs="Times New Roman"/>
          <w:bCs/>
          <w:sz w:val="24"/>
          <w:szCs w:val="24"/>
        </w:rPr>
        <w:t>коррекция нарушений устной речи, коррекция и профилактика нарушений чтения и письма;</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19" w:name="110843"/>
      <w:bookmarkEnd w:id="119"/>
      <w:r>
        <w:rPr>
          <w:rFonts w:ascii="Times New Roman" w:hAnsi="Times New Roman" w:cs="Times New Roman"/>
          <w:bCs/>
          <w:sz w:val="24"/>
          <w:szCs w:val="24"/>
        </w:rPr>
        <w:t xml:space="preserve">- </w:t>
      </w:r>
      <w:r w:rsidRPr="00480544">
        <w:rPr>
          <w:rFonts w:ascii="Times New Roman" w:hAnsi="Times New Roman" w:cs="Times New Roman"/>
          <w:bCs/>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20" w:name="110844"/>
      <w:bookmarkEnd w:id="120"/>
      <w:r>
        <w:rPr>
          <w:rFonts w:ascii="Times New Roman" w:hAnsi="Times New Roman" w:cs="Times New Roman"/>
          <w:bCs/>
          <w:sz w:val="24"/>
          <w:szCs w:val="24"/>
        </w:rPr>
        <w:t xml:space="preserve">- </w:t>
      </w:r>
      <w:r w:rsidRPr="00480544">
        <w:rPr>
          <w:rFonts w:ascii="Times New Roman" w:hAnsi="Times New Roman" w:cs="Times New Roman"/>
          <w:bCs/>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480544" w:rsidRPr="00480544" w:rsidRDefault="00480544" w:rsidP="00480544">
      <w:pPr>
        <w:spacing w:after="0"/>
        <w:ind w:firstLine="567"/>
        <w:jc w:val="both"/>
        <w:outlineLvl w:val="0"/>
        <w:rPr>
          <w:rFonts w:ascii="Times New Roman" w:hAnsi="Times New Roman" w:cs="Times New Roman"/>
          <w:bCs/>
          <w:sz w:val="24"/>
          <w:szCs w:val="24"/>
        </w:rPr>
      </w:pPr>
      <w:bookmarkStart w:id="121" w:name="110845"/>
      <w:bookmarkEnd w:id="121"/>
      <w:r w:rsidRPr="00480544">
        <w:rPr>
          <w:rFonts w:ascii="Times New Roman" w:hAnsi="Times New Roman" w:cs="Times New Roman"/>
          <w:bCs/>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005028" w:rsidRPr="00005028" w:rsidRDefault="00480544" w:rsidP="00005028">
      <w:pPr>
        <w:spacing w:after="0"/>
        <w:ind w:firstLine="567"/>
        <w:jc w:val="both"/>
        <w:outlineLvl w:val="0"/>
        <w:rPr>
          <w:rFonts w:ascii="Times New Roman" w:hAnsi="Times New Roman" w:cs="Times New Roman"/>
          <w:bCs/>
          <w:sz w:val="24"/>
          <w:szCs w:val="24"/>
        </w:rPr>
      </w:pPr>
      <w:bookmarkStart w:id="122" w:name="110846"/>
      <w:bookmarkEnd w:id="122"/>
      <w:r w:rsidRPr="00480544">
        <w:rPr>
          <w:rFonts w:ascii="Times New Roman" w:hAnsi="Times New Roman" w:cs="Times New Roman"/>
          <w:bCs/>
          <w:sz w:val="24"/>
          <w:szCs w:val="24"/>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r>
        <w:rPr>
          <w:rFonts w:ascii="Times New Roman" w:hAnsi="Times New Roman" w:cs="Times New Roman"/>
          <w:bCs/>
          <w:sz w:val="24"/>
          <w:szCs w:val="24"/>
        </w:rPr>
        <w:t xml:space="preserve"> </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23" w:name="114873"/>
      <w:bookmarkEnd w:id="123"/>
      <w:r w:rsidRPr="00005028">
        <w:rPr>
          <w:rFonts w:ascii="Times New Roman" w:hAnsi="Times New Roman" w:cs="Times New Roman"/>
          <w:bCs/>
          <w:sz w:val="24"/>
          <w:szCs w:val="24"/>
        </w:rPr>
        <w:lastRenderedPageBreak/>
        <w:t>Основными механизмами реализации программы коррекционной работы являются:</w:t>
      </w:r>
    </w:p>
    <w:p w:rsidR="00005028" w:rsidRPr="00005028" w:rsidRDefault="005C34A6" w:rsidP="00005028">
      <w:pPr>
        <w:spacing w:after="0"/>
        <w:ind w:firstLine="567"/>
        <w:jc w:val="both"/>
        <w:outlineLvl w:val="0"/>
        <w:rPr>
          <w:rFonts w:ascii="Times New Roman" w:hAnsi="Times New Roman" w:cs="Times New Roman"/>
          <w:bCs/>
          <w:sz w:val="24"/>
          <w:szCs w:val="24"/>
        </w:rPr>
      </w:pPr>
      <w:bookmarkStart w:id="124" w:name="114874"/>
      <w:bookmarkEnd w:id="124"/>
      <w:r>
        <w:rPr>
          <w:rFonts w:ascii="Times New Roman" w:hAnsi="Times New Roman" w:cs="Times New Roman"/>
          <w:bCs/>
          <w:sz w:val="24"/>
          <w:szCs w:val="24"/>
        </w:rPr>
        <w:t xml:space="preserve">- </w:t>
      </w:r>
      <w:r w:rsidR="00005028" w:rsidRPr="00005028">
        <w:rPr>
          <w:rFonts w:ascii="Times New Roman" w:hAnsi="Times New Roman" w:cs="Times New Roman"/>
          <w:bCs/>
          <w:sz w:val="24"/>
          <w:szCs w:val="24"/>
        </w:rPr>
        <w:t xml:space="preserve">оптимально выстроенное взаимодействие специалистов </w:t>
      </w:r>
      <w:r>
        <w:rPr>
          <w:rFonts w:ascii="Times New Roman" w:hAnsi="Times New Roman" w:cs="Times New Roman"/>
          <w:bCs/>
          <w:sz w:val="24"/>
          <w:szCs w:val="24"/>
        </w:rPr>
        <w:t>МОУ СОШ №2</w:t>
      </w:r>
      <w:r w:rsidR="00005028" w:rsidRPr="00005028">
        <w:rPr>
          <w:rFonts w:ascii="Times New Roman" w:hAnsi="Times New Roman" w:cs="Times New Roman"/>
          <w:bCs/>
          <w:sz w:val="24"/>
          <w:szCs w:val="24"/>
        </w:rPr>
        <w:t>, обеспечивающее системное сопровождение обучающихся специалистами различного профиля;</w:t>
      </w:r>
    </w:p>
    <w:p w:rsidR="00005028" w:rsidRPr="00005028" w:rsidRDefault="005C34A6" w:rsidP="00005028">
      <w:pPr>
        <w:spacing w:after="0"/>
        <w:ind w:firstLine="567"/>
        <w:jc w:val="both"/>
        <w:outlineLvl w:val="0"/>
        <w:rPr>
          <w:rFonts w:ascii="Times New Roman" w:hAnsi="Times New Roman" w:cs="Times New Roman"/>
          <w:bCs/>
          <w:sz w:val="24"/>
          <w:szCs w:val="24"/>
        </w:rPr>
      </w:pPr>
      <w:bookmarkStart w:id="125" w:name="114875"/>
      <w:bookmarkEnd w:id="125"/>
      <w:r>
        <w:rPr>
          <w:rFonts w:ascii="Times New Roman" w:hAnsi="Times New Roman" w:cs="Times New Roman"/>
          <w:bCs/>
          <w:sz w:val="24"/>
          <w:szCs w:val="24"/>
        </w:rPr>
        <w:t xml:space="preserve">- </w:t>
      </w:r>
      <w:r w:rsidR="00005028" w:rsidRPr="00005028">
        <w:rPr>
          <w:rFonts w:ascii="Times New Roman" w:hAnsi="Times New Roman" w:cs="Times New Roman"/>
          <w:bCs/>
          <w:sz w:val="24"/>
          <w:szCs w:val="24"/>
        </w:rPr>
        <w:t xml:space="preserve">социальное партнерство, предполагающее профессиональное взаимодействие </w:t>
      </w:r>
      <w:r>
        <w:rPr>
          <w:rFonts w:ascii="Times New Roman" w:hAnsi="Times New Roman" w:cs="Times New Roman"/>
          <w:bCs/>
          <w:sz w:val="24"/>
          <w:szCs w:val="24"/>
        </w:rPr>
        <w:t>МОУ СОШ №2</w:t>
      </w:r>
      <w:r w:rsidR="00005028" w:rsidRPr="00005028">
        <w:rPr>
          <w:rFonts w:ascii="Times New Roman" w:hAnsi="Times New Roman" w:cs="Times New Roman"/>
          <w:bCs/>
          <w:sz w:val="24"/>
          <w:szCs w:val="24"/>
        </w:rPr>
        <w:t xml:space="preserve"> с внешними ресурсами.</w:t>
      </w:r>
    </w:p>
    <w:p w:rsidR="00005028" w:rsidRPr="00005028" w:rsidRDefault="00005028" w:rsidP="00480544">
      <w:pPr>
        <w:spacing w:after="0"/>
        <w:ind w:firstLine="567"/>
        <w:jc w:val="both"/>
        <w:outlineLvl w:val="0"/>
        <w:rPr>
          <w:rFonts w:ascii="Times New Roman" w:hAnsi="Times New Roman" w:cs="Times New Roman"/>
          <w:bCs/>
          <w:sz w:val="24"/>
          <w:szCs w:val="24"/>
        </w:rPr>
      </w:pPr>
      <w:bookmarkStart w:id="126" w:name="114876"/>
      <w:bookmarkEnd w:id="126"/>
      <w:r w:rsidRPr="00005028">
        <w:rPr>
          <w:rFonts w:ascii="Times New Roman" w:hAnsi="Times New Roman" w:cs="Times New Roman"/>
          <w:bCs/>
          <w:sz w:val="24"/>
          <w:szCs w:val="24"/>
        </w:rPr>
        <w:t xml:space="preserve">Психолого-педагогическое сопровождение обучающихся с </w:t>
      </w:r>
      <w:r w:rsidR="00480544">
        <w:rPr>
          <w:rFonts w:ascii="Times New Roman" w:hAnsi="Times New Roman" w:cs="Times New Roman"/>
          <w:bCs/>
          <w:sz w:val="24"/>
          <w:szCs w:val="24"/>
        </w:rPr>
        <w:t>ТНР</w:t>
      </w:r>
      <w:r w:rsidRPr="00005028">
        <w:rPr>
          <w:rFonts w:ascii="Times New Roman" w:hAnsi="Times New Roman" w:cs="Times New Roman"/>
          <w:bCs/>
          <w:sz w:val="24"/>
          <w:szCs w:val="24"/>
        </w:rPr>
        <w:t xml:space="preserve">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bookmarkStart w:id="127" w:name="114877"/>
      <w:bookmarkEnd w:id="127"/>
      <w:r w:rsidR="00480544">
        <w:rPr>
          <w:rFonts w:ascii="Times New Roman" w:hAnsi="Times New Roman" w:cs="Times New Roman"/>
          <w:bCs/>
          <w:sz w:val="24"/>
          <w:szCs w:val="24"/>
        </w:rPr>
        <w:t xml:space="preserve"> </w:t>
      </w:r>
    </w:p>
    <w:p w:rsidR="00005028" w:rsidRDefault="00005028" w:rsidP="00005028">
      <w:pPr>
        <w:spacing w:after="0"/>
        <w:ind w:firstLine="567"/>
        <w:jc w:val="both"/>
        <w:outlineLvl w:val="0"/>
        <w:rPr>
          <w:rFonts w:ascii="Times New Roman" w:hAnsi="Times New Roman" w:cs="Times New Roman"/>
          <w:bCs/>
          <w:sz w:val="24"/>
          <w:szCs w:val="24"/>
        </w:rPr>
      </w:pPr>
      <w:bookmarkStart w:id="128" w:name="114878"/>
      <w:bookmarkEnd w:id="128"/>
      <w:r w:rsidRPr="00005028">
        <w:rPr>
          <w:rFonts w:ascii="Times New Roman" w:hAnsi="Times New Roman" w:cs="Times New Roman"/>
          <w:bCs/>
          <w:sz w:val="24"/>
          <w:szCs w:val="24"/>
        </w:rPr>
        <w:t xml:space="preserve">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w:t>
      </w:r>
      <w:r w:rsidR="00480544">
        <w:rPr>
          <w:rFonts w:ascii="Times New Roman" w:hAnsi="Times New Roman" w:cs="Times New Roman"/>
          <w:bCs/>
          <w:sz w:val="24"/>
          <w:szCs w:val="24"/>
        </w:rPr>
        <w:t>ТНР</w:t>
      </w:r>
      <w:r w:rsidRPr="00005028">
        <w:rPr>
          <w:rFonts w:ascii="Times New Roman" w:hAnsi="Times New Roman" w:cs="Times New Roman"/>
          <w:bCs/>
          <w:sz w:val="24"/>
          <w:szCs w:val="24"/>
        </w:rPr>
        <w:t>, планируемые результаты освоения программы коррекционной работы, механизмы реализации программы.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sz w:val="24"/>
          <w:szCs w:val="24"/>
        </w:rPr>
        <w:t xml:space="preserve">Целью </w:t>
      </w:r>
      <w:r w:rsidRPr="005C34A6">
        <w:rPr>
          <w:rFonts w:ascii="Times New Roman" w:hAnsi="Times New Roman" w:cs="Times New Roman"/>
          <w:bCs/>
          <w:sz w:val="24"/>
          <w:szCs w:val="24"/>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w:t>
      </w:r>
      <w:r w:rsidR="00480544">
        <w:rPr>
          <w:rFonts w:ascii="Times New Roman" w:hAnsi="Times New Roman" w:cs="Times New Roman"/>
          <w:bCs/>
          <w:sz w:val="24"/>
          <w:szCs w:val="24"/>
        </w:rPr>
        <w:t>ТНР</w:t>
      </w:r>
      <w:r w:rsidRPr="005C34A6">
        <w:rPr>
          <w:rFonts w:ascii="Times New Roman" w:hAnsi="Times New Roman" w:cs="Times New Roman"/>
          <w:bCs/>
          <w:sz w:val="24"/>
          <w:szCs w:val="24"/>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sz w:val="24"/>
          <w:szCs w:val="24"/>
        </w:rPr>
        <w:t>Задачи программы: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-определение особых  образовательных  потребностей  обучающихся  с </w:t>
      </w:r>
      <w:r w:rsidR="00480544">
        <w:rPr>
          <w:rFonts w:ascii="Times New Roman" w:hAnsi="Times New Roman" w:cs="Times New Roman"/>
          <w:bCs/>
          <w:sz w:val="24"/>
          <w:szCs w:val="24"/>
        </w:rPr>
        <w:t>ТНР</w:t>
      </w:r>
      <w:r w:rsidRPr="005C34A6">
        <w:rPr>
          <w:rFonts w:ascii="Times New Roman" w:hAnsi="Times New Roman" w:cs="Times New Roman"/>
          <w:bCs/>
          <w:sz w:val="24"/>
          <w:szCs w:val="24"/>
        </w:rPr>
        <w:t>;</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повышение возможностей обучающихся с </w:t>
      </w:r>
      <w:r w:rsidR="00480544">
        <w:rPr>
          <w:rFonts w:ascii="Times New Roman" w:hAnsi="Times New Roman" w:cs="Times New Roman"/>
          <w:bCs/>
          <w:sz w:val="24"/>
          <w:szCs w:val="24"/>
        </w:rPr>
        <w:t>ТНР</w:t>
      </w:r>
      <w:r w:rsidRPr="005C34A6">
        <w:rPr>
          <w:rFonts w:ascii="Times New Roman" w:hAnsi="Times New Roman" w:cs="Times New Roman"/>
          <w:bCs/>
          <w:sz w:val="24"/>
          <w:szCs w:val="24"/>
        </w:rPr>
        <w:t xml:space="preserve"> в освоении АООП НОО и интегрировании в образовательный процесс;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своевременное выявление обучающихся с трудностями адаптации в образовательно-воспитательном процессе;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-оказание родителям (законным представителям) обучающихся с </w:t>
      </w:r>
      <w:r w:rsidR="00480544">
        <w:rPr>
          <w:rFonts w:ascii="Times New Roman" w:hAnsi="Times New Roman" w:cs="Times New Roman"/>
          <w:bCs/>
          <w:sz w:val="24"/>
          <w:szCs w:val="24"/>
        </w:rPr>
        <w:t>ТНР</w:t>
      </w:r>
      <w:r w:rsidRPr="005C34A6">
        <w:rPr>
          <w:rFonts w:ascii="Times New Roman" w:hAnsi="Times New Roman" w:cs="Times New Roman"/>
          <w:bCs/>
          <w:sz w:val="24"/>
          <w:szCs w:val="24"/>
        </w:rPr>
        <w:t xml:space="preserve"> консультативной и методической помощи по медицинским, социальным, психологическим, правовым и другим вопросам.</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Содержание программы коррекционной работы определяют следующие принципы: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приоритетности интересов </w:t>
      </w:r>
      <w:r w:rsidRPr="005C34A6">
        <w:rPr>
          <w:rFonts w:ascii="Times New Roman" w:hAnsi="Times New Roman" w:cs="Times New Roman"/>
          <w:bCs/>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системности - </w:t>
      </w:r>
      <w:r w:rsidRPr="005C34A6">
        <w:rPr>
          <w:rFonts w:ascii="Times New Roman" w:hAnsi="Times New Roman" w:cs="Times New Roman"/>
          <w:bCs/>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непрерывности </w:t>
      </w:r>
      <w:r w:rsidRPr="005C34A6">
        <w:rPr>
          <w:rFonts w:ascii="Times New Roman" w:hAnsi="Times New Roman" w:cs="Times New Roman"/>
          <w:bCs/>
          <w:sz w:val="24"/>
          <w:szCs w:val="24"/>
        </w:rPr>
        <w:t>обеспечивает проведение коррекционной работы на всем протяжении обучения школьников с учетом изменений в их личности.</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lastRenderedPageBreak/>
        <w:t xml:space="preserve">Принцип </w:t>
      </w:r>
      <w:r w:rsidRPr="005C34A6">
        <w:rPr>
          <w:rFonts w:ascii="Times New Roman" w:hAnsi="Times New Roman" w:cs="Times New Roman"/>
          <w:bCs/>
          <w:i/>
          <w:iCs/>
          <w:sz w:val="24"/>
          <w:szCs w:val="24"/>
        </w:rPr>
        <w:t xml:space="preserve">вариативности </w:t>
      </w:r>
      <w:r w:rsidRPr="005C34A6">
        <w:rPr>
          <w:rFonts w:ascii="Times New Roman" w:hAnsi="Times New Roman" w:cs="Times New Roman"/>
          <w:bCs/>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единства  психолого-педагогических  и  медицинских  средств</w:t>
      </w:r>
      <w:r w:rsidRPr="005C34A6">
        <w:rPr>
          <w:rFonts w:ascii="Times New Roman" w:hAnsi="Times New Roman" w:cs="Times New Roman"/>
          <w:bCs/>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сотрудничества с семьей </w:t>
      </w:r>
      <w:r w:rsidRPr="005C34A6">
        <w:rPr>
          <w:rFonts w:ascii="Times New Roman" w:hAnsi="Times New Roman" w:cs="Times New Roman"/>
          <w:bCs/>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Коррекционная работа с обучающимися с </w:t>
      </w:r>
      <w:r w:rsidR="00480544">
        <w:rPr>
          <w:rFonts w:ascii="Times New Roman" w:hAnsi="Times New Roman" w:cs="Times New Roman"/>
          <w:bCs/>
          <w:sz w:val="24"/>
          <w:szCs w:val="24"/>
        </w:rPr>
        <w:t>ТНР</w:t>
      </w:r>
      <w:r w:rsidRPr="005C34A6">
        <w:rPr>
          <w:rFonts w:ascii="Times New Roman" w:hAnsi="Times New Roman" w:cs="Times New Roman"/>
          <w:bCs/>
          <w:sz w:val="24"/>
          <w:szCs w:val="24"/>
        </w:rPr>
        <w:t xml:space="preserve"> осуществляется в ходе всего учебно-образовательного процесса: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в рамках психологического и социально-педагогического сопровождения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i/>
          <w:iCs/>
          <w:sz w:val="24"/>
          <w:szCs w:val="24"/>
        </w:rPr>
        <w:t xml:space="preserve"> </w:t>
      </w:r>
      <w:r w:rsidRPr="005C34A6">
        <w:rPr>
          <w:rFonts w:ascii="Times New Roman" w:hAnsi="Times New Roman" w:cs="Times New Roman"/>
          <w:bCs/>
          <w:sz w:val="24"/>
          <w:szCs w:val="24"/>
        </w:rPr>
        <w:t xml:space="preserve"> </w:t>
      </w:r>
      <w:r w:rsidRPr="005C34A6">
        <w:rPr>
          <w:rFonts w:ascii="Times New Roman" w:hAnsi="Times New Roman" w:cs="Times New Roman"/>
          <w:b/>
          <w:bCs/>
          <w:i/>
          <w:iCs/>
          <w:sz w:val="24"/>
          <w:szCs w:val="24"/>
        </w:rPr>
        <w:t xml:space="preserve">Программа коррекционной работы </w:t>
      </w:r>
      <w:r w:rsidRPr="005C34A6">
        <w:rPr>
          <w:rFonts w:ascii="Times New Roman" w:hAnsi="Times New Roman" w:cs="Times New Roman"/>
          <w:bCs/>
          <w:sz w:val="24"/>
          <w:szCs w:val="24"/>
        </w:rPr>
        <w:t xml:space="preserve">начального общего образования обучающихся с </w:t>
      </w:r>
      <w:r w:rsidR="00C605F7">
        <w:rPr>
          <w:rFonts w:ascii="Times New Roman" w:hAnsi="Times New Roman" w:cs="Times New Roman"/>
          <w:bCs/>
          <w:sz w:val="24"/>
          <w:szCs w:val="24"/>
        </w:rPr>
        <w:t xml:space="preserve">ТНР </w:t>
      </w:r>
      <w:r w:rsidRPr="005C34A6">
        <w:rPr>
          <w:rFonts w:ascii="Times New Roman" w:hAnsi="Times New Roman" w:cs="Times New Roman"/>
          <w:b/>
          <w:bCs/>
          <w:i/>
          <w:iCs/>
          <w:sz w:val="24"/>
          <w:szCs w:val="24"/>
        </w:rPr>
        <w:t>включает в себя взаимосвязанные направления</w:t>
      </w:r>
      <w:r w:rsidRPr="005C34A6">
        <w:rPr>
          <w:rFonts w:ascii="Times New Roman" w:hAnsi="Times New Roman" w:cs="Times New Roman"/>
          <w:bCs/>
          <w:sz w:val="24"/>
          <w:szCs w:val="24"/>
        </w:rPr>
        <w:t>, отражающие ее основное содержание:</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 xml:space="preserve">1. Диагностическая работа </w:t>
      </w:r>
      <w:r w:rsidRPr="005C34A6">
        <w:rPr>
          <w:rFonts w:ascii="Times New Roman" w:hAnsi="Times New Roman" w:cs="Times New Roman"/>
          <w:bCs/>
          <w:i/>
          <w:iCs/>
          <w:sz w:val="24"/>
          <w:szCs w:val="24"/>
        </w:rPr>
        <w:t xml:space="preserve">- </w:t>
      </w:r>
      <w:r w:rsidRPr="005C34A6">
        <w:rPr>
          <w:rFonts w:ascii="Times New Roman" w:hAnsi="Times New Roman" w:cs="Times New Roman"/>
          <w:bCs/>
          <w:sz w:val="24"/>
          <w:szCs w:val="24"/>
        </w:rPr>
        <w:t xml:space="preserve">обеспечивает выявление особенностей развития и здоровья обучающихся с </w:t>
      </w:r>
      <w:r w:rsidR="00C605F7">
        <w:rPr>
          <w:rFonts w:ascii="Times New Roman" w:hAnsi="Times New Roman" w:cs="Times New Roman"/>
          <w:bCs/>
          <w:sz w:val="24"/>
          <w:szCs w:val="24"/>
        </w:rPr>
        <w:t>ТНР</w:t>
      </w:r>
      <w:r w:rsidRPr="005C34A6">
        <w:rPr>
          <w:rFonts w:ascii="Times New Roman" w:hAnsi="Times New Roman" w:cs="Times New Roman"/>
          <w:bCs/>
          <w:sz w:val="24"/>
          <w:szCs w:val="24"/>
        </w:rPr>
        <w:t xml:space="preserve">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психолого-педагогического и медицинского обследования с целью выявления их особых образовательных потребностей: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развития эмоционально-волевой сферы и личностных особенностей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определение социальной ситуации развития и условий семейного воспитания обучающегося;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мониторинга динамики развития обучающихся, их успешности в освоении АООП НОО;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анализа результатов обследования с целью проектирования и корректировки коррекционных мероприятий.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2. Коррекционно-развивающая работа включает:</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составление индивидуальной программы психологического сопровождения обучающегося (совместно с педагогами);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формирование в классе психологического климата комфортного для всех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lastRenderedPageBreak/>
        <w:t xml:space="preserve">― разработку оптимальных для развития обучающихся с </w:t>
      </w:r>
      <w:r w:rsidR="00C605F7">
        <w:rPr>
          <w:rFonts w:ascii="Times New Roman" w:hAnsi="Times New Roman" w:cs="Times New Roman"/>
          <w:bCs/>
          <w:sz w:val="24"/>
          <w:szCs w:val="24"/>
        </w:rPr>
        <w:t>ТНР</w:t>
      </w:r>
      <w:r w:rsidRPr="005C34A6">
        <w:rPr>
          <w:rFonts w:ascii="Times New Roman" w:hAnsi="Times New Roman" w:cs="Times New Roman"/>
          <w:bCs/>
          <w:sz w:val="24"/>
          <w:szCs w:val="24"/>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развитие эмоционально-волевой и личностной сферы обучающегося и коррекцию его поведения;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 xml:space="preserve">3. Консультативная работа </w:t>
      </w:r>
      <w:r w:rsidRPr="005C34A6">
        <w:rPr>
          <w:rFonts w:ascii="Times New Roman" w:hAnsi="Times New Roman" w:cs="Times New Roman"/>
          <w:bCs/>
          <w:sz w:val="24"/>
          <w:szCs w:val="24"/>
        </w:rPr>
        <w:t xml:space="preserve">обеспечивает непрерывность специального сопровождения обучающихся с </w:t>
      </w:r>
      <w:r w:rsidR="00C605F7">
        <w:rPr>
          <w:rFonts w:ascii="Times New Roman" w:hAnsi="Times New Roman" w:cs="Times New Roman"/>
          <w:bCs/>
          <w:sz w:val="24"/>
          <w:szCs w:val="24"/>
        </w:rPr>
        <w:t>ТНР</w:t>
      </w:r>
      <w:r w:rsidRPr="005C34A6">
        <w:rPr>
          <w:rFonts w:ascii="Times New Roman" w:hAnsi="Times New Roman" w:cs="Times New Roman"/>
          <w:bCs/>
          <w:sz w:val="24"/>
          <w:szCs w:val="24"/>
        </w:rPr>
        <w:t xml:space="preserve">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w:t>
      </w:r>
      <w:r w:rsidR="00C605F7">
        <w:rPr>
          <w:rFonts w:ascii="Times New Roman" w:hAnsi="Times New Roman" w:cs="Times New Roman"/>
          <w:bCs/>
          <w:sz w:val="24"/>
          <w:szCs w:val="24"/>
        </w:rPr>
        <w:t>ТНР</w:t>
      </w:r>
      <w:r w:rsidRPr="005C34A6">
        <w:rPr>
          <w:rFonts w:ascii="Times New Roman" w:hAnsi="Times New Roman" w:cs="Times New Roman"/>
          <w:bCs/>
          <w:sz w:val="24"/>
          <w:szCs w:val="24"/>
        </w:rPr>
        <w:t>.</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Консультативная работа включает:</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 xml:space="preserve">4. Информационно-просветительская работа </w:t>
      </w:r>
      <w:r w:rsidRPr="005C34A6">
        <w:rPr>
          <w:rFonts w:ascii="Times New Roman" w:hAnsi="Times New Roman" w:cs="Times New Roman"/>
          <w:bCs/>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605F7">
        <w:rPr>
          <w:rFonts w:ascii="Times New Roman" w:hAnsi="Times New Roman" w:cs="Times New Roman"/>
          <w:bCs/>
          <w:sz w:val="24"/>
          <w:szCs w:val="24"/>
        </w:rPr>
        <w:t>ТНР</w:t>
      </w:r>
      <w:r w:rsidRPr="005C34A6">
        <w:rPr>
          <w:rFonts w:ascii="Times New Roman" w:hAnsi="Times New Roman" w:cs="Times New Roman"/>
          <w:bCs/>
          <w:sz w:val="24"/>
          <w:szCs w:val="24"/>
        </w:rPr>
        <w:t>, взаимодействия с педагогами и сверстниками, их родителями (законными представителями) и др. Информационно-просветительская работа включает:</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оформление информационных стендов, печатных и других материалов;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психологическое просвещение педагогов с целью повышения их психологической компетентности;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психологическое просвещение родителей с целью формирования у них элементарной психолого-психологической компетентности.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Этапы реализации программы: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Этап сбора и анализа информации </w:t>
      </w:r>
      <w:r w:rsidRPr="005867AD">
        <w:rPr>
          <w:rFonts w:ascii="Times New Roman" w:hAnsi="Times New Roman" w:cs="Times New Roman"/>
          <w:bCs/>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2) Этап планирования, организации, координации </w:t>
      </w:r>
      <w:r w:rsidRPr="005867AD">
        <w:rPr>
          <w:rFonts w:ascii="Times New Roman" w:hAnsi="Times New Roman" w:cs="Times New Roman"/>
          <w:bCs/>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w:t>
      </w:r>
      <w:r w:rsidRPr="005867AD">
        <w:rPr>
          <w:rFonts w:ascii="Times New Roman" w:hAnsi="Times New Roman" w:cs="Times New Roman"/>
          <w:bCs/>
          <w:sz w:val="24"/>
          <w:szCs w:val="24"/>
        </w:rPr>
        <w:lastRenderedPageBreak/>
        <w:t xml:space="preserve">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Этап диагностики коррекционно-развивающей образовательной среды </w:t>
      </w:r>
      <w:r w:rsidRPr="005867AD">
        <w:rPr>
          <w:rFonts w:ascii="Times New Roman" w:hAnsi="Times New Roman" w:cs="Times New Roman"/>
          <w:bCs/>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4) Этап регуляции и корректировки </w:t>
      </w:r>
      <w:r w:rsidRPr="005867AD">
        <w:rPr>
          <w:rFonts w:ascii="Times New Roman" w:hAnsi="Times New Roman" w:cs="Times New Roman"/>
          <w:bCs/>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5867AD" w:rsidRDefault="005867AD" w:rsidP="005867AD">
      <w:pPr>
        <w:spacing w:after="0"/>
        <w:ind w:firstLine="567"/>
        <w:jc w:val="both"/>
        <w:outlineLvl w:val="0"/>
        <w:rPr>
          <w:rFonts w:ascii="Times New Roman" w:hAnsi="Times New Roman" w:cs="Times New Roman"/>
          <w:b/>
          <w:bCs/>
          <w:sz w:val="24"/>
          <w:szCs w:val="24"/>
        </w:rPr>
      </w:pPr>
    </w:p>
    <w:p w:rsid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Курсы коррекционно-развивающей области</w:t>
      </w:r>
      <w:r w:rsidRPr="005867AD">
        <w:rPr>
          <w:rFonts w:ascii="Times New Roman" w:hAnsi="Times New Roman" w:cs="Times New Roman"/>
          <w:bCs/>
          <w:sz w:val="24"/>
          <w:szCs w:val="24"/>
        </w:rPr>
        <w:t xml:space="preserve"> </w:t>
      </w:r>
    </w:p>
    <w:p w:rsid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Содержание коррекционно-развивающей област</w:t>
      </w:r>
      <w:r>
        <w:rPr>
          <w:rFonts w:ascii="Times New Roman" w:hAnsi="Times New Roman" w:cs="Times New Roman"/>
          <w:bCs/>
          <w:sz w:val="24"/>
          <w:szCs w:val="24"/>
        </w:rPr>
        <w:t>и представлено следующими обяза</w:t>
      </w:r>
      <w:r w:rsidRPr="005867AD">
        <w:rPr>
          <w:rFonts w:ascii="Times New Roman" w:hAnsi="Times New Roman" w:cs="Times New Roman"/>
          <w:bCs/>
          <w:sz w:val="24"/>
          <w:szCs w:val="24"/>
        </w:rPr>
        <w:t>тельными коррекционными курсами: "Коррекционно-</w:t>
      </w:r>
      <w:r>
        <w:rPr>
          <w:rFonts w:ascii="Times New Roman" w:hAnsi="Times New Roman" w:cs="Times New Roman"/>
          <w:bCs/>
          <w:sz w:val="24"/>
          <w:szCs w:val="24"/>
        </w:rPr>
        <w:t>развивающие занятия (логопедиче</w:t>
      </w:r>
      <w:r w:rsidRPr="005867AD">
        <w:rPr>
          <w:rFonts w:ascii="Times New Roman" w:hAnsi="Times New Roman" w:cs="Times New Roman"/>
          <w:bCs/>
          <w:sz w:val="24"/>
          <w:szCs w:val="24"/>
        </w:rPr>
        <w:t>ские)" (фронтальные и (или) индивидуальные занятия), "Ритмика" (фронтальные и (или) индивидуальные занятия), «Коррекционно-развивающие занятия (</w:t>
      </w:r>
      <w:r w:rsidR="00C605F7">
        <w:rPr>
          <w:rFonts w:ascii="Times New Roman" w:hAnsi="Times New Roman" w:cs="Times New Roman"/>
          <w:bCs/>
          <w:sz w:val="24"/>
          <w:szCs w:val="24"/>
        </w:rPr>
        <w:t>Русский язык</w:t>
      </w:r>
      <w:r>
        <w:rPr>
          <w:rFonts w:ascii="Times New Roman" w:hAnsi="Times New Roman" w:cs="Times New Roman"/>
          <w:bCs/>
          <w:sz w:val="24"/>
          <w:szCs w:val="24"/>
        </w:rPr>
        <w:t>)».</w:t>
      </w:r>
    </w:p>
    <w:p w:rsidR="005867AD" w:rsidRPr="005867AD" w:rsidRDefault="004A47C4" w:rsidP="00C605F7">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005867AD" w:rsidRPr="005867AD">
        <w:rPr>
          <w:rFonts w:ascii="Times New Roman" w:hAnsi="Times New Roman" w:cs="Times New Roman"/>
          <w:bCs/>
          <w:sz w:val="24"/>
          <w:szCs w:val="24"/>
        </w:rPr>
        <w:t xml:space="preserve"> </w:t>
      </w:r>
      <w:r w:rsidR="00DF329B">
        <w:rPr>
          <w:rFonts w:ascii="Times New Roman" w:hAnsi="Times New Roman" w:cs="Times New Roman"/>
          <w:bCs/>
          <w:sz w:val="24"/>
          <w:szCs w:val="24"/>
        </w:rPr>
        <w:t xml:space="preserve"> </w:t>
      </w:r>
      <w:r w:rsidR="00C605F7">
        <w:rPr>
          <w:rFonts w:ascii="Times New Roman" w:hAnsi="Times New Roman" w:cs="Times New Roman"/>
          <w:bCs/>
          <w:sz w:val="24"/>
          <w:szCs w:val="24"/>
        </w:rPr>
        <w:t xml:space="preserve"> </w:t>
      </w:r>
    </w:p>
    <w:p w:rsidR="004A47C4" w:rsidRDefault="004A47C4" w:rsidP="005867AD">
      <w:pPr>
        <w:spacing w:after="0"/>
        <w:ind w:firstLine="567"/>
        <w:jc w:val="both"/>
        <w:outlineLvl w:val="0"/>
        <w:rPr>
          <w:rFonts w:ascii="Times New Roman" w:hAnsi="Times New Roman" w:cs="Times New Roman"/>
          <w:b/>
          <w:bCs/>
          <w:sz w:val="24"/>
          <w:szCs w:val="24"/>
        </w:rPr>
      </w:pPr>
      <w:r w:rsidRPr="005867AD">
        <w:rPr>
          <w:rFonts w:ascii="Times New Roman" w:hAnsi="Times New Roman" w:cs="Times New Roman"/>
          <w:b/>
          <w:bCs/>
          <w:sz w:val="24"/>
          <w:szCs w:val="24"/>
        </w:rPr>
        <w:t>Коррекционный курс "Коррекционно-развивающие занятия</w:t>
      </w:r>
      <w:r w:rsidR="00C605F7">
        <w:rPr>
          <w:rFonts w:ascii="Times New Roman" w:hAnsi="Times New Roman" w:cs="Times New Roman"/>
          <w:b/>
          <w:bCs/>
          <w:sz w:val="24"/>
          <w:szCs w:val="24"/>
        </w:rPr>
        <w:t xml:space="preserve"> </w:t>
      </w:r>
      <w:r w:rsidRPr="005867AD">
        <w:rPr>
          <w:rFonts w:ascii="Times New Roman" w:hAnsi="Times New Roman" w:cs="Times New Roman"/>
          <w:b/>
          <w:bCs/>
          <w:sz w:val="24"/>
          <w:szCs w:val="24"/>
        </w:rPr>
        <w:t>Логопедические занятия.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Логопедическое сопровождение </w:t>
      </w:r>
      <w:r w:rsidRPr="005867AD">
        <w:rPr>
          <w:rFonts w:ascii="Times New Roman" w:hAnsi="Times New Roman" w:cs="Times New Roman"/>
          <w:bCs/>
          <w:sz w:val="24"/>
          <w:szCs w:val="24"/>
        </w:rPr>
        <w:t xml:space="preserve">направлено на предупреждение и устранение нарушений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C605F7" w:rsidRPr="00C605F7" w:rsidRDefault="005867AD" w:rsidP="00C605F7">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 </w:t>
      </w:r>
      <w:r w:rsidR="00C605F7" w:rsidRPr="00C605F7">
        <w:rPr>
          <w:rFonts w:ascii="Times New Roman" w:hAnsi="Times New Roman" w:cs="Times New Roman"/>
          <w:b/>
          <w:bCs/>
          <w:sz w:val="24"/>
          <w:szCs w:val="24"/>
        </w:rPr>
        <w:t xml:space="preserve">Цель </w:t>
      </w:r>
      <w:r w:rsidR="00C605F7" w:rsidRPr="00C605F7">
        <w:rPr>
          <w:rFonts w:ascii="Times New Roman" w:hAnsi="Times New Roman" w:cs="Times New Roman"/>
          <w:bCs/>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5867AD" w:rsidRPr="005867AD" w:rsidRDefault="005867AD" w:rsidP="00C605F7">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Основными </w:t>
      </w:r>
      <w:r w:rsidRPr="005867AD">
        <w:rPr>
          <w:rFonts w:ascii="Times New Roman" w:hAnsi="Times New Roman" w:cs="Times New Roman"/>
          <w:b/>
          <w:bCs/>
          <w:sz w:val="24"/>
          <w:szCs w:val="24"/>
        </w:rPr>
        <w:t xml:space="preserve">направлениями </w:t>
      </w:r>
      <w:r w:rsidRPr="005867AD">
        <w:rPr>
          <w:rFonts w:ascii="Times New Roman" w:hAnsi="Times New Roman" w:cs="Times New Roman"/>
          <w:bCs/>
          <w:sz w:val="24"/>
          <w:szCs w:val="24"/>
        </w:rPr>
        <w:t>логопедической работы является: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диагностика и    коррекция    звукопроизношения </w:t>
      </w:r>
      <w:r w:rsidRPr="005867AD">
        <w:rPr>
          <w:rFonts w:ascii="Times New Roman" w:hAnsi="Times New Roman" w:cs="Times New Roman"/>
          <w:bCs/>
          <w:sz w:val="24"/>
          <w:szCs w:val="24"/>
        </w:rPr>
        <w:t>(постановка, автоматизация и дифференциация звуков речи);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диагностика  и  коррекция  лексической  стороны  речи  (</w:t>
      </w:r>
      <w:r w:rsidRPr="005867AD">
        <w:rPr>
          <w:rFonts w:ascii="Times New Roman" w:hAnsi="Times New Roman" w:cs="Times New Roman"/>
          <w:bCs/>
          <w:sz w:val="24"/>
          <w:szCs w:val="24"/>
        </w:rPr>
        <w:t>обогащение словаря, его расширение и уточнение);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диагностика и    коррекция    грамматического    строя    речи </w:t>
      </w:r>
      <w:r w:rsidRPr="005867AD">
        <w:rPr>
          <w:rFonts w:ascii="Times New Roman" w:hAnsi="Times New Roman" w:cs="Times New Roman"/>
          <w:bCs/>
          <w:sz w:val="24"/>
          <w:szCs w:val="24"/>
        </w:rPr>
        <w:t>(синтаксической   структуры   речевых   высказываний,   словоизменения   и словообразования);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коррекция  диалогической  и  формирование  монологической  форм речи, развитие коммуникативной функции речи </w:t>
      </w:r>
      <w:r w:rsidRPr="005867AD">
        <w:rPr>
          <w:rFonts w:ascii="Times New Roman" w:hAnsi="Times New Roman" w:cs="Times New Roman"/>
          <w:bCs/>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коррекция нарушений чтения и письма</w:t>
      </w:r>
      <w:r w:rsidRPr="005867AD">
        <w:rPr>
          <w:rFonts w:ascii="Times New Roman" w:hAnsi="Times New Roman" w:cs="Times New Roman"/>
          <w:bCs/>
          <w:sz w:val="24"/>
          <w:szCs w:val="24"/>
        </w:rPr>
        <w:t>;</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расширение представлений об окружающей действительности</w:t>
      </w:r>
      <w:r w:rsidRPr="005867AD">
        <w:rPr>
          <w:rFonts w:ascii="Times New Roman" w:hAnsi="Times New Roman" w:cs="Times New Roman"/>
          <w:bCs/>
          <w:sz w:val="24"/>
          <w:szCs w:val="24"/>
        </w:rPr>
        <w:t>;</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развитие познавательной сферы </w:t>
      </w:r>
      <w:r w:rsidRPr="005867AD">
        <w:rPr>
          <w:rFonts w:ascii="Times New Roman" w:hAnsi="Times New Roman" w:cs="Times New Roman"/>
          <w:bCs/>
          <w:sz w:val="24"/>
          <w:szCs w:val="24"/>
        </w:rPr>
        <w:t>(мышления, памяти, внимания и др. познавательных процессов).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C605F7" w:rsidRPr="00C605F7" w:rsidRDefault="00C605F7" w:rsidP="00C605F7">
      <w:pPr>
        <w:spacing w:after="0"/>
        <w:ind w:firstLine="567"/>
        <w:jc w:val="both"/>
        <w:outlineLvl w:val="0"/>
        <w:rPr>
          <w:rFonts w:ascii="Times New Roman" w:hAnsi="Times New Roman" w:cs="Times New Roman"/>
          <w:b/>
          <w:bCs/>
          <w:sz w:val="24"/>
          <w:szCs w:val="24"/>
        </w:rPr>
      </w:pPr>
      <w:r w:rsidRPr="00C605F7">
        <w:rPr>
          <w:rFonts w:ascii="Times New Roman" w:hAnsi="Times New Roman" w:cs="Times New Roman"/>
          <w:b/>
          <w:bCs/>
          <w:sz w:val="24"/>
          <w:szCs w:val="24"/>
        </w:rPr>
        <w:t xml:space="preserve">Коррекционный курс "Коррекционные занятия по русскому языку".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Курс учитывает особые образовательные потребности ребёнка с ТНР: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lastRenderedPageBreak/>
        <w:t xml:space="preserve">потребность в профилактике специфических и сопутствующих (графических, орфо-графических) ошибок;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развитии устной и письменной коммуникации, способности к осмыс-ленному чтению и письму;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развитии способности пользоваться устной и письменной речью для решения соответствующих возрасту бытовых задач;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развитии способности к словесному самовыражению на уровне, соот-ветствующем возрасту и развитию обучающегося;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обучении правилам коммуникации и умениям использовать их в акту-альных для обучающегося бытовых ситуациях;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расширении и обогащении опыта коммуникации обучающегося в ближнем и дальнем окружении;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развитии умений активно использовать речевые средства для решения коммуникативных и познавательных задач;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коррекции нарушений психического и речевого развития;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формировании «чувства» языка, умения отличать правильные языко-вые формы от неправильных;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формировании языковых обобщений (фонематических, морфологиче-ских, синтаксических); </w:t>
      </w:r>
    </w:p>
    <w:p w:rsidR="00C605F7"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 xml:space="preserve">потребность в развитии навыков семантического программирования и языкового оформления как предложений, так и текста; </w:t>
      </w:r>
    </w:p>
    <w:p w:rsidR="004A47C4" w:rsidRPr="00C605F7" w:rsidRDefault="00C605F7" w:rsidP="00C605F7">
      <w:pPr>
        <w:spacing w:after="0"/>
        <w:ind w:firstLine="567"/>
        <w:jc w:val="both"/>
        <w:outlineLvl w:val="0"/>
        <w:rPr>
          <w:rFonts w:ascii="Times New Roman" w:hAnsi="Times New Roman" w:cs="Times New Roman"/>
          <w:bCs/>
          <w:sz w:val="24"/>
          <w:szCs w:val="24"/>
        </w:rPr>
      </w:pPr>
      <w:r w:rsidRPr="00C605F7">
        <w:rPr>
          <w:rFonts w:ascii="Times New Roman" w:hAnsi="Times New Roman" w:cs="Times New Roman"/>
          <w:bCs/>
          <w:sz w:val="24"/>
          <w:szCs w:val="24"/>
        </w:rPr>
        <w:t>потребность в формировании умений понимать содержание художественного произ-ведения, работать с текстом (умение выделять части текста, составлять план текста и т. д.).</w:t>
      </w:r>
    </w:p>
    <w:p w:rsidR="00C605F7" w:rsidRDefault="00C605F7" w:rsidP="005867AD">
      <w:pPr>
        <w:spacing w:after="0"/>
        <w:ind w:firstLine="567"/>
        <w:jc w:val="both"/>
        <w:outlineLvl w:val="0"/>
        <w:rPr>
          <w:rFonts w:ascii="Times New Roman" w:hAnsi="Times New Roman" w:cs="Times New Roman"/>
          <w:b/>
          <w:bCs/>
          <w:sz w:val="24"/>
          <w:szCs w:val="24"/>
        </w:rPr>
      </w:pPr>
    </w:p>
    <w:p w:rsidR="005867AD" w:rsidRPr="005867AD" w:rsidRDefault="00C605F7"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005867AD" w:rsidRPr="005867AD">
        <w:rPr>
          <w:rFonts w:ascii="Times New Roman" w:hAnsi="Times New Roman" w:cs="Times New Roman"/>
          <w:b/>
          <w:bCs/>
          <w:i/>
          <w:iCs/>
          <w:sz w:val="24"/>
          <w:szCs w:val="24"/>
        </w:rPr>
        <w:t xml:space="preserve">Коррекционный курс </w:t>
      </w:r>
      <w:r w:rsidR="005867AD" w:rsidRPr="005867AD">
        <w:rPr>
          <w:rFonts w:ascii="Times New Roman" w:hAnsi="Times New Roman" w:cs="Times New Roman"/>
          <w:bCs/>
          <w:sz w:val="24"/>
          <w:szCs w:val="24"/>
        </w:rPr>
        <w:t>«</w:t>
      </w:r>
      <w:r w:rsidR="005867AD" w:rsidRPr="005867AD">
        <w:rPr>
          <w:rFonts w:ascii="Times New Roman" w:hAnsi="Times New Roman" w:cs="Times New Roman"/>
          <w:b/>
          <w:bCs/>
          <w:i/>
          <w:iCs/>
          <w:sz w:val="24"/>
          <w:szCs w:val="24"/>
        </w:rPr>
        <w:t>Ритмика</w:t>
      </w:r>
      <w:r w:rsidR="005867AD" w:rsidRPr="005867AD">
        <w:rPr>
          <w:rFonts w:ascii="Times New Roman" w:hAnsi="Times New Roman" w:cs="Times New Roman"/>
          <w:b/>
          <w:bCs/>
          <w:sz w:val="24"/>
          <w:szCs w:val="24"/>
        </w:rPr>
        <w:t>»</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Целью </w:t>
      </w:r>
      <w:r w:rsidRPr="005867AD">
        <w:rPr>
          <w:rFonts w:ascii="Times New Roman" w:hAnsi="Times New Roman" w:cs="Times New Roman"/>
          <w:bCs/>
          <w:sz w:val="24"/>
          <w:szCs w:val="24"/>
        </w:rPr>
        <w:t>занятий по ритмике является развитие двигательной активности обучающегося с ЗПР в процессе восприятия музыки.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Основные </w:t>
      </w:r>
      <w:r w:rsidRPr="005867AD">
        <w:rPr>
          <w:rFonts w:ascii="Times New Roman" w:hAnsi="Times New Roman" w:cs="Times New Roman"/>
          <w:b/>
          <w:bCs/>
          <w:sz w:val="24"/>
          <w:szCs w:val="24"/>
        </w:rPr>
        <w:t xml:space="preserve">направления </w:t>
      </w:r>
      <w:r w:rsidRPr="005867AD">
        <w:rPr>
          <w:rFonts w:ascii="Times New Roman" w:hAnsi="Times New Roman" w:cs="Times New Roman"/>
          <w:bCs/>
          <w:sz w:val="24"/>
          <w:szCs w:val="24"/>
        </w:rPr>
        <w:t>работы по ритмике: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восприятие музыки </w:t>
      </w:r>
      <w:r w:rsidRPr="005867AD">
        <w:rPr>
          <w:rFonts w:ascii="Times New Roman" w:hAnsi="Times New Roman" w:cs="Times New Roman"/>
          <w:bCs/>
          <w:sz w:val="24"/>
          <w:szCs w:val="24"/>
        </w:rPr>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упражнения на ориентировку в пространстве: </w:t>
      </w:r>
      <w:r w:rsidRPr="005867AD">
        <w:rPr>
          <w:rFonts w:ascii="Times New Roman" w:hAnsi="Times New Roman" w:cs="Times New Roman"/>
          <w:bCs/>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lastRenderedPageBreak/>
        <w:t xml:space="preserve">- ритмико-гимнастические упражнения: </w:t>
      </w:r>
      <w:r w:rsidRPr="005867AD">
        <w:rPr>
          <w:rFonts w:ascii="Times New Roman" w:hAnsi="Times New Roman" w:cs="Times New Roman"/>
          <w:bCs/>
          <w:sz w:val="24"/>
          <w:szCs w:val="24"/>
        </w:rPr>
        <w:t>общеразвивающие упражнения, упражнения на координацию движений, упражнение на расслабление мышц;</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упражнения с детскими музыкальными инструментами: </w:t>
      </w:r>
      <w:r w:rsidRPr="005867AD">
        <w:rPr>
          <w:rFonts w:ascii="Times New Roman" w:hAnsi="Times New Roman" w:cs="Times New Roman"/>
          <w:bCs/>
          <w:sz w:val="24"/>
          <w:szCs w:val="24"/>
        </w:rPr>
        <w:t>игра на элементарных музыкальных инструментах (погремушка, металлофон, бубен, ксилофон, барабан, румба, маракас, треугольник, тарелки и др.);</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игры под музыку: </w:t>
      </w:r>
      <w:r w:rsidRPr="005867AD">
        <w:rPr>
          <w:rFonts w:ascii="Times New Roman" w:hAnsi="Times New Roman" w:cs="Times New Roman"/>
          <w:bCs/>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танцевальные упражнения</w:t>
      </w:r>
      <w:r w:rsidRPr="005867AD">
        <w:rPr>
          <w:rFonts w:ascii="Times New Roman" w:hAnsi="Times New Roman" w:cs="Times New Roman"/>
          <w:bCs/>
          <w:sz w:val="24"/>
          <w:szCs w:val="24"/>
        </w:rPr>
        <w:t>: выполнение под музыку элементов танца и пляски, несложных композиций народных, бальных и современных танцев;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декламация песен под музыку: </w:t>
      </w:r>
      <w:r w:rsidRPr="005867AD">
        <w:rPr>
          <w:rFonts w:ascii="Times New Roman" w:hAnsi="Times New Roman" w:cs="Times New Roman"/>
          <w:bCs/>
          <w:sz w:val="24"/>
          <w:szCs w:val="24"/>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DF329B" w:rsidRDefault="00DF329B" w:rsidP="00DF329B">
      <w:pPr>
        <w:spacing w:after="0"/>
        <w:ind w:firstLine="567"/>
        <w:jc w:val="both"/>
        <w:outlineLvl w:val="0"/>
        <w:rPr>
          <w:rFonts w:ascii="Times New Roman" w:hAnsi="Times New Roman" w:cs="Times New Roman"/>
          <w:bCs/>
          <w:sz w:val="24"/>
          <w:szCs w:val="24"/>
        </w:rPr>
      </w:pPr>
    </w:p>
    <w:p w:rsidR="00DF329B" w:rsidRPr="005867AD" w:rsidRDefault="00DF329B" w:rsidP="00DF329B">
      <w:pPr>
        <w:spacing w:after="0"/>
        <w:ind w:firstLine="567"/>
        <w:jc w:val="both"/>
        <w:outlineLvl w:val="0"/>
        <w:rPr>
          <w:rFonts w:ascii="Times New Roman" w:hAnsi="Times New Roman" w:cs="Times New Roman"/>
          <w:bCs/>
          <w:sz w:val="24"/>
          <w:szCs w:val="24"/>
        </w:rPr>
      </w:pPr>
      <w:r w:rsidRPr="00DF329B">
        <w:rPr>
          <w:rFonts w:ascii="Times New Roman" w:hAnsi="Times New Roman" w:cs="Times New Roman"/>
          <w:b/>
          <w:bCs/>
          <w:sz w:val="24"/>
          <w:szCs w:val="24"/>
        </w:rPr>
        <w:t>Коррекционный курс «Коррекционно-развивающие занятия»</w:t>
      </w:r>
      <w:r w:rsidRPr="005867AD">
        <w:rPr>
          <w:rFonts w:ascii="Times New Roman" w:hAnsi="Times New Roman" w:cs="Times New Roman"/>
          <w:bCs/>
          <w:sz w:val="24"/>
          <w:szCs w:val="24"/>
        </w:rPr>
        <w:t xml:space="preserve"> (Развитие познавательной деятельности) нацелен на активизацию умственных способностей за счет стимуляции психических процессов. Программа решает задачи, направленные на всестороннее развитие</w:t>
      </w:r>
      <w:r>
        <w:rPr>
          <w:rFonts w:ascii="Times New Roman" w:hAnsi="Times New Roman" w:cs="Times New Roman"/>
          <w:bCs/>
          <w:sz w:val="24"/>
          <w:szCs w:val="24"/>
        </w:rPr>
        <w:t xml:space="preserve"> </w:t>
      </w:r>
      <w:r w:rsidRPr="005867AD">
        <w:rPr>
          <w:rFonts w:ascii="Times New Roman" w:hAnsi="Times New Roman" w:cs="Times New Roman"/>
          <w:bCs/>
          <w:sz w:val="24"/>
          <w:szCs w:val="24"/>
        </w:rPr>
        <w:t>психических функций, повышение познавательной активности и эффективности целенаправленной деятельности, формирование представлений и умений, необходимых для успешного усвоения знаний. Рабочая программа реализуется поэтапно. На первом этапе проводится диагностика познавательной сферы обучающихся с ЗПР, определяется уровень интеллектуального развития. Второй этап включает в себя проведение коррекционных занятий по разработанной программе. На третьем этапе проводится сравнительный анализ психодиагностических данных, полученных до начала и после проведения психокоррекционных занятий, для определения степени достижения поставленных задач</w:t>
      </w:r>
    </w:p>
    <w:p w:rsidR="00DF329B" w:rsidRPr="005867AD" w:rsidRDefault="00DF329B" w:rsidP="005867AD">
      <w:pPr>
        <w:spacing w:after="0"/>
        <w:ind w:firstLine="567"/>
        <w:jc w:val="both"/>
        <w:outlineLvl w:val="0"/>
        <w:rPr>
          <w:rFonts w:ascii="Times New Roman" w:hAnsi="Times New Roman" w:cs="Times New Roman"/>
          <w:b/>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Сопровождение обучающихся</w:t>
      </w:r>
      <w:r w:rsidR="00C605F7">
        <w:rPr>
          <w:rFonts w:ascii="Times New Roman" w:hAnsi="Times New Roman" w:cs="Times New Roman"/>
          <w:b/>
          <w:bCs/>
          <w:sz w:val="24"/>
          <w:szCs w:val="24"/>
        </w:rPr>
        <w:t xml:space="preserve"> </w:t>
      </w:r>
      <w:r w:rsidRPr="005867AD">
        <w:rPr>
          <w:rFonts w:ascii="Times New Roman" w:hAnsi="Times New Roman" w:cs="Times New Roman"/>
          <w:b/>
          <w:bCs/>
          <w:sz w:val="24"/>
          <w:szCs w:val="24"/>
        </w:rPr>
        <w:t xml:space="preserve">с </w:t>
      </w:r>
      <w:r w:rsidR="00C605F7">
        <w:rPr>
          <w:rFonts w:ascii="Times New Roman" w:hAnsi="Times New Roman" w:cs="Times New Roman"/>
          <w:b/>
          <w:bCs/>
          <w:sz w:val="24"/>
          <w:szCs w:val="24"/>
        </w:rPr>
        <w:t>ТНР</w:t>
      </w:r>
      <w:r w:rsidRPr="005867AD">
        <w:rPr>
          <w:rFonts w:ascii="Times New Roman" w:hAnsi="Times New Roman" w:cs="Times New Roman"/>
          <w:b/>
          <w:bCs/>
          <w:sz w:val="24"/>
          <w:szCs w:val="24"/>
        </w:rPr>
        <w:t xml:space="preserve"> социальным педагогом</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Целью работы социально-психологического сопровождения является </w:t>
      </w:r>
      <w:r w:rsidRPr="005867AD">
        <w:rPr>
          <w:rFonts w:ascii="Times New Roman" w:hAnsi="Times New Roman" w:cs="Times New Roman"/>
          <w:bCs/>
          <w:sz w:val="24"/>
          <w:szCs w:val="24"/>
        </w:rPr>
        <w:t xml:space="preserve">обеспечение социально-психологической и педагогической поддержки дезадаптированных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Задачи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создание условий для обеспечения соблюдения прав и законных интересов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реализация необходимых мер по воспитанию и развитию обучающихся и получению ими основного общего образования;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w:t>
      </w:r>
      <w:r w:rsidRPr="005867AD">
        <w:rPr>
          <w:rFonts w:ascii="Times New Roman" w:hAnsi="Times New Roman" w:cs="Times New Roman"/>
          <w:bCs/>
          <w:sz w:val="24"/>
          <w:szCs w:val="24"/>
        </w:rPr>
        <w:lastRenderedPageBreak/>
        <w:t xml:space="preserve">отношения к окружающим; формирование законопослушного поведения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6) координация усилий педагогического коллектива для восстановления социального статуса обучающихся, преодоления комплекса неполноценности;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7) проведение мероприятий на сохранение и укрепление здоровья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8) 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9) защита и охрана прав детей во взаимодействии с представителями социальных институтов.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Методы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наблюдение в учебной и внеурочной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изучение документации вновь прибывших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диагностика личностных особенностей обучающихся, семейной ситуации;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изучение сферы потребностей и интересов обучающихся с целью вовлечения их в общедоступные школьные и внешкольные кружки и спортивные секции;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коррекция личностной сферы и поведения обучающихся, консультирование педагогов и родителей;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6. индивидуальная и групповая профилактическая работа с обучающимися и родителями, оказавшимися в трудной жизненной ситуации.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План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индивидуальная работа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коллективной деятельности и общения;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воспитывающей среды;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повседневного школьного быта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действий по помощи в развитии личности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 сотрудничестве с другими педагогами, родителями, внешкольными педагогами.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Основное содержание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Работа с отдельными школьниками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в социализации школьников через стимулирование и организацию их участия в кружках, клубах, секциях;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непосредственное общение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школьников в преодолении учебных трудностей, проблем в учебной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информационных интересов школьника (чтение, кино, видео).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Работа с классными руководителями: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творческих и коллективных совместных дел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воспитание культуры общения школьника через специально организованные занятия;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 организация развивающих коллективных мероприятий, экскурсий, посещение театра, концертов, выставок и пр.;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Организация воспитывающей среды и повседневного школьного быта: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выработка совместно с ребятами правил (законов) общения в классном и школьном коллективе и вне его;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совместно с родителями и школьниками эстетизация среды классного коллектива;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самообслуживания, текущих трудовых дел, дежурства. </w:t>
      </w:r>
    </w:p>
    <w:p w:rsidR="005867AD" w:rsidRPr="005867AD" w:rsidRDefault="005867AD" w:rsidP="005867AD">
      <w:pPr>
        <w:spacing w:after="0"/>
        <w:ind w:firstLine="567"/>
        <w:jc w:val="both"/>
        <w:outlineLvl w:val="0"/>
        <w:rPr>
          <w:rFonts w:ascii="Times New Roman" w:hAnsi="Times New Roman" w:cs="Times New Roman"/>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Овладение навыками адаптации обучающихся с </w:t>
      </w:r>
      <w:r w:rsidR="00C605F7">
        <w:rPr>
          <w:rFonts w:ascii="Times New Roman" w:hAnsi="Times New Roman" w:cs="Times New Roman"/>
          <w:b/>
          <w:bCs/>
          <w:i/>
          <w:iCs/>
          <w:sz w:val="24"/>
          <w:szCs w:val="24"/>
        </w:rPr>
        <w:t xml:space="preserve">ТНР </w:t>
      </w:r>
      <w:r w:rsidRPr="005867AD">
        <w:rPr>
          <w:rFonts w:ascii="Times New Roman" w:hAnsi="Times New Roman" w:cs="Times New Roman"/>
          <w:b/>
          <w:bCs/>
          <w:i/>
          <w:iCs/>
          <w:sz w:val="24"/>
          <w:szCs w:val="24"/>
        </w:rPr>
        <w:t xml:space="preserve">к социуму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«Изобразительное искусство, «Музыка» знакомят школьника с миром прекрасного.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Психолого-педагогическое сопровождение школьников с </w:t>
      </w:r>
      <w:r w:rsidR="00C605F7">
        <w:rPr>
          <w:rFonts w:ascii="Times New Roman" w:hAnsi="Times New Roman" w:cs="Times New Roman"/>
          <w:b/>
          <w:bCs/>
          <w:i/>
          <w:iCs/>
          <w:sz w:val="24"/>
          <w:szCs w:val="24"/>
        </w:rPr>
        <w:t>ТНР</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5867AD" w:rsidRPr="005867AD" w:rsidRDefault="005867AD" w:rsidP="005867AD">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i/>
          <w:iCs/>
          <w:sz w:val="24"/>
          <w:szCs w:val="24"/>
        </w:rPr>
        <w:t>Содержание деятельности специалистов образовательного учреждения</w:t>
      </w:r>
    </w:p>
    <w:tbl>
      <w:tblPr>
        <w:tblStyle w:val="affb"/>
        <w:tblW w:w="0" w:type="auto"/>
        <w:tblLook w:val="04A0"/>
      </w:tblPr>
      <w:tblGrid>
        <w:gridCol w:w="2943"/>
        <w:gridCol w:w="6911"/>
      </w:tblGrid>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Субъекты реализации коррекционной работы в школе</w:t>
            </w: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Содержание деятельности специалистов</w:t>
            </w:r>
          </w:p>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tc>
        <w:tc>
          <w:tcPr>
            <w:tcW w:w="6911" w:type="dxa"/>
          </w:tcPr>
          <w:tbl>
            <w:tblPr>
              <w:tblW w:w="6343" w:type="dxa"/>
              <w:tblBorders>
                <w:top w:val="nil"/>
                <w:left w:val="nil"/>
                <w:bottom w:val="nil"/>
                <w:right w:val="nil"/>
              </w:tblBorders>
              <w:tblLook w:val="0000"/>
            </w:tblPr>
            <w:tblGrid>
              <w:gridCol w:w="6343"/>
            </w:tblGrid>
            <w:tr w:rsidR="005867AD" w:rsidRPr="005867AD" w:rsidTr="002E5511">
              <w:trPr>
                <w:trHeight w:val="319"/>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курирует работу по реализации программы;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руководит работой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ОПМПК;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осуществляет просветительскую деятельность с родителями</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Учитель (классный руководитель)</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является связующим звеном в комплексной группе специалистов по организации коррекционной работы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делает первичный запрос специалистам и дает первичную информацию о ребенке;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индивидуальную коррекционную работу (педагогическое сопровождение);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жизнедеятельность ребенка вне школы;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профилактическую и коррекционную работу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взаимодействие с семьей обучающихся, с лечебными учреждениями;</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личность обучающегося и коллектива класса;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анализирует адаптацию ребенка в образовательной среде;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дезадаптированных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взаимоотношения младших школьников со взрослыми и сверстниками;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подбирает пакет диагностических методик для организации профилактической и коррекционной работы;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и развивает интересы, склонности и способности школьников;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психологическую поддержку нуждающихся в ней подростков;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исследует речевое развитие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организует логопедическое сопровождение обучающихся.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Медицинский работник </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медицинскую документацию обучающихся, историю развития ребенка;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уровень физического и психического здоровья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лечебными учреждениями;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участвует в заседаниях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родителей по вопросам профилактики заболеваний;</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МОУ СОШ №2, обеспечивающее комплексное, системное сопровождение образовательного процесса, и социальное </w:t>
      </w:r>
      <w:r w:rsidRPr="005867AD">
        <w:rPr>
          <w:rFonts w:ascii="Times New Roman" w:hAnsi="Times New Roman" w:cs="Times New Roman"/>
          <w:bCs/>
          <w:sz w:val="24"/>
          <w:szCs w:val="24"/>
        </w:rPr>
        <w:lastRenderedPageBreak/>
        <w:t>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Взаимодействие специалистов МОУ СОШ №2 предусматривает:</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-многоаспектный анализ психофизического развития обучающего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-комплексный подход к диагностике, определению и решению проблем обучающегося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xml:space="preserve"> к предоставлению ему квалифицированной помощи с учетом уровня психического развития.</w:t>
      </w:r>
    </w:p>
    <w:p w:rsidR="005867AD" w:rsidRPr="005867AD" w:rsidRDefault="005867AD" w:rsidP="005867AD">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
          <w:bCs/>
          <w:i/>
          <w:iCs/>
          <w:sz w:val="24"/>
          <w:szCs w:val="24"/>
        </w:rPr>
        <w:t>Взаимодействие специалистов МОУ СОШ №2:</w:t>
      </w:r>
    </w:p>
    <w:tbl>
      <w:tblPr>
        <w:tblStyle w:val="affb"/>
        <w:tblW w:w="0" w:type="auto"/>
        <w:tblLook w:val="04A0"/>
      </w:tblPr>
      <w:tblGrid>
        <w:gridCol w:w="2792"/>
        <w:gridCol w:w="2101"/>
        <w:gridCol w:w="2325"/>
        <w:gridCol w:w="2684"/>
      </w:tblGrid>
      <w:tr w:rsidR="005867AD" w:rsidRPr="005867AD" w:rsidTr="002E5511">
        <w:tc>
          <w:tcPr>
            <w:tcW w:w="2793" w:type="dxa"/>
          </w:tcPr>
          <w:tbl>
            <w:tblPr>
              <w:tblW w:w="0" w:type="auto"/>
              <w:tblBorders>
                <w:top w:val="nil"/>
                <w:left w:val="nil"/>
                <w:bottom w:val="nil"/>
                <w:right w:val="nil"/>
              </w:tblBorders>
              <w:tblLook w:val="0000"/>
            </w:tblPr>
            <w:tblGrid>
              <w:gridCol w:w="2552"/>
            </w:tblGrid>
            <w:tr w:rsidR="00596C6D" w:rsidRPr="005867AD" w:rsidTr="00596C6D">
              <w:trPr>
                <w:trHeight w:val="247"/>
              </w:trPr>
              <w:tc>
                <w:tcPr>
                  <w:tcW w:w="2552" w:type="dxa"/>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Мероприятия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tbl>
            <w:tblPr>
              <w:tblW w:w="1885" w:type="dxa"/>
              <w:tblBorders>
                <w:top w:val="nil"/>
                <w:left w:val="nil"/>
                <w:bottom w:val="nil"/>
                <w:right w:val="nil"/>
              </w:tblBorders>
              <w:tblLook w:val="0000"/>
            </w:tblPr>
            <w:tblGrid>
              <w:gridCol w:w="1885"/>
            </w:tblGrid>
            <w:tr w:rsidR="00596C6D" w:rsidRPr="005867AD" w:rsidTr="00596C6D">
              <w:trPr>
                <w:trHeight w:val="247"/>
              </w:trPr>
              <w:tc>
                <w:tcPr>
                  <w:tcW w:w="1885" w:type="dxa"/>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Специалисты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325"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Форма работы</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Планируемый           результат</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Диагностическая работа</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Входящая психолого-медико-педагогическая диагностика</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-школьный фельдшер</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Анализ документов ОПМПК и медицинских карт;</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Проведение  входных диагностик.</w:t>
            </w: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Выявление причин и характера затруднений в освоении обучающимися АООП НОО для детей с ОВЗ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Комплектование групп. Планирование коррекционной работы.</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Коррекционно-развивающая деятельность</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Выбор оптимальных для развития ребёнка с ЗПР методик, методов и приёмов коррекционно-развивающего обучения</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Приказы, протоколы ПМПк, рабочие программы, планы коррекционных занятий</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C605F7">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xml:space="preserve">. Организация системы комплексного психолого-медико-педагогического сопровождения обучающихся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xml:space="preserve"> в МОУ СОШ №2</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Организация и проведение специалистами </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lastRenderedPageBreak/>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r w:rsidRPr="005867AD">
              <w:rPr>
                <w:rFonts w:ascii="Times New Roman" w:hAnsi="Times New Roman" w:cs="Times New Roman"/>
                <w:bCs/>
                <w:sz w:val="24"/>
                <w:szCs w:val="24"/>
              </w:rPr>
              <w:lastRenderedPageBreak/>
              <w:t>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Заседания ПМПк; индивидуальные и </w:t>
            </w:r>
            <w:r w:rsidRPr="005867AD">
              <w:rPr>
                <w:rFonts w:ascii="Times New Roman" w:hAnsi="Times New Roman" w:cs="Times New Roman"/>
                <w:bCs/>
                <w:sz w:val="24"/>
                <w:szCs w:val="24"/>
              </w:rPr>
              <w:lastRenderedPageBreak/>
              <w:t xml:space="preserve">групповые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корекционно-развивающие занятия</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Выполнение рекомендаций ОПМПК,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Реализация и корректировка рабочих программ, индивидуальных планов коррекционно-развивающей работы</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rPr>
          <w:trHeight w:val="5061"/>
        </w:trPr>
        <w:tc>
          <w:tcPr>
            <w:tcW w:w="2793" w:type="dxa"/>
          </w:tcPr>
          <w:p w:rsidR="005867AD" w:rsidRPr="005867AD" w:rsidRDefault="005867AD" w:rsidP="00C605F7">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Системное воздействие на учебно-познавательную деятельность обучающихся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xml:space="preserve"> в ходе образовательного процесса</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 (классный руководитель)</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Мониторинг развития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План мероприятий по сохранению и укреплению здоровья обучающихся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w:t>
            </w:r>
          </w:p>
          <w:p w:rsidR="005867AD" w:rsidRPr="005867AD" w:rsidRDefault="005867AD" w:rsidP="00C605F7">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Реализация программы формирования культуры здорового и безопасного образа жизни как части АООПНОО для детей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xml:space="preserve"> в соответствии с ФГОС.</w:t>
            </w:r>
          </w:p>
        </w:tc>
        <w:tc>
          <w:tcPr>
            <w:tcW w:w="2684" w:type="dxa"/>
          </w:tcPr>
          <w:tbl>
            <w:tblPr>
              <w:tblW w:w="2364" w:type="dxa"/>
              <w:tblBorders>
                <w:top w:val="nil"/>
                <w:left w:val="nil"/>
                <w:bottom w:val="nil"/>
                <w:right w:val="nil"/>
              </w:tblBorders>
              <w:tblLook w:val="0000"/>
            </w:tblPr>
            <w:tblGrid>
              <w:gridCol w:w="2364"/>
            </w:tblGrid>
            <w:tr w:rsidR="005867AD" w:rsidRPr="005867AD" w:rsidTr="002E5511">
              <w:trPr>
                <w:trHeight w:val="2307"/>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Развитие эмоционально-волевой и личностной сферы ребенка и психокоррекция его поведения</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классный руководитель</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Программа курсов внеурочной деятельности.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План работы с родителями.</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  воспитательной работы с обучающимся</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5867AD" w:rsidRPr="005867AD" w:rsidTr="002E5511">
        <w:trPr>
          <w:trHeight w:val="3533"/>
        </w:trPr>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Социальная защита ребенка в случаях неблагоприятных условий жизни</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p>
          <w:tbl>
            <w:tblPr>
              <w:tblW w:w="1883" w:type="dxa"/>
              <w:tblBorders>
                <w:top w:val="nil"/>
                <w:left w:val="nil"/>
                <w:bottom w:val="nil"/>
                <w:right w:val="nil"/>
              </w:tblBorders>
              <w:tblLook w:val="0000"/>
            </w:tblPr>
            <w:tblGrid>
              <w:gridCol w:w="1883"/>
            </w:tblGrid>
            <w:tr w:rsidR="00596C6D" w:rsidRPr="005867AD" w:rsidTr="00596C6D">
              <w:trPr>
                <w:trHeight w:val="553"/>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школы  с внешними социальными партнерами по вопросам социальной защиты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w:t>
            </w:r>
            <w:r w:rsidR="00C605F7" w:rsidRPr="005867AD">
              <w:rPr>
                <w:rFonts w:ascii="Times New Roman" w:hAnsi="Times New Roman" w:cs="Times New Roman"/>
                <w:bCs/>
                <w:sz w:val="24"/>
                <w:szCs w:val="24"/>
              </w:rPr>
              <w:t>обучения</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Консультативная деятельность</w:t>
            </w:r>
          </w:p>
        </w:tc>
      </w:tr>
      <w:tr w:rsidR="005867AD" w:rsidRPr="005867AD" w:rsidTr="002E5511">
        <w:tc>
          <w:tcPr>
            <w:tcW w:w="2793" w:type="dxa"/>
          </w:tcPr>
          <w:tbl>
            <w:tblPr>
              <w:tblW w:w="0" w:type="auto"/>
              <w:tblBorders>
                <w:top w:val="nil"/>
                <w:left w:val="nil"/>
                <w:bottom w:val="nil"/>
                <w:right w:val="nil"/>
              </w:tblBorders>
              <w:tblLook w:val="0000"/>
            </w:tblPr>
            <w:tblGrid>
              <w:gridCol w:w="2576"/>
            </w:tblGrid>
            <w:tr w:rsidR="00596C6D" w:rsidRPr="005867AD" w:rsidTr="002E5511">
              <w:trPr>
                <w:trHeight w:val="1351"/>
              </w:trPr>
              <w:tc>
                <w:tcPr>
                  <w:tcW w:w="0" w:type="auto"/>
                </w:tcPr>
                <w:p w:rsidR="00596C6D" w:rsidRPr="005867AD" w:rsidRDefault="00596C6D" w:rsidP="00C605F7">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Консультативная помощь учителям в организации коррекционно-развивающего процесса обучающихся с </w:t>
                  </w:r>
                  <w:r w:rsidR="00C605F7">
                    <w:rPr>
                      <w:rFonts w:ascii="Times New Roman" w:hAnsi="Times New Roman" w:cs="Times New Roman"/>
                      <w:bCs/>
                      <w:sz w:val="24"/>
                      <w:szCs w:val="24"/>
                    </w:rPr>
                    <w:t>ТНР</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-медицинский работник</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-заседания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-педагогические советы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-семинары</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-индивидуальные и групповые консультации специалистов для педагогов</w:t>
            </w:r>
          </w:p>
        </w:tc>
        <w:tc>
          <w:tcPr>
            <w:tcW w:w="2684" w:type="dxa"/>
          </w:tcPr>
          <w:p w:rsidR="005867AD" w:rsidRPr="005867AD" w:rsidRDefault="005867AD" w:rsidP="00C605F7">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Выработка совместных рекомендаций по направлениям работы с обучающимися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Создание условий для освоения АООП НОООВЗ.</w:t>
            </w:r>
          </w:p>
        </w:tc>
      </w:tr>
      <w:tr w:rsidR="005867AD" w:rsidRPr="005867AD" w:rsidTr="002E5511">
        <w:tc>
          <w:tcPr>
            <w:tcW w:w="2793" w:type="dxa"/>
          </w:tcPr>
          <w:tbl>
            <w:tblPr>
              <w:tblW w:w="0" w:type="auto"/>
              <w:tblBorders>
                <w:top w:val="nil"/>
                <w:left w:val="nil"/>
                <w:bottom w:val="nil"/>
                <w:right w:val="nil"/>
              </w:tblBorders>
              <w:tblLook w:val="0000"/>
            </w:tblPr>
            <w:tblGrid>
              <w:gridCol w:w="2576"/>
            </w:tblGrid>
            <w:tr w:rsidR="00596C6D" w:rsidRPr="005867AD" w:rsidTr="002E5511">
              <w:trPr>
                <w:trHeight w:val="937"/>
              </w:trPr>
              <w:tc>
                <w:tcPr>
                  <w:tcW w:w="0" w:type="auto"/>
                </w:tcPr>
                <w:p w:rsidR="00596C6D" w:rsidRPr="005867AD" w:rsidRDefault="00596C6D" w:rsidP="00C605F7">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Консультативная помощь семье в вопросах воспитания и обучения ребенка с </w:t>
                  </w:r>
                  <w:r w:rsidR="00C605F7">
                    <w:rPr>
                      <w:rFonts w:ascii="Times New Roman" w:hAnsi="Times New Roman" w:cs="Times New Roman"/>
                      <w:bCs/>
                      <w:sz w:val="24"/>
                      <w:szCs w:val="24"/>
                    </w:rPr>
                    <w:t>ТНР</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-классный </w:t>
            </w:r>
            <w:r w:rsidRPr="005867AD">
              <w:rPr>
                <w:rFonts w:ascii="Times New Roman" w:hAnsi="Times New Roman" w:cs="Times New Roman"/>
                <w:bCs/>
                <w:sz w:val="24"/>
                <w:szCs w:val="24"/>
              </w:rPr>
              <w:lastRenderedPageBreak/>
              <w:t>руководитель</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-врач-психиатр</w:t>
            </w:r>
          </w:p>
        </w:tc>
        <w:tc>
          <w:tcPr>
            <w:tcW w:w="2325" w:type="dxa"/>
          </w:tcPr>
          <w:tbl>
            <w:tblPr>
              <w:tblW w:w="0" w:type="auto"/>
              <w:tblBorders>
                <w:top w:val="nil"/>
                <w:left w:val="nil"/>
                <w:bottom w:val="nil"/>
                <w:right w:val="nil"/>
              </w:tblBorders>
              <w:tblLook w:val="0000"/>
            </w:tblPr>
            <w:tblGrid>
              <w:gridCol w:w="2109"/>
            </w:tblGrid>
            <w:tr w:rsidR="00596C6D" w:rsidRPr="005867AD" w:rsidTr="002E5511">
              <w:trPr>
                <w:trHeight w:val="1351"/>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-собрания</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-консультации</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-индивидуальная работа</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C605F7">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Выработка совместных рекомендаций по направлениям работы с обучающимися с </w:t>
            </w:r>
            <w:r w:rsidR="00C605F7">
              <w:rPr>
                <w:rFonts w:ascii="Times New Roman" w:hAnsi="Times New Roman" w:cs="Times New Roman"/>
                <w:bCs/>
                <w:sz w:val="24"/>
                <w:szCs w:val="24"/>
              </w:rPr>
              <w:t>ТНР.</w:t>
            </w:r>
            <w:r w:rsidRPr="005867AD">
              <w:rPr>
                <w:rFonts w:ascii="Times New Roman" w:hAnsi="Times New Roman" w:cs="Times New Roman"/>
                <w:bCs/>
                <w:sz w:val="24"/>
                <w:szCs w:val="24"/>
              </w:rPr>
              <w:t xml:space="preserve"> Создание условий для освоения АООП НОООВЗ.</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lastRenderedPageBreak/>
              <w:t>Информационно-просветительская деятельность</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Просветительская деятельность по разъяснению индивидуальных особенностей детей с </w:t>
            </w:r>
            <w:r w:rsidR="00C605F7">
              <w:rPr>
                <w:rFonts w:ascii="Times New Roman" w:hAnsi="Times New Roman" w:cs="Times New Roman"/>
                <w:bCs/>
                <w:sz w:val="24"/>
                <w:szCs w:val="24"/>
              </w:rPr>
              <w:t>ТНР</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-лекции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-беседы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-тренинги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-памятки, буклеты</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-сайт школы</w:t>
            </w:r>
          </w:p>
        </w:tc>
        <w:tc>
          <w:tcPr>
            <w:tcW w:w="2684" w:type="dxa"/>
          </w:tcPr>
          <w:p w:rsidR="005867AD" w:rsidRPr="005867AD" w:rsidRDefault="005867AD" w:rsidP="00C605F7">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w:t>
            </w:r>
            <w:r w:rsidR="00C605F7">
              <w:rPr>
                <w:rFonts w:ascii="Times New Roman" w:hAnsi="Times New Roman" w:cs="Times New Roman"/>
                <w:bCs/>
                <w:sz w:val="24"/>
                <w:szCs w:val="24"/>
              </w:rPr>
              <w:t>ТНР.</w:t>
            </w:r>
          </w:p>
        </w:tc>
      </w:tr>
    </w:tbl>
    <w:p w:rsidR="005867AD" w:rsidRPr="005867AD" w:rsidRDefault="005867AD" w:rsidP="005867AD">
      <w:pPr>
        <w:spacing w:after="0"/>
        <w:ind w:firstLine="567"/>
        <w:jc w:val="both"/>
        <w:outlineLvl w:val="0"/>
        <w:rPr>
          <w:rFonts w:ascii="Times New Roman" w:hAnsi="Times New Roman" w:cs="Times New Roman"/>
          <w:b/>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Комплекс условий коррекционной работы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Психолого-педагогическое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обеспечение дифференцированных условий в соответствии с рекомендациями ОПМПК.  Учебные занятия в МОУ СОШ №2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обучающихся 1-4 классов проводятся: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коррекционно-развивающая направленность образования обучающихся с </w:t>
      </w:r>
      <w:r w:rsidR="00C605F7">
        <w:rPr>
          <w:rFonts w:ascii="Times New Roman" w:hAnsi="Times New Roman" w:cs="Times New Roman"/>
          <w:bCs/>
          <w:sz w:val="24"/>
          <w:szCs w:val="24"/>
        </w:rPr>
        <w:t xml:space="preserve">ТНР </w:t>
      </w:r>
      <w:r w:rsidRPr="005867AD">
        <w:rPr>
          <w:rFonts w:ascii="Times New Roman" w:hAnsi="Times New Roman" w:cs="Times New Roman"/>
          <w:bCs/>
          <w:sz w:val="24"/>
          <w:szCs w:val="24"/>
        </w:rPr>
        <w:t xml:space="preserve">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школа обеспечивает индивидуальное обучение на дому с обучающимися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обучающихся. Социализация обучающихся обеспечивается через участие во внеклассных мероприятиях, систему индивидуальных коррекционных занятий.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расписания с учетом уровня работоспособности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динамических пауз во время образовательного процесса, соблюдение режимных моментов,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 спортивные мероприятия, работа кружков и секций спортивно-оздоровительного направления.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lastRenderedPageBreak/>
        <w:t xml:space="preserve">2) Программно-методическое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w:t>
      </w:r>
      <w:r w:rsidR="00C605F7">
        <w:rPr>
          <w:rFonts w:ascii="Times New Roman" w:hAnsi="Times New Roman" w:cs="Times New Roman"/>
          <w:bCs/>
          <w:sz w:val="24"/>
          <w:szCs w:val="24"/>
        </w:rPr>
        <w:t xml:space="preserve">логопеда, </w:t>
      </w:r>
      <w:r w:rsidRPr="005867AD">
        <w:rPr>
          <w:rFonts w:ascii="Times New Roman" w:hAnsi="Times New Roman" w:cs="Times New Roman"/>
          <w:bCs/>
          <w:sz w:val="24"/>
          <w:szCs w:val="24"/>
        </w:rPr>
        <w:t xml:space="preserve">педагога-психолога,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Кадровое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Образовательное учреждение обеспечено специалистами: педагог-психолог - 1 человек, учитель адаптивной физической культуры, </w:t>
      </w:r>
      <w:r w:rsidR="00C605F7">
        <w:rPr>
          <w:rFonts w:ascii="Times New Roman" w:hAnsi="Times New Roman" w:cs="Times New Roman"/>
          <w:bCs/>
          <w:sz w:val="24"/>
          <w:szCs w:val="24"/>
        </w:rPr>
        <w:t xml:space="preserve">социальный педагог — 1 человек, учитель-логопед – 1 человек. </w:t>
      </w:r>
      <w:r w:rsidRPr="005867AD">
        <w:rPr>
          <w:rFonts w:ascii="Times New Roman" w:hAnsi="Times New Roman" w:cs="Times New Roman"/>
          <w:bCs/>
          <w:sz w:val="24"/>
          <w:szCs w:val="24"/>
        </w:rPr>
        <w:t xml:space="preserve">В рамках сетевого взаимодействия -    логопед, школьный фельдшер — 1 человек. </w:t>
      </w:r>
    </w:p>
    <w:p w:rsidR="005867AD" w:rsidRPr="005867AD" w:rsidRDefault="005867AD" w:rsidP="005867AD">
      <w:pPr>
        <w:spacing w:after="0"/>
        <w:ind w:firstLine="567"/>
        <w:jc w:val="both"/>
        <w:outlineLvl w:val="0"/>
        <w:rPr>
          <w:rFonts w:ascii="Times New Roman" w:hAnsi="Times New Roman" w:cs="Times New Roman"/>
          <w:bCs/>
          <w:i/>
          <w:iCs/>
          <w:sz w:val="24"/>
          <w:szCs w:val="24"/>
        </w:rPr>
      </w:pPr>
      <w:r w:rsidRPr="005867AD">
        <w:rPr>
          <w:rFonts w:ascii="Times New Roman" w:hAnsi="Times New Roman" w:cs="Times New Roman"/>
          <w:bCs/>
          <w:i/>
          <w:iCs/>
          <w:sz w:val="24"/>
          <w:szCs w:val="24"/>
        </w:rPr>
        <w:t xml:space="preserve">4) Материально-техническое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медицинский кабинет;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библиотека;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столовая;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спортивный зал, актовый зал для занятий ритмикой, спортивная площадка.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5) Информационное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 начальной школе имеется 4 ноутбука, 4 интерактивных доски, 4 проектора, 4 документ-камеры.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 </w:t>
      </w:r>
    </w:p>
    <w:p w:rsidR="005867AD" w:rsidRDefault="005867AD" w:rsidP="005867AD">
      <w:pPr>
        <w:spacing w:after="0"/>
        <w:ind w:firstLine="567"/>
        <w:jc w:val="both"/>
        <w:outlineLvl w:val="0"/>
        <w:rPr>
          <w:rFonts w:ascii="Times New Roman" w:hAnsi="Times New Roman" w:cs="Times New Roman"/>
          <w:b/>
          <w:bCs/>
          <w:sz w:val="24"/>
          <w:szCs w:val="24"/>
        </w:rPr>
      </w:pPr>
      <w:r w:rsidRPr="005867AD">
        <w:rPr>
          <w:rFonts w:ascii="Times New Roman" w:hAnsi="Times New Roman" w:cs="Times New Roman"/>
          <w:b/>
          <w:bCs/>
          <w:sz w:val="24"/>
          <w:szCs w:val="24"/>
        </w:rPr>
        <w:t xml:space="preserve">Планируемые результаты коррекционной работы с обучающимися с </w:t>
      </w:r>
      <w:r w:rsidR="00E15830">
        <w:rPr>
          <w:rFonts w:ascii="Times New Roman" w:hAnsi="Times New Roman" w:cs="Times New Roman"/>
          <w:b/>
          <w:bCs/>
          <w:sz w:val="24"/>
          <w:szCs w:val="24"/>
        </w:rPr>
        <w:t xml:space="preserve">ТНР </w:t>
      </w:r>
      <w:r w:rsidRPr="005867AD">
        <w:rPr>
          <w:rFonts w:ascii="Times New Roman" w:hAnsi="Times New Roman" w:cs="Times New Roman"/>
          <w:b/>
          <w:bCs/>
          <w:sz w:val="24"/>
          <w:szCs w:val="24"/>
        </w:rPr>
        <w:t xml:space="preserve"> на ступени начального общего образования</w:t>
      </w:r>
    </w:p>
    <w:p w:rsidR="00E15830" w:rsidRPr="00E15830" w:rsidRDefault="00E15830" w:rsidP="00E15830">
      <w:pPr>
        <w:spacing w:after="0"/>
        <w:ind w:firstLine="567"/>
        <w:jc w:val="both"/>
        <w:outlineLvl w:val="0"/>
        <w:rPr>
          <w:rFonts w:ascii="Times New Roman" w:hAnsi="Times New Roman" w:cs="Times New Roman"/>
          <w:bCs/>
          <w:sz w:val="24"/>
          <w:szCs w:val="24"/>
        </w:rPr>
      </w:pPr>
      <w:r w:rsidRPr="00E15830">
        <w:rPr>
          <w:rFonts w:ascii="Times New Roman" w:hAnsi="Times New Roman" w:cs="Times New Roman"/>
          <w:bCs/>
          <w:sz w:val="24"/>
          <w:szCs w:val="24"/>
        </w:rPr>
        <w:t>Программа коррекционной работы предусматри</w:t>
      </w:r>
      <w:r>
        <w:rPr>
          <w:rFonts w:ascii="Times New Roman" w:hAnsi="Times New Roman" w:cs="Times New Roman"/>
          <w:bCs/>
          <w:sz w:val="24"/>
          <w:szCs w:val="24"/>
        </w:rPr>
        <w:t>вает выполнение требований к ре</w:t>
      </w:r>
      <w:r w:rsidRPr="00E15830">
        <w:rPr>
          <w:rFonts w:ascii="Times New Roman" w:hAnsi="Times New Roman" w:cs="Times New Roman"/>
          <w:bCs/>
          <w:sz w:val="24"/>
          <w:szCs w:val="24"/>
        </w:rPr>
        <w:t xml:space="preserve">зультатам, определенным вариантом АООП ООО для детей с ТНР (5.1) </w:t>
      </w:r>
    </w:p>
    <w:p w:rsidR="00E15830" w:rsidRPr="00E15830" w:rsidRDefault="00E15830" w:rsidP="00E15830">
      <w:pPr>
        <w:spacing w:after="0"/>
        <w:ind w:firstLine="567"/>
        <w:jc w:val="both"/>
        <w:outlineLvl w:val="0"/>
        <w:rPr>
          <w:rFonts w:ascii="Times New Roman" w:hAnsi="Times New Roman" w:cs="Times New Roman"/>
          <w:bCs/>
          <w:sz w:val="24"/>
          <w:szCs w:val="24"/>
        </w:rPr>
      </w:pPr>
      <w:r w:rsidRPr="00E15830">
        <w:rPr>
          <w:rFonts w:ascii="Times New Roman" w:hAnsi="Times New Roman" w:cs="Times New Roman"/>
          <w:bCs/>
          <w:sz w:val="24"/>
          <w:szCs w:val="24"/>
        </w:rPr>
        <w:t>Планируемые результаты коррекционной работы имеют дифференцированный</w:t>
      </w:r>
      <w:r>
        <w:rPr>
          <w:rFonts w:ascii="Times New Roman" w:hAnsi="Times New Roman" w:cs="Times New Roman"/>
          <w:bCs/>
          <w:sz w:val="24"/>
          <w:szCs w:val="24"/>
        </w:rPr>
        <w:t xml:space="preserve"> ха</w:t>
      </w:r>
      <w:r w:rsidRPr="00E15830">
        <w:rPr>
          <w:rFonts w:ascii="Times New Roman" w:hAnsi="Times New Roman" w:cs="Times New Roman"/>
          <w:bCs/>
          <w:sz w:val="24"/>
          <w:szCs w:val="24"/>
        </w:rPr>
        <w:t xml:space="preserve">рактер и могут определяться индивидуальными программами развития детей с ТНР. </w:t>
      </w:r>
    </w:p>
    <w:p w:rsidR="00E15830" w:rsidRPr="00E15830" w:rsidRDefault="00E15830" w:rsidP="00E15830">
      <w:pPr>
        <w:spacing w:after="0"/>
        <w:ind w:firstLine="567"/>
        <w:jc w:val="both"/>
        <w:outlineLvl w:val="0"/>
        <w:rPr>
          <w:rFonts w:ascii="Times New Roman" w:hAnsi="Times New Roman" w:cs="Times New Roman"/>
          <w:bCs/>
          <w:sz w:val="24"/>
          <w:szCs w:val="24"/>
        </w:rPr>
      </w:pPr>
      <w:r w:rsidRPr="00E15830">
        <w:rPr>
          <w:rFonts w:ascii="Times New Roman" w:hAnsi="Times New Roman" w:cs="Times New Roman"/>
          <w:bCs/>
          <w:sz w:val="24"/>
          <w:szCs w:val="24"/>
        </w:rPr>
        <w:t>Достижения обучающихся с ТНР</w:t>
      </w:r>
      <w:r>
        <w:rPr>
          <w:rFonts w:ascii="Times New Roman" w:hAnsi="Times New Roman" w:cs="Times New Roman"/>
          <w:bCs/>
          <w:sz w:val="24"/>
          <w:szCs w:val="24"/>
        </w:rPr>
        <w:t xml:space="preserve"> </w:t>
      </w:r>
      <w:r w:rsidRPr="00E15830">
        <w:rPr>
          <w:rFonts w:ascii="Times New Roman" w:hAnsi="Times New Roman" w:cs="Times New Roman"/>
          <w:bCs/>
          <w:sz w:val="24"/>
          <w:szCs w:val="24"/>
        </w:rPr>
        <w:t>рассматриваю</w:t>
      </w:r>
      <w:r>
        <w:rPr>
          <w:rFonts w:ascii="Times New Roman" w:hAnsi="Times New Roman" w:cs="Times New Roman"/>
          <w:bCs/>
          <w:sz w:val="24"/>
          <w:szCs w:val="24"/>
        </w:rPr>
        <w:t>тся с учетом их предыдущих инди</w:t>
      </w:r>
      <w:r w:rsidRPr="00E15830">
        <w:rPr>
          <w:rFonts w:ascii="Times New Roman" w:hAnsi="Times New Roman" w:cs="Times New Roman"/>
          <w:bCs/>
          <w:sz w:val="24"/>
          <w:szCs w:val="24"/>
        </w:rPr>
        <w:t>видуальных достижений, а не в сравнении с успеваемостью учащихся класса. Это может быть накопительная оценка (на основе текущих оцено</w:t>
      </w:r>
      <w:r>
        <w:rPr>
          <w:rFonts w:ascii="Times New Roman" w:hAnsi="Times New Roman" w:cs="Times New Roman"/>
          <w:bCs/>
          <w:sz w:val="24"/>
          <w:szCs w:val="24"/>
        </w:rPr>
        <w:t>к) собственных достижений ребен</w:t>
      </w:r>
      <w:r w:rsidRPr="00E15830">
        <w:rPr>
          <w:rFonts w:ascii="Times New Roman" w:hAnsi="Times New Roman" w:cs="Times New Roman"/>
          <w:bCs/>
          <w:sz w:val="24"/>
          <w:szCs w:val="24"/>
        </w:rPr>
        <w:t xml:space="preserve">ка, а также оценка на основе его портфеля достижений. </w:t>
      </w:r>
    </w:p>
    <w:p w:rsidR="00E15830" w:rsidRPr="005867AD" w:rsidRDefault="00E15830" w:rsidP="00E15830">
      <w:pPr>
        <w:spacing w:after="0"/>
        <w:ind w:firstLine="567"/>
        <w:jc w:val="both"/>
        <w:outlineLvl w:val="0"/>
        <w:rPr>
          <w:rFonts w:ascii="Times New Roman" w:hAnsi="Times New Roman" w:cs="Times New Roman"/>
          <w:bCs/>
          <w:sz w:val="24"/>
          <w:szCs w:val="24"/>
        </w:rPr>
      </w:pPr>
      <w:r w:rsidRPr="00E15830">
        <w:rPr>
          <w:rFonts w:ascii="Times New Roman" w:hAnsi="Times New Roman" w:cs="Times New Roman"/>
          <w:bCs/>
          <w:sz w:val="24"/>
          <w:szCs w:val="24"/>
        </w:rP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сохраняться минимизированные проявления дефектов устной и письменной речи до уровня, позволяющего освоить</w:t>
      </w:r>
      <w:r>
        <w:rPr>
          <w:rFonts w:ascii="Times New Roman" w:hAnsi="Times New Roman" w:cs="Times New Roman"/>
          <w:bCs/>
          <w:sz w:val="24"/>
          <w:szCs w:val="24"/>
        </w:rPr>
        <w:t xml:space="preserve"> </w:t>
      </w:r>
      <w:r w:rsidRPr="00E15830">
        <w:rPr>
          <w:rFonts w:ascii="Times New Roman" w:hAnsi="Times New Roman" w:cs="Times New Roman"/>
          <w:bCs/>
          <w:sz w:val="24"/>
          <w:szCs w:val="24"/>
        </w:rPr>
        <w:t>ба</w:t>
      </w:r>
      <w:r>
        <w:rPr>
          <w:rFonts w:ascii="Times New Roman" w:hAnsi="Times New Roman" w:cs="Times New Roman"/>
          <w:bCs/>
          <w:sz w:val="24"/>
          <w:szCs w:val="24"/>
        </w:rPr>
        <w:t>зовый объем знаний и умений обу</w:t>
      </w:r>
      <w:r w:rsidRPr="00E15830">
        <w:rPr>
          <w:rFonts w:ascii="Times New Roman" w:hAnsi="Times New Roman" w:cs="Times New Roman"/>
          <w:bCs/>
          <w:sz w:val="24"/>
          <w:szCs w:val="24"/>
        </w:rPr>
        <w:t>чающихся в области общеобразовательной подготовки.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Удовлетворение специальных образовательных потребностей детей с </w:t>
      </w:r>
      <w:r w:rsidR="00E15830">
        <w:rPr>
          <w:rFonts w:ascii="Times New Roman" w:hAnsi="Times New Roman" w:cs="Times New Roman"/>
          <w:b/>
          <w:bCs/>
          <w:sz w:val="24"/>
          <w:szCs w:val="24"/>
        </w:rPr>
        <w:t>ТНР</w:t>
      </w:r>
      <w:r w:rsidRPr="005867AD">
        <w:rPr>
          <w:rFonts w:ascii="Times New Roman" w:hAnsi="Times New Roman" w:cs="Times New Roman"/>
          <w:b/>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успешно  адаптируется  в образовательном учреждении;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проявляет познавательную активность;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умеет выражать свое эмоциональное состояние, прилагать волевые усилия к решению поставленных задач;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сформированную учебную мотивацию;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на моральные нормы и их выполнение;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организует и осуществляет сотрудничество с участниками образовательной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Коррекция негативных тенденций развития учащихся: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дифференцирует информацию различной модальности;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соотносит  предметы в соответствии с их свойствами;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в пространственных и временных представлениях;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приемами запоминания, сохранения и воспроизведения информации;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выполняет основные мыслительные операции (анализ, синтез, обобщение, сравнение, классификация);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относится к учебно-воспитательному процессу;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работает по алгоритму, в соответствии с установленными правилами;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свою деятельность;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принимает оценку взрослого и сверстника;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понимает собственные эмоции и чувства, а также эмоции и чувства других людей;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свои эмоции, владеет навыками саморегуляции и самоконтроля;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навыками партнерского и группового сотрудничества;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строит монологическое высказывание, владеет диалогической формой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использует навыки невербального взаимодействия;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выражает свои мысли и чувства в зависимости от ситуации, пользуется формами речевого этикета;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использует речевые средства для эффективного решения разнообразных коммуникативных задач.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Развитие речи, коррекция нарушений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произносит и умеет дифференцировать все звуки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представлениями о звуковом составе слова и выполняет все виды языкового анализа;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пользуется грамматическими категориями;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пишет текст по слуху без дисграфических ошибок, соблюдает пунктуацию;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читает текст целыми словами, пересказывает его и делает выводы по тексту;</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При возникновении трудностей в освоении обучающимся с </w:t>
      </w:r>
      <w:r w:rsidR="00E15830">
        <w:rPr>
          <w:rFonts w:ascii="Times New Roman" w:hAnsi="Times New Roman" w:cs="Times New Roman"/>
          <w:bCs/>
          <w:sz w:val="24"/>
          <w:szCs w:val="24"/>
        </w:rPr>
        <w:t xml:space="preserve">ТНР </w:t>
      </w:r>
      <w:r w:rsidRPr="005867AD">
        <w:rPr>
          <w:rFonts w:ascii="Times New Roman" w:hAnsi="Times New Roman" w:cs="Times New Roman"/>
          <w:bCs/>
          <w:sz w:val="24"/>
          <w:szCs w:val="24"/>
        </w:rPr>
        <w:t xml:space="preserve">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w:t>
      </w:r>
      <w:r w:rsidRPr="005867AD">
        <w:rPr>
          <w:rFonts w:ascii="Times New Roman" w:hAnsi="Times New Roman" w:cs="Times New Roman"/>
          <w:bCs/>
          <w:sz w:val="24"/>
          <w:szCs w:val="24"/>
        </w:rPr>
        <w:lastRenderedPageBreak/>
        <w:t xml:space="preserve">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sidR="00E15830">
        <w:rPr>
          <w:rFonts w:ascii="Times New Roman" w:hAnsi="Times New Roman" w:cs="Times New Roman"/>
          <w:bCs/>
          <w:sz w:val="24"/>
          <w:szCs w:val="24"/>
        </w:rPr>
        <w:t xml:space="preserve">ТНР </w:t>
      </w:r>
      <w:r w:rsidRPr="005867AD">
        <w:rPr>
          <w:rFonts w:ascii="Times New Roman" w:hAnsi="Times New Roman" w:cs="Times New Roman"/>
          <w:bCs/>
          <w:sz w:val="24"/>
          <w:szCs w:val="24"/>
        </w:rPr>
        <w:t>направляется на комплексное психолого-медико-педагогическое обследование с целью выработки рекомендаций по его дальнейшему обучению.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Механизм реализации программы: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Одним из основных механизмов реализации коррекционной работы является оптимально выстроенное </w:t>
      </w:r>
      <w:r w:rsidRPr="005867AD">
        <w:rPr>
          <w:rFonts w:ascii="Times New Roman" w:hAnsi="Times New Roman" w:cs="Times New Roman"/>
          <w:bCs/>
          <w:i/>
          <w:iCs/>
          <w:sz w:val="24"/>
          <w:szCs w:val="24"/>
        </w:rPr>
        <w:t>взаимодействие специалистов образовательного учреждения</w:t>
      </w:r>
      <w:r w:rsidRPr="005867AD">
        <w:rPr>
          <w:rFonts w:ascii="Times New Roman" w:hAnsi="Times New Roman" w:cs="Times New Roman"/>
          <w:bCs/>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многоаспектный анализ личностного и познавательного развития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качестве ещё одного механизма реализации коррекционной работы следует обозначить </w:t>
      </w:r>
      <w:r w:rsidRPr="005867AD">
        <w:rPr>
          <w:rFonts w:ascii="Times New Roman" w:hAnsi="Times New Roman" w:cs="Times New Roman"/>
          <w:bCs/>
          <w:i/>
          <w:iCs/>
          <w:sz w:val="24"/>
          <w:szCs w:val="24"/>
        </w:rPr>
        <w:t xml:space="preserve">социальное </w:t>
      </w:r>
      <w:r w:rsidRPr="005867AD">
        <w:rPr>
          <w:rFonts w:ascii="Times New Roman" w:hAnsi="Times New Roman" w:cs="Times New Roman"/>
          <w:bCs/>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Социальное партнёрство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родительской общественностью;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детская поликлиника;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Муниципальное учреждение Центр психолого-педагогической, медицинской и социальной помощи «Гармония»;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Управление труда и социальной защиты населения;</w:t>
      </w:r>
    </w:p>
    <w:p w:rsid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Pr>
          <w:rFonts w:ascii="Times New Roman" w:hAnsi="Times New Roman" w:cs="Times New Roman"/>
          <w:bCs/>
          <w:sz w:val="24"/>
          <w:szCs w:val="24"/>
        </w:rPr>
        <w:t>Детская библиотека,</w:t>
      </w:r>
    </w:p>
    <w:p w:rsidR="005867AD" w:rsidRDefault="005867AD"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Дом детского творчества,</w:t>
      </w:r>
    </w:p>
    <w:p w:rsidR="005867AD" w:rsidRDefault="005867AD"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Станция юннатов.</w:t>
      </w:r>
    </w:p>
    <w:p w:rsidR="005867AD" w:rsidRDefault="005867AD" w:rsidP="005867AD">
      <w:pPr>
        <w:spacing w:after="0"/>
        <w:ind w:firstLine="567"/>
        <w:jc w:val="both"/>
        <w:outlineLvl w:val="0"/>
        <w:rPr>
          <w:rFonts w:ascii="Times New Roman" w:hAnsi="Times New Roman" w:cs="Times New Roman"/>
          <w:bCs/>
          <w:sz w:val="24"/>
          <w:szCs w:val="24"/>
        </w:rPr>
      </w:pPr>
    </w:p>
    <w:p w:rsidR="005867AD" w:rsidRPr="001C3524" w:rsidRDefault="001C3524" w:rsidP="005867AD">
      <w:pPr>
        <w:spacing w:after="0"/>
        <w:ind w:firstLine="567"/>
        <w:jc w:val="both"/>
        <w:outlineLvl w:val="0"/>
        <w:rPr>
          <w:rFonts w:ascii="Times New Roman" w:hAnsi="Times New Roman" w:cs="Times New Roman"/>
          <w:b/>
          <w:bCs/>
          <w:sz w:val="24"/>
          <w:szCs w:val="24"/>
        </w:rPr>
      </w:pPr>
      <w:r w:rsidRPr="001C3524">
        <w:rPr>
          <w:rFonts w:ascii="Times New Roman" w:hAnsi="Times New Roman" w:cs="Times New Roman"/>
          <w:b/>
          <w:bCs/>
          <w:sz w:val="24"/>
          <w:szCs w:val="24"/>
        </w:rPr>
        <w:t>3.4.</w:t>
      </w:r>
      <w:r>
        <w:rPr>
          <w:rFonts w:ascii="Times New Roman" w:hAnsi="Times New Roman" w:cs="Times New Roman"/>
          <w:b/>
          <w:bCs/>
          <w:sz w:val="24"/>
          <w:szCs w:val="24"/>
        </w:rPr>
        <w:t xml:space="preserve"> </w:t>
      </w:r>
      <w:r w:rsidRPr="001C3524">
        <w:rPr>
          <w:rFonts w:ascii="Times New Roman" w:hAnsi="Times New Roman" w:cs="Times New Roman"/>
          <w:b/>
          <w:bCs/>
          <w:sz w:val="24"/>
          <w:szCs w:val="24"/>
        </w:rPr>
        <w:t>Рабочая программа воспитания</w:t>
      </w:r>
    </w:p>
    <w:p w:rsidR="002E5511" w:rsidRDefault="002E5511" w:rsidP="002E5511">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.1. Пояснительная записка</w:t>
      </w:r>
    </w:p>
    <w:p w:rsidR="002E5511" w:rsidRPr="003A77AC" w:rsidRDefault="002E5511" w:rsidP="002E5511">
      <w:pPr>
        <w:pStyle w:val="body"/>
        <w:spacing w:line="276" w:lineRule="auto"/>
        <w:ind w:firstLine="709"/>
        <w:rPr>
          <w:sz w:val="24"/>
          <w:szCs w:val="24"/>
        </w:rPr>
      </w:pPr>
      <w:r w:rsidRPr="003A77AC">
        <w:rPr>
          <w:sz w:val="24"/>
          <w:szCs w:val="24"/>
        </w:rPr>
        <w:t>Программа воспитания МОУ СОШ № 2 г. Углича (далее – Программа) разработана в соответствии с методическими рекомендациями «</w:t>
      </w:r>
      <w:r>
        <w:rPr>
          <w:sz w:val="24"/>
          <w:szCs w:val="24"/>
        </w:rPr>
        <w:t>Федеральная</w:t>
      </w:r>
      <w:r w:rsidRPr="003A77AC">
        <w:rPr>
          <w:sz w:val="24"/>
          <w:szCs w:val="24"/>
        </w:rPr>
        <w:t xml:space="preserve">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N172)</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показывает, каким образом педагоги могут реализовать воспитательный потенциал их совместной с детьми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Воспитательная программа является обязательной частью основных образовательных программ МОУ СОШ№ 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воспитания показывает систему работы с обучающимися в школе.  </w:t>
      </w:r>
    </w:p>
    <w:p w:rsidR="002E5511" w:rsidRDefault="002E5511" w:rsidP="002E5511">
      <w:pPr>
        <w:pStyle w:val="body"/>
        <w:spacing w:line="276" w:lineRule="auto"/>
        <w:ind w:firstLine="709"/>
        <w:rPr>
          <w:b/>
          <w:sz w:val="24"/>
          <w:szCs w:val="24"/>
        </w:rPr>
      </w:pPr>
    </w:p>
    <w:p w:rsidR="002E5511" w:rsidRDefault="002E5511" w:rsidP="002E5511">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.2. Особенности организуемого в образовательной организации воспитательного процесса</w:t>
      </w:r>
    </w:p>
    <w:p w:rsidR="002E5511" w:rsidRPr="003A77AC" w:rsidRDefault="002E5511" w:rsidP="002E5511">
      <w:pPr>
        <w:pStyle w:val="body"/>
        <w:spacing w:line="276" w:lineRule="auto"/>
        <w:ind w:firstLine="709"/>
        <w:rPr>
          <w:i/>
          <w:sz w:val="24"/>
          <w:szCs w:val="24"/>
        </w:rPr>
      </w:pPr>
      <w:r>
        <w:rPr>
          <w:b/>
          <w:sz w:val="24"/>
          <w:szCs w:val="24"/>
        </w:rPr>
        <w:t xml:space="preserve"> </w:t>
      </w:r>
      <w:r w:rsidRPr="003A77AC">
        <w:rPr>
          <w:sz w:val="24"/>
          <w:szCs w:val="24"/>
        </w:rPr>
        <w:t>В 202</w:t>
      </w:r>
      <w:r w:rsidR="00266371">
        <w:rPr>
          <w:sz w:val="24"/>
          <w:szCs w:val="24"/>
        </w:rPr>
        <w:t>3</w:t>
      </w:r>
      <w:r w:rsidRPr="003A77AC">
        <w:rPr>
          <w:sz w:val="24"/>
          <w:szCs w:val="24"/>
        </w:rPr>
        <w:t>-202</w:t>
      </w:r>
      <w:r w:rsidR="00266371">
        <w:rPr>
          <w:sz w:val="24"/>
          <w:szCs w:val="24"/>
        </w:rPr>
        <w:t>4</w:t>
      </w:r>
      <w:r w:rsidRPr="003A77AC">
        <w:rPr>
          <w:sz w:val="24"/>
          <w:szCs w:val="24"/>
        </w:rPr>
        <w:t xml:space="preserve"> учебном году в школе обучается 16</w:t>
      </w:r>
      <w:r>
        <w:rPr>
          <w:sz w:val="24"/>
          <w:szCs w:val="24"/>
        </w:rPr>
        <w:t>2</w:t>
      </w:r>
      <w:r w:rsidRPr="003A77AC">
        <w:rPr>
          <w:sz w:val="24"/>
          <w:szCs w:val="24"/>
        </w:rPr>
        <w:t xml:space="preserve"> человек. Наша школа находится в центре города. Контингент учащихся –сложный: это воспитанники детского дома, дети с ограниченными возможностями здоровья, дети из многодетных и приёмных семей, опекаемые, многие из которых состоят на внутришкольном профилактическом учёте. Обучение организовано в 1 смену. В школе обучаются дети из семей разного социального статуса.</w:t>
      </w:r>
      <w:r>
        <w:rPr>
          <w:sz w:val="24"/>
          <w:szCs w:val="24"/>
        </w:rPr>
        <w:t xml:space="preserve"> </w:t>
      </w:r>
    </w:p>
    <w:p w:rsidR="002E5511" w:rsidRPr="003A77AC" w:rsidRDefault="002E5511" w:rsidP="002E5511">
      <w:pPr>
        <w:pStyle w:val="body"/>
        <w:spacing w:line="276" w:lineRule="auto"/>
        <w:ind w:firstLine="709"/>
        <w:rPr>
          <w:b/>
          <w:sz w:val="24"/>
          <w:szCs w:val="24"/>
        </w:rPr>
      </w:pPr>
      <w:r w:rsidRPr="003A77AC">
        <w:rPr>
          <w:b/>
          <w:sz w:val="24"/>
          <w:szCs w:val="24"/>
        </w:rPr>
        <w:t>Процесс воспитания в МОУ СОШ№2 основывается на следующих</w:t>
      </w:r>
      <w:r>
        <w:rPr>
          <w:b/>
          <w:sz w:val="24"/>
          <w:szCs w:val="24"/>
        </w:rPr>
        <w:t xml:space="preserve"> </w:t>
      </w:r>
      <w:r w:rsidRPr="003A77AC">
        <w:rPr>
          <w:b/>
          <w:sz w:val="24"/>
          <w:szCs w:val="24"/>
        </w:rPr>
        <w:t>принципах взаимодействия педагогов и школьников:</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lastRenderedPageBreak/>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E5511"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системности, целесообразности и нешаблонности воспитания как условий его эффективности.</w:t>
      </w:r>
      <w:r>
        <w:rPr>
          <w:sz w:val="24"/>
          <w:szCs w:val="24"/>
        </w:rPr>
        <w:t xml:space="preserve"> </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традициями воспитания в образовательной организации являются следующие: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E5511" w:rsidRPr="003A77AC" w:rsidRDefault="002E5511" w:rsidP="002E5511">
      <w:pPr>
        <w:pStyle w:val="body"/>
        <w:spacing w:line="276" w:lineRule="auto"/>
        <w:ind w:firstLine="709"/>
        <w:rPr>
          <w:sz w:val="24"/>
          <w:szCs w:val="24"/>
        </w:rPr>
      </w:pPr>
    </w:p>
    <w:p w:rsidR="002E5511" w:rsidRPr="00F368E3" w:rsidRDefault="002E5511" w:rsidP="002E5511">
      <w:pPr>
        <w:pStyle w:val="body"/>
        <w:spacing w:line="276" w:lineRule="auto"/>
        <w:ind w:firstLine="709"/>
        <w:rPr>
          <w:b/>
          <w:i/>
          <w:sz w:val="24"/>
          <w:szCs w:val="24"/>
        </w:rPr>
      </w:pPr>
      <w:r w:rsidRPr="00F368E3">
        <w:rPr>
          <w:b/>
          <w:i/>
          <w:sz w:val="24"/>
          <w:szCs w:val="24"/>
        </w:rPr>
        <w:t xml:space="preserve">ЦЕЛЬ И ЗАДАЧИ ВОСПИТАНИЯ </w:t>
      </w:r>
    </w:p>
    <w:p w:rsidR="002E5511" w:rsidRPr="003A77AC" w:rsidRDefault="002E5511" w:rsidP="002E5511">
      <w:pPr>
        <w:pStyle w:val="body"/>
        <w:spacing w:line="276" w:lineRule="auto"/>
        <w:ind w:firstLine="709"/>
        <w:rPr>
          <w:sz w:val="24"/>
          <w:szCs w:val="24"/>
        </w:rPr>
      </w:pPr>
      <w:r w:rsidRPr="003A77AC">
        <w:rPr>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E5511" w:rsidRPr="003A77AC" w:rsidRDefault="002E5511" w:rsidP="002E5511">
      <w:pPr>
        <w:pStyle w:val="body"/>
        <w:spacing w:line="276" w:lineRule="auto"/>
        <w:ind w:firstLine="709"/>
        <w:rPr>
          <w:sz w:val="24"/>
          <w:szCs w:val="24"/>
        </w:rPr>
      </w:pPr>
      <w:r w:rsidRPr="003A77AC">
        <w:rPr>
          <w:sz w:val="24"/>
          <w:szCs w:val="24"/>
        </w:rPr>
        <w:t xml:space="preserve">В воспитании детей младшего школьного возраста (уровень начального общего </w:t>
      </w:r>
      <w:r>
        <w:rPr>
          <w:sz w:val="24"/>
          <w:szCs w:val="24"/>
        </w:rPr>
        <w:t xml:space="preserve"> </w:t>
      </w:r>
      <w:r w:rsidRPr="003A77AC">
        <w:rPr>
          <w:sz w:val="24"/>
          <w:szCs w:val="24"/>
        </w:rPr>
        <w:t xml:space="preserve">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-статусе школьника, то есть научиться соответствовать предъявляемым к носителям данного статуса нормам и принятым традициям поведения. </w:t>
      </w:r>
    </w:p>
    <w:p w:rsidR="002E5511" w:rsidRPr="003A77AC" w:rsidRDefault="002E5511" w:rsidP="002E5511">
      <w:pPr>
        <w:pStyle w:val="body"/>
        <w:spacing w:line="276" w:lineRule="auto"/>
        <w:ind w:firstLine="709"/>
        <w:rPr>
          <w:sz w:val="24"/>
          <w:szCs w:val="24"/>
        </w:rPr>
      </w:pPr>
      <w:r w:rsidRPr="003A77AC">
        <w:rPr>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трудолюбивым, следуя принципу «делу —время, потехе —час» как в учебных занятиях, так и в домашних делах;</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знать и любить свою Родину –свой родной дом, двор, улицу, город, село, свою страну;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lastRenderedPageBreak/>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проявлять миролюбие —не затевать конфликтов и стремиться решать спорные вопросы, не прибегая к силе;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стремиться узнавать, что-то новое, проявлять любознательность, ценить знания;</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вежливым и опрятным, скромным и приветливым;</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соблюдать правила личной гигиены, режим дня, вести здоровый образ жизни;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уважительно относиться к людям иной национальной или</w:t>
      </w:r>
      <w:r>
        <w:rPr>
          <w:sz w:val="24"/>
          <w:szCs w:val="24"/>
        </w:rPr>
        <w:t xml:space="preserve"> </w:t>
      </w:r>
      <w:r w:rsidRPr="003A77AC">
        <w:rPr>
          <w:sz w:val="24"/>
          <w:szCs w:val="24"/>
        </w:rPr>
        <w:t>религиозной  принадлежности, иного имущественного положения, людям с ограниченными  возможностями здоровья;</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уверенным в себе, открытым и общительным, не стесняться быть в чём</w:t>
      </w:r>
      <w:r>
        <w:rPr>
          <w:sz w:val="24"/>
          <w:szCs w:val="24"/>
        </w:rPr>
        <w:t xml:space="preserve"> </w:t>
      </w:r>
      <w:r w:rsidRPr="003A77AC">
        <w:rPr>
          <w:sz w:val="24"/>
          <w:szCs w:val="24"/>
        </w:rPr>
        <w:t xml:space="preserve">-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E5511" w:rsidRPr="003A77AC" w:rsidRDefault="002E5511" w:rsidP="002E5511">
      <w:pPr>
        <w:pStyle w:val="body"/>
        <w:spacing w:line="276" w:lineRule="auto"/>
        <w:ind w:firstLine="709"/>
        <w:rPr>
          <w:sz w:val="24"/>
          <w:szCs w:val="24"/>
        </w:rPr>
      </w:pPr>
      <w:r w:rsidRPr="003A77AC">
        <w:rPr>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E5511" w:rsidRPr="003A77AC" w:rsidRDefault="002E5511" w:rsidP="002E5511">
      <w:pPr>
        <w:pStyle w:val="body"/>
        <w:spacing w:line="276" w:lineRule="auto"/>
        <w:ind w:firstLine="709"/>
        <w:rPr>
          <w:sz w:val="24"/>
          <w:szCs w:val="24"/>
        </w:rPr>
      </w:pPr>
    </w:p>
    <w:p w:rsidR="002E5511" w:rsidRPr="001D63F0" w:rsidRDefault="002E5511" w:rsidP="002E5511">
      <w:pPr>
        <w:pStyle w:val="body"/>
        <w:spacing w:line="276" w:lineRule="auto"/>
        <w:ind w:firstLine="709"/>
        <w:rPr>
          <w:b/>
          <w:sz w:val="24"/>
          <w:szCs w:val="24"/>
        </w:rPr>
      </w:pPr>
      <w:r>
        <w:rPr>
          <w:b/>
          <w:sz w:val="24"/>
          <w:szCs w:val="24"/>
        </w:rPr>
        <w:t>3</w:t>
      </w:r>
      <w:r w:rsidRPr="001D63F0">
        <w:rPr>
          <w:b/>
          <w:sz w:val="24"/>
          <w:szCs w:val="24"/>
        </w:rPr>
        <w:t>.</w:t>
      </w:r>
      <w:r>
        <w:rPr>
          <w:b/>
          <w:sz w:val="24"/>
          <w:szCs w:val="24"/>
        </w:rPr>
        <w:t>4</w:t>
      </w:r>
      <w:r w:rsidRPr="001D63F0">
        <w:rPr>
          <w:b/>
          <w:sz w:val="24"/>
          <w:szCs w:val="24"/>
        </w:rPr>
        <w:t>.3. Виды, формы и содержание деятельности</w:t>
      </w:r>
    </w:p>
    <w:p w:rsidR="002E5511" w:rsidRPr="003A77AC" w:rsidRDefault="002E5511" w:rsidP="002E5511">
      <w:pPr>
        <w:pStyle w:val="body"/>
        <w:spacing w:line="276" w:lineRule="auto"/>
        <w:ind w:firstLine="709"/>
        <w:rPr>
          <w:sz w:val="24"/>
          <w:szCs w:val="24"/>
        </w:rPr>
      </w:pPr>
      <w:r>
        <w:rPr>
          <w:b/>
          <w:sz w:val="24"/>
          <w:szCs w:val="24"/>
        </w:rPr>
        <w:t xml:space="preserve"> </w:t>
      </w:r>
      <w:r w:rsidRPr="003A77AC">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sz w:val="24"/>
          <w:szCs w:val="24"/>
        </w:rPr>
      </w:pPr>
      <w:r w:rsidRPr="003A77AC">
        <w:rPr>
          <w:b/>
          <w:sz w:val="24"/>
          <w:szCs w:val="24"/>
        </w:rPr>
        <w:t xml:space="preserve">Модуль «Классное руководство»  </w:t>
      </w:r>
    </w:p>
    <w:p w:rsidR="002E5511" w:rsidRPr="003A77AC" w:rsidRDefault="002E5511" w:rsidP="002E5511">
      <w:pPr>
        <w:pStyle w:val="body"/>
        <w:spacing w:line="276" w:lineRule="auto"/>
        <w:ind w:firstLine="709"/>
        <w:rPr>
          <w:sz w:val="24"/>
          <w:szCs w:val="24"/>
        </w:rPr>
      </w:pPr>
      <w:r w:rsidRPr="003A77AC">
        <w:rPr>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p>
    <w:p w:rsidR="002E5511" w:rsidRPr="003A77AC" w:rsidRDefault="002E5511" w:rsidP="002E5511">
      <w:pPr>
        <w:pStyle w:val="body"/>
        <w:spacing w:line="276" w:lineRule="auto"/>
        <w:ind w:firstLine="709"/>
        <w:rPr>
          <w:sz w:val="24"/>
          <w:szCs w:val="24"/>
        </w:rPr>
      </w:pPr>
      <w:r w:rsidRPr="003A77AC">
        <w:rPr>
          <w:sz w:val="24"/>
          <w:szCs w:val="24"/>
        </w:rPr>
        <w:t>представителями</w:t>
      </w:r>
    </w:p>
    <w:p w:rsidR="002E5511" w:rsidRPr="003A77AC" w:rsidRDefault="002E5511" w:rsidP="002E5511">
      <w:pPr>
        <w:pStyle w:val="body"/>
        <w:spacing w:line="276" w:lineRule="auto"/>
        <w:ind w:firstLine="709"/>
        <w:rPr>
          <w:b/>
          <w:i/>
          <w:sz w:val="24"/>
          <w:szCs w:val="24"/>
        </w:rPr>
      </w:pPr>
      <w:r w:rsidRPr="003A77AC">
        <w:rPr>
          <w:b/>
          <w:i/>
          <w:sz w:val="24"/>
          <w:szCs w:val="24"/>
        </w:rPr>
        <w:t xml:space="preserve">Работа с классным коллективом: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педагогическое сопровождение ученического самоуправления класса, детской социальной активности;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1D63F0">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w:t>
      </w:r>
      <w:r w:rsidRPr="001D63F0">
        <w:rPr>
          <w:sz w:val="24"/>
          <w:szCs w:val="24"/>
        </w:rPr>
        <w:lastRenderedPageBreak/>
        <w:t xml:space="preserve">доверительные отношения с учащимися класса, стать для них значимым взрослым, задающим образцы поведения в обществе.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вовлечь в них детей с самыми разными потребностями и тем самым дать им возможность самореализоваться в них;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E5511" w:rsidRPr="003A77AC" w:rsidRDefault="002E5511" w:rsidP="002E5511">
      <w:pPr>
        <w:pStyle w:val="body"/>
        <w:numPr>
          <w:ilvl w:val="0"/>
          <w:numId w:val="26"/>
        </w:numPr>
        <w:tabs>
          <w:tab w:val="left" w:pos="993"/>
        </w:tabs>
        <w:spacing w:line="276" w:lineRule="auto"/>
        <w:ind w:left="0" w:firstLine="709"/>
        <w:rPr>
          <w:sz w:val="24"/>
          <w:szCs w:val="24"/>
          <w:lang w:val="en-US"/>
        </w:rPr>
      </w:pPr>
      <w:r w:rsidRPr="003A77AC">
        <w:rPr>
          <w:sz w:val="24"/>
          <w:szCs w:val="24"/>
        </w:rPr>
        <w:t xml:space="preserve">сплочение коллектива класса через:  </w:t>
      </w:r>
    </w:p>
    <w:p w:rsidR="002E5511" w:rsidRPr="003A77AC" w:rsidRDefault="002E5511" w:rsidP="002E5511">
      <w:pPr>
        <w:pStyle w:val="body"/>
        <w:spacing w:line="276" w:lineRule="auto"/>
        <w:ind w:firstLine="709"/>
        <w:rPr>
          <w:sz w:val="24"/>
          <w:szCs w:val="24"/>
        </w:rPr>
      </w:pPr>
      <w:r w:rsidRPr="003A77AC">
        <w:rPr>
          <w:sz w:val="24"/>
          <w:szCs w:val="24"/>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2E5511" w:rsidRPr="003A77AC" w:rsidRDefault="002E5511" w:rsidP="002E5511">
      <w:pPr>
        <w:pStyle w:val="body"/>
        <w:spacing w:line="276" w:lineRule="auto"/>
        <w:ind w:firstLine="709"/>
        <w:rPr>
          <w:sz w:val="24"/>
          <w:szCs w:val="24"/>
        </w:rPr>
      </w:pPr>
      <w:r w:rsidRPr="003A77AC">
        <w:rPr>
          <w:sz w:val="24"/>
          <w:szCs w:val="24"/>
        </w:rPr>
        <w:t xml:space="preserve">- походы и экскурсии, организуемые классными руководителями совместно с  родителями;  </w:t>
      </w:r>
    </w:p>
    <w:p w:rsidR="002E5511" w:rsidRPr="003A77AC" w:rsidRDefault="002E5511" w:rsidP="002E5511">
      <w:pPr>
        <w:pStyle w:val="body"/>
        <w:spacing w:line="276" w:lineRule="auto"/>
        <w:ind w:firstLine="709"/>
        <w:rPr>
          <w:sz w:val="24"/>
          <w:szCs w:val="24"/>
        </w:rPr>
      </w:pPr>
      <w:r w:rsidRPr="003A77AC">
        <w:rPr>
          <w:sz w:val="24"/>
          <w:szCs w:val="24"/>
        </w:rPr>
        <w:t xml:space="preserve">- 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2E5511" w:rsidRPr="003A77AC" w:rsidRDefault="002E5511" w:rsidP="002E5511">
      <w:pPr>
        <w:pStyle w:val="body"/>
        <w:spacing w:line="276" w:lineRule="auto"/>
        <w:ind w:firstLine="709"/>
        <w:rPr>
          <w:sz w:val="24"/>
          <w:szCs w:val="24"/>
        </w:rPr>
      </w:pPr>
      <w:r w:rsidRPr="003A77AC">
        <w:rPr>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2E5511" w:rsidRPr="003A77AC" w:rsidRDefault="002E5511" w:rsidP="002E5511">
      <w:pPr>
        <w:pStyle w:val="body"/>
        <w:spacing w:line="276" w:lineRule="auto"/>
        <w:ind w:firstLine="709"/>
        <w:rPr>
          <w:sz w:val="24"/>
          <w:szCs w:val="24"/>
        </w:rPr>
      </w:pPr>
      <w:r w:rsidRPr="003A77AC">
        <w:rPr>
          <w:sz w:val="24"/>
          <w:szCs w:val="24"/>
        </w:rPr>
        <w:t xml:space="preserve">-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2E5511" w:rsidRPr="003A77AC" w:rsidRDefault="002E5511" w:rsidP="002E5511">
      <w:pPr>
        <w:pStyle w:val="body"/>
        <w:spacing w:line="276" w:lineRule="auto"/>
        <w:ind w:firstLine="709"/>
        <w:rPr>
          <w:sz w:val="24"/>
          <w:szCs w:val="24"/>
          <w:lang w:val="en-US"/>
        </w:rPr>
      </w:pPr>
      <w:r w:rsidRPr="003A77AC">
        <w:rPr>
          <w:b/>
          <w:i/>
          <w:sz w:val="24"/>
          <w:szCs w:val="24"/>
        </w:rPr>
        <w:t xml:space="preserve">Индивидуальная работа с </w:t>
      </w:r>
      <w:r>
        <w:rPr>
          <w:b/>
          <w:i/>
          <w:sz w:val="24"/>
          <w:szCs w:val="24"/>
        </w:rPr>
        <w:t>об</w:t>
      </w:r>
      <w:r w:rsidRPr="003A77AC">
        <w:rPr>
          <w:b/>
          <w:i/>
          <w:sz w:val="24"/>
          <w:szCs w:val="24"/>
        </w:rPr>
        <w:t>уча</w:t>
      </w:r>
      <w:r>
        <w:rPr>
          <w:b/>
          <w:i/>
          <w:sz w:val="24"/>
          <w:szCs w:val="24"/>
        </w:rPr>
        <w:t>ю</w:t>
      </w:r>
      <w:r w:rsidRPr="003A77AC">
        <w:rPr>
          <w:b/>
          <w:i/>
          <w:sz w:val="24"/>
          <w:szCs w:val="24"/>
        </w:rPr>
        <w:t xml:space="preserve">щимися: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E5511" w:rsidRPr="003A77AC" w:rsidRDefault="002E5511" w:rsidP="002E5511">
      <w:pPr>
        <w:pStyle w:val="body"/>
        <w:spacing w:line="276" w:lineRule="auto"/>
        <w:ind w:firstLine="709"/>
        <w:rPr>
          <w:sz w:val="24"/>
          <w:szCs w:val="24"/>
        </w:rPr>
      </w:pPr>
      <w:r w:rsidRPr="003A77AC">
        <w:rPr>
          <w:b/>
          <w:i/>
          <w:sz w:val="24"/>
          <w:szCs w:val="24"/>
        </w:rPr>
        <w:t>Работа с учителями, преподающими в классе:</w:t>
      </w:r>
      <w:r w:rsidRPr="003A77AC">
        <w:rPr>
          <w:b/>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lastRenderedPageBreak/>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2E5511" w:rsidRPr="003A77AC" w:rsidRDefault="002E5511" w:rsidP="002E5511">
      <w:pPr>
        <w:pStyle w:val="body"/>
        <w:spacing w:line="276" w:lineRule="auto"/>
        <w:ind w:firstLine="709"/>
        <w:rPr>
          <w:sz w:val="24"/>
          <w:szCs w:val="24"/>
        </w:rPr>
      </w:pPr>
      <w:r w:rsidRPr="003A77AC">
        <w:rPr>
          <w:b/>
          <w:i/>
          <w:sz w:val="24"/>
          <w:szCs w:val="24"/>
        </w:rPr>
        <w:t xml:space="preserve">Работа с родителями учащихся или их законными представителями: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регулярное  информирование  родителей  о школьных успехах  </w:t>
      </w:r>
      <w:r w:rsidRPr="003A77AC">
        <w:rPr>
          <w:sz w:val="24"/>
          <w:szCs w:val="24"/>
        </w:rPr>
        <w:tab/>
        <w:t xml:space="preserve">и  проблемах их детей, о жизни класса в целом;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членов семей школьников к организации и проведению дел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класса;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2E5511" w:rsidRPr="003A77AC" w:rsidRDefault="002E5511" w:rsidP="002E5511">
      <w:pPr>
        <w:pStyle w:val="body"/>
        <w:tabs>
          <w:tab w:val="left" w:pos="993"/>
        </w:tabs>
        <w:spacing w:line="276" w:lineRule="auto"/>
        <w:ind w:left="709" w:firstLine="0"/>
        <w:rPr>
          <w:sz w:val="24"/>
          <w:szCs w:val="24"/>
        </w:rPr>
      </w:pPr>
    </w:p>
    <w:p w:rsidR="002E5511" w:rsidRPr="003A77AC" w:rsidRDefault="002E5511" w:rsidP="002E5511">
      <w:pPr>
        <w:pStyle w:val="body"/>
        <w:spacing w:line="276" w:lineRule="auto"/>
        <w:ind w:firstLine="709"/>
        <w:rPr>
          <w:b/>
          <w:sz w:val="24"/>
          <w:szCs w:val="24"/>
        </w:rPr>
      </w:pPr>
      <w:r>
        <w:rPr>
          <w:b/>
          <w:sz w:val="24"/>
          <w:szCs w:val="24"/>
        </w:rPr>
        <w:t xml:space="preserve">  </w:t>
      </w:r>
      <w:r w:rsidRPr="003A77AC">
        <w:rPr>
          <w:b/>
          <w:sz w:val="24"/>
          <w:szCs w:val="24"/>
        </w:rPr>
        <w:t xml:space="preserve">Модуль «Школьный урок»  </w:t>
      </w:r>
    </w:p>
    <w:p w:rsidR="002E5511" w:rsidRPr="003A77AC" w:rsidRDefault="002E5511" w:rsidP="002E5511">
      <w:pPr>
        <w:pStyle w:val="body"/>
        <w:spacing w:line="276" w:lineRule="auto"/>
        <w:ind w:firstLine="709"/>
        <w:rPr>
          <w:sz w:val="24"/>
          <w:szCs w:val="24"/>
        </w:rPr>
      </w:pPr>
      <w:r w:rsidRPr="003A77AC">
        <w:rPr>
          <w:sz w:val="24"/>
          <w:szCs w:val="24"/>
        </w:rPr>
        <w:t>Реализация школьными педагогами воспитательного потенциала урока предполагает следующее</w:t>
      </w:r>
      <w:r w:rsidRPr="003A77AC">
        <w:rPr>
          <w:i/>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lastRenderedPageBreak/>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2E5511" w:rsidRPr="003A77AC" w:rsidRDefault="002E5511" w:rsidP="002E5511">
      <w:pPr>
        <w:pStyle w:val="body"/>
        <w:spacing w:line="276" w:lineRule="auto"/>
        <w:ind w:firstLine="709"/>
        <w:rPr>
          <w:sz w:val="24"/>
          <w:szCs w:val="24"/>
        </w:rPr>
      </w:pPr>
      <w:r w:rsidRPr="003A77AC">
        <w:rPr>
          <w:b/>
          <w:sz w:val="24"/>
          <w:szCs w:val="24"/>
        </w:rPr>
        <w:t xml:space="preserve">   </w:t>
      </w:r>
    </w:p>
    <w:p w:rsidR="002E5511" w:rsidRPr="003A77AC" w:rsidRDefault="002E5511" w:rsidP="002E5511">
      <w:pPr>
        <w:pStyle w:val="body"/>
        <w:spacing w:line="276" w:lineRule="auto"/>
        <w:ind w:firstLine="709"/>
        <w:rPr>
          <w:b/>
          <w:sz w:val="24"/>
          <w:szCs w:val="24"/>
        </w:rPr>
      </w:pPr>
      <w:r>
        <w:rPr>
          <w:b/>
          <w:sz w:val="24"/>
          <w:szCs w:val="24"/>
        </w:rPr>
        <w:t xml:space="preserve"> Модуль </w:t>
      </w:r>
      <w:r w:rsidRPr="003A77AC">
        <w:rPr>
          <w:b/>
          <w:sz w:val="24"/>
          <w:szCs w:val="24"/>
        </w:rPr>
        <w:t xml:space="preserve"> «Курсы внеурочной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Воспитание на занятиях школьных курсов внеурочной деятельности осуществляется преимущественно через: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формирование в кружках, секциях, клубах, студиях и т.п. детско-взрослых общностей,</w:t>
      </w:r>
      <w:r w:rsidRPr="001D63F0">
        <w:rPr>
          <w:sz w:val="24"/>
          <w:szCs w:val="24"/>
        </w:rPr>
        <w:t xml:space="preserve"> </w:t>
      </w:r>
      <w:r w:rsidRPr="003A77AC">
        <w:rPr>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создание в детских коллективах традиций, задающих их членам определенные социально значимые формы поведения;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поощрение педагогами детских инициатив и детского самоуправления.   </w:t>
      </w:r>
    </w:p>
    <w:p w:rsidR="002E5511" w:rsidRPr="003A77AC" w:rsidRDefault="002E5511" w:rsidP="002E5511">
      <w:pPr>
        <w:pStyle w:val="body"/>
        <w:spacing w:line="276" w:lineRule="auto"/>
        <w:ind w:firstLine="709"/>
        <w:rPr>
          <w:sz w:val="24"/>
          <w:szCs w:val="24"/>
        </w:rPr>
      </w:pPr>
      <w:r w:rsidRPr="003A77AC">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r w:rsidRPr="003A77AC">
        <w:rPr>
          <w:i/>
          <w:sz w:val="24"/>
          <w:szCs w:val="24"/>
        </w:rPr>
        <w:t xml:space="preserve"> </w:t>
      </w:r>
      <w:r w:rsidRPr="003A77AC">
        <w:rPr>
          <w:sz w:val="24"/>
          <w:szCs w:val="24"/>
        </w:rPr>
        <w:t xml:space="preserve"> </w:t>
      </w:r>
    </w:p>
    <w:p w:rsidR="002E5511" w:rsidRPr="003A77AC" w:rsidRDefault="002E5511" w:rsidP="002E5511">
      <w:pPr>
        <w:pStyle w:val="body"/>
        <w:spacing w:line="276" w:lineRule="auto"/>
        <w:ind w:firstLine="709"/>
        <w:rPr>
          <w:sz w:val="24"/>
          <w:szCs w:val="24"/>
        </w:rPr>
      </w:pPr>
      <w:r w:rsidRPr="003A77AC">
        <w:rPr>
          <w:b/>
          <w:i/>
          <w:sz w:val="24"/>
          <w:szCs w:val="24"/>
        </w:rPr>
        <w:t xml:space="preserve">Познавательная деятельность. </w:t>
      </w:r>
      <w:r w:rsidRPr="003A77AC">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Pr="003A77AC">
        <w:rPr>
          <w:i/>
          <w:sz w:val="24"/>
          <w:szCs w:val="24"/>
        </w:rPr>
        <w:t>индивидуально-групповые занятия для детей с ОВЗ по русскому языку и математике»)</w:t>
      </w:r>
    </w:p>
    <w:p w:rsidR="002E5511" w:rsidRPr="003A77AC" w:rsidRDefault="002E5511" w:rsidP="002E5511">
      <w:pPr>
        <w:pStyle w:val="body"/>
        <w:spacing w:line="276" w:lineRule="auto"/>
        <w:ind w:firstLine="709"/>
        <w:rPr>
          <w:sz w:val="24"/>
          <w:szCs w:val="24"/>
        </w:rPr>
      </w:pPr>
      <w:r w:rsidRPr="003A77AC">
        <w:rPr>
          <w:b/>
          <w:i/>
          <w:sz w:val="24"/>
          <w:szCs w:val="24"/>
        </w:rPr>
        <w:t>Художественное творчество.</w:t>
      </w:r>
      <w:r w:rsidRPr="003A77AC">
        <w:rPr>
          <w:b/>
          <w:sz w:val="24"/>
          <w:szCs w:val="24"/>
        </w:rPr>
        <w:t xml:space="preserve"> </w:t>
      </w:r>
      <w:r w:rsidRPr="003A77AC">
        <w:rPr>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w:t>
      </w:r>
      <w:r w:rsidRPr="003A77AC">
        <w:rPr>
          <w:sz w:val="24"/>
          <w:szCs w:val="24"/>
        </w:rPr>
        <w:lastRenderedPageBreak/>
        <w:t xml:space="preserve">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E5511" w:rsidRPr="003A77AC" w:rsidRDefault="002E5511" w:rsidP="002E5511">
      <w:pPr>
        <w:pStyle w:val="body"/>
        <w:spacing w:line="276" w:lineRule="auto"/>
        <w:ind w:firstLine="709"/>
        <w:rPr>
          <w:sz w:val="24"/>
          <w:szCs w:val="24"/>
        </w:rPr>
      </w:pPr>
      <w:r w:rsidRPr="003A77AC">
        <w:rPr>
          <w:b/>
          <w:i/>
          <w:sz w:val="24"/>
          <w:szCs w:val="24"/>
        </w:rPr>
        <w:t>Проблемно-ценностное общение.</w:t>
      </w:r>
      <w:r w:rsidRPr="003A77AC">
        <w:rPr>
          <w:b/>
          <w:sz w:val="24"/>
          <w:szCs w:val="24"/>
        </w:rPr>
        <w:t xml:space="preserve"> </w:t>
      </w:r>
      <w:r w:rsidRPr="003A77AC">
        <w:rPr>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2E5511" w:rsidRPr="003A77AC" w:rsidRDefault="002E5511" w:rsidP="002E5511">
      <w:pPr>
        <w:pStyle w:val="body"/>
        <w:spacing w:line="276" w:lineRule="auto"/>
        <w:ind w:firstLine="709"/>
        <w:rPr>
          <w:sz w:val="24"/>
          <w:szCs w:val="24"/>
        </w:rPr>
      </w:pPr>
      <w:r w:rsidRPr="003A77AC">
        <w:rPr>
          <w:b/>
          <w:i/>
          <w:sz w:val="24"/>
          <w:szCs w:val="24"/>
        </w:rPr>
        <w:t>Туристско-краеведческая деятельность</w:t>
      </w:r>
      <w:r w:rsidRPr="003A77AC">
        <w:rPr>
          <w:b/>
          <w:sz w:val="24"/>
          <w:szCs w:val="24"/>
        </w:rPr>
        <w:t>.</w:t>
      </w:r>
      <w:r w:rsidRPr="003A77AC">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r w:rsidRPr="003A77AC">
        <w:rPr>
          <w:b/>
          <w:sz w:val="24"/>
          <w:szCs w:val="24"/>
        </w:rPr>
        <w:t xml:space="preserve"> </w:t>
      </w:r>
      <w:r w:rsidRPr="003A77AC">
        <w:rPr>
          <w:sz w:val="24"/>
          <w:szCs w:val="24"/>
        </w:rPr>
        <w:t xml:space="preserve"> </w:t>
      </w:r>
      <w:r w:rsidRPr="003A77AC">
        <w:rPr>
          <w:i/>
          <w:sz w:val="24"/>
          <w:szCs w:val="24"/>
        </w:rPr>
        <w:t>«Мы и окружающий мир»)</w:t>
      </w:r>
    </w:p>
    <w:p w:rsidR="002E5511" w:rsidRPr="003A77AC" w:rsidRDefault="002E5511" w:rsidP="002E5511">
      <w:pPr>
        <w:pStyle w:val="body"/>
        <w:spacing w:line="276" w:lineRule="auto"/>
        <w:ind w:firstLine="709"/>
        <w:rPr>
          <w:sz w:val="24"/>
          <w:szCs w:val="24"/>
        </w:rPr>
      </w:pPr>
      <w:r w:rsidRPr="003A77AC">
        <w:rPr>
          <w:b/>
          <w:i/>
          <w:sz w:val="24"/>
          <w:szCs w:val="24"/>
        </w:rPr>
        <w:t xml:space="preserve">Спортивно-оздоровительная деятельность. </w:t>
      </w:r>
      <w:r w:rsidRPr="003A77AC">
        <w:rPr>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r w:rsidRPr="003A77AC">
        <w:rPr>
          <w:i/>
          <w:sz w:val="24"/>
          <w:szCs w:val="24"/>
        </w:rPr>
        <w:t>(Ритмика  для детей с ОВЗ,)</w:t>
      </w:r>
    </w:p>
    <w:p w:rsidR="002E5511" w:rsidRPr="003A77AC" w:rsidRDefault="002E5511" w:rsidP="002E5511">
      <w:pPr>
        <w:pStyle w:val="body"/>
        <w:spacing w:line="276" w:lineRule="auto"/>
        <w:ind w:firstLine="709"/>
        <w:rPr>
          <w:sz w:val="24"/>
          <w:szCs w:val="24"/>
        </w:rPr>
      </w:pPr>
      <w:r w:rsidRPr="003A77AC">
        <w:rPr>
          <w:b/>
          <w:i/>
          <w:sz w:val="24"/>
          <w:szCs w:val="24"/>
        </w:rPr>
        <w:t xml:space="preserve">Трудовая деятельность. </w:t>
      </w:r>
      <w:r w:rsidRPr="003A77AC">
        <w:rPr>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    </w:t>
      </w:r>
    </w:p>
    <w:p w:rsidR="002E5511" w:rsidRPr="003A77AC" w:rsidRDefault="002E5511" w:rsidP="002E5511">
      <w:pPr>
        <w:pStyle w:val="body"/>
        <w:spacing w:line="276" w:lineRule="auto"/>
        <w:ind w:firstLine="709"/>
        <w:rPr>
          <w:sz w:val="24"/>
          <w:szCs w:val="24"/>
        </w:rPr>
      </w:pPr>
      <w:r w:rsidRPr="003A77AC">
        <w:rPr>
          <w:b/>
          <w:i/>
          <w:sz w:val="24"/>
          <w:szCs w:val="24"/>
        </w:rPr>
        <w:t xml:space="preserve">Игровая деятельность. </w:t>
      </w:r>
      <w:r w:rsidRPr="003A77AC">
        <w:rPr>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A77AC">
        <w:rPr>
          <w:sz w:val="24"/>
          <w:szCs w:val="24"/>
          <w:vertAlign w:val="superscript"/>
        </w:rPr>
        <w:t xml:space="preserve"> </w:t>
      </w:r>
      <w:r w:rsidRPr="003A77AC">
        <w:rPr>
          <w:sz w:val="24"/>
          <w:szCs w:val="24"/>
        </w:rPr>
        <w:t xml:space="preserve">  </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sidRPr="003A77AC">
        <w:rPr>
          <w:sz w:val="24"/>
          <w:szCs w:val="24"/>
        </w:rPr>
        <w:t xml:space="preserve"> </w:t>
      </w:r>
      <w:r w:rsidRPr="003A77AC">
        <w:rPr>
          <w:b/>
          <w:sz w:val="24"/>
          <w:szCs w:val="24"/>
        </w:rPr>
        <w:t xml:space="preserve">Модуль «Работа с родителями»  </w:t>
      </w:r>
    </w:p>
    <w:p w:rsidR="002E5511" w:rsidRPr="003A77AC" w:rsidRDefault="002E5511" w:rsidP="002E5511">
      <w:pPr>
        <w:pStyle w:val="body"/>
        <w:spacing w:line="276" w:lineRule="auto"/>
        <w:ind w:firstLine="709"/>
        <w:rPr>
          <w:sz w:val="24"/>
          <w:szCs w:val="24"/>
        </w:rPr>
      </w:pPr>
      <w:r w:rsidRPr="003A77AC">
        <w:rPr>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2E5511" w:rsidRPr="003A77AC" w:rsidRDefault="002E5511" w:rsidP="002E5511">
      <w:pPr>
        <w:pStyle w:val="body"/>
        <w:spacing w:line="276" w:lineRule="auto"/>
        <w:ind w:firstLine="709"/>
        <w:rPr>
          <w:sz w:val="24"/>
          <w:szCs w:val="24"/>
        </w:rPr>
      </w:pPr>
      <w:r w:rsidRPr="003A77AC">
        <w:rPr>
          <w:sz w:val="24"/>
          <w:szCs w:val="24"/>
        </w:rPr>
        <w:t xml:space="preserve">Работа с родителями или законными представителями обучающихся в МОУ СОШ № 2 осуществляется в рамках следующих видов и форм деятельности: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групповом  уровне: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r w:rsidRPr="001D63F0">
        <w:rPr>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Совет отцов, который организует рейды по общественным местам в вечернее время     </w:t>
      </w:r>
    </w:p>
    <w:p w:rsidR="002E5511" w:rsidRPr="003A77AC" w:rsidRDefault="002E5511" w:rsidP="002E5511">
      <w:pPr>
        <w:pStyle w:val="body"/>
        <w:spacing w:line="276" w:lineRule="auto"/>
        <w:ind w:firstLine="709"/>
        <w:rPr>
          <w:sz w:val="24"/>
          <w:szCs w:val="24"/>
          <w:lang w:val="en-US"/>
        </w:rPr>
      </w:pPr>
      <w:r w:rsidRPr="003A77AC">
        <w:rPr>
          <w:b/>
          <w:i/>
          <w:sz w:val="24"/>
          <w:szCs w:val="24"/>
        </w:rPr>
        <w:t>На индивидуальном уровне:</w:t>
      </w:r>
      <w:r w:rsidRPr="003A77AC">
        <w:rPr>
          <w:i/>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lastRenderedPageBreak/>
        <w:t xml:space="preserve">помощь со стороны родителей в подготовке и проведении общешкольных и внутри классных мероприятий воспитательной направленности;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sidRPr="003A77AC">
        <w:rPr>
          <w:b/>
          <w:sz w:val="24"/>
          <w:szCs w:val="24"/>
        </w:rPr>
        <w:t xml:space="preserve">Модуль «Самоуправление»  </w:t>
      </w:r>
    </w:p>
    <w:p w:rsidR="002E5511" w:rsidRPr="003A77AC" w:rsidRDefault="002E5511" w:rsidP="002E5511">
      <w:pPr>
        <w:pStyle w:val="body"/>
        <w:spacing w:line="276" w:lineRule="auto"/>
        <w:ind w:firstLine="709"/>
        <w:rPr>
          <w:sz w:val="24"/>
          <w:szCs w:val="24"/>
        </w:rPr>
      </w:pPr>
      <w:r w:rsidRPr="003A77AC">
        <w:rPr>
          <w:sz w:val="24"/>
          <w:szCs w:val="24"/>
        </w:rPr>
        <w:t xml:space="preserve">Развитие и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E5511" w:rsidRPr="003A77AC" w:rsidRDefault="002E5511" w:rsidP="002E5511">
      <w:pPr>
        <w:pStyle w:val="body"/>
        <w:spacing w:line="276" w:lineRule="auto"/>
        <w:ind w:firstLine="709"/>
        <w:rPr>
          <w:sz w:val="24"/>
          <w:szCs w:val="24"/>
        </w:rPr>
      </w:pPr>
      <w:r w:rsidRPr="003A77AC">
        <w:rPr>
          <w:sz w:val="24"/>
          <w:szCs w:val="24"/>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2E5511" w:rsidRPr="003A77AC" w:rsidRDefault="002E5511" w:rsidP="002E5511">
      <w:pPr>
        <w:pStyle w:val="body"/>
        <w:spacing w:line="276" w:lineRule="auto"/>
        <w:ind w:firstLine="709"/>
        <w:rPr>
          <w:sz w:val="24"/>
          <w:szCs w:val="24"/>
        </w:rPr>
      </w:pPr>
      <w:r w:rsidRPr="003A77AC">
        <w:rPr>
          <w:sz w:val="24"/>
          <w:szCs w:val="24"/>
        </w:rPr>
        <w:t>Ученическое самоуправление в МОУ СОШ № 2 осуществляется следующим образом</w:t>
      </w:r>
      <w:r w:rsidRPr="003A77AC">
        <w:rPr>
          <w:i/>
          <w:sz w:val="24"/>
          <w:szCs w:val="24"/>
        </w:rPr>
        <w:t xml:space="preserve">. </w:t>
      </w:r>
      <w:r w:rsidRPr="003A77AC">
        <w:rPr>
          <w:sz w:val="24"/>
          <w:szCs w:val="24"/>
        </w:rPr>
        <w:t xml:space="preserve">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уровне школы: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выборного Совета командиров,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уровне классов: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Советов дела,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органов самоуправления, отвечающих за различные направления работы класса. </w:t>
      </w:r>
    </w:p>
    <w:p w:rsidR="002E5511" w:rsidRPr="003A77AC" w:rsidRDefault="002E5511" w:rsidP="002E5511">
      <w:pPr>
        <w:pStyle w:val="body"/>
        <w:spacing w:line="276" w:lineRule="auto"/>
        <w:ind w:firstLine="709"/>
        <w:rPr>
          <w:b/>
          <w:sz w:val="24"/>
          <w:szCs w:val="24"/>
        </w:rPr>
      </w:pPr>
      <w:r w:rsidRPr="003A77AC">
        <w:rPr>
          <w:b/>
          <w:i/>
          <w:sz w:val="24"/>
          <w:szCs w:val="24"/>
        </w:rPr>
        <w:t>На индивидуальном уровне:</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2E5511" w:rsidRPr="003A77AC" w:rsidRDefault="002E5511" w:rsidP="002E5511">
      <w:pPr>
        <w:pStyle w:val="body"/>
        <w:tabs>
          <w:tab w:val="left" w:pos="993"/>
        </w:tabs>
        <w:spacing w:line="276" w:lineRule="auto"/>
        <w:ind w:left="709" w:firstLine="0"/>
        <w:rPr>
          <w:sz w:val="24"/>
          <w:szCs w:val="24"/>
        </w:rPr>
      </w:pPr>
    </w:p>
    <w:p w:rsidR="002E5511" w:rsidRPr="003A77AC" w:rsidRDefault="002E5511" w:rsidP="002E5511">
      <w:pPr>
        <w:pStyle w:val="body"/>
        <w:spacing w:line="276" w:lineRule="auto"/>
        <w:ind w:firstLine="709"/>
        <w:rPr>
          <w:b/>
          <w:sz w:val="24"/>
          <w:szCs w:val="24"/>
        </w:rPr>
      </w:pPr>
      <w:r>
        <w:rPr>
          <w:b/>
          <w:sz w:val="24"/>
          <w:szCs w:val="24"/>
        </w:rPr>
        <w:t xml:space="preserve">Модуль </w:t>
      </w:r>
      <w:r w:rsidRPr="003A77AC">
        <w:rPr>
          <w:b/>
          <w:sz w:val="24"/>
          <w:szCs w:val="24"/>
        </w:rPr>
        <w:t xml:space="preserve"> «Профориентация»  </w:t>
      </w:r>
    </w:p>
    <w:p w:rsidR="002E5511" w:rsidRPr="003A77AC" w:rsidRDefault="002E5511" w:rsidP="002E5511">
      <w:pPr>
        <w:pStyle w:val="body"/>
        <w:spacing w:line="276" w:lineRule="auto"/>
        <w:ind w:firstLine="709"/>
        <w:rPr>
          <w:sz w:val="24"/>
          <w:szCs w:val="24"/>
        </w:rPr>
      </w:pPr>
      <w:r w:rsidRPr="003A77AC">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Эта работа осуществляется через:  </w:t>
      </w:r>
    </w:p>
    <w:p w:rsidR="002E5511" w:rsidRPr="003A77AC" w:rsidRDefault="002E5511" w:rsidP="002E5511">
      <w:pPr>
        <w:pStyle w:val="body"/>
        <w:spacing w:line="276" w:lineRule="auto"/>
        <w:ind w:firstLine="709"/>
        <w:rPr>
          <w:b/>
          <w:i/>
          <w:sz w:val="24"/>
          <w:szCs w:val="24"/>
        </w:rPr>
      </w:pPr>
      <w:r w:rsidRPr="003A77AC">
        <w:rPr>
          <w:b/>
          <w:i/>
          <w:sz w:val="24"/>
          <w:szCs w:val="24"/>
        </w:rPr>
        <w:t>На внешнем уровне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E5511" w:rsidRPr="003A77AC" w:rsidRDefault="002E5511" w:rsidP="002E5511">
      <w:pPr>
        <w:pStyle w:val="body"/>
        <w:spacing w:line="276" w:lineRule="auto"/>
        <w:ind w:firstLine="709"/>
        <w:rPr>
          <w:sz w:val="24"/>
          <w:szCs w:val="24"/>
        </w:rPr>
      </w:pPr>
      <w:r w:rsidRPr="003A77AC">
        <w:rPr>
          <w:b/>
          <w:i/>
          <w:sz w:val="24"/>
          <w:szCs w:val="24"/>
        </w:rPr>
        <w:lastRenderedPageBreak/>
        <w:t>На уровне школы:</w:t>
      </w:r>
      <w:r w:rsidRPr="003A77AC">
        <w:rPr>
          <w:sz w:val="24"/>
          <w:szCs w:val="24"/>
        </w:rPr>
        <w:t xml:space="preserve">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совместное с педагогами изучение интернет ресурсов, посвященных выбору профессий</w:t>
      </w:r>
    </w:p>
    <w:p w:rsidR="002E5511" w:rsidRPr="003A77AC" w:rsidRDefault="002E5511" w:rsidP="002E5511">
      <w:pPr>
        <w:pStyle w:val="body"/>
        <w:spacing w:line="276" w:lineRule="auto"/>
        <w:ind w:firstLine="709"/>
        <w:rPr>
          <w:sz w:val="24"/>
          <w:szCs w:val="24"/>
        </w:rPr>
      </w:pPr>
      <w:r w:rsidRPr="003A77AC">
        <w:rPr>
          <w:b/>
          <w:i/>
          <w:sz w:val="24"/>
          <w:szCs w:val="24"/>
        </w:rPr>
        <w:t>На уровне класса:</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игровые программы, направленные на знание профессий в современном обществе</w:t>
      </w:r>
    </w:p>
    <w:p w:rsidR="002E5511" w:rsidRPr="003A77AC" w:rsidRDefault="002E5511" w:rsidP="002E5511">
      <w:pPr>
        <w:pStyle w:val="body"/>
        <w:spacing w:line="276" w:lineRule="auto"/>
        <w:ind w:firstLine="709"/>
        <w:rPr>
          <w:sz w:val="24"/>
          <w:szCs w:val="24"/>
        </w:rPr>
      </w:pPr>
      <w:r w:rsidRPr="003A77AC">
        <w:rPr>
          <w:b/>
          <w:i/>
          <w:sz w:val="24"/>
          <w:szCs w:val="24"/>
        </w:rPr>
        <w:t>Индивидуальный уровень:</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индивидуальные консультации психолога для школьников и их родителей </w:t>
      </w:r>
    </w:p>
    <w:p w:rsidR="002E5511" w:rsidRPr="003A77AC" w:rsidRDefault="002E5511" w:rsidP="002E5511">
      <w:pPr>
        <w:pStyle w:val="body"/>
        <w:spacing w:line="276" w:lineRule="auto"/>
        <w:ind w:firstLine="709"/>
        <w:rPr>
          <w:b/>
          <w:sz w:val="24"/>
          <w:szCs w:val="24"/>
        </w:rPr>
      </w:pPr>
    </w:p>
    <w:p w:rsidR="002E5511" w:rsidRPr="003A77AC" w:rsidRDefault="002E5511" w:rsidP="002E5511">
      <w:pPr>
        <w:pStyle w:val="body"/>
        <w:spacing w:line="276" w:lineRule="auto"/>
        <w:ind w:firstLine="709"/>
        <w:rPr>
          <w:b/>
          <w:sz w:val="24"/>
          <w:szCs w:val="24"/>
        </w:rPr>
      </w:pPr>
      <w:r w:rsidRPr="003A77AC">
        <w:rPr>
          <w:b/>
          <w:sz w:val="24"/>
          <w:szCs w:val="24"/>
        </w:rPr>
        <w:t>Модуль «РДШ»</w:t>
      </w:r>
    </w:p>
    <w:p w:rsidR="002E5511" w:rsidRPr="003A77AC" w:rsidRDefault="002E5511" w:rsidP="002E5511">
      <w:pPr>
        <w:pStyle w:val="body"/>
        <w:spacing w:line="276" w:lineRule="auto"/>
        <w:ind w:firstLine="709"/>
        <w:rPr>
          <w:b/>
          <w:sz w:val="24"/>
          <w:szCs w:val="24"/>
        </w:rPr>
      </w:pPr>
      <w:r w:rsidRPr="003A77AC">
        <w:rPr>
          <w:b/>
          <w:sz w:val="24"/>
          <w:szCs w:val="24"/>
        </w:rPr>
        <w:t>Вариативный модуль</w:t>
      </w:r>
    </w:p>
    <w:p w:rsidR="002E5511" w:rsidRPr="003A77AC" w:rsidRDefault="002E5511" w:rsidP="002E5511">
      <w:pPr>
        <w:pStyle w:val="body"/>
        <w:spacing w:line="276" w:lineRule="auto"/>
        <w:ind w:firstLine="709"/>
        <w:rPr>
          <w:sz w:val="24"/>
          <w:szCs w:val="24"/>
        </w:rPr>
      </w:pPr>
      <w:r w:rsidRPr="003A77AC">
        <w:rPr>
          <w:sz w:val="24"/>
          <w:szCs w:val="24"/>
        </w:rPr>
        <w:t>Создание благоприятных условий для усвоения обучающимися социально</w:t>
      </w:r>
      <w:r>
        <w:rPr>
          <w:sz w:val="24"/>
          <w:szCs w:val="24"/>
        </w:rPr>
        <w:t xml:space="preserve"> </w:t>
      </w:r>
      <w:r w:rsidRPr="003A77AC">
        <w:rPr>
          <w:sz w:val="24"/>
          <w:szCs w:val="24"/>
        </w:rPr>
        <w:t xml:space="preserve">значимых знаний – знаний основных норм и традиций того общества, в котором они живут. 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обучающегося, то есть научиться соответствовать предъявляемым к носителям данного статуса нормам и принятым традициям поведения. </w:t>
      </w:r>
    </w:p>
    <w:p w:rsidR="002E5511" w:rsidRPr="003A77AC" w:rsidRDefault="002E5511" w:rsidP="002E5511">
      <w:pPr>
        <w:pStyle w:val="body"/>
        <w:spacing w:line="276" w:lineRule="auto"/>
        <w:ind w:firstLine="709"/>
        <w:rPr>
          <w:sz w:val="24"/>
          <w:szCs w:val="24"/>
        </w:rPr>
      </w:pPr>
      <w:r w:rsidRPr="003A77AC">
        <w:rPr>
          <w:sz w:val="24"/>
          <w:szCs w:val="24"/>
        </w:rPr>
        <w:t>Знание обучающимся младших классов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2E5511" w:rsidRPr="003A77AC" w:rsidRDefault="002E5511" w:rsidP="002E5511">
      <w:pPr>
        <w:pStyle w:val="body"/>
        <w:spacing w:line="276" w:lineRule="auto"/>
        <w:ind w:firstLine="709"/>
        <w:rPr>
          <w:sz w:val="24"/>
          <w:szCs w:val="24"/>
        </w:rPr>
      </w:pPr>
      <w:r w:rsidRPr="003A77AC">
        <w:rPr>
          <w:sz w:val="24"/>
          <w:szCs w:val="24"/>
        </w:rPr>
        <w:t xml:space="preserve"> Деятельность школьного отделения РДШ «Юный друг полиции» направлена на воспитание подрастающего поколения, формирование патриотизма и культуры межнациональных отношений, которое начинаем формировать в младшем школьном возрасте.</w:t>
      </w:r>
    </w:p>
    <w:p w:rsidR="002E5511" w:rsidRPr="003A77AC" w:rsidRDefault="002E5511" w:rsidP="002E5511">
      <w:pPr>
        <w:pStyle w:val="body"/>
        <w:spacing w:line="276" w:lineRule="auto"/>
        <w:ind w:firstLine="709"/>
        <w:rPr>
          <w:b/>
          <w:i/>
          <w:sz w:val="24"/>
          <w:szCs w:val="24"/>
        </w:rPr>
      </w:pPr>
      <w:r w:rsidRPr="003A77AC">
        <w:rPr>
          <w:b/>
          <w:i/>
          <w:sz w:val="24"/>
          <w:szCs w:val="24"/>
        </w:rPr>
        <w:t>На уровне школы:</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участие в школьных патриотических  акциях ;</w:t>
      </w:r>
    </w:p>
    <w:p w:rsidR="002E5511" w:rsidRPr="003A77AC" w:rsidRDefault="002E5511" w:rsidP="002E5511">
      <w:pPr>
        <w:pStyle w:val="body"/>
        <w:spacing w:line="276" w:lineRule="auto"/>
        <w:ind w:firstLine="709"/>
        <w:rPr>
          <w:b/>
          <w:i/>
          <w:sz w:val="24"/>
          <w:szCs w:val="24"/>
        </w:rPr>
      </w:pPr>
      <w:r w:rsidRPr="003A77AC">
        <w:rPr>
          <w:b/>
          <w:i/>
          <w:sz w:val="24"/>
          <w:szCs w:val="24"/>
        </w:rPr>
        <w:t>На уровне классов:</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участвовать в добрых делах класса, поздравление жителей микрорайона школы с праздниками, участие в конкурс</w:t>
      </w:r>
      <w:r>
        <w:rPr>
          <w:sz w:val="24"/>
          <w:szCs w:val="24"/>
        </w:rPr>
        <w:t>ах, игровых программах, квестах</w:t>
      </w:r>
      <w:r w:rsidRPr="003A77AC">
        <w:rPr>
          <w:sz w:val="24"/>
          <w:szCs w:val="24"/>
        </w:rPr>
        <w:t>, смотрах патриотической направленности</w:t>
      </w:r>
    </w:p>
    <w:p w:rsidR="002E5511" w:rsidRPr="003A77AC" w:rsidRDefault="002E5511" w:rsidP="002E5511">
      <w:pPr>
        <w:pStyle w:val="body"/>
        <w:spacing w:line="276" w:lineRule="auto"/>
        <w:ind w:firstLine="709"/>
        <w:rPr>
          <w:b/>
          <w:i/>
          <w:sz w:val="24"/>
          <w:szCs w:val="24"/>
        </w:rPr>
      </w:pPr>
      <w:r w:rsidRPr="003A77AC">
        <w:rPr>
          <w:b/>
          <w:i/>
          <w:sz w:val="24"/>
          <w:szCs w:val="24"/>
        </w:rPr>
        <w:t xml:space="preserve">На индивидуальном уровне: </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участие каждого школьника в мероприятиях патриотической направленности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Pr>
          <w:b/>
          <w:sz w:val="24"/>
          <w:szCs w:val="24"/>
        </w:rPr>
        <w:t>3</w:t>
      </w:r>
      <w:r w:rsidRPr="00044BB4">
        <w:rPr>
          <w:b/>
          <w:sz w:val="24"/>
          <w:szCs w:val="24"/>
        </w:rPr>
        <w:t>.</w:t>
      </w:r>
      <w:r>
        <w:rPr>
          <w:b/>
          <w:sz w:val="24"/>
          <w:szCs w:val="24"/>
        </w:rPr>
        <w:t>4</w:t>
      </w:r>
      <w:r w:rsidRPr="00044BB4">
        <w:rPr>
          <w:b/>
          <w:sz w:val="24"/>
          <w:szCs w:val="24"/>
        </w:rPr>
        <w:t xml:space="preserve">.4. Основные направления самоанализа воспитательной работы </w:t>
      </w:r>
      <w:r>
        <w:rPr>
          <w:b/>
          <w:sz w:val="24"/>
          <w:szCs w:val="24"/>
        </w:rPr>
        <w:t xml:space="preserve"> </w:t>
      </w:r>
    </w:p>
    <w:p w:rsidR="002E5511" w:rsidRPr="003A77AC" w:rsidRDefault="002E5511" w:rsidP="002E5511">
      <w:pPr>
        <w:pStyle w:val="body"/>
        <w:spacing w:line="276" w:lineRule="auto"/>
        <w:ind w:firstLine="709"/>
        <w:rPr>
          <w:sz w:val="24"/>
          <w:szCs w:val="24"/>
        </w:rPr>
      </w:pPr>
      <w:r w:rsidRPr="003A77AC">
        <w:rPr>
          <w:b/>
          <w:sz w:val="24"/>
          <w:szCs w:val="24"/>
        </w:rPr>
        <w:t xml:space="preserve"> </w:t>
      </w:r>
      <w:r w:rsidRPr="003A77AC">
        <w:rPr>
          <w:sz w:val="24"/>
          <w:szCs w:val="24"/>
        </w:rPr>
        <w:t xml:space="preserve">Самоанализ организуемой в МОУ СОШ№2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E5511" w:rsidRPr="003A77AC" w:rsidRDefault="002E5511" w:rsidP="002E5511">
      <w:pPr>
        <w:pStyle w:val="body"/>
        <w:spacing w:line="276" w:lineRule="auto"/>
        <w:ind w:firstLine="709"/>
        <w:rPr>
          <w:sz w:val="24"/>
          <w:szCs w:val="24"/>
        </w:rPr>
      </w:pPr>
      <w:r w:rsidRPr="003A77AC">
        <w:rPr>
          <w:sz w:val="24"/>
          <w:szCs w:val="24"/>
        </w:rPr>
        <w:t>Самоанализ осуществляется ежегодно силами самой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w:t>
      </w:r>
      <w:r w:rsidRPr="003A77AC">
        <w:rPr>
          <w:sz w:val="24"/>
          <w:szCs w:val="24"/>
        </w:rPr>
        <w:lastRenderedPageBreak/>
        <w:t xml:space="preserve">содержание и разнообразие деятельности, характер общения и отношений между обучающимися и педагогами;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r>
        <w:rPr>
          <w:sz w:val="24"/>
          <w:szCs w:val="24"/>
        </w:rPr>
        <w:t xml:space="preserve"> </w:t>
      </w:r>
      <w:r w:rsidRPr="003A77AC">
        <w:rPr>
          <w:sz w:val="24"/>
          <w:szCs w:val="24"/>
        </w:rPr>
        <w:t xml:space="preserve">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направлениями анализа организуемого в образовательной организации воспитательного процесса могут быть следующие: </w:t>
      </w:r>
      <w:r w:rsidRPr="003A77AC">
        <w:rPr>
          <w:i/>
          <w:sz w:val="24"/>
          <w:szCs w:val="24"/>
        </w:rPr>
        <w:t xml:space="preserve"> </w:t>
      </w:r>
    </w:p>
    <w:p w:rsidR="002E5511" w:rsidRPr="003A77AC" w:rsidRDefault="002E5511" w:rsidP="002E5511">
      <w:pPr>
        <w:pStyle w:val="body"/>
        <w:numPr>
          <w:ilvl w:val="0"/>
          <w:numId w:val="24"/>
        </w:numPr>
        <w:spacing w:line="276" w:lineRule="auto"/>
        <w:ind w:firstLine="709"/>
        <w:rPr>
          <w:sz w:val="24"/>
          <w:szCs w:val="24"/>
        </w:rPr>
      </w:pPr>
      <w:r w:rsidRPr="003A77AC">
        <w:rPr>
          <w:b/>
          <w:i/>
          <w:sz w:val="24"/>
          <w:szCs w:val="24"/>
        </w:rPr>
        <w:t>Анализ результатов воспитания, социализации и  личностного саморазвития школьников</w:t>
      </w:r>
      <w:r w:rsidRPr="003A77AC">
        <w:rPr>
          <w:sz w:val="24"/>
          <w:szCs w:val="24"/>
        </w:rPr>
        <w:t xml:space="preserve"> каждого кл</w:t>
      </w:r>
      <w:r>
        <w:rPr>
          <w:sz w:val="24"/>
          <w:szCs w:val="24"/>
        </w:rPr>
        <w:t>асса выявил следующие проблемы:</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2E5511" w:rsidRPr="003A77AC" w:rsidRDefault="002E5511" w:rsidP="002E5511">
      <w:pPr>
        <w:pStyle w:val="body"/>
        <w:numPr>
          <w:ilvl w:val="0"/>
          <w:numId w:val="26"/>
        </w:numPr>
        <w:tabs>
          <w:tab w:val="left" w:pos="993"/>
        </w:tabs>
        <w:spacing w:line="276" w:lineRule="auto"/>
        <w:ind w:left="0" w:firstLine="709"/>
        <w:rPr>
          <w:sz w:val="24"/>
          <w:szCs w:val="24"/>
        </w:rPr>
      </w:pPr>
      <w:r>
        <w:rPr>
          <w:sz w:val="24"/>
          <w:szCs w:val="24"/>
        </w:rPr>
        <w:t xml:space="preserve"> </w:t>
      </w:r>
      <w:r w:rsidRPr="003A77AC">
        <w:rPr>
          <w:sz w:val="24"/>
          <w:szCs w:val="24"/>
        </w:rPr>
        <w:t>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2E5511" w:rsidRPr="00044BB4" w:rsidRDefault="002E5511" w:rsidP="002E5511">
      <w:pPr>
        <w:pStyle w:val="body"/>
        <w:numPr>
          <w:ilvl w:val="0"/>
          <w:numId w:val="26"/>
        </w:numPr>
        <w:tabs>
          <w:tab w:val="left" w:pos="993"/>
        </w:tabs>
        <w:spacing w:line="276" w:lineRule="auto"/>
        <w:ind w:left="0" w:firstLine="709"/>
        <w:rPr>
          <w:sz w:val="24"/>
          <w:szCs w:val="24"/>
        </w:rPr>
      </w:pPr>
      <w:r w:rsidRPr="00044BB4">
        <w:rPr>
          <w:sz w:val="24"/>
          <w:szCs w:val="24"/>
        </w:rPr>
        <w:t>недостаточная сформированность мотивации к участию в школьном самоуправлении и общественной жизни.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sz w:val="24"/>
          <w:szCs w:val="24"/>
        </w:rPr>
      </w:pPr>
      <w:r w:rsidRPr="003A77AC">
        <w:rPr>
          <w:sz w:val="24"/>
          <w:szCs w:val="24"/>
        </w:rPr>
        <w:t xml:space="preserve">2. </w:t>
      </w:r>
      <w:r w:rsidRPr="003A77AC">
        <w:rPr>
          <w:b/>
          <w:i/>
          <w:sz w:val="24"/>
          <w:szCs w:val="24"/>
        </w:rPr>
        <w:t>Анализ воспитательной деятельности педагогов</w:t>
      </w:r>
      <w:r w:rsidRPr="003A77AC">
        <w:rPr>
          <w:sz w:val="24"/>
          <w:szCs w:val="24"/>
        </w:rPr>
        <w:t xml:space="preserve"> определил ряд ключевых проблем:</w:t>
      </w:r>
    </w:p>
    <w:p w:rsidR="002E5511" w:rsidRPr="003A77AC" w:rsidRDefault="002E5511" w:rsidP="002E5511">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затруднения в определении цели и задач своей воспитательной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проблемы с реализацией воспитательного потенциала совместной с детьми деятельности; </w:t>
      </w:r>
    </w:p>
    <w:p w:rsidR="002E5511" w:rsidRPr="003A77AC" w:rsidRDefault="002E5511" w:rsidP="002E5511">
      <w:pPr>
        <w:pStyle w:val="body"/>
        <w:spacing w:line="276" w:lineRule="auto"/>
        <w:ind w:firstLine="709"/>
        <w:rPr>
          <w:b/>
          <w:i/>
          <w:sz w:val="24"/>
          <w:szCs w:val="24"/>
        </w:rPr>
      </w:pPr>
      <w:r w:rsidRPr="003A77AC">
        <w:rPr>
          <w:sz w:val="24"/>
          <w:szCs w:val="24"/>
        </w:rPr>
        <w:t>-</w:t>
      </w:r>
      <w:r>
        <w:rPr>
          <w:sz w:val="24"/>
          <w:szCs w:val="24"/>
        </w:rPr>
        <w:t xml:space="preserve"> </w:t>
      </w:r>
      <w:r w:rsidRPr="003A77AC">
        <w:rPr>
          <w:sz w:val="24"/>
          <w:szCs w:val="24"/>
        </w:rPr>
        <w:t>не всегда и не все стремятся к формированию вокруг себя привлекательных для школьников детско-взрослых общностей;</w:t>
      </w:r>
      <w:r w:rsidRPr="003A77AC">
        <w:rPr>
          <w:b/>
          <w:i/>
          <w:sz w:val="24"/>
          <w:szCs w:val="24"/>
        </w:rPr>
        <w:t xml:space="preserve"> </w:t>
      </w:r>
    </w:p>
    <w:p w:rsidR="002E5511" w:rsidRPr="003A77AC" w:rsidRDefault="002E5511" w:rsidP="002E5511">
      <w:pPr>
        <w:pStyle w:val="body"/>
        <w:spacing w:line="276" w:lineRule="auto"/>
        <w:ind w:firstLine="709"/>
        <w:rPr>
          <w:b/>
          <w:i/>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3.Управление воспитательным процессом в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мастер-классах, конкурсах педагогического мастерства). Разработаны и пошагово внедряются критерии оценки качества деятельности классных руководителей со своими воспитанниками.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4. Ресурсное обеспечение воспитательного процесса в образовательной организации.</w:t>
      </w:r>
    </w:p>
    <w:p w:rsidR="00266371" w:rsidRDefault="002E5511" w:rsidP="002E5511">
      <w:pPr>
        <w:pStyle w:val="body"/>
        <w:spacing w:line="276" w:lineRule="auto"/>
        <w:ind w:firstLine="709"/>
        <w:rPr>
          <w:sz w:val="24"/>
          <w:szCs w:val="24"/>
        </w:rPr>
      </w:pPr>
      <w:r w:rsidRPr="003A77AC">
        <w:rPr>
          <w:sz w:val="24"/>
          <w:szCs w:val="24"/>
        </w:rPr>
        <w:t xml:space="preserve">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спортивный зал и актовый зал. Спортивная база обеспечена необходимым оборудованием. </w:t>
      </w:r>
    </w:p>
    <w:p w:rsidR="002E5511" w:rsidRPr="003A77AC" w:rsidRDefault="002E5511" w:rsidP="002E5511">
      <w:pPr>
        <w:pStyle w:val="body"/>
        <w:spacing w:line="276" w:lineRule="auto"/>
        <w:ind w:firstLine="709"/>
        <w:rPr>
          <w:sz w:val="24"/>
          <w:szCs w:val="24"/>
        </w:rPr>
      </w:pPr>
      <w:r w:rsidRPr="003A77AC">
        <w:rPr>
          <w:sz w:val="24"/>
          <w:szCs w:val="24"/>
        </w:rPr>
        <w:lastRenderedPageBreak/>
        <w:t>Качественными показателями являются постановка задач работы детьми, родителями, педагогам и, общественностью в данных условиях, выбор содержания и методов воздействия, затрата времени и силы педагогов, время и активность учащихся.</w:t>
      </w:r>
    </w:p>
    <w:p w:rsidR="002E5511" w:rsidRDefault="002E5511" w:rsidP="002E5511">
      <w:pPr>
        <w:pStyle w:val="body"/>
        <w:spacing w:line="276" w:lineRule="auto"/>
        <w:ind w:firstLine="709"/>
        <w:rPr>
          <w:sz w:val="24"/>
          <w:szCs w:val="24"/>
        </w:rPr>
      </w:pPr>
      <w:r w:rsidRPr="003A77AC">
        <w:rPr>
          <w:sz w:val="24"/>
          <w:szCs w:val="24"/>
        </w:rPr>
        <w:t>Основное назначение критериев эффективности работы школы - определение главных направлений повышения мастерства учителей на основе комплексного анализа и оценки результатов педагогической деятельности. Критерии служат для решения внутренних задач руководства школы, для самоанализа и самооценки работы‚ ориентиром для</w:t>
      </w:r>
      <w:r>
        <w:rPr>
          <w:sz w:val="24"/>
          <w:szCs w:val="24"/>
        </w:rPr>
        <w:t xml:space="preserve"> </w:t>
      </w:r>
      <w:r w:rsidRPr="003A77AC">
        <w:rPr>
          <w:sz w:val="24"/>
          <w:szCs w:val="24"/>
        </w:rPr>
        <w:t>планирования учебно-воспитательного процесса.</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5.Перечень основных критериев сводится к следующим:</w:t>
      </w:r>
    </w:p>
    <w:p w:rsidR="002E5511" w:rsidRPr="003A77AC" w:rsidRDefault="002E5511" w:rsidP="002E5511">
      <w:pPr>
        <w:pStyle w:val="body"/>
        <w:spacing w:line="276" w:lineRule="auto"/>
        <w:ind w:firstLine="709"/>
        <w:rPr>
          <w:sz w:val="24"/>
          <w:szCs w:val="24"/>
        </w:rPr>
      </w:pPr>
      <w:r w:rsidRPr="003A77AC">
        <w:rPr>
          <w:sz w:val="24"/>
          <w:szCs w:val="24"/>
        </w:rPr>
        <w:t>1.Самочувствие ребенка в школе (критерий отношений).</w:t>
      </w:r>
    </w:p>
    <w:p w:rsidR="002E5511" w:rsidRPr="003A77AC" w:rsidRDefault="002E5511" w:rsidP="002E5511">
      <w:pPr>
        <w:pStyle w:val="body"/>
        <w:spacing w:line="276" w:lineRule="auto"/>
        <w:ind w:firstLine="709"/>
        <w:rPr>
          <w:sz w:val="24"/>
          <w:szCs w:val="24"/>
        </w:rPr>
      </w:pPr>
      <w:r w:rsidRPr="003A77AC">
        <w:rPr>
          <w:sz w:val="24"/>
          <w:szCs w:val="24"/>
        </w:rPr>
        <w:t>2.Уровень воспитанности (критерий факта).</w:t>
      </w:r>
    </w:p>
    <w:p w:rsidR="002E5511" w:rsidRPr="003A77AC" w:rsidRDefault="002E5511" w:rsidP="002E5511">
      <w:pPr>
        <w:pStyle w:val="body"/>
        <w:spacing w:line="276" w:lineRule="auto"/>
        <w:ind w:firstLine="709"/>
        <w:rPr>
          <w:sz w:val="24"/>
          <w:szCs w:val="24"/>
        </w:rPr>
      </w:pPr>
      <w:r w:rsidRPr="003A77AC">
        <w:rPr>
          <w:sz w:val="24"/>
          <w:szCs w:val="24"/>
        </w:rPr>
        <w:t>3.Воспитательный коллектив, творческое содружество поколений (критерий коллектива)</w:t>
      </w:r>
    </w:p>
    <w:p w:rsidR="002E5511" w:rsidRPr="003A77AC" w:rsidRDefault="002E5511" w:rsidP="002E5511">
      <w:pPr>
        <w:pStyle w:val="body"/>
        <w:spacing w:line="276" w:lineRule="auto"/>
        <w:ind w:firstLine="709"/>
        <w:rPr>
          <w:sz w:val="24"/>
          <w:szCs w:val="24"/>
        </w:rPr>
      </w:pPr>
      <w:r w:rsidRPr="003A77AC">
        <w:rPr>
          <w:sz w:val="24"/>
          <w:szCs w:val="24"/>
        </w:rPr>
        <w:t>4.Содержание деятельност</w:t>
      </w:r>
      <w:r>
        <w:rPr>
          <w:sz w:val="24"/>
          <w:szCs w:val="24"/>
        </w:rPr>
        <w:t>и, эмоциональная насыщенность (</w:t>
      </w:r>
      <w:r w:rsidRPr="003A77AC">
        <w:rPr>
          <w:sz w:val="24"/>
          <w:szCs w:val="24"/>
        </w:rPr>
        <w:t>критерий содержания).</w:t>
      </w:r>
    </w:p>
    <w:p w:rsidR="002E5511" w:rsidRPr="003A77AC" w:rsidRDefault="002E5511" w:rsidP="002E5511">
      <w:pPr>
        <w:pStyle w:val="body"/>
        <w:spacing w:line="276" w:lineRule="auto"/>
        <w:ind w:firstLine="709"/>
        <w:rPr>
          <w:sz w:val="24"/>
          <w:szCs w:val="24"/>
        </w:rPr>
      </w:pPr>
      <w:r w:rsidRPr="003A77AC">
        <w:rPr>
          <w:sz w:val="24"/>
          <w:szCs w:val="24"/>
        </w:rPr>
        <w:t>5.Подготовленность к жизни (критерий времени).</w:t>
      </w:r>
    </w:p>
    <w:p w:rsidR="002E5511" w:rsidRPr="003A77AC" w:rsidRDefault="002E5511" w:rsidP="002E5511">
      <w:pPr>
        <w:pStyle w:val="body"/>
        <w:spacing w:line="276" w:lineRule="auto"/>
        <w:ind w:firstLine="709"/>
        <w:rPr>
          <w:sz w:val="24"/>
          <w:szCs w:val="24"/>
        </w:rPr>
      </w:pPr>
      <w:r w:rsidRPr="003A77AC">
        <w:rPr>
          <w:sz w:val="24"/>
          <w:szCs w:val="24"/>
        </w:rPr>
        <w:t>6.Критерий системности работы. Каждая сфера воспитательного процесса имеет качественные характеристики, адекватные перечисленным критериям.</w:t>
      </w:r>
    </w:p>
    <w:p w:rsidR="0056710A" w:rsidRDefault="0056710A" w:rsidP="005867AD">
      <w:pPr>
        <w:spacing w:after="0"/>
        <w:ind w:firstLine="567"/>
        <w:jc w:val="both"/>
        <w:outlineLvl w:val="0"/>
        <w:rPr>
          <w:rFonts w:ascii="Times New Roman" w:hAnsi="Times New Roman" w:cs="Times New Roman"/>
          <w:bCs/>
          <w:sz w:val="24"/>
          <w:szCs w:val="24"/>
        </w:rPr>
      </w:pPr>
    </w:p>
    <w:p w:rsidR="0056710A" w:rsidRPr="0056710A" w:rsidRDefault="0056710A" w:rsidP="0056710A">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4. </w:t>
      </w:r>
      <w:r w:rsidRPr="0056710A">
        <w:rPr>
          <w:rFonts w:ascii="Times New Roman" w:hAnsi="Times New Roman" w:cs="Times New Roman"/>
          <w:b/>
          <w:bCs/>
          <w:sz w:val="24"/>
          <w:szCs w:val="24"/>
        </w:rPr>
        <w:t xml:space="preserve">ОРГАНИЗАЦИОННЫЙ РАЗДЕЛ </w:t>
      </w:r>
    </w:p>
    <w:p w:rsidR="0056710A" w:rsidRPr="005867AD"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Календарный учебный график, календарный пла</w:t>
      </w:r>
      <w:r>
        <w:rPr>
          <w:rFonts w:ascii="Times New Roman" w:hAnsi="Times New Roman" w:cs="Times New Roman"/>
          <w:bCs/>
          <w:sz w:val="24"/>
          <w:szCs w:val="24"/>
        </w:rPr>
        <w:t>н воспитательной работы соответ</w:t>
      </w:r>
      <w:r w:rsidRPr="0056710A">
        <w:rPr>
          <w:rFonts w:ascii="Times New Roman" w:hAnsi="Times New Roman" w:cs="Times New Roman"/>
          <w:bCs/>
          <w:sz w:val="24"/>
          <w:szCs w:val="24"/>
        </w:rPr>
        <w:t>ствуют данным разделам ОП НОО.</w:t>
      </w:r>
    </w:p>
    <w:p w:rsidR="0056710A" w:rsidRDefault="0056710A" w:rsidP="0056710A">
      <w:pPr>
        <w:spacing w:after="0"/>
        <w:ind w:firstLine="567"/>
        <w:jc w:val="both"/>
        <w:outlineLvl w:val="0"/>
        <w:rPr>
          <w:rFonts w:ascii="Times New Roman" w:hAnsi="Times New Roman" w:cs="Times New Roman"/>
          <w:b/>
          <w:bCs/>
          <w:sz w:val="24"/>
          <w:szCs w:val="24"/>
        </w:rPr>
      </w:pPr>
    </w:p>
    <w:p w:rsidR="0056710A" w:rsidRDefault="0056710A" w:rsidP="0056710A">
      <w:pPr>
        <w:spacing w:after="0"/>
        <w:ind w:firstLine="567"/>
        <w:jc w:val="both"/>
        <w:outlineLvl w:val="0"/>
        <w:rPr>
          <w:rFonts w:ascii="Times New Roman" w:hAnsi="Times New Roman" w:cs="Times New Roman"/>
          <w:b/>
          <w:bCs/>
          <w:sz w:val="24"/>
          <w:szCs w:val="24"/>
        </w:rPr>
      </w:pPr>
      <w:r w:rsidRPr="0056710A">
        <w:rPr>
          <w:rFonts w:ascii="Times New Roman" w:hAnsi="Times New Roman" w:cs="Times New Roman"/>
          <w:b/>
          <w:bCs/>
          <w:sz w:val="24"/>
          <w:szCs w:val="24"/>
        </w:rPr>
        <w:t xml:space="preserve">4.1. Учебный план начального общего образования. </w:t>
      </w:r>
    </w:p>
    <w:p w:rsidR="00266371" w:rsidRPr="00266371" w:rsidRDefault="00266371" w:rsidP="00266371">
      <w:pPr>
        <w:spacing w:after="0"/>
        <w:ind w:firstLine="567"/>
        <w:jc w:val="both"/>
        <w:outlineLvl w:val="0"/>
        <w:rPr>
          <w:rFonts w:ascii="Times New Roman" w:hAnsi="Times New Roman" w:cs="Times New Roman"/>
          <w:bCs/>
          <w:color w:val="auto"/>
          <w:sz w:val="24"/>
          <w:szCs w:val="24"/>
        </w:rPr>
      </w:pPr>
      <w:r w:rsidRPr="00266371">
        <w:rPr>
          <w:rFonts w:ascii="Times New Roman" w:hAnsi="Times New Roman" w:cs="Times New Roman"/>
          <w:bCs/>
          <w:color w:val="auto"/>
          <w:sz w:val="24"/>
          <w:szCs w:val="24"/>
        </w:rPr>
        <w:t xml:space="preserve">Обязательные </w:t>
      </w:r>
      <w:r>
        <w:rPr>
          <w:rFonts w:ascii="Times New Roman" w:hAnsi="Times New Roman" w:cs="Times New Roman"/>
          <w:bCs/>
          <w:color w:val="auto"/>
          <w:sz w:val="24"/>
          <w:szCs w:val="24"/>
        </w:rPr>
        <w:t xml:space="preserve">предметные области </w:t>
      </w:r>
      <w:r w:rsidRPr="00266371">
        <w:rPr>
          <w:rFonts w:ascii="Times New Roman" w:hAnsi="Times New Roman" w:cs="Times New Roman"/>
          <w:bCs/>
          <w:color w:val="auto"/>
          <w:sz w:val="24"/>
          <w:szCs w:val="24"/>
        </w:rPr>
        <w:t>учебного плана и учебные предметы соответствуют </w:t>
      </w:r>
      <w:hyperlink r:id="rId12" w:anchor="SAd5nSUE715l" w:history="1">
        <w:r w:rsidRPr="00266371">
          <w:rPr>
            <w:rStyle w:val="ae"/>
            <w:rFonts w:ascii="Times New Roman" w:hAnsi="Times New Roman" w:cs="Times New Roman"/>
            <w:bCs/>
            <w:color w:val="auto"/>
            <w:sz w:val="24"/>
            <w:szCs w:val="24"/>
            <w:u w:val="none"/>
          </w:rPr>
          <w:t>ФГОС</w:t>
        </w:r>
      </w:hyperlink>
      <w:r w:rsidRPr="00266371">
        <w:rPr>
          <w:rFonts w:ascii="Times New Roman" w:hAnsi="Times New Roman" w:cs="Times New Roman"/>
          <w:bCs/>
          <w:color w:val="auto"/>
          <w:sz w:val="24"/>
          <w:szCs w:val="24"/>
        </w:rPr>
        <w:t> НОО.</w:t>
      </w:r>
      <w:r w:rsidRPr="00266371">
        <w:rPr>
          <w:rFonts w:ascii="Times New Roman" w:hAnsi="Times New Roman" w:cs="Times New Roman"/>
          <w:bCs/>
          <w:sz w:val="24"/>
          <w:szCs w:val="24"/>
        </w:rPr>
        <w:t xml:space="preserve"> </w:t>
      </w:r>
      <w:r w:rsidRPr="0056710A">
        <w:rPr>
          <w:rFonts w:ascii="Times New Roman" w:hAnsi="Times New Roman" w:cs="Times New Roman"/>
          <w:bCs/>
          <w:sz w:val="24"/>
          <w:szCs w:val="24"/>
        </w:rPr>
        <w:t>В качестве учебного плана НОО МОУ СОШ №</w:t>
      </w:r>
      <w:r>
        <w:rPr>
          <w:rFonts w:ascii="Times New Roman" w:hAnsi="Times New Roman" w:cs="Times New Roman"/>
          <w:bCs/>
          <w:sz w:val="24"/>
          <w:szCs w:val="24"/>
        </w:rPr>
        <w:t>2</w:t>
      </w:r>
      <w:r w:rsidRPr="0056710A">
        <w:rPr>
          <w:rFonts w:ascii="Times New Roman" w:hAnsi="Times New Roman" w:cs="Times New Roman"/>
          <w:bCs/>
          <w:sz w:val="24"/>
          <w:szCs w:val="24"/>
        </w:rPr>
        <w:t xml:space="preserve"> выбран Федеральный учебный план Вариант 1. </w:t>
      </w:r>
    </w:p>
    <w:p w:rsidR="0056710A" w:rsidRPr="0056710A" w:rsidRDefault="0056710A" w:rsidP="0056710A">
      <w:pPr>
        <w:spacing w:after="0"/>
        <w:ind w:firstLine="567"/>
        <w:jc w:val="both"/>
        <w:outlineLvl w:val="0"/>
        <w:rPr>
          <w:rFonts w:ascii="Times New Roman" w:hAnsi="Times New Roman" w:cs="Times New Roman"/>
          <w:bCs/>
          <w:sz w:val="24"/>
          <w:szCs w:val="24"/>
        </w:rPr>
      </w:pPr>
      <w:bookmarkStart w:id="129" w:name="110852"/>
      <w:bookmarkEnd w:id="129"/>
      <w:r w:rsidRPr="0056710A">
        <w:rPr>
          <w:rFonts w:ascii="Times New Roman" w:hAnsi="Times New Roman" w:cs="Times New Roman"/>
          <w:bCs/>
          <w:sz w:val="24"/>
          <w:szCs w:val="24"/>
        </w:rPr>
        <w:t xml:space="preserve">Учебный план </w:t>
      </w:r>
      <w:r w:rsidR="006942CE">
        <w:rPr>
          <w:rFonts w:ascii="Times New Roman" w:hAnsi="Times New Roman" w:cs="Times New Roman"/>
          <w:bCs/>
          <w:sz w:val="24"/>
          <w:szCs w:val="24"/>
        </w:rPr>
        <w:t>МОУ СОШ №2</w:t>
      </w:r>
      <w:r w:rsidRPr="0056710A">
        <w:rPr>
          <w:rFonts w:ascii="Times New Roman" w:hAnsi="Times New Roman" w:cs="Times New Roman"/>
          <w:bCs/>
          <w:sz w:val="24"/>
          <w:szCs w:val="24"/>
        </w:rPr>
        <w:t>, реализующ</w:t>
      </w:r>
      <w:r w:rsidR="006942CE">
        <w:rPr>
          <w:rFonts w:ascii="Times New Roman" w:hAnsi="Times New Roman" w:cs="Times New Roman"/>
          <w:bCs/>
          <w:sz w:val="24"/>
          <w:szCs w:val="24"/>
        </w:rPr>
        <w:t>ей</w:t>
      </w:r>
      <w:r w:rsidRPr="0056710A">
        <w:rPr>
          <w:rFonts w:ascii="Times New Roman" w:hAnsi="Times New Roman" w:cs="Times New Roman"/>
          <w:bCs/>
          <w:sz w:val="24"/>
          <w:szCs w:val="24"/>
        </w:rPr>
        <w:t xml:space="preserve"> </w:t>
      </w:r>
      <w:r w:rsidR="006942CE">
        <w:rPr>
          <w:rFonts w:ascii="Times New Roman" w:hAnsi="Times New Roman" w:cs="Times New Roman"/>
          <w:bCs/>
          <w:sz w:val="24"/>
          <w:szCs w:val="24"/>
        </w:rPr>
        <w:t>А</w:t>
      </w:r>
      <w:r w:rsidRPr="0056710A">
        <w:rPr>
          <w:rFonts w:ascii="Times New Roman" w:hAnsi="Times New Roman" w:cs="Times New Roman"/>
          <w:bCs/>
          <w:sz w:val="24"/>
          <w:szCs w:val="24"/>
        </w:rPr>
        <w:t xml:space="preserve">ООП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Учебный план НОО определяет общие рамки принимаемых решений при отборе учебного материала, формировании перечня результатов</w:t>
      </w:r>
      <w:r>
        <w:rPr>
          <w:rFonts w:ascii="Times New Roman" w:hAnsi="Times New Roman" w:cs="Times New Roman"/>
          <w:bCs/>
          <w:sz w:val="24"/>
          <w:szCs w:val="24"/>
        </w:rPr>
        <w:t xml:space="preserve"> образования и организации обра</w:t>
      </w:r>
      <w:r w:rsidRPr="0056710A">
        <w:rPr>
          <w:rFonts w:ascii="Times New Roman" w:hAnsi="Times New Roman" w:cs="Times New Roman"/>
          <w:bCs/>
          <w:sz w:val="24"/>
          <w:szCs w:val="24"/>
        </w:rPr>
        <w:t xml:space="preserve">зовательной деятельности.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Содержание образования при получении началь</w:t>
      </w:r>
      <w:r>
        <w:rPr>
          <w:rFonts w:ascii="Times New Roman" w:hAnsi="Times New Roman" w:cs="Times New Roman"/>
          <w:bCs/>
          <w:sz w:val="24"/>
          <w:szCs w:val="24"/>
        </w:rPr>
        <w:t>ного общего образования реализу</w:t>
      </w:r>
      <w:r w:rsidRPr="0056710A">
        <w:rPr>
          <w:rFonts w:ascii="Times New Roman" w:hAnsi="Times New Roman" w:cs="Times New Roman"/>
          <w:bCs/>
          <w:sz w:val="24"/>
          <w:szCs w:val="24"/>
        </w:rPr>
        <w:t xml:space="preserve">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Вариативность содержания образовательных пр</w:t>
      </w:r>
      <w:r>
        <w:rPr>
          <w:rFonts w:ascii="Times New Roman" w:hAnsi="Times New Roman" w:cs="Times New Roman"/>
          <w:bCs/>
          <w:sz w:val="24"/>
          <w:szCs w:val="24"/>
        </w:rPr>
        <w:t>ограмм начального общего образо</w:t>
      </w:r>
      <w:r w:rsidRPr="0056710A">
        <w:rPr>
          <w:rFonts w:ascii="Times New Roman" w:hAnsi="Times New Roman" w:cs="Times New Roman"/>
          <w:bCs/>
          <w:sz w:val="24"/>
          <w:szCs w:val="24"/>
        </w:rPr>
        <w:t xml:space="preserve">вания реализуется через возможность формирования программ начального общего </w:t>
      </w:r>
      <w:r>
        <w:rPr>
          <w:rFonts w:ascii="Times New Roman" w:hAnsi="Times New Roman" w:cs="Times New Roman"/>
          <w:bCs/>
          <w:sz w:val="24"/>
          <w:szCs w:val="24"/>
        </w:rPr>
        <w:t>обра</w:t>
      </w:r>
      <w:r w:rsidRPr="0056710A">
        <w:rPr>
          <w:rFonts w:ascii="Times New Roman" w:hAnsi="Times New Roman" w:cs="Times New Roman"/>
          <w:bCs/>
          <w:sz w:val="24"/>
          <w:szCs w:val="24"/>
        </w:rPr>
        <w:t>зования различного уровня сложности и направленно</w:t>
      </w:r>
      <w:r>
        <w:rPr>
          <w:rFonts w:ascii="Times New Roman" w:hAnsi="Times New Roman" w:cs="Times New Roman"/>
          <w:bCs/>
          <w:sz w:val="24"/>
          <w:szCs w:val="24"/>
        </w:rPr>
        <w:t>сти с учетом образовательных по</w:t>
      </w:r>
      <w:r w:rsidRPr="0056710A">
        <w:rPr>
          <w:rFonts w:ascii="Times New Roman" w:hAnsi="Times New Roman" w:cs="Times New Roman"/>
          <w:bCs/>
          <w:sz w:val="24"/>
          <w:szCs w:val="24"/>
        </w:rPr>
        <w:t xml:space="preserve">требностей и способностей обучающихся. </w:t>
      </w:r>
    </w:p>
    <w:p w:rsidR="00266371" w:rsidRDefault="0056710A" w:rsidP="006942CE">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 xml:space="preserve">Федеральный учебный план состоит из двух частей – обязательной части и части, формируемой участниками образовательных отношений. </w:t>
      </w:r>
    </w:p>
    <w:p w:rsidR="0056710A" w:rsidRPr="0056710A" w:rsidRDefault="0056710A" w:rsidP="006942CE">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lastRenderedPageBreak/>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r w:rsidR="006942CE">
        <w:rPr>
          <w:rFonts w:ascii="Times New Roman" w:hAnsi="Times New Roman" w:cs="Times New Roman"/>
          <w:bCs/>
          <w:sz w:val="24"/>
          <w:szCs w:val="24"/>
        </w:rPr>
        <w:t xml:space="preserve">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w:t>
      </w:r>
      <w:r>
        <w:rPr>
          <w:rFonts w:ascii="Times New Roman" w:hAnsi="Times New Roman" w:cs="Times New Roman"/>
          <w:bCs/>
          <w:sz w:val="24"/>
          <w:szCs w:val="24"/>
        </w:rPr>
        <w:t>вномерно в течение учебной неде</w:t>
      </w:r>
      <w:r w:rsidRPr="0056710A">
        <w:rPr>
          <w:rFonts w:ascii="Times New Roman" w:hAnsi="Times New Roman" w:cs="Times New Roman"/>
          <w:bCs/>
          <w:sz w:val="24"/>
          <w:szCs w:val="24"/>
        </w:rPr>
        <w:t xml:space="preserve">ли, при этом объём максимально допустимой нагрузки в течение дня должен соответствовать действующим санитарным правилам и нормативам. </w:t>
      </w:r>
    </w:p>
    <w:p w:rsidR="0056710A" w:rsidRPr="0056710A" w:rsidRDefault="006942CE" w:rsidP="0056710A">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МОУ СОШ №2</w:t>
      </w:r>
      <w:r w:rsidR="0056710A" w:rsidRPr="0056710A">
        <w:rPr>
          <w:rFonts w:ascii="Times New Roman" w:hAnsi="Times New Roman" w:cs="Times New Roman"/>
          <w:bCs/>
          <w:sz w:val="24"/>
          <w:szCs w:val="24"/>
        </w:rPr>
        <w:t xml:space="preserve"> самостоятельна в </w:t>
      </w:r>
      <w:r w:rsidR="0056710A">
        <w:rPr>
          <w:rFonts w:ascii="Times New Roman" w:hAnsi="Times New Roman" w:cs="Times New Roman"/>
          <w:bCs/>
          <w:sz w:val="24"/>
          <w:szCs w:val="24"/>
        </w:rPr>
        <w:t>организации образовательной дея</w:t>
      </w:r>
      <w:r w:rsidR="0056710A" w:rsidRPr="0056710A">
        <w:rPr>
          <w:rFonts w:ascii="Times New Roman" w:hAnsi="Times New Roman" w:cs="Times New Roman"/>
          <w:bCs/>
          <w:sz w:val="24"/>
          <w:szCs w:val="24"/>
        </w:rPr>
        <w:t xml:space="preserve">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 </w:t>
      </w:r>
    </w:p>
    <w:p w:rsidR="006942CE" w:rsidRPr="006942CE" w:rsidRDefault="006942CE" w:rsidP="006942CE">
      <w:pPr>
        <w:spacing w:after="0"/>
        <w:ind w:firstLine="567"/>
        <w:jc w:val="both"/>
        <w:outlineLvl w:val="0"/>
        <w:rPr>
          <w:rFonts w:ascii="Times New Roman" w:hAnsi="Times New Roman" w:cs="Times New Roman"/>
          <w:bCs/>
          <w:sz w:val="24"/>
          <w:szCs w:val="24"/>
        </w:rPr>
      </w:pPr>
      <w:bookmarkStart w:id="130" w:name="114879"/>
      <w:bookmarkEnd w:id="130"/>
      <w:r w:rsidRPr="006942CE">
        <w:rPr>
          <w:rFonts w:ascii="Times New Roman" w:hAnsi="Times New Roman" w:cs="Times New Roman"/>
          <w:b/>
          <w:bCs/>
          <w:sz w:val="24"/>
          <w:szCs w:val="24"/>
        </w:rPr>
        <w:t>Урочная деятельность</w:t>
      </w:r>
      <w:r w:rsidRPr="006942CE">
        <w:rPr>
          <w:rFonts w:ascii="Times New Roman" w:hAnsi="Times New Roman" w:cs="Times New Roman"/>
          <w:bCs/>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266371" w:rsidRPr="00266371" w:rsidRDefault="00266371" w:rsidP="00266371">
      <w:pPr>
        <w:spacing w:after="0"/>
        <w:ind w:firstLine="567"/>
        <w:jc w:val="both"/>
        <w:outlineLvl w:val="0"/>
        <w:rPr>
          <w:rFonts w:ascii="Times New Roman" w:hAnsi="Times New Roman" w:cs="Times New Roman"/>
          <w:bCs/>
          <w:color w:val="auto"/>
          <w:sz w:val="24"/>
          <w:szCs w:val="24"/>
        </w:rPr>
      </w:pPr>
      <w:r w:rsidRPr="00266371">
        <w:rPr>
          <w:rFonts w:ascii="Times New Roman" w:hAnsi="Times New Roman" w:cs="Times New Roman"/>
          <w:bCs/>
          <w:color w:val="auto"/>
          <w:sz w:val="24"/>
          <w:szCs w:val="24"/>
        </w:rPr>
        <w:t>Коррекционная работа осуществляется во внеурочное время в объеме не менее 5 часов (</w:t>
      </w:r>
      <w:hyperlink r:id="rId13" w:anchor="u8XlH56Z5Z1w" w:history="1">
        <w:r w:rsidRPr="00266371">
          <w:rPr>
            <w:rStyle w:val="ae"/>
            <w:rFonts w:ascii="Times New Roman" w:hAnsi="Times New Roman" w:cs="Times New Roman"/>
            <w:bCs/>
            <w:color w:val="auto"/>
            <w:sz w:val="24"/>
            <w:szCs w:val="24"/>
            <w:u w:val="none"/>
          </w:rPr>
          <w:t>пункт 3.4.16</w:t>
        </w:r>
      </w:hyperlink>
      <w:r w:rsidRPr="00266371">
        <w:rPr>
          <w:rFonts w:ascii="Times New Roman" w:hAnsi="Times New Roman" w:cs="Times New Roman"/>
          <w:bCs/>
          <w:color w:val="auto"/>
          <w:sz w:val="24"/>
          <w:szCs w:val="24"/>
        </w:rPr>
        <w:t> Санитарно-эпидемиологических требований).</w:t>
      </w:r>
    </w:p>
    <w:p w:rsidR="00266371" w:rsidRPr="00266371" w:rsidRDefault="00266371" w:rsidP="00266371">
      <w:pPr>
        <w:spacing w:after="0"/>
        <w:ind w:firstLine="567"/>
        <w:jc w:val="both"/>
        <w:outlineLvl w:val="0"/>
        <w:rPr>
          <w:rFonts w:ascii="Times New Roman" w:hAnsi="Times New Roman" w:cs="Times New Roman"/>
          <w:bCs/>
          <w:color w:val="auto"/>
          <w:sz w:val="24"/>
          <w:szCs w:val="24"/>
        </w:rPr>
      </w:pPr>
      <w:bookmarkStart w:id="131" w:name="110853"/>
      <w:bookmarkEnd w:id="131"/>
      <w:r w:rsidRPr="00266371">
        <w:rPr>
          <w:rFonts w:ascii="Times New Roman" w:hAnsi="Times New Roman" w:cs="Times New Roman"/>
          <w:bCs/>
          <w:color w:val="auto"/>
          <w:sz w:val="24"/>
          <w:szCs w:val="24"/>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266371" w:rsidRPr="00266371" w:rsidRDefault="00266371" w:rsidP="00266371">
      <w:pPr>
        <w:spacing w:after="0"/>
        <w:ind w:firstLine="567"/>
        <w:jc w:val="both"/>
        <w:outlineLvl w:val="0"/>
        <w:rPr>
          <w:rFonts w:ascii="Times New Roman" w:hAnsi="Times New Roman" w:cs="Times New Roman"/>
          <w:bCs/>
          <w:color w:val="auto"/>
          <w:sz w:val="24"/>
          <w:szCs w:val="24"/>
        </w:rPr>
      </w:pPr>
      <w:bookmarkStart w:id="132" w:name="110854"/>
      <w:bookmarkEnd w:id="132"/>
      <w:r w:rsidRPr="00266371">
        <w:rPr>
          <w:rFonts w:ascii="Times New Roman" w:hAnsi="Times New Roman" w:cs="Times New Roman"/>
          <w:bCs/>
          <w:color w:val="auto"/>
          <w:sz w:val="24"/>
          <w:szCs w:val="24"/>
        </w:rPr>
        <w:t>В федеральном учебном плане количество часов в неделю на коррекционно-развивающие курсы указано на одного обучающегося.</w:t>
      </w:r>
    </w:p>
    <w:p w:rsidR="00266371" w:rsidRPr="00266371" w:rsidRDefault="00266371" w:rsidP="00266371">
      <w:pPr>
        <w:spacing w:after="0"/>
        <w:ind w:firstLine="567"/>
        <w:jc w:val="both"/>
        <w:outlineLvl w:val="0"/>
        <w:rPr>
          <w:rFonts w:ascii="Times New Roman" w:hAnsi="Times New Roman" w:cs="Times New Roman"/>
          <w:bCs/>
          <w:color w:val="auto"/>
          <w:sz w:val="24"/>
          <w:szCs w:val="24"/>
        </w:rPr>
      </w:pPr>
      <w:bookmarkStart w:id="133" w:name="110855"/>
      <w:bookmarkEnd w:id="133"/>
      <w:r w:rsidRPr="00266371">
        <w:rPr>
          <w:rFonts w:ascii="Times New Roman" w:hAnsi="Times New Roman" w:cs="Times New Roman"/>
          <w:bCs/>
          <w:color w:val="auto"/>
          <w:sz w:val="24"/>
          <w:szCs w:val="24"/>
        </w:rPr>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rsidR="00266371" w:rsidRPr="00266371" w:rsidRDefault="00266371" w:rsidP="00266371">
      <w:pPr>
        <w:spacing w:after="0"/>
        <w:ind w:firstLine="567"/>
        <w:jc w:val="both"/>
        <w:outlineLvl w:val="0"/>
        <w:rPr>
          <w:rFonts w:ascii="Times New Roman" w:hAnsi="Times New Roman" w:cs="Times New Roman"/>
          <w:bCs/>
          <w:color w:val="auto"/>
          <w:sz w:val="24"/>
          <w:szCs w:val="24"/>
        </w:rPr>
      </w:pPr>
      <w:bookmarkStart w:id="134" w:name="110856"/>
      <w:bookmarkEnd w:id="134"/>
      <w:r w:rsidRPr="00266371">
        <w:rPr>
          <w:rFonts w:ascii="Times New Roman" w:hAnsi="Times New Roman" w:cs="Times New Roman"/>
          <w:bCs/>
          <w:color w:val="auto"/>
          <w:sz w:val="24"/>
          <w:szCs w:val="24"/>
        </w:rPr>
        <w:t>При реализации данной федеральной адаптированной образовательной программы для обучающихся с ТНР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Внеурочная деятельность</w:t>
      </w:r>
      <w:r w:rsidRPr="006942CE">
        <w:rPr>
          <w:rFonts w:ascii="Times New Roman" w:hAnsi="Times New Roman" w:cs="Times New Roman"/>
          <w:bCs/>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МОУ СОШ №2.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Организация занятий по направлениям внеурочной деятельности является неотъемлемой частью образовательной деятельности в МОУ СОШ №2, которая </w:t>
      </w:r>
      <w:r w:rsidRPr="006942CE">
        <w:rPr>
          <w:rFonts w:ascii="Times New Roman" w:hAnsi="Times New Roman" w:cs="Times New Roman"/>
          <w:bCs/>
          <w:sz w:val="24"/>
          <w:szCs w:val="24"/>
        </w:rPr>
        <w:lastRenderedPageBreak/>
        <w:t>предоставляет обучающимся возможность выбора широкого спектра занятий, направленных на их развитие.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МОУ СОШ №2 самостоятельно.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МОУ СОШ №2. Реализация индивидуальных учебных планов, программ сопровождается тьюторской поддержкой.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учебный план входят следующие обязательные для изучения предметные области, учебные предметы (учебные модули):</w:t>
      </w:r>
    </w:p>
    <w:tbl>
      <w:tblPr>
        <w:tblW w:w="9518" w:type="dxa"/>
        <w:tblInd w:w="-69" w:type="dxa"/>
        <w:tblCellMar>
          <w:top w:w="54" w:type="dxa"/>
          <w:left w:w="93" w:type="dxa"/>
          <w:right w:w="139" w:type="dxa"/>
        </w:tblCellMar>
        <w:tblLook w:val="04A0"/>
      </w:tblPr>
      <w:tblGrid>
        <w:gridCol w:w="3990"/>
        <w:gridCol w:w="5528"/>
      </w:tblGrid>
      <w:tr w:rsidR="006942CE" w:rsidRPr="006942CE" w:rsidTr="006942CE">
        <w:trPr>
          <w:trHeight w:val="33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П</w:t>
            </w:r>
            <w:r w:rsidRPr="006942CE">
              <w:rPr>
                <w:rFonts w:ascii="Times New Roman" w:hAnsi="Times New Roman" w:cs="Times New Roman"/>
                <w:bCs/>
                <w:sz w:val="24"/>
                <w:szCs w:val="24"/>
              </w:rPr>
              <w:t>р</w:t>
            </w:r>
            <w:r w:rsidRPr="006942CE">
              <w:rPr>
                <w:rFonts w:ascii="Times New Roman" w:hAnsi="Times New Roman" w:cs="Times New Roman"/>
                <w:bCs/>
                <w:sz w:val="24"/>
                <w:szCs w:val="24"/>
                <w:lang w:val="en-US"/>
              </w:rPr>
              <w:t>едметные области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предметы (учебные модули)</w:t>
            </w:r>
          </w:p>
        </w:tc>
      </w:tr>
      <w:tr w:rsidR="006942CE" w:rsidRPr="006942CE" w:rsidTr="006942CE">
        <w:trPr>
          <w:trHeight w:val="66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 и литературное чтение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Литературное чтение</w:t>
            </w:r>
          </w:p>
        </w:tc>
      </w:tr>
      <w:tr w:rsidR="006942CE" w:rsidRPr="006942CE" w:rsidTr="006942CE">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Инос</w:t>
            </w:r>
            <w:r w:rsidRPr="006942CE">
              <w:rPr>
                <w:rFonts w:ascii="Times New Roman" w:hAnsi="Times New Roman" w:cs="Times New Roman"/>
                <w:bCs/>
                <w:sz w:val="24"/>
                <w:szCs w:val="24"/>
              </w:rPr>
              <w:t>тр</w:t>
            </w:r>
            <w:r w:rsidRPr="006942CE">
              <w:rPr>
                <w:rFonts w:ascii="Times New Roman" w:hAnsi="Times New Roman" w:cs="Times New Roman"/>
                <w:bCs/>
                <w:sz w:val="24"/>
                <w:szCs w:val="24"/>
                <w:lang w:val="en-US"/>
              </w:rPr>
              <w:t>анный язы</w:t>
            </w:r>
            <w:r w:rsidRPr="006942CE">
              <w:rPr>
                <w:rFonts w:ascii="Times New Roman" w:hAnsi="Times New Roman" w:cs="Times New Roman"/>
                <w:bCs/>
                <w:sz w:val="24"/>
                <w:szCs w:val="24"/>
              </w:rPr>
              <w:t>к</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Инос</w:t>
            </w:r>
            <w:r w:rsidRPr="006942CE">
              <w:rPr>
                <w:rFonts w:ascii="Times New Roman" w:hAnsi="Times New Roman" w:cs="Times New Roman"/>
                <w:bCs/>
                <w:sz w:val="24"/>
                <w:szCs w:val="24"/>
              </w:rPr>
              <w:t>тр</w:t>
            </w:r>
            <w:r w:rsidRPr="006942CE">
              <w:rPr>
                <w:rFonts w:ascii="Times New Roman" w:hAnsi="Times New Roman" w:cs="Times New Roman"/>
                <w:bCs/>
                <w:sz w:val="24"/>
                <w:szCs w:val="24"/>
                <w:lang w:val="en-US"/>
              </w:rPr>
              <w:t>анный язык</w:t>
            </w:r>
          </w:p>
        </w:tc>
      </w:tr>
      <w:tr w:rsidR="006942CE" w:rsidRPr="006942CE" w:rsidTr="006942CE">
        <w:trPr>
          <w:trHeight w:val="339"/>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Математика и информатика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Математика</w:t>
            </w:r>
          </w:p>
        </w:tc>
      </w:tr>
      <w:tr w:rsidR="006942CE" w:rsidRPr="006942CE" w:rsidTr="006942CE">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Обществознание и естествознание «окружающий мир »</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Окружающий мир</w:t>
            </w:r>
          </w:p>
        </w:tc>
      </w:tr>
      <w:tr w:rsidR="006942CE" w:rsidRPr="006942CE" w:rsidTr="006942CE">
        <w:trPr>
          <w:trHeight w:val="367"/>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учебный модуль: «Основы светской этики»</w:t>
            </w:r>
          </w:p>
        </w:tc>
      </w:tr>
      <w:tr w:rsidR="006942CE" w:rsidRPr="006942CE" w:rsidTr="006942CE">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Искусство</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 xml:space="preserve">Изобразительное искусство, </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М</w:t>
            </w:r>
            <w:r w:rsidRPr="006942CE">
              <w:rPr>
                <w:rFonts w:ascii="Times New Roman" w:hAnsi="Times New Roman" w:cs="Times New Roman"/>
                <w:bCs/>
                <w:sz w:val="24"/>
                <w:szCs w:val="24"/>
              </w:rPr>
              <w:t>у</w:t>
            </w:r>
            <w:r w:rsidRPr="006942CE">
              <w:rPr>
                <w:rFonts w:ascii="Times New Roman" w:hAnsi="Times New Roman" w:cs="Times New Roman"/>
                <w:bCs/>
                <w:sz w:val="24"/>
                <w:szCs w:val="24"/>
                <w:lang w:val="en-US"/>
              </w:rPr>
              <w:t>зыка</w:t>
            </w:r>
          </w:p>
        </w:tc>
      </w:tr>
      <w:tr w:rsidR="006942CE" w:rsidRPr="006942CE" w:rsidTr="006942CE">
        <w:trPr>
          <w:trHeight w:val="334"/>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Технология</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Технология</w:t>
            </w:r>
          </w:p>
        </w:tc>
      </w:tr>
      <w:tr w:rsidR="006942CE" w:rsidRPr="006942CE" w:rsidTr="006942CE">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Физическая культ</w:t>
            </w:r>
            <w:r w:rsidRPr="006942CE">
              <w:rPr>
                <w:rFonts w:ascii="Times New Roman" w:hAnsi="Times New Roman" w:cs="Times New Roman"/>
                <w:bCs/>
                <w:sz w:val="24"/>
                <w:szCs w:val="24"/>
              </w:rPr>
              <w:t>ур</w:t>
            </w:r>
            <w:r w:rsidRPr="006942CE">
              <w:rPr>
                <w:rFonts w:ascii="Times New Roman" w:hAnsi="Times New Roman" w:cs="Times New Roman"/>
                <w:bCs/>
                <w:sz w:val="24"/>
                <w:szCs w:val="24"/>
                <w:lang w:val="en-US"/>
              </w:rPr>
              <w:t>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Физическая культ</w:t>
            </w:r>
            <w:r w:rsidRPr="006942CE">
              <w:rPr>
                <w:rFonts w:ascii="Times New Roman" w:hAnsi="Times New Roman" w:cs="Times New Roman"/>
                <w:bCs/>
                <w:sz w:val="24"/>
                <w:szCs w:val="24"/>
              </w:rPr>
              <w:t>ур</w:t>
            </w:r>
            <w:r w:rsidRPr="006942CE">
              <w:rPr>
                <w:rFonts w:ascii="Times New Roman" w:hAnsi="Times New Roman" w:cs="Times New Roman"/>
                <w:bCs/>
                <w:sz w:val="24"/>
                <w:szCs w:val="24"/>
                <w:lang w:val="en-US"/>
              </w:rPr>
              <w:t>а</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Pr="006942CE">
        <w:rPr>
          <w:rFonts w:ascii="Times New Roman" w:hAnsi="Times New Roman" w:cs="Times New Roman"/>
          <w:bCs/>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w:t>
      </w:r>
      <w:r>
        <w:rPr>
          <w:rFonts w:ascii="Times New Roman" w:hAnsi="Times New Roman" w:cs="Times New Roman"/>
          <w:bCs/>
          <w:sz w:val="24"/>
          <w:szCs w:val="24"/>
        </w:rPr>
        <w:t xml:space="preserve"> </w:t>
      </w:r>
      <w:r w:rsidRPr="006942CE">
        <w:rPr>
          <w:rFonts w:ascii="Times New Roman" w:hAnsi="Times New Roman" w:cs="Times New Roman"/>
          <w:bCs/>
          <w:sz w:val="24"/>
          <w:szCs w:val="24"/>
        </w:rPr>
        <w:t>«Основы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Учёт мнения обучающихся и их родителей (законных представителей) при формировании части, формируемой участниками образовательных отношений учебного </w:t>
      </w:r>
      <w:r w:rsidRPr="006942CE">
        <w:rPr>
          <w:rFonts w:ascii="Times New Roman" w:hAnsi="Times New Roman" w:cs="Times New Roman"/>
          <w:bCs/>
          <w:sz w:val="24"/>
          <w:szCs w:val="24"/>
        </w:rPr>
        <w:lastRenderedPageBreak/>
        <w:t xml:space="preserve">плана осуществляется путём анкетирования родителей (законных представителей) обучающихся 1-4 классов.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проведении занятий по иностранному языку (2—4 классы) осуществляется деление классов на две группы.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учебного года при получении начального общего образования составляет 34 недели, в 1 классе — 33 недели. Учебный год делится на четверти.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урока составляет: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1 классе — 35 мин (сентябрь — декабрь), 40 мин (январь — май);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 2—4 классах — 40 мин (по решению образовательной организации).</w:t>
      </w:r>
    </w:p>
    <w:tbl>
      <w:tblPr>
        <w:tblW w:w="9498" w:type="dxa"/>
        <w:tblInd w:w="113" w:type="dxa"/>
        <w:tblLayout w:type="fixed"/>
        <w:tblCellMar>
          <w:left w:w="0" w:type="dxa"/>
          <w:right w:w="0" w:type="dxa"/>
        </w:tblCellMar>
        <w:tblLook w:val="0000"/>
      </w:tblPr>
      <w:tblGrid>
        <w:gridCol w:w="2694"/>
        <w:gridCol w:w="2551"/>
        <w:gridCol w:w="851"/>
        <w:gridCol w:w="850"/>
        <w:gridCol w:w="851"/>
        <w:gridCol w:w="850"/>
        <w:gridCol w:w="851"/>
      </w:tblGrid>
      <w:tr w:rsidR="006942CE" w:rsidRPr="006942CE" w:rsidTr="006942CE">
        <w:trPr>
          <w:trHeight w:val="60"/>
          <w:tblHeader/>
        </w:trPr>
        <w:tc>
          <w:tcPr>
            <w:tcW w:w="949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 xml:space="preserve"> </w:t>
            </w:r>
            <w:r w:rsidRPr="006942CE">
              <w:rPr>
                <w:rFonts w:ascii="Times New Roman" w:hAnsi="Times New Roman" w:cs="Times New Roman"/>
                <w:b/>
                <w:bCs/>
                <w:sz w:val="24"/>
                <w:szCs w:val="24"/>
              </w:rPr>
              <w:t>Примерный учебный план начального общего образования (5-дневная учебная неделя)</w:t>
            </w:r>
          </w:p>
        </w:tc>
      </w:tr>
      <w:tr w:rsidR="006942CE" w:rsidRPr="006942CE" w:rsidTr="006942CE">
        <w:trPr>
          <w:trHeight w:val="60"/>
          <w:tblHeader/>
        </w:trPr>
        <w:tc>
          <w:tcPr>
            <w:tcW w:w="269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Учебные предметы </w:t>
            </w:r>
            <w:r w:rsidRPr="006942CE">
              <w:rPr>
                <w:rFonts w:ascii="Times New Roman" w:hAnsi="Times New Roman" w:cs="Times New Roman"/>
                <w:b/>
                <w:bCs/>
                <w:sz w:val="24"/>
                <w:szCs w:val="24"/>
              </w:rPr>
              <w:br/>
              <w:t>классы</w:t>
            </w:r>
          </w:p>
        </w:tc>
        <w:tc>
          <w:tcPr>
            <w:tcW w:w="3402"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Всего</w:t>
            </w:r>
          </w:p>
        </w:tc>
      </w:tr>
      <w:tr w:rsidR="006942CE" w:rsidRPr="006942CE" w:rsidTr="006942CE">
        <w:trPr>
          <w:trHeight w:val="60"/>
          <w:tblHeader/>
        </w:trPr>
        <w:tc>
          <w:tcPr>
            <w:tcW w:w="2694"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266371">
            <w:pPr>
              <w:spacing w:after="0"/>
              <w:ind w:firstLine="29"/>
              <w:jc w:val="both"/>
              <w:outlineLvl w:val="0"/>
              <w:rPr>
                <w:rFonts w:ascii="Times New Roman" w:hAnsi="Times New Roman" w:cs="Times New Roman"/>
                <w:bCs/>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266371">
            <w:pPr>
              <w:spacing w:after="0"/>
              <w:ind w:firstLine="29"/>
              <w:jc w:val="both"/>
              <w:outlineLvl w:val="0"/>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III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266371">
            <w:pPr>
              <w:spacing w:after="0"/>
              <w:ind w:firstLine="29"/>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IV</w:t>
            </w:r>
          </w:p>
        </w:tc>
        <w:tc>
          <w:tcPr>
            <w:tcW w:w="851"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266371">
            <w:pPr>
              <w:spacing w:after="0"/>
              <w:ind w:firstLine="29"/>
              <w:jc w:val="both"/>
              <w:outlineLvl w:val="0"/>
              <w:rPr>
                <w:rFonts w:ascii="Times New Roman" w:hAnsi="Times New Roman" w:cs="Times New Roman"/>
                <w:bCs/>
                <w:sz w:val="24"/>
                <w:szCs w:val="24"/>
              </w:rPr>
            </w:pP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i/>
                <w:iCs/>
                <w:sz w:val="24"/>
                <w:szCs w:val="24"/>
              </w:rPr>
              <w:t>Обязательная часть</w:t>
            </w:r>
          </w:p>
        </w:tc>
        <w:tc>
          <w:tcPr>
            <w:tcW w:w="4253"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p>
        </w:tc>
      </w:tr>
      <w:tr w:rsidR="006942CE" w:rsidRPr="006942CE" w:rsidTr="006942CE">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 и литературное чтение</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20</w:t>
            </w:r>
          </w:p>
        </w:tc>
      </w:tr>
      <w:tr w:rsidR="006942CE" w:rsidRPr="006942CE" w:rsidTr="006942CE">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266371">
            <w:pPr>
              <w:spacing w:after="0"/>
              <w:ind w:firstLine="29"/>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Иностранный язык</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Обществознание и естествознание (Окружающий мир)</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r>
      <w:tr w:rsidR="006942CE" w:rsidRPr="006942CE" w:rsidTr="006942CE">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Искусство</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6942CE" w:rsidRPr="006942CE" w:rsidTr="006942CE">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266371">
            <w:pPr>
              <w:spacing w:after="0"/>
              <w:ind w:firstLine="29"/>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87</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i/>
                <w:iCs/>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недели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135</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Всего часов</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3039</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Рекомендуемая недельная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90</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266371">
            <w:pPr>
              <w:spacing w:after="0"/>
              <w:ind w:firstLine="29"/>
              <w:jc w:val="both"/>
              <w:outlineLvl w:val="0"/>
              <w:rPr>
                <w:rFonts w:ascii="Times New Roman" w:hAnsi="Times New Roman" w:cs="Times New Roman"/>
                <w:bCs/>
                <w:sz w:val="24"/>
                <w:szCs w:val="24"/>
              </w:rPr>
            </w:pPr>
            <w:r w:rsidRPr="006942CE">
              <w:rPr>
                <w:rFonts w:ascii="Times New Roman" w:hAnsi="Times New Roman" w:cs="Times New Roman"/>
                <w:bCs/>
                <w:sz w:val="24"/>
                <w:szCs w:val="24"/>
              </w:rPr>
              <w:t>90</w:t>
            </w:r>
          </w:p>
        </w:tc>
      </w:tr>
    </w:tbl>
    <w:p w:rsid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4.2</w:t>
      </w:r>
      <w:r w:rsidRPr="006942CE">
        <w:rPr>
          <w:rFonts w:ascii="Times New Roman" w:hAnsi="Times New Roman" w:cs="Times New Roman"/>
          <w:b/>
          <w:bCs/>
          <w:sz w:val="24"/>
          <w:szCs w:val="24"/>
        </w:rPr>
        <w:t>. Календарный учебный график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учебный график реализации </w:t>
      </w:r>
      <w:r>
        <w:rPr>
          <w:rFonts w:ascii="Times New Roman" w:hAnsi="Times New Roman" w:cs="Times New Roman"/>
          <w:bCs/>
          <w:sz w:val="24"/>
          <w:szCs w:val="24"/>
        </w:rPr>
        <w:t>А</w:t>
      </w:r>
      <w:r w:rsidRPr="006942CE">
        <w:rPr>
          <w:rFonts w:ascii="Times New Roman" w:hAnsi="Times New Roman" w:cs="Times New Roman"/>
          <w:bCs/>
          <w:sz w:val="24"/>
          <w:szCs w:val="24"/>
        </w:rPr>
        <w:t>ООП НОО составлен МОУ СОШ №2 в соответствии с Законом «Об образовании в Российской Федерации» (п. 10, ст. 2) и ФГОС НОО (п. 19.10.1) с учётом требований СанПиН и мнения участников образовательных отношений, региональных и этнокультурных традиций, плановых мероприятий учреждений культуры Ярославской области.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даты начала и окончания учебного года;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продолжительность учебного года;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сроки и продолжительность каникул;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сроки проведения промежуточной аттестации.</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w:t>
      </w:r>
      <w:r>
        <w:rPr>
          <w:rFonts w:ascii="Times New Roman" w:hAnsi="Times New Roman" w:cs="Times New Roman"/>
          <w:b/>
          <w:bCs/>
          <w:sz w:val="24"/>
          <w:szCs w:val="24"/>
        </w:rPr>
        <w:t>3</w:t>
      </w:r>
      <w:r w:rsidRPr="006942CE">
        <w:rPr>
          <w:rFonts w:ascii="Times New Roman" w:hAnsi="Times New Roman" w:cs="Times New Roman"/>
          <w:b/>
          <w:bCs/>
          <w:sz w:val="24"/>
          <w:szCs w:val="24"/>
        </w:rPr>
        <w:t xml:space="preserve">. План внеурочной деятельности  </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План внеурочной деятельности разработан на основе федеральных и региональных документов: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-Федерального закона от 29.12.2012 г. № 273-ФЗ «Об образовании в Российской Федерации»;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-Приказа       Министерства        просвещения        Российской        Федерации от 31.05.2021 г. № 286 «Об утверждении и введении в действие федерального государственного образовательного стандарта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-Санитарно-эпидемиологических правил и нормативов СанПиН 2.4.3648-20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 сентября 2020 г. N 28;</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-Устава МОУ СОШ№2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-Основной образовательной программы начального общего образования МОУ СОШ№2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МОУ СОШ№2 с учетом предоставления права участникам образовательных отношений выбора направления и содержания учебных курсов.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задачами организации внеурочной деятельности являются следующие: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поддержка учебной деятельности обучающихся в достижении планируемых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результатов освоения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совершенствование навыков общения со сверстниками и коммуникативных умений в разновозрастной школьной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формирование навыков организации своей жизнедеятельности с учетом правил безопасного образа жизни;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 поддержка детских объединений, формирование умений ученического самоуправления;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 формирование культуры поведения в информационной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Внеурочная деятельность организуется </w:t>
      </w:r>
      <w:r w:rsidRPr="006942CE">
        <w:rPr>
          <w:rFonts w:ascii="Times New Roman" w:hAnsi="Times New Roman" w:cs="Times New Roman"/>
          <w:bCs/>
          <w:i/>
          <w:sz w:val="24"/>
          <w:szCs w:val="24"/>
        </w:rPr>
        <w:t xml:space="preserve">по направлениям развития личности младшего школьника </w:t>
      </w:r>
      <w:r w:rsidRPr="006942CE">
        <w:rPr>
          <w:rFonts w:ascii="Times New Roman" w:hAnsi="Times New Roman" w:cs="Times New Roman"/>
          <w:bCs/>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особенности образовательной организации (условия функционирования, тип школы, особенности контингента, кадровый состав);</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результаты диагностики успеваемости и уровня развития обучающихся, проблемы и трудности их учебной деятельности;</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Реализуемые направления внеурочной деятельности и их содержательное наполнение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отборе направлений внеурочной деятельности МОУ СОШ№2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Направления и цели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1. Спортивно-оздоровительная деятельность </w:t>
      </w:r>
      <w:r w:rsidRPr="006942CE">
        <w:rPr>
          <w:rFonts w:ascii="Times New Roman" w:hAnsi="Times New Roman" w:cs="Times New Roman"/>
          <w:bCs/>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Реализуются программы ЛФК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2. Проектно-исследовательская деятельность </w:t>
      </w:r>
      <w:r w:rsidRPr="006942CE">
        <w:rPr>
          <w:rFonts w:ascii="Times New Roman" w:hAnsi="Times New Roman" w:cs="Times New Roman"/>
          <w:bCs/>
          <w:sz w:val="24"/>
          <w:szCs w:val="24"/>
        </w:rPr>
        <w:t>организуется как углубленное изучение учебных предметов в процессе совместной деятельности по выполнению проектов.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3. Коммуникативная деятельность </w:t>
      </w:r>
      <w:r w:rsidRPr="006942CE">
        <w:rPr>
          <w:rFonts w:ascii="Times New Roman" w:hAnsi="Times New Roman" w:cs="Times New Roman"/>
          <w:bCs/>
          <w:sz w:val="24"/>
          <w:szCs w:val="24"/>
        </w:rP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4. Художественно-эстетическая творческая деятельность </w:t>
      </w:r>
      <w:r w:rsidRPr="006942CE">
        <w:rPr>
          <w:rFonts w:ascii="Times New Roman" w:hAnsi="Times New Roman" w:cs="Times New Roman"/>
          <w:bCs/>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5 Информационная культура </w:t>
      </w:r>
      <w:r w:rsidRPr="006942CE">
        <w:rPr>
          <w:rFonts w:ascii="Times New Roman" w:hAnsi="Times New Roman" w:cs="Times New Roman"/>
          <w:bCs/>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6 Интеллектуальные марафоны </w:t>
      </w:r>
      <w:r w:rsidRPr="006942CE">
        <w:rPr>
          <w:rFonts w:ascii="Times New Roman" w:hAnsi="Times New Roman" w:cs="Times New Roman"/>
          <w:bCs/>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7 «Учение с увлечением!» </w:t>
      </w:r>
      <w:r w:rsidRPr="006942CE">
        <w:rPr>
          <w:rFonts w:ascii="Times New Roman" w:hAnsi="Times New Roman" w:cs="Times New Roman"/>
          <w:bCs/>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Выбор </w:t>
      </w:r>
      <w:r w:rsidRPr="006942CE">
        <w:rPr>
          <w:rFonts w:ascii="Times New Roman" w:hAnsi="Times New Roman" w:cs="Times New Roman"/>
          <w:b/>
          <w:bCs/>
          <w:sz w:val="24"/>
          <w:szCs w:val="24"/>
        </w:rPr>
        <w:t xml:space="preserve">форм организации внеурочной деятельности </w:t>
      </w:r>
      <w:r w:rsidRPr="006942CE">
        <w:rPr>
          <w:rFonts w:ascii="Times New Roman" w:hAnsi="Times New Roman" w:cs="Times New Roman"/>
          <w:bCs/>
          <w:sz w:val="24"/>
          <w:szCs w:val="24"/>
        </w:rPr>
        <w:t>подчиняется следующим требованиям:</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целесообразность использования данной формы для решения поставленных задач конкретного направления;</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учет специфики коммуникативной деятельности, которая сопровождает то или иное направление внеучебной деятельности;</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использование форм организации, предполагающих использование средств ИКТ.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Возможными </w:t>
      </w:r>
      <w:r w:rsidRPr="006942CE">
        <w:rPr>
          <w:rFonts w:ascii="Times New Roman" w:hAnsi="Times New Roman" w:cs="Times New Roman"/>
          <w:b/>
          <w:bCs/>
          <w:i/>
          <w:sz w:val="24"/>
          <w:szCs w:val="24"/>
        </w:rPr>
        <w:t>формами организации</w:t>
      </w:r>
      <w:r w:rsidRPr="006942CE">
        <w:rPr>
          <w:rFonts w:ascii="Times New Roman" w:hAnsi="Times New Roman" w:cs="Times New Roman"/>
          <w:bCs/>
          <w:sz w:val="24"/>
          <w:szCs w:val="24"/>
        </w:rPr>
        <w:t xml:space="preserve"> внеурочной деятельности могут быть следующие: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Проект плана внеурочной деятельности МОУ СОШ№2 </w:t>
      </w:r>
      <w:r>
        <w:rPr>
          <w:rFonts w:ascii="Times New Roman" w:hAnsi="Times New Roman" w:cs="Times New Roman"/>
          <w:b/>
          <w:bCs/>
          <w:sz w:val="24"/>
          <w:szCs w:val="24"/>
        </w:rPr>
        <w:t xml:space="preserve"> </w:t>
      </w:r>
    </w:p>
    <w:tbl>
      <w:tblPr>
        <w:tblStyle w:val="affb"/>
        <w:tblpPr w:leftFromText="180" w:rightFromText="180" w:vertAnchor="text" w:horzAnchor="margin" w:tblpXSpec="center" w:tblpY="210"/>
        <w:tblW w:w="9348" w:type="dxa"/>
        <w:tblLayout w:type="fixed"/>
        <w:tblLook w:val="01E0"/>
      </w:tblPr>
      <w:tblGrid>
        <w:gridCol w:w="2833"/>
        <w:gridCol w:w="1313"/>
        <w:gridCol w:w="1390"/>
        <w:gridCol w:w="1313"/>
        <w:gridCol w:w="1292"/>
        <w:gridCol w:w="1207"/>
      </w:tblGrid>
      <w:tr w:rsidR="006942CE" w:rsidRPr="006942CE" w:rsidTr="00E13465">
        <w:trPr>
          <w:trHeight w:val="316"/>
        </w:trPr>
        <w:tc>
          <w:tcPr>
            <w:tcW w:w="2833" w:type="dxa"/>
          </w:tcPr>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Направления</w:t>
            </w:r>
          </w:p>
        </w:tc>
        <w:tc>
          <w:tcPr>
            <w:tcW w:w="1313" w:type="dxa"/>
          </w:tcPr>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1 класс</w:t>
            </w:r>
          </w:p>
        </w:tc>
        <w:tc>
          <w:tcPr>
            <w:tcW w:w="1390" w:type="dxa"/>
          </w:tcPr>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2 класс</w:t>
            </w:r>
          </w:p>
        </w:tc>
        <w:tc>
          <w:tcPr>
            <w:tcW w:w="1313" w:type="dxa"/>
          </w:tcPr>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3 класс</w:t>
            </w:r>
          </w:p>
        </w:tc>
        <w:tc>
          <w:tcPr>
            <w:tcW w:w="1292" w:type="dxa"/>
          </w:tcPr>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4 класс</w:t>
            </w:r>
          </w:p>
        </w:tc>
        <w:tc>
          <w:tcPr>
            <w:tcW w:w="1207" w:type="dxa"/>
          </w:tcPr>
          <w:p w:rsidR="006942CE" w:rsidRPr="006942CE" w:rsidRDefault="006942CE" w:rsidP="00E13465">
            <w:pPr>
              <w:spacing w:after="0"/>
              <w:jc w:val="both"/>
              <w:outlineLvl w:val="0"/>
              <w:rPr>
                <w:rFonts w:ascii="Times New Roman" w:hAnsi="Times New Roman" w:cs="Times New Roman"/>
                <w:b/>
                <w:bCs/>
                <w:sz w:val="24"/>
                <w:szCs w:val="24"/>
                <w:lang w:val="en-US"/>
              </w:rPr>
            </w:pPr>
          </w:p>
        </w:tc>
      </w:tr>
      <w:tr w:rsidR="006942CE" w:rsidRPr="006942CE" w:rsidTr="00E13465">
        <w:trPr>
          <w:trHeight w:val="553"/>
        </w:trPr>
        <w:tc>
          <w:tcPr>
            <w:tcW w:w="9348" w:type="dxa"/>
            <w:gridSpan w:val="6"/>
          </w:tcPr>
          <w:p w:rsidR="006942CE" w:rsidRPr="006942CE" w:rsidRDefault="006942CE" w:rsidP="00E13465">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Классный час «Разговор о важном» (цикл классных часов для обучающихся)</w:t>
            </w:r>
          </w:p>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 xml:space="preserve"> </w:t>
            </w:r>
            <w:r w:rsidRPr="006942CE">
              <w:rPr>
                <w:rFonts w:ascii="Times New Roman" w:hAnsi="Times New Roman" w:cs="Times New Roman"/>
                <w:b/>
                <w:bCs/>
                <w:sz w:val="24"/>
                <w:szCs w:val="24"/>
                <w:lang w:val="en-US"/>
              </w:rPr>
              <w:t>(1 час)</w:t>
            </w:r>
          </w:p>
        </w:tc>
      </w:tr>
      <w:tr w:rsidR="006942CE" w:rsidRPr="006942CE" w:rsidTr="00E13465">
        <w:trPr>
          <w:trHeight w:val="551"/>
        </w:trPr>
        <w:tc>
          <w:tcPr>
            <w:tcW w:w="283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Патриотическое и</w:t>
            </w:r>
          </w:p>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гражданское воспитание</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1</w:t>
            </w:r>
          </w:p>
        </w:tc>
        <w:tc>
          <w:tcPr>
            <w:tcW w:w="1207" w:type="dxa"/>
          </w:tcPr>
          <w:p w:rsidR="006942CE" w:rsidRPr="006942CE" w:rsidRDefault="006942CE" w:rsidP="00E13465">
            <w:pPr>
              <w:spacing w:after="0"/>
              <w:jc w:val="both"/>
              <w:outlineLvl w:val="0"/>
              <w:rPr>
                <w:rFonts w:ascii="Times New Roman" w:hAnsi="Times New Roman" w:cs="Times New Roman"/>
                <w:bCs/>
                <w:sz w:val="24"/>
                <w:szCs w:val="24"/>
                <w:lang w:val="en-US"/>
              </w:rPr>
            </w:pPr>
          </w:p>
        </w:tc>
      </w:tr>
      <w:tr w:rsidR="006942CE" w:rsidRPr="006942CE" w:rsidTr="00E13465">
        <w:trPr>
          <w:trHeight w:val="551"/>
        </w:trPr>
        <w:tc>
          <w:tcPr>
            <w:tcW w:w="9348" w:type="dxa"/>
            <w:gridSpan w:val="6"/>
          </w:tcPr>
          <w:p w:rsidR="006942CE" w:rsidRPr="006942CE" w:rsidRDefault="006942CE" w:rsidP="00E13465">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Дополнительное изучение учебных предметов, организация учебно- исследовательской и проектной деятельности, модули по краеведению и др. (3ч.)</w:t>
            </w:r>
          </w:p>
        </w:tc>
      </w:tr>
      <w:tr w:rsidR="006942CE" w:rsidRPr="006942CE" w:rsidTr="00E13465">
        <w:trPr>
          <w:trHeight w:val="633"/>
        </w:trPr>
        <w:tc>
          <w:tcPr>
            <w:tcW w:w="283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математике</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E13465">
            <w:pPr>
              <w:spacing w:after="0"/>
              <w:jc w:val="both"/>
              <w:outlineLvl w:val="0"/>
              <w:rPr>
                <w:rFonts w:ascii="Times New Roman" w:hAnsi="Times New Roman" w:cs="Times New Roman"/>
                <w:bCs/>
                <w:sz w:val="24"/>
                <w:szCs w:val="24"/>
                <w:lang w:val="en-US"/>
              </w:rPr>
            </w:pPr>
          </w:p>
        </w:tc>
      </w:tr>
      <w:tr w:rsidR="006942CE" w:rsidRPr="006942CE" w:rsidTr="00E13465">
        <w:trPr>
          <w:trHeight w:val="318"/>
        </w:trPr>
        <w:tc>
          <w:tcPr>
            <w:tcW w:w="283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русскому языку</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E13465">
            <w:pPr>
              <w:spacing w:after="0"/>
              <w:jc w:val="both"/>
              <w:outlineLvl w:val="0"/>
              <w:rPr>
                <w:rFonts w:ascii="Times New Roman" w:hAnsi="Times New Roman" w:cs="Times New Roman"/>
                <w:bCs/>
                <w:sz w:val="24"/>
                <w:szCs w:val="24"/>
                <w:lang w:val="en-US"/>
              </w:rPr>
            </w:pPr>
          </w:p>
        </w:tc>
      </w:tr>
      <w:tr w:rsidR="006942CE" w:rsidRPr="006942CE" w:rsidTr="00E13465">
        <w:trPr>
          <w:trHeight w:val="275"/>
        </w:trPr>
        <w:tc>
          <w:tcPr>
            <w:tcW w:w="9348" w:type="dxa"/>
            <w:gridSpan w:val="6"/>
          </w:tcPr>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Фрмирование функциональной грамотности (1 час)</w:t>
            </w:r>
          </w:p>
        </w:tc>
      </w:tr>
      <w:tr w:rsidR="006942CE" w:rsidRPr="006942CE" w:rsidTr="00E13465">
        <w:trPr>
          <w:trHeight w:val="633"/>
        </w:trPr>
        <w:tc>
          <w:tcPr>
            <w:tcW w:w="283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Читательская</w:t>
            </w:r>
          </w:p>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Математическая</w:t>
            </w:r>
          </w:p>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грамотность Естественнонаучная</w:t>
            </w:r>
          </w:p>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ИКТ-грамотность</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lastRenderedPageBreak/>
              <w:t>1</w:t>
            </w:r>
          </w:p>
        </w:tc>
        <w:tc>
          <w:tcPr>
            <w:tcW w:w="1390"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0</w:t>
            </w:r>
          </w:p>
        </w:tc>
        <w:tc>
          <w:tcPr>
            <w:tcW w:w="1292"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0</w:t>
            </w:r>
          </w:p>
        </w:tc>
        <w:tc>
          <w:tcPr>
            <w:tcW w:w="1207" w:type="dxa"/>
          </w:tcPr>
          <w:p w:rsidR="006942CE" w:rsidRPr="006942CE" w:rsidRDefault="006942CE" w:rsidP="00E13465">
            <w:pPr>
              <w:spacing w:after="0"/>
              <w:jc w:val="both"/>
              <w:outlineLvl w:val="0"/>
              <w:rPr>
                <w:rFonts w:ascii="Times New Roman" w:hAnsi="Times New Roman" w:cs="Times New Roman"/>
                <w:bCs/>
                <w:sz w:val="24"/>
                <w:szCs w:val="24"/>
                <w:lang w:val="en-US"/>
              </w:rPr>
            </w:pPr>
          </w:p>
        </w:tc>
      </w:tr>
      <w:tr w:rsidR="006942CE" w:rsidRPr="006942CE" w:rsidTr="00E13465">
        <w:trPr>
          <w:trHeight w:val="275"/>
        </w:trPr>
        <w:tc>
          <w:tcPr>
            <w:tcW w:w="9348" w:type="dxa"/>
            <w:gridSpan w:val="6"/>
          </w:tcPr>
          <w:p w:rsidR="006942CE" w:rsidRPr="006942CE" w:rsidRDefault="006942CE" w:rsidP="00E13465">
            <w:pPr>
              <w:spacing w:after="0"/>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lastRenderedPageBreak/>
              <w:t>Профориентационная работа (1 час)</w:t>
            </w:r>
          </w:p>
        </w:tc>
      </w:tr>
      <w:tr w:rsidR="006942CE" w:rsidRPr="006942CE" w:rsidTr="00E13465">
        <w:trPr>
          <w:trHeight w:val="275"/>
        </w:trPr>
        <w:tc>
          <w:tcPr>
            <w:tcW w:w="283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Россия-мои горизонты</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07" w:type="dxa"/>
          </w:tcPr>
          <w:p w:rsidR="006942CE" w:rsidRPr="006942CE" w:rsidRDefault="006942CE" w:rsidP="00E13465">
            <w:pPr>
              <w:spacing w:after="0"/>
              <w:jc w:val="both"/>
              <w:outlineLvl w:val="0"/>
              <w:rPr>
                <w:rFonts w:ascii="Times New Roman" w:hAnsi="Times New Roman" w:cs="Times New Roman"/>
                <w:bCs/>
                <w:sz w:val="24"/>
                <w:szCs w:val="24"/>
                <w:lang w:val="en-US"/>
              </w:rPr>
            </w:pPr>
          </w:p>
        </w:tc>
      </w:tr>
      <w:tr w:rsidR="006942CE" w:rsidRPr="006942CE" w:rsidTr="00E13465">
        <w:trPr>
          <w:trHeight w:val="275"/>
        </w:trPr>
        <w:tc>
          <w:tcPr>
            <w:tcW w:w="9348" w:type="dxa"/>
            <w:gridSpan w:val="6"/>
          </w:tcPr>
          <w:p w:rsidR="006942CE" w:rsidRPr="006942CE" w:rsidRDefault="006942CE" w:rsidP="00E13465">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Развитие личности и самореализация обучающихся (2 часа)</w:t>
            </w:r>
          </w:p>
        </w:tc>
      </w:tr>
      <w:tr w:rsidR="006942CE" w:rsidRPr="006942CE" w:rsidTr="00E13465">
        <w:trPr>
          <w:trHeight w:val="316"/>
        </w:trPr>
        <w:tc>
          <w:tcPr>
            <w:tcW w:w="283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E13465">
            <w:pPr>
              <w:spacing w:after="0"/>
              <w:jc w:val="both"/>
              <w:outlineLvl w:val="0"/>
              <w:rPr>
                <w:rFonts w:ascii="Times New Roman" w:hAnsi="Times New Roman" w:cs="Times New Roman"/>
                <w:bCs/>
                <w:sz w:val="24"/>
                <w:szCs w:val="24"/>
                <w:lang w:val="en-US"/>
              </w:rPr>
            </w:pPr>
          </w:p>
        </w:tc>
      </w:tr>
      <w:tr w:rsidR="006942CE" w:rsidRPr="006942CE" w:rsidTr="00E13465">
        <w:trPr>
          <w:trHeight w:val="318"/>
        </w:trPr>
        <w:tc>
          <w:tcPr>
            <w:tcW w:w="283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Шахматы</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E13465">
            <w:pPr>
              <w:spacing w:after="0"/>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E13465">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07" w:type="dxa"/>
          </w:tcPr>
          <w:p w:rsidR="006942CE" w:rsidRPr="006942CE" w:rsidRDefault="006942CE" w:rsidP="00E13465">
            <w:pPr>
              <w:spacing w:after="0"/>
              <w:jc w:val="both"/>
              <w:outlineLvl w:val="0"/>
              <w:rPr>
                <w:rFonts w:ascii="Times New Roman" w:hAnsi="Times New Roman" w:cs="Times New Roman"/>
                <w:bCs/>
                <w:sz w:val="24"/>
                <w:szCs w:val="24"/>
                <w:lang w:val="en-US"/>
              </w:rPr>
            </w:pPr>
          </w:p>
        </w:tc>
      </w:tr>
    </w:tbl>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 xml:space="preserve">.4.  Календарный план воспитательной работы </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воспитательной работы МОУ СОШ№2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разработан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9356" w:type="dxa"/>
        <w:tblInd w:w="113" w:type="dxa"/>
        <w:tblLayout w:type="fixed"/>
        <w:tblCellMar>
          <w:left w:w="0" w:type="dxa"/>
          <w:right w:w="0" w:type="dxa"/>
        </w:tblCellMar>
        <w:tblLook w:val="0000"/>
      </w:tblPr>
      <w:tblGrid>
        <w:gridCol w:w="9356"/>
      </w:tblGrid>
      <w:tr w:rsidR="006942CE" w:rsidRPr="006942CE" w:rsidTr="006942CE">
        <w:trPr>
          <w:trHeight w:val="6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6942CE" w:rsidRPr="006942CE" w:rsidRDefault="006942CE" w:rsidP="00E13465">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ПРИМЕРНЫЙ КАЛЕНДАРНЫЙ ПЛАН ВОСПИТАТЕЛЬНОЙ РАБОТЫ МОУ СОШ№2</w:t>
            </w:r>
            <w:r w:rsidR="00CB500D">
              <w:rPr>
                <w:rFonts w:ascii="Times New Roman" w:hAnsi="Times New Roman" w:cs="Times New Roman"/>
                <w:bCs/>
                <w:sz w:val="24"/>
                <w:szCs w:val="24"/>
              </w:rPr>
              <w:t xml:space="preserve"> </w:t>
            </w:r>
            <w:r w:rsidRPr="006942CE">
              <w:rPr>
                <w:rFonts w:ascii="Times New Roman" w:hAnsi="Times New Roman" w:cs="Times New Roman"/>
                <w:bCs/>
                <w:sz w:val="24"/>
                <w:szCs w:val="24"/>
              </w:rPr>
              <w:t>(НАЧАЛЬНОЕ ОБЩЕЕ ОБРАЗОВАНИЕ)</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
        <w:gridCol w:w="1674"/>
        <w:gridCol w:w="2754"/>
        <w:gridCol w:w="2072"/>
      </w:tblGrid>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«Классное руководство»</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Ориентировочная дата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Акция по безопасности дорожного движения «Возьми ребенка за руку»</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 xml:space="preserve">Посвящение в </w:t>
            </w:r>
            <w:r w:rsidRPr="006942CE">
              <w:rPr>
                <w:rFonts w:ascii="Times New Roman" w:hAnsi="Times New Roman" w:cs="Times New Roman"/>
                <w:bCs/>
                <w:iCs/>
                <w:sz w:val="24"/>
                <w:szCs w:val="24"/>
              </w:rPr>
              <w:lastRenderedPageBreak/>
              <w:t>первоклассники.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w:t>
            </w:r>
            <w:r w:rsidRPr="006942CE">
              <w:rPr>
                <w:rFonts w:ascii="Times New Roman" w:hAnsi="Times New Roman" w:cs="Times New Roman"/>
                <w:bCs/>
                <w:sz w:val="24"/>
                <w:szCs w:val="24"/>
              </w:rPr>
              <w:lastRenderedPageBreak/>
              <w:t>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lastRenderedPageBreak/>
              <w:t>День толерантности.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Классные часы по правилам поведения на улицах и дорогах в каникулярное время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декабрь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Ноябрь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народного единства (4 ноября)</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Психолого-педагогическое сопровождение детей</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Специалисты центра «Гармония»</w:t>
            </w:r>
          </w:p>
        </w:tc>
      </w:tr>
      <w:tr w:rsidR="006942CE" w:rsidRPr="006942CE" w:rsidTr="006942CE">
        <w:tc>
          <w:tcPr>
            <w:tcW w:w="2835"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матери в России</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95"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Неизвестного Солдата</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героев отечества:</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Конкурс новогодней композиции</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Новогодние представления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часы, </w:t>
            </w:r>
            <w:r w:rsidRPr="006942CE">
              <w:rPr>
                <w:rFonts w:ascii="Times New Roman" w:hAnsi="Times New Roman" w:cs="Times New Roman"/>
                <w:bCs/>
                <w:sz w:val="24"/>
                <w:szCs w:val="24"/>
              </w:rPr>
              <w:lastRenderedPageBreak/>
              <w:t>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январь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w:t>
            </w:r>
            <w:r w:rsidRPr="006942CE">
              <w:rPr>
                <w:rFonts w:ascii="Times New Roman" w:hAnsi="Times New Roman" w:cs="Times New Roman"/>
                <w:bCs/>
                <w:sz w:val="24"/>
                <w:szCs w:val="24"/>
              </w:rPr>
              <w:lastRenderedPageBreak/>
              <w:t>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Военно-спортивная программа для мальчиков и юношей «Служить Отечеству-честь имею»</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Игровые программы «А ну-ка, девочки»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Муниципальный фестивале детского творчества «Радуга»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космонавтики.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Гагаринский урок «Космос - это мы»</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апрель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Муниципальный этап  Всероссийского патриотического конкурса творческих работ «Память сильнее времени»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Победы советского народа в ВОВ 1941 - 1945</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(9 мая)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Международный день защиты детей</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России (12 июня)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памяти и скорби — день начала ВОВ</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«Школьный урок»</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w:t>
            </w:r>
            <w:r w:rsidRPr="006942CE">
              <w:rPr>
                <w:rFonts w:ascii="Times New Roman" w:hAnsi="Times New Roman" w:cs="Times New Roman"/>
                <w:bCs/>
                <w:sz w:val="24"/>
                <w:szCs w:val="24"/>
              </w:rPr>
              <w:lastRenderedPageBreak/>
              <w:t>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Киноуроки в рамках акций «Киноуроки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Онлайн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Модуль  «Курсы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Нааправления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Название курса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Рыбакова И.А.</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Мы и окружающий мир</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О.В.</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Общеинтеллектуальное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занятия для детей с ОВЗ</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В.Н.</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О.В.</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«Работа с родителями»</w:t>
            </w:r>
            <w:r w:rsidRPr="006942CE">
              <w:rPr>
                <w:rFonts w:ascii="Times New Roman" w:hAnsi="Times New Roman" w:cs="Times New Roman"/>
                <w:bCs/>
                <w:sz w:val="24"/>
                <w:szCs w:val="24"/>
              </w:rPr>
              <w:t xml:space="preserve">  </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Психологические тренинги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«Трудные вопросы для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Специалисты центра «Гармония»</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«Самоуправление»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командиров</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«Профориентация»</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Занятия по внеурочной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деятельности в рамках курса: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«Мир вокруг нас»</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О.Я.</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часы «Профессии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«РДШ»</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Акция «Голубь мира над Волгой»</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Посвящение в отряд правоохранительной направленности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Конкурс военной песни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Смотр строя и песни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информатизирована: имеется  компьютерный класс, рабочие места учителей автоматизированы. </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CB500D"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 Характеристика условий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соответствии с требованиями ФГОС НОО характеристика условий реализации программы начального общего образования МОУ СОШ №2 включает: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xml:space="preserve">- общесистемные требования;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материально-техническому и учебно-методическому обеспечению;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психолого-педагогическим, кадровым и финансовым условиям.</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CB500D"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.5.1. Общесистемные требования к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Результатом выполнения требований к условиям реализации программы начального общего образования в соответствии с ФГОС НОО является создание комфортной развивающей образовательной среды по отношению к обучающимся и педагогическим работникам: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целях обеспечения реализации ООП НОО в МОУ СОШ №2 для участников образовательных отношений созданы условия, обеспечивающие возможность: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noProof/>
          <w:sz w:val="24"/>
          <w:szCs w:val="24"/>
          <w:lang w:eastAsia="ru-RU"/>
        </w:rPr>
        <w:drawing>
          <wp:anchor distT="0" distB="0" distL="114300" distR="114300" simplePos="0" relativeHeight="251659264" behindDoc="0" locked="0" layoutInCell="1" allowOverlap="0">
            <wp:simplePos x="0" y="0"/>
            <wp:positionH relativeFrom="page">
              <wp:posOffset>536575</wp:posOffset>
            </wp:positionH>
            <wp:positionV relativeFrom="page">
              <wp:posOffset>5516880</wp:posOffset>
            </wp:positionV>
            <wp:extent cx="6350" cy="3175"/>
            <wp:effectExtent l="0" t="0" r="0" b="0"/>
            <wp:wrapSquare wrapText="bothSides"/>
            <wp:docPr id="2" name="Picture 3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6"/>
                    <pic:cNvPicPr>
                      <a:picLocks noChangeAspect="1" noChangeArrowheads="1"/>
                    </pic:cNvPicPr>
                  </pic:nvPicPr>
                  <pic:blipFill>
                    <a:blip r:embed="rId14"/>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0288" behindDoc="0" locked="0" layoutInCell="1" allowOverlap="0">
            <wp:simplePos x="0" y="0"/>
            <wp:positionH relativeFrom="page">
              <wp:posOffset>186055</wp:posOffset>
            </wp:positionH>
            <wp:positionV relativeFrom="page">
              <wp:posOffset>1932940</wp:posOffset>
            </wp:positionV>
            <wp:extent cx="6350" cy="6350"/>
            <wp:effectExtent l="0" t="0" r="0" b="0"/>
            <wp:wrapSquare wrapText="bothSides"/>
            <wp:docPr id="3" name="Picture 3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8"/>
                    <pic:cNvPicPr>
                      <a:picLocks noChangeAspect="1" noChangeArrowheads="1"/>
                    </pic:cNvPicPr>
                  </pic:nvPicPr>
                  <pic:blipFill>
                    <a:blip r:embed="rId15"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1312" behindDoc="0" locked="0" layoutInCell="1" allowOverlap="0">
            <wp:simplePos x="0" y="0"/>
            <wp:positionH relativeFrom="page">
              <wp:posOffset>744220</wp:posOffset>
            </wp:positionH>
            <wp:positionV relativeFrom="page">
              <wp:posOffset>2240915</wp:posOffset>
            </wp:positionV>
            <wp:extent cx="6350" cy="6350"/>
            <wp:effectExtent l="0" t="0" r="0" b="0"/>
            <wp:wrapSquare wrapText="bothSides"/>
            <wp:docPr id="4" name="Picture 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
                    <pic:cNvPicPr>
                      <a:picLocks noChangeAspect="1" noChangeArrowheads="1"/>
                    </pic:cNvPicPr>
                  </pic:nvPicPr>
                  <pic:blipFill>
                    <a:blip r:embed="rId16"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2336" behindDoc="0" locked="0" layoutInCell="1" allowOverlap="0">
            <wp:simplePos x="0" y="0"/>
            <wp:positionH relativeFrom="page">
              <wp:posOffset>753110</wp:posOffset>
            </wp:positionH>
            <wp:positionV relativeFrom="page">
              <wp:posOffset>2247265</wp:posOffset>
            </wp:positionV>
            <wp:extent cx="6350" cy="6350"/>
            <wp:effectExtent l="0" t="0" r="0" b="0"/>
            <wp:wrapSquare wrapText="bothSides"/>
            <wp:docPr id="5" name="Picture 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
                    <pic:cNvPicPr>
                      <a:picLocks noChangeAspect="1" noChangeArrowheads="1"/>
                    </pic:cNvPicPr>
                  </pic:nvPicPr>
                  <pic:blipFill>
                    <a:blip r:embed="rId17"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 xml:space="preserve">- достижения планируемых результатов освоения программы начального общего образования обучающимися;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МОУ СОШ №2 социальной среды, а также в разработке и реализации индивидуальных учебных планов;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w:t>
      </w:r>
      <w:r w:rsidRPr="006942CE">
        <w:rPr>
          <w:rFonts w:ascii="Times New Roman" w:hAnsi="Times New Roman" w:cs="Times New Roman"/>
          <w:bCs/>
          <w:sz w:val="24"/>
          <w:szCs w:val="24"/>
        </w:rPr>
        <w:lastRenderedPageBreak/>
        <w:t xml:space="preserve">особенностями развития и возможностями обучающихся, спецификой МОУ СОШ №2, и с учетом национальных и культурных особенностей Ярославской области;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эффективной самостоятельной работы обучающихся при поддержке педагогических работников;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включения обучающихся в процессы понимания и преобразования внешней социальной среды (города, муниципального района, области) для приобретения опыта социальной деятельности, реализации социальных проектов и программ;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использование в образовательной деятельности современных образовательных и информационных технологий, направленных в том числе на воспитание обучающихся и развитие различных форм наставничества;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Ярославской области; </w:t>
      </w:r>
    </w:p>
    <w:p w:rsidR="006942CE" w:rsidRPr="006942CE" w:rsidRDefault="006942CE" w:rsidP="00CB500D">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эффективного управления МОУ СОШ №2 с использованием ИКТ, а также современных механизмов финансирования реализации программ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МОУ СОШ №2.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Информационно-образовательная среда МОУ СОШ №2 обеспечивает: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доступ к информации о расписании проведения учебных занятий, процедурах и критериях оценки результатов обучения.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информационным ресурсам информационно-образовательной среды МОУ СОШ №2 обеспечивается в том числе посредством информационно-телекоммуникационной сети «Интернет» (далее — сеть Интернет).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w:t>
      </w:r>
      <w:r w:rsidRPr="006942CE">
        <w:rPr>
          <w:rFonts w:ascii="Times New Roman" w:hAnsi="Times New Roman" w:cs="Times New Roman"/>
          <w:bCs/>
          <w:sz w:val="24"/>
          <w:szCs w:val="24"/>
        </w:rPr>
        <w:lastRenderedPageBreak/>
        <w:t>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МОУ СОШ №2, так и за ее пределами (далее — электронная информационно-образовательная среда).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Электронная информационно-образовательная среда МОУ СОШ №2 обеспечивает:</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между участниками образовательного процесса, в том числе посредством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Электронная информационно-образовательная среда МОУ СОШ №2: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официальный сайт школы (</w:t>
      </w:r>
      <w:hyperlink r:id="rId18" w:history="1">
        <w:r w:rsidRPr="006942CE">
          <w:rPr>
            <w:rStyle w:val="ae"/>
            <w:rFonts w:ascii="Times New Roman" w:hAnsi="Times New Roman" w:cs="Times New Roman"/>
            <w:bCs/>
            <w:sz w:val="24"/>
            <w:szCs w:val="24"/>
          </w:rPr>
          <w:t>https://sh2ugl.edu.yar.ru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ГИС Образование-76 Автоматизированная система управления образовательной организацией (АСИОУ);</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Региональный интернет-дневник (</w:t>
      </w:r>
      <w:hyperlink r:id="rId19" w:history="1">
        <w:r w:rsidRPr="006942CE">
          <w:rPr>
            <w:rStyle w:val="ae"/>
            <w:rFonts w:ascii="Times New Roman" w:hAnsi="Times New Roman" w:cs="Times New Roman"/>
            <w:bCs/>
            <w:sz w:val="24"/>
            <w:szCs w:val="24"/>
          </w:rPr>
          <w:t>https://my.dnevnik76.ru</w:t>
        </w:r>
      </w:hyperlink>
      <w:r w:rsidRPr="006942CE">
        <w:rPr>
          <w:rFonts w:ascii="Times New Roman" w:hAnsi="Times New Roman" w:cs="Times New Roman"/>
          <w:bCs/>
          <w:sz w:val="24"/>
          <w:szCs w:val="24"/>
        </w:rPr>
        <w:t xml:space="preserve"> ). Электронный дневник для образовательной организации — это быстрый и удобный способ оказывать электронные услуги, связанные с образовательным процессом в рамках государственных программ. Электронный дневник для родителей — это оперативный контроль за успеваемостью ребенка и возможность получать информацию об оценках в любое удобное время. Электронный дневник для учащихся — это оперативный доступ к учебным материалам и домашним заданиям, размещенным учителем, участие в онлайн вебинарах и конференциях организованных школой, контроль за изучаемым материалом на период временного отсутствия в школе и возможность удаленного взаимодействия со своими учителями. Электронный дневник для учителя — это быстрый способ наладить электронное взаимодействие со своими учениками и их родителями: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группа ВКонтакте «ШКОЛЬНЫЕ НОВОСТИ 2+Я» (</w:t>
      </w:r>
      <w:hyperlink r:id="rId20" w:history="1">
        <w:r w:rsidRPr="006942CE">
          <w:rPr>
            <w:rStyle w:val="ae"/>
            <w:rFonts w:ascii="Times New Roman" w:hAnsi="Times New Roman" w:cs="Times New Roman"/>
            <w:bCs/>
            <w:sz w:val="24"/>
            <w:szCs w:val="24"/>
          </w:rPr>
          <w:t>https://vk.com/public209176560</w:t>
        </w:r>
      </w:hyperlink>
      <w:r w:rsidRPr="006942CE">
        <w:rPr>
          <w:rFonts w:ascii="Times New Roman" w:hAnsi="Times New Roman" w:cs="Times New Roman"/>
          <w:bCs/>
          <w:sz w:val="24"/>
          <w:szCs w:val="24"/>
        </w:rPr>
        <w:t>);</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группа ВКонтакте «Юный друг полиции» УМВД России по Ярославской области (</w:t>
      </w:r>
      <w:hyperlink r:id="rId21" w:history="1">
        <w:r w:rsidRPr="006942CE">
          <w:rPr>
            <w:rStyle w:val="ae"/>
            <w:rFonts w:ascii="Times New Roman" w:hAnsi="Times New Roman" w:cs="Times New Roman"/>
            <w:bCs/>
            <w:sz w:val="24"/>
            <w:szCs w:val="24"/>
          </w:rPr>
          <w:t>https://vk.com/club35417022</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информационно-коммуникационная образовательная платформа «Сферум» (</w:t>
      </w:r>
      <w:hyperlink r:id="rId22" w:history="1">
        <w:r w:rsidRPr="006942CE">
          <w:rPr>
            <w:rStyle w:val="ae"/>
            <w:rFonts w:ascii="Times New Roman" w:hAnsi="Times New Roman" w:cs="Times New Roman"/>
            <w:bCs/>
            <w:sz w:val="24"/>
            <w:szCs w:val="24"/>
          </w:rPr>
          <w:t>https://sferum.ru/?p=start</w:t>
        </w:r>
      </w:hyperlink>
      <w:r w:rsidRPr="006942CE">
        <w:rPr>
          <w:rFonts w:ascii="Times New Roman" w:hAnsi="Times New Roman" w:cs="Times New Roman"/>
          <w:bCs/>
          <w:sz w:val="24"/>
          <w:szCs w:val="24"/>
        </w:rPr>
        <w:t>). Предназначена для организации обучения и коммуникаций школьников, учителей и родителей;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Российская электронная школа (</w:t>
      </w:r>
      <w:hyperlink r:id="rId23" w:history="1">
        <w:r w:rsidRPr="006942CE">
          <w:rPr>
            <w:rStyle w:val="ae"/>
            <w:rFonts w:ascii="Times New Roman" w:hAnsi="Times New Roman" w:cs="Times New Roman"/>
            <w:bCs/>
            <w:sz w:val="24"/>
            <w:szCs w:val="24"/>
          </w:rPr>
          <w:t>https://resh.edu.ru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Образовательная онлайн-платформа для школьников, их родителей и учителей Учи.ру (</w:t>
      </w:r>
      <w:hyperlink r:id="rId24" w:history="1">
        <w:r w:rsidRPr="006942CE">
          <w:rPr>
            <w:rStyle w:val="ae"/>
            <w:rFonts w:ascii="Times New Roman" w:hAnsi="Times New Roman" w:cs="Times New Roman"/>
            <w:bCs/>
            <w:sz w:val="24"/>
            <w:szCs w:val="24"/>
          </w:rPr>
          <w:t>https://uchi.ru/main</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Цифровой образовательный контент  (</w:t>
      </w:r>
      <w:hyperlink r:id="rId25" w:history="1">
        <w:r w:rsidRPr="006942CE">
          <w:rPr>
            <w:rStyle w:val="ae"/>
            <w:rFonts w:ascii="Times New Roman" w:hAnsi="Times New Roman" w:cs="Times New Roman"/>
            <w:bCs/>
            <w:sz w:val="24"/>
            <w:szCs w:val="24"/>
          </w:rPr>
          <w:t>https://educont.ru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МОУ СОШ №2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BF05A6"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.5.2.  Требования к материально-техническому и учебно-методическому обеспечению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соответствии с ФГОС НОО </w:t>
      </w:r>
      <w:r w:rsidRPr="006942CE">
        <w:rPr>
          <w:rFonts w:ascii="Times New Roman" w:hAnsi="Times New Roman" w:cs="Times New Roman"/>
          <w:bCs/>
          <w:noProof/>
          <w:sz w:val="24"/>
          <w:szCs w:val="24"/>
          <w:lang w:eastAsia="ru-RU"/>
        </w:rPr>
        <w:drawing>
          <wp:anchor distT="0" distB="0" distL="114300" distR="114300" simplePos="0" relativeHeight="251663360" behindDoc="0" locked="0" layoutInCell="1" allowOverlap="0">
            <wp:simplePos x="0" y="0"/>
            <wp:positionH relativeFrom="page">
              <wp:posOffset>338455</wp:posOffset>
            </wp:positionH>
            <wp:positionV relativeFrom="page">
              <wp:posOffset>10119360</wp:posOffset>
            </wp:positionV>
            <wp:extent cx="6350" cy="12065"/>
            <wp:effectExtent l="0" t="0" r="0" b="0"/>
            <wp:wrapTopAndBottom/>
            <wp:docPr id="6" name="Picture 4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26"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4384" behindDoc="0" locked="0" layoutInCell="1" allowOverlap="0">
            <wp:simplePos x="0" y="0"/>
            <wp:positionH relativeFrom="page">
              <wp:posOffset>350520</wp:posOffset>
            </wp:positionH>
            <wp:positionV relativeFrom="page">
              <wp:posOffset>10122535</wp:posOffset>
            </wp:positionV>
            <wp:extent cx="3175" cy="3175"/>
            <wp:effectExtent l="0" t="0" r="0" b="0"/>
            <wp:wrapTopAndBottom/>
            <wp:docPr id="9" name="Picture 4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27"/>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материально-технические условия реализации программы начального общего образования МОУ СОШ №2 обеспечивают: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возможность достижения обучающимися результатов освоения программы начального общего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безопасность и комфортность организации учебного процесса;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соблюдение санитарно-эпидемиологических правил и гигиенических нормативов.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Критериальными источниками оценки материально-технических условий образовательной деятельности в МОУ СОШ №2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sidRPr="006942CE">
        <w:rPr>
          <w:rFonts w:ascii="Times New Roman" w:hAnsi="Times New Roman" w:cs="Times New Roman"/>
          <w:bCs/>
          <w:sz w:val="24"/>
          <w:szCs w:val="24"/>
        </w:rPr>
        <w:lastRenderedPageBreak/>
        <w:t>общего, среднего общего образования (в соответствии с действующим Приказом Министерства просвещения РФ);</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27 июля 2006 г. № 152-ФЗ «О персональных данных» (Собрание законодательства Российской Федерации, 2006, № 31, ст. 3451; 2021, № 1, ст. 58).</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Материально-техническая база МОУ СОШ №2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ООП НОО в МОУ СОШ №2 осуществляется в двух зданиях: основное здание  школы (Студенческий городок д.2) и здание спортивного зала (Студенческий городок д. 3). Здания находятся в удовлетворительном состоянии. Ежегодно проводится текущий ремонт отдельных помещений. Проектная мощность основного здания школы -200 учебных мест; здания спортивного зала – 50 мест.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Структура зданий школы обеспечивает возможность для организации урочной и внеурочной учебной деятельности. В основном здании школы оборудованы 4 кабинета начальных классов, кабинет иностранного языка, кабинет информатики. Учебные кабинеты соответствуют санитарным нормам по площади, освещённости. Кабинеты оснащены необходимым оборудованием, дидактическими и техническими средствами обучения (интерактивная доска, ноутбук, проектор, документ-камера, многофункциональное устройство), учебно-вспомогательным материалом и соответствуют требованиям для успешной реализации теоретической и практической частей ООП НОО, подключены к локальной сети школы и к сети Интернет.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В школе имеется спортивный зал, лыжная база, актовый зал. Для организации образовательного процесса оборудована библиотека. На территории школьного двора есть спортивная площадка.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регулируются в соответствии с ростом учащихся). Учебная мебель промаркирована в соответствии с санитарно-гигиеническими требованиями. В кабинетах выделены зона рабочего места учителя, зона учебных занятий, информационно-методическая зона,  пространство для размещения и хранения учебного оборудования.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Для обеспечения жизнедеятельности в рамках реализации ООП НОО в здании школы оборудованы буфет-раздаток, гардероб, санузлы, медицинский кабинет.  Буфет-раздаток обеспечивает возможность организации качественного горячего питания, в том числе горячих завтраков и обедов. Горячим питанием охвачено 100% обучающихся начальной школы.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установлено видеонаблюдение в обоих зданиях, есть «тревожная кнопка». Заведен «Журнал учета посетителей», «Журнал осмотра здания и территории», организовано дежурство по школе.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Медицинское обслуживание организовано фельдшером детской поликлиники. Медицинский кабинет полностью укомплектован необходимым оборудованием (ростомер, электронные весы, медицинские столы и шкафы, кушетка, ширма, раковина для мытья рук, холодильник, сухожаровой шкаф, таблица для измерения остроты зрения, кварцевая лампа).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Материально-техническое оснащение образовательной деятельности МОУ СОШ №2 обеспечивает возможность: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и использования информации (в том числе запись и обработка изображений и звука, выступления с аудио-видео сопровождением и графическим сопровождением, общение в сети Интернет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получения информации различными способами (поиск информации в сети Интернет, работа в библиотеке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наблюдений (включая наблюдение микрообъектов), определения местонахождения, наглядного представления и анализа данных;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использования цифровых планов и карт, спутниковых изображений;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материальных объектов, в том числе произведений искусства;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обработки</w:t>
      </w:r>
      <w:r w:rsidRPr="006942CE">
        <w:rPr>
          <w:rFonts w:ascii="Times New Roman" w:hAnsi="Times New Roman" w:cs="Times New Roman"/>
          <w:bCs/>
          <w:sz w:val="24"/>
          <w:szCs w:val="24"/>
        </w:rPr>
        <w:tab/>
        <w:t>материалов</w:t>
      </w:r>
      <w:r w:rsidRPr="006942CE">
        <w:rPr>
          <w:rFonts w:ascii="Times New Roman" w:hAnsi="Times New Roman" w:cs="Times New Roman"/>
          <w:bCs/>
          <w:sz w:val="24"/>
          <w:szCs w:val="24"/>
        </w:rPr>
        <w:tab/>
        <w:t>и</w:t>
      </w:r>
      <w:r w:rsidRPr="006942CE">
        <w:rPr>
          <w:rFonts w:ascii="Times New Roman" w:hAnsi="Times New Roman" w:cs="Times New Roman"/>
          <w:bCs/>
          <w:sz w:val="24"/>
          <w:szCs w:val="24"/>
        </w:rPr>
        <w:tab/>
        <w:t>информации</w:t>
      </w:r>
      <w:r w:rsidRPr="006942CE">
        <w:rPr>
          <w:rFonts w:ascii="Times New Roman" w:hAnsi="Times New Roman" w:cs="Times New Roman"/>
          <w:bCs/>
          <w:sz w:val="24"/>
          <w:szCs w:val="24"/>
        </w:rPr>
        <w:tab/>
        <w:t>с использованием технологических инструментов;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проектирования и конструирования;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физического развития, участия в спортивных соревнованиях и играх;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планирования учебной деятельности, фиксирования его реализации в целом и отдельных этапов (выступлений, дискуссий, экспериментов);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размещения своих материалов и работ в информационной среде организации, осуществляющей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проведения массовых мероприятий, собраний, представлений;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организации отдыха и питания.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обеспечены расходными материалами.</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Учебно-методические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ab/>
        <w:t xml:space="preserve">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элементами ИОС являются: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в виде печатной продукции;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на сменных оптических носителях;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вычислительная и информационно­телекоммуникационная инфраструктура;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Необходимое для использования ИКТ оборудование отвечает современным требованиям и обеспечивает использование ИКТ: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учебной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во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 естественно­научной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при измерении, контроле и оценке результатов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МОУ СОШ №2 с другими организациями социальной сферы и органами управления.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Учебно­методическое и информационное оснащение МОУ СОШ №2 обеспечивает возможность:</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и использования диаграмм различных видов, специализированных географических и исторических карт;</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виртуальных геометрических объектов, графических сообщений с проведением рукой произвольных линий;</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выступления с аудио­, видео­ и графическим экранным сопровождением;</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вывода информации на бумагу и т. п. и в трехмерную материальную среду (печать);</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информационного подключения к локальной сети и глобальной сети Интернет, входа в информационную среду МОУ СОШ №2, в том числе через сеть Интернет, размещения гипермедиасообщений в информационной среде МОУ СОШ №2;</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поиска и получения информации;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вещания</w:t>
      </w:r>
      <w:r w:rsidRPr="006942CE">
        <w:rPr>
          <w:rFonts w:ascii="Times New Roman" w:hAnsi="Times New Roman" w:cs="Times New Roman"/>
          <w:bCs/>
          <w:sz w:val="24"/>
          <w:szCs w:val="24"/>
        </w:rPr>
        <w:tab/>
        <w:t>(подкастинга),</w:t>
      </w:r>
      <w:r w:rsidRPr="006942CE">
        <w:rPr>
          <w:rFonts w:ascii="Times New Roman" w:hAnsi="Times New Roman" w:cs="Times New Roman"/>
          <w:bCs/>
          <w:sz w:val="24"/>
          <w:szCs w:val="24"/>
        </w:rPr>
        <w:tab/>
        <w:t>использования</w:t>
      </w:r>
      <w:r w:rsidRPr="006942CE">
        <w:rPr>
          <w:rFonts w:ascii="Times New Roman" w:hAnsi="Times New Roman" w:cs="Times New Roman"/>
          <w:bCs/>
          <w:sz w:val="24"/>
          <w:szCs w:val="24"/>
        </w:rPr>
        <w:tab/>
        <w:t>аудио-,</w:t>
      </w:r>
      <w:r w:rsidRPr="006942CE">
        <w:rPr>
          <w:rFonts w:ascii="Times New Roman" w:hAnsi="Times New Roman" w:cs="Times New Roman"/>
          <w:bCs/>
          <w:sz w:val="24"/>
          <w:szCs w:val="24"/>
        </w:rPr>
        <w:tab/>
        <w:t>видео­ устройств для учебной деятельности на уроке и вне урока;</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общения в Интернете, взаимодействия в социальных группах и сетях, участия в форумах, групповой работы над сообщениями (вики);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заполнения и анализа баз данных, в том числе определителей; их наглядного представления;</w:t>
      </w:r>
    </w:p>
    <w:p w:rsidR="006942CE" w:rsidRPr="006942CE" w:rsidRDefault="006942CE" w:rsidP="00BF05A6">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занятий по изучению правил дорожного движения с использованием игр, оборудования, а также компьютерных тренажеров;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размещения продуктов познавательной, учебно­исследовательской деятельности обучающихся в информационно­образовательной среде МОУ СОШ №2;</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проектирования и организации индивидуальной и групповой деятельности, организации своего времени с использованием ИКТ;</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выпуска школьных печатных изданий.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обеспечиваются расходными материалами.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создана информационно­образовательная среда, соответствующая требованиям ФГОС НОО.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Информационно-методические условия организации образовательного процесса в МОУ СОШ №2 обеспечивают стабильное функционирование и развитие образовательного учреждения.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создана целостная информационно-образовательная среда (далее – ИОС), сконструированная на основе единых идеологических, дидактических и методических принципов, адекватных требованиям ФГОС к результатам освоения ООП НОО.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ИОС МОУ СОШ №2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(далее – ИКТ).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планирование образовательной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фиксацию хода образовательной деятельности и результатов освоения основной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взаимодействие   МОУ СОШ №2 с органами, осуществляющими управление в сфере образования, и с другими организациями, осуществляющими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настоящее время в МОУ СОШ №2 действуют следующие информационные системы: библиотека, мультимедийный кабинет для проведения уроков информатики; компьютерами полностью оснащены все структурные подразделения школы (кабинеты администрации, бухгалтерии, врача, воспитательной работы); все учебные кабинеты обеспечены демонстрационной техникой (интерактивные доски, проекторы, документ камеры, многофункциональные устройства). Все компьютеры школы обеспечены доступом в общешкольную локальную сеть, четко распределены права доступа сотрудников и учащихся к информации на сервере школы; обеспечен выход в Интернет с любого компьютера школы, работает система контентной фильтрации.</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Функционирование ИОС школы обеспечивается средствами ИКТ и квалификацией работников, её использующих и поддерживающих. Функционирование ИОС полностью соответствует законодательству Российской Федерации.</w:t>
      </w:r>
      <w:r w:rsidRPr="006942CE">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Все программные средства, установленные на компьютерах, лицензированы, в том числе операционная система Windows; имеется файловый менеджер в составе операционной системы; антивирусные программы;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система оптического распознавания текста; звуковой и видео-редакторы; мультимедиа проигрыватель; простой редактор web-страниц.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100 % педагогов используют ИКТ в образовательном процессе, успешно реализуется дистанционная форма повышения квалификации педагогов. Наряду с активным использованием готовых электронных образовательных ресурсов банки ЭОР пополняются самостоятельными разработками педагогов и обучающихся школы.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Библиотека школы укомплектована печатными образовательными ресурсами и ЭОР по всем учебным предметам учебного плана, а также дополнительной литературой, включающей детскую художественную и научно-популярную литературу, справочно- библиографические и периодические издания, сопровождающие реализацию ООП НОО. Общий библиотечный фонд школы составляет 12286 экземпляров. Из них: учебников – 7892 экземпляров, программной художественной литературы, справочных изданий, методической литературы – 4394 экземпляра.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Обеспеченность учебной литературой – 100 %. Фонд учебной литературы обновляется ежегодно. Укомплектованность учебниками, учебно-методической литературой и материалами по всем учебным предметам ООП НОО соответствует норме обеспеченности образовательной деятельности учебными изданиями:</w:t>
      </w:r>
    </w:p>
    <w:p w:rsidR="006942CE" w:rsidRPr="006942CE" w:rsidRDefault="006942CE" w:rsidP="002425F7">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w:t>
      </w:r>
      <w:r w:rsidRPr="006942CE">
        <w:rPr>
          <w:rFonts w:ascii="Times New Roman" w:hAnsi="Times New Roman" w:cs="Times New Roman"/>
          <w:bCs/>
          <w:sz w:val="24"/>
          <w:szCs w:val="24"/>
        </w:rPr>
        <w:lastRenderedPageBreak/>
        <w:t>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sidRPr="006942CE">
        <w:rPr>
          <w:rFonts w:ascii="Times New Roman" w:hAnsi="Times New Roman" w:cs="Times New Roman"/>
          <w:bCs/>
          <w:sz w:val="24"/>
          <w:szCs w:val="24"/>
          <w:vertAlign w:val="superscript"/>
        </w:rPr>
        <w:t xml:space="preserve"> </w:t>
      </w:r>
      <w:r w:rsidRPr="006942CE">
        <w:rPr>
          <w:rFonts w:ascii="Times New Roman" w:hAnsi="Times New Roman" w:cs="Times New Roman"/>
          <w:bCs/>
          <w:sz w:val="24"/>
          <w:szCs w:val="24"/>
        </w:rPr>
        <w:t>входящему как в обязательную часть указанной программы, так и в часть программы, формируемую участниками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Характеристики оснащения учебных кабинетов и лабораторий представлены в рабочих программах учебных предметов и курсов.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школе создано единое информационное пространство на основе организации электронного документооборота, использования ГИС Образование-76 АСИОУ в школьной среде (интранет) и сети Интернет. В АСИОУ организовано взаимодействие всех участников образовательных отношений через электронный журнал/дневник, форум, почту и др.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создан и действует официальный сайт   (</w:t>
      </w:r>
      <w:hyperlink r:id="rId28" w:history="1">
        <w:r w:rsidRPr="006942CE">
          <w:rPr>
            <w:rStyle w:val="ae"/>
            <w:rFonts w:ascii="Times New Roman" w:hAnsi="Times New Roman" w:cs="Times New Roman"/>
            <w:bCs/>
            <w:sz w:val="24"/>
            <w:szCs w:val="24"/>
          </w:rPr>
          <w:t>https://sh2ugl.edu.yar.ru</w:t>
        </w:r>
      </w:hyperlink>
      <w:r w:rsidRPr="006942CE">
        <w:rPr>
          <w:rFonts w:ascii="Times New Roman" w:hAnsi="Times New Roman" w:cs="Times New Roman"/>
          <w:bCs/>
          <w:sz w:val="24"/>
          <w:szCs w:val="24"/>
        </w:rPr>
        <w:t xml:space="preserve"> ),  который обновляется не позднее 10 дней с момента актуализации информации. На сайте своевременно выкладывается актуальная информация о деятельности МОУ СОШ №2, ежегодно размещается Отчет о результатах самообследования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Учебно-методическое и информационное обеспечение реализации ООП НОО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компьютеры школы  объединены в локальную сеть, организован распределенный доступ к школьному серверу, контролируемый доступ - к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это обеспечивает доступ для всех участников образовательных отношений к любой информации, связанной с реализацией ООП НОО, достижением планируемых результатов, организацией образовательной деятельности и условиями ее осуществления, в том числе к электронным образовательным ресурсам, размещённым в Федеральных и региональных базах данных ЭОР.</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32672D"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.5.3.</w:t>
      </w:r>
      <w:r w:rsidR="006942CE" w:rsidRPr="006942CE">
        <w:rPr>
          <w:rFonts w:ascii="Times New Roman" w:hAnsi="Times New Roman" w:cs="Times New Roman"/>
          <w:b/>
          <w:bCs/>
          <w:sz w:val="24"/>
          <w:szCs w:val="24"/>
        </w:rPr>
        <w:t> </w:t>
      </w:r>
      <w:r w:rsidR="006942CE" w:rsidRPr="006942CE">
        <w:rPr>
          <w:rFonts w:ascii="Times New Roman" w:hAnsi="Times New Roman" w:cs="Times New Roman"/>
          <w:b/>
          <w:bCs/>
          <w:sz w:val="24"/>
          <w:szCs w:val="24"/>
        </w:rPr>
        <w:t xml:space="preserve"> Требования к психолого-педагогическим, кадровым и финансовым условиям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Психолого</w:t>
      </w:r>
      <w:r w:rsidR="00B9746D">
        <w:rPr>
          <w:rFonts w:ascii="Times New Roman" w:hAnsi="Times New Roman" w:cs="Times New Roman"/>
          <w:b/>
          <w:bCs/>
          <w:i/>
          <w:sz w:val="24"/>
          <w:szCs w:val="24"/>
        </w:rPr>
        <w:t xml:space="preserve"> </w:t>
      </w:r>
      <w:r w:rsidRPr="006942CE">
        <w:rPr>
          <w:rFonts w:ascii="Times New Roman" w:hAnsi="Times New Roman" w:cs="Times New Roman"/>
          <w:b/>
          <w:bCs/>
          <w:i/>
          <w:sz w:val="24"/>
          <w:szCs w:val="24"/>
        </w:rPr>
        <w:t>-  педагогические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Психолого-педагогические условия, созданные в МОУ СОШ №2, обеспечивают выполнение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способствуют формированию и развитию психолого-педагогической компетентности работников МОУ СОШ №2 и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обеспечивают профилактику формирования у обучающихся девиантных форм поведения, агрессии и повышенной тревожности.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педагогом-психологом;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логопедом;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социальным педагогом.</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 xml:space="preserve">В процессе реализации основной образовательной программы начального общего образования МОУ СОШ №2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и развитие психолого-педагогической компетентности;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сохранение и укрепление психологического благополучия и психического здоровья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и сопровождение детско-родительских отношений;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ценности здоровья и безопасного образа жизни;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дифференциациюя и индивидуализациюя обучения и воспитания с учетом особенностей когнитивного и эмоционального развития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мониторинг возможностей и способностей обучающихся, выявление, </w:t>
      </w:r>
      <w:r w:rsidRPr="006942CE">
        <w:rPr>
          <w:rFonts w:ascii="Times New Roman" w:hAnsi="Times New Roman" w:cs="Times New Roman"/>
          <w:bCs/>
          <w:noProof/>
          <w:sz w:val="24"/>
          <w:szCs w:val="24"/>
          <w:lang w:eastAsia="ru-RU"/>
        </w:rPr>
        <w:drawing>
          <wp:inline distT="0" distB="0" distL="0" distR="0">
            <wp:extent cx="8255" cy="8255"/>
            <wp:effectExtent l="0" t="0" r="0" b="0"/>
            <wp:docPr id="10" name="Picture 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5"/>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942CE">
        <w:rPr>
          <w:rFonts w:ascii="Times New Roman" w:hAnsi="Times New Roman" w:cs="Times New Roman"/>
          <w:bCs/>
          <w:sz w:val="24"/>
          <w:szCs w:val="24"/>
        </w:rPr>
        <w:t xml:space="preserve">поддержку и сопровождение одаренных детей;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создание условий для последующего профессионального самоопределения;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сопровождение проектирования обучающимися планов продолжения образования и будущего профессионального самоопределения;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обеспечение осознанного и ответственного выбора дальнейшей профессиональной сферы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коммуникативных навыков в разновозрастной среде и среде сверстников;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детских объединений, ученического самоуправления;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психологической культуры поведения в информационной среде;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развитие психологической культуры в области использования ИКТ;</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испытывающих трудности в освоении программы основного общего образования, развитии и социальной адаптации;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обучающихся, проявляющих индивидуальные способности, и одарённых;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с ОВЗ;</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педагогических, учебно-вспомогательных и иных работников МОУ СОШ №2, обеспечивающих реализацию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6942CE">
        <w:rPr>
          <w:rFonts w:ascii="Times New Roman" w:hAnsi="Times New Roman" w:cs="Times New Roman"/>
          <w:bCs/>
          <w:i/>
          <w:i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sz w:val="24"/>
          <w:szCs w:val="24"/>
        </w:rPr>
        <w:t>-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МОУ СОШ №2;</w:t>
      </w:r>
    </w:p>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 профилактика, экспертиза, развивающая работа, просвещение, коррекционная работа, осуществляемая в течение всего учебного времени</w:t>
      </w:r>
      <w:r w:rsidRPr="006942CE">
        <w:rPr>
          <w:rFonts w:ascii="Times New Roman" w:hAnsi="Times New Roman" w:cs="Times New Roman"/>
          <w:bCs/>
          <w:i/>
          <w:iCs/>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701"/>
        <w:gridCol w:w="5103"/>
      </w:tblGrid>
      <w:tr w:rsidR="006942CE" w:rsidRPr="006942CE" w:rsidTr="006942CE">
        <w:trPr>
          <w:trHeight w:val="983"/>
        </w:trPr>
        <w:tc>
          <w:tcPr>
            <w:tcW w:w="2802"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Уровни психолого-</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педагогического</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сопровождения</w:t>
            </w:r>
          </w:p>
        </w:tc>
        <w:tc>
          <w:tcPr>
            <w:tcW w:w="1701"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Формы психолого-</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педагогического</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сопровождения</w:t>
            </w:r>
          </w:p>
        </w:tc>
        <w:tc>
          <w:tcPr>
            <w:tcW w:w="5103"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Основные направления психолого-педагогического сопровождения</w:t>
            </w:r>
          </w:p>
        </w:tc>
      </w:tr>
      <w:tr w:rsidR="006942CE" w:rsidRPr="006942CE" w:rsidTr="006942CE">
        <w:trPr>
          <w:trHeight w:val="2115"/>
        </w:trPr>
        <w:tc>
          <w:tcPr>
            <w:tcW w:w="2802"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Индивидуальное</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(по запросу родителей)</w:t>
            </w:r>
          </w:p>
        </w:tc>
        <w:tc>
          <w:tcPr>
            <w:tcW w:w="1701"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Консультирование</w:t>
            </w:r>
          </w:p>
        </w:tc>
        <w:tc>
          <w:tcPr>
            <w:tcW w:w="5103" w:type="dxa"/>
          </w:tcPr>
          <w:p w:rsidR="006942CE" w:rsidRPr="00B9746D" w:rsidRDefault="006942CE" w:rsidP="00B9746D">
            <w:pPr>
              <w:numPr>
                <w:ilvl w:val="0"/>
                <w:numId w:val="32"/>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Сохранение</w:t>
            </w:r>
            <w:r w:rsidRPr="00B9746D">
              <w:rPr>
                <w:rFonts w:ascii="Times New Roman" w:hAnsi="Times New Roman" w:cs="Times New Roman"/>
                <w:bCs/>
                <w:sz w:val="20"/>
                <w:szCs w:val="20"/>
              </w:rPr>
              <w:tab/>
              <w:t>и укрепление психологического здоровья.</w:t>
            </w:r>
          </w:p>
          <w:p w:rsidR="006942CE" w:rsidRPr="00B9746D" w:rsidRDefault="006942CE" w:rsidP="00B9746D">
            <w:pPr>
              <w:numPr>
                <w:ilvl w:val="0"/>
                <w:numId w:val="32"/>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Формирование коммуникативных навыков в разновозрастной среде и среде сверстников.</w:t>
            </w:r>
          </w:p>
          <w:p w:rsidR="006942CE" w:rsidRPr="00B9746D" w:rsidRDefault="006942CE" w:rsidP="00B9746D">
            <w:pPr>
              <w:numPr>
                <w:ilvl w:val="0"/>
                <w:numId w:val="32"/>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Выявление и поддержка детей с особыми образовательными потребностями.</w:t>
            </w:r>
          </w:p>
          <w:p w:rsidR="006942CE" w:rsidRPr="00B9746D" w:rsidRDefault="006942CE" w:rsidP="00B9746D">
            <w:pPr>
              <w:numPr>
                <w:ilvl w:val="0"/>
                <w:numId w:val="32"/>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Психолого-педагогическая     поддержка участников ОГЭ</w:t>
            </w:r>
          </w:p>
        </w:tc>
      </w:tr>
      <w:tr w:rsidR="006942CE" w:rsidRPr="006942CE" w:rsidTr="006942CE">
        <w:trPr>
          <w:trHeight w:val="1465"/>
        </w:trPr>
        <w:tc>
          <w:tcPr>
            <w:tcW w:w="2802"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Групповое</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(по запросу классного руководителя)</w:t>
            </w:r>
          </w:p>
        </w:tc>
        <w:tc>
          <w:tcPr>
            <w:tcW w:w="1701"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Развивающая работа</w:t>
            </w:r>
          </w:p>
        </w:tc>
        <w:tc>
          <w:tcPr>
            <w:tcW w:w="5103" w:type="dxa"/>
          </w:tcPr>
          <w:p w:rsidR="006942CE" w:rsidRPr="00B9746D" w:rsidRDefault="006942CE" w:rsidP="00B9746D">
            <w:pPr>
              <w:numPr>
                <w:ilvl w:val="0"/>
                <w:numId w:val="31"/>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Формирование ценности здоровья и безопасного образа жизни.</w:t>
            </w:r>
          </w:p>
          <w:p w:rsidR="006942CE" w:rsidRPr="00B9746D" w:rsidRDefault="006942CE" w:rsidP="00B9746D">
            <w:pPr>
              <w:numPr>
                <w:ilvl w:val="0"/>
                <w:numId w:val="31"/>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Формирование коммуникативных навыков в разновозрастной среде и среде сверстников.</w:t>
            </w:r>
          </w:p>
          <w:p w:rsidR="006942CE" w:rsidRPr="00B9746D" w:rsidRDefault="006942CE" w:rsidP="00B9746D">
            <w:pPr>
              <w:numPr>
                <w:ilvl w:val="0"/>
                <w:numId w:val="31"/>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Выявление и поддержка детей с особыми образовательными потребностями.</w:t>
            </w:r>
          </w:p>
        </w:tc>
      </w:tr>
      <w:tr w:rsidR="006942CE" w:rsidRPr="006942CE" w:rsidTr="006942CE">
        <w:trPr>
          <w:trHeight w:val="1760"/>
        </w:trPr>
        <w:tc>
          <w:tcPr>
            <w:tcW w:w="2802"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На уровне класса</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(по запросу классного руководителя)</w:t>
            </w:r>
          </w:p>
        </w:tc>
        <w:tc>
          <w:tcPr>
            <w:tcW w:w="1701"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Профилактика</w:t>
            </w:r>
          </w:p>
        </w:tc>
        <w:tc>
          <w:tcPr>
            <w:tcW w:w="5103" w:type="dxa"/>
          </w:tcPr>
          <w:p w:rsidR="006942CE" w:rsidRPr="00B9746D" w:rsidRDefault="006942CE" w:rsidP="00B9746D">
            <w:pPr>
              <w:numPr>
                <w:ilvl w:val="0"/>
                <w:numId w:val="30"/>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Поддержка детских объединений и ученического самоуправления.</w:t>
            </w:r>
          </w:p>
          <w:p w:rsidR="006942CE" w:rsidRPr="00B9746D" w:rsidRDefault="006942CE" w:rsidP="00B9746D">
            <w:pPr>
              <w:numPr>
                <w:ilvl w:val="0"/>
                <w:numId w:val="30"/>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Формирование ценности здоровья и безопасного образа жизни.</w:t>
            </w:r>
          </w:p>
          <w:p w:rsidR="006942CE" w:rsidRPr="00B9746D" w:rsidRDefault="006942CE" w:rsidP="00B9746D">
            <w:pPr>
              <w:numPr>
                <w:ilvl w:val="0"/>
                <w:numId w:val="30"/>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Формирование коммуникативных навыков в разновозрастной среде и среде сверстников.</w:t>
            </w:r>
          </w:p>
          <w:p w:rsidR="006942CE" w:rsidRPr="00B9746D" w:rsidRDefault="006942CE" w:rsidP="00B9746D">
            <w:pPr>
              <w:numPr>
                <w:ilvl w:val="0"/>
                <w:numId w:val="30"/>
              </w:numPr>
              <w:spacing w:after="0"/>
              <w:ind w:firstLine="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Выявление   и    поддержка    одаренных детей.</w:t>
            </w:r>
          </w:p>
        </w:tc>
      </w:tr>
      <w:tr w:rsidR="006942CE" w:rsidRPr="006942CE" w:rsidTr="006942CE">
        <w:trPr>
          <w:trHeight w:val="702"/>
        </w:trPr>
        <w:tc>
          <w:tcPr>
            <w:tcW w:w="2802"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На уровне ОУ</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(по</w:t>
            </w:r>
            <w:r w:rsidRPr="00B9746D">
              <w:rPr>
                <w:rFonts w:ascii="Times New Roman" w:hAnsi="Times New Roman" w:cs="Times New Roman"/>
                <w:bCs/>
                <w:sz w:val="20"/>
                <w:szCs w:val="20"/>
              </w:rPr>
              <w:tab/>
              <w:t>запросу</w:t>
            </w:r>
          </w:p>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администрации)</w:t>
            </w:r>
          </w:p>
        </w:tc>
        <w:tc>
          <w:tcPr>
            <w:tcW w:w="1701"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Диагностика</w:t>
            </w:r>
          </w:p>
        </w:tc>
        <w:tc>
          <w:tcPr>
            <w:tcW w:w="5103" w:type="dxa"/>
          </w:tcPr>
          <w:p w:rsidR="006942CE" w:rsidRPr="00B9746D" w:rsidRDefault="006942CE" w:rsidP="00B9746D">
            <w:pPr>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 Мониторинг возможностей и способностей обучающихся</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Основными формами деятельности педагога-психолога по сохранению психологического здоровья обучающихся являются:</w:t>
      </w:r>
      <w:r w:rsidRPr="006942CE">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психологическое сопровождение процесса адаптации обучающихся к новым условиям учения и общения;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-психологические обследования обучающихся, диагностика,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-индивидуальные и групповые консультации;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семейное консультирование по проблемам, просветительская, консультативная и тренинговая работа с родителями;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коррекционная работа;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профилактика аддиктивного поведения;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психологическая поддержка педагогической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1 классе педагог-психолог школы особое внимание уделяет психолого- педагогическому сопровождению процесса адаптации обучающихся к новым условиям учения и общения.</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Кадровые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Для реализации программы начального общего образования МОУ СОШ №2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Обеспеченность кадровыми условиями включает в себя:</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укомплектованность МОУ СОШ №2 педагогическими, руководящими и иными работниками;</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уровень квалификации педагогических и иных работников МОУ СОШ №2, участвующих в реализации основной образовательной программы и создании условий для её разработки и реализации;</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непрерывность профессионального развития педагогических работников МОУ СОШ №2, реализующей образовательную программу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Укомплектованность МОУ СОШ №2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Уровень квалификации педагогических и иных работников МОУ СОШ №2,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559"/>
        <w:gridCol w:w="5107"/>
        <w:gridCol w:w="988"/>
      </w:tblGrid>
      <w:tr w:rsidR="006942CE" w:rsidRPr="006942CE" w:rsidTr="006942CE">
        <w:trPr>
          <w:trHeight w:val="1267"/>
        </w:trPr>
        <w:tc>
          <w:tcPr>
            <w:tcW w:w="1702" w:type="dxa"/>
            <w:tcBorders>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i/>
                <w:sz w:val="20"/>
                <w:szCs w:val="20"/>
              </w:rPr>
            </w:pPr>
            <w:r w:rsidRPr="00B9746D">
              <w:rPr>
                <w:rFonts w:ascii="Times New Roman" w:hAnsi="Times New Roman" w:cs="Times New Roman"/>
                <w:bCs/>
                <w:i/>
                <w:sz w:val="20"/>
                <w:szCs w:val="20"/>
              </w:rPr>
              <w:lastRenderedPageBreak/>
              <w:t>Должность</w:t>
            </w:r>
          </w:p>
        </w:tc>
        <w:tc>
          <w:tcPr>
            <w:tcW w:w="1559" w:type="dxa"/>
            <w:tcBorders>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i/>
                <w:sz w:val="20"/>
                <w:szCs w:val="20"/>
              </w:rPr>
            </w:pPr>
            <w:r w:rsidRPr="00B9746D">
              <w:rPr>
                <w:rFonts w:ascii="Times New Roman" w:hAnsi="Times New Roman" w:cs="Times New Roman"/>
                <w:bCs/>
                <w:i/>
                <w:sz w:val="20"/>
                <w:szCs w:val="20"/>
              </w:rPr>
              <w:t>Количество сотрудников (требуется/</w:t>
            </w:r>
          </w:p>
          <w:p w:rsidR="006942CE" w:rsidRPr="00B9746D" w:rsidRDefault="006942CE" w:rsidP="00B9746D">
            <w:pPr>
              <w:widowControl/>
              <w:autoSpaceDE/>
              <w:autoSpaceDN/>
              <w:spacing w:after="0"/>
              <w:jc w:val="both"/>
              <w:outlineLvl w:val="0"/>
              <w:rPr>
                <w:rFonts w:ascii="Times New Roman" w:hAnsi="Times New Roman" w:cs="Times New Roman"/>
                <w:bCs/>
                <w:i/>
                <w:sz w:val="20"/>
                <w:szCs w:val="20"/>
              </w:rPr>
            </w:pPr>
            <w:r w:rsidRPr="00B9746D">
              <w:rPr>
                <w:rFonts w:ascii="Times New Roman" w:hAnsi="Times New Roman" w:cs="Times New Roman"/>
                <w:bCs/>
                <w:i/>
                <w:sz w:val="20"/>
                <w:szCs w:val="20"/>
              </w:rPr>
              <w:t>имеется)</w:t>
            </w:r>
          </w:p>
        </w:tc>
        <w:tc>
          <w:tcPr>
            <w:tcW w:w="6095" w:type="dxa"/>
            <w:gridSpan w:val="2"/>
            <w:tcBorders>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i/>
                <w:sz w:val="20"/>
                <w:szCs w:val="20"/>
                <w:lang w:val="ru-RU"/>
              </w:rPr>
            </w:pPr>
            <w:r w:rsidRPr="00B9746D">
              <w:rPr>
                <w:rFonts w:ascii="Times New Roman" w:hAnsi="Times New Roman" w:cs="Times New Roman"/>
                <w:bCs/>
                <w:i/>
                <w:sz w:val="20"/>
                <w:szCs w:val="20"/>
                <w:lang w:val="ru-RU"/>
              </w:rPr>
              <w:t>Уровень квалификации (требования/ фактический уровень)</w:t>
            </w:r>
          </w:p>
        </w:tc>
      </w:tr>
      <w:tr w:rsidR="006942CE" w:rsidRPr="006942CE" w:rsidTr="006942CE">
        <w:trPr>
          <w:trHeight w:val="2219"/>
        </w:trPr>
        <w:tc>
          <w:tcPr>
            <w:tcW w:w="1702"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Директор ОО</w:t>
            </w:r>
          </w:p>
        </w:tc>
        <w:tc>
          <w:tcPr>
            <w:tcW w:w="1559"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1/1</w:t>
            </w:r>
          </w:p>
        </w:tc>
        <w:tc>
          <w:tcPr>
            <w:tcW w:w="5107"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w:t>
            </w:r>
          </w:p>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дополнительное</w:t>
            </w:r>
            <w:r w:rsidRPr="00B9746D">
              <w:rPr>
                <w:rFonts w:ascii="Times New Roman" w:hAnsi="Times New Roman" w:cs="Times New Roman"/>
                <w:bCs/>
                <w:sz w:val="20"/>
                <w:szCs w:val="20"/>
                <w:lang w:val="ru-RU"/>
              </w:rPr>
              <w:tab/>
              <w:t>профессиональное</w:t>
            </w:r>
          </w:p>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образование в области государственного и муниципального управления или менеджмента и экономики и стаж работы на педагогических</w:t>
            </w:r>
          </w:p>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или руководящих должностях не менее 5 лет.</w:t>
            </w:r>
          </w:p>
        </w:tc>
        <w:tc>
          <w:tcPr>
            <w:tcW w:w="988"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Соответствует</w:t>
            </w:r>
          </w:p>
        </w:tc>
      </w:tr>
      <w:tr w:rsidR="006942CE" w:rsidRPr="006942CE" w:rsidTr="006942CE">
        <w:trPr>
          <w:trHeight w:val="1119"/>
        </w:trPr>
        <w:tc>
          <w:tcPr>
            <w:tcW w:w="1702"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Заместитель директора</w:t>
            </w:r>
          </w:p>
        </w:tc>
        <w:tc>
          <w:tcPr>
            <w:tcW w:w="1559"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2/2</w:t>
            </w:r>
          </w:p>
        </w:tc>
        <w:tc>
          <w:tcPr>
            <w:tcW w:w="5107"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w:t>
            </w:r>
            <w:r w:rsidRPr="00B9746D">
              <w:rPr>
                <w:rFonts w:ascii="Times New Roman" w:hAnsi="Times New Roman" w:cs="Times New Roman"/>
                <w:bCs/>
                <w:sz w:val="20"/>
                <w:szCs w:val="20"/>
                <w:lang w:val="ru-RU"/>
              </w:rPr>
              <w:tab/>
              <w:t>и</w:t>
            </w:r>
            <w:r w:rsidRPr="00B9746D">
              <w:rPr>
                <w:rFonts w:ascii="Times New Roman" w:hAnsi="Times New Roman" w:cs="Times New Roman"/>
                <w:bCs/>
                <w:sz w:val="20"/>
                <w:szCs w:val="20"/>
                <w:lang w:val="ru-RU"/>
              </w:rPr>
              <w:tab/>
              <w:t>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w:t>
            </w:r>
          </w:p>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должностях не менее 5 лет.</w:t>
            </w:r>
          </w:p>
        </w:tc>
        <w:tc>
          <w:tcPr>
            <w:tcW w:w="988"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Соответствует</w:t>
            </w:r>
          </w:p>
        </w:tc>
      </w:tr>
      <w:tr w:rsidR="006942CE" w:rsidRPr="006942CE" w:rsidTr="006942CE">
        <w:trPr>
          <w:trHeight w:val="2219"/>
        </w:trPr>
        <w:tc>
          <w:tcPr>
            <w:tcW w:w="1702"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Учитель</w:t>
            </w:r>
          </w:p>
        </w:tc>
        <w:tc>
          <w:tcPr>
            <w:tcW w:w="1559"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4/4</w:t>
            </w:r>
          </w:p>
        </w:tc>
        <w:tc>
          <w:tcPr>
            <w:tcW w:w="5107"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w:t>
            </w:r>
            <w:r w:rsidRPr="00B9746D">
              <w:rPr>
                <w:rFonts w:ascii="Times New Roman" w:hAnsi="Times New Roman" w:cs="Times New Roman"/>
                <w:bCs/>
                <w:sz w:val="20"/>
                <w:szCs w:val="20"/>
                <w:lang w:val="ru-RU"/>
              </w:rPr>
              <w:tab/>
            </w:r>
            <w:r w:rsidRPr="00B9746D">
              <w:rPr>
                <w:rFonts w:ascii="Times New Roman" w:hAnsi="Times New Roman" w:cs="Times New Roman"/>
                <w:bCs/>
                <w:sz w:val="20"/>
                <w:szCs w:val="20"/>
                <w:lang w:val="ru-RU"/>
              </w:rPr>
              <w:tab/>
              <w:t>образование</w:t>
            </w:r>
            <w:r w:rsidRPr="00B9746D">
              <w:rPr>
                <w:rFonts w:ascii="Times New Roman" w:hAnsi="Times New Roman" w:cs="Times New Roman"/>
                <w:bCs/>
                <w:sz w:val="20"/>
                <w:szCs w:val="20"/>
                <w:lang w:val="ru-RU"/>
              </w:rPr>
              <w:tab/>
            </w:r>
            <w:r w:rsidRPr="00B9746D">
              <w:rPr>
                <w:rFonts w:ascii="Times New Roman" w:hAnsi="Times New Roman" w:cs="Times New Roman"/>
                <w:bCs/>
                <w:sz w:val="20"/>
                <w:szCs w:val="20"/>
                <w:lang w:val="ru-RU"/>
              </w:rPr>
              <w:tab/>
              <w:t>и дополнительное</w:t>
            </w:r>
            <w:r w:rsidRPr="00B9746D">
              <w:rPr>
                <w:rFonts w:ascii="Times New Roman" w:hAnsi="Times New Roman" w:cs="Times New Roman"/>
                <w:bCs/>
                <w:sz w:val="20"/>
                <w:szCs w:val="20"/>
                <w:lang w:val="ru-RU"/>
              </w:rPr>
              <w:tab/>
            </w:r>
            <w:r w:rsidRPr="00B9746D">
              <w:rPr>
                <w:rFonts w:ascii="Times New Roman" w:hAnsi="Times New Roman" w:cs="Times New Roman"/>
                <w:bCs/>
                <w:sz w:val="20"/>
                <w:szCs w:val="20"/>
                <w:lang w:val="ru-RU"/>
              </w:rPr>
              <w:tab/>
            </w:r>
            <w:r w:rsidRPr="00B9746D">
              <w:rPr>
                <w:rFonts w:ascii="Times New Roman" w:hAnsi="Times New Roman" w:cs="Times New Roman"/>
                <w:bCs/>
                <w:sz w:val="20"/>
                <w:szCs w:val="20"/>
                <w:lang w:val="ru-RU"/>
              </w:rPr>
              <w:tab/>
              <w:t>профессиональное образование по направлению деятельности в образовательном</w:t>
            </w:r>
            <w:r w:rsidRPr="00B9746D">
              <w:rPr>
                <w:rFonts w:ascii="Times New Roman" w:hAnsi="Times New Roman" w:cs="Times New Roman"/>
                <w:bCs/>
                <w:sz w:val="20"/>
                <w:szCs w:val="20"/>
                <w:lang w:val="ru-RU"/>
              </w:rPr>
              <w:tab/>
              <w:t>учреждении</w:t>
            </w:r>
            <w:r w:rsidRPr="00B9746D">
              <w:rPr>
                <w:rFonts w:ascii="Times New Roman" w:hAnsi="Times New Roman" w:cs="Times New Roman"/>
                <w:bCs/>
                <w:sz w:val="20"/>
                <w:szCs w:val="20"/>
                <w:lang w:val="ru-RU"/>
              </w:rPr>
              <w:tab/>
              <w:t>без</w:t>
            </w:r>
          </w:p>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предъявления требований к стажу работы.</w:t>
            </w:r>
          </w:p>
        </w:tc>
        <w:tc>
          <w:tcPr>
            <w:tcW w:w="988"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Соответствует</w:t>
            </w:r>
          </w:p>
        </w:tc>
      </w:tr>
      <w:tr w:rsidR="006942CE" w:rsidRPr="006942CE" w:rsidTr="006942CE">
        <w:trPr>
          <w:trHeight w:val="2219"/>
        </w:trPr>
        <w:tc>
          <w:tcPr>
            <w:tcW w:w="1702"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Педагог- психолог</w:t>
            </w:r>
          </w:p>
        </w:tc>
        <w:tc>
          <w:tcPr>
            <w:tcW w:w="1559"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1/1</w:t>
            </w:r>
          </w:p>
        </w:tc>
        <w:tc>
          <w:tcPr>
            <w:tcW w:w="5107"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w:t>
            </w:r>
            <w:r w:rsidRPr="00B9746D">
              <w:rPr>
                <w:rFonts w:ascii="Times New Roman" w:hAnsi="Times New Roman" w:cs="Times New Roman"/>
                <w:bCs/>
                <w:sz w:val="20"/>
                <w:szCs w:val="20"/>
                <w:lang w:val="ru-RU"/>
              </w:rPr>
              <w:tab/>
              <w:t>и дополнительное профессиональное</w:t>
            </w:r>
            <w:r w:rsidRPr="00B9746D">
              <w:rPr>
                <w:rFonts w:ascii="Times New Roman" w:hAnsi="Times New Roman" w:cs="Times New Roman"/>
                <w:bCs/>
                <w:sz w:val="20"/>
                <w:szCs w:val="20"/>
                <w:lang w:val="ru-RU"/>
              </w:rPr>
              <w:tab/>
            </w:r>
            <w:r w:rsidRPr="00B9746D">
              <w:rPr>
                <w:rFonts w:ascii="Times New Roman" w:hAnsi="Times New Roman" w:cs="Times New Roman"/>
                <w:bCs/>
                <w:sz w:val="20"/>
                <w:szCs w:val="20"/>
                <w:lang w:val="ru-RU"/>
              </w:rPr>
              <w:tab/>
              <w:t>образование</w:t>
            </w:r>
            <w:r w:rsidRPr="00B9746D">
              <w:rPr>
                <w:rFonts w:ascii="Times New Roman" w:hAnsi="Times New Roman" w:cs="Times New Roman"/>
                <w:bCs/>
                <w:sz w:val="20"/>
                <w:szCs w:val="20"/>
                <w:lang w:val="ru-RU"/>
              </w:rPr>
              <w:tab/>
              <w:t>по направлению подготовки "Педагогика и психология" без предъявления требований к стажу работы.</w:t>
            </w:r>
          </w:p>
        </w:tc>
        <w:tc>
          <w:tcPr>
            <w:tcW w:w="988"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Соответствует</w:t>
            </w:r>
          </w:p>
        </w:tc>
      </w:tr>
      <w:tr w:rsidR="006942CE" w:rsidRPr="006942CE" w:rsidTr="006942CE">
        <w:trPr>
          <w:trHeight w:val="1309"/>
        </w:trPr>
        <w:tc>
          <w:tcPr>
            <w:tcW w:w="1702"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Социальный педагог</w:t>
            </w:r>
          </w:p>
        </w:tc>
        <w:tc>
          <w:tcPr>
            <w:tcW w:w="1559"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1/1</w:t>
            </w:r>
          </w:p>
        </w:tc>
        <w:tc>
          <w:tcPr>
            <w:tcW w:w="5107"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88" w:type="dxa"/>
            <w:tcBorders>
              <w:top w:val="single" w:sz="6" w:space="0" w:color="000000"/>
              <w:bottom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 xml:space="preserve"> </w:t>
            </w:r>
          </w:p>
        </w:tc>
      </w:tr>
      <w:tr w:rsidR="006942CE" w:rsidRPr="006942CE" w:rsidTr="006942CE">
        <w:trPr>
          <w:trHeight w:val="1005"/>
        </w:trPr>
        <w:tc>
          <w:tcPr>
            <w:tcW w:w="1702"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lang w:val="ru-RU"/>
              </w:rPr>
              <w:lastRenderedPageBreak/>
              <w:t xml:space="preserve"> </w:t>
            </w:r>
            <w:r w:rsidRPr="00B9746D">
              <w:rPr>
                <w:rFonts w:ascii="Times New Roman" w:hAnsi="Times New Roman" w:cs="Times New Roman"/>
                <w:bCs/>
                <w:sz w:val="20"/>
                <w:szCs w:val="20"/>
              </w:rPr>
              <w:t>Библиотекарь</w:t>
            </w:r>
          </w:p>
        </w:tc>
        <w:tc>
          <w:tcPr>
            <w:tcW w:w="1559"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1/1</w:t>
            </w:r>
          </w:p>
        </w:tc>
        <w:tc>
          <w:tcPr>
            <w:tcW w:w="5107"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lang w:val="ru-RU"/>
              </w:rPr>
            </w:pPr>
            <w:r w:rsidRPr="00B9746D">
              <w:rPr>
                <w:rFonts w:ascii="Times New Roman" w:hAnsi="Times New Roman" w:cs="Times New Roman"/>
                <w:bCs/>
                <w:sz w:val="20"/>
                <w:szCs w:val="20"/>
                <w:lang w:val="ru-RU"/>
              </w:rPr>
              <w:t>Высшее</w:t>
            </w:r>
            <w:r w:rsidRPr="00B9746D">
              <w:rPr>
                <w:rFonts w:ascii="Times New Roman" w:hAnsi="Times New Roman" w:cs="Times New Roman"/>
                <w:bCs/>
                <w:sz w:val="20"/>
                <w:szCs w:val="20"/>
                <w:lang w:val="ru-RU"/>
              </w:rPr>
              <w:tab/>
              <w:t>профессиональное</w:t>
            </w:r>
            <w:r w:rsidRPr="00B9746D">
              <w:rPr>
                <w:rFonts w:ascii="Times New Roman" w:hAnsi="Times New Roman" w:cs="Times New Roman"/>
                <w:bCs/>
                <w:sz w:val="20"/>
                <w:szCs w:val="20"/>
                <w:lang w:val="ru-RU"/>
              </w:rPr>
              <w:tab/>
              <w:t>(педагогическое, библиотечное) образование без  предъявления</w:t>
            </w:r>
          </w:p>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требований к стажу работы.</w:t>
            </w:r>
          </w:p>
        </w:tc>
        <w:tc>
          <w:tcPr>
            <w:tcW w:w="988" w:type="dxa"/>
            <w:tcBorders>
              <w:top w:val="single" w:sz="6" w:space="0" w:color="000000"/>
            </w:tcBorders>
          </w:tcPr>
          <w:p w:rsidR="006942CE" w:rsidRPr="00B9746D" w:rsidRDefault="006942CE" w:rsidP="00B9746D">
            <w:pPr>
              <w:widowControl/>
              <w:autoSpaceDE/>
              <w:autoSpaceDN/>
              <w:spacing w:after="0"/>
              <w:jc w:val="both"/>
              <w:outlineLvl w:val="0"/>
              <w:rPr>
                <w:rFonts w:ascii="Times New Roman" w:hAnsi="Times New Roman" w:cs="Times New Roman"/>
                <w:bCs/>
                <w:sz w:val="20"/>
                <w:szCs w:val="20"/>
              </w:rPr>
            </w:pPr>
            <w:r w:rsidRPr="00B9746D">
              <w:rPr>
                <w:rFonts w:ascii="Times New Roman" w:hAnsi="Times New Roman" w:cs="Times New Roman"/>
                <w:bCs/>
                <w:sz w:val="20"/>
                <w:szCs w:val="20"/>
              </w:rPr>
              <w:t>Соответствует</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МОУ СОШ №2.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0" w:type="auto"/>
        <w:tblInd w:w="113" w:type="dxa"/>
        <w:tblLayout w:type="fixed"/>
        <w:tblCellMar>
          <w:left w:w="0" w:type="dxa"/>
          <w:right w:w="0" w:type="dxa"/>
        </w:tblCellMar>
        <w:tblLook w:val="0000"/>
      </w:tblPr>
      <w:tblGrid>
        <w:gridCol w:w="1701"/>
        <w:gridCol w:w="1701"/>
        <w:gridCol w:w="1474"/>
        <w:gridCol w:w="1474"/>
      </w:tblGrid>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B9746D">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Категория </w:t>
            </w:r>
            <w:r w:rsidRPr="006942CE">
              <w:rPr>
                <w:rFonts w:ascii="Times New Roman" w:hAnsi="Times New Roman" w:cs="Times New Roman"/>
                <w:b/>
                <w:bCs/>
                <w:sz w:val="24"/>
                <w:szCs w:val="24"/>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B9746D">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Подтверждение уровня </w:t>
            </w:r>
            <w:r w:rsidRPr="006942CE">
              <w:rPr>
                <w:rFonts w:ascii="Times New Roman" w:hAnsi="Times New Roman" w:cs="Times New Roman"/>
                <w:b/>
                <w:bCs/>
                <w:sz w:val="24"/>
                <w:szCs w:val="24"/>
              </w:rPr>
              <w:br/>
              <w:t xml:space="preserve">квалификации документами об образовании (профессиональной </w:t>
            </w:r>
            <w:r w:rsidRPr="006942CE">
              <w:rPr>
                <w:rFonts w:ascii="Times New Roman" w:hAnsi="Times New Roman" w:cs="Times New Roman"/>
                <w:b/>
                <w:bCs/>
                <w:sz w:val="24"/>
                <w:szCs w:val="24"/>
              </w:rPr>
              <w:br/>
              <w:t xml:space="preserve">переподготовке) </w:t>
            </w:r>
            <w:r w:rsidRPr="006942CE">
              <w:rPr>
                <w:rFonts w:ascii="Times New Roman" w:hAnsi="Times New Roman" w:cs="Times New Roman"/>
                <w:b/>
                <w:bCs/>
                <w:sz w:val="24"/>
                <w:szCs w:val="24"/>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B9746D">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Подтверждение уровня квалификации результатами аттестации</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B9746D">
            <w:pPr>
              <w:spacing w:after="0"/>
              <w:jc w:val="both"/>
              <w:outlineLvl w:val="0"/>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B9746D">
            <w:pPr>
              <w:spacing w:after="0"/>
              <w:jc w:val="both"/>
              <w:outlineLvl w:val="0"/>
              <w:rPr>
                <w:rFonts w:ascii="Times New Roman" w:hAnsi="Times New Roman" w:cs="Times New Roman"/>
                <w:bCs/>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B9746D">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на соответствие </w:t>
            </w:r>
            <w:r w:rsidRPr="006942CE">
              <w:rPr>
                <w:rFonts w:ascii="Times New Roman" w:hAnsi="Times New Roman" w:cs="Times New Roman"/>
                <w:b/>
                <w:bCs/>
                <w:sz w:val="24"/>
                <w:szCs w:val="24"/>
              </w:rPr>
              <w:br/>
              <w:t>занимаемой должности</w:t>
            </w:r>
          </w:p>
          <w:p w:rsidR="006942CE" w:rsidRPr="006942CE" w:rsidRDefault="006942CE" w:rsidP="00B9746D">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квалификационная категория</w:t>
            </w:r>
          </w:p>
          <w:p w:rsidR="006942CE" w:rsidRPr="006942CE" w:rsidRDefault="006942CE" w:rsidP="00B9746D">
            <w:pPr>
              <w:spacing w:after="0"/>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B9746D" w:rsidP="00B9746D">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25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B9746D" w:rsidP="00B9746D">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75</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Руководящие </w:t>
            </w:r>
            <w:r w:rsidRPr="006942CE">
              <w:rPr>
                <w:rFonts w:ascii="Times New Roman" w:hAnsi="Times New Roman" w:cs="Times New Roman"/>
                <w:bCs/>
                <w:sz w:val="24"/>
                <w:szCs w:val="24"/>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B9746D" w:rsidP="00B9746D">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B9746D" w:rsidP="00B9746D">
            <w:pPr>
              <w:spacing w:after="0"/>
              <w:jc w:val="both"/>
              <w:outlineLvl w:val="0"/>
              <w:rPr>
                <w:rFonts w:ascii="Times New Roman" w:hAnsi="Times New Roman" w:cs="Times New Roman"/>
                <w:bCs/>
                <w:sz w:val="24"/>
                <w:szCs w:val="24"/>
              </w:rPr>
            </w:pPr>
            <w:r>
              <w:rPr>
                <w:rFonts w:ascii="Times New Roman" w:hAnsi="Times New Roman" w:cs="Times New Roman"/>
                <w:bCs/>
                <w:sz w:val="24"/>
                <w:szCs w:val="24"/>
              </w:rPr>
              <w:t>100</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B9746D">
            <w:p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МОУ СОШ №2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Профессиональное развитие и повышение квалификации педагогических работников.</w:t>
      </w:r>
      <w:r w:rsidRPr="006942CE">
        <w:rPr>
          <w:rFonts w:ascii="Times New Roman" w:hAnsi="Times New Roman" w:cs="Times New Roman"/>
          <w:bCs/>
          <w:sz w:val="24"/>
          <w:szCs w:val="24"/>
        </w:rPr>
        <w:t xml:space="preserve"> Основным условием формирования и наращивания необходимого и достаточного кадрового потенциала МОУ СОШ №2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Непрерывность профессионального развития педагогических и иных работников МОУ СОШ №2,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этом могут быть использованы различные образовательные организации, имеющие соответствующую лицензию.</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Курсовая подготовка педагогов МОУ СОШ №2</w:t>
      </w:r>
    </w:p>
    <w:p w:rsidR="006942CE" w:rsidRPr="006942CE" w:rsidRDefault="006942CE" w:rsidP="006942CE">
      <w:pPr>
        <w:spacing w:after="0"/>
        <w:ind w:firstLine="567"/>
        <w:jc w:val="both"/>
        <w:outlineLvl w:val="0"/>
        <w:rPr>
          <w:rFonts w:ascii="Times New Roman" w:hAnsi="Times New Roman" w:cs="Times New Roman"/>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1560"/>
        <w:gridCol w:w="6236"/>
      </w:tblGrid>
      <w:tr w:rsidR="006942CE" w:rsidRPr="006942CE" w:rsidTr="00B9746D">
        <w:trPr>
          <w:cantSplit/>
          <w:trHeight w:val="1134"/>
        </w:trPr>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п/п</w:t>
            </w:r>
          </w:p>
        </w:tc>
        <w:tc>
          <w:tcPr>
            <w:tcW w:w="1418"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Ф.И.О.</w:t>
            </w:r>
          </w:p>
        </w:tc>
        <w:tc>
          <w:tcPr>
            <w:tcW w:w="1560"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Предмет</w:t>
            </w:r>
          </w:p>
        </w:tc>
        <w:tc>
          <w:tcPr>
            <w:tcW w:w="6236"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КПК, год </w:t>
            </w:r>
          </w:p>
        </w:tc>
      </w:tr>
      <w:tr w:rsidR="006942CE" w:rsidRPr="006942CE" w:rsidTr="00B9746D">
        <w:trPr>
          <w:trHeight w:val="3232"/>
        </w:trPr>
        <w:tc>
          <w:tcPr>
            <w:tcW w:w="567"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1418" w:type="dxa"/>
            <w:tcBorders>
              <w:top w:val="single" w:sz="4" w:space="0" w:color="auto"/>
              <w:left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Бухарина Марина Витальевна</w:t>
            </w:r>
          </w:p>
        </w:tc>
        <w:tc>
          <w:tcPr>
            <w:tcW w:w="1560" w:type="dxa"/>
            <w:tcBorders>
              <w:top w:val="single" w:sz="4" w:space="0" w:color="auto"/>
              <w:left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Французский язык</w:t>
            </w:r>
          </w:p>
        </w:tc>
        <w:tc>
          <w:tcPr>
            <w:tcW w:w="6236"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ГОАУ ЯО ИРО «Новые подходы к оцениванию учебной деятельности младших школьников по иностранному языку»- 13.03.2019-15.04.2019 г.(36 часов)</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ГОАУ ЯО ИРО «ФГОС: формирующие оценивание образовательных результатов по иностранному языку в основной школе» 22.10.2019-25.11.2019 (36 часов)</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B9746D">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22</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Татьяна Викторовна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tc>
        <w:tc>
          <w:tcPr>
            <w:tcW w:w="6236"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ГАУ ДПО ЯО ИРО региональный семинар «Тьюторское сопровождение профессионального развития педагога» (8 ч) 06.11.2019г.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АО «Издательство»Просвещение» г. Москва  «Русский родной язык в начальной школе» (2 ч) 10.09.2019г.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B9746D">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Ольга Яковлевна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tc>
        <w:tc>
          <w:tcPr>
            <w:tcW w:w="6236"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1.АО «Издательство»Просвещение» г. Москва  «Как оценить достижения младших школьников по математике: уровневый подход» (2 ч) 11.10.2019г.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АО «Издательство»Просвещение» г. Москва  «Русский родной язык в начальной школе» (2 ч) 10.09.2019г.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«Конструирование современного урока по изобразительному искусству на основе УМК под ред. Б.М. Неменского» (2 ч) 18.10.2019г.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АО «Издательство»Просвещение» г. Москва  «Основы духовно-нравственной культуры народов России. Основы мировых религиозных культур» (5 класс). Методические рекомендации к урокам «Мировые религии. Христианство» и «Мировые религии. Ислам» (2 ч) 22.10.2019г.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 АО «Издательство»Просвещение» г. Москва  «Учебно-методическое обеспечение образования обучающихся с задержкой психического развития» (2 ч) 05.02.2020г.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 ГАУ ДПО ЯО ИРО «Формирование функциональной грамотности младших школьников» 14.09.2020-09.11.2020 (36ч)</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 ГАУ ДПО ЯО ИРО «Реализация требований обновлённых ФГОС НОО, ФГОС ООО в работе учителя» (36 ч) 01.05.2022г.-31.05.2022г.</w:t>
            </w:r>
          </w:p>
        </w:tc>
      </w:tr>
      <w:tr w:rsidR="006942CE" w:rsidRPr="006942CE" w:rsidTr="00B9746D">
        <w:trPr>
          <w:trHeight w:val="3694"/>
        </w:trPr>
        <w:tc>
          <w:tcPr>
            <w:tcW w:w="567"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14</w:t>
            </w:r>
          </w:p>
        </w:tc>
        <w:tc>
          <w:tcPr>
            <w:tcW w:w="1418" w:type="dxa"/>
            <w:tcBorders>
              <w:top w:val="single" w:sz="4" w:space="0" w:color="auto"/>
              <w:left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Елена Юрьевна</w:t>
            </w:r>
          </w:p>
        </w:tc>
        <w:tc>
          <w:tcPr>
            <w:tcW w:w="1560" w:type="dxa"/>
            <w:tcBorders>
              <w:top w:val="single" w:sz="4" w:space="0" w:color="auto"/>
              <w:left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w:t>
            </w:r>
          </w:p>
        </w:tc>
        <w:tc>
          <w:tcPr>
            <w:tcW w:w="6236"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«Издательство»Просвещение» г. Москва  «Как оценить достижения младших школьников по математике: уровневый подход» (2 ч) 11.10.2019г.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ООО»БИНОМ.Лаборатория знаний» г.Москва «Устное народное творчество. Анализ малых жанров» (в рамках курса по литературному чтению УМК «ЛИДЕР-КЕЙС») (2 ч) 12.11.2019г.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«Русский родной язык в начальной школе» (2 ч) 10.09.2019г.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5. ГАУ ДПО ЯО ИРО «Реализация требований обновлённых ФГОС НОО, ФГОС ООО в работе учителя» (36 ч) 28.03.2022г.-31.03.2022г. </w:t>
            </w:r>
          </w:p>
        </w:tc>
      </w:tr>
      <w:tr w:rsidR="006942CE" w:rsidRPr="006942CE" w:rsidTr="00B9746D">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Мякина Галина Павловна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6236"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ГАУ ДПО ЯО ИРО Семинар «Эпидемиологическая ситуация по профилактике ВИЧ-инфекции в ЯО. Пути решения проблемы» (8 ч) 21.11.2019г.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ГАУ ДПО ЯО ИРО Всероссийская акция «Стоп ВИЧ/СПИД» 25.11-01.12.2019г.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ГАУ ДПО ЯО «ИРО» «Технологии защиты прав ребёнка» (36ч) 18.03.2021-15.04.2021</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B9746D">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Вероника Николаевна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 начальных классов</w:t>
            </w:r>
          </w:p>
        </w:tc>
        <w:tc>
          <w:tcPr>
            <w:tcW w:w="6236"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Молодой специалист</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ГАУ ДПО ЯО ИРО «Формирование функциональной грамотности младших школьников» 14.09.2020-09.11.2020 (36ч)</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B9746D">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Бурова Анна Алексеевна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 физической культуры</w:t>
            </w:r>
          </w:p>
        </w:tc>
        <w:tc>
          <w:tcPr>
            <w:tcW w:w="6236" w:type="dxa"/>
            <w:tcBorders>
              <w:top w:val="single" w:sz="4" w:space="0" w:color="auto"/>
              <w:left w:val="single" w:sz="4" w:space="0" w:color="auto"/>
              <w:bottom w:val="single" w:sz="4" w:space="0" w:color="auto"/>
              <w:right w:val="single" w:sz="4" w:space="0" w:color="auto"/>
            </w:tcBorders>
          </w:tcPr>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Молодой специалист</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 «Просвещение» г. Москва  «Учебно-методическое обеспечение образования обучающихся с задержкой психического развития» (2 ч) 05.02.2020г.</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2. ГАОУ ТО ДПО «Тюменский областной государственный институт развития регионального образования» проект «Континуум современного </w:t>
            </w:r>
            <w:r w:rsidRPr="006942CE">
              <w:rPr>
                <w:rFonts w:ascii="Times New Roman" w:hAnsi="Times New Roman" w:cs="Times New Roman"/>
                <w:bCs/>
                <w:sz w:val="24"/>
                <w:szCs w:val="24"/>
              </w:rPr>
              <w:lastRenderedPageBreak/>
              <w:t xml:space="preserve">физкультурного образования: возможности, перспективы, эффективные практики» 2ч, 26.10 2020 </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B9746D">
            <w:pPr>
              <w:spacing w:after="0"/>
              <w:ind w:firstLine="34"/>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ГАУ ДПО ЯО ИРО «Реализация требований обновлённых ФГОС НОО, ФГОС ООО в работе учителя» (36 ч) 01.05.2022г.-31.05.2022г.</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обеспечение оптимального вхождения работников образования в систему ценностей современного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Актуальные вопросы реализации программы начального общего образования рассматриваются школьными методическими объединениями, действующими в МОУ СОШ №2, а также методическими и учебно-методическими объединениями в сфере общего образования, действующими на муниципальном и региональном уровнях. В школе ежегодно составляется план методической работы, в котором конкретизируются приоритетные направления развития, виды деятельности ШМО, темы и формы методической работы педагогов.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Педагогическими работниками МОУ СОШ №2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проводится на заседаниях ШМО.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 школы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0" w:type="auto"/>
        <w:tblInd w:w="113" w:type="dxa"/>
        <w:tblLayout w:type="fixed"/>
        <w:tblCellMar>
          <w:left w:w="0" w:type="dxa"/>
          <w:right w:w="0" w:type="dxa"/>
        </w:tblCellMar>
        <w:tblLook w:val="0000"/>
      </w:tblPr>
      <w:tblGrid>
        <w:gridCol w:w="510"/>
        <w:gridCol w:w="4026"/>
        <w:gridCol w:w="2552"/>
        <w:gridCol w:w="2268"/>
      </w:tblGrid>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lastRenderedPageBreak/>
              <w:t>№</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3A742E">
            <w:pPr>
              <w:spacing w:after="0"/>
              <w:ind w:firstLine="86"/>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Методическая </w:t>
            </w:r>
            <w:r w:rsidRPr="006942CE">
              <w:rPr>
                <w:rFonts w:ascii="Times New Roman" w:hAnsi="Times New Roman" w:cs="Times New Roman"/>
                <w:b/>
                <w:bCs/>
                <w:sz w:val="24"/>
                <w:szCs w:val="24"/>
              </w:rPr>
              <w:br/>
              <w:t>тема</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3A742E">
            <w:pPr>
              <w:spacing w:after="0"/>
              <w:ind w:firstLine="86"/>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Раздел </w:t>
            </w:r>
            <w:r w:rsidRPr="006942CE">
              <w:rPr>
                <w:rFonts w:ascii="Times New Roman" w:hAnsi="Times New Roman" w:cs="Times New Roman"/>
                <w:b/>
                <w:bCs/>
                <w:sz w:val="24"/>
                <w:szCs w:val="24"/>
              </w:rPr>
              <w:br/>
              <w:t xml:space="preserve">образовательной программы, связанный </w:t>
            </w:r>
            <w:r w:rsidRPr="006942CE">
              <w:rPr>
                <w:rFonts w:ascii="Times New Roman" w:hAnsi="Times New Roman" w:cs="Times New Roman"/>
                <w:b/>
                <w:bCs/>
                <w:sz w:val="24"/>
                <w:szCs w:val="24"/>
              </w:rPr>
              <w:br/>
              <w:t>с методической темой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3A742E">
            <w:pPr>
              <w:spacing w:after="0"/>
              <w:ind w:firstLine="86"/>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ФИО педагога, разрабатывающего </w:t>
            </w:r>
            <w:r w:rsidRPr="006942CE">
              <w:rPr>
                <w:rFonts w:ascii="Times New Roman" w:hAnsi="Times New Roman" w:cs="Times New Roman"/>
                <w:b/>
                <w:bCs/>
                <w:sz w:val="24"/>
                <w:szCs w:val="24"/>
              </w:rPr>
              <w:br/>
              <w:t>методическую тему</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B9746D"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1</w:t>
            </w:r>
            <w:r w:rsidR="006942CE" w:rsidRPr="006942CE">
              <w:rPr>
                <w:rFonts w:ascii="Times New Roman" w:hAnsi="Times New Roman" w:cs="Times New Roman"/>
                <w:bCs/>
                <w:sz w:val="24"/>
                <w:szCs w:val="24"/>
              </w:rPr>
              <w:t>1</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«Применение дистанционных образовательных технологий на уроках в начальной школе»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В.Н.</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B9746D"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2</w:t>
            </w:r>
            <w:r w:rsidR="006942CE" w:rsidRPr="006942CE">
              <w:rPr>
                <w:rFonts w:ascii="Times New Roman" w:hAnsi="Times New Roman" w:cs="Times New Roman"/>
                <w:bCs/>
                <w:sz w:val="24"/>
                <w:szCs w:val="24"/>
              </w:rPr>
              <w:t>2</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«Приемы формирования мотивации учащихся на уроках обучения грамоте»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О.Я.</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B9746D"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3</w:t>
            </w:r>
            <w:r w:rsidR="006942CE" w:rsidRPr="006942CE">
              <w:rPr>
                <w:rFonts w:ascii="Times New Roman" w:hAnsi="Times New Roman" w:cs="Times New Roman"/>
                <w:bCs/>
                <w:sz w:val="24"/>
                <w:szCs w:val="24"/>
              </w:rPr>
              <w:t>3</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«Приемы работы над развитием функциональной грамотности на уроках математики»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B9746D"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4</w:t>
            </w:r>
            <w:r w:rsidR="006942CE" w:rsidRPr="006942CE">
              <w:rPr>
                <w:rFonts w:ascii="Times New Roman" w:hAnsi="Times New Roman" w:cs="Times New Roman"/>
                <w:bCs/>
                <w:sz w:val="24"/>
                <w:szCs w:val="24"/>
              </w:rPr>
              <w:t>4</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«Интегрированные уроки в процессе обучения с детьми ОВЗ»</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3A742E" w:rsidP="003A742E">
            <w:pPr>
              <w:spacing w:after="0"/>
              <w:ind w:firstLine="86"/>
              <w:jc w:val="both"/>
              <w:outlineLvl w:val="0"/>
              <w:rPr>
                <w:rFonts w:ascii="Times New Roman" w:hAnsi="Times New Roman" w:cs="Times New Roman"/>
                <w:bCs/>
                <w:sz w:val="24"/>
                <w:szCs w:val="24"/>
              </w:rPr>
            </w:pPr>
            <w:r w:rsidRPr="002E5511">
              <w:rPr>
                <w:rFonts w:ascii="Times New Roman" w:hAnsi="Times New Roman" w:cs="Times New Roman"/>
                <w:bCs/>
                <w:sz w:val="24"/>
                <w:szCs w:val="24"/>
              </w:rPr>
              <w:t>Программа коррекционной работы</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3A742E">
            <w:pPr>
              <w:spacing w:after="0"/>
              <w:ind w:firstLine="86"/>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Т.В.</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sz w:val="24"/>
          <w:szCs w:val="24"/>
        </w:rPr>
        <w:t xml:space="preserve"> </w:t>
      </w:r>
      <w:r w:rsidRPr="006942CE">
        <w:rPr>
          <w:rFonts w:ascii="Times New Roman" w:hAnsi="Times New Roman" w:cs="Times New Roman"/>
          <w:b/>
          <w:bCs/>
          <w:i/>
          <w:sz w:val="24"/>
          <w:szCs w:val="24"/>
        </w:rPr>
        <w:t>Финансово-экономические условия реализации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МОУ СОШ №2.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МОУ СОШ №2 осуществляется в </w:t>
      </w:r>
      <w:r w:rsidRPr="006942CE">
        <w:rPr>
          <w:rFonts w:ascii="Times New Roman" w:hAnsi="Times New Roman" w:cs="Times New Roman"/>
          <w:bCs/>
          <w:sz w:val="24"/>
          <w:szCs w:val="24"/>
        </w:rPr>
        <w:lastRenderedPageBreak/>
        <w:t xml:space="preserve">соответствии с нормативами, определяемыми органами государственной власти субъектов Российской Федерации.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оплату труда работников, участвующих в разработке и реализации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приобретение учебников и учебных пособий, средств обучения;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прочие расходы (за исключением расходов на содержание зданий и оплату коммунальных услуг, осуществляемых из местных бюджетов).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МОУ СОШ №2 самостоятельно принимает решение в части направления и расходования средств государственного (муниципального) задания,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w:t>
      </w:r>
      <w:r w:rsidRPr="006942CE">
        <w:rPr>
          <w:rFonts w:ascii="Times New Roman" w:hAnsi="Times New Roman" w:cs="Times New Roman"/>
          <w:bCs/>
          <w:sz w:val="24"/>
          <w:szCs w:val="24"/>
        </w:rPr>
        <w:lastRenderedPageBreak/>
        <w:t>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фонда оплаты труда МОУ СОШ №2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Ярославской области,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Размеры, порядок и условия осуществления стимулирующих выплат определяются локальными нормативными актами МОУ СОШ №2.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МОУ СОШ №2 самостоятельно определяет: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базовой и стимулирующей частей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общей и специальной частей внутри базовой части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(педагогического совета).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МОУ СОШ №2 разрабатывает финансовый механизм взаимодействия между школой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осуществляется: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учебный график реализации образовательной программы,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Финансовое обеспечение оказания государственных услуг осуществляется в пределах бюджетных ассигнований, предусмотренных МОУ СОШ №2 на очередной финансовый год.</w:t>
      </w:r>
    </w:p>
    <w:p w:rsidR="00005028" w:rsidRPr="00005028" w:rsidRDefault="005C34A6" w:rsidP="00005028">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005028" w:rsidRDefault="00005028" w:rsidP="007212EE">
      <w:pPr>
        <w:spacing w:after="0"/>
        <w:ind w:firstLine="567"/>
        <w:jc w:val="both"/>
        <w:outlineLvl w:val="0"/>
        <w:rPr>
          <w:rFonts w:ascii="Times New Roman" w:hAnsi="Times New Roman" w:cs="Times New Roman"/>
          <w:b/>
          <w:bCs/>
          <w:sz w:val="24"/>
          <w:szCs w:val="24"/>
        </w:rPr>
      </w:pPr>
    </w:p>
    <w:p w:rsidR="00005028" w:rsidRPr="00005028" w:rsidRDefault="00005028" w:rsidP="007212EE">
      <w:pPr>
        <w:spacing w:after="0"/>
        <w:ind w:firstLine="567"/>
        <w:jc w:val="both"/>
        <w:outlineLvl w:val="0"/>
        <w:rPr>
          <w:rFonts w:ascii="Times New Roman" w:hAnsi="Times New Roman" w:cs="Times New Roman"/>
          <w:bCs/>
          <w:sz w:val="24"/>
          <w:szCs w:val="24"/>
        </w:rPr>
      </w:pPr>
    </w:p>
    <w:sectPr w:rsidR="00005028" w:rsidRPr="00005028" w:rsidSect="00E85806">
      <w:footerReference w:type="default" r:id="rId30"/>
      <w:pgSz w:w="11909" w:h="16834"/>
      <w:pgMar w:top="709" w:right="1255" w:bottom="720" w:left="96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A4" w:rsidRDefault="004544A4">
      <w:pPr>
        <w:spacing w:after="0" w:line="240" w:lineRule="auto"/>
      </w:pPr>
      <w:r>
        <w:separator/>
      </w:r>
    </w:p>
  </w:endnote>
  <w:endnote w:type="continuationSeparator" w:id="1">
    <w:p w:rsidR="004544A4" w:rsidRDefault="0045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altName w:val="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Italic">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F7" w:rsidRDefault="00C605F7">
    <w:pPr>
      <w:pStyle w:val="afa"/>
      <w:jc w:val="center"/>
    </w:pPr>
    <w:fldSimple w:instr=" PAGE   \* MERGEFORMAT ">
      <w:r w:rsidR="00B9746D">
        <w:rPr>
          <w:noProof/>
        </w:rPr>
        <w:t>322</w:t>
      </w:r>
    </w:fldSimple>
  </w:p>
  <w:p w:rsidR="00C605F7" w:rsidRDefault="00C605F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A4" w:rsidRDefault="004544A4">
      <w:pPr>
        <w:spacing w:after="0" w:line="240" w:lineRule="auto"/>
      </w:pPr>
      <w:r>
        <w:separator/>
      </w:r>
    </w:p>
  </w:footnote>
  <w:footnote w:type="continuationSeparator" w:id="1">
    <w:p w:rsidR="004544A4" w:rsidRDefault="00454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nsid w:val="0026543E"/>
    <w:multiLevelType w:val="hybridMultilevel"/>
    <w:tmpl w:val="3CE6D018"/>
    <w:lvl w:ilvl="0" w:tplc="AD9A6A44">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44C8125C">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9E8E1592">
      <w:numFmt w:val="bullet"/>
      <w:lvlText w:val="•"/>
      <w:lvlJc w:val="left"/>
      <w:pPr>
        <w:ind w:left="3617" w:hanging="360"/>
      </w:pPr>
      <w:rPr>
        <w:rFonts w:hint="default"/>
        <w:lang w:val="ru-RU" w:eastAsia="en-US" w:bidi="ar-SA"/>
      </w:rPr>
    </w:lvl>
    <w:lvl w:ilvl="3" w:tplc="F09E8F2E">
      <w:numFmt w:val="bullet"/>
      <w:lvlText w:val="•"/>
      <w:lvlJc w:val="left"/>
      <w:pPr>
        <w:ind w:left="4635" w:hanging="360"/>
      </w:pPr>
      <w:rPr>
        <w:rFonts w:hint="default"/>
        <w:lang w:val="ru-RU" w:eastAsia="en-US" w:bidi="ar-SA"/>
      </w:rPr>
    </w:lvl>
    <w:lvl w:ilvl="4" w:tplc="59687B76">
      <w:numFmt w:val="bullet"/>
      <w:lvlText w:val="•"/>
      <w:lvlJc w:val="left"/>
      <w:pPr>
        <w:ind w:left="5654" w:hanging="360"/>
      </w:pPr>
      <w:rPr>
        <w:rFonts w:hint="default"/>
        <w:lang w:val="ru-RU" w:eastAsia="en-US" w:bidi="ar-SA"/>
      </w:rPr>
    </w:lvl>
    <w:lvl w:ilvl="5" w:tplc="D4C079E4">
      <w:numFmt w:val="bullet"/>
      <w:lvlText w:val="•"/>
      <w:lvlJc w:val="left"/>
      <w:pPr>
        <w:ind w:left="6673" w:hanging="360"/>
      </w:pPr>
      <w:rPr>
        <w:rFonts w:hint="default"/>
        <w:lang w:val="ru-RU" w:eastAsia="en-US" w:bidi="ar-SA"/>
      </w:rPr>
    </w:lvl>
    <w:lvl w:ilvl="6" w:tplc="88E41AE8">
      <w:numFmt w:val="bullet"/>
      <w:lvlText w:val="•"/>
      <w:lvlJc w:val="left"/>
      <w:pPr>
        <w:ind w:left="7691" w:hanging="360"/>
      </w:pPr>
      <w:rPr>
        <w:rFonts w:hint="default"/>
        <w:lang w:val="ru-RU" w:eastAsia="en-US" w:bidi="ar-SA"/>
      </w:rPr>
    </w:lvl>
    <w:lvl w:ilvl="7" w:tplc="9A82E31A">
      <w:numFmt w:val="bullet"/>
      <w:lvlText w:val="•"/>
      <w:lvlJc w:val="left"/>
      <w:pPr>
        <w:ind w:left="8710" w:hanging="360"/>
      </w:pPr>
      <w:rPr>
        <w:rFonts w:hint="default"/>
        <w:lang w:val="ru-RU" w:eastAsia="en-US" w:bidi="ar-SA"/>
      </w:rPr>
    </w:lvl>
    <w:lvl w:ilvl="8" w:tplc="EAE85878">
      <w:numFmt w:val="bullet"/>
      <w:lvlText w:val="•"/>
      <w:lvlJc w:val="left"/>
      <w:pPr>
        <w:ind w:left="9729" w:hanging="360"/>
      </w:pPr>
      <w:rPr>
        <w:rFonts w:hint="default"/>
        <w:lang w:val="ru-RU" w:eastAsia="en-US" w:bidi="ar-SA"/>
      </w:rPr>
    </w:lvl>
  </w:abstractNum>
  <w:abstractNum w:abstractNumId="13">
    <w:nsid w:val="011B153C"/>
    <w:multiLevelType w:val="hybridMultilevel"/>
    <w:tmpl w:val="96769144"/>
    <w:lvl w:ilvl="0" w:tplc="8BA480CA">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564615C0">
      <w:numFmt w:val="bullet"/>
      <w:lvlText w:val="•"/>
      <w:lvlJc w:val="left"/>
      <w:pPr>
        <w:ind w:left="2598" w:hanging="396"/>
      </w:pPr>
      <w:rPr>
        <w:rFonts w:hint="default"/>
        <w:lang w:val="ru-RU" w:eastAsia="en-US" w:bidi="ar-SA"/>
      </w:rPr>
    </w:lvl>
    <w:lvl w:ilvl="2" w:tplc="CD4A3D92">
      <w:numFmt w:val="bullet"/>
      <w:lvlText w:val="•"/>
      <w:lvlJc w:val="left"/>
      <w:pPr>
        <w:ind w:left="3617" w:hanging="396"/>
      </w:pPr>
      <w:rPr>
        <w:rFonts w:hint="default"/>
        <w:lang w:val="ru-RU" w:eastAsia="en-US" w:bidi="ar-SA"/>
      </w:rPr>
    </w:lvl>
    <w:lvl w:ilvl="3" w:tplc="9692FD54">
      <w:numFmt w:val="bullet"/>
      <w:lvlText w:val="•"/>
      <w:lvlJc w:val="left"/>
      <w:pPr>
        <w:ind w:left="4635" w:hanging="396"/>
      </w:pPr>
      <w:rPr>
        <w:rFonts w:hint="default"/>
        <w:lang w:val="ru-RU" w:eastAsia="en-US" w:bidi="ar-SA"/>
      </w:rPr>
    </w:lvl>
    <w:lvl w:ilvl="4" w:tplc="38A224E4">
      <w:numFmt w:val="bullet"/>
      <w:lvlText w:val="•"/>
      <w:lvlJc w:val="left"/>
      <w:pPr>
        <w:ind w:left="5654" w:hanging="396"/>
      </w:pPr>
      <w:rPr>
        <w:rFonts w:hint="default"/>
        <w:lang w:val="ru-RU" w:eastAsia="en-US" w:bidi="ar-SA"/>
      </w:rPr>
    </w:lvl>
    <w:lvl w:ilvl="5" w:tplc="AE52FDD2">
      <w:numFmt w:val="bullet"/>
      <w:lvlText w:val="•"/>
      <w:lvlJc w:val="left"/>
      <w:pPr>
        <w:ind w:left="6673" w:hanging="396"/>
      </w:pPr>
      <w:rPr>
        <w:rFonts w:hint="default"/>
        <w:lang w:val="ru-RU" w:eastAsia="en-US" w:bidi="ar-SA"/>
      </w:rPr>
    </w:lvl>
    <w:lvl w:ilvl="6" w:tplc="074086F6">
      <w:numFmt w:val="bullet"/>
      <w:lvlText w:val="•"/>
      <w:lvlJc w:val="left"/>
      <w:pPr>
        <w:ind w:left="7691" w:hanging="396"/>
      </w:pPr>
      <w:rPr>
        <w:rFonts w:hint="default"/>
        <w:lang w:val="ru-RU" w:eastAsia="en-US" w:bidi="ar-SA"/>
      </w:rPr>
    </w:lvl>
    <w:lvl w:ilvl="7" w:tplc="18CCC234">
      <w:numFmt w:val="bullet"/>
      <w:lvlText w:val="•"/>
      <w:lvlJc w:val="left"/>
      <w:pPr>
        <w:ind w:left="8710" w:hanging="396"/>
      </w:pPr>
      <w:rPr>
        <w:rFonts w:hint="default"/>
        <w:lang w:val="ru-RU" w:eastAsia="en-US" w:bidi="ar-SA"/>
      </w:rPr>
    </w:lvl>
    <w:lvl w:ilvl="8" w:tplc="CDA850CC">
      <w:numFmt w:val="bullet"/>
      <w:lvlText w:val="•"/>
      <w:lvlJc w:val="left"/>
      <w:pPr>
        <w:ind w:left="9729" w:hanging="396"/>
      </w:pPr>
      <w:rPr>
        <w:rFonts w:hint="default"/>
        <w:lang w:val="ru-RU" w:eastAsia="en-US" w:bidi="ar-SA"/>
      </w:rPr>
    </w:lvl>
  </w:abstractNum>
  <w:abstractNum w:abstractNumId="1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0DD6026C"/>
    <w:multiLevelType w:val="hybridMultilevel"/>
    <w:tmpl w:val="27C643FA"/>
    <w:lvl w:ilvl="0" w:tplc="2A66D72C">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6CB26F1E">
      <w:numFmt w:val="bullet"/>
      <w:lvlText w:val="•"/>
      <w:lvlJc w:val="left"/>
      <w:pPr>
        <w:ind w:left="718" w:hanging="176"/>
      </w:pPr>
      <w:rPr>
        <w:rFonts w:hint="default"/>
        <w:lang w:val="ru-RU" w:eastAsia="en-US" w:bidi="ar-SA"/>
      </w:rPr>
    </w:lvl>
    <w:lvl w:ilvl="2" w:tplc="3334C3C2">
      <w:numFmt w:val="bullet"/>
      <w:lvlText w:val="•"/>
      <w:lvlJc w:val="left"/>
      <w:pPr>
        <w:ind w:left="1157" w:hanging="176"/>
      </w:pPr>
      <w:rPr>
        <w:rFonts w:hint="default"/>
        <w:lang w:val="ru-RU" w:eastAsia="en-US" w:bidi="ar-SA"/>
      </w:rPr>
    </w:lvl>
    <w:lvl w:ilvl="3" w:tplc="76FAB3C6">
      <w:numFmt w:val="bullet"/>
      <w:lvlText w:val="•"/>
      <w:lvlJc w:val="left"/>
      <w:pPr>
        <w:ind w:left="1595" w:hanging="176"/>
      </w:pPr>
      <w:rPr>
        <w:rFonts w:hint="default"/>
        <w:lang w:val="ru-RU" w:eastAsia="en-US" w:bidi="ar-SA"/>
      </w:rPr>
    </w:lvl>
    <w:lvl w:ilvl="4" w:tplc="514E7CAE">
      <w:numFmt w:val="bullet"/>
      <w:lvlText w:val="•"/>
      <w:lvlJc w:val="left"/>
      <w:pPr>
        <w:ind w:left="2034" w:hanging="176"/>
      </w:pPr>
      <w:rPr>
        <w:rFonts w:hint="default"/>
        <w:lang w:val="ru-RU" w:eastAsia="en-US" w:bidi="ar-SA"/>
      </w:rPr>
    </w:lvl>
    <w:lvl w:ilvl="5" w:tplc="9E3CCF12">
      <w:numFmt w:val="bullet"/>
      <w:lvlText w:val="•"/>
      <w:lvlJc w:val="left"/>
      <w:pPr>
        <w:ind w:left="2473" w:hanging="176"/>
      </w:pPr>
      <w:rPr>
        <w:rFonts w:hint="default"/>
        <w:lang w:val="ru-RU" w:eastAsia="en-US" w:bidi="ar-SA"/>
      </w:rPr>
    </w:lvl>
    <w:lvl w:ilvl="6" w:tplc="5CF480F2">
      <w:numFmt w:val="bullet"/>
      <w:lvlText w:val="•"/>
      <w:lvlJc w:val="left"/>
      <w:pPr>
        <w:ind w:left="2911" w:hanging="176"/>
      </w:pPr>
      <w:rPr>
        <w:rFonts w:hint="default"/>
        <w:lang w:val="ru-RU" w:eastAsia="en-US" w:bidi="ar-SA"/>
      </w:rPr>
    </w:lvl>
    <w:lvl w:ilvl="7" w:tplc="52D41D7A">
      <w:numFmt w:val="bullet"/>
      <w:lvlText w:val="•"/>
      <w:lvlJc w:val="left"/>
      <w:pPr>
        <w:ind w:left="3350" w:hanging="176"/>
      </w:pPr>
      <w:rPr>
        <w:rFonts w:hint="default"/>
        <w:lang w:val="ru-RU" w:eastAsia="en-US" w:bidi="ar-SA"/>
      </w:rPr>
    </w:lvl>
    <w:lvl w:ilvl="8" w:tplc="4B58D166">
      <w:numFmt w:val="bullet"/>
      <w:lvlText w:val="•"/>
      <w:lvlJc w:val="left"/>
      <w:pPr>
        <w:ind w:left="3788" w:hanging="176"/>
      </w:pPr>
      <w:rPr>
        <w:rFonts w:hint="default"/>
        <w:lang w:val="ru-RU" w:eastAsia="en-US" w:bidi="ar-SA"/>
      </w:rPr>
    </w:lvl>
  </w:abstractNum>
  <w:abstractNum w:abstractNumId="19">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17875021"/>
    <w:multiLevelType w:val="hybridMultilevel"/>
    <w:tmpl w:val="91C6D334"/>
    <w:lvl w:ilvl="0" w:tplc="E57EC2B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FD16CFB6">
      <w:numFmt w:val="bullet"/>
      <w:lvlText w:val="•"/>
      <w:lvlJc w:val="left"/>
      <w:pPr>
        <w:ind w:left="2598" w:hanging="500"/>
      </w:pPr>
      <w:rPr>
        <w:rFonts w:hint="default"/>
        <w:lang w:val="ru-RU" w:eastAsia="en-US" w:bidi="ar-SA"/>
      </w:rPr>
    </w:lvl>
    <w:lvl w:ilvl="2" w:tplc="1E6A4318">
      <w:numFmt w:val="bullet"/>
      <w:lvlText w:val="•"/>
      <w:lvlJc w:val="left"/>
      <w:pPr>
        <w:ind w:left="3617" w:hanging="500"/>
      </w:pPr>
      <w:rPr>
        <w:rFonts w:hint="default"/>
        <w:lang w:val="ru-RU" w:eastAsia="en-US" w:bidi="ar-SA"/>
      </w:rPr>
    </w:lvl>
    <w:lvl w:ilvl="3" w:tplc="711219B4">
      <w:numFmt w:val="bullet"/>
      <w:lvlText w:val="•"/>
      <w:lvlJc w:val="left"/>
      <w:pPr>
        <w:ind w:left="4635" w:hanging="500"/>
      </w:pPr>
      <w:rPr>
        <w:rFonts w:hint="default"/>
        <w:lang w:val="ru-RU" w:eastAsia="en-US" w:bidi="ar-SA"/>
      </w:rPr>
    </w:lvl>
    <w:lvl w:ilvl="4" w:tplc="7F267BFA">
      <w:numFmt w:val="bullet"/>
      <w:lvlText w:val="•"/>
      <w:lvlJc w:val="left"/>
      <w:pPr>
        <w:ind w:left="5654" w:hanging="500"/>
      </w:pPr>
      <w:rPr>
        <w:rFonts w:hint="default"/>
        <w:lang w:val="ru-RU" w:eastAsia="en-US" w:bidi="ar-SA"/>
      </w:rPr>
    </w:lvl>
    <w:lvl w:ilvl="5" w:tplc="9904B3D2">
      <w:numFmt w:val="bullet"/>
      <w:lvlText w:val="•"/>
      <w:lvlJc w:val="left"/>
      <w:pPr>
        <w:ind w:left="6673" w:hanging="500"/>
      </w:pPr>
      <w:rPr>
        <w:rFonts w:hint="default"/>
        <w:lang w:val="ru-RU" w:eastAsia="en-US" w:bidi="ar-SA"/>
      </w:rPr>
    </w:lvl>
    <w:lvl w:ilvl="6" w:tplc="F27AC1CE">
      <w:numFmt w:val="bullet"/>
      <w:lvlText w:val="•"/>
      <w:lvlJc w:val="left"/>
      <w:pPr>
        <w:ind w:left="7691" w:hanging="500"/>
      </w:pPr>
      <w:rPr>
        <w:rFonts w:hint="default"/>
        <w:lang w:val="ru-RU" w:eastAsia="en-US" w:bidi="ar-SA"/>
      </w:rPr>
    </w:lvl>
    <w:lvl w:ilvl="7" w:tplc="8214D4DE">
      <w:numFmt w:val="bullet"/>
      <w:lvlText w:val="•"/>
      <w:lvlJc w:val="left"/>
      <w:pPr>
        <w:ind w:left="8710" w:hanging="500"/>
      </w:pPr>
      <w:rPr>
        <w:rFonts w:hint="default"/>
        <w:lang w:val="ru-RU" w:eastAsia="en-US" w:bidi="ar-SA"/>
      </w:rPr>
    </w:lvl>
    <w:lvl w:ilvl="8" w:tplc="F7263488">
      <w:numFmt w:val="bullet"/>
      <w:lvlText w:val="•"/>
      <w:lvlJc w:val="left"/>
      <w:pPr>
        <w:ind w:left="9729" w:hanging="500"/>
      </w:pPr>
      <w:rPr>
        <w:rFonts w:hint="default"/>
        <w:lang w:val="ru-RU" w:eastAsia="en-US" w:bidi="ar-SA"/>
      </w:rPr>
    </w:lvl>
  </w:abstractNum>
  <w:abstractNum w:abstractNumId="21">
    <w:nsid w:val="182D2FFB"/>
    <w:multiLevelType w:val="hybridMultilevel"/>
    <w:tmpl w:val="1A2443D2"/>
    <w:lvl w:ilvl="0" w:tplc="68922F5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18DB2F26"/>
    <w:multiLevelType w:val="hybridMultilevel"/>
    <w:tmpl w:val="E1E0097E"/>
    <w:lvl w:ilvl="0" w:tplc="8A5EC7DC">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F5C66A72">
      <w:numFmt w:val="bullet"/>
      <w:lvlText w:val="•"/>
      <w:lvlJc w:val="left"/>
      <w:pPr>
        <w:ind w:left="3876" w:hanging="708"/>
      </w:pPr>
      <w:rPr>
        <w:rFonts w:hint="default"/>
        <w:lang w:val="ru-RU" w:eastAsia="en-US" w:bidi="ar-SA"/>
      </w:rPr>
    </w:lvl>
    <w:lvl w:ilvl="2" w:tplc="23B2DCAE">
      <w:numFmt w:val="bullet"/>
      <w:lvlText w:val="•"/>
      <w:lvlJc w:val="left"/>
      <w:pPr>
        <w:ind w:left="4753" w:hanging="708"/>
      </w:pPr>
      <w:rPr>
        <w:rFonts w:hint="default"/>
        <w:lang w:val="ru-RU" w:eastAsia="en-US" w:bidi="ar-SA"/>
      </w:rPr>
    </w:lvl>
    <w:lvl w:ilvl="3" w:tplc="B4221134">
      <w:numFmt w:val="bullet"/>
      <w:lvlText w:val="•"/>
      <w:lvlJc w:val="left"/>
      <w:pPr>
        <w:ind w:left="5629" w:hanging="708"/>
      </w:pPr>
      <w:rPr>
        <w:rFonts w:hint="default"/>
        <w:lang w:val="ru-RU" w:eastAsia="en-US" w:bidi="ar-SA"/>
      </w:rPr>
    </w:lvl>
    <w:lvl w:ilvl="4" w:tplc="397A6BAC">
      <w:numFmt w:val="bullet"/>
      <w:lvlText w:val="•"/>
      <w:lvlJc w:val="left"/>
      <w:pPr>
        <w:ind w:left="6506" w:hanging="708"/>
      </w:pPr>
      <w:rPr>
        <w:rFonts w:hint="default"/>
        <w:lang w:val="ru-RU" w:eastAsia="en-US" w:bidi="ar-SA"/>
      </w:rPr>
    </w:lvl>
    <w:lvl w:ilvl="5" w:tplc="2904EA9C">
      <w:numFmt w:val="bullet"/>
      <w:lvlText w:val="•"/>
      <w:lvlJc w:val="left"/>
      <w:pPr>
        <w:ind w:left="7383" w:hanging="708"/>
      </w:pPr>
      <w:rPr>
        <w:rFonts w:hint="default"/>
        <w:lang w:val="ru-RU" w:eastAsia="en-US" w:bidi="ar-SA"/>
      </w:rPr>
    </w:lvl>
    <w:lvl w:ilvl="6" w:tplc="19D426FC">
      <w:numFmt w:val="bullet"/>
      <w:lvlText w:val="•"/>
      <w:lvlJc w:val="left"/>
      <w:pPr>
        <w:ind w:left="8259" w:hanging="708"/>
      </w:pPr>
      <w:rPr>
        <w:rFonts w:hint="default"/>
        <w:lang w:val="ru-RU" w:eastAsia="en-US" w:bidi="ar-SA"/>
      </w:rPr>
    </w:lvl>
    <w:lvl w:ilvl="7" w:tplc="01B4CB48">
      <w:numFmt w:val="bullet"/>
      <w:lvlText w:val="•"/>
      <w:lvlJc w:val="left"/>
      <w:pPr>
        <w:ind w:left="9136" w:hanging="708"/>
      </w:pPr>
      <w:rPr>
        <w:rFonts w:hint="default"/>
        <w:lang w:val="ru-RU" w:eastAsia="en-US" w:bidi="ar-SA"/>
      </w:rPr>
    </w:lvl>
    <w:lvl w:ilvl="8" w:tplc="2ED0403E">
      <w:numFmt w:val="bullet"/>
      <w:lvlText w:val="•"/>
      <w:lvlJc w:val="left"/>
      <w:pPr>
        <w:ind w:left="10013" w:hanging="708"/>
      </w:pPr>
      <w:rPr>
        <w:rFonts w:hint="default"/>
        <w:lang w:val="ru-RU" w:eastAsia="en-US" w:bidi="ar-SA"/>
      </w:rPr>
    </w:lvl>
  </w:abstractNum>
  <w:abstractNum w:abstractNumId="23">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295A1EA6"/>
    <w:multiLevelType w:val="hybridMultilevel"/>
    <w:tmpl w:val="DCA43B40"/>
    <w:lvl w:ilvl="0" w:tplc="78283068">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58981474">
      <w:numFmt w:val="bullet"/>
      <w:lvlText w:val="•"/>
      <w:lvlJc w:val="left"/>
      <w:pPr>
        <w:ind w:left="3246" w:hanging="360"/>
      </w:pPr>
      <w:rPr>
        <w:rFonts w:hint="default"/>
        <w:lang w:val="ru-RU" w:eastAsia="en-US" w:bidi="ar-SA"/>
      </w:rPr>
    </w:lvl>
    <w:lvl w:ilvl="2" w:tplc="E6304F82">
      <w:numFmt w:val="bullet"/>
      <w:lvlText w:val="•"/>
      <w:lvlJc w:val="left"/>
      <w:pPr>
        <w:ind w:left="4193" w:hanging="360"/>
      </w:pPr>
      <w:rPr>
        <w:rFonts w:hint="default"/>
        <w:lang w:val="ru-RU" w:eastAsia="en-US" w:bidi="ar-SA"/>
      </w:rPr>
    </w:lvl>
    <w:lvl w:ilvl="3" w:tplc="82C66816">
      <w:numFmt w:val="bullet"/>
      <w:lvlText w:val="•"/>
      <w:lvlJc w:val="left"/>
      <w:pPr>
        <w:ind w:left="5139" w:hanging="360"/>
      </w:pPr>
      <w:rPr>
        <w:rFonts w:hint="default"/>
        <w:lang w:val="ru-RU" w:eastAsia="en-US" w:bidi="ar-SA"/>
      </w:rPr>
    </w:lvl>
    <w:lvl w:ilvl="4" w:tplc="A60225A8">
      <w:numFmt w:val="bullet"/>
      <w:lvlText w:val="•"/>
      <w:lvlJc w:val="left"/>
      <w:pPr>
        <w:ind w:left="6086" w:hanging="360"/>
      </w:pPr>
      <w:rPr>
        <w:rFonts w:hint="default"/>
        <w:lang w:val="ru-RU" w:eastAsia="en-US" w:bidi="ar-SA"/>
      </w:rPr>
    </w:lvl>
    <w:lvl w:ilvl="5" w:tplc="03AC3EA4">
      <w:numFmt w:val="bullet"/>
      <w:lvlText w:val="•"/>
      <w:lvlJc w:val="left"/>
      <w:pPr>
        <w:ind w:left="7033" w:hanging="360"/>
      </w:pPr>
      <w:rPr>
        <w:rFonts w:hint="default"/>
        <w:lang w:val="ru-RU" w:eastAsia="en-US" w:bidi="ar-SA"/>
      </w:rPr>
    </w:lvl>
    <w:lvl w:ilvl="6" w:tplc="998AA880">
      <w:numFmt w:val="bullet"/>
      <w:lvlText w:val="•"/>
      <w:lvlJc w:val="left"/>
      <w:pPr>
        <w:ind w:left="7979" w:hanging="360"/>
      </w:pPr>
      <w:rPr>
        <w:rFonts w:hint="default"/>
        <w:lang w:val="ru-RU" w:eastAsia="en-US" w:bidi="ar-SA"/>
      </w:rPr>
    </w:lvl>
    <w:lvl w:ilvl="7" w:tplc="AC408F1C">
      <w:numFmt w:val="bullet"/>
      <w:lvlText w:val="•"/>
      <w:lvlJc w:val="left"/>
      <w:pPr>
        <w:ind w:left="8926" w:hanging="360"/>
      </w:pPr>
      <w:rPr>
        <w:rFonts w:hint="default"/>
        <w:lang w:val="ru-RU" w:eastAsia="en-US" w:bidi="ar-SA"/>
      </w:rPr>
    </w:lvl>
    <w:lvl w:ilvl="8" w:tplc="A6D00FAA">
      <w:numFmt w:val="bullet"/>
      <w:lvlText w:val="•"/>
      <w:lvlJc w:val="left"/>
      <w:pPr>
        <w:ind w:left="9873" w:hanging="360"/>
      </w:pPr>
      <w:rPr>
        <w:rFonts w:hint="default"/>
        <w:lang w:val="ru-RU" w:eastAsia="en-US" w:bidi="ar-SA"/>
      </w:rPr>
    </w:lvl>
  </w:abstractNum>
  <w:abstractNum w:abstractNumId="25">
    <w:nsid w:val="299B6555"/>
    <w:multiLevelType w:val="hybridMultilevel"/>
    <w:tmpl w:val="5AA4C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CB12BE4"/>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27">
    <w:nsid w:val="2EF7025A"/>
    <w:multiLevelType w:val="hybridMultilevel"/>
    <w:tmpl w:val="553EA866"/>
    <w:lvl w:ilvl="0" w:tplc="0F78B8C6">
      <w:start w:val="1"/>
      <w:numFmt w:val="decimal"/>
      <w:lvlText w:val="%1)"/>
      <w:lvlJc w:val="left"/>
      <w:pPr>
        <w:ind w:left="311" w:hanging="260"/>
        <w:jc w:val="right"/>
      </w:pPr>
      <w:rPr>
        <w:rFonts w:ascii="Times New Roman" w:eastAsia="Times New Roman" w:hAnsi="Times New Roman" w:cs="Times New Roman" w:hint="default"/>
        <w:w w:val="99"/>
        <w:sz w:val="24"/>
        <w:szCs w:val="24"/>
        <w:lang w:val="ru-RU" w:eastAsia="en-US" w:bidi="ar-SA"/>
      </w:rPr>
    </w:lvl>
    <w:lvl w:ilvl="1" w:tplc="1EA06628">
      <w:numFmt w:val="bullet"/>
      <w:lvlText w:val="•"/>
      <w:lvlJc w:val="left"/>
      <w:pPr>
        <w:ind w:left="1240" w:hanging="260"/>
      </w:pPr>
      <w:rPr>
        <w:rFonts w:hint="default"/>
        <w:lang w:val="ru-RU" w:eastAsia="en-US" w:bidi="ar-SA"/>
      </w:rPr>
    </w:lvl>
    <w:lvl w:ilvl="2" w:tplc="913082D2">
      <w:numFmt w:val="bullet"/>
      <w:lvlText w:val="•"/>
      <w:lvlJc w:val="left"/>
      <w:pPr>
        <w:ind w:left="2161" w:hanging="260"/>
      </w:pPr>
      <w:rPr>
        <w:rFonts w:hint="default"/>
        <w:lang w:val="ru-RU" w:eastAsia="en-US" w:bidi="ar-SA"/>
      </w:rPr>
    </w:lvl>
    <w:lvl w:ilvl="3" w:tplc="3EA0DE58">
      <w:numFmt w:val="bullet"/>
      <w:lvlText w:val="•"/>
      <w:lvlJc w:val="left"/>
      <w:pPr>
        <w:ind w:left="3082" w:hanging="260"/>
      </w:pPr>
      <w:rPr>
        <w:rFonts w:hint="default"/>
        <w:lang w:val="ru-RU" w:eastAsia="en-US" w:bidi="ar-SA"/>
      </w:rPr>
    </w:lvl>
    <w:lvl w:ilvl="4" w:tplc="961414FA">
      <w:numFmt w:val="bullet"/>
      <w:lvlText w:val="•"/>
      <w:lvlJc w:val="left"/>
      <w:pPr>
        <w:ind w:left="4003" w:hanging="260"/>
      </w:pPr>
      <w:rPr>
        <w:rFonts w:hint="default"/>
        <w:lang w:val="ru-RU" w:eastAsia="en-US" w:bidi="ar-SA"/>
      </w:rPr>
    </w:lvl>
    <w:lvl w:ilvl="5" w:tplc="F76C8A48">
      <w:numFmt w:val="bullet"/>
      <w:lvlText w:val="•"/>
      <w:lvlJc w:val="left"/>
      <w:pPr>
        <w:ind w:left="4924" w:hanging="260"/>
      </w:pPr>
      <w:rPr>
        <w:rFonts w:hint="default"/>
        <w:lang w:val="ru-RU" w:eastAsia="en-US" w:bidi="ar-SA"/>
      </w:rPr>
    </w:lvl>
    <w:lvl w:ilvl="6" w:tplc="88025286">
      <w:numFmt w:val="bullet"/>
      <w:lvlText w:val="•"/>
      <w:lvlJc w:val="left"/>
      <w:pPr>
        <w:ind w:left="5844" w:hanging="260"/>
      </w:pPr>
      <w:rPr>
        <w:rFonts w:hint="default"/>
        <w:lang w:val="ru-RU" w:eastAsia="en-US" w:bidi="ar-SA"/>
      </w:rPr>
    </w:lvl>
    <w:lvl w:ilvl="7" w:tplc="47F61438">
      <w:numFmt w:val="bullet"/>
      <w:lvlText w:val="•"/>
      <w:lvlJc w:val="left"/>
      <w:pPr>
        <w:ind w:left="6765" w:hanging="260"/>
      </w:pPr>
      <w:rPr>
        <w:rFonts w:hint="default"/>
        <w:lang w:val="ru-RU" w:eastAsia="en-US" w:bidi="ar-SA"/>
      </w:rPr>
    </w:lvl>
    <w:lvl w:ilvl="8" w:tplc="24227B2E">
      <w:numFmt w:val="bullet"/>
      <w:lvlText w:val="•"/>
      <w:lvlJc w:val="left"/>
      <w:pPr>
        <w:ind w:left="7686" w:hanging="260"/>
      </w:pPr>
      <w:rPr>
        <w:rFonts w:hint="default"/>
        <w:lang w:val="ru-RU" w:eastAsia="en-US" w:bidi="ar-SA"/>
      </w:rPr>
    </w:lvl>
  </w:abstractNum>
  <w:abstractNum w:abstractNumId="28">
    <w:nsid w:val="3DBD4435"/>
    <w:multiLevelType w:val="hybridMultilevel"/>
    <w:tmpl w:val="70BC52F2"/>
    <w:lvl w:ilvl="0" w:tplc="54CC8158">
      <w:start w:val="1"/>
      <w:numFmt w:val="decimal"/>
      <w:lvlText w:val="%1."/>
      <w:lvlJc w:val="left"/>
      <w:pPr>
        <w:ind w:left="381"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F63377"/>
    <w:multiLevelType w:val="hybridMultilevel"/>
    <w:tmpl w:val="448C3FAA"/>
    <w:lvl w:ilvl="0" w:tplc="CDC48996">
      <w:numFmt w:val="bullet"/>
      <w:lvlText w:val="-"/>
      <w:lvlJc w:val="left"/>
      <w:pPr>
        <w:ind w:left="1582" w:hanging="708"/>
      </w:pPr>
      <w:rPr>
        <w:rFonts w:ascii="Arial MT" w:eastAsia="Arial MT" w:hAnsi="Arial MT" w:cs="Arial MT" w:hint="default"/>
        <w:w w:val="99"/>
        <w:sz w:val="24"/>
        <w:szCs w:val="24"/>
        <w:lang w:val="ru-RU" w:eastAsia="en-US" w:bidi="ar-SA"/>
      </w:rPr>
    </w:lvl>
    <w:lvl w:ilvl="1" w:tplc="C8D075C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D94A94B6">
      <w:numFmt w:val="bullet"/>
      <w:lvlText w:val="•"/>
      <w:lvlJc w:val="left"/>
      <w:pPr>
        <w:ind w:left="3617" w:hanging="168"/>
      </w:pPr>
      <w:rPr>
        <w:rFonts w:hint="default"/>
        <w:lang w:val="ru-RU" w:eastAsia="en-US" w:bidi="ar-SA"/>
      </w:rPr>
    </w:lvl>
    <w:lvl w:ilvl="3" w:tplc="8B1E8572">
      <w:numFmt w:val="bullet"/>
      <w:lvlText w:val="•"/>
      <w:lvlJc w:val="left"/>
      <w:pPr>
        <w:ind w:left="4635" w:hanging="168"/>
      </w:pPr>
      <w:rPr>
        <w:rFonts w:hint="default"/>
        <w:lang w:val="ru-RU" w:eastAsia="en-US" w:bidi="ar-SA"/>
      </w:rPr>
    </w:lvl>
    <w:lvl w:ilvl="4" w:tplc="F5C6414A">
      <w:numFmt w:val="bullet"/>
      <w:lvlText w:val="•"/>
      <w:lvlJc w:val="left"/>
      <w:pPr>
        <w:ind w:left="5654" w:hanging="168"/>
      </w:pPr>
      <w:rPr>
        <w:rFonts w:hint="default"/>
        <w:lang w:val="ru-RU" w:eastAsia="en-US" w:bidi="ar-SA"/>
      </w:rPr>
    </w:lvl>
    <w:lvl w:ilvl="5" w:tplc="4990ABCC">
      <w:numFmt w:val="bullet"/>
      <w:lvlText w:val="•"/>
      <w:lvlJc w:val="left"/>
      <w:pPr>
        <w:ind w:left="6673" w:hanging="168"/>
      </w:pPr>
      <w:rPr>
        <w:rFonts w:hint="default"/>
        <w:lang w:val="ru-RU" w:eastAsia="en-US" w:bidi="ar-SA"/>
      </w:rPr>
    </w:lvl>
    <w:lvl w:ilvl="6" w:tplc="1D86DD18">
      <w:numFmt w:val="bullet"/>
      <w:lvlText w:val="•"/>
      <w:lvlJc w:val="left"/>
      <w:pPr>
        <w:ind w:left="7691" w:hanging="168"/>
      </w:pPr>
      <w:rPr>
        <w:rFonts w:hint="default"/>
        <w:lang w:val="ru-RU" w:eastAsia="en-US" w:bidi="ar-SA"/>
      </w:rPr>
    </w:lvl>
    <w:lvl w:ilvl="7" w:tplc="6722F824">
      <w:numFmt w:val="bullet"/>
      <w:lvlText w:val="•"/>
      <w:lvlJc w:val="left"/>
      <w:pPr>
        <w:ind w:left="8710" w:hanging="168"/>
      </w:pPr>
      <w:rPr>
        <w:rFonts w:hint="default"/>
        <w:lang w:val="ru-RU" w:eastAsia="en-US" w:bidi="ar-SA"/>
      </w:rPr>
    </w:lvl>
    <w:lvl w:ilvl="8" w:tplc="1E760958">
      <w:numFmt w:val="bullet"/>
      <w:lvlText w:val="•"/>
      <w:lvlJc w:val="left"/>
      <w:pPr>
        <w:ind w:left="9729" w:hanging="168"/>
      </w:pPr>
      <w:rPr>
        <w:rFonts w:hint="default"/>
        <w:lang w:val="ru-RU" w:eastAsia="en-US" w:bidi="ar-SA"/>
      </w:rPr>
    </w:lvl>
  </w:abstractNum>
  <w:abstractNum w:abstractNumId="30">
    <w:nsid w:val="4BF12F6B"/>
    <w:multiLevelType w:val="hybridMultilevel"/>
    <w:tmpl w:val="C3FC3E32"/>
    <w:lvl w:ilvl="0" w:tplc="5CB88F94">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94FAB956">
      <w:numFmt w:val="bullet"/>
      <w:lvlText w:val="•"/>
      <w:lvlJc w:val="left"/>
      <w:pPr>
        <w:ind w:left="3516" w:hanging="315"/>
      </w:pPr>
      <w:rPr>
        <w:rFonts w:hint="default"/>
        <w:lang w:val="ru-RU" w:eastAsia="en-US" w:bidi="ar-SA"/>
      </w:rPr>
    </w:lvl>
    <w:lvl w:ilvl="2" w:tplc="96EA36A0">
      <w:numFmt w:val="bullet"/>
      <w:lvlText w:val="•"/>
      <w:lvlJc w:val="left"/>
      <w:pPr>
        <w:ind w:left="4433" w:hanging="315"/>
      </w:pPr>
      <w:rPr>
        <w:rFonts w:hint="default"/>
        <w:lang w:val="ru-RU" w:eastAsia="en-US" w:bidi="ar-SA"/>
      </w:rPr>
    </w:lvl>
    <w:lvl w:ilvl="3" w:tplc="0126587E">
      <w:numFmt w:val="bullet"/>
      <w:lvlText w:val="•"/>
      <w:lvlJc w:val="left"/>
      <w:pPr>
        <w:ind w:left="5349" w:hanging="315"/>
      </w:pPr>
      <w:rPr>
        <w:rFonts w:hint="default"/>
        <w:lang w:val="ru-RU" w:eastAsia="en-US" w:bidi="ar-SA"/>
      </w:rPr>
    </w:lvl>
    <w:lvl w:ilvl="4" w:tplc="7084DD82">
      <w:numFmt w:val="bullet"/>
      <w:lvlText w:val="•"/>
      <w:lvlJc w:val="left"/>
      <w:pPr>
        <w:ind w:left="6266" w:hanging="315"/>
      </w:pPr>
      <w:rPr>
        <w:rFonts w:hint="default"/>
        <w:lang w:val="ru-RU" w:eastAsia="en-US" w:bidi="ar-SA"/>
      </w:rPr>
    </w:lvl>
    <w:lvl w:ilvl="5" w:tplc="3F9EF9FC">
      <w:numFmt w:val="bullet"/>
      <w:lvlText w:val="•"/>
      <w:lvlJc w:val="left"/>
      <w:pPr>
        <w:ind w:left="7183" w:hanging="315"/>
      </w:pPr>
      <w:rPr>
        <w:rFonts w:hint="default"/>
        <w:lang w:val="ru-RU" w:eastAsia="en-US" w:bidi="ar-SA"/>
      </w:rPr>
    </w:lvl>
    <w:lvl w:ilvl="6" w:tplc="F33013F8">
      <w:numFmt w:val="bullet"/>
      <w:lvlText w:val="•"/>
      <w:lvlJc w:val="left"/>
      <w:pPr>
        <w:ind w:left="8099" w:hanging="315"/>
      </w:pPr>
      <w:rPr>
        <w:rFonts w:hint="default"/>
        <w:lang w:val="ru-RU" w:eastAsia="en-US" w:bidi="ar-SA"/>
      </w:rPr>
    </w:lvl>
    <w:lvl w:ilvl="7" w:tplc="696CC38E">
      <w:numFmt w:val="bullet"/>
      <w:lvlText w:val="•"/>
      <w:lvlJc w:val="left"/>
      <w:pPr>
        <w:ind w:left="9016" w:hanging="315"/>
      </w:pPr>
      <w:rPr>
        <w:rFonts w:hint="default"/>
        <w:lang w:val="ru-RU" w:eastAsia="en-US" w:bidi="ar-SA"/>
      </w:rPr>
    </w:lvl>
    <w:lvl w:ilvl="8" w:tplc="DA2E9CFC">
      <w:numFmt w:val="bullet"/>
      <w:lvlText w:val="•"/>
      <w:lvlJc w:val="left"/>
      <w:pPr>
        <w:ind w:left="9933" w:hanging="315"/>
      </w:pPr>
      <w:rPr>
        <w:rFonts w:hint="default"/>
        <w:lang w:val="ru-RU" w:eastAsia="en-US" w:bidi="ar-SA"/>
      </w:rPr>
    </w:lvl>
  </w:abstractNum>
  <w:abstractNum w:abstractNumId="31">
    <w:nsid w:val="4D00387E"/>
    <w:multiLevelType w:val="hybridMultilevel"/>
    <w:tmpl w:val="FBBE3E10"/>
    <w:lvl w:ilvl="0" w:tplc="441EB566">
      <w:numFmt w:val="bullet"/>
      <w:lvlText w:val="-"/>
      <w:lvlJc w:val="left"/>
      <w:pPr>
        <w:ind w:left="432" w:hanging="144"/>
      </w:pPr>
      <w:rPr>
        <w:rFonts w:ascii="Times New Roman" w:eastAsia="Times New Roman" w:hAnsi="Times New Roman" w:cs="Times New Roman" w:hint="default"/>
        <w:w w:val="99"/>
        <w:sz w:val="24"/>
        <w:szCs w:val="24"/>
        <w:lang w:val="ru-RU" w:eastAsia="en-US" w:bidi="ar-SA"/>
      </w:rPr>
    </w:lvl>
    <w:lvl w:ilvl="1" w:tplc="8BD888B6">
      <w:numFmt w:val="bullet"/>
      <w:lvlText w:val="•"/>
      <w:lvlJc w:val="left"/>
      <w:pPr>
        <w:ind w:left="1486" w:hanging="144"/>
      </w:pPr>
      <w:rPr>
        <w:rFonts w:hint="default"/>
        <w:lang w:val="ru-RU" w:eastAsia="en-US" w:bidi="ar-SA"/>
      </w:rPr>
    </w:lvl>
    <w:lvl w:ilvl="2" w:tplc="2072166A">
      <w:numFmt w:val="bullet"/>
      <w:lvlText w:val="•"/>
      <w:lvlJc w:val="left"/>
      <w:pPr>
        <w:ind w:left="2533" w:hanging="144"/>
      </w:pPr>
      <w:rPr>
        <w:rFonts w:hint="default"/>
        <w:lang w:val="ru-RU" w:eastAsia="en-US" w:bidi="ar-SA"/>
      </w:rPr>
    </w:lvl>
    <w:lvl w:ilvl="3" w:tplc="5F7A5A48">
      <w:numFmt w:val="bullet"/>
      <w:lvlText w:val="•"/>
      <w:lvlJc w:val="left"/>
      <w:pPr>
        <w:ind w:left="3580" w:hanging="144"/>
      </w:pPr>
      <w:rPr>
        <w:rFonts w:hint="default"/>
        <w:lang w:val="ru-RU" w:eastAsia="en-US" w:bidi="ar-SA"/>
      </w:rPr>
    </w:lvl>
    <w:lvl w:ilvl="4" w:tplc="FF645E20">
      <w:numFmt w:val="bullet"/>
      <w:lvlText w:val="•"/>
      <w:lvlJc w:val="left"/>
      <w:pPr>
        <w:ind w:left="4627" w:hanging="144"/>
      </w:pPr>
      <w:rPr>
        <w:rFonts w:hint="default"/>
        <w:lang w:val="ru-RU" w:eastAsia="en-US" w:bidi="ar-SA"/>
      </w:rPr>
    </w:lvl>
    <w:lvl w:ilvl="5" w:tplc="8A624378">
      <w:numFmt w:val="bullet"/>
      <w:lvlText w:val="•"/>
      <w:lvlJc w:val="left"/>
      <w:pPr>
        <w:ind w:left="5674" w:hanging="144"/>
      </w:pPr>
      <w:rPr>
        <w:rFonts w:hint="default"/>
        <w:lang w:val="ru-RU" w:eastAsia="en-US" w:bidi="ar-SA"/>
      </w:rPr>
    </w:lvl>
    <w:lvl w:ilvl="6" w:tplc="A758458E">
      <w:numFmt w:val="bullet"/>
      <w:lvlText w:val="•"/>
      <w:lvlJc w:val="left"/>
      <w:pPr>
        <w:ind w:left="6720" w:hanging="144"/>
      </w:pPr>
      <w:rPr>
        <w:rFonts w:hint="default"/>
        <w:lang w:val="ru-RU" w:eastAsia="en-US" w:bidi="ar-SA"/>
      </w:rPr>
    </w:lvl>
    <w:lvl w:ilvl="7" w:tplc="E3421EE8">
      <w:numFmt w:val="bullet"/>
      <w:lvlText w:val="•"/>
      <w:lvlJc w:val="left"/>
      <w:pPr>
        <w:ind w:left="7767" w:hanging="144"/>
      </w:pPr>
      <w:rPr>
        <w:rFonts w:hint="default"/>
        <w:lang w:val="ru-RU" w:eastAsia="en-US" w:bidi="ar-SA"/>
      </w:rPr>
    </w:lvl>
    <w:lvl w:ilvl="8" w:tplc="2EDE443A">
      <w:numFmt w:val="bullet"/>
      <w:lvlText w:val="•"/>
      <w:lvlJc w:val="left"/>
      <w:pPr>
        <w:ind w:left="8814" w:hanging="144"/>
      </w:pPr>
      <w:rPr>
        <w:rFonts w:hint="default"/>
        <w:lang w:val="ru-RU" w:eastAsia="en-US" w:bidi="ar-SA"/>
      </w:rPr>
    </w:lvl>
  </w:abstractNum>
  <w:abstractNum w:abstractNumId="32">
    <w:nsid w:val="4E4C0983"/>
    <w:multiLevelType w:val="hybridMultilevel"/>
    <w:tmpl w:val="505EAB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4E6C3AFF"/>
    <w:multiLevelType w:val="hybridMultilevel"/>
    <w:tmpl w:val="EF82DD54"/>
    <w:lvl w:ilvl="0" w:tplc="8C5AD41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932E718">
      <w:numFmt w:val="bullet"/>
      <w:lvlText w:val="•"/>
      <w:lvlJc w:val="left"/>
      <w:pPr>
        <w:ind w:left="718" w:hanging="176"/>
      </w:pPr>
      <w:rPr>
        <w:rFonts w:hint="default"/>
        <w:lang w:val="ru-RU" w:eastAsia="en-US" w:bidi="ar-SA"/>
      </w:rPr>
    </w:lvl>
    <w:lvl w:ilvl="2" w:tplc="370E972A">
      <w:numFmt w:val="bullet"/>
      <w:lvlText w:val="•"/>
      <w:lvlJc w:val="left"/>
      <w:pPr>
        <w:ind w:left="1157" w:hanging="176"/>
      </w:pPr>
      <w:rPr>
        <w:rFonts w:hint="default"/>
        <w:lang w:val="ru-RU" w:eastAsia="en-US" w:bidi="ar-SA"/>
      </w:rPr>
    </w:lvl>
    <w:lvl w:ilvl="3" w:tplc="AD00874E">
      <w:numFmt w:val="bullet"/>
      <w:lvlText w:val="•"/>
      <w:lvlJc w:val="left"/>
      <w:pPr>
        <w:ind w:left="1595" w:hanging="176"/>
      </w:pPr>
      <w:rPr>
        <w:rFonts w:hint="default"/>
        <w:lang w:val="ru-RU" w:eastAsia="en-US" w:bidi="ar-SA"/>
      </w:rPr>
    </w:lvl>
    <w:lvl w:ilvl="4" w:tplc="2F960108">
      <w:numFmt w:val="bullet"/>
      <w:lvlText w:val="•"/>
      <w:lvlJc w:val="left"/>
      <w:pPr>
        <w:ind w:left="2034" w:hanging="176"/>
      </w:pPr>
      <w:rPr>
        <w:rFonts w:hint="default"/>
        <w:lang w:val="ru-RU" w:eastAsia="en-US" w:bidi="ar-SA"/>
      </w:rPr>
    </w:lvl>
    <w:lvl w:ilvl="5" w:tplc="DE04DCC6">
      <w:numFmt w:val="bullet"/>
      <w:lvlText w:val="•"/>
      <w:lvlJc w:val="left"/>
      <w:pPr>
        <w:ind w:left="2473" w:hanging="176"/>
      </w:pPr>
      <w:rPr>
        <w:rFonts w:hint="default"/>
        <w:lang w:val="ru-RU" w:eastAsia="en-US" w:bidi="ar-SA"/>
      </w:rPr>
    </w:lvl>
    <w:lvl w:ilvl="6" w:tplc="3BE8965E">
      <w:numFmt w:val="bullet"/>
      <w:lvlText w:val="•"/>
      <w:lvlJc w:val="left"/>
      <w:pPr>
        <w:ind w:left="2911" w:hanging="176"/>
      </w:pPr>
      <w:rPr>
        <w:rFonts w:hint="default"/>
        <w:lang w:val="ru-RU" w:eastAsia="en-US" w:bidi="ar-SA"/>
      </w:rPr>
    </w:lvl>
    <w:lvl w:ilvl="7" w:tplc="003070A0">
      <w:numFmt w:val="bullet"/>
      <w:lvlText w:val="•"/>
      <w:lvlJc w:val="left"/>
      <w:pPr>
        <w:ind w:left="3350" w:hanging="176"/>
      </w:pPr>
      <w:rPr>
        <w:rFonts w:hint="default"/>
        <w:lang w:val="ru-RU" w:eastAsia="en-US" w:bidi="ar-SA"/>
      </w:rPr>
    </w:lvl>
    <w:lvl w:ilvl="8" w:tplc="1AAA58C4">
      <w:numFmt w:val="bullet"/>
      <w:lvlText w:val="•"/>
      <w:lvlJc w:val="left"/>
      <w:pPr>
        <w:ind w:left="3788" w:hanging="176"/>
      </w:pPr>
      <w:rPr>
        <w:rFonts w:hint="default"/>
        <w:lang w:val="ru-RU" w:eastAsia="en-US" w:bidi="ar-SA"/>
      </w:rPr>
    </w:lvl>
  </w:abstractNum>
  <w:abstractNum w:abstractNumId="34">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5">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59D1716F"/>
    <w:multiLevelType w:val="hybridMultilevel"/>
    <w:tmpl w:val="0422F1A2"/>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082450"/>
    <w:multiLevelType w:val="hybridMultilevel"/>
    <w:tmpl w:val="94ECC3EC"/>
    <w:lvl w:ilvl="0" w:tplc="E1A4FD3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F343A04">
      <w:numFmt w:val="bullet"/>
      <w:lvlText w:val="•"/>
      <w:lvlJc w:val="left"/>
      <w:pPr>
        <w:ind w:left="718" w:hanging="176"/>
      </w:pPr>
      <w:rPr>
        <w:rFonts w:hint="default"/>
        <w:lang w:val="ru-RU" w:eastAsia="en-US" w:bidi="ar-SA"/>
      </w:rPr>
    </w:lvl>
    <w:lvl w:ilvl="2" w:tplc="F4808F04">
      <w:numFmt w:val="bullet"/>
      <w:lvlText w:val="•"/>
      <w:lvlJc w:val="left"/>
      <w:pPr>
        <w:ind w:left="1157" w:hanging="176"/>
      </w:pPr>
      <w:rPr>
        <w:rFonts w:hint="default"/>
        <w:lang w:val="ru-RU" w:eastAsia="en-US" w:bidi="ar-SA"/>
      </w:rPr>
    </w:lvl>
    <w:lvl w:ilvl="3" w:tplc="1CBA94EC">
      <w:numFmt w:val="bullet"/>
      <w:lvlText w:val="•"/>
      <w:lvlJc w:val="left"/>
      <w:pPr>
        <w:ind w:left="1595" w:hanging="176"/>
      </w:pPr>
      <w:rPr>
        <w:rFonts w:hint="default"/>
        <w:lang w:val="ru-RU" w:eastAsia="en-US" w:bidi="ar-SA"/>
      </w:rPr>
    </w:lvl>
    <w:lvl w:ilvl="4" w:tplc="A88C8312">
      <w:numFmt w:val="bullet"/>
      <w:lvlText w:val="•"/>
      <w:lvlJc w:val="left"/>
      <w:pPr>
        <w:ind w:left="2034" w:hanging="176"/>
      </w:pPr>
      <w:rPr>
        <w:rFonts w:hint="default"/>
        <w:lang w:val="ru-RU" w:eastAsia="en-US" w:bidi="ar-SA"/>
      </w:rPr>
    </w:lvl>
    <w:lvl w:ilvl="5" w:tplc="DAC8A57E">
      <w:numFmt w:val="bullet"/>
      <w:lvlText w:val="•"/>
      <w:lvlJc w:val="left"/>
      <w:pPr>
        <w:ind w:left="2473" w:hanging="176"/>
      </w:pPr>
      <w:rPr>
        <w:rFonts w:hint="default"/>
        <w:lang w:val="ru-RU" w:eastAsia="en-US" w:bidi="ar-SA"/>
      </w:rPr>
    </w:lvl>
    <w:lvl w:ilvl="6" w:tplc="4A7CE33C">
      <w:numFmt w:val="bullet"/>
      <w:lvlText w:val="•"/>
      <w:lvlJc w:val="left"/>
      <w:pPr>
        <w:ind w:left="2911" w:hanging="176"/>
      </w:pPr>
      <w:rPr>
        <w:rFonts w:hint="default"/>
        <w:lang w:val="ru-RU" w:eastAsia="en-US" w:bidi="ar-SA"/>
      </w:rPr>
    </w:lvl>
    <w:lvl w:ilvl="7" w:tplc="1D023A44">
      <w:numFmt w:val="bullet"/>
      <w:lvlText w:val="•"/>
      <w:lvlJc w:val="left"/>
      <w:pPr>
        <w:ind w:left="3350" w:hanging="176"/>
      </w:pPr>
      <w:rPr>
        <w:rFonts w:hint="default"/>
        <w:lang w:val="ru-RU" w:eastAsia="en-US" w:bidi="ar-SA"/>
      </w:rPr>
    </w:lvl>
    <w:lvl w:ilvl="8" w:tplc="99DC00A2">
      <w:numFmt w:val="bullet"/>
      <w:lvlText w:val="•"/>
      <w:lvlJc w:val="left"/>
      <w:pPr>
        <w:ind w:left="3788" w:hanging="176"/>
      </w:pPr>
      <w:rPr>
        <w:rFonts w:hint="default"/>
        <w:lang w:val="ru-RU" w:eastAsia="en-US" w:bidi="ar-SA"/>
      </w:rPr>
    </w:lvl>
  </w:abstractNum>
  <w:abstractNum w:abstractNumId="38">
    <w:nsid w:val="5C240F3C"/>
    <w:multiLevelType w:val="hybridMultilevel"/>
    <w:tmpl w:val="69765A6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017E6D"/>
    <w:multiLevelType w:val="hybridMultilevel"/>
    <w:tmpl w:val="DE9A3A4E"/>
    <w:lvl w:ilvl="0" w:tplc="CDC48996">
      <w:numFmt w:val="bullet"/>
      <w:lvlText w:val="-"/>
      <w:lvlJc w:val="left"/>
      <w:pPr>
        <w:ind w:left="2291" w:hanging="708"/>
      </w:pPr>
      <w:rPr>
        <w:rFonts w:ascii="Arial MT" w:eastAsia="Arial MT" w:hAnsi="Arial MT" w:cs="Arial MT"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3E14F3"/>
    <w:multiLevelType w:val="hybridMultilevel"/>
    <w:tmpl w:val="A38CAE6A"/>
    <w:lvl w:ilvl="0" w:tplc="B26A298E">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7C240EBE">
      <w:numFmt w:val="bullet"/>
      <w:lvlText w:val="•"/>
      <w:lvlJc w:val="left"/>
      <w:pPr>
        <w:ind w:left="2598" w:hanging="708"/>
      </w:pPr>
      <w:rPr>
        <w:rFonts w:hint="default"/>
        <w:lang w:val="ru-RU" w:eastAsia="en-US" w:bidi="ar-SA"/>
      </w:rPr>
    </w:lvl>
    <w:lvl w:ilvl="2" w:tplc="E1262670">
      <w:numFmt w:val="bullet"/>
      <w:lvlText w:val="•"/>
      <w:lvlJc w:val="left"/>
      <w:pPr>
        <w:ind w:left="3617" w:hanging="708"/>
      </w:pPr>
      <w:rPr>
        <w:rFonts w:hint="default"/>
        <w:lang w:val="ru-RU" w:eastAsia="en-US" w:bidi="ar-SA"/>
      </w:rPr>
    </w:lvl>
    <w:lvl w:ilvl="3" w:tplc="00DC62EA">
      <w:numFmt w:val="bullet"/>
      <w:lvlText w:val="•"/>
      <w:lvlJc w:val="left"/>
      <w:pPr>
        <w:ind w:left="4635" w:hanging="708"/>
      </w:pPr>
      <w:rPr>
        <w:rFonts w:hint="default"/>
        <w:lang w:val="ru-RU" w:eastAsia="en-US" w:bidi="ar-SA"/>
      </w:rPr>
    </w:lvl>
    <w:lvl w:ilvl="4" w:tplc="00E476C2">
      <w:numFmt w:val="bullet"/>
      <w:lvlText w:val="•"/>
      <w:lvlJc w:val="left"/>
      <w:pPr>
        <w:ind w:left="5654" w:hanging="708"/>
      </w:pPr>
      <w:rPr>
        <w:rFonts w:hint="default"/>
        <w:lang w:val="ru-RU" w:eastAsia="en-US" w:bidi="ar-SA"/>
      </w:rPr>
    </w:lvl>
    <w:lvl w:ilvl="5" w:tplc="8BAA9612">
      <w:numFmt w:val="bullet"/>
      <w:lvlText w:val="•"/>
      <w:lvlJc w:val="left"/>
      <w:pPr>
        <w:ind w:left="6673" w:hanging="708"/>
      </w:pPr>
      <w:rPr>
        <w:rFonts w:hint="default"/>
        <w:lang w:val="ru-RU" w:eastAsia="en-US" w:bidi="ar-SA"/>
      </w:rPr>
    </w:lvl>
    <w:lvl w:ilvl="6" w:tplc="B2FA921A">
      <w:numFmt w:val="bullet"/>
      <w:lvlText w:val="•"/>
      <w:lvlJc w:val="left"/>
      <w:pPr>
        <w:ind w:left="7691" w:hanging="708"/>
      </w:pPr>
      <w:rPr>
        <w:rFonts w:hint="default"/>
        <w:lang w:val="ru-RU" w:eastAsia="en-US" w:bidi="ar-SA"/>
      </w:rPr>
    </w:lvl>
    <w:lvl w:ilvl="7" w:tplc="8216FE92">
      <w:numFmt w:val="bullet"/>
      <w:lvlText w:val="•"/>
      <w:lvlJc w:val="left"/>
      <w:pPr>
        <w:ind w:left="8710" w:hanging="708"/>
      </w:pPr>
      <w:rPr>
        <w:rFonts w:hint="default"/>
        <w:lang w:val="ru-RU" w:eastAsia="en-US" w:bidi="ar-SA"/>
      </w:rPr>
    </w:lvl>
    <w:lvl w:ilvl="8" w:tplc="AFD4C84E">
      <w:numFmt w:val="bullet"/>
      <w:lvlText w:val="•"/>
      <w:lvlJc w:val="left"/>
      <w:pPr>
        <w:ind w:left="9729" w:hanging="708"/>
      </w:pPr>
      <w:rPr>
        <w:rFonts w:hint="default"/>
        <w:lang w:val="ru-RU" w:eastAsia="en-US" w:bidi="ar-SA"/>
      </w:rPr>
    </w:lvl>
  </w:abstractNum>
  <w:abstractNum w:abstractNumId="41">
    <w:nsid w:val="64C94473"/>
    <w:multiLevelType w:val="hybridMultilevel"/>
    <w:tmpl w:val="5C48B49E"/>
    <w:lvl w:ilvl="0" w:tplc="9CD62F42">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81CE194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2A0687DE">
      <w:numFmt w:val="bullet"/>
      <w:lvlText w:val="•"/>
      <w:lvlJc w:val="left"/>
      <w:pPr>
        <w:ind w:left="3565" w:hanging="260"/>
      </w:pPr>
      <w:rPr>
        <w:rFonts w:hint="default"/>
        <w:lang w:val="ru-RU" w:eastAsia="en-US" w:bidi="ar-SA"/>
      </w:rPr>
    </w:lvl>
    <w:lvl w:ilvl="3" w:tplc="C0EA6B84">
      <w:numFmt w:val="bullet"/>
      <w:lvlText w:val="•"/>
      <w:lvlJc w:val="left"/>
      <w:pPr>
        <w:ind w:left="4590" w:hanging="260"/>
      </w:pPr>
      <w:rPr>
        <w:rFonts w:hint="default"/>
        <w:lang w:val="ru-RU" w:eastAsia="en-US" w:bidi="ar-SA"/>
      </w:rPr>
    </w:lvl>
    <w:lvl w:ilvl="4" w:tplc="04B02ED2">
      <w:numFmt w:val="bullet"/>
      <w:lvlText w:val="•"/>
      <w:lvlJc w:val="left"/>
      <w:pPr>
        <w:ind w:left="5615" w:hanging="260"/>
      </w:pPr>
      <w:rPr>
        <w:rFonts w:hint="default"/>
        <w:lang w:val="ru-RU" w:eastAsia="en-US" w:bidi="ar-SA"/>
      </w:rPr>
    </w:lvl>
    <w:lvl w:ilvl="5" w:tplc="99061FF8">
      <w:numFmt w:val="bullet"/>
      <w:lvlText w:val="•"/>
      <w:lvlJc w:val="left"/>
      <w:pPr>
        <w:ind w:left="6640" w:hanging="260"/>
      </w:pPr>
      <w:rPr>
        <w:rFonts w:hint="default"/>
        <w:lang w:val="ru-RU" w:eastAsia="en-US" w:bidi="ar-SA"/>
      </w:rPr>
    </w:lvl>
    <w:lvl w:ilvl="6" w:tplc="E11EF3E2">
      <w:numFmt w:val="bullet"/>
      <w:lvlText w:val="•"/>
      <w:lvlJc w:val="left"/>
      <w:pPr>
        <w:ind w:left="7665" w:hanging="260"/>
      </w:pPr>
      <w:rPr>
        <w:rFonts w:hint="default"/>
        <w:lang w:val="ru-RU" w:eastAsia="en-US" w:bidi="ar-SA"/>
      </w:rPr>
    </w:lvl>
    <w:lvl w:ilvl="7" w:tplc="F0F478F8">
      <w:numFmt w:val="bullet"/>
      <w:lvlText w:val="•"/>
      <w:lvlJc w:val="left"/>
      <w:pPr>
        <w:ind w:left="8690" w:hanging="260"/>
      </w:pPr>
      <w:rPr>
        <w:rFonts w:hint="default"/>
        <w:lang w:val="ru-RU" w:eastAsia="en-US" w:bidi="ar-SA"/>
      </w:rPr>
    </w:lvl>
    <w:lvl w:ilvl="8" w:tplc="35FA42E0">
      <w:numFmt w:val="bullet"/>
      <w:lvlText w:val="•"/>
      <w:lvlJc w:val="left"/>
      <w:pPr>
        <w:ind w:left="9716" w:hanging="260"/>
      </w:pPr>
      <w:rPr>
        <w:rFonts w:hint="default"/>
        <w:lang w:val="ru-RU" w:eastAsia="en-US" w:bidi="ar-SA"/>
      </w:rPr>
    </w:lvl>
  </w:abstractNum>
  <w:abstractNum w:abstractNumId="42">
    <w:nsid w:val="653151BA"/>
    <w:multiLevelType w:val="hybridMultilevel"/>
    <w:tmpl w:val="3480783C"/>
    <w:lvl w:ilvl="0" w:tplc="3886E7E2">
      <w:numFmt w:val="bullet"/>
      <w:lvlText w:val="—"/>
      <w:lvlJc w:val="left"/>
      <w:pPr>
        <w:ind w:left="1806" w:hanging="341"/>
      </w:pPr>
      <w:rPr>
        <w:rFonts w:ascii="Times New Roman" w:eastAsia="Times New Roman" w:hAnsi="Times New Roman" w:cs="Times New Roman" w:hint="default"/>
        <w:w w:val="100"/>
        <w:sz w:val="24"/>
        <w:szCs w:val="24"/>
        <w:lang w:val="ru-RU" w:eastAsia="en-US" w:bidi="ar-SA"/>
      </w:rPr>
    </w:lvl>
    <w:lvl w:ilvl="1" w:tplc="513E4ABC">
      <w:numFmt w:val="bullet"/>
      <w:lvlText w:val="–"/>
      <w:lvlJc w:val="left"/>
      <w:pPr>
        <w:ind w:left="1239" w:hanging="154"/>
      </w:pPr>
      <w:rPr>
        <w:rFonts w:ascii="Times New Roman" w:eastAsia="Times New Roman" w:hAnsi="Times New Roman" w:cs="Times New Roman" w:hint="default"/>
        <w:w w:val="100"/>
        <w:sz w:val="24"/>
        <w:szCs w:val="24"/>
        <w:lang w:val="ru-RU" w:eastAsia="en-US" w:bidi="ar-SA"/>
      </w:rPr>
    </w:lvl>
    <w:lvl w:ilvl="2" w:tplc="84F8B3F0">
      <w:numFmt w:val="bullet"/>
      <w:lvlText w:val="•"/>
      <w:lvlJc w:val="left"/>
      <w:pPr>
        <w:ind w:left="2854" w:hanging="154"/>
      </w:pPr>
      <w:rPr>
        <w:rFonts w:hint="default"/>
        <w:lang w:val="ru-RU" w:eastAsia="en-US" w:bidi="ar-SA"/>
      </w:rPr>
    </w:lvl>
    <w:lvl w:ilvl="3" w:tplc="92DC6ADE">
      <w:numFmt w:val="bullet"/>
      <w:lvlText w:val="•"/>
      <w:lvlJc w:val="left"/>
      <w:pPr>
        <w:ind w:left="3908" w:hanging="154"/>
      </w:pPr>
      <w:rPr>
        <w:rFonts w:hint="default"/>
        <w:lang w:val="ru-RU" w:eastAsia="en-US" w:bidi="ar-SA"/>
      </w:rPr>
    </w:lvl>
    <w:lvl w:ilvl="4" w:tplc="569046EE">
      <w:numFmt w:val="bullet"/>
      <w:lvlText w:val="•"/>
      <w:lvlJc w:val="left"/>
      <w:pPr>
        <w:ind w:left="4962" w:hanging="154"/>
      </w:pPr>
      <w:rPr>
        <w:rFonts w:hint="default"/>
        <w:lang w:val="ru-RU" w:eastAsia="en-US" w:bidi="ar-SA"/>
      </w:rPr>
    </w:lvl>
    <w:lvl w:ilvl="5" w:tplc="8B1E60F6">
      <w:numFmt w:val="bullet"/>
      <w:lvlText w:val="•"/>
      <w:lvlJc w:val="left"/>
      <w:pPr>
        <w:ind w:left="6017" w:hanging="154"/>
      </w:pPr>
      <w:rPr>
        <w:rFonts w:hint="default"/>
        <w:lang w:val="ru-RU" w:eastAsia="en-US" w:bidi="ar-SA"/>
      </w:rPr>
    </w:lvl>
    <w:lvl w:ilvl="6" w:tplc="2FD2F36A">
      <w:numFmt w:val="bullet"/>
      <w:lvlText w:val="•"/>
      <w:lvlJc w:val="left"/>
      <w:pPr>
        <w:ind w:left="7071" w:hanging="154"/>
      </w:pPr>
      <w:rPr>
        <w:rFonts w:hint="default"/>
        <w:lang w:val="ru-RU" w:eastAsia="en-US" w:bidi="ar-SA"/>
      </w:rPr>
    </w:lvl>
    <w:lvl w:ilvl="7" w:tplc="C33C5D44">
      <w:numFmt w:val="bullet"/>
      <w:lvlText w:val="•"/>
      <w:lvlJc w:val="left"/>
      <w:pPr>
        <w:ind w:left="8125" w:hanging="154"/>
      </w:pPr>
      <w:rPr>
        <w:rFonts w:hint="default"/>
        <w:lang w:val="ru-RU" w:eastAsia="en-US" w:bidi="ar-SA"/>
      </w:rPr>
    </w:lvl>
    <w:lvl w:ilvl="8" w:tplc="68C6033A">
      <w:numFmt w:val="bullet"/>
      <w:lvlText w:val="•"/>
      <w:lvlJc w:val="left"/>
      <w:pPr>
        <w:ind w:left="9180" w:hanging="154"/>
      </w:pPr>
      <w:rPr>
        <w:rFonts w:hint="default"/>
        <w:lang w:val="ru-RU" w:eastAsia="en-US" w:bidi="ar-SA"/>
      </w:rPr>
    </w:lvl>
  </w:abstractNum>
  <w:abstractNum w:abstractNumId="43">
    <w:nsid w:val="75187BB0"/>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44">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0"/>
  </w:num>
  <w:num w:numId="3">
    <w:abstractNumId w:val="35"/>
  </w:num>
  <w:num w:numId="4">
    <w:abstractNumId w:val="14"/>
  </w:num>
  <w:num w:numId="5">
    <w:abstractNumId w:val="23"/>
  </w:num>
  <w:num w:numId="6">
    <w:abstractNumId w:val="16"/>
  </w:num>
  <w:num w:numId="7">
    <w:abstractNumId w:val="15"/>
  </w:num>
  <w:num w:numId="8">
    <w:abstractNumId w:val="44"/>
  </w:num>
  <w:num w:numId="9">
    <w:abstractNumId w:val="17"/>
  </w:num>
  <w:num w:numId="10">
    <w:abstractNumId w:val="34"/>
  </w:num>
  <w:num w:numId="11">
    <w:abstractNumId w:val="19"/>
  </w:num>
  <w:num w:numId="12">
    <w:abstractNumId w:val="25"/>
  </w:num>
  <w:num w:numId="13">
    <w:abstractNumId w:val="27"/>
  </w:num>
  <w:num w:numId="14">
    <w:abstractNumId w:val="43"/>
  </w:num>
  <w:num w:numId="15">
    <w:abstractNumId w:val="26"/>
  </w:num>
  <w:num w:numId="16">
    <w:abstractNumId w:val="41"/>
  </w:num>
  <w:num w:numId="17">
    <w:abstractNumId w:val="22"/>
  </w:num>
  <w:num w:numId="18">
    <w:abstractNumId w:val="30"/>
  </w:num>
  <w:num w:numId="19">
    <w:abstractNumId w:val="13"/>
  </w:num>
  <w:num w:numId="20">
    <w:abstractNumId w:val="24"/>
  </w:num>
  <w:num w:numId="21">
    <w:abstractNumId w:val="12"/>
  </w:num>
  <w:num w:numId="22">
    <w:abstractNumId w:val="20"/>
  </w:num>
  <w:num w:numId="23">
    <w:abstractNumId w:val="4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8"/>
  </w:num>
  <w:num w:numId="27">
    <w:abstractNumId w:val="21"/>
  </w:num>
  <w:num w:numId="28">
    <w:abstractNumId w:val="32"/>
  </w:num>
  <w:num w:numId="29">
    <w:abstractNumId w:val="29"/>
  </w:num>
  <w:num w:numId="30">
    <w:abstractNumId w:val="18"/>
  </w:num>
  <w:num w:numId="31">
    <w:abstractNumId w:val="37"/>
  </w:num>
  <w:num w:numId="32">
    <w:abstractNumId w:val="33"/>
  </w:num>
  <w:num w:numId="33">
    <w:abstractNumId w:val="42"/>
  </w:num>
  <w:num w:numId="34">
    <w:abstractNumId w:val="39"/>
  </w:num>
  <w:num w:numId="35">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47106"/>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028"/>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72D"/>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5"/>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18E4"/>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A016E"/>
    <w:rsid w:val="000A029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0B5"/>
    <w:rsid w:val="000D2168"/>
    <w:rsid w:val="000D2DF3"/>
    <w:rsid w:val="000D3ACB"/>
    <w:rsid w:val="000D471A"/>
    <w:rsid w:val="000D4D50"/>
    <w:rsid w:val="000E0065"/>
    <w:rsid w:val="000E0AC4"/>
    <w:rsid w:val="000E0FF9"/>
    <w:rsid w:val="000E244D"/>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D6F"/>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5F81"/>
    <w:rsid w:val="00146B53"/>
    <w:rsid w:val="00146BA5"/>
    <w:rsid w:val="00146CE2"/>
    <w:rsid w:val="00150333"/>
    <w:rsid w:val="00150916"/>
    <w:rsid w:val="001518E1"/>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3F49"/>
    <w:rsid w:val="00195F48"/>
    <w:rsid w:val="00197C25"/>
    <w:rsid w:val="00197CC7"/>
    <w:rsid w:val="001A00D9"/>
    <w:rsid w:val="001A0543"/>
    <w:rsid w:val="001A085F"/>
    <w:rsid w:val="001A41B7"/>
    <w:rsid w:val="001A7457"/>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3524"/>
    <w:rsid w:val="001C6252"/>
    <w:rsid w:val="001C6380"/>
    <w:rsid w:val="001C66EA"/>
    <w:rsid w:val="001C6A4A"/>
    <w:rsid w:val="001C7128"/>
    <w:rsid w:val="001C72B8"/>
    <w:rsid w:val="001C7959"/>
    <w:rsid w:val="001C79F1"/>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F24"/>
    <w:rsid w:val="0022128F"/>
    <w:rsid w:val="00221416"/>
    <w:rsid w:val="00221AD9"/>
    <w:rsid w:val="00225C0C"/>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0BF1"/>
    <w:rsid w:val="0024183D"/>
    <w:rsid w:val="00241D55"/>
    <w:rsid w:val="002425F7"/>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905"/>
    <w:rsid w:val="002659D2"/>
    <w:rsid w:val="00265D53"/>
    <w:rsid w:val="00266371"/>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870FA"/>
    <w:rsid w:val="002876DF"/>
    <w:rsid w:val="00290746"/>
    <w:rsid w:val="00290887"/>
    <w:rsid w:val="00292343"/>
    <w:rsid w:val="0029406A"/>
    <w:rsid w:val="00294286"/>
    <w:rsid w:val="00294630"/>
    <w:rsid w:val="00294C71"/>
    <w:rsid w:val="00294D92"/>
    <w:rsid w:val="002951F6"/>
    <w:rsid w:val="00295D09"/>
    <w:rsid w:val="0029710A"/>
    <w:rsid w:val="00297ED6"/>
    <w:rsid w:val="002A0FB0"/>
    <w:rsid w:val="002A16E5"/>
    <w:rsid w:val="002A200B"/>
    <w:rsid w:val="002A2542"/>
    <w:rsid w:val="002A2E8E"/>
    <w:rsid w:val="002A374F"/>
    <w:rsid w:val="002A3E5A"/>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9AF"/>
    <w:rsid w:val="002B6EC3"/>
    <w:rsid w:val="002B7685"/>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11"/>
    <w:rsid w:val="002E55C8"/>
    <w:rsid w:val="002E6C9C"/>
    <w:rsid w:val="002E75C6"/>
    <w:rsid w:val="002E79BD"/>
    <w:rsid w:val="002F246D"/>
    <w:rsid w:val="002F26E5"/>
    <w:rsid w:val="002F28B3"/>
    <w:rsid w:val="002F2951"/>
    <w:rsid w:val="002F3645"/>
    <w:rsid w:val="002F3C85"/>
    <w:rsid w:val="002F450E"/>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042"/>
    <w:rsid w:val="00324DFF"/>
    <w:rsid w:val="00324EBE"/>
    <w:rsid w:val="0032574C"/>
    <w:rsid w:val="0032672D"/>
    <w:rsid w:val="003279D2"/>
    <w:rsid w:val="00327B0C"/>
    <w:rsid w:val="00327C08"/>
    <w:rsid w:val="003300C6"/>
    <w:rsid w:val="00331EBF"/>
    <w:rsid w:val="00332BAC"/>
    <w:rsid w:val="003332D6"/>
    <w:rsid w:val="003336D1"/>
    <w:rsid w:val="00334688"/>
    <w:rsid w:val="0033524D"/>
    <w:rsid w:val="00336FCD"/>
    <w:rsid w:val="00337279"/>
    <w:rsid w:val="0033738F"/>
    <w:rsid w:val="003404F2"/>
    <w:rsid w:val="003409C7"/>
    <w:rsid w:val="0034146F"/>
    <w:rsid w:val="0034200B"/>
    <w:rsid w:val="00342179"/>
    <w:rsid w:val="003429B3"/>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322"/>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42E"/>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7FA7"/>
    <w:rsid w:val="003E0AA0"/>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193D"/>
    <w:rsid w:val="004122D7"/>
    <w:rsid w:val="004126A6"/>
    <w:rsid w:val="00412B90"/>
    <w:rsid w:val="00412DFE"/>
    <w:rsid w:val="00413BEA"/>
    <w:rsid w:val="00414222"/>
    <w:rsid w:val="004159E0"/>
    <w:rsid w:val="004164FE"/>
    <w:rsid w:val="004171AB"/>
    <w:rsid w:val="00417767"/>
    <w:rsid w:val="00417BD8"/>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4A4"/>
    <w:rsid w:val="004547B5"/>
    <w:rsid w:val="004555FA"/>
    <w:rsid w:val="00460FF9"/>
    <w:rsid w:val="00462343"/>
    <w:rsid w:val="0046283A"/>
    <w:rsid w:val="00462B81"/>
    <w:rsid w:val="004631A9"/>
    <w:rsid w:val="0046494A"/>
    <w:rsid w:val="00464BEE"/>
    <w:rsid w:val="00464C3D"/>
    <w:rsid w:val="00466529"/>
    <w:rsid w:val="00466878"/>
    <w:rsid w:val="00471441"/>
    <w:rsid w:val="00471E15"/>
    <w:rsid w:val="00471FA4"/>
    <w:rsid w:val="00472D5C"/>
    <w:rsid w:val="00473E6A"/>
    <w:rsid w:val="00473FF1"/>
    <w:rsid w:val="00474CD1"/>
    <w:rsid w:val="00476E67"/>
    <w:rsid w:val="004774C1"/>
    <w:rsid w:val="00480544"/>
    <w:rsid w:val="004808CE"/>
    <w:rsid w:val="004809F5"/>
    <w:rsid w:val="00481BE3"/>
    <w:rsid w:val="004844C2"/>
    <w:rsid w:val="0048506E"/>
    <w:rsid w:val="00486B96"/>
    <w:rsid w:val="00486D71"/>
    <w:rsid w:val="00491528"/>
    <w:rsid w:val="00492093"/>
    <w:rsid w:val="0049336F"/>
    <w:rsid w:val="004935C0"/>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7C4"/>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0F30"/>
    <w:rsid w:val="004C192E"/>
    <w:rsid w:val="004C1B9E"/>
    <w:rsid w:val="004C243A"/>
    <w:rsid w:val="004C2641"/>
    <w:rsid w:val="004C493D"/>
    <w:rsid w:val="004C4B61"/>
    <w:rsid w:val="004C4CEF"/>
    <w:rsid w:val="004C5002"/>
    <w:rsid w:val="004C61E8"/>
    <w:rsid w:val="004C6AEB"/>
    <w:rsid w:val="004C6CF3"/>
    <w:rsid w:val="004C75A1"/>
    <w:rsid w:val="004D1272"/>
    <w:rsid w:val="004D4AC6"/>
    <w:rsid w:val="004D522E"/>
    <w:rsid w:val="004D6455"/>
    <w:rsid w:val="004D7086"/>
    <w:rsid w:val="004D752C"/>
    <w:rsid w:val="004D784B"/>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ADE"/>
    <w:rsid w:val="00510C47"/>
    <w:rsid w:val="0051158E"/>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10A"/>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67AD"/>
    <w:rsid w:val="00587232"/>
    <w:rsid w:val="0058768E"/>
    <w:rsid w:val="00590719"/>
    <w:rsid w:val="005907AE"/>
    <w:rsid w:val="00590F18"/>
    <w:rsid w:val="005952A7"/>
    <w:rsid w:val="00596C6D"/>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4A6"/>
    <w:rsid w:val="005C3D04"/>
    <w:rsid w:val="005C4753"/>
    <w:rsid w:val="005C5473"/>
    <w:rsid w:val="005C741E"/>
    <w:rsid w:val="005D0980"/>
    <w:rsid w:val="005D0B0E"/>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4E8B"/>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2CE"/>
    <w:rsid w:val="00694C38"/>
    <w:rsid w:val="00694CEC"/>
    <w:rsid w:val="00696206"/>
    <w:rsid w:val="006962D3"/>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2963"/>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5F4"/>
    <w:rsid w:val="006D592A"/>
    <w:rsid w:val="006D62B6"/>
    <w:rsid w:val="006D691B"/>
    <w:rsid w:val="006E06FD"/>
    <w:rsid w:val="006E0C49"/>
    <w:rsid w:val="006E0C9D"/>
    <w:rsid w:val="006E125A"/>
    <w:rsid w:val="006E1D6D"/>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698"/>
    <w:rsid w:val="00712AA3"/>
    <w:rsid w:val="00712DF9"/>
    <w:rsid w:val="00712F20"/>
    <w:rsid w:val="007136E1"/>
    <w:rsid w:val="00715126"/>
    <w:rsid w:val="0071655A"/>
    <w:rsid w:val="00716FF1"/>
    <w:rsid w:val="00717F9B"/>
    <w:rsid w:val="007212EE"/>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320D"/>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3C6"/>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4353"/>
    <w:rsid w:val="007949EE"/>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135"/>
    <w:rsid w:val="007F481C"/>
    <w:rsid w:val="007F4DC6"/>
    <w:rsid w:val="007F5193"/>
    <w:rsid w:val="007F5512"/>
    <w:rsid w:val="007F57E8"/>
    <w:rsid w:val="007F58CD"/>
    <w:rsid w:val="007F7765"/>
    <w:rsid w:val="008000BB"/>
    <w:rsid w:val="008005F4"/>
    <w:rsid w:val="00801A36"/>
    <w:rsid w:val="008020A6"/>
    <w:rsid w:val="00802385"/>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D6F12"/>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14BE"/>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AF"/>
    <w:rsid w:val="009552AB"/>
    <w:rsid w:val="0095585D"/>
    <w:rsid w:val="00955ADD"/>
    <w:rsid w:val="00955DE1"/>
    <w:rsid w:val="00956CC4"/>
    <w:rsid w:val="00957A98"/>
    <w:rsid w:val="00960AD2"/>
    <w:rsid w:val="00960B5D"/>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03A"/>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6BFF"/>
    <w:rsid w:val="009D76DD"/>
    <w:rsid w:val="009D77A1"/>
    <w:rsid w:val="009E013C"/>
    <w:rsid w:val="009E089E"/>
    <w:rsid w:val="009E092D"/>
    <w:rsid w:val="009E0EB0"/>
    <w:rsid w:val="009E2321"/>
    <w:rsid w:val="009E23A2"/>
    <w:rsid w:val="009E24E5"/>
    <w:rsid w:val="009E34AC"/>
    <w:rsid w:val="009E66EA"/>
    <w:rsid w:val="009E6F41"/>
    <w:rsid w:val="009F0C2C"/>
    <w:rsid w:val="009F12EF"/>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8ED"/>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EA1"/>
    <w:rsid w:val="00A722D5"/>
    <w:rsid w:val="00A733EC"/>
    <w:rsid w:val="00A74680"/>
    <w:rsid w:val="00A74B69"/>
    <w:rsid w:val="00A74E5A"/>
    <w:rsid w:val="00A75C26"/>
    <w:rsid w:val="00A77D18"/>
    <w:rsid w:val="00A808F9"/>
    <w:rsid w:val="00A81634"/>
    <w:rsid w:val="00A825AB"/>
    <w:rsid w:val="00A82B06"/>
    <w:rsid w:val="00A82B40"/>
    <w:rsid w:val="00A82C17"/>
    <w:rsid w:val="00A83A7B"/>
    <w:rsid w:val="00A8582C"/>
    <w:rsid w:val="00A866B8"/>
    <w:rsid w:val="00A87299"/>
    <w:rsid w:val="00A875D0"/>
    <w:rsid w:val="00A90127"/>
    <w:rsid w:val="00A90E4F"/>
    <w:rsid w:val="00A912EA"/>
    <w:rsid w:val="00A91814"/>
    <w:rsid w:val="00A9338E"/>
    <w:rsid w:val="00A9390B"/>
    <w:rsid w:val="00A94573"/>
    <w:rsid w:val="00AA0452"/>
    <w:rsid w:val="00AA0C14"/>
    <w:rsid w:val="00AA129E"/>
    <w:rsid w:val="00AA24EE"/>
    <w:rsid w:val="00AA2A08"/>
    <w:rsid w:val="00AA37B3"/>
    <w:rsid w:val="00AA3B24"/>
    <w:rsid w:val="00AA4DAC"/>
    <w:rsid w:val="00AA54EA"/>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A05"/>
    <w:rsid w:val="00AC39B7"/>
    <w:rsid w:val="00AC3A14"/>
    <w:rsid w:val="00AC3ED3"/>
    <w:rsid w:val="00AC4AE8"/>
    <w:rsid w:val="00AC508D"/>
    <w:rsid w:val="00AC5B28"/>
    <w:rsid w:val="00AC6DEF"/>
    <w:rsid w:val="00AC7F83"/>
    <w:rsid w:val="00AD0711"/>
    <w:rsid w:val="00AD2819"/>
    <w:rsid w:val="00AD54E7"/>
    <w:rsid w:val="00AD5E23"/>
    <w:rsid w:val="00AD7445"/>
    <w:rsid w:val="00AE238D"/>
    <w:rsid w:val="00AE279A"/>
    <w:rsid w:val="00AE2D39"/>
    <w:rsid w:val="00AE34E3"/>
    <w:rsid w:val="00AE372E"/>
    <w:rsid w:val="00AE4B15"/>
    <w:rsid w:val="00AE4FAB"/>
    <w:rsid w:val="00AE4FB1"/>
    <w:rsid w:val="00AE5E26"/>
    <w:rsid w:val="00AE5E56"/>
    <w:rsid w:val="00AE6DF1"/>
    <w:rsid w:val="00AF01C8"/>
    <w:rsid w:val="00AF0581"/>
    <w:rsid w:val="00AF0848"/>
    <w:rsid w:val="00AF0A76"/>
    <w:rsid w:val="00AF28A8"/>
    <w:rsid w:val="00AF369F"/>
    <w:rsid w:val="00AF6800"/>
    <w:rsid w:val="00AF7635"/>
    <w:rsid w:val="00AF7E23"/>
    <w:rsid w:val="00AF7F84"/>
    <w:rsid w:val="00B017E9"/>
    <w:rsid w:val="00B01D90"/>
    <w:rsid w:val="00B02460"/>
    <w:rsid w:val="00B026AB"/>
    <w:rsid w:val="00B0335E"/>
    <w:rsid w:val="00B03839"/>
    <w:rsid w:val="00B039C2"/>
    <w:rsid w:val="00B050F0"/>
    <w:rsid w:val="00B07402"/>
    <w:rsid w:val="00B07B67"/>
    <w:rsid w:val="00B1081A"/>
    <w:rsid w:val="00B10D05"/>
    <w:rsid w:val="00B1193F"/>
    <w:rsid w:val="00B123CD"/>
    <w:rsid w:val="00B12A00"/>
    <w:rsid w:val="00B12C1E"/>
    <w:rsid w:val="00B12EA2"/>
    <w:rsid w:val="00B13F9B"/>
    <w:rsid w:val="00B144EC"/>
    <w:rsid w:val="00B14EA5"/>
    <w:rsid w:val="00B15CD6"/>
    <w:rsid w:val="00B1682B"/>
    <w:rsid w:val="00B16885"/>
    <w:rsid w:val="00B215F6"/>
    <w:rsid w:val="00B219CB"/>
    <w:rsid w:val="00B21F7A"/>
    <w:rsid w:val="00B230B2"/>
    <w:rsid w:val="00B26001"/>
    <w:rsid w:val="00B26576"/>
    <w:rsid w:val="00B26D38"/>
    <w:rsid w:val="00B270D5"/>
    <w:rsid w:val="00B27574"/>
    <w:rsid w:val="00B278DF"/>
    <w:rsid w:val="00B2792A"/>
    <w:rsid w:val="00B27F30"/>
    <w:rsid w:val="00B31699"/>
    <w:rsid w:val="00B31969"/>
    <w:rsid w:val="00B31E8A"/>
    <w:rsid w:val="00B321D1"/>
    <w:rsid w:val="00B33A14"/>
    <w:rsid w:val="00B33A66"/>
    <w:rsid w:val="00B33CEF"/>
    <w:rsid w:val="00B35186"/>
    <w:rsid w:val="00B35F42"/>
    <w:rsid w:val="00B36DEC"/>
    <w:rsid w:val="00B36FD0"/>
    <w:rsid w:val="00B37786"/>
    <w:rsid w:val="00B40285"/>
    <w:rsid w:val="00B40301"/>
    <w:rsid w:val="00B404E2"/>
    <w:rsid w:val="00B41096"/>
    <w:rsid w:val="00B42E4C"/>
    <w:rsid w:val="00B434AB"/>
    <w:rsid w:val="00B448E0"/>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2F6B"/>
    <w:rsid w:val="00B639FC"/>
    <w:rsid w:val="00B63F9B"/>
    <w:rsid w:val="00B64A07"/>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9746D"/>
    <w:rsid w:val="00BA04E2"/>
    <w:rsid w:val="00BA2797"/>
    <w:rsid w:val="00BA31AD"/>
    <w:rsid w:val="00BA6544"/>
    <w:rsid w:val="00BA7EDC"/>
    <w:rsid w:val="00BB17FD"/>
    <w:rsid w:val="00BB2523"/>
    <w:rsid w:val="00BB2731"/>
    <w:rsid w:val="00BB2D41"/>
    <w:rsid w:val="00BB2D49"/>
    <w:rsid w:val="00BB328E"/>
    <w:rsid w:val="00BB3405"/>
    <w:rsid w:val="00BB5A0C"/>
    <w:rsid w:val="00BB5B39"/>
    <w:rsid w:val="00BB5EEC"/>
    <w:rsid w:val="00BB6C56"/>
    <w:rsid w:val="00BB7EF8"/>
    <w:rsid w:val="00BB7F63"/>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5A6"/>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05F7"/>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7B"/>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1B3"/>
    <w:rsid w:val="00CB4E16"/>
    <w:rsid w:val="00CB500D"/>
    <w:rsid w:val="00CB6344"/>
    <w:rsid w:val="00CC00B7"/>
    <w:rsid w:val="00CC05E2"/>
    <w:rsid w:val="00CC0605"/>
    <w:rsid w:val="00CC0EDD"/>
    <w:rsid w:val="00CC0F9A"/>
    <w:rsid w:val="00CC21FA"/>
    <w:rsid w:val="00CC3DD8"/>
    <w:rsid w:val="00CC52B4"/>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D7899"/>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329B"/>
    <w:rsid w:val="00DF47D3"/>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465"/>
    <w:rsid w:val="00E135DB"/>
    <w:rsid w:val="00E1401A"/>
    <w:rsid w:val="00E146B5"/>
    <w:rsid w:val="00E15830"/>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266A"/>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06B"/>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806"/>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3969"/>
    <w:rsid w:val="00F1425B"/>
    <w:rsid w:val="00F142D1"/>
    <w:rsid w:val="00F14A39"/>
    <w:rsid w:val="00F14BB1"/>
    <w:rsid w:val="00F15380"/>
    <w:rsid w:val="00F156CB"/>
    <w:rsid w:val="00F16012"/>
    <w:rsid w:val="00F163A0"/>
    <w:rsid w:val="00F16771"/>
    <w:rsid w:val="00F1696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8BC"/>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69D"/>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1FA8"/>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6B4B"/>
    <w:rsid w:val="00FF6F7F"/>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1"/>
    <w:next w:val="a1"/>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1"/>
    <w:next w:val="a1"/>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Абзац списка1"/>
    <w:basedOn w:val="a1"/>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5">
    <w:name w:val="Абзац"/>
    <w:basedOn w:val="a1"/>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6">
    <w:name w:val="footnote reference"/>
    <w:uiPriority w:val="99"/>
    <w:rsid w:val="00CC0605"/>
    <w:rPr>
      <w:vertAlign w:val="superscript"/>
    </w:rPr>
  </w:style>
  <w:style w:type="paragraph" w:styleId="a7">
    <w:name w:val="Normal (Web)"/>
    <w:basedOn w:val="a1"/>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1"/>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aliases w:val=" Знак"/>
    <w:basedOn w:val="a1"/>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aliases w:val=" Знак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
    <w:basedOn w:val="a1"/>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1"/>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1"/>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1"/>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1"/>
    <w:next w:val="a1"/>
    <w:autoRedefine/>
    <w:uiPriority w:val="39"/>
    <w:unhideWhenUsed/>
    <w:rsid w:val="00E85984"/>
  </w:style>
  <w:style w:type="paragraph" w:styleId="30">
    <w:name w:val="toc 3"/>
    <w:basedOn w:val="a1"/>
    <w:next w:val="a1"/>
    <w:autoRedefine/>
    <w:uiPriority w:val="39"/>
    <w:unhideWhenUsed/>
    <w:rsid w:val="00E11873"/>
    <w:pPr>
      <w:tabs>
        <w:tab w:val="right" w:leader="dot" w:pos="9628"/>
      </w:tabs>
      <w:ind w:left="426"/>
    </w:pPr>
  </w:style>
  <w:style w:type="character" w:styleId="ae">
    <w:name w:val="Hyperlink"/>
    <w:uiPriority w:val="99"/>
    <w:unhideWhenUsed/>
    <w:rsid w:val="00E85984"/>
    <w:rPr>
      <w:color w:val="0000FF"/>
      <w:u w:val="single"/>
    </w:rPr>
  </w:style>
  <w:style w:type="paragraph" w:styleId="23">
    <w:name w:val="toc 2"/>
    <w:basedOn w:val="a1"/>
    <w:next w:val="a1"/>
    <w:autoRedefine/>
    <w:uiPriority w:val="39"/>
    <w:unhideWhenUsed/>
    <w:rsid w:val="002530F5"/>
    <w:pPr>
      <w:ind w:left="220"/>
    </w:pPr>
  </w:style>
  <w:style w:type="paragraph" w:customStyle="1" w:styleId="p4">
    <w:name w:val="p4"/>
    <w:basedOn w:val="a1"/>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1"/>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1"/>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1"/>
    <w:link w:val="af0"/>
    <w:uiPriority w:val="1"/>
    <w:unhideWhenUsed/>
    <w:qFormat/>
    <w:rsid w:val="0094734D"/>
    <w:pPr>
      <w:spacing w:after="120"/>
    </w:pPr>
    <w:rPr>
      <w:rFonts w:cs="Times New Roman"/>
    </w:rPr>
  </w:style>
  <w:style w:type="character" w:customStyle="1" w:styleId="af0">
    <w:name w:val="Основной текст Знак"/>
    <w:link w:val="af"/>
    <w:uiPriority w:val="99"/>
    <w:semiHidden/>
    <w:rsid w:val="0094734D"/>
    <w:rPr>
      <w:rFonts w:ascii="Calibri" w:eastAsia="Arial Unicode MS" w:hAnsi="Calibri" w:cs="Calibri"/>
      <w:color w:val="00000A"/>
      <w:kern w:val="1"/>
      <w:sz w:val="22"/>
      <w:szCs w:val="22"/>
      <w:lang w:eastAsia="en-US"/>
    </w:rPr>
  </w:style>
  <w:style w:type="paragraph" w:customStyle="1" w:styleId="af1">
    <w:name w:val="Основной"/>
    <w:basedOn w:val="a1"/>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3">
    <w:name w:val="Буллит"/>
    <w:basedOn w:val="af1"/>
    <w:rsid w:val="0094734D"/>
    <w:pPr>
      <w:ind w:firstLine="244"/>
    </w:pPr>
  </w:style>
  <w:style w:type="paragraph" w:styleId="af4">
    <w:name w:val="List Paragraph"/>
    <w:basedOn w:val="a1"/>
    <w:link w:val="af5"/>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1"/>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1"/>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6">
    <w:name w:val="Сноска"/>
    <w:basedOn w:val="af1"/>
    <w:rsid w:val="00561811"/>
    <w:pPr>
      <w:spacing w:line="174" w:lineRule="atLeast"/>
    </w:pPr>
    <w:rPr>
      <w:sz w:val="17"/>
      <w:szCs w:val="17"/>
    </w:rPr>
  </w:style>
  <w:style w:type="paragraph" w:customStyle="1" w:styleId="af7">
    <w:name w:val="Подзаг"/>
    <w:basedOn w:val="af1"/>
    <w:rsid w:val="006C1C70"/>
    <w:pPr>
      <w:spacing w:before="113" w:after="28"/>
      <w:jc w:val="center"/>
    </w:pPr>
    <w:rPr>
      <w:b/>
      <w:bCs/>
      <w:i/>
      <w:iCs/>
    </w:rPr>
  </w:style>
  <w:style w:type="character" w:customStyle="1" w:styleId="c12">
    <w:name w:val="c12"/>
    <w:basedOn w:val="a2"/>
    <w:rsid w:val="008A2440"/>
  </w:style>
  <w:style w:type="paragraph" w:customStyle="1" w:styleId="c11">
    <w:name w:val="c11"/>
    <w:basedOn w:val="a1"/>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2"/>
    <w:rsid w:val="00471FA4"/>
  </w:style>
  <w:style w:type="paragraph" w:styleId="af8">
    <w:name w:val="header"/>
    <w:basedOn w:val="a1"/>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1"/>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1"/>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1"/>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paragraph" w:customStyle="1" w:styleId="aff0">
    <w:name w:val="А ОСН ТЕКСТ"/>
    <w:basedOn w:val="a1"/>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1"/>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1"/>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1"/>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1"/>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1"/>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2"/>
    <w:rsid w:val="00547632"/>
  </w:style>
  <w:style w:type="character" w:styleId="aff8">
    <w:name w:val="Emphasis"/>
    <w:basedOn w:val="a2"/>
    <w:uiPriority w:val="99"/>
    <w:qFormat/>
    <w:rsid w:val="00727ED5"/>
    <w:rPr>
      <w:i/>
      <w:iCs/>
    </w:rPr>
  </w:style>
  <w:style w:type="paragraph" w:customStyle="1" w:styleId="21">
    <w:name w:val="Средняя сетка 21"/>
    <w:basedOn w:val="a1"/>
    <w:uiPriority w:val="1"/>
    <w:qFormat/>
    <w:rsid w:val="005907AE"/>
    <w:pPr>
      <w:numPr>
        <w:numId w:val="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2">
    <w:name w:val="Основной Знак"/>
    <w:link w:val="af1"/>
    <w:rsid w:val="005907AE"/>
    <w:rPr>
      <w:rFonts w:ascii="NewtonCSanPin" w:hAnsi="NewtonCSanPin" w:cs="NewtonCSanPin"/>
      <w:color w:val="000000"/>
      <w:sz w:val="21"/>
      <w:szCs w:val="21"/>
    </w:rPr>
  </w:style>
  <w:style w:type="paragraph" w:styleId="aff9">
    <w:name w:val="Title"/>
    <w:basedOn w:val="a1"/>
    <w:next w:val="a1"/>
    <w:link w:val="affa"/>
    <w:uiPriority w:val="10"/>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2"/>
    <w:link w:val="aff9"/>
    <w:uiPriority w:val="10"/>
    <w:rsid w:val="00A87299"/>
    <w:rPr>
      <w:rFonts w:ascii="Cambria" w:eastAsia="Calibri" w:hAnsi="Cambria"/>
      <w:b/>
      <w:bCs/>
      <w:kern w:val="28"/>
      <w:sz w:val="32"/>
      <w:szCs w:val="32"/>
    </w:rPr>
  </w:style>
  <w:style w:type="table" w:styleId="affb">
    <w:name w:val="Table Grid"/>
    <w:basedOn w:val="a3"/>
    <w:rsid w:val="001B7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
    <w:name w:val="Без интервала Знак"/>
    <w:aliases w:val="основа Знак"/>
    <w:basedOn w:val="a2"/>
    <w:link w:val="afe"/>
    <w:uiPriority w:val="1"/>
    <w:rsid w:val="005137F3"/>
    <w:rPr>
      <w:rFonts w:ascii="Calibri" w:eastAsia="Calibri" w:hAnsi="Calibri"/>
      <w:sz w:val="22"/>
      <w:szCs w:val="22"/>
      <w:lang w:eastAsia="en-US"/>
    </w:rPr>
  </w:style>
  <w:style w:type="character" w:styleId="affc">
    <w:name w:val="FollowedHyperlink"/>
    <w:basedOn w:val="a2"/>
    <w:uiPriority w:val="99"/>
    <w:semiHidden/>
    <w:unhideWhenUsed/>
    <w:rsid w:val="009014BE"/>
    <w:rPr>
      <w:color w:val="800080" w:themeColor="followedHyperlink"/>
      <w:u w:val="single"/>
    </w:rPr>
  </w:style>
  <w:style w:type="paragraph" w:customStyle="1" w:styleId="211">
    <w:name w:val="Заголовок 21"/>
    <w:basedOn w:val="a1"/>
    <w:uiPriority w:val="1"/>
    <w:qFormat/>
    <w:rsid w:val="00674E8B"/>
    <w:pPr>
      <w:widowControl w:val="0"/>
      <w:suppressAutoHyphens w:val="0"/>
      <w:autoSpaceDE w:val="0"/>
      <w:autoSpaceDN w:val="0"/>
      <w:spacing w:after="0" w:line="240" w:lineRule="auto"/>
      <w:ind w:left="157"/>
      <w:outlineLvl w:val="2"/>
    </w:pPr>
    <w:rPr>
      <w:rFonts w:ascii="Tahoma" w:eastAsia="Tahoma" w:hAnsi="Tahoma" w:cs="Tahoma"/>
      <w:b/>
      <w:bCs/>
      <w:color w:val="auto"/>
      <w:kern w:val="0"/>
    </w:rPr>
  </w:style>
  <w:style w:type="table" w:customStyle="1" w:styleId="TableNormal">
    <w:name w:val="Table Normal"/>
    <w:uiPriority w:val="2"/>
    <w:semiHidden/>
    <w:unhideWhenUsed/>
    <w:qFormat/>
    <w:rsid w:val="00674E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4E8B"/>
    <w:pPr>
      <w:widowControl w:val="0"/>
      <w:suppressAutoHyphens w:val="0"/>
      <w:autoSpaceDE w:val="0"/>
      <w:autoSpaceDN w:val="0"/>
      <w:spacing w:after="0" w:line="240" w:lineRule="auto"/>
    </w:pPr>
    <w:rPr>
      <w:rFonts w:ascii="Times New Roman" w:eastAsia="Times New Roman" w:hAnsi="Times New Roman" w:cs="Times New Roman"/>
      <w:color w:val="auto"/>
      <w:kern w:val="0"/>
    </w:rPr>
  </w:style>
  <w:style w:type="paragraph" w:customStyle="1" w:styleId="NoParagraphStyle">
    <w:name w:val="[No Paragraph Style]"/>
    <w:rsid w:val="00674E8B"/>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character" w:customStyle="1" w:styleId="Italic">
    <w:name w:val="Italic"/>
    <w:uiPriority w:val="99"/>
    <w:rsid w:val="00674E8B"/>
    <w:rPr>
      <w:i/>
      <w:iCs/>
    </w:rPr>
  </w:style>
  <w:style w:type="character" w:customStyle="1" w:styleId="footnote-num">
    <w:name w:val="footnote-num"/>
    <w:uiPriority w:val="99"/>
    <w:rsid w:val="00674E8B"/>
    <w:rPr>
      <w:position w:val="4"/>
      <w:sz w:val="12"/>
      <w:szCs w:val="12"/>
      <w:vertAlign w:val="baseline"/>
    </w:rPr>
  </w:style>
  <w:style w:type="paragraph" w:customStyle="1" w:styleId="table-head">
    <w:name w:val="table-head"/>
    <w:basedOn w:val="a1"/>
    <w:uiPriority w:val="99"/>
    <w:rsid w:val="00674E8B"/>
    <w:pPr>
      <w:tabs>
        <w:tab w:val="left" w:pos="567"/>
      </w:tabs>
      <w:suppressAutoHyphens w:val="0"/>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kern w:val="0"/>
      <w:sz w:val="18"/>
      <w:szCs w:val="18"/>
      <w:lang w:eastAsia="ru-RU"/>
    </w:rPr>
  </w:style>
  <w:style w:type="paragraph" w:customStyle="1" w:styleId="table-body0mm">
    <w:name w:val="table-body_0mm"/>
    <w:basedOn w:val="a1"/>
    <w:uiPriority w:val="99"/>
    <w:rsid w:val="00674E8B"/>
    <w:pPr>
      <w:tabs>
        <w:tab w:val="left" w:pos="567"/>
      </w:tabs>
      <w:suppressAutoHyphens w:val="0"/>
      <w:autoSpaceDE w:val="0"/>
      <w:autoSpaceDN w:val="0"/>
      <w:adjustRightInd w:val="0"/>
      <w:spacing w:after="0" w:line="200" w:lineRule="atLeast"/>
      <w:textAlignment w:val="center"/>
    </w:pPr>
    <w:rPr>
      <w:rFonts w:ascii="Times New Roman" w:eastAsia="Times New Roman" w:hAnsi="Times New Roman" w:cs="SchoolBookSanPin"/>
      <w:color w:val="000000"/>
      <w:kern w:val="0"/>
      <w:sz w:val="18"/>
      <w:szCs w:val="18"/>
      <w:lang w:eastAsia="ru-RU"/>
    </w:rPr>
  </w:style>
  <w:style w:type="paragraph" w:customStyle="1" w:styleId="h3">
    <w:name w:val="h3"/>
    <w:basedOn w:val="a1"/>
    <w:uiPriority w:val="99"/>
    <w:rsid w:val="00674E8B"/>
    <w:pPr>
      <w:keepNext/>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kern w:val="0"/>
      <w:position w:val="6"/>
      <w:lang w:eastAsia="ru-RU"/>
    </w:rPr>
  </w:style>
  <w:style w:type="paragraph" w:customStyle="1" w:styleId="bodyindent">
    <w:name w:val="body_indent"/>
    <w:basedOn w:val="NoParagraphStyle"/>
    <w:uiPriority w:val="99"/>
    <w:rsid w:val="00674E8B"/>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body">
    <w:name w:val="body"/>
    <w:basedOn w:val="NoParagraphStyle"/>
    <w:uiPriority w:val="99"/>
    <w:rsid w:val="00674E8B"/>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674E8B"/>
    <w:pPr>
      <w:keepNext/>
      <w:pageBreakBefore w:val="0"/>
      <w:pBdr>
        <w:bottom w:val="none" w:sz="0" w:space="0" w:color="auto"/>
      </w:pBdr>
      <w:spacing w:before="360"/>
    </w:pPr>
    <w:rPr>
      <w:rFonts w:cs="OfficinaSansMediumITC"/>
      <w:position w:val="6"/>
      <w:sz w:val="22"/>
      <w:szCs w:val="22"/>
    </w:rPr>
  </w:style>
  <w:style w:type="paragraph" w:customStyle="1" w:styleId="list-dash0">
    <w:name w:val="list-dash"/>
    <w:basedOn w:val="a1"/>
    <w:uiPriority w:val="99"/>
    <w:rsid w:val="00674E8B"/>
    <w:pPr>
      <w:numPr>
        <w:numId w:val="3"/>
      </w:numPr>
      <w:tabs>
        <w:tab w:val="left" w:pos="567"/>
      </w:tabs>
      <w:suppressAutoHyphens w:val="0"/>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kern w:val="0"/>
      <w:sz w:val="20"/>
      <w:szCs w:val="20"/>
      <w:lang w:eastAsia="ru-RU"/>
    </w:rPr>
  </w:style>
  <w:style w:type="paragraph" w:customStyle="1" w:styleId="h5">
    <w:name w:val="h5"/>
    <w:basedOn w:val="NoParagraphStyle"/>
    <w:next w:val="NoParagraphStyle"/>
    <w:uiPriority w:val="99"/>
    <w:rsid w:val="00674E8B"/>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2-first">
    <w:name w:val="h2-first"/>
    <w:basedOn w:val="h2"/>
    <w:uiPriority w:val="99"/>
    <w:rsid w:val="00674E8B"/>
    <w:pPr>
      <w:spacing w:before="113"/>
    </w:pPr>
  </w:style>
  <w:style w:type="paragraph" w:customStyle="1" w:styleId="h3-first">
    <w:name w:val="h3-first"/>
    <w:basedOn w:val="h3"/>
    <w:uiPriority w:val="99"/>
    <w:rsid w:val="00674E8B"/>
    <w:pPr>
      <w:spacing w:before="120"/>
    </w:pPr>
  </w:style>
  <w:style w:type="paragraph" w:customStyle="1" w:styleId="list-bullet">
    <w:name w:val="list-bullet"/>
    <w:basedOn w:val="body"/>
    <w:uiPriority w:val="99"/>
    <w:rsid w:val="00674E8B"/>
    <w:pPr>
      <w:numPr>
        <w:numId w:val="4"/>
      </w:numPr>
      <w:ind w:left="567" w:hanging="340"/>
    </w:pPr>
  </w:style>
  <w:style w:type="paragraph" w:customStyle="1" w:styleId="footnote0">
    <w:name w:val="footnote"/>
    <w:basedOn w:val="body"/>
    <w:uiPriority w:val="99"/>
    <w:rsid w:val="00674E8B"/>
    <w:pPr>
      <w:spacing w:line="200" w:lineRule="atLeast"/>
    </w:pPr>
    <w:rPr>
      <w:sz w:val="18"/>
      <w:szCs w:val="18"/>
    </w:rPr>
  </w:style>
  <w:style w:type="character" w:customStyle="1" w:styleId="Bold">
    <w:name w:val="Bold"/>
    <w:uiPriority w:val="99"/>
    <w:rsid w:val="00674E8B"/>
    <w:rPr>
      <w:rFonts w:ascii="Times New Roman" w:hAnsi="Times New Roman"/>
      <w:b/>
      <w:bCs/>
    </w:rPr>
  </w:style>
  <w:style w:type="character" w:customStyle="1" w:styleId="Underline">
    <w:name w:val="Underline"/>
    <w:uiPriority w:val="99"/>
    <w:rsid w:val="00674E8B"/>
    <w:rPr>
      <w:u w:val="thick"/>
    </w:rPr>
  </w:style>
  <w:style w:type="character" w:customStyle="1" w:styleId="BoldItalic">
    <w:name w:val="Bold_Italic"/>
    <w:uiPriority w:val="99"/>
    <w:rsid w:val="00674E8B"/>
    <w:rPr>
      <w:b/>
      <w:bCs/>
      <w:i/>
      <w:iCs/>
    </w:rPr>
  </w:style>
  <w:style w:type="paragraph" w:customStyle="1" w:styleId="h4">
    <w:name w:val="h4"/>
    <w:basedOn w:val="NoParagraphStyle"/>
    <w:next w:val="NoParagraphStyle"/>
    <w:uiPriority w:val="99"/>
    <w:rsid w:val="00674E8B"/>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bodycentre">
    <w:name w:val="table-body_centre"/>
    <w:basedOn w:val="NoParagraphStyle"/>
    <w:uiPriority w:val="99"/>
    <w:rsid w:val="00674E8B"/>
    <w:pPr>
      <w:spacing w:after="100" w:line="200" w:lineRule="atLeast"/>
      <w:jc w:val="center"/>
    </w:pPr>
    <w:rPr>
      <w:rFonts w:ascii="SchoolBookSanPin" w:eastAsia="Times New Roman" w:hAnsi="SchoolBookSanPin" w:cs="SchoolBookSanPin"/>
      <w:sz w:val="18"/>
      <w:szCs w:val="18"/>
      <w:lang w:val="ru-RU"/>
    </w:rPr>
  </w:style>
  <w:style w:type="paragraph" w:customStyle="1" w:styleId="TOC-1">
    <w:name w:val="TOC-1"/>
    <w:basedOn w:val="body"/>
    <w:uiPriority w:val="99"/>
    <w:rsid w:val="00674E8B"/>
    <w:pPr>
      <w:tabs>
        <w:tab w:val="right" w:leader="dot" w:pos="5670"/>
        <w:tab w:val="right" w:pos="6350"/>
      </w:tabs>
      <w:suppressAutoHyphens/>
      <w:spacing w:before="120"/>
      <w:ind w:firstLine="0"/>
      <w:jc w:val="left"/>
    </w:pPr>
  </w:style>
  <w:style w:type="paragraph" w:customStyle="1" w:styleId="TOC-2">
    <w:name w:val="TOC-2"/>
    <w:basedOn w:val="TOC-1"/>
    <w:uiPriority w:val="99"/>
    <w:rsid w:val="00674E8B"/>
    <w:pPr>
      <w:spacing w:before="0"/>
      <w:ind w:left="227"/>
    </w:pPr>
  </w:style>
  <w:style w:type="paragraph" w:customStyle="1" w:styleId="TOC-3">
    <w:name w:val="TOC-3"/>
    <w:basedOn w:val="TOC-1"/>
    <w:uiPriority w:val="99"/>
    <w:rsid w:val="00674E8B"/>
    <w:pPr>
      <w:spacing w:before="0"/>
      <w:ind w:left="454"/>
    </w:pPr>
  </w:style>
  <w:style w:type="character" w:customStyle="1" w:styleId="list-bullet1">
    <w:name w:val="list-bullet1"/>
    <w:uiPriority w:val="99"/>
    <w:rsid w:val="00674E8B"/>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674E8B"/>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674E8B"/>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674E8B"/>
    <w:pPr>
      <w:spacing w:before="0"/>
    </w:pPr>
  </w:style>
  <w:style w:type="paragraph" w:customStyle="1" w:styleId="Header3">
    <w:name w:val="Header_3"/>
    <w:basedOn w:val="NoParagraphStyle"/>
    <w:uiPriority w:val="99"/>
    <w:rsid w:val="00674E8B"/>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674E8B"/>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674E8B"/>
    <w:pPr>
      <w:spacing w:before="120"/>
    </w:pPr>
  </w:style>
  <w:style w:type="paragraph" w:customStyle="1" w:styleId="Bodybullet">
    <w:name w:val="Body_bullet"/>
    <w:basedOn w:val="NoParagraphStyle"/>
    <w:next w:val="NoParagraphStyle"/>
    <w:uiPriority w:val="99"/>
    <w:rsid w:val="00674E8B"/>
    <w:pPr>
      <w:numPr>
        <w:numId w:val="5"/>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674E8B"/>
    <w:rPr>
      <w:rFonts w:ascii="SymbolMT" w:hAnsi="SymbolMT" w:cs="SymbolMT"/>
    </w:rPr>
  </w:style>
  <w:style w:type="paragraph" w:customStyle="1" w:styleId="h1Header">
    <w:name w:val="h1 (Header)"/>
    <w:basedOn w:val="body"/>
    <w:uiPriority w:val="99"/>
    <w:rsid w:val="00674E8B"/>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674E8B"/>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674E8B"/>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674E8B"/>
    <w:pPr>
      <w:tabs>
        <w:tab w:val="clear" w:pos="567"/>
        <w:tab w:val="left" w:pos="454"/>
      </w:tabs>
      <w:spacing w:before="119"/>
    </w:pPr>
  </w:style>
  <w:style w:type="paragraph" w:customStyle="1" w:styleId="h3-firstHeader">
    <w:name w:val="h3-first (Header)"/>
    <w:basedOn w:val="h3Header"/>
    <w:uiPriority w:val="99"/>
    <w:rsid w:val="00674E8B"/>
    <w:pPr>
      <w:spacing w:before="120"/>
    </w:pPr>
  </w:style>
  <w:style w:type="paragraph" w:customStyle="1" w:styleId="h5Header">
    <w:name w:val="h5 (Header)"/>
    <w:basedOn w:val="NoParagraphStyle"/>
    <w:uiPriority w:val="99"/>
    <w:rsid w:val="00674E8B"/>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674E8B"/>
    <w:rPr>
      <w:b/>
      <w:bCs/>
      <w:i/>
      <w:iCs/>
    </w:rPr>
  </w:style>
  <w:style w:type="character" w:customStyle="1" w:styleId="Bul">
    <w:name w:val="Bul"/>
    <w:uiPriority w:val="99"/>
    <w:rsid w:val="00674E8B"/>
    <w:rPr>
      <w:rFonts w:ascii="Times New Roman" w:hAnsi="Times New Roman" w:cs="SchoolBookSanPin"/>
      <w:w w:val="80"/>
      <w:sz w:val="20"/>
      <w:szCs w:val="20"/>
    </w:rPr>
  </w:style>
  <w:style w:type="paragraph" w:customStyle="1" w:styleId="18">
    <w:name w:val="1 (Заголовки)"/>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674E8B"/>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4">
    <w:name w:val="Заг 3 (Заголовки)"/>
    <w:basedOn w:val="NoParagraphStyle"/>
    <w:uiPriority w:val="99"/>
    <w:rsid w:val="00674E8B"/>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674E8B"/>
    <w:pPr>
      <w:numPr>
        <w:numId w:val="8"/>
      </w:numPr>
      <w:ind w:left="567" w:hanging="340"/>
    </w:pPr>
  </w:style>
  <w:style w:type="paragraph" w:customStyle="1" w:styleId="list-dash">
    <w:name w:val="list-dash (Прочее)"/>
    <w:basedOn w:val="list-bullet0"/>
    <w:uiPriority w:val="99"/>
    <w:rsid w:val="00674E8B"/>
    <w:pPr>
      <w:numPr>
        <w:numId w:val="7"/>
      </w:numPr>
      <w:ind w:left="567" w:hanging="340"/>
    </w:pPr>
  </w:style>
  <w:style w:type="paragraph" w:customStyle="1" w:styleId="BasicParagraph">
    <w:name w:val="[Basic Paragraph]"/>
    <w:basedOn w:val="NoParagraphStyle"/>
    <w:uiPriority w:val="99"/>
    <w:rsid w:val="00674E8B"/>
    <w:rPr>
      <w:rFonts w:ascii="TimesNewRomanPSMT" w:hAnsi="TimesNewRomanPSMT" w:cs="TimesNewRomanPSMT"/>
    </w:rPr>
  </w:style>
  <w:style w:type="paragraph" w:customStyle="1" w:styleId="29">
    <w:name w:val="Заг 2 (Заголовки)"/>
    <w:basedOn w:val="BasicParagraph"/>
    <w:uiPriority w:val="99"/>
    <w:rsid w:val="00674E8B"/>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674E8B"/>
    <w:rPr>
      <w:rFonts w:cs="SchoolBookSanPin-BoldItalic"/>
      <w:b/>
      <w:bCs/>
      <w:i/>
      <w:iCs/>
    </w:rPr>
  </w:style>
  <w:style w:type="paragraph" w:customStyle="1" w:styleId="40">
    <w:name w:val="4 (Заголовки)"/>
    <w:basedOn w:val="34"/>
    <w:uiPriority w:val="99"/>
    <w:rsid w:val="00674E8B"/>
    <w:rPr>
      <w:rFonts w:cs="OfficinaSansMediumITC-Reg"/>
      <w:sz w:val="20"/>
      <w:szCs w:val="20"/>
    </w:rPr>
  </w:style>
  <w:style w:type="character" w:customStyle="1" w:styleId="affd">
    <w:name w:val="Курсив (Выделения)"/>
    <w:uiPriority w:val="99"/>
    <w:rsid w:val="00674E8B"/>
    <w:rPr>
      <w:i/>
      <w:iCs/>
    </w:rPr>
  </w:style>
  <w:style w:type="character" w:customStyle="1" w:styleId="affe">
    <w:name w:val="Полужирный Курсив (Выделения)"/>
    <w:uiPriority w:val="99"/>
    <w:rsid w:val="00674E8B"/>
    <w:rPr>
      <w:b/>
      <w:bCs/>
      <w:i/>
      <w:iCs/>
    </w:rPr>
  </w:style>
  <w:style w:type="character" w:customStyle="1" w:styleId="afff">
    <w:name w:val="Полужирный (Выделения)"/>
    <w:uiPriority w:val="99"/>
    <w:rsid w:val="00674E8B"/>
    <w:rPr>
      <w:rFonts w:ascii="Times New Roman" w:hAnsi="Times New Roman"/>
      <w:b/>
      <w:bCs/>
      <w:i/>
    </w:rPr>
  </w:style>
  <w:style w:type="paragraph" w:customStyle="1" w:styleId="19">
    <w:name w:val="Заг 1"/>
    <w:basedOn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a">
    <w:name w:val="основной_1 (Основной Текст)"/>
    <w:basedOn w:val="NoParagraphStyle"/>
    <w:uiPriority w:val="99"/>
    <w:rsid w:val="00674E8B"/>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a">
    <w:name w:val="Заг 2"/>
    <w:basedOn w:val="NoParagraphStyle"/>
    <w:uiPriority w:val="99"/>
    <w:rsid w:val="00674E8B"/>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0">
    <w:name w:val="основной_— (Основной Текст)"/>
    <w:basedOn w:val="1a"/>
    <w:uiPriority w:val="99"/>
    <w:rsid w:val="00674E8B"/>
    <w:pPr>
      <w:ind w:left="567" w:hanging="340"/>
    </w:pPr>
  </w:style>
  <w:style w:type="paragraph" w:customStyle="1" w:styleId="1BEZLINE">
    <w:name w:val="1_BEZ_LINE (Заголовки)"/>
    <w:basedOn w:val="18"/>
    <w:uiPriority w:val="99"/>
    <w:rsid w:val="00674E8B"/>
    <w:pPr>
      <w:pBdr>
        <w:bottom w:val="none" w:sz="0" w:space="0" w:color="auto"/>
      </w:pBdr>
      <w:suppressAutoHyphens w:val="0"/>
      <w:spacing w:before="170" w:after="0"/>
    </w:pPr>
    <w:rPr>
      <w:rFonts w:cs="OfficinaSansBoldITC-Reg"/>
      <w:caps w:val="0"/>
      <w:u w:color="000000"/>
      <w:lang w:val="en-GB"/>
    </w:rPr>
  </w:style>
  <w:style w:type="paragraph" w:customStyle="1" w:styleId="afff1">
    <w:name w:val="Основной (Основной Текст)"/>
    <w:basedOn w:val="NoParagraphStyle"/>
    <w:uiPriority w:val="99"/>
    <w:rsid w:val="00674E8B"/>
    <w:pPr>
      <w:widowControl/>
      <w:spacing w:line="240" w:lineRule="atLeast"/>
      <w:ind w:firstLine="227"/>
      <w:jc w:val="both"/>
    </w:pPr>
    <w:rPr>
      <w:rFonts w:ascii="Times New Roman" w:hAnsi="Times New Roman" w:cs="SchoolBookSanPin-Regular"/>
      <w:sz w:val="20"/>
      <w:szCs w:val="20"/>
      <w:lang w:val="ru-RU"/>
    </w:rPr>
  </w:style>
  <w:style w:type="paragraph" w:customStyle="1" w:styleId="1b">
    <w:name w:val="Заг 1 (Заголовки)"/>
    <w:basedOn w:val="afff1"/>
    <w:uiPriority w:val="99"/>
    <w:rsid w:val="00674E8B"/>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1"/>
    <w:uiPriority w:val="99"/>
    <w:rsid w:val="00674E8B"/>
    <w:pPr>
      <w:numPr>
        <w:numId w:val="9"/>
      </w:numPr>
      <w:ind w:left="567" w:hanging="340"/>
    </w:pPr>
  </w:style>
  <w:style w:type="paragraph" w:customStyle="1" w:styleId="41">
    <w:name w:val="Заг 4 (Заголовки)"/>
    <w:basedOn w:val="34"/>
    <w:uiPriority w:val="99"/>
    <w:rsid w:val="00674E8B"/>
    <w:pPr>
      <w:spacing w:after="57"/>
    </w:pPr>
    <w:rPr>
      <w:rFonts w:cs="OfficinaSansMediumITC-Reg"/>
      <w:sz w:val="20"/>
      <w:szCs w:val="20"/>
      <w:lang w:val="ru-RU"/>
    </w:rPr>
  </w:style>
  <w:style w:type="paragraph" w:customStyle="1" w:styleId="50">
    <w:name w:val="Заг 5 (Заголовки)"/>
    <w:basedOn w:val="afff1"/>
    <w:uiPriority w:val="99"/>
    <w:rsid w:val="00674E8B"/>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f1"/>
    <w:uiPriority w:val="99"/>
    <w:rsid w:val="00674E8B"/>
    <w:pPr>
      <w:numPr>
        <w:numId w:val="10"/>
      </w:numPr>
      <w:ind w:left="567" w:hanging="340"/>
    </w:pPr>
  </w:style>
  <w:style w:type="paragraph" w:customStyle="1" w:styleId="h184">
    <w:name w:val="h1_8/4"/>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first">
    <w:name w:val="h4-first"/>
    <w:basedOn w:val="h4"/>
    <w:uiPriority w:val="99"/>
    <w:rsid w:val="00674E8B"/>
    <w:pPr>
      <w:spacing w:before="120"/>
    </w:pPr>
  </w:style>
  <w:style w:type="paragraph" w:customStyle="1" w:styleId="Body20">
    <w:name w:val="Body_2/0"/>
    <w:basedOn w:val="NoParagraphStyle"/>
    <w:next w:val="NoParagraphStyle"/>
    <w:uiPriority w:val="99"/>
    <w:rsid w:val="00674E8B"/>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674E8B"/>
    <w:rPr>
      <w:rFonts w:ascii="MingLiU" w:eastAsia="MingLiU" w:cs="MingLiU"/>
    </w:rPr>
  </w:style>
  <w:style w:type="paragraph" w:customStyle="1" w:styleId="1c">
    <w:name w:val="Заг_1"/>
    <w:basedOn w:val="NoParagraphStyle"/>
    <w:uiPriority w:val="99"/>
    <w:rsid w:val="00674E8B"/>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b">
    <w:name w:val="Заг_2"/>
    <w:basedOn w:val="NoParagraphStyle"/>
    <w:uiPriority w:val="99"/>
    <w:rsid w:val="00674E8B"/>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674E8B"/>
    <w:pPr>
      <w:numPr>
        <w:numId w:val="11"/>
      </w:numPr>
      <w:tabs>
        <w:tab w:val="left" w:pos="567"/>
      </w:tabs>
      <w:spacing w:line="243" w:lineRule="atLeast"/>
      <w:ind w:left="567" w:hanging="340"/>
    </w:pPr>
    <w:rPr>
      <w:rFonts w:eastAsia="Times New Roman"/>
    </w:rPr>
  </w:style>
  <w:style w:type="paragraph" w:customStyle="1" w:styleId="35">
    <w:name w:val="Заг_3"/>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2">
    <w:name w:val="Заг_4"/>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f2">
    <w:name w:val="Основной БА (Основной Текст)"/>
    <w:basedOn w:val="afff1"/>
    <w:uiPriority w:val="99"/>
    <w:rsid w:val="00674E8B"/>
    <w:pPr>
      <w:spacing w:line="243" w:lineRule="atLeast"/>
      <w:ind w:firstLine="0"/>
    </w:pPr>
    <w:rPr>
      <w:rFonts w:ascii="SchoolBookSanPin" w:eastAsia="Times New Roman" w:hAnsi="SchoolBookSanPin" w:cs="SchoolBookSanPin"/>
    </w:rPr>
  </w:style>
  <w:style w:type="paragraph" w:customStyle="1" w:styleId="afff3">
    <w:name w:val="Сноска (Основной Текст)"/>
    <w:basedOn w:val="afff2"/>
    <w:uiPriority w:val="99"/>
    <w:rsid w:val="00674E8B"/>
    <w:pPr>
      <w:spacing w:line="183" w:lineRule="atLeast"/>
      <w:ind w:firstLine="227"/>
    </w:pPr>
    <w:rPr>
      <w:rFonts w:ascii="Times New Roman" w:hAnsi="Times New Roman"/>
      <w:sz w:val="16"/>
      <w:szCs w:val="16"/>
    </w:rPr>
  </w:style>
  <w:style w:type="character" w:customStyle="1" w:styleId="afff4">
    <w:name w:val="Подчерк. (Подчеркивания)"/>
    <w:uiPriority w:val="99"/>
    <w:rsid w:val="00674E8B"/>
    <w:rPr>
      <w:u w:val="thick" w:color="000000"/>
    </w:rPr>
  </w:style>
  <w:style w:type="character" w:customStyle="1" w:styleId="afff5">
    <w:name w:val="Верх. Индекс (Индексы)"/>
    <w:uiPriority w:val="99"/>
    <w:rsid w:val="00674E8B"/>
    <w:rPr>
      <w:position w:val="6"/>
      <w:sz w:val="13"/>
      <w:szCs w:val="13"/>
    </w:rPr>
  </w:style>
  <w:style w:type="paragraph" w:customStyle="1" w:styleId="2c">
    <w:name w:val="Список 2 (Основной Текст)"/>
    <w:basedOn w:val="afff1"/>
    <w:uiPriority w:val="99"/>
    <w:rsid w:val="00674E8B"/>
    <w:pPr>
      <w:tabs>
        <w:tab w:val="left" w:pos="227"/>
      </w:tabs>
      <w:spacing w:line="238" w:lineRule="atLeast"/>
      <w:ind w:left="227" w:hanging="227"/>
    </w:pPr>
    <w:rPr>
      <w:rFonts w:eastAsia="Times New Roman"/>
    </w:rPr>
  </w:style>
  <w:style w:type="character" w:customStyle="1" w:styleId="ItalicBook">
    <w:name w:val="Italic_Book"/>
    <w:uiPriority w:val="99"/>
    <w:rsid w:val="00674E8B"/>
    <w:rPr>
      <w:i/>
      <w:iCs/>
    </w:rPr>
  </w:style>
  <w:style w:type="paragraph" w:customStyle="1" w:styleId="table-body1mm">
    <w:name w:val="table-body_1mm"/>
    <w:basedOn w:val="body"/>
    <w:uiPriority w:val="99"/>
    <w:rsid w:val="00674E8B"/>
    <w:pPr>
      <w:tabs>
        <w:tab w:val="left" w:pos="567"/>
      </w:tabs>
      <w:spacing w:after="100" w:line="200" w:lineRule="atLeast"/>
      <w:ind w:firstLine="0"/>
      <w:jc w:val="left"/>
    </w:pPr>
    <w:rPr>
      <w:rFonts w:eastAsia="Times New Roman"/>
      <w:sz w:val="18"/>
      <w:szCs w:val="18"/>
    </w:rPr>
  </w:style>
  <w:style w:type="paragraph" w:customStyle="1" w:styleId="footnote1">
    <w:name w:val="footnote*"/>
    <w:basedOn w:val="footnote0"/>
    <w:uiPriority w:val="99"/>
    <w:rsid w:val="00674E8B"/>
    <w:pPr>
      <w:pBdr>
        <w:top w:val="single" w:sz="4" w:space="12" w:color="000000"/>
      </w:pBdr>
    </w:pPr>
    <w:rPr>
      <w:rFonts w:eastAsia="Times New Roman"/>
    </w:rPr>
  </w:style>
  <w:style w:type="paragraph" w:customStyle="1" w:styleId="table-list-bullet">
    <w:name w:val="table-list-bullet"/>
    <w:basedOn w:val="table-body1mm"/>
    <w:uiPriority w:val="99"/>
    <w:rsid w:val="00674E8B"/>
    <w:pPr>
      <w:tabs>
        <w:tab w:val="clear" w:pos="567"/>
      </w:tabs>
      <w:spacing w:after="0"/>
      <w:ind w:left="142" w:hanging="142"/>
    </w:pPr>
  </w:style>
  <w:style w:type="paragraph" w:customStyle="1" w:styleId="list-dashleviy">
    <w:name w:val="list-dash_leviy"/>
    <w:basedOn w:val="list-bullet"/>
    <w:uiPriority w:val="99"/>
    <w:rsid w:val="00674E8B"/>
    <w:pPr>
      <w:widowControl w:val="0"/>
      <w:numPr>
        <w:numId w:val="6"/>
      </w:numPr>
      <w:spacing w:line="242" w:lineRule="atLeast"/>
      <w:ind w:left="567" w:hanging="340"/>
    </w:pPr>
  </w:style>
  <w:style w:type="paragraph" w:customStyle="1" w:styleId="h4Header">
    <w:name w:val="h4 (Header)"/>
    <w:basedOn w:val="body"/>
    <w:uiPriority w:val="99"/>
    <w:rsid w:val="00674E8B"/>
    <w:pPr>
      <w:widowControl w:val="0"/>
      <w:tabs>
        <w:tab w:val="left" w:pos="567"/>
      </w:tabs>
      <w:spacing w:before="240" w:line="242" w:lineRule="atLeast"/>
      <w:ind w:firstLine="0"/>
    </w:pPr>
    <w:rPr>
      <w:rFonts w:cs="OfficinaSansMediumITC"/>
      <w:b/>
      <w:i/>
      <w:position w:val="6"/>
    </w:rPr>
  </w:style>
  <w:style w:type="paragraph" w:customStyle="1" w:styleId="112">
    <w:name w:val="Заголовок 11"/>
    <w:basedOn w:val="a1"/>
    <w:uiPriority w:val="1"/>
    <w:qFormat/>
    <w:rsid w:val="00674E8B"/>
    <w:pPr>
      <w:widowControl w:val="0"/>
      <w:suppressAutoHyphens w:val="0"/>
      <w:autoSpaceDE w:val="0"/>
      <w:autoSpaceDN w:val="0"/>
      <w:spacing w:after="0" w:line="240" w:lineRule="auto"/>
      <w:ind w:left="1582"/>
      <w:jc w:val="both"/>
      <w:outlineLvl w:val="1"/>
    </w:pPr>
    <w:rPr>
      <w:rFonts w:ascii="Times New Roman" w:eastAsia="Times New Roman" w:hAnsi="Times New Roman" w:cs="Times New Roman"/>
      <w:b/>
      <w:bCs/>
      <w:color w:val="auto"/>
      <w:kern w:val="0"/>
      <w:sz w:val="24"/>
      <w:szCs w:val="24"/>
    </w:rPr>
  </w:style>
  <w:style w:type="character" w:customStyle="1" w:styleId="af5">
    <w:name w:val="Абзац списка Знак"/>
    <w:link w:val="af4"/>
    <w:uiPriority w:val="99"/>
    <w:locked/>
    <w:rsid w:val="00674E8B"/>
    <w:rPr>
      <w:caps/>
      <w:sz w:val="24"/>
      <w:szCs w:val="24"/>
    </w:rPr>
  </w:style>
  <w:style w:type="paragraph" w:customStyle="1" w:styleId="Heading1">
    <w:name w:val="Heading 1"/>
    <w:basedOn w:val="a1"/>
    <w:uiPriority w:val="1"/>
    <w:qFormat/>
    <w:rsid w:val="00674E8B"/>
    <w:pPr>
      <w:widowControl w:val="0"/>
      <w:suppressAutoHyphens w:val="0"/>
      <w:autoSpaceDE w:val="0"/>
      <w:autoSpaceDN w:val="0"/>
      <w:spacing w:after="0" w:line="240" w:lineRule="auto"/>
      <w:ind w:left="1140"/>
      <w:jc w:val="both"/>
      <w:outlineLvl w:val="1"/>
    </w:pPr>
    <w:rPr>
      <w:rFonts w:ascii="Times New Roman" w:eastAsia="Times New Roman" w:hAnsi="Times New Roman" w:cs="Times New Roman"/>
      <w:b/>
      <w:bCs/>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7566993">
      <w:bodyDiv w:val="1"/>
      <w:marLeft w:val="0"/>
      <w:marRight w:val="0"/>
      <w:marTop w:val="0"/>
      <w:marBottom w:val="0"/>
      <w:divBdr>
        <w:top w:val="none" w:sz="0" w:space="0" w:color="auto"/>
        <w:left w:val="none" w:sz="0" w:space="0" w:color="auto"/>
        <w:bottom w:val="none" w:sz="0" w:space="0" w:color="auto"/>
        <w:right w:val="none" w:sz="0" w:space="0" w:color="auto"/>
      </w:divBdr>
    </w:div>
    <w:div w:id="15742791">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32872146">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49490456">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199366907">
      <w:bodyDiv w:val="1"/>
      <w:marLeft w:val="0"/>
      <w:marRight w:val="0"/>
      <w:marTop w:val="0"/>
      <w:marBottom w:val="0"/>
      <w:divBdr>
        <w:top w:val="none" w:sz="0" w:space="0" w:color="auto"/>
        <w:left w:val="none" w:sz="0" w:space="0" w:color="auto"/>
        <w:bottom w:val="none" w:sz="0" w:space="0" w:color="auto"/>
        <w:right w:val="none" w:sz="0" w:space="0" w:color="auto"/>
      </w:divBdr>
    </w:div>
    <w:div w:id="29190821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22516792">
      <w:bodyDiv w:val="1"/>
      <w:marLeft w:val="0"/>
      <w:marRight w:val="0"/>
      <w:marTop w:val="0"/>
      <w:marBottom w:val="0"/>
      <w:divBdr>
        <w:top w:val="none" w:sz="0" w:space="0" w:color="auto"/>
        <w:left w:val="none" w:sz="0" w:space="0" w:color="auto"/>
        <w:bottom w:val="none" w:sz="0" w:space="0" w:color="auto"/>
        <w:right w:val="none" w:sz="0" w:space="0" w:color="auto"/>
      </w:divBdr>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52809729">
      <w:bodyDiv w:val="1"/>
      <w:marLeft w:val="0"/>
      <w:marRight w:val="0"/>
      <w:marTop w:val="0"/>
      <w:marBottom w:val="0"/>
      <w:divBdr>
        <w:top w:val="none" w:sz="0" w:space="0" w:color="auto"/>
        <w:left w:val="none" w:sz="0" w:space="0" w:color="auto"/>
        <w:bottom w:val="none" w:sz="0" w:space="0" w:color="auto"/>
        <w:right w:val="none" w:sz="0" w:space="0" w:color="auto"/>
      </w:divBdr>
    </w:div>
    <w:div w:id="582107890">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792794620">
      <w:bodyDiv w:val="1"/>
      <w:marLeft w:val="0"/>
      <w:marRight w:val="0"/>
      <w:marTop w:val="0"/>
      <w:marBottom w:val="0"/>
      <w:divBdr>
        <w:top w:val="none" w:sz="0" w:space="0" w:color="auto"/>
        <w:left w:val="none" w:sz="0" w:space="0" w:color="auto"/>
        <w:bottom w:val="none" w:sz="0" w:space="0" w:color="auto"/>
        <w:right w:val="none" w:sz="0" w:space="0" w:color="auto"/>
      </w:divBdr>
    </w:div>
    <w:div w:id="876621606">
      <w:bodyDiv w:val="1"/>
      <w:marLeft w:val="0"/>
      <w:marRight w:val="0"/>
      <w:marTop w:val="0"/>
      <w:marBottom w:val="0"/>
      <w:divBdr>
        <w:top w:val="none" w:sz="0" w:space="0" w:color="auto"/>
        <w:left w:val="none" w:sz="0" w:space="0" w:color="auto"/>
        <w:bottom w:val="none" w:sz="0" w:space="0" w:color="auto"/>
        <w:right w:val="none" w:sz="0" w:space="0" w:color="auto"/>
      </w:divBdr>
    </w:div>
    <w:div w:id="889729068">
      <w:bodyDiv w:val="1"/>
      <w:marLeft w:val="0"/>
      <w:marRight w:val="0"/>
      <w:marTop w:val="0"/>
      <w:marBottom w:val="0"/>
      <w:divBdr>
        <w:top w:val="none" w:sz="0" w:space="0" w:color="auto"/>
        <w:left w:val="none" w:sz="0" w:space="0" w:color="auto"/>
        <w:bottom w:val="none" w:sz="0" w:space="0" w:color="auto"/>
        <w:right w:val="none" w:sz="0" w:space="0" w:color="auto"/>
      </w:divBdr>
    </w:div>
    <w:div w:id="917906038">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36133265">
      <w:bodyDiv w:val="1"/>
      <w:marLeft w:val="0"/>
      <w:marRight w:val="0"/>
      <w:marTop w:val="0"/>
      <w:marBottom w:val="0"/>
      <w:divBdr>
        <w:top w:val="none" w:sz="0" w:space="0" w:color="auto"/>
        <w:left w:val="none" w:sz="0" w:space="0" w:color="auto"/>
        <w:bottom w:val="none" w:sz="0" w:space="0" w:color="auto"/>
        <w:right w:val="none" w:sz="0" w:space="0" w:color="auto"/>
      </w:divBdr>
    </w:div>
    <w:div w:id="976762854">
      <w:bodyDiv w:val="1"/>
      <w:marLeft w:val="0"/>
      <w:marRight w:val="0"/>
      <w:marTop w:val="0"/>
      <w:marBottom w:val="0"/>
      <w:divBdr>
        <w:top w:val="none" w:sz="0" w:space="0" w:color="auto"/>
        <w:left w:val="none" w:sz="0" w:space="0" w:color="auto"/>
        <w:bottom w:val="none" w:sz="0" w:space="0" w:color="auto"/>
        <w:right w:val="none" w:sz="0" w:space="0" w:color="auto"/>
      </w:divBdr>
    </w:div>
    <w:div w:id="981695963">
      <w:bodyDiv w:val="1"/>
      <w:marLeft w:val="0"/>
      <w:marRight w:val="0"/>
      <w:marTop w:val="0"/>
      <w:marBottom w:val="0"/>
      <w:divBdr>
        <w:top w:val="none" w:sz="0" w:space="0" w:color="auto"/>
        <w:left w:val="none" w:sz="0" w:space="0" w:color="auto"/>
        <w:bottom w:val="none" w:sz="0" w:space="0" w:color="auto"/>
        <w:right w:val="none" w:sz="0" w:space="0" w:color="auto"/>
      </w:divBdr>
    </w:div>
    <w:div w:id="1008557458">
      <w:bodyDiv w:val="1"/>
      <w:marLeft w:val="0"/>
      <w:marRight w:val="0"/>
      <w:marTop w:val="0"/>
      <w:marBottom w:val="0"/>
      <w:divBdr>
        <w:top w:val="none" w:sz="0" w:space="0" w:color="auto"/>
        <w:left w:val="none" w:sz="0" w:space="0" w:color="auto"/>
        <w:bottom w:val="none" w:sz="0" w:space="0" w:color="auto"/>
        <w:right w:val="none" w:sz="0" w:space="0" w:color="auto"/>
      </w:divBdr>
    </w:div>
    <w:div w:id="1013606899">
      <w:bodyDiv w:val="1"/>
      <w:marLeft w:val="0"/>
      <w:marRight w:val="0"/>
      <w:marTop w:val="0"/>
      <w:marBottom w:val="0"/>
      <w:divBdr>
        <w:top w:val="none" w:sz="0" w:space="0" w:color="auto"/>
        <w:left w:val="none" w:sz="0" w:space="0" w:color="auto"/>
        <w:bottom w:val="none" w:sz="0" w:space="0" w:color="auto"/>
        <w:right w:val="none" w:sz="0" w:space="0" w:color="auto"/>
      </w:divBdr>
    </w:div>
    <w:div w:id="1023634794">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049912078">
      <w:bodyDiv w:val="1"/>
      <w:marLeft w:val="0"/>
      <w:marRight w:val="0"/>
      <w:marTop w:val="0"/>
      <w:marBottom w:val="0"/>
      <w:divBdr>
        <w:top w:val="none" w:sz="0" w:space="0" w:color="auto"/>
        <w:left w:val="none" w:sz="0" w:space="0" w:color="auto"/>
        <w:bottom w:val="none" w:sz="0" w:space="0" w:color="auto"/>
        <w:right w:val="none" w:sz="0" w:space="0" w:color="auto"/>
      </w:divBdr>
    </w:div>
    <w:div w:id="1095131172">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49982188">
      <w:bodyDiv w:val="1"/>
      <w:marLeft w:val="0"/>
      <w:marRight w:val="0"/>
      <w:marTop w:val="0"/>
      <w:marBottom w:val="0"/>
      <w:divBdr>
        <w:top w:val="none" w:sz="0" w:space="0" w:color="auto"/>
        <w:left w:val="none" w:sz="0" w:space="0" w:color="auto"/>
        <w:bottom w:val="none" w:sz="0" w:space="0" w:color="auto"/>
        <w:right w:val="none" w:sz="0" w:space="0" w:color="auto"/>
      </w:divBdr>
    </w:div>
    <w:div w:id="1163668552">
      <w:bodyDiv w:val="1"/>
      <w:marLeft w:val="0"/>
      <w:marRight w:val="0"/>
      <w:marTop w:val="0"/>
      <w:marBottom w:val="0"/>
      <w:divBdr>
        <w:top w:val="none" w:sz="0" w:space="0" w:color="auto"/>
        <w:left w:val="none" w:sz="0" w:space="0" w:color="auto"/>
        <w:bottom w:val="none" w:sz="0" w:space="0" w:color="auto"/>
        <w:right w:val="none" w:sz="0" w:space="0" w:color="auto"/>
      </w:divBdr>
    </w:div>
    <w:div w:id="1177160298">
      <w:bodyDiv w:val="1"/>
      <w:marLeft w:val="0"/>
      <w:marRight w:val="0"/>
      <w:marTop w:val="0"/>
      <w:marBottom w:val="0"/>
      <w:divBdr>
        <w:top w:val="none" w:sz="0" w:space="0" w:color="auto"/>
        <w:left w:val="none" w:sz="0" w:space="0" w:color="auto"/>
        <w:bottom w:val="none" w:sz="0" w:space="0" w:color="auto"/>
        <w:right w:val="none" w:sz="0" w:space="0" w:color="auto"/>
      </w:divBdr>
    </w:div>
    <w:div w:id="1191650703">
      <w:bodyDiv w:val="1"/>
      <w:marLeft w:val="0"/>
      <w:marRight w:val="0"/>
      <w:marTop w:val="0"/>
      <w:marBottom w:val="0"/>
      <w:divBdr>
        <w:top w:val="none" w:sz="0" w:space="0" w:color="auto"/>
        <w:left w:val="none" w:sz="0" w:space="0" w:color="auto"/>
        <w:bottom w:val="none" w:sz="0" w:space="0" w:color="auto"/>
        <w:right w:val="none" w:sz="0" w:space="0" w:color="auto"/>
      </w:divBdr>
    </w:div>
    <w:div w:id="1212377567">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3858773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55963191">
      <w:bodyDiv w:val="1"/>
      <w:marLeft w:val="0"/>
      <w:marRight w:val="0"/>
      <w:marTop w:val="0"/>
      <w:marBottom w:val="0"/>
      <w:divBdr>
        <w:top w:val="none" w:sz="0" w:space="0" w:color="auto"/>
        <w:left w:val="none" w:sz="0" w:space="0" w:color="auto"/>
        <w:bottom w:val="none" w:sz="0" w:space="0" w:color="auto"/>
        <w:right w:val="none" w:sz="0" w:space="0" w:color="auto"/>
      </w:divBdr>
    </w:div>
    <w:div w:id="1358847423">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69838514">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376811364">
      <w:bodyDiv w:val="1"/>
      <w:marLeft w:val="0"/>
      <w:marRight w:val="0"/>
      <w:marTop w:val="0"/>
      <w:marBottom w:val="0"/>
      <w:divBdr>
        <w:top w:val="none" w:sz="0" w:space="0" w:color="auto"/>
        <w:left w:val="none" w:sz="0" w:space="0" w:color="auto"/>
        <w:bottom w:val="none" w:sz="0" w:space="0" w:color="auto"/>
        <w:right w:val="none" w:sz="0" w:space="0" w:color="auto"/>
      </w:divBdr>
    </w:div>
    <w:div w:id="13936952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02352583">
      <w:bodyDiv w:val="1"/>
      <w:marLeft w:val="0"/>
      <w:marRight w:val="0"/>
      <w:marTop w:val="0"/>
      <w:marBottom w:val="0"/>
      <w:divBdr>
        <w:top w:val="none" w:sz="0" w:space="0" w:color="auto"/>
        <w:left w:val="none" w:sz="0" w:space="0" w:color="auto"/>
        <w:bottom w:val="none" w:sz="0" w:space="0" w:color="auto"/>
        <w:right w:val="none" w:sz="0" w:space="0" w:color="auto"/>
      </w:divBdr>
    </w:div>
    <w:div w:id="1507669436">
      <w:bodyDiv w:val="1"/>
      <w:marLeft w:val="0"/>
      <w:marRight w:val="0"/>
      <w:marTop w:val="0"/>
      <w:marBottom w:val="0"/>
      <w:divBdr>
        <w:top w:val="none" w:sz="0" w:space="0" w:color="auto"/>
        <w:left w:val="none" w:sz="0" w:space="0" w:color="auto"/>
        <w:bottom w:val="none" w:sz="0" w:space="0" w:color="auto"/>
        <w:right w:val="none" w:sz="0" w:space="0" w:color="auto"/>
      </w:divBdr>
    </w:div>
    <w:div w:id="1533179614">
      <w:bodyDiv w:val="1"/>
      <w:marLeft w:val="0"/>
      <w:marRight w:val="0"/>
      <w:marTop w:val="0"/>
      <w:marBottom w:val="0"/>
      <w:divBdr>
        <w:top w:val="none" w:sz="0" w:space="0" w:color="auto"/>
        <w:left w:val="none" w:sz="0" w:space="0" w:color="auto"/>
        <w:bottom w:val="none" w:sz="0" w:space="0" w:color="auto"/>
        <w:right w:val="none" w:sz="0" w:space="0" w:color="auto"/>
      </w:divBdr>
    </w:div>
    <w:div w:id="1534995020">
      <w:bodyDiv w:val="1"/>
      <w:marLeft w:val="0"/>
      <w:marRight w:val="0"/>
      <w:marTop w:val="0"/>
      <w:marBottom w:val="0"/>
      <w:divBdr>
        <w:top w:val="none" w:sz="0" w:space="0" w:color="auto"/>
        <w:left w:val="none" w:sz="0" w:space="0" w:color="auto"/>
        <w:bottom w:val="none" w:sz="0" w:space="0" w:color="auto"/>
        <w:right w:val="none" w:sz="0" w:space="0" w:color="auto"/>
      </w:divBdr>
    </w:div>
    <w:div w:id="1544171152">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60633693">
      <w:bodyDiv w:val="1"/>
      <w:marLeft w:val="0"/>
      <w:marRight w:val="0"/>
      <w:marTop w:val="0"/>
      <w:marBottom w:val="0"/>
      <w:divBdr>
        <w:top w:val="none" w:sz="0" w:space="0" w:color="auto"/>
        <w:left w:val="none" w:sz="0" w:space="0" w:color="auto"/>
        <w:bottom w:val="none" w:sz="0" w:space="0" w:color="auto"/>
        <w:right w:val="none" w:sz="0" w:space="0" w:color="auto"/>
      </w:divBdr>
    </w:div>
    <w:div w:id="1568568617">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57680385">
      <w:bodyDiv w:val="1"/>
      <w:marLeft w:val="0"/>
      <w:marRight w:val="0"/>
      <w:marTop w:val="0"/>
      <w:marBottom w:val="0"/>
      <w:divBdr>
        <w:top w:val="none" w:sz="0" w:space="0" w:color="auto"/>
        <w:left w:val="none" w:sz="0" w:space="0" w:color="auto"/>
        <w:bottom w:val="none" w:sz="0" w:space="0" w:color="auto"/>
        <w:right w:val="none" w:sz="0" w:space="0" w:color="auto"/>
      </w:divBdr>
    </w:div>
    <w:div w:id="165972218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690714752">
      <w:bodyDiv w:val="1"/>
      <w:marLeft w:val="0"/>
      <w:marRight w:val="0"/>
      <w:marTop w:val="0"/>
      <w:marBottom w:val="0"/>
      <w:divBdr>
        <w:top w:val="none" w:sz="0" w:space="0" w:color="auto"/>
        <w:left w:val="none" w:sz="0" w:space="0" w:color="auto"/>
        <w:bottom w:val="none" w:sz="0" w:space="0" w:color="auto"/>
        <w:right w:val="none" w:sz="0" w:space="0" w:color="auto"/>
      </w:divBdr>
    </w:div>
    <w:div w:id="1721244331">
      <w:bodyDiv w:val="1"/>
      <w:marLeft w:val="0"/>
      <w:marRight w:val="0"/>
      <w:marTop w:val="0"/>
      <w:marBottom w:val="0"/>
      <w:divBdr>
        <w:top w:val="none" w:sz="0" w:space="0" w:color="auto"/>
        <w:left w:val="none" w:sz="0" w:space="0" w:color="auto"/>
        <w:bottom w:val="none" w:sz="0" w:space="0" w:color="auto"/>
        <w:right w:val="none" w:sz="0" w:space="0" w:color="auto"/>
      </w:divBdr>
    </w:div>
    <w:div w:id="1727684431">
      <w:bodyDiv w:val="1"/>
      <w:marLeft w:val="0"/>
      <w:marRight w:val="0"/>
      <w:marTop w:val="0"/>
      <w:marBottom w:val="0"/>
      <w:divBdr>
        <w:top w:val="none" w:sz="0" w:space="0" w:color="auto"/>
        <w:left w:val="none" w:sz="0" w:space="0" w:color="auto"/>
        <w:bottom w:val="none" w:sz="0" w:space="0" w:color="auto"/>
        <w:right w:val="none" w:sz="0" w:space="0" w:color="auto"/>
      </w:divBdr>
    </w:div>
    <w:div w:id="1727949570">
      <w:bodyDiv w:val="1"/>
      <w:marLeft w:val="0"/>
      <w:marRight w:val="0"/>
      <w:marTop w:val="0"/>
      <w:marBottom w:val="0"/>
      <w:divBdr>
        <w:top w:val="none" w:sz="0" w:space="0" w:color="auto"/>
        <w:left w:val="none" w:sz="0" w:space="0" w:color="auto"/>
        <w:bottom w:val="none" w:sz="0" w:space="0" w:color="auto"/>
        <w:right w:val="none" w:sz="0" w:space="0" w:color="auto"/>
      </w:divBdr>
    </w:div>
    <w:div w:id="1748771489">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776437671">
      <w:bodyDiv w:val="1"/>
      <w:marLeft w:val="0"/>
      <w:marRight w:val="0"/>
      <w:marTop w:val="0"/>
      <w:marBottom w:val="0"/>
      <w:divBdr>
        <w:top w:val="none" w:sz="0" w:space="0" w:color="auto"/>
        <w:left w:val="none" w:sz="0" w:space="0" w:color="auto"/>
        <w:bottom w:val="none" w:sz="0" w:space="0" w:color="auto"/>
        <w:right w:val="none" w:sz="0" w:space="0" w:color="auto"/>
      </w:divBdr>
    </w:div>
    <w:div w:id="1814981425">
      <w:bodyDiv w:val="1"/>
      <w:marLeft w:val="0"/>
      <w:marRight w:val="0"/>
      <w:marTop w:val="0"/>
      <w:marBottom w:val="0"/>
      <w:divBdr>
        <w:top w:val="none" w:sz="0" w:space="0" w:color="auto"/>
        <w:left w:val="none" w:sz="0" w:space="0" w:color="auto"/>
        <w:bottom w:val="none" w:sz="0" w:space="0" w:color="auto"/>
        <w:right w:val="none" w:sz="0" w:space="0" w:color="auto"/>
      </w:divBdr>
    </w:div>
    <w:div w:id="1843008022">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70334373">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29076091">
      <w:bodyDiv w:val="1"/>
      <w:marLeft w:val="0"/>
      <w:marRight w:val="0"/>
      <w:marTop w:val="0"/>
      <w:marBottom w:val="0"/>
      <w:divBdr>
        <w:top w:val="none" w:sz="0" w:space="0" w:color="auto"/>
        <w:left w:val="none" w:sz="0" w:space="0" w:color="auto"/>
        <w:bottom w:val="none" w:sz="0" w:space="0" w:color="auto"/>
        <w:right w:val="none" w:sz="0" w:space="0" w:color="auto"/>
      </w:divBdr>
    </w:div>
    <w:div w:id="1992099373">
      <w:bodyDiv w:val="1"/>
      <w:marLeft w:val="0"/>
      <w:marRight w:val="0"/>
      <w:marTop w:val="0"/>
      <w:marBottom w:val="0"/>
      <w:divBdr>
        <w:top w:val="none" w:sz="0" w:space="0" w:color="auto"/>
        <w:left w:val="none" w:sz="0" w:space="0" w:color="auto"/>
        <w:bottom w:val="none" w:sz="0" w:space="0" w:color="auto"/>
        <w:right w:val="none" w:sz="0" w:space="0" w:color="auto"/>
      </w:divBdr>
    </w:div>
    <w:div w:id="2019576567">
      <w:bodyDiv w:val="1"/>
      <w:marLeft w:val="0"/>
      <w:marRight w:val="0"/>
      <w:marTop w:val="0"/>
      <w:marBottom w:val="0"/>
      <w:divBdr>
        <w:top w:val="none" w:sz="0" w:space="0" w:color="auto"/>
        <w:left w:val="none" w:sz="0" w:space="0" w:color="auto"/>
        <w:bottom w:val="none" w:sz="0" w:space="0" w:color="auto"/>
        <w:right w:val="none" w:sz="0" w:space="0" w:color="auto"/>
      </w:divBdr>
    </w:div>
    <w:div w:id="2030065993">
      <w:bodyDiv w:val="1"/>
      <w:marLeft w:val="0"/>
      <w:marRight w:val="0"/>
      <w:marTop w:val="0"/>
      <w:marBottom w:val="0"/>
      <w:divBdr>
        <w:top w:val="none" w:sz="0" w:space="0" w:color="auto"/>
        <w:left w:val="none" w:sz="0" w:space="0" w:color="auto"/>
        <w:bottom w:val="none" w:sz="0" w:space="0" w:color="auto"/>
        <w:right w:val="none" w:sz="0" w:space="0" w:color="auto"/>
      </w:divBdr>
    </w:div>
    <w:div w:id="2041196997">
      <w:bodyDiv w:val="1"/>
      <w:marLeft w:val="0"/>
      <w:marRight w:val="0"/>
      <w:marTop w:val="0"/>
      <w:marBottom w:val="0"/>
      <w:divBdr>
        <w:top w:val="none" w:sz="0" w:space="0" w:color="auto"/>
        <w:left w:val="none" w:sz="0" w:space="0" w:color="auto"/>
        <w:bottom w:val="none" w:sz="0" w:space="0" w:color="auto"/>
        <w:right w:val="none" w:sz="0" w:space="0" w:color="auto"/>
      </w:divBdr>
    </w:div>
    <w:div w:id="20978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8/prilozhenie/" TargetMode="External"/><Relationship Id="rId13" Type="http://schemas.openxmlformats.org/officeDocument/2006/relationships/hyperlink" Target="https://sudact.ru/law/postanovlenie-glavnogo-gosudarstvennogo-sanitarnogo-vracha-rf-ot_1357/" TargetMode="External"/><Relationship Id="rId18" Type="http://schemas.openxmlformats.org/officeDocument/2006/relationships/hyperlink" Target="https://sh2ugl.edu.yar.ru"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vk.com/club35417022" TargetMode="External"/><Relationship Id="rId7" Type="http://schemas.openxmlformats.org/officeDocument/2006/relationships/endnotes" Target="endnotes.xml"/><Relationship Id="rId12" Type="http://schemas.openxmlformats.org/officeDocument/2006/relationships/hyperlink" Target="https://sudact.ru/law/prikaz-minprosveshcheniia-rossii-ot-31052021-n-286/" TargetMode="External"/><Relationship Id="rId17" Type="http://schemas.openxmlformats.org/officeDocument/2006/relationships/image" Target="media/image4.jpeg"/><Relationship Id="rId25" Type="http://schemas.openxmlformats.org/officeDocument/2006/relationships/hyperlink" Target="https://educont.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vk.com/public209176560"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31052021-n-286/" TargetMode="External"/><Relationship Id="rId24" Type="http://schemas.openxmlformats.org/officeDocument/2006/relationships/hyperlink" Target="https://uchi.ru/ma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resh.edu.ru" TargetMode="External"/><Relationship Id="rId28" Type="http://schemas.openxmlformats.org/officeDocument/2006/relationships/hyperlink" Target="https://sh2ugl.edu.yar.ru" TargetMode="External"/><Relationship Id="rId10" Type="http://schemas.openxmlformats.org/officeDocument/2006/relationships/hyperlink" Target="https://sudact.ru/law/prikaz-minobrnauki-rossii-ot-19122014-n-1598/prilozhenie/" TargetMode="External"/><Relationship Id="rId19" Type="http://schemas.openxmlformats.org/officeDocument/2006/relationships/hyperlink" Target="https://my.dnevnik76.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federalnyi-zakon-ot-29122012-n-273-fz-ob/" TargetMode="External"/><Relationship Id="rId14" Type="http://schemas.openxmlformats.org/officeDocument/2006/relationships/image" Target="media/image1.jpeg"/><Relationship Id="rId22" Type="http://schemas.openxmlformats.org/officeDocument/2006/relationships/hyperlink" Target="https://sferum.ru/?p=start" TargetMode="External"/><Relationship Id="rId27" Type="http://schemas.openxmlformats.org/officeDocument/2006/relationships/image" Target="media/image6.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A00E-D111-41A3-B994-2E565F2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322</Pages>
  <Words>132595</Words>
  <Characters>755793</Characters>
  <Application>Microsoft Office Word</Application>
  <DocSecurity>0</DocSecurity>
  <Lines>6298</Lines>
  <Paragraphs>1773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886615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DNS</cp:lastModifiedBy>
  <cp:revision>89</cp:revision>
  <cp:lastPrinted>2023-10-18T12:42:00Z</cp:lastPrinted>
  <dcterms:created xsi:type="dcterms:W3CDTF">2015-12-29T08:47:00Z</dcterms:created>
  <dcterms:modified xsi:type="dcterms:W3CDTF">2023-11-25T09:16:00Z</dcterms:modified>
</cp:coreProperties>
</file>