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32" w:rsidRPr="00587232" w:rsidRDefault="00587232" w:rsidP="00587232">
      <w:pPr>
        <w:jc w:val="center"/>
        <w:rPr>
          <w:rFonts w:ascii="Times New Roman" w:eastAsia="Times New Roman" w:hAnsi="Times New Roman" w:cs="Times New Roman"/>
          <w:b/>
          <w:color w:val="auto"/>
          <w:kern w:val="0"/>
          <w:sz w:val="28"/>
          <w:szCs w:val="28"/>
          <w:lang w:eastAsia="ru-RU"/>
        </w:rPr>
      </w:pPr>
      <w:r>
        <w:rPr>
          <w:rFonts w:ascii="Times New Roman" w:hAnsi="Times New Roman"/>
          <w:b/>
          <w:sz w:val="28"/>
          <w:szCs w:val="28"/>
        </w:rPr>
        <w:t xml:space="preserve"> </w:t>
      </w:r>
      <w:r w:rsidRPr="00587232">
        <w:rPr>
          <w:rFonts w:ascii="Times New Roman" w:eastAsia="Times New Roman" w:hAnsi="Times New Roman" w:cs="Times New Roman"/>
          <w:b/>
          <w:color w:val="auto"/>
          <w:kern w:val="0"/>
          <w:sz w:val="28"/>
          <w:szCs w:val="28"/>
          <w:lang w:eastAsia="ru-RU"/>
        </w:rPr>
        <w:t xml:space="preserve">Управление образования Угличского муниципального района </w:t>
      </w:r>
    </w:p>
    <w:p w:rsidR="00587232" w:rsidRPr="00587232" w:rsidRDefault="00587232" w:rsidP="00587232">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587232">
        <w:rPr>
          <w:rFonts w:ascii="Times New Roman" w:eastAsia="Times New Roman" w:hAnsi="Times New Roman" w:cs="Times New Roman"/>
          <w:b/>
          <w:color w:val="auto"/>
          <w:kern w:val="0"/>
          <w:sz w:val="28"/>
          <w:szCs w:val="28"/>
          <w:lang w:eastAsia="ru-RU"/>
        </w:rPr>
        <w:t>Муниципальное об</w:t>
      </w:r>
      <w:r w:rsidR="00AA0C14">
        <w:rPr>
          <w:rFonts w:ascii="Times New Roman" w:eastAsia="Times New Roman" w:hAnsi="Times New Roman" w:cs="Times New Roman"/>
          <w:b/>
          <w:color w:val="auto"/>
          <w:kern w:val="0"/>
          <w:sz w:val="28"/>
          <w:szCs w:val="28"/>
          <w:lang w:eastAsia="ru-RU"/>
        </w:rPr>
        <w:t>щеоб</w:t>
      </w:r>
      <w:r w:rsidRPr="00587232">
        <w:rPr>
          <w:rFonts w:ascii="Times New Roman" w:eastAsia="Times New Roman" w:hAnsi="Times New Roman" w:cs="Times New Roman"/>
          <w:b/>
          <w:color w:val="auto"/>
          <w:kern w:val="0"/>
          <w:sz w:val="28"/>
          <w:szCs w:val="28"/>
          <w:lang w:eastAsia="ru-RU"/>
        </w:rPr>
        <w:t xml:space="preserve">разовательное учреждение </w:t>
      </w:r>
    </w:p>
    <w:p w:rsidR="00587232" w:rsidRPr="00587232" w:rsidRDefault="00587232" w:rsidP="00587232">
      <w:pPr>
        <w:suppressAutoHyphens w:val="0"/>
        <w:spacing w:after="0" w:line="240" w:lineRule="auto"/>
        <w:jc w:val="center"/>
        <w:rPr>
          <w:rFonts w:ascii="Times New Roman" w:eastAsia="Times New Roman" w:hAnsi="Times New Roman" w:cs="Times New Roman"/>
          <w:b/>
          <w:color w:val="auto"/>
          <w:kern w:val="0"/>
          <w:sz w:val="28"/>
          <w:szCs w:val="28"/>
          <w:lang w:eastAsia="ru-RU"/>
        </w:rPr>
      </w:pPr>
      <w:r w:rsidRPr="00587232">
        <w:rPr>
          <w:rFonts w:ascii="Times New Roman" w:eastAsia="Times New Roman" w:hAnsi="Times New Roman" w:cs="Times New Roman"/>
          <w:b/>
          <w:color w:val="auto"/>
          <w:kern w:val="0"/>
          <w:sz w:val="28"/>
          <w:szCs w:val="28"/>
          <w:lang w:eastAsia="ru-RU"/>
        </w:rPr>
        <w:t>средняя общеобразовательная школа №2</w:t>
      </w:r>
    </w:p>
    <w:p w:rsidR="00587232" w:rsidRPr="00587232" w:rsidRDefault="00587232" w:rsidP="00587232">
      <w:pPr>
        <w:suppressAutoHyphens w:val="0"/>
        <w:spacing w:after="0" w:line="360" w:lineRule="auto"/>
        <w:rPr>
          <w:rFonts w:ascii="Times New Roman" w:eastAsia="Times New Roman" w:hAnsi="Times New Roman" w:cs="Times New Roman"/>
          <w:b/>
          <w:color w:val="auto"/>
          <w:kern w:val="0"/>
          <w:sz w:val="24"/>
          <w:szCs w:val="24"/>
          <w:lang w:eastAsia="ru-RU"/>
        </w:rPr>
      </w:pPr>
    </w:p>
    <w:tbl>
      <w:tblPr>
        <w:tblpPr w:leftFromText="180" w:rightFromText="180" w:vertAnchor="text" w:horzAnchor="margin" w:tblpY="661"/>
        <w:tblW w:w="9648" w:type="dxa"/>
        <w:tblLook w:val="01E0"/>
      </w:tblPr>
      <w:tblGrid>
        <w:gridCol w:w="4968"/>
        <w:gridCol w:w="4680"/>
      </w:tblGrid>
      <w:tr w:rsidR="00587232" w:rsidRPr="00587232" w:rsidTr="00587232">
        <w:trPr>
          <w:trHeight w:val="1433"/>
        </w:trPr>
        <w:tc>
          <w:tcPr>
            <w:tcW w:w="4968" w:type="dxa"/>
          </w:tcPr>
          <w:p w:rsidR="00587232" w:rsidRPr="00587232" w:rsidRDefault="00587232" w:rsidP="00587232">
            <w:pPr>
              <w:suppressAutoHyphens w:val="0"/>
              <w:spacing w:after="0" w:line="240" w:lineRule="auto"/>
              <w:rPr>
                <w:rFonts w:ascii="Times New Roman" w:eastAsia="Times New Roman" w:hAnsi="Times New Roman" w:cs="Times New Roman"/>
                <w:b/>
                <w:color w:val="auto"/>
                <w:kern w:val="0"/>
                <w:lang w:eastAsia="ru-RU"/>
              </w:rPr>
            </w:pPr>
            <w:r w:rsidRPr="00587232">
              <w:rPr>
                <w:rFonts w:ascii="Times New Roman" w:eastAsia="Times New Roman" w:hAnsi="Times New Roman" w:cs="Times New Roman"/>
                <w:b/>
                <w:color w:val="auto"/>
                <w:kern w:val="0"/>
                <w:lang w:eastAsia="ru-RU"/>
              </w:rPr>
              <w:t>ПРИНЯТА</w:t>
            </w:r>
          </w:p>
          <w:p w:rsidR="00587232" w:rsidRPr="00587232" w:rsidRDefault="00587232" w:rsidP="00587232">
            <w:pPr>
              <w:suppressAutoHyphens w:val="0"/>
              <w:spacing w:after="0" w:line="240" w:lineRule="auto"/>
              <w:rPr>
                <w:rFonts w:ascii="Times New Roman" w:eastAsia="Times New Roman" w:hAnsi="Times New Roman" w:cs="Times New Roman"/>
                <w:color w:val="auto"/>
                <w:kern w:val="0"/>
                <w:lang w:eastAsia="ru-RU"/>
              </w:rPr>
            </w:pPr>
            <w:r w:rsidRPr="00587232">
              <w:rPr>
                <w:rFonts w:ascii="Times New Roman" w:eastAsia="Times New Roman" w:hAnsi="Times New Roman" w:cs="Times New Roman"/>
                <w:color w:val="auto"/>
                <w:kern w:val="0"/>
                <w:lang w:eastAsia="ru-RU"/>
              </w:rPr>
              <w:t xml:space="preserve">на заседании </w:t>
            </w:r>
          </w:p>
          <w:p w:rsidR="00587232" w:rsidRPr="00587232" w:rsidRDefault="00587232" w:rsidP="00587232">
            <w:pPr>
              <w:suppressAutoHyphens w:val="0"/>
              <w:spacing w:after="0" w:line="240" w:lineRule="auto"/>
              <w:rPr>
                <w:rFonts w:ascii="Times New Roman" w:eastAsia="Times New Roman" w:hAnsi="Times New Roman" w:cs="Times New Roman"/>
                <w:color w:val="auto"/>
                <w:kern w:val="0"/>
                <w:lang w:eastAsia="ru-RU"/>
              </w:rPr>
            </w:pPr>
            <w:r w:rsidRPr="00587232">
              <w:rPr>
                <w:rFonts w:ascii="Times New Roman" w:eastAsia="Times New Roman" w:hAnsi="Times New Roman" w:cs="Times New Roman"/>
                <w:color w:val="auto"/>
                <w:kern w:val="0"/>
                <w:lang w:eastAsia="ru-RU"/>
              </w:rPr>
              <w:t>педагогического совета</w:t>
            </w:r>
          </w:p>
          <w:p w:rsidR="00587232" w:rsidRPr="00587232" w:rsidRDefault="00587232" w:rsidP="00587232">
            <w:pPr>
              <w:suppressAutoHyphens w:val="0"/>
              <w:spacing w:after="0" w:line="240" w:lineRule="auto"/>
              <w:rPr>
                <w:rFonts w:ascii="Times New Roman" w:eastAsia="Times New Roman" w:hAnsi="Times New Roman" w:cs="Times New Roman"/>
                <w:color w:val="auto"/>
                <w:kern w:val="0"/>
                <w:lang w:eastAsia="ru-RU"/>
              </w:rPr>
            </w:pPr>
            <w:r w:rsidRPr="00587232">
              <w:rPr>
                <w:rFonts w:ascii="Times New Roman" w:eastAsia="Times New Roman" w:hAnsi="Times New Roman" w:cs="Times New Roman"/>
                <w:color w:val="auto"/>
                <w:kern w:val="0"/>
                <w:lang w:eastAsia="ru-RU"/>
              </w:rPr>
              <w:t>МОУ СОШ № 2</w:t>
            </w:r>
          </w:p>
          <w:p w:rsidR="00587232" w:rsidRPr="00587232" w:rsidRDefault="00044399" w:rsidP="00587232">
            <w:pPr>
              <w:suppressAutoHyphens w:val="0"/>
              <w:spacing w:after="0" w:line="240" w:lineRule="auto"/>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Протокол №  1</w:t>
            </w:r>
            <w:r w:rsidR="00587232" w:rsidRPr="00587232">
              <w:rPr>
                <w:rFonts w:ascii="Times New Roman" w:eastAsia="Times New Roman" w:hAnsi="Times New Roman" w:cs="Times New Roman"/>
                <w:color w:val="auto"/>
                <w:kern w:val="0"/>
                <w:lang w:eastAsia="ru-RU"/>
              </w:rPr>
              <w:t xml:space="preserve">                                                       </w:t>
            </w:r>
          </w:p>
          <w:p w:rsidR="00587232" w:rsidRPr="00587232" w:rsidRDefault="00044399" w:rsidP="00370322">
            <w:pPr>
              <w:suppressAutoHyphens w:val="0"/>
              <w:spacing w:after="0" w:line="240" w:lineRule="auto"/>
              <w:rPr>
                <w:rFonts w:ascii="Times New Roman" w:eastAsia="Times New Roman" w:hAnsi="Times New Roman" w:cs="Times New Roman"/>
                <w:b/>
                <w:color w:val="auto"/>
                <w:kern w:val="0"/>
                <w:lang w:eastAsia="ru-RU"/>
              </w:rPr>
            </w:pPr>
            <w:r>
              <w:rPr>
                <w:rFonts w:ascii="Times New Roman" w:eastAsia="Times New Roman" w:hAnsi="Times New Roman" w:cs="Times New Roman"/>
                <w:color w:val="auto"/>
                <w:kern w:val="0"/>
                <w:lang w:eastAsia="ru-RU"/>
              </w:rPr>
              <w:t>от «</w:t>
            </w:r>
            <w:r w:rsidR="00370322">
              <w:rPr>
                <w:rFonts w:ascii="Times New Roman" w:eastAsia="Times New Roman" w:hAnsi="Times New Roman" w:cs="Times New Roman"/>
                <w:color w:val="auto"/>
                <w:kern w:val="0"/>
                <w:lang w:eastAsia="ru-RU"/>
              </w:rPr>
              <w:t>31</w:t>
            </w:r>
            <w:r>
              <w:rPr>
                <w:rFonts w:ascii="Times New Roman" w:eastAsia="Times New Roman" w:hAnsi="Times New Roman" w:cs="Times New Roman"/>
                <w:color w:val="auto"/>
                <w:kern w:val="0"/>
                <w:lang w:eastAsia="ru-RU"/>
              </w:rPr>
              <w:t>» августа  20</w:t>
            </w:r>
            <w:r w:rsidR="00370322">
              <w:rPr>
                <w:rFonts w:ascii="Times New Roman" w:eastAsia="Times New Roman" w:hAnsi="Times New Roman" w:cs="Times New Roman"/>
                <w:color w:val="auto"/>
                <w:kern w:val="0"/>
                <w:lang w:eastAsia="ru-RU"/>
              </w:rPr>
              <w:t>23</w:t>
            </w:r>
            <w:r w:rsidR="00587232" w:rsidRPr="00587232">
              <w:rPr>
                <w:rFonts w:ascii="Times New Roman" w:eastAsia="Times New Roman" w:hAnsi="Times New Roman" w:cs="Times New Roman"/>
                <w:color w:val="auto"/>
                <w:kern w:val="0"/>
                <w:lang w:eastAsia="ru-RU"/>
              </w:rPr>
              <w:t xml:space="preserve"> г.</w:t>
            </w:r>
          </w:p>
        </w:tc>
        <w:tc>
          <w:tcPr>
            <w:tcW w:w="4680" w:type="dxa"/>
          </w:tcPr>
          <w:p w:rsidR="00587232" w:rsidRPr="00587232" w:rsidRDefault="00587232" w:rsidP="00587232">
            <w:pPr>
              <w:suppressAutoHyphens w:val="0"/>
              <w:spacing w:after="0" w:line="240" w:lineRule="auto"/>
              <w:jc w:val="right"/>
              <w:rPr>
                <w:rFonts w:ascii="Times New Roman" w:eastAsia="Times New Roman" w:hAnsi="Times New Roman" w:cs="Times New Roman"/>
                <w:color w:val="auto"/>
                <w:kern w:val="0"/>
                <w:lang w:eastAsia="ru-RU"/>
              </w:rPr>
            </w:pPr>
            <w:r w:rsidRPr="00587232">
              <w:rPr>
                <w:rFonts w:ascii="Times New Roman" w:eastAsia="Times New Roman" w:hAnsi="Times New Roman" w:cs="Times New Roman"/>
                <w:b/>
                <w:color w:val="auto"/>
                <w:kern w:val="0"/>
                <w:lang w:eastAsia="ru-RU"/>
              </w:rPr>
              <w:t xml:space="preserve">УТВЕРЖДАЮ      </w:t>
            </w:r>
            <w:r w:rsidRPr="00587232">
              <w:rPr>
                <w:rFonts w:ascii="Times New Roman" w:eastAsia="Times New Roman" w:hAnsi="Times New Roman" w:cs="Times New Roman"/>
                <w:color w:val="auto"/>
                <w:kern w:val="0"/>
                <w:lang w:eastAsia="ru-RU"/>
              </w:rPr>
              <w:t xml:space="preserve">                                                                                                                                               Директор МОУ СОШ № 2</w:t>
            </w:r>
          </w:p>
          <w:p w:rsidR="00587232" w:rsidRPr="00587232" w:rsidRDefault="00587232" w:rsidP="00587232">
            <w:pPr>
              <w:suppressAutoHyphens w:val="0"/>
              <w:spacing w:after="0" w:line="240" w:lineRule="auto"/>
              <w:jc w:val="right"/>
              <w:rPr>
                <w:rFonts w:ascii="Times New Roman" w:eastAsia="Times New Roman" w:hAnsi="Times New Roman" w:cs="Times New Roman"/>
                <w:color w:val="auto"/>
                <w:kern w:val="0"/>
                <w:lang w:eastAsia="ru-RU"/>
              </w:rPr>
            </w:pPr>
            <w:r w:rsidRPr="00587232">
              <w:rPr>
                <w:rFonts w:ascii="Times New Roman" w:eastAsia="Times New Roman" w:hAnsi="Times New Roman" w:cs="Times New Roman"/>
                <w:color w:val="auto"/>
                <w:kern w:val="0"/>
                <w:lang w:eastAsia="ru-RU"/>
              </w:rPr>
              <w:t xml:space="preserve">                                                                                                                                    _____________Е.Г.Серова</w:t>
            </w:r>
          </w:p>
          <w:p w:rsidR="00587232" w:rsidRPr="00587232" w:rsidRDefault="00370322" w:rsidP="00587232">
            <w:pPr>
              <w:suppressAutoHyphens w:val="0"/>
              <w:spacing w:after="0" w:line="240" w:lineRule="auto"/>
              <w:jc w:val="right"/>
              <w:rPr>
                <w:rFonts w:ascii="Times New Roman" w:eastAsia="Times New Roman" w:hAnsi="Times New Roman" w:cs="Times New Roman"/>
                <w:color w:val="auto"/>
                <w:kern w:val="0"/>
                <w:lang w:eastAsia="ru-RU"/>
              </w:rPr>
            </w:pPr>
            <w:r>
              <w:rPr>
                <w:rFonts w:ascii="Times New Roman" w:eastAsia="Times New Roman" w:hAnsi="Times New Roman" w:cs="Times New Roman"/>
                <w:color w:val="auto"/>
                <w:kern w:val="0"/>
                <w:lang w:eastAsia="ru-RU"/>
              </w:rPr>
              <w:t xml:space="preserve">Приказ № </w:t>
            </w:r>
            <w:r w:rsidR="0041193D">
              <w:rPr>
                <w:rFonts w:ascii="Times New Roman" w:eastAsia="Times New Roman" w:hAnsi="Times New Roman" w:cs="Times New Roman"/>
                <w:color w:val="auto"/>
                <w:kern w:val="0"/>
                <w:lang w:eastAsia="ru-RU"/>
              </w:rPr>
              <w:t xml:space="preserve"> от</w:t>
            </w:r>
            <w:r w:rsidR="00587232" w:rsidRPr="00587232">
              <w:rPr>
                <w:rFonts w:ascii="Times New Roman" w:eastAsia="Times New Roman" w:hAnsi="Times New Roman" w:cs="Times New Roman"/>
                <w:color w:val="auto"/>
                <w:kern w:val="0"/>
                <w:lang w:eastAsia="ru-RU"/>
              </w:rPr>
              <w:t xml:space="preserve">                                                                                                                                        </w:t>
            </w:r>
            <w:r>
              <w:rPr>
                <w:rFonts w:ascii="Times New Roman" w:eastAsia="Times New Roman" w:hAnsi="Times New Roman" w:cs="Times New Roman"/>
                <w:color w:val="auto"/>
                <w:kern w:val="0"/>
                <w:lang w:eastAsia="ru-RU"/>
              </w:rPr>
              <w:t xml:space="preserve">                              «31</w:t>
            </w:r>
            <w:r w:rsidR="00587232" w:rsidRPr="00587232">
              <w:rPr>
                <w:rFonts w:ascii="Times New Roman" w:eastAsia="Times New Roman" w:hAnsi="Times New Roman" w:cs="Times New Roman"/>
                <w:color w:val="auto"/>
                <w:kern w:val="0"/>
                <w:lang w:eastAsia="ru-RU"/>
              </w:rPr>
              <w:t>»</w:t>
            </w:r>
            <w:r>
              <w:rPr>
                <w:rFonts w:ascii="Times New Roman" w:eastAsia="Times New Roman" w:hAnsi="Times New Roman" w:cs="Times New Roman"/>
                <w:color w:val="auto"/>
                <w:kern w:val="0"/>
                <w:lang w:eastAsia="ru-RU"/>
              </w:rPr>
              <w:t>августа 2023</w:t>
            </w:r>
            <w:r w:rsidR="00587232" w:rsidRPr="00587232">
              <w:rPr>
                <w:rFonts w:ascii="Times New Roman" w:eastAsia="Times New Roman" w:hAnsi="Times New Roman" w:cs="Times New Roman"/>
                <w:color w:val="auto"/>
                <w:kern w:val="0"/>
                <w:lang w:eastAsia="ru-RU"/>
              </w:rPr>
              <w:t>г.</w:t>
            </w:r>
          </w:p>
          <w:p w:rsidR="00587232" w:rsidRPr="00587232" w:rsidRDefault="00587232" w:rsidP="00587232">
            <w:pPr>
              <w:suppressAutoHyphens w:val="0"/>
              <w:spacing w:after="0" w:line="240" w:lineRule="auto"/>
              <w:jc w:val="center"/>
              <w:rPr>
                <w:rFonts w:ascii="Times New Roman" w:eastAsia="Times New Roman" w:hAnsi="Times New Roman" w:cs="Times New Roman"/>
                <w:color w:val="auto"/>
                <w:kern w:val="0"/>
                <w:lang w:eastAsia="ru-RU"/>
              </w:rPr>
            </w:pPr>
          </w:p>
        </w:tc>
      </w:tr>
    </w:tbl>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044399" w:rsidP="00587232">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Pr>
          <w:rFonts w:ascii="Times New Roman" w:eastAsia="@Arial Unicode MS" w:hAnsi="Times New Roman" w:cs="Times New Roman"/>
          <w:b/>
          <w:bCs/>
          <w:color w:val="000000"/>
          <w:kern w:val="0"/>
          <w:sz w:val="40"/>
          <w:lang w:eastAsia="ru-RU"/>
        </w:rPr>
        <w:t>А</w:t>
      </w:r>
      <w:r w:rsidR="00AC3ED3">
        <w:rPr>
          <w:rFonts w:ascii="Times New Roman" w:eastAsia="@Arial Unicode MS" w:hAnsi="Times New Roman" w:cs="Times New Roman"/>
          <w:b/>
          <w:bCs/>
          <w:color w:val="000000"/>
          <w:kern w:val="0"/>
          <w:sz w:val="40"/>
          <w:lang w:eastAsia="ru-RU"/>
        </w:rPr>
        <w:t xml:space="preserve">даптированная основная </w:t>
      </w:r>
      <w:r w:rsidR="00587232" w:rsidRPr="00587232">
        <w:rPr>
          <w:rFonts w:ascii="Times New Roman" w:eastAsia="@Arial Unicode MS" w:hAnsi="Times New Roman" w:cs="Times New Roman"/>
          <w:b/>
          <w:bCs/>
          <w:color w:val="000000"/>
          <w:kern w:val="0"/>
          <w:sz w:val="40"/>
          <w:lang w:eastAsia="ru-RU"/>
        </w:rPr>
        <w:t xml:space="preserve">образовательная программа </w:t>
      </w:r>
      <w:r w:rsidR="00587232" w:rsidRPr="00587232">
        <w:rPr>
          <w:rFonts w:ascii="Times New Roman" w:eastAsia="@Arial Unicode MS" w:hAnsi="Times New Roman" w:cs="Times New Roman"/>
          <w:b/>
          <w:bCs/>
          <w:color w:val="000000"/>
          <w:kern w:val="0"/>
          <w:sz w:val="40"/>
          <w:lang w:eastAsia="ru-RU"/>
        </w:rPr>
        <w:br/>
        <w:t xml:space="preserve">начального общего образования </w:t>
      </w:r>
      <w:r w:rsidR="00587232" w:rsidRPr="00587232">
        <w:rPr>
          <w:rFonts w:ascii="Times New Roman" w:eastAsia="@Arial Unicode MS" w:hAnsi="Times New Roman" w:cs="Times New Roman"/>
          <w:b/>
          <w:bCs/>
          <w:color w:val="000000"/>
          <w:kern w:val="0"/>
          <w:sz w:val="40"/>
          <w:lang w:eastAsia="ru-RU"/>
        </w:rPr>
        <w:br/>
        <w:t xml:space="preserve">обучающихся с задержкой психического развития </w:t>
      </w:r>
    </w:p>
    <w:p w:rsidR="00587232" w:rsidRPr="00587232" w:rsidRDefault="00587232" w:rsidP="00587232">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Pr>
          <w:rFonts w:ascii="Times New Roman" w:eastAsia="@Arial Unicode MS" w:hAnsi="Times New Roman" w:cs="Times New Roman"/>
          <w:b/>
          <w:bCs/>
          <w:color w:val="000000"/>
          <w:kern w:val="0"/>
          <w:sz w:val="40"/>
          <w:lang w:eastAsia="ru-RU"/>
        </w:rPr>
        <w:t xml:space="preserve"> </w:t>
      </w:r>
    </w:p>
    <w:p w:rsidR="00587232" w:rsidRDefault="00587232" w:rsidP="00587232">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sidRPr="00587232">
        <w:rPr>
          <w:rFonts w:ascii="Times New Roman" w:eastAsia="@Arial Unicode MS" w:hAnsi="Times New Roman" w:cs="Times New Roman"/>
          <w:b/>
          <w:bCs/>
          <w:color w:val="000000"/>
          <w:kern w:val="0"/>
          <w:sz w:val="40"/>
          <w:lang w:eastAsia="ru-RU"/>
        </w:rPr>
        <w:t xml:space="preserve">МОУ СОШ № 2 </w:t>
      </w:r>
    </w:p>
    <w:p w:rsidR="00044399" w:rsidRPr="00587232" w:rsidRDefault="00044399" w:rsidP="00587232">
      <w:pPr>
        <w:widowControl w:val="0"/>
        <w:suppressAutoHyphens w:val="0"/>
        <w:autoSpaceDE w:val="0"/>
        <w:autoSpaceDN w:val="0"/>
        <w:adjustRightInd w:val="0"/>
        <w:spacing w:after="0" w:line="240" w:lineRule="auto"/>
        <w:ind w:firstLine="540"/>
        <w:jc w:val="center"/>
        <w:rPr>
          <w:rFonts w:ascii="Times New Roman" w:eastAsia="@Arial Unicode MS" w:hAnsi="Times New Roman" w:cs="Times New Roman"/>
          <w:b/>
          <w:bCs/>
          <w:color w:val="000000"/>
          <w:kern w:val="0"/>
          <w:sz w:val="40"/>
          <w:lang w:eastAsia="ru-RU"/>
        </w:rPr>
      </w:pPr>
      <w:r>
        <w:rPr>
          <w:rFonts w:ascii="Times New Roman" w:eastAsia="@Arial Unicode MS" w:hAnsi="Times New Roman" w:cs="Times New Roman"/>
          <w:b/>
          <w:bCs/>
          <w:color w:val="000000"/>
          <w:kern w:val="0"/>
          <w:sz w:val="40"/>
          <w:lang w:eastAsia="ru-RU"/>
        </w:rPr>
        <w:t>Вариант 7.1</w:t>
      </w: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Default="00AA0C14"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 xml:space="preserve"> </w:t>
      </w: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41193D" w:rsidRDefault="0041193D"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6D55F4" w:rsidRPr="00587232" w:rsidRDefault="006D55F4"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p>
    <w:p w:rsidR="00587232" w:rsidRPr="00587232" w:rsidRDefault="00587232"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r w:rsidRPr="00587232">
        <w:rPr>
          <w:rFonts w:ascii="Times New Roman" w:eastAsia="Times New Roman" w:hAnsi="Times New Roman" w:cs="Times New Roman"/>
          <w:b/>
          <w:color w:val="auto"/>
          <w:kern w:val="0"/>
          <w:sz w:val="24"/>
          <w:szCs w:val="24"/>
          <w:lang w:eastAsia="ru-RU"/>
        </w:rPr>
        <w:t>Углич</w:t>
      </w:r>
    </w:p>
    <w:p w:rsidR="00587232" w:rsidRPr="00587232" w:rsidRDefault="00044399" w:rsidP="00587232">
      <w:pPr>
        <w:suppressAutoHyphens w:val="0"/>
        <w:spacing w:after="0" w:line="360" w:lineRule="auto"/>
        <w:ind w:firstLine="709"/>
        <w:jc w:val="center"/>
        <w:rPr>
          <w:rFonts w:ascii="Times New Roman" w:eastAsia="Times New Roman" w:hAnsi="Times New Roman" w:cs="Times New Roman"/>
          <w:b/>
          <w:color w:val="auto"/>
          <w:kern w:val="0"/>
          <w:sz w:val="24"/>
          <w:szCs w:val="24"/>
          <w:lang w:eastAsia="ru-RU"/>
        </w:rPr>
      </w:pPr>
      <w:r>
        <w:rPr>
          <w:rFonts w:ascii="Times New Roman" w:eastAsia="Times New Roman" w:hAnsi="Times New Roman" w:cs="Times New Roman"/>
          <w:b/>
          <w:color w:val="auto"/>
          <w:kern w:val="0"/>
          <w:sz w:val="24"/>
          <w:szCs w:val="24"/>
          <w:lang w:eastAsia="ru-RU"/>
        </w:rPr>
        <w:t>20</w:t>
      </w:r>
      <w:r w:rsidR="00370322">
        <w:rPr>
          <w:rFonts w:ascii="Times New Roman" w:eastAsia="Times New Roman" w:hAnsi="Times New Roman" w:cs="Times New Roman"/>
          <w:b/>
          <w:color w:val="auto"/>
          <w:kern w:val="0"/>
          <w:sz w:val="24"/>
          <w:szCs w:val="24"/>
          <w:lang w:eastAsia="ru-RU"/>
        </w:rPr>
        <w:t>23</w:t>
      </w:r>
      <w:r w:rsidR="00587232" w:rsidRPr="00587232">
        <w:rPr>
          <w:rFonts w:ascii="Times New Roman" w:eastAsia="Times New Roman" w:hAnsi="Times New Roman" w:cs="Times New Roman"/>
          <w:b/>
          <w:color w:val="auto"/>
          <w:kern w:val="0"/>
          <w:sz w:val="24"/>
          <w:szCs w:val="24"/>
          <w:lang w:eastAsia="ru-RU"/>
        </w:rPr>
        <w:t xml:space="preserve"> год</w:t>
      </w:r>
    </w:p>
    <w:tbl>
      <w:tblPr>
        <w:tblStyle w:val="affb"/>
        <w:tblW w:w="0" w:type="auto"/>
        <w:tblLook w:val="04A0"/>
      </w:tblPr>
      <w:tblGrid>
        <w:gridCol w:w="817"/>
        <w:gridCol w:w="8080"/>
        <w:gridCol w:w="1005"/>
      </w:tblGrid>
      <w:tr w:rsidR="006D55F4" w:rsidRPr="00FA069D" w:rsidTr="006D55F4">
        <w:tc>
          <w:tcPr>
            <w:tcW w:w="817" w:type="dxa"/>
            <w:tcBorders>
              <w:bottom w:val="nil"/>
            </w:tcBorders>
          </w:tcPr>
          <w:p w:rsidR="006D55F4" w:rsidRPr="00FA069D" w:rsidRDefault="006D55F4" w:rsidP="006D55F4">
            <w:pPr>
              <w:spacing w:after="0" w:line="240" w:lineRule="auto"/>
              <w:jc w:val="center"/>
              <w:rPr>
                <w:rFonts w:ascii="Times New Roman" w:hAnsi="Times New Roman" w:cs="Times New Roman"/>
                <w:b/>
                <w:color w:val="auto"/>
                <w:sz w:val="24"/>
                <w:szCs w:val="24"/>
              </w:rPr>
            </w:pPr>
          </w:p>
        </w:tc>
        <w:tc>
          <w:tcPr>
            <w:tcW w:w="8080" w:type="dxa"/>
          </w:tcPr>
          <w:p w:rsidR="006D55F4" w:rsidRPr="00FA069D" w:rsidRDefault="006D55F4" w:rsidP="006D55F4">
            <w:pPr>
              <w:spacing w:after="0" w:line="240" w:lineRule="auto"/>
              <w:jc w:val="center"/>
              <w:rPr>
                <w:rFonts w:ascii="Times New Roman" w:hAnsi="Times New Roman" w:cs="Times New Roman"/>
                <w:b/>
                <w:color w:val="auto"/>
                <w:sz w:val="24"/>
                <w:szCs w:val="24"/>
              </w:rPr>
            </w:pPr>
            <w:r w:rsidRPr="00FA069D">
              <w:rPr>
                <w:rFonts w:ascii="Times New Roman" w:hAnsi="Times New Roman" w:cs="Times New Roman"/>
                <w:b/>
                <w:color w:val="auto"/>
                <w:sz w:val="24"/>
                <w:szCs w:val="24"/>
              </w:rPr>
              <w:t>СОДЕРЖАНИЕ</w:t>
            </w:r>
          </w:p>
        </w:tc>
        <w:tc>
          <w:tcPr>
            <w:tcW w:w="1005" w:type="dxa"/>
          </w:tcPr>
          <w:p w:rsidR="006D55F4" w:rsidRPr="00FA069D" w:rsidRDefault="00AC3ED3" w:rsidP="006D55F4">
            <w:pPr>
              <w:spacing w:after="0" w:line="240" w:lineRule="auto"/>
              <w:jc w:val="center"/>
              <w:rPr>
                <w:rFonts w:ascii="Times New Roman" w:hAnsi="Times New Roman" w:cs="Times New Roman"/>
                <w:b/>
                <w:color w:val="auto"/>
                <w:sz w:val="24"/>
                <w:szCs w:val="24"/>
              </w:rPr>
            </w:pPr>
            <w:r w:rsidRPr="00FA069D">
              <w:rPr>
                <w:rFonts w:ascii="Times New Roman" w:hAnsi="Times New Roman" w:cs="Times New Roman"/>
                <w:b/>
                <w:color w:val="auto"/>
                <w:sz w:val="24"/>
                <w:szCs w:val="24"/>
              </w:rPr>
              <w:t>Стр.</w:t>
            </w:r>
          </w:p>
        </w:tc>
      </w:tr>
      <w:tr w:rsidR="006D55F4" w:rsidRPr="00FA069D" w:rsidTr="006D55F4">
        <w:tc>
          <w:tcPr>
            <w:tcW w:w="817" w:type="dxa"/>
            <w:tcBorders>
              <w:top w:val="nil"/>
            </w:tcBorders>
          </w:tcPr>
          <w:p w:rsidR="006D55F4" w:rsidRPr="002E5511" w:rsidRDefault="00AC3ED3"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1</w:t>
            </w:r>
          </w:p>
        </w:tc>
        <w:tc>
          <w:tcPr>
            <w:tcW w:w="8080" w:type="dxa"/>
          </w:tcPr>
          <w:p w:rsidR="006D55F4" w:rsidRPr="002E5511" w:rsidRDefault="00AC3ED3" w:rsidP="00AC3ED3">
            <w:pPr>
              <w:spacing w:after="0" w:line="240" w:lineRule="auto"/>
              <w:rPr>
                <w:rFonts w:ascii="Times New Roman" w:hAnsi="Times New Roman" w:cs="Times New Roman"/>
                <w:color w:val="auto"/>
                <w:sz w:val="24"/>
                <w:szCs w:val="24"/>
              </w:rPr>
            </w:pPr>
            <w:r w:rsidRPr="002E5511">
              <w:rPr>
                <w:rFonts w:ascii="Times New Roman" w:hAnsi="Times New Roman" w:cs="Times New Roman"/>
                <w:color w:val="auto"/>
                <w:sz w:val="24"/>
                <w:szCs w:val="24"/>
              </w:rPr>
              <w:t>ОБЩИЕ ПОЛОЖЕНИЯ</w:t>
            </w:r>
          </w:p>
        </w:tc>
        <w:tc>
          <w:tcPr>
            <w:tcW w:w="1005" w:type="dxa"/>
          </w:tcPr>
          <w:p w:rsidR="006D55F4" w:rsidRPr="002E5511" w:rsidRDefault="002E5511"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r>
      <w:tr w:rsidR="006D55F4" w:rsidRPr="00FA069D" w:rsidTr="006D55F4">
        <w:tc>
          <w:tcPr>
            <w:tcW w:w="817" w:type="dxa"/>
          </w:tcPr>
          <w:p w:rsidR="006D55F4" w:rsidRPr="002E5511" w:rsidRDefault="00FA069D"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2</w:t>
            </w:r>
          </w:p>
        </w:tc>
        <w:tc>
          <w:tcPr>
            <w:tcW w:w="8080" w:type="dxa"/>
          </w:tcPr>
          <w:p w:rsidR="006D55F4" w:rsidRPr="002E5511" w:rsidRDefault="00FA069D" w:rsidP="00AC3ED3">
            <w:pPr>
              <w:spacing w:after="0" w:line="240" w:lineRule="auto"/>
              <w:rPr>
                <w:rFonts w:ascii="Times New Roman" w:hAnsi="Times New Roman" w:cs="Times New Roman"/>
                <w:color w:val="auto"/>
                <w:sz w:val="24"/>
                <w:szCs w:val="24"/>
              </w:rPr>
            </w:pPr>
            <w:r w:rsidRPr="002E5511">
              <w:rPr>
                <w:rFonts w:ascii="Times New Roman" w:hAnsi="Times New Roman" w:cs="Times New Roman"/>
                <w:color w:val="auto"/>
                <w:sz w:val="24"/>
                <w:szCs w:val="24"/>
              </w:rPr>
              <w:t>ЦЕЛЕВОЙ РАЗДЕЛ</w:t>
            </w:r>
          </w:p>
        </w:tc>
        <w:tc>
          <w:tcPr>
            <w:tcW w:w="1005" w:type="dxa"/>
          </w:tcPr>
          <w:p w:rsidR="006D55F4" w:rsidRPr="002E5511" w:rsidRDefault="002E5511"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r>
      <w:tr w:rsidR="006D55F4" w:rsidRPr="00FA069D" w:rsidTr="006D55F4">
        <w:tc>
          <w:tcPr>
            <w:tcW w:w="817" w:type="dxa"/>
          </w:tcPr>
          <w:p w:rsidR="006D55F4" w:rsidRPr="002E5511" w:rsidRDefault="00FA069D"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2.1</w:t>
            </w:r>
          </w:p>
        </w:tc>
        <w:tc>
          <w:tcPr>
            <w:tcW w:w="8080" w:type="dxa"/>
          </w:tcPr>
          <w:p w:rsidR="006D55F4" w:rsidRPr="002E5511" w:rsidRDefault="00FA069D" w:rsidP="00AC3ED3">
            <w:pPr>
              <w:spacing w:after="0" w:line="240" w:lineRule="auto"/>
              <w:rPr>
                <w:rFonts w:ascii="Times New Roman" w:hAnsi="Times New Roman" w:cs="Times New Roman"/>
                <w:color w:val="auto"/>
                <w:sz w:val="24"/>
                <w:szCs w:val="24"/>
              </w:rPr>
            </w:pPr>
            <w:r w:rsidRPr="002E5511">
              <w:rPr>
                <w:rFonts w:ascii="Times New Roman" w:hAnsi="Times New Roman" w:cs="Times New Roman"/>
                <w:color w:val="auto"/>
                <w:sz w:val="24"/>
                <w:szCs w:val="24"/>
              </w:rPr>
              <w:t>Пояснительная записка</w:t>
            </w:r>
          </w:p>
        </w:tc>
        <w:tc>
          <w:tcPr>
            <w:tcW w:w="1005" w:type="dxa"/>
          </w:tcPr>
          <w:p w:rsidR="006D55F4" w:rsidRPr="002E5511" w:rsidRDefault="002E5511"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r>
      <w:tr w:rsidR="006D55F4" w:rsidRPr="00FA069D" w:rsidTr="006D55F4">
        <w:tc>
          <w:tcPr>
            <w:tcW w:w="817" w:type="dxa"/>
          </w:tcPr>
          <w:p w:rsidR="006D55F4" w:rsidRPr="002E5511" w:rsidRDefault="001518E1"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2.2</w:t>
            </w:r>
          </w:p>
        </w:tc>
        <w:tc>
          <w:tcPr>
            <w:tcW w:w="8080" w:type="dxa"/>
          </w:tcPr>
          <w:p w:rsidR="006D55F4" w:rsidRPr="002E5511" w:rsidRDefault="001518E1" w:rsidP="00AC3ED3">
            <w:pPr>
              <w:spacing w:after="0" w:line="240" w:lineRule="auto"/>
              <w:rPr>
                <w:rFonts w:ascii="Times New Roman" w:hAnsi="Times New Roman" w:cs="Times New Roman"/>
                <w:color w:val="auto"/>
                <w:sz w:val="24"/>
                <w:szCs w:val="24"/>
              </w:rPr>
            </w:pPr>
            <w:r w:rsidRPr="002E5511">
              <w:rPr>
                <w:rFonts w:ascii="Times New Roman" w:hAnsi="Times New Roman"/>
                <w:bCs/>
                <w:sz w:val="24"/>
                <w:szCs w:val="24"/>
              </w:rPr>
              <w:t>Планируемые результаты освоения обучающимися с ЗПР АООП НОО (вариант 7.1)</w:t>
            </w:r>
          </w:p>
        </w:tc>
        <w:tc>
          <w:tcPr>
            <w:tcW w:w="1005" w:type="dxa"/>
          </w:tcPr>
          <w:p w:rsidR="006D55F4" w:rsidRPr="002E5511" w:rsidRDefault="002A3E5A"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9</w:t>
            </w:r>
          </w:p>
        </w:tc>
      </w:tr>
      <w:tr w:rsidR="006D55F4" w:rsidRPr="00FA069D" w:rsidTr="006D55F4">
        <w:tc>
          <w:tcPr>
            <w:tcW w:w="817" w:type="dxa"/>
          </w:tcPr>
          <w:p w:rsidR="006D55F4" w:rsidRPr="002E5511" w:rsidRDefault="004D784B"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2.3</w:t>
            </w:r>
          </w:p>
        </w:tc>
        <w:tc>
          <w:tcPr>
            <w:tcW w:w="8080" w:type="dxa"/>
          </w:tcPr>
          <w:p w:rsidR="006D55F4" w:rsidRPr="002E5511" w:rsidRDefault="004D784B" w:rsidP="00AC3ED3">
            <w:pPr>
              <w:spacing w:after="0" w:line="240" w:lineRule="auto"/>
              <w:rPr>
                <w:rFonts w:ascii="Times New Roman" w:hAnsi="Times New Roman" w:cs="Times New Roman"/>
                <w:color w:val="auto"/>
                <w:sz w:val="24"/>
                <w:szCs w:val="24"/>
              </w:rPr>
            </w:pPr>
            <w:r w:rsidRPr="002E5511">
              <w:rPr>
                <w:rFonts w:ascii="Times New Roman" w:hAnsi="Times New Roman"/>
                <w:bCs/>
                <w:sz w:val="24"/>
                <w:szCs w:val="24"/>
              </w:rPr>
              <w:t>Система оценки достижения обучающимися с ЗПР планируемых результатов освоения АООП НОО.</w:t>
            </w:r>
          </w:p>
        </w:tc>
        <w:tc>
          <w:tcPr>
            <w:tcW w:w="1005" w:type="dxa"/>
          </w:tcPr>
          <w:p w:rsidR="006D55F4" w:rsidRPr="002E5511" w:rsidRDefault="002A3E5A"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r>
      <w:tr w:rsidR="006D55F4" w:rsidRPr="00FA069D" w:rsidTr="006D55F4">
        <w:tc>
          <w:tcPr>
            <w:tcW w:w="817" w:type="dxa"/>
          </w:tcPr>
          <w:p w:rsidR="006D55F4" w:rsidRPr="002E5511" w:rsidRDefault="00674E8B"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3</w:t>
            </w:r>
          </w:p>
        </w:tc>
        <w:tc>
          <w:tcPr>
            <w:tcW w:w="8080" w:type="dxa"/>
          </w:tcPr>
          <w:p w:rsidR="006D55F4" w:rsidRPr="002E5511" w:rsidRDefault="00674E8B" w:rsidP="00AC3ED3">
            <w:pPr>
              <w:spacing w:after="0" w:line="240" w:lineRule="auto"/>
              <w:rPr>
                <w:rFonts w:ascii="Times New Roman" w:hAnsi="Times New Roman" w:cs="Times New Roman"/>
                <w:color w:val="auto"/>
                <w:sz w:val="24"/>
                <w:szCs w:val="24"/>
              </w:rPr>
            </w:pPr>
            <w:r w:rsidRPr="002E5511">
              <w:rPr>
                <w:rFonts w:ascii="Times New Roman" w:hAnsi="Times New Roman" w:cs="Times New Roman"/>
                <w:bCs/>
                <w:color w:val="auto"/>
                <w:sz w:val="24"/>
                <w:szCs w:val="24"/>
              </w:rPr>
              <w:t>СОДЕРЖАТЕЛЬНЫЙ РАЗДЕЛ АООП НОО ДЛЯ ОБУЧАЮЩИХСЯ С ОВЗ (ВАРИАНТ 7.1)</w:t>
            </w:r>
          </w:p>
        </w:tc>
        <w:tc>
          <w:tcPr>
            <w:tcW w:w="1005" w:type="dxa"/>
          </w:tcPr>
          <w:p w:rsidR="006D55F4" w:rsidRPr="002E5511" w:rsidRDefault="002A3E5A"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r>
      <w:tr w:rsidR="00674E8B" w:rsidRPr="00FA069D" w:rsidTr="006D55F4">
        <w:tc>
          <w:tcPr>
            <w:tcW w:w="817" w:type="dxa"/>
          </w:tcPr>
          <w:p w:rsidR="00674E8B" w:rsidRPr="002E5511" w:rsidRDefault="00674E8B"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3.1</w:t>
            </w:r>
          </w:p>
        </w:tc>
        <w:tc>
          <w:tcPr>
            <w:tcW w:w="8080" w:type="dxa"/>
          </w:tcPr>
          <w:p w:rsidR="00674E8B" w:rsidRPr="002E5511" w:rsidRDefault="00674E8B" w:rsidP="00AC3ED3">
            <w:pPr>
              <w:spacing w:after="0" w:line="240" w:lineRule="auto"/>
              <w:rPr>
                <w:rFonts w:ascii="Times New Roman" w:hAnsi="Times New Roman" w:cs="Times New Roman"/>
                <w:bCs/>
                <w:color w:val="auto"/>
                <w:sz w:val="24"/>
                <w:szCs w:val="24"/>
              </w:rPr>
            </w:pPr>
            <w:r w:rsidRPr="002E5511">
              <w:rPr>
                <w:rFonts w:ascii="Times New Roman" w:hAnsi="Times New Roman" w:cs="Times New Roman"/>
                <w:bCs/>
                <w:color w:val="auto"/>
                <w:sz w:val="24"/>
                <w:szCs w:val="24"/>
              </w:rPr>
              <w:t>Рабочие программы учебных предметов, курсов, модулей урочной и внеурочной деятельности</w:t>
            </w:r>
          </w:p>
        </w:tc>
        <w:tc>
          <w:tcPr>
            <w:tcW w:w="1005" w:type="dxa"/>
          </w:tcPr>
          <w:p w:rsidR="00674E8B" w:rsidRPr="002E5511" w:rsidRDefault="002A3E5A"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2E5511" w:rsidRDefault="00473FF1">
            <w:pPr>
              <w:pStyle w:val="Default"/>
              <w:rPr>
                <w:sz w:val="23"/>
                <w:szCs w:val="23"/>
              </w:rPr>
            </w:pPr>
            <w:r w:rsidRPr="002E5511">
              <w:rPr>
                <w:bCs/>
                <w:sz w:val="23"/>
                <w:szCs w:val="23"/>
              </w:rPr>
              <w:t xml:space="preserve">Федеральная рабочая программа по учебному предмету «Русский язык» </w:t>
            </w:r>
          </w:p>
        </w:tc>
        <w:tc>
          <w:tcPr>
            <w:tcW w:w="1005" w:type="dxa"/>
          </w:tcPr>
          <w:p w:rsidR="00473FF1" w:rsidRPr="002E5511" w:rsidRDefault="002A3E5A" w:rsidP="002A3E5A">
            <w:pPr>
              <w:pStyle w:val="Default"/>
              <w:jc w:val="center"/>
              <w:rPr>
                <w:sz w:val="23"/>
                <w:szCs w:val="23"/>
              </w:rPr>
            </w:pPr>
            <w:r>
              <w:rPr>
                <w:sz w:val="23"/>
                <w:szCs w:val="23"/>
              </w:rPr>
              <w:t>22</w:t>
            </w: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2E5511" w:rsidRDefault="00473FF1">
            <w:pPr>
              <w:pStyle w:val="Default"/>
              <w:rPr>
                <w:sz w:val="23"/>
                <w:szCs w:val="23"/>
              </w:rPr>
            </w:pPr>
            <w:r w:rsidRPr="002E5511">
              <w:rPr>
                <w:bCs/>
                <w:sz w:val="23"/>
                <w:szCs w:val="23"/>
              </w:rPr>
              <w:t xml:space="preserve">Федеральная рабочая программа по учебному предмету «Литературное чтение» </w:t>
            </w:r>
          </w:p>
        </w:tc>
        <w:tc>
          <w:tcPr>
            <w:tcW w:w="1005" w:type="dxa"/>
          </w:tcPr>
          <w:p w:rsidR="00473FF1" w:rsidRPr="002E5511" w:rsidRDefault="00DD7899" w:rsidP="002A3E5A">
            <w:pPr>
              <w:pStyle w:val="Default"/>
              <w:jc w:val="center"/>
              <w:rPr>
                <w:sz w:val="23"/>
                <w:szCs w:val="23"/>
              </w:rPr>
            </w:pPr>
            <w:r>
              <w:rPr>
                <w:sz w:val="23"/>
                <w:szCs w:val="23"/>
              </w:rPr>
              <w:t>49</w:t>
            </w: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2E5511" w:rsidRDefault="00473FF1">
            <w:pPr>
              <w:pStyle w:val="Default"/>
              <w:rPr>
                <w:sz w:val="23"/>
                <w:szCs w:val="23"/>
              </w:rPr>
            </w:pPr>
            <w:r w:rsidRPr="002E5511">
              <w:rPr>
                <w:bCs/>
                <w:sz w:val="23"/>
                <w:szCs w:val="23"/>
              </w:rPr>
              <w:t xml:space="preserve">Федеральная рабочая программа по учебному предмету «Иностранный (английский) язык» </w:t>
            </w:r>
          </w:p>
        </w:tc>
        <w:tc>
          <w:tcPr>
            <w:tcW w:w="1005" w:type="dxa"/>
          </w:tcPr>
          <w:p w:rsidR="00473FF1" w:rsidRPr="002E5511" w:rsidRDefault="00DD7899" w:rsidP="002A3E5A">
            <w:pPr>
              <w:pStyle w:val="Default"/>
              <w:jc w:val="center"/>
              <w:rPr>
                <w:sz w:val="23"/>
                <w:szCs w:val="23"/>
              </w:rPr>
            </w:pPr>
            <w:r>
              <w:rPr>
                <w:sz w:val="23"/>
                <w:szCs w:val="23"/>
              </w:rPr>
              <w:t>72</w:t>
            </w: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2E5511" w:rsidRDefault="00473FF1">
            <w:pPr>
              <w:pStyle w:val="Default"/>
              <w:rPr>
                <w:sz w:val="23"/>
                <w:szCs w:val="23"/>
              </w:rPr>
            </w:pPr>
            <w:r w:rsidRPr="002E5511">
              <w:rPr>
                <w:bCs/>
                <w:sz w:val="23"/>
                <w:szCs w:val="23"/>
              </w:rPr>
              <w:t xml:space="preserve">Федеральная рабочая программа по учебному предмету «Математика» </w:t>
            </w:r>
          </w:p>
        </w:tc>
        <w:tc>
          <w:tcPr>
            <w:tcW w:w="1005" w:type="dxa"/>
          </w:tcPr>
          <w:p w:rsidR="00473FF1" w:rsidRPr="002E5511" w:rsidRDefault="00DD7899" w:rsidP="002A3E5A">
            <w:pPr>
              <w:pStyle w:val="Default"/>
              <w:jc w:val="center"/>
              <w:rPr>
                <w:sz w:val="23"/>
                <w:szCs w:val="23"/>
              </w:rPr>
            </w:pPr>
            <w:r>
              <w:rPr>
                <w:sz w:val="23"/>
                <w:szCs w:val="23"/>
              </w:rPr>
              <w:t>95</w:t>
            </w: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2E5511" w:rsidRDefault="00473FF1">
            <w:pPr>
              <w:pStyle w:val="Default"/>
              <w:rPr>
                <w:sz w:val="23"/>
                <w:szCs w:val="23"/>
              </w:rPr>
            </w:pPr>
            <w:r w:rsidRPr="002E5511">
              <w:rPr>
                <w:bCs/>
                <w:sz w:val="23"/>
                <w:szCs w:val="23"/>
              </w:rPr>
              <w:t xml:space="preserve">Федеральная рабочая программа по учебному предмету «Окружающий мир» </w:t>
            </w:r>
          </w:p>
        </w:tc>
        <w:tc>
          <w:tcPr>
            <w:tcW w:w="1005" w:type="dxa"/>
          </w:tcPr>
          <w:p w:rsidR="00473FF1" w:rsidRPr="002E5511" w:rsidRDefault="00DD7899" w:rsidP="002A3E5A">
            <w:pPr>
              <w:pStyle w:val="Default"/>
              <w:jc w:val="center"/>
              <w:rPr>
                <w:sz w:val="23"/>
                <w:szCs w:val="23"/>
              </w:rPr>
            </w:pPr>
            <w:r>
              <w:rPr>
                <w:sz w:val="23"/>
                <w:szCs w:val="23"/>
              </w:rPr>
              <w:t>113</w:t>
            </w: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2E5511" w:rsidRDefault="00473FF1">
            <w:pPr>
              <w:pStyle w:val="Default"/>
              <w:rPr>
                <w:sz w:val="23"/>
                <w:szCs w:val="23"/>
              </w:rPr>
            </w:pPr>
            <w:r w:rsidRPr="002E5511">
              <w:rPr>
                <w:bCs/>
                <w:sz w:val="23"/>
                <w:szCs w:val="23"/>
              </w:rPr>
              <w:t xml:space="preserve">Федеральная рабочая программа по учебному предмету «Основы религиозных культур и светской этики» </w:t>
            </w:r>
          </w:p>
        </w:tc>
        <w:tc>
          <w:tcPr>
            <w:tcW w:w="1005" w:type="dxa"/>
          </w:tcPr>
          <w:p w:rsidR="00473FF1" w:rsidRPr="002E5511" w:rsidRDefault="00DD7899" w:rsidP="002A3E5A">
            <w:pPr>
              <w:pStyle w:val="Default"/>
              <w:jc w:val="center"/>
              <w:rPr>
                <w:sz w:val="23"/>
                <w:szCs w:val="23"/>
              </w:rPr>
            </w:pPr>
            <w:r>
              <w:rPr>
                <w:sz w:val="23"/>
                <w:szCs w:val="23"/>
              </w:rPr>
              <w:t>131</w:t>
            </w: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2E5511" w:rsidRDefault="00473FF1">
            <w:pPr>
              <w:pStyle w:val="Default"/>
              <w:rPr>
                <w:sz w:val="23"/>
                <w:szCs w:val="23"/>
              </w:rPr>
            </w:pPr>
            <w:r w:rsidRPr="002E5511">
              <w:rPr>
                <w:bCs/>
                <w:sz w:val="23"/>
                <w:szCs w:val="23"/>
              </w:rPr>
              <w:t xml:space="preserve">Федеральная рабочая программа по учебному предмету «Изобразительное искусство» </w:t>
            </w:r>
          </w:p>
        </w:tc>
        <w:tc>
          <w:tcPr>
            <w:tcW w:w="1005" w:type="dxa"/>
          </w:tcPr>
          <w:p w:rsidR="00473FF1" w:rsidRPr="002E5511" w:rsidRDefault="00DD7899" w:rsidP="002A3E5A">
            <w:pPr>
              <w:pStyle w:val="Default"/>
              <w:jc w:val="center"/>
              <w:rPr>
                <w:sz w:val="23"/>
                <w:szCs w:val="23"/>
              </w:rPr>
            </w:pPr>
            <w:r>
              <w:rPr>
                <w:sz w:val="23"/>
                <w:szCs w:val="23"/>
              </w:rPr>
              <w:t>146</w:t>
            </w: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2E5511" w:rsidRDefault="00473FF1">
            <w:pPr>
              <w:pStyle w:val="Default"/>
              <w:rPr>
                <w:sz w:val="23"/>
                <w:szCs w:val="23"/>
              </w:rPr>
            </w:pPr>
            <w:r w:rsidRPr="002E5511">
              <w:rPr>
                <w:bCs/>
                <w:sz w:val="23"/>
                <w:szCs w:val="23"/>
              </w:rPr>
              <w:t xml:space="preserve">Федеральная рабочая программа по учебному предмету «Музыка» </w:t>
            </w:r>
          </w:p>
        </w:tc>
        <w:tc>
          <w:tcPr>
            <w:tcW w:w="1005" w:type="dxa"/>
          </w:tcPr>
          <w:p w:rsidR="00473FF1" w:rsidRPr="002E5511" w:rsidRDefault="00DD7899" w:rsidP="002A3E5A">
            <w:pPr>
              <w:pStyle w:val="Default"/>
              <w:jc w:val="center"/>
              <w:rPr>
                <w:sz w:val="23"/>
                <w:szCs w:val="23"/>
              </w:rPr>
            </w:pPr>
            <w:r>
              <w:rPr>
                <w:sz w:val="23"/>
                <w:szCs w:val="23"/>
              </w:rPr>
              <w:t>169</w:t>
            </w: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2E5511" w:rsidRDefault="00473FF1">
            <w:pPr>
              <w:pStyle w:val="Default"/>
              <w:rPr>
                <w:sz w:val="23"/>
                <w:szCs w:val="23"/>
              </w:rPr>
            </w:pPr>
            <w:r w:rsidRPr="002E5511">
              <w:rPr>
                <w:bCs/>
                <w:sz w:val="23"/>
                <w:szCs w:val="23"/>
              </w:rPr>
              <w:t xml:space="preserve">Федеральная рабочая программа по учебному предмету «Технология» </w:t>
            </w:r>
          </w:p>
        </w:tc>
        <w:tc>
          <w:tcPr>
            <w:tcW w:w="1005" w:type="dxa"/>
          </w:tcPr>
          <w:p w:rsidR="00473FF1" w:rsidRPr="002E5511" w:rsidRDefault="00DD7899" w:rsidP="002A3E5A">
            <w:pPr>
              <w:pStyle w:val="Default"/>
              <w:jc w:val="center"/>
              <w:rPr>
                <w:sz w:val="23"/>
                <w:szCs w:val="23"/>
              </w:rPr>
            </w:pPr>
            <w:r>
              <w:rPr>
                <w:sz w:val="23"/>
                <w:szCs w:val="23"/>
              </w:rPr>
              <w:t>207</w:t>
            </w:r>
          </w:p>
        </w:tc>
      </w:tr>
      <w:tr w:rsidR="00473FF1" w:rsidRPr="00FA069D" w:rsidTr="006D55F4">
        <w:tc>
          <w:tcPr>
            <w:tcW w:w="817" w:type="dxa"/>
          </w:tcPr>
          <w:p w:rsidR="00473FF1" w:rsidRPr="002E5511" w:rsidRDefault="00473FF1" w:rsidP="006D55F4">
            <w:pPr>
              <w:spacing w:after="0" w:line="240" w:lineRule="auto"/>
              <w:jc w:val="center"/>
              <w:rPr>
                <w:rFonts w:ascii="Times New Roman" w:hAnsi="Times New Roman" w:cs="Times New Roman"/>
                <w:color w:val="auto"/>
                <w:sz w:val="24"/>
                <w:szCs w:val="24"/>
              </w:rPr>
            </w:pPr>
          </w:p>
        </w:tc>
        <w:tc>
          <w:tcPr>
            <w:tcW w:w="8080" w:type="dxa"/>
          </w:tcPr>
          <w:p w:rsidR="00473FF1" w:rsidRPr="002E5511" w:rsidRDefault="00473FF1">
            <w:pPr>
              <w:pStyle w:val="Default"/>
              <w:rPr>
                <w:sz w:val="23"/>
                <w:szCs w:val="23"/>
              </w:rPr>
            </w:pPr>
            <w:r w:rsidRPr="002E5511">
              <w:rPr>
                <w:bCs/>
                <w:sz w:val="23"/>
                <w:szCs w:val="23"/>
              </w:rPr>
              <w:t xml:space="preserve">Федеральная рабочая программа по учебному предмету «Физическая культура» </w:t>
            </w:r>
          </w:p>
        </w:tc>
        <w:tc>
          <w:tcPr>
            <w:tcW w:w="1005" w:type="dxa"/>
          </w:tcPr>
          <w:p w:rsidR="00473FF1" w:rsidRPr="002E5511" w:rsidRDefault="00DD7899" w:rsidP="00DD7899">
            <w:pPr>
              <w:pStyle w:val="11"/>
              <w:ind w:left="26"/>
              <w:jc w:val="center"/>
              <w:rPr>
                <w:sz w:val="23"/>
                <w:szCs w:val="23"/>
              </w:rPr>
            </w:pPr>
            <w:r>
              <w:rPr>
                <w:sz w:val="23"/>
                <w:szCs w:val="23"/>
              </w:rPr>
              <w:t>227</w:t>
            </w:r>
          </w:p>
        </w:tc>
      </w:tr>
      <w:tr w:rsidR="000E0FF9" w:rsidRPr="00FA069D" w:rsidTr="006D55F4">
        <w:tc>
          <w:tcPr>
            <w:tcW w:w="817" w:type="dxa"/>
          </w:tcPr>
          <w:p w:rsidR="000E0FF9" w:rsidRPr="002E5511" w:rsidRDefault="000E0FF9"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3.2</w:t>
            </w:r>
          </w:p>
        </w:tc>
        <w:tc>
          <w:tcPr>
            <w:tcW w:w="8080" w:type="dxa"/>
          </w:tcPr>
          <w:p w:rsidR="000E0FF9" w:rsidRPr="002E5511" w:rsidRDefault="000E0FF9" w:rsidP="000E0FF9">
            <w:pPr>
              <w:spacing w:after="0"/>
              <w:jc w:val="both"/>
              <w:outlineLvl w:val="0"/>
              <w:rPr>
                <w:bCs/>
                <w:sz w:val="23"/>
                <w:szCs w:val="23"/>
              </w:rPr>
            </w:pPr>
            <w:r w:rsidRPr="002E5511">
              <w:rPr>
                <w:rFonts w:ascii="Times New Roman" w:hAnsi="Times New Roman" w:cs="Times New Roman"/>
                <w:bCs/>
                <w:sz w:val="24"/>
                <w:szCs w:val="24"/>
              </w:rPr>
              <w:t>Программа формирования УУД у обучающихся</w:t>
            </w:r>
          </w:p>
        </w:tc>
        <w:tc>
          <w:tcPr>
            <w:tcW w:w="1005" w:type="dxa"/>
          </w:tcPr>
          <w:p w:rsidR="000E0FF9" w:rsidRPr="002E5511" w:rsidRDefault="00DD7899" w:rsidP="00DD7899">
            <w:pPr>
              <w:pStyle w:val="11"/>
              <w:ind w:left="0"/>
              <w:jc w:val="center"/>
              <w:rPr>
                <w:sz w:val="23"/>
                <w:szCs w:val="23"/>
              </w:rPr>
            </w:pPr>
            <w:r>
              <w:rPr>
                <w:sz w:val="23"/>
                <w:szCs w:val="23"/>
              </w:rPr>
              <w:t>250</w:t>
            </w:r>
          </w:p>
        </w:tc>
      </w:tr>
      <w:tr w:rsidR="000E0FF9" w:rsidRPr="00FA069D" w:rsidTr="006D55F4">
        <w:tc>
          <w:tcPr>
            <w:tcW w:w="817" w:type="dxa"/>
          </w:tcPr>
          <w:p w:rsidR="000E0FF9" w:rsidRPr="002E5511" w:rsidRDefault="00005028"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3.3</w:t>
            </w:r>
          </w:p>
        </w:tc>
        <w:tc>
          <w:tcPr>
            <w:tcW w:w="8080" w:type="dxa"/>
          </w:tcPr>
          <w:p w:rsidR="000E0FF9" w:rsidRPr="002E5511" w:rsidRDefault="00005028" w:rsidP="000E0FF9">
            <w:pPr>
              <w:spacing w:after="0"/>
              <w:jc w:val="both"/>
              <w:outlineLvl w:val="0"/>
              <w:rPr>
                <w:rFonts w:ascii="Times New Roman" w:hAnsi="Times New Roman" w:cs="Times New Roman"/>
                <w:bCs/>
                <w:sz w:val="24"/>
                <w:szCs w:val="24"/>
              </w:rPr>
            </w:pPr>
            <w:r w:rsidRPr="002E5511">
              <w:rPr>
                <w:rFonts w:ascii="Times New Roman" w:hAnsi="Times New Roman" w:cs="Times New Roman"/>
                <w:bCs/>
                <w:sz w:val="24"/>
                <w:szCs w:val="24"/>
              </w:rPr>
              <w:t>Программа коррекционной работы</w:t>
            </w:r>
          </w:p>
        </w:tc>
        <w:tc>
          <w:tcPr>
            <w:tcW w:w="1005" w:type="dxa"/>
          </w:tcPr>
          <w:p w:rsidR="000E0FF9" w:rsidRPr="002E5511" w:rsidRDefault="00DD7899" w:rsidP="00DD7899">
            <w:pPr>
              <w:pStyle w:val="11"/>
              <w:ind w:left="0"/>
              <w:jc w:val="center"/>
              <w:rPr>
                <w:sz w:val="23"/>
                <w:szCs w:val="23"/>
              </w:rPr>
            </w:pPr>
            <w:r>
              <w:rPr>
                <w:sz w:val="23"/>
                <w:szCs w:val="23"/>
              </w:rPr>
              <w:t>261</w:t>
            </w:r>
          </w:p>
        </w:tc>
      </w:tr>
      <w:tr w:rsidR="001C3524" w:rsidRPr="00FA069D" w:rsidTr="006D55F4">
        <w:tc>
          <w:tcPr>
            <w:tcW w:w="817" w:type="dxa"/>
          </w:tcPr>
          <w:p w:rsidR="001C3524" w:rsidRPr="002E5511" w:rsidRDefault="001C3524"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3.4</w:t>
            </w:r>
          </w:p>
        </w:tc>
        <w:tc>
          <w:tcPr>
            <w:tcW w:w="8080" w:type="dxa"/>
          </w:tcPr>
          <w:p w:rsidR="001C3524" w:rsidRPr="002E5511" w:rsidRDefault="001C3524" w:rsidP="000E0FF9">
            <w:pPr>
              <w:spacing w:after="0"/>
              <w:jc w:val="both"/>
              <w:outlineLvl w:val="0"/>
              <w:rPr>
                <w:rFonts w:ascii="Times New Roman" w:hAnsi="Times New Roman" w:cs="Times New Roman"/>
                <w:bCs/>
                <w:sz w:val="24"/>
                <w:szCs w:val="24"/>
              </w:rPr>
            </w:pPr>
            <w:r w:rsidRPr="002E5511">
              <w:rPr>
                <w:rFonts w:ascii="Times New Roman" w:hAnsi="Times New Roman" w:cs="Times New Roman"/>
                <w:bCs/>
                <w:sz w:val="24"/>
                <w:szCs w:val="24"/>
              </w:rPr>
              <w:t>Рабочая программа воспитания</w:t>
            </w:r>
          </w:p>
        </w:tc>
        <w:tc>
          <w:tcPr>
            <w:tcW w:w="1005" w:type="dxa"/>
          </w:tcPr>
          <w:p w:rsidR="001C3524" w:rsidRPr="002E5511" w:rsidRDefault="00DD7899" w:rsidP="00DD7899">
            <w:pPr>
              <w:pStyle w:val="11"/>
              <w:ind w:left="0"/>
              <w:jc w:val="center"/>
              <w:rPr>
                <w:sz w:val="23"/>
                <w:szCs w:val="23"/>
              </w:rPr>
            </w:pPr>
            <w:r>
              <w:rPr>
                <w:sz w:val="23"/>
                <w:szCs w:val="23"/>
              </w:rPr>
              <w:t>281</w:t>
            </w:r>
          </w:p>
        </w:tc>
      </w:tr>
      <w:tr w:rsidR="002E5511" w:rsidRPr="00FA069D" w:rsidTr="006D55F4">
        <w:tc>
          <w:tcPr>
            <w:tcW w:w="817" w:type="dxa"/>
          </w:tcPr>
          <w:p w:rsidR="002E5511" w:rsidRPr="002E5511" w:rsidRDefault="002E5511"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4</w:t>
            </w:r>
          </w:p>
        </w:tc>
        <w:tc>
          <w:tcPr>
            <w:tcW w:w="8080" w:type="dxa"/>
          </w:tcPr>
          <w:p w:rsidR="002E5511" w:rsidRPr="002E5511" w:rsidRDefault="002E5511" w:rsidP="002E5511">
            <w:pPr>
              <w:pStyle w:val="Default"/>
              <w:jc w:val="both"/>
              <w:rPr>
                <w:bCs/>
              </w:rPr>
            </w:pPr>
            <w:r w:rsidRPr="002E5511">
              <w:rPr>
                <w:bCs/>
                <w:sz w:val="23"/>
                <w:szCs w:val="23"/>
              </w:rPr>
              <w:t xml:space="preserve">ОРГАНИЗАЦИОННЫЙ РАЗДЕЛ </w:t>
            </w:r>
          </w:p>
        </w:tc>
        <w:tc>
          <w:tcPr>
            <w:tcW w:w="1005" w:type="dxa"/>
          </w:tcPr>
          <w:p w:rsidR="002E5511" w:rsidRPr="002E5511" w:rsidRDefault="00DD7899" w:rsidP="00DD7899">
            <w:pPr>
              <w:pStyle w:val="11"/>
              <w:ind w:left="0"/>
              <w:jc w:val="center"/>
              <w:rPr>
                <w:sz w:val="23"/>
                <w:szCs w:val="23"/>
              </w:rPr>
            </w:pPr>
            <w:r>
              <w:rPr>
                <w:sz w:val="23"/>
                <w:szCs w:val="23"/>
              </w:rPr>
              <w:t>292</w:t>
            </w:r>
          </w:p>
        </w:tc>
      </w:tr>
      <w:tr w:rsidR="002E5511" w:rsidRPr="00FA069D" w:rsidTr="006D55F4">
        <w:tc>
          <w:tcPr>
            <w:tcW w:w="817" w:type="dxa"/>
          </w:tcPr>
          <w:p w:rsidR="002E5511" w:rsidRPr="002E5511" w:rsidRDefault="002E5511"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4.1</w:t>
            </w:r>
          </w:p>
        </w:tc>
        <w:tc>
          <w:tcPr>
            <w:tcW w:w="8080" w:type="dxa"/>
          </w:tcPr>
          <w:p w:rsidR="002E5511" w:rsidRPr="002E5511" w:rsidRDefault="002E5511">
            <w:pPr>
              <w:pStyle w:val="Default"/>
            </w:pPr>
            <w:r w:rsidRPr="002E5511">
              <w:t xml:space="preserve">Учебный план начального общего образования </w:t>
            </w:r>
          </w:p>
        </w:tc>
        <w:tc>
          <w:tcPr>
            <w:tcW w:w="1005" w:type="dxa"/>
          </w:tcPr>
          <w:p w:rsidR="002E5511" w:rsidRPr="002E5511" w:rsidRDefault="00DD7899" w:rsidP="00DD7899">
            <w:pPr>
              <w:pStyle w:val="11"/>
              <w:ind w:left="0"/>
              <w:jc w:val="center"/>
              <w:rPr>
                <w:sz w:val="23"/>
                <w:szCs w:val="23"/>
              </w:rPr>
            </w:pPr>
            <w:r>
              <w:rPr>
                <w:sz w:val="23"/>
                <w:szCs w:val="23"/>
              </w:rPr>
              <w:t>292</w:t>
            </w:r>
          </w:p>
        </w:tc>
      </w:tr>
      <w:tr w:rsidR="002E5511" w:rsidRPr="00FA069D" w:rsidTr="006D55F4">
        <w:tc>
          <w:tcPr>
            <w:tcW w:w="817" w:type="dxa"/>
          </w:tcPr>
          <w:p w:rsidR="002E5511" w:rsidRPr="002E5511" w:rsidRDefault="002E5511" w:rsidP="006D55F4">
            <w:pPr>
              <w:spacing w:after="0" w:line="240" w:lineRule="auto"/>
              <w:jc w:val="center"/>
              <w:rPr>
                <w:rFonts w:ascii="Times New Roman" w:hAnsi="Times New Roman" w:cs="Times New Roman"/>
                <w:color w:val="auto"/>
                <w:sz w:val="24"/>
                <w:szCs w:val="24"/>
              </w:rPr>
            </w:pPr>
            <w:r w:rsidRPr="002E5511">
              <w:rPr>
                <w:rFonts w:ascii="Times New Roman" w:hAnsi="Times New Roman" w:cs="Times New Roman"/>
                <w:color w:val="auto"/>
                <w:sz w:val="24"/>
                <w:szCs w:val="24"/>
              </w:rPr>
              <w:t>4.2</w:t>
            </w:r>
          </w:p>
        </w:tc>
        <w:tc>
          <w:tcPr>
            <w:tcW w:w="8080" w:type="dxa"/>
          </w:tcPr>
          <w:p w:rsidR="002E5511" w:rsidRPr="002E5511" w:rsidRDefault="002E5511">
            <w:pPr>
              <w:pStyle w:val="Default"/>
            </w:pPr>
            <w:r w:rsidRPr="002E5511">
              <w:t xml:space="preserve">Календарный учебный график </w:t>
            </w:r>
          </w:p>
        </w:tc>
        <w:tc>
          <w:tcPr>
            <w:tcW w:w="1005" w:type="dxa"/>
          </w:tcPr>
          <w:p w:rsidR="002E5511" w:rsidRPr="002E5511" w:rsidRDefault="00DD7899" w:rsidP="00DD7899">
            <w:pPr>
              <w:pStyle w:val="11"/>
              <w:ind w:left="0"/>
              <w:jc w:val="center"/>
              <w:rPr>
                <w:sz w:val="23"/>
                <w:szCs w:val="23"/>
              </w:rPr>
            </w:pPr>
            <w:r>
              <w:rPr>
                <w:sz w:val="23"/>
                <w:szCs w:val="23"/>
              </w:rPr>
              <w:t>296</w:t>
            </w:r>
          </w:p>
        </w:tc>
      </w:tr>
      <w:tr w:rsidR="002E5511" w:rsidRPr="00FA069D" w:rsidTr="006D55F4">
        <w:tc>
          <w:tcPr>
            <w:tcW w:w="817" w:type="dxa"/>
          </w:tcPr>
          <w:p w:rsidR="002E5511" w:rsidRPr="002E5511" w:rsidRDefault="002E5511"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8080" w:type="dxa"/>
          </w:tcPr>
          <w:p w:rsidR="002E5511" w:rsidRPr="002E5511" w:rsidRDefault="002E5511">
            <w:pPr>
              <w:pStyle w:val="Default"/>
            </w:pPr>
            <w:r w:rsidRPr="002E5511">
              <w:t xml:space="preserve">План внеурочной деятельности </w:t>
            </w:r>
          </w:p>
        </w:tc>
        <w:tc>
          <w:tcPr>
            <w:tcW w:w="1005" w:type="dxa"/>
          </w:tcPr>
          <w:p w:rsidR="002E5511" w:rsidRPr="002E5511" w:rsidRDefault="00DD7899" w:rsidP="00DD7899">
            <w:pPr>
              <w:pStyle w:val="11"/>
              <w:ind w:left="0"/>
              <w:jc w:val="center"/>
              <w:rPr>
                <w:sz w:val="23"/>
                <w:szCs w:val="23"/>
              </w:rPr>
            </w:pPr>
            <w:r>
              <w:rPr>
                <w:sz w:val="23"/>
                <w:szCs w:val="23"/>
              </w:rPr>
              <w:t>296</w:t>
            </w:r>
          </w:p>
        </w:tc>
      </w:tr>
      <w:tr w:rsidR="002E5511" w:rsidRPr="00FA069D" w:rsidTr="006D55F4">
        <w:tc>
          <w:tcPr>
            <w:tcW w:w="817" w:type="dxa"/>
          </w:tcPr>
          <w:p w:rsidR="002E5511" w:rsidRDefault="002E5511"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4.4</w:t>
            </w:r>
          </w:p>
        </w:tc>
        <w:tc>
          <w:tcPr>
            <w:tcW w:w="8080" w:type="dxa"/>
          </w:tcPr>
          <w:p w:rsidR="002E5511" w:rsidRPr="002E5511" w:rsidRDefault="002E5511">
            <w:pPr>
              <w:pStyle w:val="Default"/>
            </w:pPr>
            <w:r w:rsidRPr="002E5511">
              <w:t xml:space="preserve">Календарный план воспитательной работы </w:t>
            </w:r>
          </w:p>
        </w:tc>
        <w:tc>
          <w:tcPr>
            <w:tcW w:w="1005" w:type="dxa"/>
          </w:tcPr>
          <w:p w:rsidR="002E5511" w:rsidRPr="002E5511" w:rsidRDefault="00DD7899" w:rsidP="00DD7899">
            <w:pPr>
              <w:pStyle w:val="11"/>
              <w:ind w:left="0"/>
              <w:jc w:val="center"/>
              <w:rPr>
                <w:sz w:val="23"/>
                <w:szCs w:val="23"/>
              </w:rPr>
            </w:pPr>
            <w:r>
              <w:rPr>
                <w:sz w:val="23"/>
                <w:szCs w:val="23"/>
              </w:rPr>
              <w:t>300</w:t>
            </w:r>
          </w:p>
        </w:tc>
      </w:tr>
      <w:tr w:rsidR="002E5511" w:rsidRPr="00FA069D" w:rsidTr="006D55F4">
        <w:tc>
          <w:tcPr>
            <w:tcW w:w="817" w:type="dxa"/>
          </w:tcPr>
          <w:p w:rsidR="002E5511" w:rsidRDefault="002E5511" w:rsidP="006D55F4">
            <w:pPr>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4.5</w:t>
            </w:r>
          </w:p>
        </w:tc>
        <w:tc>
          <w:tcPr>
            <w:tcW w:w="8080" w:type="dxa"/>
          </w:tcPr>
          <w:p w:rsidR="002E5511" w:rsidRPr="002E5511" w:rsidRDefault="002E5511" w:rsidP="002E5511">
            <w:pPr>
              <w:pStyle w:val="Default"/>
            </w:pPr>
            <w:r w:rsidRPr="002E5511">
              <w:t xml:space="preserve">Характеристика условий реализации </w:t>
            </w:r>
            <w:r>
              <w:t xml:space="preserve"> АООП</w:t>
            </w:r>
            <w:r w:rsidRPr="002E5511">
              <w:t xml:space="preserve"> НОО </w:t>
            </w:r>
          </w:p>
        </w:tc>
        <w:tc>
          <w:tcPr>
            <w:tcW w:w="1005" w:type="dxa"/>
          </w:tcPr>
          <w:p w:rsidR="002E5511" w:rsidRPr="002E5511" w:rsidRDefault="00DD7899" w:rsidP="00DD7899">
            <w:pPr>
              <w:pStyle w:val="11"/>
              <w:ind w:left="0"/>
              <w:jc w:val="center"/>
              <w:rPr>
                <w:sz w:val="23"/>
                <w:szCs w:val="23"/>
              </w:rPr>
            </w:pPr>
            <w:r>
              <w:rPr>
                <w:sz w:val="23"/>
                <w:szCs w:val="23"/>
              </w:rPr>
              <w:t>304</w:t>
            </w:r>
          </w:p>
        </w:tc>
      </w:tr>
    </w:tbl>
    <w:p w:rsidR="006D55F4" w:rsidRDefault="006D55F4" w:rsidP="00D54712">
      <w:pPr>
        <w:spacing w:before="480" w:after="360" w:line="240" w:lineRule="auto"/>
        <w:jc w:val="center"/>
        <w:rPr>
          <w:rFonts w:ascii="Times New Roman" w:hAnsi="Times New Roman" w:cs="Times New Roman"/>
          <w:b/>
          <w:color w:val="auto"/>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E5511" w:rsidRPr="003737F1" w:rsidRDefault="002E5511"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Pr="00AC3ED3" w:rsidRDefault="00AC3ED3" w:rsidP="00AC3ED3">
      <w:pPr>
        <w:spacing w:after="0"/>
        <w:ind w:firstLine="567"/>
        <w:jc w:val="both"/>
        <w:outlineLvl w:val="0"/>
        <w:rPr>
          <w:rFonts w:ascii="Times New Roman" w:hAnsi="Times New Roman" w:cs="Times New Roman"/>
          <w:b/>
          <w:sz w:val="24"/>
          <w:szCs w:val="24"/>
        </w:rPr>
      </w:pPr>
      <w:r w:rsidRPr="00AC3ED3">
        <w:rPr>
          <w:rFonts w:ascii="Times New Roman" w:hAnsi="Times New Roman" w:cs="Times New Roman"/>
          <w:b/>
          <w:sz w:val="24"/>
          <w:szCs w:val="24"/>
        </w:rPr>
        <w:lastRenderedPageBreak/>
        <w:t>1. ОБЩИЕ ПОЛОЖЕНИЯ</w:t>
      </w:r>
    </w:p>
    <w:p w:rsidR="00AC3ED3" w:rsidRPr="00AC3ED3" w:rsidRDefault="00AC3ED3" w:rsidP="00AC3ED3">
      <w:pPr>
        <w:spacing w:after="0"/>
        <w:ind w:firstLine="567"/>
        <w:jc w:val="both"/>
        <w:outlineLvl w:val="0"/>
        <w:rPr>
          <w:rFonts w:ascii="Times New Roman" w:hAnsi="Times New Roman" w:cs="Times New Roman"/>
          <w:b/>
          <w:bCs/>
          <w:sz w:val="24"/>
          <w:szCs w:val="24"/>
        </w:rPr>
      </w:pPr>
      <w:r w:rsidRPr="00AC3ED3">
        <w:rPr>
          <w:rFonts w:ascii="Times New Roman" w:hAnsi="Times New Roman" w:cs="Times New Roman"/>
          <w:b/>
          <w:bCs/>
          <w:sz w:val="24"/>
          <w:szCs w:val="24"/>
        </w:rPr>
        <w:t>Опред</w:t>
      </w:r>
      <w:r w:rsidR="00193F49">
        <w:rPr>
          <w:rFonts w:ascii="Times New Roman" w:hAnsi="Times New Roman" w:cs="Times New Roman"/>
          <w:b/>
          <w:bCs/>
          <w:sz w:val="24"/>
          <w:szCs w:val="24"/>
        </w:rPr>
        <w:t xml:space="preserve">еление и назначение </w:t>
      </w:r>
      <w:r w:rsidRPr="00AC3ED3">
        <w:rPr>
          <w:rFonts w:ascii="Times New Roman" w:hAnsi="Times New Roman" w:cs="Times New Roman"/>
          <w:b/>
          <w:bCs/>
          <w:sz w:val="24"/>
          <w:szCs w:val="24"/>
        </w:rPr>
        <w:t>адаптированной образовательной программы начального общего образования для обучающихся с ЗПР</w:t>
      </w:r>
    </w:p>
    <w:p w:rsidR="00AC3ED3" w:rsidRPr="00AC3ED3" w:rsidRDefault="00AC3ED3" w:rsidP="00AC3ED3">
      <w:pPr>
        <w:spacing w:after="0"/>
        <w:ind w:firstLine="567"/>
        <w:jc w:val="both"/>
        <w:outlineLvl w:val="0"/>
        <w:rPr>
          <w:rFonts w:ascii="Times New Roman" w:hAnsi="Times New Roman" w:cs="Times New Roman"/>
          <w:sz w:val="24"/>
          <w:szCs w:val="24"/>
        </w:rPr>
      </w:pPr>
      <w:r w:rsidRPr="00AC3ED3">
        <w:rPr>
          <w:rFonts w:ascii="Times New Roman" w:hAnsi="Times New Roman" w:cs="Times New Roman"/>
          <w:sz w:val="24"/>
          <w:szCs w:val="24"/>
        </w:rPr>
        <w:t xml:space="preserve"> АО</w:t>
      </w:r>
      <w:r>
        <w:rPr>
          <w:rFonts w:ascii="Times New Roman" w:hAnsi="Times New Roman" w:cs="Times New Roman"/>
          <w:sz w:val="24"/>
          <w:szCs w:val="24"/>
        </w:rPr>
        <w:t>О</w:t>
      </w:r>
      <w:r w:rsidRPr="00AC3ED3">
        <w:rPr>
          <w:rFonts w:ascii="Times New Roman" w:hAnsi="Times New Roman" w:cs="Times New Roman"/>
          <w:sz w:val="24"/>
          <w:szCs w:val="24"/>
        </w:rPr>
        <w:t xml:space="preserve">П НОО для обучающихся с ЗПР предназначена для сопровождения деятельности </w:t>
      </w:r>
      <w:r>
        <w:rPr>
          <w:rFonts w:ascii="Times New Roman" w:hAnsi="Times New Roman" w:cs="Times New Roman"/>
          <w:sz w:val="24"/>
          <w:szCs w:val="24"/>
        </w:rPr>
        <w:t>МОУ СОШ №2</w:t>
      </w:r>
      <w:r w:rsidRPr="00AC3ED3">
        <w:rPr>
          <w:rFonts w:ascii="Times New Roman" w:hAnsi="Times New Roman" w:cs="Times New Roman"/>
          <w:sz w:val="24"/>
          <w:szCs w:val="24"/>
        </w:rPr>
        <w:t xml:space="preserve"> по созданию АООП НОО и отражает вариант конкретизации требований </w:t>
      </w:r>
      <w:hyperlink r:id="rId8" w:history="1">
        <w:r w:rsidRPr="00AC3ED3">
          <w:rPr>
            <w:rStyle w:val="ae"/>
            <w:rFonts w:ascii="Times New Roman" w:hAnsi="Times New Roman" w:cs="Times New Roman"/>
            <w:color w:val="auto"/>
            <w:sz w:val="24"/>
            <w:szCs w:val="24"/>
            <w:u w:val="none"/>
          </w:rPr>
          <w:t>ФГОС</w:t>
        </w:r>
      </w:hyperlink>
      <w:r w:rsidRPr="00AC3ED3">
        <w:rPr>
          <w:rFonts w:ascii="Times New Roman" w:hAnsi="Times New Roman" w:cs="Times New Roman"/>
          <w:color w:val="auto"/>
          <w:sz w:val="24"/>
          <w:szCs w:val="24"/>
        </w:rPr>
        <w:t> </w:t>
      </w:r>
      <w:r w:rsidRPr="00AC3ED3">
        <w:rPr>
          <w:rFonts w:ascii="Times New Roman" w:hAnsi="Times New Roman" w:cs="Times New Roman"/>
          <w:sz w:val="24"/>
          <w:szCs w:val="24"/>
        </w:rPr>
        <w:t>НОО обучающихся с ОВЗ.</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0" w:name="114669"/>
      <w:bookmarkEnd w:id="0"/>
      <w:r>
        <w:rPr>
          <w:rFonts w:ascii="Times New Roman" w:hAnsi="Times New Roman" w:cs="Times New Roman"/>
          <w:sz w:val="24"/>
          <w:szCs w:val="24"/>
        </w:rPr>
        <w:t>А</w:t>
      </w:r>
      <w:r w:rsidRPr="00AC3ED3">
        <w:rPr>
          <w:rFonts w:ascii="Times New Roman" w:hAnsi="Times New Roman" w:cs="Times New Roman"/>
          <w:sz w:val="24"/>
          <w:szCs w:val="24"/>
        </w:rPr>
        <w:t xml:space="preserve">даптированная </w:t>
      </w:r>
      <w:r>
        <w:rPr>
          <w:rFonts w:ascii="Times New Roman" w:hAnsi="Times New Roman" w:cs="Times New Roman"/>
          <w:sz w:val="24"/>
          <w:szCs w:val="24"/>
        </w:rPr>
        <w:t xml:space="preserve">основная </w:t>
      </w:r>
      <w:r w:rsidRPr="00AC3ED3">
        <w:rPr>
          <w:rFonts w:ascii="Times New Roman" w:hAnsi="Times New Roman" w:cs="Times New Roman"/>
          <w:sz w:val="24"/>
          <w:szCs w:val="24"/>
        </w:rPr>
        <w:t>образовательная программа является учебно-методиче</w:t>
      </w:r>
      <w:r>
        <w:rPr>
          <w:rFonts w:ascii="Times New Roman" w:hAnsi="Times New Roman" w:cs="Times New Roman"/>
          <w:sz w:val="24"/>
          <w:szCs w:val="24"/>
        </w:rPr>
        <w:t xml:space="preserve">ской документацией (учебные планы, </w:t>
      </w:r>
      <w:r w:rsidRPr="00AC3ED3">
        <w:rPr>
          <w:rFonts w:ascii="Times New Roman" w:hAnsi="Times New Roman" w:cs="Times New Roman"/>
          <w:sz w:val="24"/>
          <w:szCs w:val="24"/>
        </w:rPr>
        <w:t>календар</w:t>
      </w:r>
      <w:r>
        <w:rPr>
          <w:rFonts w:ascii="Times New Roman" w:hAnsi="Times New Roman" w:cs="Times New Roman"/>
          <w:sz w:val="24"/>
          <w:szCs w:val="24"/>
        </w:rPr>
        <w:t xml:space="preserve">ный учебный график, </w:t>
      </w:r>
      <w:r w:rsidRPr="00AC3ED3">
        <w:rPr>
          <w:rFonts w:ascii="Times New Roman" w:hAnsi="Times New Roman" w:cs="Times New Roman"/>
          <w:sz w:val="24"/>
          <w:szCs w:val="24"/>
        </w:rPr>
        <w:t>рабочие программы учебных предметов, курсов, дисциплин (модулей)</w:t>
      </w:r>
      <w:r>
        <w:rPr>
          <w:rFonts w:ascii="Times New Roman" w:hAnsi="Times New Roman" w:cs="Times New Roman"/>
          <w:sz w:val="24"/>
          <w:szCs w:val="24"/>
        </w:rPr>
        <w:t xml:space="preserve">, иных компонентов, </w:t>
      </w:r>
      <w:r w:rsidRPr="00AC3ED3">
        <w:rPr>
          <w:rFonts w:ascii="Times New Roman" w:hAnsi="Times New Roman" w:cs="Times New Roman"/>
          <w:sz w:val="24"/>
          <w:szCs w:val="24"/>
        </w:rPr>
        <w:t>ра</w:t>
      </w:r>
      <w:r>
        <w:rPr>
          <w:rFonts w:ascii="Times New Roman" w:hAnsi="Times New Roman" w:cs="Times New Roman"/>
          <w:sz w:val="24"/>
          <w:szCs w:val="24"/>
        </w:rPr>
        <w:t xml:space="preserve">бочая программа воспитания, </w:t>
      </w:r>
      <w:r w:rsidRPr="00AC3ED3">
        <w:rPr>
          <w:rFonts w:ascii="Times New Roman" w:hAnsi="Times New Roman" w:cs="Times New Roman"/>
          <w:sz w:val="24"/>
          <w:szCs w:val="24"/>
        </w:rPr>
        <w:t>календарный план воспитательной работы), определяющей единые для Российской Федерации базовые объем и содержание образования обучающихся с ЗПР,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1" w:name="114670"/>
      <w:bookmarkEnd w:id="1"/>
      <w:r w:rsidRPr="00AC3ED3">
        <w:rPr>
          <w:rFonts w:ascii="Times New Roman" w:hAnsi="Times New Roman" w:cs="Times New Roman"/>
          <w:sz w:val="24"/>
          <w:szCs w:val="24"/>
        </w:rPr>
        <w:t xml:space="preserve">АООП НОО для обучающихся с ЗПР </w:t>
      </w:r>
      <w:r>
        <w:rPr>
          <w:rFonts w:ascii="Times New Roman" w:hAnsi="Times New Roman" w:cs="Times New Roman"/>
          <w:sz w:val="24"/>
          <w:szCs w:val="24"/>
        </w:rPr>
        <w:t xml:space="preserve">разработана </w:t>
      </w:r>
      <w:r w:rsidRPr="00AC3ED3">
        <w:rPr>
          <w:rFonts w:ascii="Times New Roman" w:hAnsi="Times New Roman" w:cs="Times New Roman"/>
          <w:sz w:val="24"/>
          <w:szCs w:val="24"/>
        </w:rPr>
        <w:t>на основе </w:t>
      </w:r>
      <w:hyperlink r:id="rId9" w:history="1">
        <w:r w:rsidRPr="00AC3ED3">
          <w:rPr>
            <w:rStyle w:val="ae"/>
            <w:rFonts w:ascii="Times New Roman" w:hAnsi="Times New Roman" w:cs="Times New Roman"/>
            <w:color w:val="auto"/>
            <w:sz w:val="24"/>
            <w:szCs w:val="24"/>
            <w:u w:val="none"/>
          </w:rPr>
          <w:t>ФГОС</w:t>
        </w:r>
      </w:hyperlink>
      <w:r w:rsidRPr="00AC3ED3">
        <w:rPr>
          <w:rFonts w:ascii="Times New Roman" w:hAnsi="Times New Roman" w:cs="Times New Roman"/>
          <w:color w:val="auto"/>
          <w:sz w:val="24"/>
          <w:szCs w:val="24"/>
        </w:rPr>
        <w:t> НОО</w:t>
      </w:r>
      <w:r>
        <w:rPr>
          <w:rFonts w:ascii="Times New Roman" w:hAnsi="Times New Roman" w:cs="Times New Roman"/>
          <w:sz w:val="24"/>
          <w:szCs w:val="24"/>
        </w:rPr>
        <w:t xml:space="preserve"> обучающихся с ОВЗ и </w:t>
      </w:r>
      <w:r w:rsidRPr="00AC3ED3">
        <w:rPr>
          <w:rFonts w:ascii="Times New Roman" w:hAnsi="Times New Roman" w:cs="Times New Roman"/>
          <w:sz w:val="24"/>
          <w:szCs w:val="24"/>
        </w:rPr>
        <w:t>ФАОП НОО.</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2" w:name="114671"/>
      <w:bookmarkEnd w:id="2"/>
      <w:r w:rsidRPr="00AC3ED3">
        <w:rPr>
          <w:rFonts w:ascii="Times New Roman" w:hAnsi="Times New Roman" w:cs="Times New Roman"/>
          <w:sz w:val="24"/>
          <w:szCs w:val="24"/>
        </w:rPr>
        <w:t>Содер</w:t>
      </w:r>
      <w:r>
        <w:rPr>
          <w:rFonts w:ascii="Times New Roman" w:hAnsi="Times New Roman" w:cs="Times New Roman"/>
          <w:sz w:val="24"/>
          <w:szCs w:val="24"/>
        </w:rPr>
        <w:t xml:space="preserve">жание и планируемые результаты </w:t>
      </w:r>
      <w:r w:rsidRPr="00AC3ED3">
        <w:rPr>
          <w:rFonts w:ascii="Times New Roman" w:hAnsi="Times New Roman" w:cs="Times New Roman"/>
          <w:sz w:val="24"/>
          <w:szCs w:val="24"/>
        </w:rPr>
        <w:t>АООП НОО дл</w:t>
      </w:r>
      <w:r>
        <w:rPr>
          <w:rFonts w:ascii="Times New Roman" w:hAnsi="Times New Roman" w:cs="Times New Roman"/>
          <w:sz w:val="24"/>
          <w:szCs w:val="24"/>
        </w:rPr>
        <w:t xml:space="preserve">я обучающихся с ЗПР </w:t>
      </w:r>
      <w:r w:rsidRPr="00AC3ED3">
        <w:rPr>
          <w:rFonts w:ascii="Times New Roman" w:hAnsi="Times New Roman" w:cs="Times New Roman"/>
          <w:sz w:val="24"/>
          <w:szCs w:val="24"/>
        </w:rPr>
        <w:t xml:space="preserve">не ниже содержания и планируемых результатов в </w:t>
      </w:r>
      <w:r>
        <w:rPr>
          <w:rFonts w:ascii="Times New Roman" w:hAnsi="Times New Roman" w:cs="Times New Roman"/>
          <w:sz w:val="24"/>
          <w:szCs w:val="24"/>
        </w:rPr>
        <w:t xml:space="preserve">соответствующих разделах </w:t>
      </w:r>
      <w:r w:rsidRPr="00AC3ED3">
        <w:rPr>
          <w:rFonts w:ascii="Times New Roman" w:hAnsi="Times New Roman" w:cs="Times New Roman"/>
          <w:sz w:val="24"/>
          <w:szCs w:val="24"/>
        </w:rPr>
        <w:t>ФАОП НОО для обучающихся с ЗПР.</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3" w:name="114672"/>
      <w:bookmarkEnd w:id="3"/>
      <w:r>
        <w:rPr>
          <w:rFonts w:ascii="Times New Roman" w:hAnsi="Times New Roman" w:cs="Times New Roman"/>
          <w:sz w:val="24"/>
          <w:szCs w:val="24"/>
        </w:rPr>
        <w:t xml:space="preserve">МОУ СОШ №2 </w:t>
      </w:r>
      <w:r w:rsidRPr="00AC3ED3">
        <w:rPr>
          <w:rFonts w:ascii="Times New Roman" w:hAnsi="Times New Roman" w:cs="Times New Roman"/>
          <w:sz w:val="24"/>
          <w:szCs w:val="24"/>
        </w:rPr>
        <w:t xml:space="preserve"> разраб</w:t>
      </w:r>
      <w:r>
        <w:rPr>
          <w:rFonts w:ascii="Times New Roman" w:hAnsi="Times New Roman" w:cs="Times New Roman"/>
          <w:sz w:val="24"/>
          <w:szCs w:val="24"/>
        </w:rPr>
        <w:t>атывает</w:t>
      </w:r>
      <w:r w:rsidRPr="00AC3ED3">
        <w:rPr>
          <w:rFonts w:ascii="Times New Roman" w:hAnsi="Times New Roman" w:cs="Times New Roman"/>
          <w:sz w:val="24"/>
          <w:szCs w:val="24"/>
        </w:rPr>
        <w:t xml:space="preserve"> следующие варианты АООП НОО для обучающихся с ЗПР:</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4" w:name="114673"/>
      <w:bookmarkEnd w:id="4"/>
      <w:r w:rsidRPr="00AC3ED3">
        <w:rPr>
          <w:rFonts w:ascii="Times New Roman" w:hAnsi="Times New Roman" w:cs="Times New Roman"/>
          <w:sz w:val="24"/>
          <w:szCs w:val="24"/>
        </w:rPr>
        <w:t>АООП НОО для обучающихся с ЗПР (вариант 7.1);</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5" w:name="114674"/>
      <w:bookmarkEnd w:id="5"/>
      <w:r w:rsidRPr="00AC3ED3">
        <w:rPr>
          <w:rFonts w:ascii="Times New Roman" w:hAnsi="Times New Roman" w:cs="Times New Roman"/>
          <w:sz w:val="24"/>
          <w:szCs w:val="24"/>
        </w:rPr>
        <w:t>АООП НОО для обучающихся с ЗПР (вариант 7.2).</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6" w:name="114675"/>
      <w:bookmarkEnd w:id="6"/>
      <w:r w:rsidRPr="00AC3ED3">
        <w:rPr>
          <w:rFonts w:ascii="Times New Roman" w:hAnsi="Times New Roman" w:cs="Times New Roman"/>
          <w:sz w:val="24"/>
          <w:szCs w:val="24"/>
        </w:rPr>
        <w:t>Каждый вариант АООП НОО для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ЗПР, места проживания обучающегося и вида организации.</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7" w:name="114676"/>
      <w:bookmarkEnd w:id="7"/>
      <w:r w:rsidRPr="00AC3ED3">
        <w:rPr>
          <w:rFonts w:ascii="Times New Roman" w:hAnsi="Times New Roman" w:cs="Times New Roman"/>
          <w:sz w:val="24"/>
          <w:szCs w:val="24"/>
        </w:rPr>
        <w:t>АООП НОО для обучающихся с ЗПР, имеющих инвалидность, дополняется ИПРА в части создания специальных условий получения образования.</w:t>
      </w:r>
    </w:p>
    <w:p w:rsidR="00AC3ED3" w:rsidRPr="00AC3ED3" w:rsidRDefault="00AC3ED3" w:rsidP="00AC3ED3">
      <w:pPr>
        <w:spacing w:after="0"/>
        <w:ind w:firstLine="567"/>
        <w:jc w:val="both"/>
        <w:outlineLvl w:val="0"/>
        <w:rPr>
          <w:rFonts w:ascii="Times New Roman" w:hAnsi="Times New Roman" w:cs="Times New Roman"/>
          <w:sz w:val="24"/>
          <w:szCs w:val="24"/>
        </w:rPr>
      </w:pPr>
      <w:bookmarkStart w:id="8" w:name="114677"/>
      <w:bookmarkEnd w:id="8"/>
      <w:r w:rsidRPr="00AC3ED3">
        <w:rPr>
          <w:rFonts w:ascii="Times New Roman" w:hAnsi="Times New Roman" w:cs="Times New Roman"/>
          <w:sz w:val="24"/>
          <w:szCs w:val="24"/>
        </w:rPr>
        <w:t>Определение одного из вариантов АООП НОО обучающихся с ЗПР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rsidR="00AE34E3" w:rsidRDefault="00AE34E3" w:rsidP="00AE34E3">
      <w:pPr>
        <w:spacing w:after="0"/>
        <w:ind w:firstLine="567"/>
        <w:jc w:val="both"/>
        <w:outlineLvl w:val="0"/>
        <w:rPr>
          <w:rFonts w:ascii="Times New Roman" w:hAnsi="Times New Roman" w:cs="Times New Roman"/>
          <w:b/>
          <w:bCs/>
          <w:sz w:val="24"/>
          <w:szCs w:val="24"/>
        </w:rPr>
      </w:pPr>
    </w:p>
    <w:p w:rsidR="00AE34E3" w:rsidRPr="00AE34E3" w:rsidRDefault="00AE34E3" w:rsidP="00AE34E3">
      <w:pPr>
        <w:spacing w:after="0"/>
        <w:ind w:firstLine="567"/>
        <w:jc w:val="both"/>
        <w:outlineLvl w:val="0"/>
        <w:rPr>
          <w:rFonts w:ascii="Times New Roman" w:hAnsi="Times New Roman" w:cs="Times New Roman"/>
          <w:b/>
          <w:bCs/>
          <w:sz w:val="24"/>
          <w:szCs w:val="24"/>
        </w:rPr>
      </w:pPr>
      <w:r w:rsidRPr="00AE34E3">
        <w:rPr>
          <w:rFonts w:ascii="Times New Roman" w:hAnsi="Times New Roman" w:cs="Times New Roman"/>
          <w:b/>
          <w:bCs/>
          <w:sz w:val="24"/>
          <w:szCs w:val="24"/>
        </w:rPr>
        <w:t>Структура АООП НОО для обучающихся с ЗПР включает целевой, содержательный и организационный разделы</w:t>
      </w:r>
    </w:p>
    <w:p w:rsidR="00AE34E3" w:rsidRPr="00AE34E3" w:rsidRDefault="00AE34E3" w:rsidP="00AE34E3">
      <w:pPr>
        <w:spacing w:after="0"/>
        <w:ind w:firstLine="567"/>
        <w:jc w:val="both"/>
        <w:outlineLvl w:val="0"/>
        <w:rPr>
          <w:rFonts w:ascii="Times New Roman" w:hAnsi="Times New Roman" w:cs="Times New Roman"/>
          <w:sz w:val="24"/>
          <w:szCs w:val="24"/>
        </w:rPr>
      </w:pPr>
      <w:r w:rsidRPr="00AE34E3">
        <w:rPr>
          <w:rFonts w:ascii="Times New Roman" w:hAnsi="Times New Roman" w:cs="Times New Roman"/>
          <w:sz w:val="24"/>
          <w:szCs w:val="24"/>
        </w:rPr>
        <w:t> </w:t>
      </w:r>
      <w:r w:rsidRPr="00AE34E3">
        <w:rPr>
          <w:rFonts w:ascii="Times New Roman" w:hAnsi="Times New Roman" w:cs="Times New Roman"/>
          <w:b/>
          <w:sz w:val="24"/>
          <w:szCs w:val="24"/>
        </w:rPr>
        <w:t>Целевой раздел</w:t>
      </w:r>
      <w:r w:rsidRPr="00AE34E3">
        <w:rPr>
          <w:rFonts w:ascii="Times New Roman" w:hAnsi="Times New Roman" w:cs="Times New Roman"/>
          <w:sz w:val="24"/>
          <w:szCs w:val="24"/>
        </w:rPr>
        <w:t xml:space="preserve"> определяет общее назначение, цели, задачи и пла</w:t>
      </w:r>
      <w:r>
        <w:rPr>
          <w:rFonts w:ascii="Times New Roman" w:hAnsi="Times New Roman" w:cs="Times New Roman"/>
          <w:sz w:val="24"/>
          <w:szCs w:val="24"/>
        </w:rPr>
        <w:t xml:space="preserve">нируемые результаты реализации </w:t>
      </w:r>
      <w:r w:rsidRPr="00AE34E3">
        <w:rPr>
          <w:rFonts w:ascii="Times New Roman" w:hAnsi="Times New Roman" w:cs="Times New Roman"/>
          <w:sz w:val="24"/>
          <w:szCs w:val="24"/>
        </w:rPr>
        <w:t>АО</w:t>
      </w:r>
      <w:r>
        <w:rPr>
          <w:rFonts w:ascii="Times New Roman" w:hAnsi="Times New Roman" w:cs="Times New Roman"/>
          <w:sz w:val="24"/>
          <w:szCs w:val="24"/>
        </w:rPr>
        <w:t>О</w:t>
      </w:r>
      <w:r w:rsidRPr="00AE34E3">
        <w:rPr>
          <w:rFonts w:ascii="Times New Roman" w:hAnsi="Times New Roman" w:cs="Times New Roman"/>
          <w:sz w:val="24"/>
          <w:szCs w:val="24"/>
        </w:rPr>
        <w:t xml:space="preserve">П НОО для обучающихся с ЗПР </w:t>
      </w:r>
      <w:r>
        <w:rPr>
          <w:rFonts w:ascii="Times New Roman" w:hAnsi="Times New Roman" w:cs="Times New Roman"/>
          <w:sz w:val="24"/>
          <w:szCs w:val="24"/>
        </w:rPr>
        <w:t>МОУ СОШ №2</w:t>
      </w:r>
      <w:r w:rsidRPr="00AE34E3">
        <w:rPr>
          <w:rFonts w:ascii="Times New Roman" w:hAnsi="Times New Roman" w:cs="Times New Roman"/>
          <w:sz w:val="24"/>
          <w:szCs w:val="24"/>
        </w:rPr>
        <w:t>, а также способы определения достижения этих целей и результатов.</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9" w:name="114680"/>
      <w:bookmarkEnd w:id="9"/>
      <w:r w:rsidRPr="00AE34E3">
        <w:rPr>
          <w:rFonts w:ascii="Times New Roman" w:hAnsi="Times New Roman" w:cs="Times New Roman"/>
          <w:sz w:val="24"/>
          <w:szCs w:val="24"/>
        </w:rPr>
        <w:t>Целевой раздел включает:</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0" w:name="118622"/>
      <w:bookmarkEnd w:id="10"/>
      <w:r>
        <w:rPr>
          <w:rFonts w:ascii="Times New Roman" w:hAnsi="Times New Roman" w:cs="Times New Roman"/>
          <w:sz w:val="24"/>
          <w:szCs w:val="24"/>
        </w:rPr>
        <w:t xml:space="preserve">- </w:t>
      </w:r>
      <w:r w:rsidRPr="00AE34E3">
        <w:rPr>
          <w:rFonts w:ascii="Times New Roman" w:hAnsi="Times New Roman" w:cs="Times New Roman"/>
          <w:sz w:val="24"/>
          <w:szCs w:val="24"/>
        </w:rPr>
        <w:t>пояснительную записку;</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1" w:name="114681"/>
      <w:bookmarkEnd w:id="11"/>
      <w:r>
        <w:rPr>
          <w:rFonts w:ascii="Times New Roman" w:hAnsi="Times New Roman" w:cs="Times New Roman"/>
          <w:sz w:val="24"/>
          <w:szCs w:val="24"/>
        </w:rPr>
        <w:t xml:space="preserve">- </w:t>
      </w:r>
      <w:r w:rsidRPr="00AE34E3">
        <w:rPr>
          <w:rFonts w:ascii="Times New Roman" w:hAnsi="Times New Roman" w:cs="Times New Roman"/>
          <w:sz w:val="24"/>
          <w:szCs w:val="24"/>
        </w:rPr>
        <w:t>планируемые результаты освоения обучающимися с ЗПР начального общего образования;</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2" w:name="114682"/>
      <w:bookmarkEnd w:id="12"/>
      <w:r>
        <w:rPr>
          <w:rFonts w:ascii="Times New Roman" w:hAnsi="Times New Roman" w:cs="Times New Roman"/>
          <w:sz w:val="24"/>
          <w:szCs w:val="24"/>
        </w:rPr>
        <w:t xml:space="preserve">- </w:t>
      </w:r>
      <w:r w:rsidRPr="00AE34E3">
        <w:rPr>
          <w:rFonts w:ascii="Times New Roman" w:hAnsi="Times New Roman" w:cs="Times New Roman"/>
          <w:sz w:val="24"/>
          <w:szCs w:val="24"/>
        </w:rPr>
        <w:t>систему оценки достижения планируемых результатов освоения программ начального общего образования.</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3" w:name="114683"/>
      <w:bookmarkEnd w:id="13"/>
      <w:r w:rsidRPr="00AE34E3">
        <w:rPr>
          <w:rFonts w:ascii="Times New Roman" w:hAnsi="Times New Roman" w:cs="Times New Roman"/>
          <w:b/>
          <w:sz w:val="24"/>
          <w:szCs w:val="24"/>
        </w:rPr>
        <w:lastRenderedPageBreak/>
        <w:t>Содержательный раздел</w:t>
      </w:r>
      <w:r w:rsidRPr="00AE34E3">
        <w:rPr>
          <w:rFonts w:ascii="Times New Roman" w:hAnsi="Times New Roman" w:cs="Times New Roman"/>
          <w:sz w:val="24"/>
          <w:szCs w:val="24"/>
        </w:rPr>
        <w:t xml:space="preserve"> определяет содержание начального общего образования обучающихся с ЗПР и включает следующие программы, ориентированные на достижение личностных, метапредметных и предметных результатов:</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4" w:name="114684"/>
      <w:bookmarkEnd w:id="14"/>
      <w:r>
        <w:rPr>
          <w:rFonts w:ascii="Times New Roman" w:hAnsi="Times New Roman" w:cs="Times New Roman"/>
          <w:sz w:val="24"/>
          <w:szCs w:val="24"/>
        </w:rPr>
        <w:t xml:space="preserve">- </w:t>
      </w:r>
      <w:r w:rsidRPr="00AE34E3">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5" w:name="114685"/>
      <w:bookmarkEnd w:id="15"/>
      <w:r>
        <w:rPr>
          <w:rFonts w:ascii="Times New Roman" w:hAnsi="Times New Roman" w:cs="Times New Roman"/>
          <w:sz w:val="24"/>
          <w:szCs w:val="24"/>
        </w:rPr>
        <w:t xml:space="preserve">- </w:t>
      </w:r>
      <w:r w:rsidRPr="00AE34E3">
        <w:rPr>
          <w:rFonts w:ascii="Times New Roman" w:hAnsi="Times New Roman" w:cs="Times New Roman"/>
          <w:sz w:val="24"/>
          <w:szCs w:val="24"/>
        </w:rPr>
        <w:t>программу формирования УУД;</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6" w:name="114686"/>
      <w:bookmarkEnd w:id="16"/>
      <w:r>
        <w:rPr>
          <w:rFonts w:ascii="Times New Roman" w:hAnsi="Times New Roman" w:cs="Times New Roman"/>
          <w:sz w:val="24"/>
          <w:szCs w:val="24"/>
        </w:rPr>
        <w:t xml:space="preserve">- </w:t>
      </w:r>
      <w:r w:rsidRPr="00AE34E3">
        <w:rPr>
          <w:rFonts w:ascii="Times New Roman" w:hAnsi="Times New Roman" w:cs="Times New Roman"/>
          <w:sz w:val="24"/>
          <w:szCs w:val="24"/>
        </w:rPr>
        <w:t>программу коррекционной работы;</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7" w:name="114687"/>
      <w:bookmarkEnd w:id="17"/>
      <w:r>
        <w:rPr>
          <w:rFonts w:ascii="Times New Roman" w:hAnsi="Times New Roman" w:cs="Times New Roman"/>
          <w:sz w:val="24"/>
          <w:szCs w:val="24"/>
        </w:rPr>
        <w:t xml:space="preserve">- </w:t>
      </w:r>
      <w:r w:rsidRPr="00AE34E3">
        <w:rPr>
          <w:rFonts w:ascii="Times New Roman" w:hAnsi="Times New Roman" w:cs="Times New Roman"/>
          <w:sz w:val="24"/>
          <w:szCs w:val="24"/>
        </w:rPr>
        <w:t>программу воспитания.</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8" w:name="114688"/>
      <w:bookmarkEnd w:id="18"/>
      <w:r w:rsidRPr="00AE34E3">
        <w:rPr>
          <w:rFonts w:ascii="Times New Roman" w:hAnsi="Times New Roman" w:cs="Times New Roman"/>
          <w:b/>
          <w:sz w:val="24"/>
          <w:szCs w:val="24"/>
        </w:rPr>
        <w:t>Организационный раздел</w:t>
      </w:r>
      <w:r w:rsidRPr="00AE34E3">
        <w:rPr>
          <w:rFonts w:ascii="Times New Roman" w:hAnsi="Times New Roman" w:cs="Times New Roman"/>
          <w:sz w:val="24"/>
          <w:szCs w:val="24"/>
        </w:rPr>
        <w:t xml:space="preserve"> определяет общие рамки организации образовательного процесса, а также ме</w:t>
      </w:r>
      <w:r>
        <w:rPr>
          <w:rFonts w:ascii="Times New Roman" w:hAnsi="Times New Roman" w:cs="Times New Roman"/>
          <w:sz w:val="24"/>
          <w:szCs w:val="24"/>
        </w:rPr>
        <w:t xml:space="preserve">ханизмы реализации компонентов </w:t>
      </w:r>
      <w:r w:rsidRPr="00AE34E3">
        <w:rPr>
          <w:rFonts w:ascii="Times New Roman" w:hAnsi="Times New Roman" w:cs="Times New Roman"/>
          <w:sz w:val="24"/>
          <w:szCs w:val="24"/>
        </w:rPr>
        <w:t>АО</w:t>
      </w:r>
      <w:r>
        <w:rPr>
          <w:rFonts w:ascii="Times New Roman" w:hAnsi="Times New Roman" w:cs="Times New Roman"/>
          <w:sz w:val="24"/>
          <w:szCs w:val="24"/>
        </w:rPr>
        <w:t>О</w:t>
      </w:r>
      <w:r w:rsidRPr="00AE34E3">
        <w:rPr>
          <w:rFonts w:ascii="Times New Roman" w:hAnsi="Times New Roman" w:cs="Times New Roman"/>
          <w:sz w:val="24"/>
          <w:szCs w:val="24"/>
        </w:rPr>
        <w:t>П НОО для обучающихся с ЗПР.</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19" w:name="114689"/>
      <w:bookmarkEnd w:id="19"/>
      <w:r w:rsidRPr="00AE34E3">
        <w:rPr>
          <w:rFonts w:ascii="Times New Roman" w:hAnsi="Times New Roman" w:cs="Times New Roman"/>
          <w:sz w:val="24"/>
          <w:szCs w:val="24"/>
        </w:rPr>
        <w:t>Организационный раздел включает:</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20" w:name="114690"/>
      <w:bookmarkEnd w:id="20"/>
      <w:r>
        <w:rPr>
          <w:rFonts w:ascii="Times New Roman" w:hAnsi="Times New Roman" w:cs="Times New Roman"/>
          <w:sz w:val="24"/>
          <w:szCs w:val="24"/>
        </w:rPr>
        <w:t xml:space="preserve">- </w:t>
      </w:r>
      <w:r w:rsidRPr="00AE34E3">
        <w:rPr>
          <w:rFonts w:ascii="Times New Roman" w:hAnsi="Times New Roman" w:cs="Times New Roman"/>
          <w:sz w:val="24"/>
          <w:szCs w:val="24"/>
        </w:rPr>
        <w:t>учебные планы начального общего образования обучающихся с ЗПР;</w:t>
      </w:r>
    </w:p>
    <w:p w:rsidR="00AE34E3" w:rsidRPr="00AE34E3" w:rsidRDefault="00AE34E3" w:rsidP="00AE34E3">
      <w:pPr>
        <w:spacing w:after="0"/>
        <w:ind w:firstLine="567"/>
        <w:jc w:val="both"/>
        <w:outlineLvl w:val="0"/>
        <w:rPr>
          <w:rFonts w:ascii="Times New Roman" w:hAnsi="Times New Roman" w:cs="Times New Roman"/>
          <w:sz w:val="24"/>
          <w:szCs w:val="24"/>
        </w:rPr>
      </w:pPr>
      <w:bookmarkStart w:id="21" w:name="114691"/>
      <w:bookmarkEnd w:id="21"/>
      <w:r>
        <w:rPr>
          <w:rFonts w:ascii="Times New Roman" w:hAnsi="Times New Roman" w:cs="Times New Roman"/>
          <w:sz w:val="24"/>
          <w:szCs w:val="24"/>
        </w:rPr>
        <w:t xml:space="preserve">- </w:t>
      </w:r>
      <w:r w:rsidRPr="00AE34E3">
        <w:rPr>
          <w:rFonts w:ascii="Times New Roman" w:hAnsi="Times New Roman" w:cs="Times New Roman"/>
          <w:sz w:val="24"/>
          <w:szCs w:val="24"/>
        </w:rPr>
        <w:t>календарный учебный график;</w:t>
      </w:r>
    </w:p>
    <w:p w:rsidR="00AE34E3" w:rsidRDefault="00AE34E3" w:rsidP="00AE34E3">
      <w:pPr>
        <w:spacing w:after="0"/>
        <w:ind w:firstLine="567"/>
        <w:jc w:val="both"/>
        <w:outlineLvl w:val="0"/>
        <w:rPr>
          <w:rFonts w:ascii="Times New Roman" w:hAnsi="Times New Roman" w:cs="Times New Roman"/>
          <w:sz w:val="24"/>
          <w:szCs w:val="24"/>
        </w:rPr>
      </w:pPr>
      <w:bookmarkStart w:id="22" w:name="114692"/>
      <w:bookmarkEnd w:id="22"/>
      <w:r>
        <w:rPr>
          <w:rFonts w:ascii="Times New Roman" w:hAnsi="Times New Roman" w:cs="Times New Roman"/>
          <w:sz w:val="24"/>
          <w:szCs w:val="24"/>
        </w:rPr>
        <w:t xml:space="preserve">- </w:t>
      </w:r>
      <w:r w:rsidRPr="00AE34E3">
        <w:rPr>
          <w:rFonts w:ascii="Times New Roman" w:hAnsi="Times New Roman" w:cs="Times New Roman"/>
          <w:sz w:val="24"/>
          <w:szCs w:val="24"/>
        </w:rPr>
        <w:t>календарный план воспитательной работы.</w:t>
      </w:r>
    </w:p>
    <w:p w:rsidR="0073320D" w:rsidRPr="00AE34E3" w:rsidRDefault="0073320D" w:rsidP="00AE34E3">
      <w:pPr>
        <w:spacing w:after="0"/>
        <w:ind w:firstLine="567"/>
        <w:jc w:val="both"/>
        <w:outlineLvl w:val="0"/>
        <w:rPr>
          <w:rFonts w:ascii="Times New Roman" w:hAnsi="Times New Roman" w:cs="Times New Roman"/>
          <w:sz w:val="24"/>
          <w:szCs w:val="24"/>
        </w:rPr>
      </w:pPr>
    </w:p>
    <w:p w:rsidR="0073320D" w:rsidRPr="0073320D" w:rsidRDefault="0073320D" w:rsidP="0073320D">
      <w:pPr>
        <w:spacing w:after="0"/>
        <w:ind w:firstLine="567"/>
        <w:jc w:val="both"/>
        <w:outlineLvl w:val="0"/>
        <w:rPr>
          <w:rFonts w:ascii="Times New Roman" w:hAnsi="Times New Roman" w:cs="Times New Roman"/>
          <w:b/>
          <w:bCs/>
          <w:sz w:val="24"/>
          <w:szCs w:val="24"/>
        </w:rPr>
      </w:pPr>
      <w:r w:rsidRPr="0073320D">
        <w:rPr>
          <w:rFonts w:ascii="Times New Roman" w:hAnsi="Times New Roman" w:cs="Times New Roman"/>
          <w:b/>
          <w:bCs/>
          <w:sz w:val="24"/>
          <w:szCs w:val="24"/>
        </w:rPr>
        <w:t>Принципы и подходы к формированию АООП НОО обучающихся с ЗПР</w:t>
      </w:r>
    </w:p>
    <w:p w:rsidR="0073320D" w:rsidRPr="0073320D" w:rsidRDefault="0073320D" w:rsidP="0073320D">
      <w:pPr>
        <w:spacing w:after="0"/>
        <w:ind w:firstLine="567"/>
        <w:jc w:val="both"/>
        <w:outlineLvl w:val="0"/>
        <w:rPr>
          <w:rFonts w:ascii="Times New Roman" w:hAnsi="Times New Roman" w:cs="Times New Roman"/>
          <w:sz w:val="24"/>
          <w:szCs w:val="24"/>
        </w:rPr>
      </w:pPr>
      <w:r w:rsidRPr="0073320D">
        <w:rPr>
          <w:rFonts w:ascii="Times New Roman" w:hAnsi="Times New Roman" w:cs="Times New Roman"/>
          <w:sz w:val="24"/>
          <w:szCs w:val="24"/>
        </w:rPr>
        <w:t> В основу формирования АООП НОО положены следующие принципы:</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23" w:name="100089"/>
      <w:bookmarkEnd w:id="23"/>
      <w:r w:rsidRPr="0073320D">
        <w:rPr>
          <w:rFonts w:ascii="Times New Roman" w:hAnsi="Times New Roman" w:cs="Times New Roman"/>
          <w:sz w:val="24"/>
          <w:szCs w:val="24"/>
        </w:rPr>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24" w:name="100090"/>
      <w:bookmarkEnd w:id="24"/>
      <w:r w:rsidRPr="0073320D">
        <w:rPr>
          <w:rFonts w:ascii="Times New Roman" w:hAnsi="Times New Roman" w:cs="Times New Roman"/>
          <w:sz w:val="24"/>
          <w:szCs w:val="24"/>
        </w:rPr>
        <w:t>б) принцип учета типологических и индивидуальных образовательных потребностей обучающихся;</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25" w:name="100091"/>
      <w:bookmarkEnd w:id="25"/>
      <w:r w:rsidRPr="0073320D">
        <w:rPr>
          <w:rFonts w:ascii="Times New Roman" w:hAnsi="Times New Roman" w:cs="Times New Roman"/>
          <w:sz w:val="24"/>
          <w:szCs w:val="24"/>
        </w:rPr>
        <w:t>в) принцип коррекционной направленности образовательного процесса;</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26" w:name="100092"/>
      <w:bookmarkEnd w:id="26"/>
      <w:r w:rsidRPr="0073320D">
        <w:rPr>
          <w:rFonts w:ascii="Times New Roman" w:hAnsi="Times New Roman" w:cs="Times New Roman"/>
          <w:sz w:val="24"/>
          <w:szCs w:val="24"/>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27" w:name="100093"/>
      <w:bookmarkEnd w:id="27"/>
      <w:r w:rsidRPr="0073320D">
        <w:rPr>
          <w:rFonts w:ascii="Times New Roman" w:hAnsi="Times New Roman" w:cs="Times New Roman"/>
          <w:sz w:val="24"/>
          <w:szCs w:val="24"/>
        </w:rPr>
        <w:t>д) онтогенетический принцип;</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28" w:name="100094"/>
      <w:bookmarkEnd w:id="28"/>
      <w:r w:rsidRPr="0073320D">
        <w:rPr>
          <w:rFonts w:ascii="Times New Roman" w:hAnsi="Times New Roman" w:cs="Times New Roman"/>
          <w:sz w:val="24"/>
          <w:szCs w:val="24"/>
        </w:rPr>
        <w:t>е) принцип преемственности, пре</w:t>
      </w:r>
      <w:r>
        <w:rPr>
          <w:rFonts w:ascii="Times New Roman" w:hAnsi="Times New Roman" w:cs="Times New Roman"/>
          <w:sz w:val="24"/>
          <w:szCs w:val="24"/>
        </w:rPr>
        <w:t xml:space="preserve">дполагающий при проектировании </w:t>
      </w:r>
      <w:r w:rsidRPr="0073320D">
        <w:rPr>
          <w:rFonts w:ascii="Times New Roman" w:hAnsi="Times New Roman" w:cs="Times New Roman"/>
          <w:sz w:val="24"/>
          <w:szCs w:val="24"/>
        </w:rPr>
        <w:t>АО</w:t>
      </w:r>
      <w:r>
        <w:rPr>
          <w:rFonts w:ascii="Times New Roman" w:hAnsi="Times New Roman" w:cs="Times New Roman"/>
          <w:sz w:val="24"/>
          <w:szCs w:val="24"/>
        </w:rPr>
        <w:t xml:space="preserve">ОП НОО ориентировку на </w:t>
      </w:r>
      <w:r w:rsidRPr="0073320D">
        <w:rPr>
          <w:rFonts w:ascii="Times New Roman" w:hAnsi="Times New Roman" w:cs="Times New Roman"/>
          <w:sz w:val="24"/>
          <w:szCs w:val="24"/>
        </w:rPr>
        <w:t>АО</w:t>
      </w:r>
      <w:r>
        <w:rPr>
          <w:rFonts w:ascii="Times New Roman" w:hAnsi="Times New Roman" w:cs="Times New Roman"/>
          <w:sz w:val="24"/>
          <w:szCs w:val="24"/>
        </w:rPr>
        <w:t>О</w:t>
      </w:r>
      <w:r w:rsidRPr="0073320D">
        <w:rPr>
          <w:rFonts w:ascii="Times New Roman" w:hAnsi="Times New Roman" w:cs="Times New Roman"/>
          <w:sz w:val="24"/>
          <w:szCs w:val="24"/>
        </w:rPr>
        <w:t>П основного общего образования обучающихся с ОВЗ, что обеспечивает непрерывность образования обучающихся с ОВЗ;</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29" w:name="100095"/>
      <w:bookmarkEnd w:id="29"/>
      <w:r w:rsidRPr="0073320D">
        <w:rPr>
          <w:rFonts w:ascii="Times New Roman" w:hAnsi="Times New Roman" w:cs="Times New Roman"/>
          <w:sz w:val="24"/>
          <w:szCs w:val="24"/>
        </w:rPr>
        <w:t>ж) принцип целостности содержания образования;</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30" w:name="100096"/>
      <w:bookmarkEnd w:id="30"/>
      <w:r w:rsidRPr="0073320D">
        <w:rPr>
          <w:rFonts w:ascii="Times New Roman" w:hAnsi="Times New Roman" w:cs="Times New Roman"/>
          <w:sz w:val="24"/>
          <w:szCs w:val="24"/>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31" w:name="100097"/>
      <w:bookmarkEnd w:id="31"/>
      <w:r w:rsidRPr="0073320D">
        <w:rPr>
          <w:rFonts w:ascii="Times New Roman" w:hAnsi="Times New Roman" w:cs="Times New Roman"/>
          <w:sz w:val="24"/>
          <w:szCs w:val="24"/>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73320D" w:rsidRPr="0073320D" w:rsidRDefault="0073320D" w:rsidP="0073320D">
      <w:pPr>
        <w:spacing w:after="0"/>
        <w:ind w:firstLine="567"/>
        <w:jc w:val="both"/>
        <w:outlineLvl w:val="0"/>
        <w:rPr>
          <w:rFonts w:ascii="Times New Roman" w:hAnsi="Times New Roman" w:cs="Times New Roman"/>
          <w:sz w:val="24"/>
          <w:szCs w:val="24"/>
        </w:rPr>
      </w:pPr>
      <w:bookmarkStart w:id="32" w:name="100098"/>
      <w:bookmarkEnd w:id="32"/>
      <w:r w:rsidRPr="0073320D">
        <w:rPr>
          <w:rFonts w:ascii="Times New Roman" w:hAnsi="Times New Roman" w:cs="Times New Roman"/>
          <w:sz w:val="24"/>
          <w:szCs w:val="24"/>
        </w:rPr>
        <w:t>к) принцип сотрудничества с семьей;</w:t>
      </w:r>
    </w:p>
    <w:p w:rsidR="0073320D" w:rsidRDefault="0073320D" w:rsidP="0073320D">
      <w:pPr>
        <w:spacing w:after="0"/>
        <w:ind w:firstLine="567"/>
        <w:jc w:val="both"/>
        <w:outlineLvl w:val="0"/>
        <w:rPr>
          <w:rFonts w:ascii="Times New Roman" w:hAnsi="Times New Roman" w:cs="Times New Roman"/>
          <w:sz w:val="24"/>
          <w:szCs w:val="24"/>
        </w:rPr>
      </w:pPr>
      <w:bookmarkStart w:id="33" w:name="100099"/>
      <w:bookmarkEnd w:id="33"/>
      <w:r w:rsidRPr="0073320D">
        <w:rPr>
          <w:rFonts w:ascii="Times New Roman" w:hAnsi="Times New Roman" w:cs="Times New Roman"/>
          <w:sz w:val="24"/>
          <w:szCs w:val="24"/>
        </w:rPr>
        <w:t xml:space="preserve">л)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w:t>
      </w:r>
      <w:r w:rsidRPr="0073320D">
        <w:rPr>
          <w:rFonts w:ascii="Times New Roman" w:hAnsi="Times New Roman" w:cs="Times New Roman"/>
          <w:sz w:val="24"/>
          <w:szCs w:val="24"/>
        </w:rPr>
        <w:lastRenderedPageBreak/>
        <w:t>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10" w:anchor="XCxkXs6eWQHm" w:history="1">
        <w:r w:rsidRPr="0073320D">
          <w:rPr>
            <w:rStyle w:val="ae"/>
            <w:rFonts w:ascii="Times New Roman" w:hAnsi="Times New Roman" w:cs="Times New Roman"/>
            <w:color w:val="auto"/>
            <w:sz w:val="24"/>
            <w:szCs w:val="24"/>
            <w:u w:val="none"/>
          </w:rPr>
          <w:t>СП 2.4.3648-20</w:t>
        </w:r>
      </w:hyperlink>
      <w:r w:rsidRPr="0073320D">
        <w:rPr>
          <w:rFonts w:ascii="Times New Roman" w:hAnsi="Times New Roman" w:cs="Times New Roman"/>
          <w:color w:val="auto"/>
          <w:sz w:val="24"/>
          <w:szCs w:val="24"/>
        </w:rPr>
        <w:t> "</w:t>
      </w:r>
      <w:r w:rsidRPr="0073320D">
        <w:rPr>
          <w:rFonts w:ascii="Times New Roman"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065255" w:rsidRDefault="00065255" w:rsidP="0073320D">
      <w:pPr>
        <w:spacing w:after="0"/>
        <w:ind w:firstLine="567"/>
        <w:jc w:val="both"/>
        <w:outlineLvl w:val="0"/>
        <w:rPr>
          <w:rFonts w:ascii="Times New Roman" w:hAnsi="Times New Roman" w:cs="Times New Roman"/>
          <w:sz w:val="24"/>
          <w:szCs w:val="24"/>
        </w:rPr>
      </w:pPr>
    </w:p>
    <w:p w:rsidR="00065255" w:rsidRPr="00065255" w:rsidRDefault="00065255" w:rsidP="00065255">
      <w:pPr>
        <w:spacing w:after="0"/>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В основу реализации </w:t>
      </w:r>
      <w:r w:rsidRPr="00065255">
        <w:rPr>
          <w:rFonts w:ascii="Times New Roman" w:hAnsi="Times New Roman" w:cs="Times New Roman"/>
          <w:sz w:val="24"/>
          <w:szCs w:val="24"/>
        </w:rPr>
        <w:t>АО</w:t>
      </w:r>
      <w:r>
        <w:rPr>
          <w:rFonts w:ascii="Times New Roman" w:hAnsi="Times New Roman" w:cs="Times New Roman"/>
          <w:sz w:val="24"/>
          <w:szCs w:val="24"/>
        </w:rPr>
        <w:t>О</w:t>
      </w:r>
      <w:r w:rsidRPr="00065255">
        <w:rPr>
          <w:rFonts w:ascii="Times New Roman" w:hAnsi="Times New Roman" w:cs="Times New Roman"/>
          <w:sz w:val="24"/>
          <w:szCs w:val="24"/>
        </w:rPr>
        <w:t xml:space="preserve">П НОО для обучающихся с ЗПР заложены </w:t>
      </w:r>
      <w:r w:rsidRPr="00065255">
        <w:rPr>
          <w:rFonts w:ascii="Times New Roman" w:hAnsi="Times New Roman" w:cs="Times New Roman"/>
          <w:b/>
          <w:sz w:val="24"/>
          <w:szCs w:val="24"/>
        </w:rPr>
        <w:t>дифференцированный и деятельностный подходы</w:t>
      </w:r>
      <w:r w:rsidRPr="00065255">
        <w:rPr>
          <w:rFonts w:ascii="Times New Roman" w:hAnsi="Times New Roman" w:cs="Times New Roman"/>
          <w:sz w:val="24"/>
          <w:szCs w:val="24"/>
        </w:rPr>
        <w:t>.</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34" w:name="114696"/>
      <w:bookmarkEnd w:id="34"/>
      <w:r w:rsidRPr="00065255">
        <w:rPr>
          <w:rFonts w:ascii="Times New Roman" w:hAnsi="Times New Roman" w:cs="Times New Roman"/>
          <w:b/>
          <w:sz w:val="24"/>
          <w:szCs w:val="24"/>
        </w:rPr>
        <w:t>Дифференцированный подход</w:t>
      </w:r>
      <w:r>
        <w:rPr>
          <w:rFonts w:ascii="Times New Roman" w:hAnsi="Times New Roman" w:cs="Times New Roman"/>
          <w:sz w:val="24"/>
          <w:szCs w:val="24"/>
        </w:rPr>
        <w:t xml:space="preserve"> к реализации </w:t>
      </w:r>
      <w:r w:rsidRPr="00065255">
        <w:rPr>
          <w:rFonts w:ascii="Times New Roman" w:hAnsi="Times New Roman" w:cs="Times New Roman"/>
          <w:sz w:val="24"/>
          <w:szCs w:val="24"/>
        </w:rPr>
        <w:t>АО</w:t>
      </w:r>
      <w:r>
        <w:rPr>
          <w:rFonts w:ascii="Times New Roman" w:hAnsi="Times New Roman" w:cs="Times New Roman"/>
          <w:sz w:val="24"/>
          <w:szCs w:val="24"/>
        </w:rPr>
        <w:t>О</w:t>
      </w:r>
      <w:r w:rsidRPr="00065255">
        <w:rPr>
          <w:rFonts w:ascii="Times New Roman" w:hAnsi="Times New Roman" w:cs="Times New Roman"/>
          <w:sz w:val="24"/>
          <w:szCs w:val="24"/>
        </w:rPr>
        <w:t>П НОО для обучающихся с ЗПР предполагает учет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w:t>
      </w:r>
      <w:r w:rsidRPr="00065255">
        <w:rPr>
          <w:rFonts w:ascii="Times New Roman" w:hAnsi="Times New Roman" w:cs="Times New Roman"/>
          <w:color w:val="auto"/>
          <w:sz w:val="24"/>
          <w:szCs w:val="24"/>
        </w:rPr>
        <w:t> </w:t>
      </w:r>
      <w:hyperlink r:id="rId11" w:history="1">
        <w:r w:rsidRPr="00065255">
          <w:rPr>
            <w:rStyle w:val="ae"/>
            <w:rFonts w:ascii="Times New Roman" w:hAnsi="Times New Roman" w:cs="Times New Roman"/>
            <w:color w:val="auto"/>
            <w:sz w:val="24"/>
            <w:szCs w:val="24"/>
            <w:u w:val="none"/>
          </w:rPr>
          <w:t>ФГОС</w:t>
        </w:r>
      </w:hyperlink>
      <w:r w:rsidRPr="00065255">
        <w:rPr>
          <w:rFonts w:ascii="Times New Roman" w:hAnsi="Times New Roman" w:cs="Times New Roman"/>
          <w:sz w:val="24"/>
          <w:szCs w:val="24"/>
        </w:rPr>
        <w:t> НОО обучающихся с ОВЗ и данной ФАОП НОО.</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35" w:name="114697"/>
      <w:bookmarkEnd w:id="35"/>
      <w:r>
        <w:rPr>
          <w:rFonts w:ascii="Times New Roman" w:hAnsi="Times New Roman" w:cs="Times New Roman"/>
          <w:sz w:val="24"/>
          <w:szCs w:val="24"/>
        </w:rPr>
        <w:t xml:space="preserve">- </w:t>
      </w:r>
      <w:r w:rsidRPr="00065255">
        <w:rPr>
          <w:rFonts w:ascii="Times New Roman" w:hAnsi="Times New Roman" w:cs="Times New Roman"/>
          <w:sz w:val="24"/>
          <w:szCs w:val="24"/>
        </w:rPr>
        <w:t>к структуре АООП НОО;</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36" w:name="114698"/>
      <w:bookmarkEnd w:id="36"/>
      <w:r>
        <w:rPr>
          <w:rFonts w:ascii="Times New Roman" w:hAnsi="Times New Roman" w:cs="Times New Roman"/>
          <w:sz w:val="24"/>
          <w:szCs w:val="24"/>
        </w:rPr>
        <w:t xml:space="preserve">- </w:t>
      </w:r>
      <w:r w:rsidRPr="00065255">
        <w:rPr>
          <w:rFonts w:ascii="Times New Roman" w:hAnsi="Times New Roman" w:cs="Times New Roman"/>
          <w:sz w:val="24"/>
          <w:szCs w:val="24"/>
        </w:rPr>
        <w:t>к результатам освоения АООП НОО.</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37" w:name="114699"/>
      <w:bookmarkEnd w:id="37"/>
      <w:r w:rsidRPr="00065255">
        <w:rPr>
          <w:rFonts w:ascii="Times New Roman" w:hAnsi="Times New Roman" w:cs="Times New Roman"/>
          <w:sz w:val="24"/>
          <w:szCs w:val="24"/>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38" w:name="114700"/>
      <w:bookmarkEnd w:id="38"/>
      <w:r w:rsidRPr="00065255">
        <w:rPr>
          <w:rFonts w:ascii="Times New Roman" w:hAnsi="Times New Roman" w:cs="Times New Roman"/>
          <w:b/>
          <w:sz w:val="24"/>
          <w:szCs w:val="24"/>
        </w:rPr>
        <w:t>Деятельностный подход</w:t>
      </w:r>
      <w:r w:rsidRPr="00065255">
        <w:rPr>
          <w:rFonts w:ascii="Times New Roman" w:hAnsi="Times New Roman" w:cs="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39" w:name="114701"/>
      <w:bookmarkEnd w:id="39"/>
      <w:r w:rsidRPr="00065255">
        <w:rPr>
          <w:rFonts w:ascii="Times New Roman" w:hAnsi="Times New Roman" w:cs="Times New Roman"/>
          <w:sz w:val="24"/>
          <w:szCs w:val="24"/>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познавательной и учебной).</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40" w:name="114702"/>
      <w:bookmarkEnd w:id="40"/>
      <w:r w:rsidRPr="00065255">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41" w:name="114703"/>
      <w:bookmarkEnd w:id="41"/>
      <w:r>
        <w:rPr>
          <w:rFonts w:ascii="Times New Roman" w:hAnsi="Times New Roman" w:cs="Times New Roman"/>
          <w:sz w:val="24"/>
          <w:szCs w:val="24"/>
        </w:rPr>
        <w:t xml:space="preserve">В контексте реализации </w:t>
      </w:r>
      <w:r w:rsidRPr="00065255">
        <w:rPr>
          <w:rFonts w:ascii="Times New Roman" w:hAnsi="Times New Roman" w:cs="Times New Roman"/>
          <w:sz w:val="24"/>
          <w:szCs w:val="24"/>
        </w:rPr>
        <w:t>АО</w:t>
      </w:r>
      <w:r>
        <w:rPr>
          <w:rFonts w:ascii="Times New Roman" w:hAnsi="Times New Roman" w:cs="Times New Roman"/>
          <w:sz w:val="24"/>
          <w:szCs w:val="24"/>
        </w:rPr>
        <w:t>О</w:t>
      </w:r>
      <w:r w:rsidRPr="00065255">
        <w:rPr>
          <w:rFonts w:ascii="Times New Roman" w:hAnsi="Times New Roman" w:cs="Times New Roman"/>
          <w:sz w:val="24"/>
          <w:szCs w:val="24"/>
        </w:rPr>
        <w:t>П НОО для обучающихся с ЗПР реализация деятельностного подхода обеспечивает:</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42" w:name="114704"/>
      <w:bookmarkEnd w:id="42"/>
      <w:r>
        <w:rPr>
          <w:rFonts w:ascii="Times New Roman" w:hAnsi="Times New Roman" w:cs="Times New Roman"/>
          <w:sz w:val="24"/>
          <w:szCs w:val="24"/>
        </w:rPr>
        <w:t xml:space="preserve">- </w:t>
      </w:r>
      <w:r w:rsidRPr="00065255">
        <w:rPr>
          <w:rFonts w:ascii="Times New Roman" w:hAnsi="Times New Roman" w:cs="Times New Roman"/>
          <w:sz w:val="24"/>
          <w:szCs w:val="24"/>
        </w:rPr>
        <w:t>придание результатам образования социально и личностно значимого характера;</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43" w:name="114705"/>
      <w:bookmarkEnd w:id="43"/>
      <w:r>
        <w:rPr>
          <w:rFonts w:ascii="Times New Roman" w:hAnsi="Times New Roman" w:cs="Times New Roman"/>
          <w:sz w:val="24"/>
          <w:szCs w:val="24"/>
        </w:rPr>
        <w:lastRenderedPageBreak/>
        <w:t xml:space="preserve">- </w:t>
      </w:r>
      <w:r w:rsidRPr="00065255">
        <w:rPr>
          <w:rFonts w:ascii="Times New Roman" w:hAnsi="Times New Roman" w:cs="Times New Roman"/>
          <w:sz w:val="24"/>
          <w:szCs w:val="24"/>
        </w:rPr>
        <w:t>прочное усвоение обучающимися с ЗПР знаний и опыта разнообразной деятельности и поведения, возможность их самостоятельного продвижения в изучаемых образовательных областях;</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44" w:name="114706"/>
      <w:bookmarkEnd w:id="44"/>
      <w:r>
        <w:rPr>
          <w:rFonts w:ascii="Times New Roman" w:hAnsi="Times New Roman" w:cs="Times New Roman"/>
          <w:sz w:val="24"/>
          <w:szCs w:val="24"/>
        </w:rPr>
        <w:t xml:space="preserve">- </w:t>
      </w:r>
      <w:r w:rsidRPr="00065255">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065255" w:rsidRPr="00065255" w:rsidRDefault="00065255" w:rsidP="00065255">
      <w:pPr>
        <w:spacing w:after="0"/>
        <w:ind w:firstLine="567"/>
        <w:jc w:val="both"/>
        <w:outlineLvl w:val="0"/>
        <w:rPr>
          <w:rFonts w:ascii="Times New Roman" w:hAnsi="Times New Roman" w:cs="Times New Roman"/>
          <w:sz w:val="24"/>
          <w:szCs w:val="24"/>
        </w:rPr>
      </w:pPr>
      <w:bookmarkStart w:id="45" w:name="114707"/>
      <w:bookmarkEnd w:id="45"/>
      <w:r>
        <w:rPr>
          <w:rFonts w:ascii="Times New Roman" w:hAnsi="Times New Roman" w:cs="Times New Roman"/>
          <w:sz w:val="24"/>
          <w:szCs w:val="24"/>
        </w:rPr>
        <w:t xml:space="preserve">- </w:t>
      </w:r>
      <w:r w:rsidRPr="00065255">
        <w:rPr>
          <w:rFonts w:ascii="Times New Roman" w:hAnsi="Times New Roman" w:cs="Times New Roman"/>
          <w:sz w:val="24"/>
          <w:szCs w:val="24"/>
        </w:rPr>
        <w:t>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73320D" w:rsidRPr="0073320D" w:rsidRDefault="0073320D" w:rsidP="0073320D">
      <w:pPr>
        <w:spacing w:after="0"/>
        <w:ind w:firstLine="567"/>
        <w:jc w:val="both"/>
        <w:outlineLvl w:val="0"/>
        <w:rPr>
          <w:rFonts w:ascii="Times New Roman" w:hAnsi="Times New Roman" w:cs="Times New Roman"/>
          <w:sz w:val="24"/>
          <w:szCs w:val="24"/>
        </w:rPr>
      </w:pPr>
    </w:p>
    <w:p w:rsidR="00AC3ED3" w:rsidRPr="007633C6" w:rsidRDefault="007633C6" w:rsidP="0073320D">
      <w:pPr>
        <w:spacing w:after="0" w:line="240" w:lineRule="auto"/>
        <w:ind w:firstLine="567"/>
        <w:jc w:val="both"/>
        <w:outlineLvl w:val="0"/>
        <w:rPr>
          <w:rFonts w:ascii="Times New Roman" w:hAnsi="Times New Roman" w:cs="Times New Roman"/>
          <w:b/>
          <w:sz w:val="24"/>
          <w:szCs w:val="24"/>
        </w:rPr>
      </w:pPr>
      <w:r w:rsidRPr="007633C6">
        <w:rPr>
          <w:rFonts w:ascii="Times New Roman" w:hAnsi="Times New Roman" w:cs="Times New Roman"/>
          <w:b/>
          <w:sz w:val="24"/>
          <w:szCs w:val="24"/>
        </w:rPr>
        <w:t>2. ЦЕЛЕВОЙ РАЗДЕЛ</w:t>
      </w:r>
    </w:p>
    <w:p w:rsidR="007633C6" w:rsidRDefault="007633C6" w:rsidP="0073320D">
      <w:pPr>
        <w:spacing w:after="0" w:line="240" w:lineRule="auto"/>
        <w:ind w:firstLine="567"/>
        <w:jc w:val="both"/>
        <w:outlineLvl w:val="0"/>
        <w:rPr>
          <w:rFonts w:ascii="Times New Roman" w:hAnsi="Times New Roman" w:cs="Times New Roman"/>
          <w:b/>
          <w:sz w:val="24"/>
          <w:szCs w:val="24"/>
        </w:rPr>
      </w:pPr>
      <w:r w:rsidRPr="007633C6">
        <w:rPr>
          <w:rFonts w:ascii="Times New Roman" w:hAnsi="Times New Roman" w:cs="Times New Roman"/>
          <w:b/>
          <w:sz w:val="24"/>
          <w:szCs w:val="24"/>
        </w:rPr>
        <w:t>2.1. Пояснительная записка</w:t>
      </w:r>
    </w:p>
    <w:p w:rsidR="007633C6" w:rsidRPr="007633C6" w:rsidRDefault="007633C6" w:rsidP="0073320D">
      <w:pPr>
        <w:spacing w:after="0" w:line="240" w:lineRule="auto"/>
        <w:ind w:firstLine="567"/>
        <w:jc w:val="both"/>
        <w:outlineLvl w:val="0"/>
        <w:rPr>
          <w:rFonts w:ascii="Times New Roman" w:hAnsi="Times New Roman" w:cs="Times New Roman"/>
          <w:b/>
          <w:sz w:val="24"/>
          <w:szCs w:val="24"/>
        </w:rPr>
      </w:pPr>
    </w:p>
    <w:p w:rsidR="007633C6" w:rsidRPr="007633C6" w:rsidRDefault="009014BE" w:rsidP="007633C6">
      <w:pPr>
        <w:spacing w:after="0"/>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Цель реализации </w:t>
      </w:r>
      <w:r w:rsidR="007633C6" w:rsidRPr="007633C6">
        <w:rPr>
          <w:rFonts w:ascii="Times New Roman" w:hAnsi="Times New Roman" w:cs="Times New Roman"/>
          <w:sz w:val="24"/>
          <w:szCs w:val="24"/>
        </w:rPr>
        <w:t>АО</w:t>
      </w:r>
      <w:r>
        <w:rPr>
          <w:rFonts w:ascii="Times New Roman" w:hAnsi="Times New Roman" w:cs="Times New Roman"/>
          <w:sz w:val="24"/>
          <w:szCs w:val="24"/>
        </w:rPr>
        <w:t>О</w:t>
      </w:r>
      <w:r w:rsidR="007633C6" w:rsidRPr="007633C6">
        <w:rPr>
          <w:rFonts w:ascii="Times New Roman" w:hAnsi="Times New Roman" w:cs="Times New Roman"/>
          <w:sz w:val="24"/>
          <w:szCs w:val="24"/>
        </w:rPr>
        <w:t>П НОО обучающихся с ЗПР: обеспечение выполнения требований </w:t>
      </w:r>
      <w:hyperlink r:id="rId12" w:history="1">
        <w:r w:rsidR="007633C6" w:rsidRPr="009014BE">
          <w:rPr>
            <w:rStyle w:val="ae"/>
            <w:rFonts w:ascii="Times New Roman" w:hAnsi="Times New Roman" w:cs="Times New Roman"/>
            <w:color w:val="auto"/>
            <w:sz w:val="24"/>
            <w:szCs w:val="24"/>
            <w:u w:val="none"/>
          </w:rPr>
          <w:t>ФГОС</w:t>
        </w:r>
      </w:hyperlink>
      <w:r w:rsidR="007633C6" w:rsidRPr="009014BE">
        <w:rPr>
          <w:rFonts w:ascii="Times New Roman" w:hAnsi="Times New Roman" w:cs="Times New Roman"/>
          <w:color w:val="auto"/>
          <w:sz w:val="24"/>
          <w:szCs w:val="24"/>
        </w:rPr>
        <w:t> </w:t>
      </w:r>
      <w:r w:rsidR="007633C6" w:rsidRPr="007633C6">
        <w:rPr>
          <w:rFonts w:ascii="Times New Roman" w:hAnsi="Times New Roman" w:cs="Times New Roman"/>
          <w:sz w:val="24"/>
          <w:szCs w:val="24"/>
        </w:rPr>
        <w:t>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7633C6" w:rsidRPr="007633C6" w:rsidRDefault="007633C6" w:rsidP="007633C6">
      <w:pPr>
        <w:spacing w:after="0"/>
        <w:ind w:firstLine="567"/>
        <w:jc w:val="both"/>
        <w:outlineLvl w:val="0"/>
        <w:rPr>
          <w:rFonts w:ascii="Times New Roman" w:hAnsi="Times New Roman" w:cs="Times New Roman"/>
          <w:sz w:val="24"/>
          <w:szCs w:val="24"/>
        </w:rPr>
      </w:pPr>
      <w:bookmarkStart w:id="46" w:name="114712"/>
      <w:bookmarkEnd w:id="46"/>
      <w:r w:rsidRPr="007633C6">
        <w:rPr>
          <w:rFonts w:ascii="Times New Roman" w:hAnsi="Times New Roman" w:cs="Times New Roman"/>
          <w:sz w:val="24"/>
          <w:szCs w:val="24"/>
        </w:rPr>
        <w:t>Достижение поставленной цели предусматривает решение следующих основных задач:</w:t>
      </w:r>
    </w:p>
    <w:p w:rsidR="007633C6" w:rsidRPr="007633C6" w:rsidRDefault="009014BE" w:rsidP="007633C6">
      <w:pPr>
        <w:spacing w:after="0"/>
        <w:ind w:firstLine="567"/>
        <w:jc w:val="both"/>
        <w:outlineLvl w:val="0"/>
        <w:rPr>
          <w:rFonts w:ascii="Times New Roman" w:hAnsi="Times New Roman" w:cs="Times New Roman"/>
          <w:sz w:val="24"/>
          <w:szCs w:val="24"/>
        </w:rPr>
      </w:pPr>
      <w:bookmarkStart w:id="47" w:name="114713"/>
      <w:bookmarkEnd w:id="47"/>
      <w:r>
        <w:rPr>
          <w:rFonts w:ascii="Times New Roman" w:hAnsi="Times New Roman" w:cs="Times New Roman"/>
          <w:sz w:val="24"/>
          <w:szCs w:val="24"/>
        </w:rPr>
        <w:t xml:space="preserve">- </w:t>
      </w:r>
      <w:r w:rsidR="007633C6" w:rsidRPr="007633C6">
        <w:rPr>
          <w:rFonts w:ascii="Times New Roman" w:hAnsi="Times New Roman" w:cs="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7633C6" w:rsidRPr="007633C6" w:rsidRDefault="009014BE" w:rsidP="007633C6">
      <w:pPr>
        <w:spacing w:after="0"/>
        <w:ind w:firstLine="567"/>
        <w:jc w:val="both"/>
        <w:outlineLvl w:val="0"/>
        <w:rPr>
          <w:rFonts w:ascii="Times New Roman" w:hAnsi="Times New Roman" w:cs="Times New Roman"/>
          <w:sz w:val="24"/>
          <w:szCs w:val="24"/>
        </w:rPr>
      </w:pPr>
      <w:bookmarkStart w:id="48" w:name="114714"/>
      <w:bookmarkEnd w:id="48"/>
      <w:r>
        <w:rPr>
          <w:rFonts w:ascii="Times New Roman" w:hAnsi="Times New Roman" w:cs="Times New Roman"/>
          <w:sz w:val="24"/>
          <w:szCs w:val="24"/>
        </w:rPr>
        <w:t xml:space="preserve">- </w:t>
      </w:r>
      <w:r w:rsidR="007633C6" w:rsidRPr="007633C6">
        <w:rPr>
          <w:rFonts w:ascii="Times New Roman" w:hAnsi="Times New Roman" w:cs="Times New Roman"/>
          <w:sz w:val="24"/>
          <w:szCs w:val="24"/>
        </w:rPr>
        <w:t>достижение планируемых результа</w:t>
      </w:r>
      <w:r>
        <w:rPr>
          <w:rFonts w:ascii="Times New Roman" w:hAnsi="Times New Roman" w:cs="Times New Roman"/>
          <w:sz w:val="24"/>
          <w:szCs w:val="24"/>
        </w:rPr>
        <w:t xml:space="preserve">тов освоения </w:t>
      </w:r>
      <w:r w:rsidR="007633C6" w:rsidRPr="007633C6">
        <w:rPr>
          <w:rFonts w:ascii="Times New Roman" w:hAnsi="Times New Roman" w:cs="Times New Roman"/>
          <w:sz w:val="24"/>
          <w:szCs w:val="24"/>
        </w:rPr>
        <w:t>АО</w:t>
      </w:r>
      <w:r>
        <w:rPr>
          <w:rFonts w:ascii="Times New Roman" w:hAnsi="Times New Roman" w:cs="Times New Roman"/>
          <w:sz w:val="24"/>
          <w:szCs w:val="24"/>
        </w:rPr>
        <w:t>О</w:t>
      </w:r>
      <w:r w:rsidR="007633C6" w:rsidRPr="007633C6">
        <w:rPr>
          <w:rFonts w:ascii="Times New Roman" w:hAnsi="Times New Roman" w:cs="Times New Roman"/>
          <w:sz w:val="24"/>
          <w:szCs w:val="24"/>
        </w:rPr>
        <w:t>П НОО для обучающихся с ЗПР,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7633C6" w:rsidRPr="007633C6" w:rsidRDefault="009014BE" w:rsidP="007633C6">
      <w:pPr>
        <w:spacing w:after="0"/>
        <w:ind w:firstLine="567"/>
        <w:jc w:val="both"/>
        <w:outlineLvl w:val="0"/>
        <w:rPr>
          <w:rFonts w:ascii="Times New Roman" w:hAnsi="Times New Roman" w:cs="Times New Roman"/>
          <w:sz w:val="24"/>
          <w:szCs w:val="24"/>
        </w:rPr>
      </w:pPr>
      <w:bookmarkStart w:id="49" w:name="114715"/>
      <w:bookmarkEnd w:id="49"/>
      <w:r>
        <w:rPr>
          <w:rFonts w:ascii="Times New Roman" w:hAnsi="Times New Roman" w:cs="Times New Roman"/>
          <w:sz w:val="24"/>
          <w:szCs w:val="24"/>
        </w:rPr>
        <w:t xml:space="preserve">- </w:t>
      </w:r>
      <w:r w:rsidR="007633C6" w:rsidRPr="007633C6">
        <w:rPr>
          <w:rFonts w:ascii="Times New Roman" w:hAnsi="Times New Roman" w:cs="Times New Roman"/>
          <w:sz w:val="24"/>
          <w:szCs w:val="24"/>
        </w:rPr>
        <w:t>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7633C6" w:rsidRPr="007633C6" w:rsidRDefault="009014BE" w:rsidP="007633C6">
      <w:pPr>
        <w:spacing w:after="0"/>
        <w:ind w:firstLine="567"/>
        <w:jc w:val="both"/>
        <w:outlineLvl w:val="0"/>
        <w:rPr>
          <w:rFonts w:ascii="Times New Roman" w:hAnsi="Times New Roman" w:cs="Times New Roman"/>
          <w:sz w:val="24"/>
          <w:szCs w:val="24"/>
        </w:rPr>
      </w:pPr>
      <w:bookmarkStart w:id="50" w:name="114716"/>
      <w:bookmarkEnd w:id="50"/>
      <w:r>
        <w:rPr>
          <w:rFonts w:ascii="Times New Roman" w:hAnsi="Times New Roman" w:cs="Times New Roman"/>
          <w:sz w:val="24"/>
          <w:szCs w:val="24"/>
        </w:rPr>
        <w:t xml:space="preserve">- </w:t>
      </w:r>
      <w:r w:rsidR="007633C6" w:rsidRPr="007633C6">
        <w:rPr>
          <w:rFonts w:ascii="Times New Roman" w:hAnsi="Times New Roman" w:cs="Times New Roman"/>
          <w:sz w:val="24"/>
          <w:szCs w:val="24"/>
        </w:rPr>
        <w:t>создание благоприятных условий для удовлетворения особых образовательных потребностей обучающихся с ЗПР;</w:t>
      </w:r>
    </w:p>
    <w:p w:rsidR="007633C6" w:rsidRPr="007633C6" w:rsidRDefault="009014BE" w:rsidP="007633C6">
      <w:pPr>
        <w:spacing w:after="0"/>
        <w:ind w:firstLine="567"/>
        <w:jc w:val="both"/>
        <w:outlineLvl w:val="0"/>
        <w:rPr>
          <w:rFonts w:ascii="Times New Roman" w:hAnsi="Times New Roman" w:cs="Times New Roman"/>
          <w:sz w:val="24"/>
          <w:szCs w:val="24"/>
        </w:rPr>
      </w:pPr>
      <w:bookmarkStart w:id="51" w:name="114717"/>
      <w:bookmarkEnd w:id="51"/>
      <w:r>
        <w:rPr>
          <w:rFonts w:ascii="Times New Roman" w:hAnsi="Times New Roman" w:cs="Times New Roman"/>
          <w:sz w:val="24"/>
          <w:szCs w:val="24"/>
        </w:rPr>
        <w:t xml:space="preserve">- </w:t>
      </w:r>
      <w:r w:rsidR="007633C6" w:rsidRPr="007633C6">
        <w:rPr>
          <w:rFonts w:ascii="Times New Roman" w:hAnsi="Times New Roman" w:cs="Times New Roman"/>
          <w:sz w:val="24"/>
          <w:szCs w:val="24"/>
        </w:rPr>
        <w:t>обеспечение доступности получения качественного начального общего образования;</w:t>
      </w:r>
    </w:p>
    <w:p w:rsidR="007633C6" w:rsidRPr="007633C6" w:rsidRDefault="009014BE" w:rsidP="007633C6">
      <w:pPr>
        <w:spacing w:after="0"/>
        <w:ind w:firstLine="567"/>
        <w:jc w:val="both"/>
        <w:outlineLvl w:val="0"/>
        <w:rPr>
          <w:rFonts w:ascii="Times New Roman" w:hAnsi="Times New Roman" w:cs="Times New Roman"/>
          <w:sz w:val="24"/>
          <w:szCs w:val="24"/>
        </w:rPr>
      </w:pPr>
      <w:bookmarkStart w:id="52" w:name="114718"/>
      <w:bookmarkEnd w:id="52"/>
      <w:r>
        <w:rPr>
          <w:rFonts w:ascii="Times New Roman" w:hAnsi="Times New Roman" w:cs="Times New Roman"/>
          <w:sz w:val="24"/>
          <w:szCs w:val="24"/>
        </w:rPr>
        <w:t xml:space="preserve">- </w:t>
      </w:r>
      <w:r w:rsidR="007633C6" w:rsidRPr="007633C6">
        <w:rPr>
          <w:rFonts w:ascii="Times New Roman" w:hAnsi="Times New Roman" w:cs="Times New Roman"/>
          <w:sz w:val="24"/>
          <w:szCs w:val="24"/>
        </w:rPr>
        <w:t>обеспечение преемственности начального общего и основного общего образования;</w:t>
      </w:r>
    </w:p>
    <w:p w:rsidR="007633C6" w:rsidRPr="007633C6" w:rsidRDefault="009014BE" w:rsidP="007633C6">
      <w:pPr>
        <w:spacing w:after="0"/>
        <w:ind w:firstLine="567"/>
        <w:jc w:val="both"/>
        <w:outlineLvl w:val="0"/>
        <w:rPr>
          <w:rFonts w:ascii="Times New Roman" w:hAnsi="Times New Roman" w:cs="Times New Roman"/>
          <w:sz w:val="24"/>
          <w:szCs w:val="24"/>
        </w:rPr>
      </w:pPr>
      <w:bookmarkStart w:id="53" w:name="114719"/>
      <w:bookmarkEnd w:id="53"/>
      <w:r>
        <w:rPr>
          <w:rFonts w:ascii="Times New Roman" w:hAnsi="Times New Roman" w:cs="Times New Roman"/>
          <w:sz w:val="24"/>
          <w:szCs w:val="24"/>
        </w:rPr>
        <w:t xml:space="preserve">- </w:t>
      </w:r>
      <w:r w:rsidR="007633C6" w:rsidRPr="007633C6">
        <w:rPr>
          <w:rFonts w:ascii="Times New Roman" w:hAnsi="Times New Roman" w:cs="Times New Roman"/>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7633C6" w:rsidRPr="007633C6" w:rsidRDefault="009014BE" w:rsidP="007633C6">
      <w:pPr>
        <w:spacing w:after="0"/>
        <w:ind w:firstLine="567"/>
        <w:jc w:val="both"/>
        <w:outlineLvl w:val="0"/>
        <w:rPr>
          <w:rFonts w:ascii="Times New Roman" w:hAnsi="Times New Roman" w:cs="Times New Roman"/>
          <w:sz w:val="24"/>
          <w:szCs w:val="24"/>
        </w:rPr>
      </w:pPr>
      <w:bookmarkStart w:id="54" w:name="114720"/>
      <w:bookmarkEnd w:id="54"/>
      <w:r>
        <w:rPr>
          <w:rFonts w:ascii="Times New Roman" w:hAnsi="Times New Roman" w:cs="Times New Roman"/>
          <w:sz w:val="24"/>
          <w:szCs w:val="24"/>
        </w:rPr>
        <w:t xml:space="preserve">- </w:t>
      </w:r>
      <w:r w:rsidR="007633C6" w:rsidRPr="007633C6">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w:t>
      </w:r>
    </w:p>
    <w:p w:rsidR="007633C6" w:rsidRPr="007633C6" w:rsidRDefault="009014BE" w:rsidP="007633C6">
      <w:pPr>
        <w:spacing w:after="0"/>
        <w:ind w:firstLine="567"/>
        <w:jc w:val="both"/>
        <w:outlineLvl w:val="0"/>
        <w:rPr>
          <w:rFonts w:ascii="Times New Roman" w:hAnsi="Times New Roman" w:cs="Times New Roman"/>
          <w:sz w:val="24"/>
          <w:szCs w:val="24"/>
        </w:rPr>
      </w:pPr>
      <w:bookmarkStart w:id="55" w:name="114721"/>
      <w:bookmarkEnd w:id="55"/>
      <w:r>
        <w:rPr>
          <w:rFonts w:ascii="Times New Roman" w:hAnsi="Times New Roman" w:cs="Times New Roman"/>
          <w:sz w:val="24"/>
          <w:szCs w:val="24"/>
        </w:rPr>
        <w:t xml:space="preserve">- </w:t>
      </w:r>
      <w:r w:rsidR="007633C6" w:rsidRPr="007633C6">
        <w:rPr>
          <w:rFonts w:ascii="Times New Roman" w:hAnsi="Times New Roman" w:cs="Times New Roman"/>
          <w:sz w:val="24"/>
          <w:szCs w:val="24"/>
        </w:rPr>
        <w:t>предоставление обучающимся с ЗПР возможности для эффективной самостоятельной работы;</w:t>
      </w:r>
    </w:p>
    <w:p w:rsidR="007633C6" w:rsidRPr="007633C6" w:rsidRDefault="009014BE" w:rsidP="007633C6">
      <w:pPr>
        <w:spacing w:after="0"/>
        <w:ind w:firstLine="567"/>
        <w:jc w:val="both"/>
        <w:outlineLvl w:val="0"/>
        <w:rPr>
          <w:rFonts w:ascii="Times New Roman" w:hAnsi="Times New Roman" w:cs="Times New Roman"/>
          <w:sz w:val="24"/>
          <w:szCs w:val="24"/>
        </w:rPr>
      </w:pPr>
      <w:bookmarkStart w:id="56" w:name="114722"/>
      <w:bookmarkEnd w:id="56"/>
      <w:r>
        <w:rPr>
          <w:rFonts w:ascii="Times New Roman" w:hAnsi="Times New Roman" w:cs="Times New Roman"/>
          <w:sz w:val="24"/>
          <w:szCs w:val="24"/>
        </w:rPr>
        <w:lastRenderedPageBreak/>
        <w:t xml:space="preserve">- </w:t>
      </w:r>
      <w:r w:rsidR="007633C6" w:rsidRPr="007633C6">
        <w:rPr>
          <w:rFonts w:ascii="Times New Roman" w:hAnsi="Times New Roman" w:cs="Times New Roman"/>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7633C6" w:rsidRDefault="009014BE" w:rsidP="007633C6">
      <w:pPr>
        <w:spacing w:after="0"/>
        <w:ind w:firstLine="567"/>
        <w:jc w:val="both"/>
        <w:outlineLvl w:val="0"/>
        <w:rPr>
          <w:rFonts w:ascii="Times New Roman" w:hAnsi="Times New Roman" w:cs="Times New Roman"/>
          <w:sz w:val="24"/>
          <w:szCs w:val="24"/>
        </w:rPr>
      </w:pPr>
      <w:bookmarkStart w:id="57" w:name="114723"/>
      <w:bookmarkEnd w:id="57"/>
      <w:r>
        <w:rPr>
          <w:rFonts w:ascii="Times New Roman" w:hAnsi="Times New Roman" w:cs="Times New Roman"/>
          <w:sz w:val="24"/>
          <w:szCs w:val="24"/>
        </w:rPr>
        <w:t xml:space="preserve">- </w:t>
      </w:r>
      <w:r w:rsidR="007633C6" w:rsidRPr="007633C6">
        <w:rPr>
          <w:rFonts w:ascii="Times New Roman" w:hAnsi="Times New Roman" w:cs="Times New Roman"/>
          <w:sz w:val="24"/>
          <w:szCs w:val="24"/>
        </w:rPr>
        <w:t>включение обучающихся в процессы познания и преобразования внешкольной социальной среды (населенного пункта, района, города).</w:t>
      </w:r>
    </w:p>
    <w:p w:rsidR="009014BE" w:rsidRDefault="009014BE" w:rsidP="009014BE">
      <w:pPr>
        <w:spacing w:after="0"/>
        <w:ind w:firstLine="567"/>
        <w:jc w:val="both"/>
        <w:outlineLvl w:val="0"/>
        <w:rPr>
          <w:rFonts w:ascii="Times New Roman" w:hAnsi="Times New Roman" w:cs="Times New Roman"/>
          <w:b/>
          <w:bCs/>
          <w:sz w:val="24"/>
          <w:szCs w:val="24"/>
        </w:rPr>
      </w:pPr>
    </w:p>
    <w:p w:rsidR="009014BE" w:rsidRDefault="009014BE" w:rsidP="009014BE">
      <w:pPr>
        <w:spacing w:after="0"/>
        <w:ind w:firstLine="567"/>
        <w:jc w:val="both"/>
        <w:outlineLvl w:val="0"/>
        <w:rPr>
          <w:rFonts w:ascii="Times New Roman" w:hAnsi="Times New Roman" w:cs="Times New Roman"/>
          <w:b/>
          <w:bCs/>
          <w:sz w:val="24"/>
          <w:szCs w:val="24"/>
        </w:rPr>
      </w:pPr>
      <w:r w:rsidRPr="009014BE">
        <w:rPr>
          <w:rFonts w:ascii="Times New Roman" w:hAnsi="Times New Roman" w:cs="Times New Roman"/>
          <w:b/>
          <w:bCs/>
          <w:sz w:val="24"/>
          <w:szCs w:val="24"/>
        </w:rPr>
        <w:t>Общая характеристика</w:t>
      </w:r>
      <w:r>
        <w:rPr>
          <w:rFonts w:ascii="Times New Roman" w:hAnsi="Times New Roman" w:cs="Times New Roman"/>
          <w:b/>
          <w:bCs/>
          <w:sz w:val="24"/>
          <w:szCs w:val="24"/>
        </w:rPr>
        <w:t xml:space="preserve"> АООП НОО (вариант 7.1)</w:t>
      </w:r>
    </w:p>
    <w:p w:rsidR="009014BE" w:rsidRPr="009014BE" w:rsidRDefault="009014BE" w:rsidP="009014BE">
      <w:pPr>
        <w:spacing w:after="0"/>
        <w:ind w:firstLine="567"/>
        <w:jc w:val="both"/>
        <w:outlineLvl w:val="0"/>
        <w:rPr>
          <w:rFonts w:ascii="Times New Roman" w:hAnsi="Times New Roman" w:cs="Times New Roman"/>
          <w:bCs/>
          <w:sz w:val="24"/>
          <w:szCs w:val="24"/>
        </w:rPr>
      </w:pPr>
      <w:r w:rsidRPr="009014BE">
        <w:rPr>
          <w:rFonts w:ascii="Times New Roman" w:hAnsi="Times New Roman" w:cs="Times New Roman"/>
          <w:bCs/>
          <w:sz w:val="24"/>
          <w:szCs w:val="24"/>
        </w:rPr>
        <w:t>АО</w:t>
      </w:r>
      <w:r>
        <w:rPr>
          <w:rFonts w:ascii="Times New Roman" w:hAnsi="Times New Roman" w:cs="Times New Roman"/>
          <w:bCs/>
          <w:sz w:val="24"/>
          <w:szCs w:val="24"/>
        </w:rPr>
        <w:t>О</w:t>
      </w:r>
      <w:r w:rsidRPr="009014BE">
        <w:rPr>
          <w:rFonts w:ascii="Times New Roman" w:hAnsi="Times New Roman" w:cs="Times New Roman"/>
          <w:bCs/>
          <w:sz w:val="24"/>
          <w:szCs w:val="24"/>
        </w:rPr>
        <w:t>П НОО обучающихся с ЗПР (вариант 7.1) разработана в соответствии с требованиями </w:t>
      </w:r>
      <w:hyperlink r:id="rId13" w:history="1">
        <w:r w:rsidRPr="009014BE">
          <w:rPr>
            <w:rStyle w:val="ae"/>
            <w:rFonts w:ascii="Times New Roman" w:hAnsi="Times New Roman" w:cs="Times New Roman"/>
            <w:bCs/>
            <w:color w:val="auto"/>
            <w:sz w:val="24"/>
            <w:szCs w:val="24"/>
            <w:u w:val="none"/>
          </w:rPr>
          <w:t>ФГОС</w:t>
        </w:r>
      </w:hyperlink>
      <w:r w:rsidRPr="009014BE">
        <w:rPr>
          <w:rFonts w:ascii="Times New Roman" w:hAnsi="Times New Roman" w:cs="Times New Roman"/>
          <w:bCs/>
          <w:color w:val="auto"/>
          <w:sz w:val="24"/>
          <w:szCs w:val="24"/>
        </w:rPr>
        <w:t> </w:t>
      </w:r>
      <w:r w:rsidRPr="009014BE">
        <w:rPr>
          <w:rFonts w:ascii="Times New Roman" w:hAnsi="Times New Roman" w:cs="Times New Roman"/>
          <w:bCs/>
          <w:sz w:val="24"/>
          <w:szCs w:val="24"/>
        </w:rPr>
        <w:t>НОО обучающихся с ОВЗ к ее структуре, условиям реализации и результатам освоения.</w:t>
      </w:r>
    </w:p>
    <w:p w:rsidR="009014BE" w:rsidRPr="009014BE" w:rsidRDefault="009014BE" w:rsidP="009014BE">
      <w:pPr>
        <w:spacing w:after="0"/>
        <w:ind w:firstLine="567"/>
        <w:jc w:val="both"/>
        <w:outlineLvl w:val="0"/>
        <w:rPr>
          <w:rFonts w:ascii="Times New Roman" w:hAnsi="Times New Roman" w:cs="Times New Roman"/>
          <w:bCs/>
          <w:sz w:val="24"/>
          <w:szCs w:val="24"/>
        </w:rPr>
      </w:pPr>
      <w:bookmarkStart w:id="58" w:name="114726"/>
      <w:bookmarkEnd w:id="58"/>
      <w:r w:rsidRPr="009014BE">
        <w:rPr>
          <w:rFonts w:ascii="Times New Roman" w:hAnsi="Times New Roman" w:cs="Times New Roman"/>
          <w:bCs/>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9014BE" w:rsidRPr="009014BE" w:rsidRDefault="009014BE" w:rsidP="009014BE">
      <w:pPr>
        <w:spacing w:after="0"/>
        <w:ind w:firstLine="567"/>
        <w:jc w:val="both"/>
        <w:outlineLvl w:val="0"/>
        <w:rPr>
          <w:rFonts w:ascii="Times New Roman" w:hAnsi="Times New Roman" w:cs="Times New Roman"/>
          <w:bCs/>
          <w:sz w:val="24"/>
          <w:szCs w:val="24"/>
        </w:rPr>
      </w:pPr>
      <w:bookmarkStart w:id="59" w:name="114727"/>
      <w:bookmarkEnd w:id="59"/>
      <w:r w:rsidRPr="009014BE">
        <w:rPr>
          <w:rFonts w:ascii="Times New Roman" w:hAnsi="Times New Roman" w:cs="Times New Roman"/>
          <w:bCs/>
          <w:sz w:val="24"/>
          <w:szCs w:val="24"/>
        </w:rPr>
        <w:t>АО</w:t>
      </w:r>
      <w:r>
        <w:rPr>
          <w:rFonts w:ascii="Times New Roman" w:hAnsi="Times New Roman" w:cs="Times New Roman"/>
          <w:bCs/>
          <w:sz w:val="24"/>
          <w:szCs w:val="24"/>
        </w:rPr>
        <w:t>О</w:t>
      </w:r>
      <w:r w:rsidRPr="009014BE">
        <w:rPr>
          <w:rFonts w:ascii="Times New Roman" w:hAnsi="Times New Roman" w:cs="Times New Roman"/>
          <w:bCs/>
          <w:sz w:val="24"/>
          <w:szCs w:val="24"/>
        </w:rPr>
        <w:t>П НОО для обучающихся с ЗПР (вариант 7.1), представляет собой адаптированный вариант ФОП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w:t>
      </w:r>
      <w:r>
        <w:rPr>
          <w:rFonts w:ascii="Times New Roman" w:hAnsi="Times New Roman" w:cs="Times New Roman"/>
          <w:bCs/>
          <w:sz w:val="24"/>
          <w:szCs w:val="24"/>
        </w:rPr>
        <w:t xml:space="preserve">я с ЗПР и поддержку в освоении </w:t>
      </w:r>
      <w:r w:rsidRPr="009014BE">
        <w:rPr>
          <w:rFonts w:ascii="Times New Roman" w:hAnsi="Times New Roman" w:cs="Times New Roman"/>
          <w:bCs/>
          <w:sz w:val="24"/>
          <w:szCs w:val="24"/>
        </w:rPr>
        <w:t>А</w:t>
      </w:r>
      <w:r>
        <w:rPr>
          <w:rFonts w:ascii="Times New Roman" w:hAnsi="Times New Roman" w:cs="Times New Roman"/>
          <w:bCs/>
          <w:sz w:val="24"/>
          <w:szCs w:val="24"/>
        </w:rPr>
        <w:t>О</w:t>
      </w:r>
      <w:r w:rsidRPr="009014BE">
        <w:rPr>
          <w:rFonts w:ascii="Times New Roman" w:hAnsi="Times New Roman" w:cs="Times New Roman"/>
          <w:bCs/>
          <w:sz w:val="24"/>
          <w:szCs w:val="24"/>
        </w:rPr>
        <w:t>ОП НОО (вариант 7.1), требований к результатам освоения программы коррекцион</w:t>
      </w:r>
      <w:r>
        <w:rPr>
          <w:rFonts w:ascii="Times New Roman" w:hAnsi="Times New Roman" w:cs="Times New Roman"/>
          <w:bCs/>
          <w:sz w:val="24"/>
          <w:szCs w:val="24"/>
        </w:rPr>
        <w:t xml:space="preserve">ной работы </w:t>
      </w:r>
      <w:r w:rsidRPr="009014BE">
        <w:rPr>
          <w:rFonts w:ascii="Times New Roman" w:hAnsi="Times New Roman" w:cs="Times New Roman"/>
          <w:bCs/>
          <w:sz w:val="24"/>
          <w:szCs w:val="24"/>
        </w:rPr>
        <w:t>АО</w:t>
      </w:r>
      <w:r>
        <w:rPr>
          <w:rFonts w:ascii="Times New Roman" w:hAnsi="Times New Roman" w:cs="Times New Roman"/>
          <w:bCs/>
          <w:sz w:val="24"/>
          <w:szCs w:val="24"/>
        </w:rPr>
        <w:t>О</w:t>
      </w:r>
      <w:r w:rsidRPr="009014BE">
        <w:rPr>
          <w:rFonts w:ascii="Times New Roman" w:hAnsi="Times New Roman" w:cs="Times New Roman"/>
          <w:bCs/>
          <w:sz w:val="24"/>
          <w:szCs w:val="24"/>
        </w:rPr>
        <w:t>П НОО для обучающихся с ЗПР. Обяз</w:t>
      </w:r>
      <w:r>
        <w:rPr>
          <w:rFonts w:ascii="Times New Roman" w:hAnsi="Times New Roman" w:cs="Times New Roman"/>
          <w:bCs/>
          <w:sz w:val="24"/>
          <w:szCs w:val="24"/>
        </w:rPr>
        <w:t xml:space="preserve">ательными условиями реализации </w:t>
      </w:r>
      <w:r w:rsidRPr="009014BE">
        <w:rPr>
          <w:rFonts w:ascii="Times New Roman" w:hAnsi="Times New Roman" w:cs="Times New Roman"/>
          <w:bCs/>
          <w:sz w:val="24"/>
          <w:szCs w:val="24"/>
        </w:rPr>
        <w:t>АО</w:t>
      </w:r>
      <w:r>
        <w:rPr>
          <w:rFonts w:ascii="Times New Roman" w:hAnsi="Times New Roman" w:cs="Times New Roman"/>
          <w:bCs/>
          <w:sz w:val="24"/>
          <w:szCs w:val="24"/>
        </w:rPr>
        <w:t>О</w:t>
      </w:r>
      <w:r w:rsidRPr="009014BE">
        <w:rPr>
          <w:rFonts w:ascii="Times New Roman" w:hAnsi="Times New Roman" w:cs="Times New Roman"/>
          <w:bCs/>
          <w:sz w:val="24"/>
          <w:szCs w:val="24"/>
        </w:rPr>
        <w:t>П НОО для обучающихся с ЗПР является психолого-педагогическое сопровождение обучающегося, 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w:t>
      </w:r>
    </w:p>
    <w:p w:rsidR="009014BE" w:rsidRPr="009014BE" w:rsidRDefault="009014BE" w:rsidP="009014BE">
      <w:pPr>
        <w:spacing w:after="0"/>
        <w:ind w:firstLine="567"/>
        <w:jc w:val="both"/>
        <w:outlineLvl w:val="0"/>
        <w:rPr>
          <w:rFonts w:ascii="Times New Roman" w:hAnsi="Times New Roman" w:cs="Times New Roman"/>
          <w:bCs/>
          <w:sz w:val="24"/>
          <w:szCs w:val="24"/>
        </w:rPr>
      </w:pPr>
      <w:bookmarkStart w:id="60" w:name="114728"/>
      <w:bookmarkEnd w:id="60"/>
      <w:r>
        <w:rPr>
          <w:rFonts w:ascii="Times New Roman" w:hAnsi="Times New Roman" w:cs="Times New Roman"/>
          <w:bCs/>
          <w:sz w:val="24"/>
          <w:szCs w:val="24"/>
        </w:rPr>
        <w:t xml:space="preserve">Определение варианта </w:t>
      </w:r>
      <w:r w:rsidRPr="009014BE">
        <w:rPr>
          <w:rFonts w:ascii="Times New Roman" w:hAnsi="Times New Roman" w:cs="Times New Roman"/>
          <w:bCs/>
          <w:sz w:val="24"/>
          <w:szCs w:val="24"/>
        </w:rPr>
        <w:t>АО</w:t>
      </w:r>
      <w:r>
        <w:rPr>
          <w:rFonts w:ascii="Times New Roman" w:hAnsi="Times New Roman" w:cs="Times New Roman"/>
          <w:bCs/>
          <w:sz w:val="24"/>
          <w:szCs w:val="24"/>
        </w:rPr>
        <w:t>О</w:t>
      </w:r>
      <w:r w:rsidRPr="009014BE">
        <w:rPr>
          <w:rFonts w:ascii="Times New Roman" w:hAnsi="Times New Roman" w:cs="Times New Roman"/>
          <w:bCs/>
          <w:sz w:val="24"/>
          <w:szCs w:val="24"/>
        </w:rPr>
        <w:t>П НОО для обучающихся с ЗПР осуществляется на основе заключения ПМПК, сформулированного по результатам его комплексного психолого-педагогического обследования, с учетом ИПРА (при наличии).</w:t>
      </w:r>
    </w:p>
    <w:p w:rsidR="009014BE" w:rsidRPr="009014BE" w:rsidRDefault="009014BE" w:rsidP="009014BE">
      <w:pPr>
        <w:spacing w:after="0"/>
        <w:ind w:firstLine="567"/>
        <w:jc w:val="both"/>
        <w:outlineLvl w:val="0"/>
        <w:rPr>
          <w:rFonts w:ascii="Times New Roman" w:hAnsi="Times New Roman" w:cs="Times New Roman"/>
          <w:bCs/>
          <w:sz w:val="24"/>
          <w:szCs w:val="24"/>
        </w:rPr>
      </w:pPr>
      <w:bookmarkStart w:id="61" w:name="114729"/>
      <w:bookmarkEnd w:id="61"/>
      <w:r w:rsidRPr="009014BE">
        <w:rPr>
          <w:rFonts w:ascii="Times New Roman" w:hAnsi="Times New Roman" w:cs="Times New Roman"/>
          <w:bCs/>
          <w:sz w:val="24"/>
          <w:szCs w:val="24"/>
        </w:rPr>
        <w:t>АО</w:t>
      </w:r>
      <w:r>
        <w:rPr>
          <w:rFonts w:ascii="Times New Roman" w:hAnsi="Times New Roman" w:cs="Times New Roman"/>
          <w:bCs/>
          <w:sz w:val="24"/>
          <w:szCs w:val="24"/>
        </w:rPr>
        <w:t>О</w:t>
      </w:r>
      <w:r w:rsidRPr="009014BE">
        <w:rPr>
          <w:rFonts w:ascii="Times New Roman" w:hAnsi="Times New Roman" w:cs="Times New Roman"/>
          <w:bCs/>
          <w:sz w:val="24"/>
          <w:szCs w:val="24"/>
        </w:rPr>
        <w:t>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но при этом наблюдается устойчивость форм адаптивного поведения.</w:t>
      </w:r>
    </w:p>
    <w:p w:rsidR="009014BE" w:rsidRPr="009014BE" w:rsidRDefault="009014BE" w:rsidP="009014BE">
      <w:pPr>
        <w:spacing w:after="0"/>
        <w:ind w:firstLine="567"/>
        <w:jc w:val="both"/>
        <w:outlineLvl w:val="0"/>
        <w:rPr>
          <w:rFonts w:ascii="Times New Roman" w:hAnsi="Times New Roman" w:cs="Times New Roman"/>
          <w:bCs/>
          <w:sz w:val="24"/>
          <w:szCs w:val="24"/>
        </w:rPr>
      </w:pPr>
    </w:p>
    <w:p w:rsidR="009014BE" w:rsidRPr="009014BE" w:rsidRDefault="009014BE" w:rsidP="009014BE">
      <w:pPr>
        <w:spacing w:after="0"/>
        <w:ind w:firstLine="567"/>
        <w:jc w:val="both"/>
        <w:outlineLvl w:val="0"/>
        <w:rPr>
          <w:rFonts w:ascii="Times New Roman" w:hAnsi="Times New Roman" w:cs="Times New Roman"/>
          <w:b/>
          <w:bCs/>
          <w:sz w:val="24"/>
          <w:szCs w:val="24"/>
        </w:rPr>
      </w:pPr>
      <w:r w:rsidRPr="009014BE">
        <w:rPr>
          <w:rFonts w:ascii="Times New Roman" w:hAnsi="Times New Roman" w:cs="Times New Roman"/>
          <w:b/>
          <w:bCs/>
          <w:sz w:val="24"/>
          <w:szCs w:val="24"/>
        </w:rPr>
        <w:t xml:space="preserve">Особые образовательные потребности </w:t>
      </w:r>
      <w:r>
        <w:rPr>
          <w:rFonts w:ascii="Times New Roman" w:hAnsi="Times New Roman" w:cs="Times New Roman"/>
          <w:b/>
          <w:bCs/>
          <w:sz w:val="24"/>
          <w:szCs w:val="24"/>
        </w:rPr>
        <w:t xml:space="preserve">обучающихся с ЗПР, осваивающих </w:t>
      </w:r>
      <w:r w:rsidRPr="009014BE">
        <w:rPr>
          <w:rFonts w:ascii="Times New Roman" w:hAnsi="Times New Roman" w:cs="Times New Roman"/>
          <w:b/>
          <w:bCs/>
          <w:sz w:val="24"/>
          <w:szCs w:val="24"/>
        </w:rPr>
        <w:t>АО</w:t>
      </w:r>
      <w:r>
        <w:rPr>
          <w:rFonts w:ascii="Times New Roman" w:hAnsi="Times New Roman" w:cs="Times New Roman"/>
          <w:b/>
          <w:bCs/>
          <w:sz w:val="24"/>
          <w:szCs w:val="24"/>
        </w:rPr>
        <w:t>О</w:t>
      </w:r>
      <w:r w:rsidRPr="009014BE">
        <w:rPr>
          <w:rFonts w:ascii="Times New Roman" w:hAnsi="Times New Roman" w:cs="Times New Roman"/>
          <w:b/>
          <w:bCs/>
          <w:sz w:val="24"/>
          <w:szCs w:val="24"/>
        </w:rPr>
        <w:t>П НОО (вариант 7.1)</w:t>
      </w:r>
    </w:p>
    <w:p w:rsidR="009014BE" w:rsidRPr="009014BE" w:rsidRDefault="009014BE" w:rsidP="009014BE">
      <w:pPr>
        <w:spacing w:after="0"/>
        <w:ind w:firstLine="567"/>
        <w:jc w:val="both"/>
        <w:outlineLvl w:val="0"/>
        <w:rPr>
          <w:rFonts w:ascii="Times New Roman" w:hAnsi="Times New Roman" w:cs="Times New Roman"/>
          <w:sz w:val="24"/>
          <w:szCs w:val="24"/>
        </w:rPr>
      </w:pPr>
      <w:r w:rsidRPr="009014BE">
        <w:rPr>
          <w:rFonts w:ascii="Times New Roman" w:hAnsi="Times New Roman" w:cs="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свое отражение в структуре и </w:t>
      </w:r>
      <w:r w:rsidRPr="009014BE">
        <w:rPr>
          <w:rFonts w:ascii="Times New Roman" w:hAnsi="Times New Roman" w:cs="Times New Roman"/>
          <w:sz w:val="24"/>
          <w:szCs w:val="24"/>
        </w:rPr>
        <w:lastRenderedPageBreak/>
        <w:t>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9014BE" w:rsidRPr="009014BE" w:rsidRDefault="009014BE" w:rsidP="009014BE">
      <w:pPr>
        <w:spacing w:after="0"/>
        <w:ind w:firstLine="567"/>
        <w:jc w:val="both"/>
        <w:outlineLvl w:val="0"/>
        <w:rPr>
          <w:rFonts w:ascii="Times New Roman" w:hAnsi="Times New Roman" w:cs="Times New Roman"/>
          <w:sz w:val="24"/>
          <w:szCs w:val="24"/>
        </w:rPr>
      </w:pPr>
      <w:bookmarkStart w:id="62" w:name="114732"/>
      <w:bookmarkEnd w:id="62"/>
      <w:r w:rsidRPr="009014BE">
        <w:rPr>
          <w:rFonts w:ascii="Times New Roman" w:hAnsi="Times New Roman" w:cs="Times New Roman"/>
          <w:sz w:val="24"/>
          <w:szCs w:val="24"/>
        </w:rPr>
        <w:t>К общим потребностям относятся:</w:t>
      </w:r>
    </w:p>
    <w:p w:rsidR="009014BE" w:rsidRPr="009014BE" w:rsidRDefault="009014BE" w:rsidP="009014BE">
      <w:pPr>
        <w:spacing w:after="0"/>
        <w:ind w:firstLine="567"/>
        <w:jc w:val="both"/>
        <w:outlineLvl w:val="0"/>
        <w:rPr>
          <w:rFonts w:ascii="Times New Roman" w:hAnsi="Times New Roman" w:cs="Times New Roman"/>
          <w:sz w:val="24"/>
          <w:szCs w:val="24"/>
        </w:rPr>
      </w:pPr>
      <w:bookmarkStart w:id="63" w:name="114733"/>
      <w:bookmarkEnd w:id="63"/>
      <w:r>
        <w:rPr>
          <w:rFonts w:ascii="Times New Roman" w:hAnsi="Times New Roman" w:cs="Times New Roman"/>
          <w:sz w:val="24"/>
          <w:szCs w:val="24"/>
        </w:rPr>
        <w:t xml:space="preserve">- </w:t>
      </w:r>
      <w:r w:rsidRPr="009014BE">
        <w:rPr>
          <w:rFonts w:ascii="Times New Roman" w:hAnsi="Times New Roman" w:cs="Times New Roman"/>
          <w:sz w:val="24"/>
          <w:szCs w:val="24"/>
        </w:rPr>
        <w:t>получение специальной помощи средствами образования сразу же после выявления первичного нарушения развития;</w:t>
      </w:r>
    </w:p>
    <w:p w:rsidR="009014BE" w:rsidRPr="009014BE" w:rsidRDefault="009014BE" w:rsidP="009014BE">
      <w:pPr>
        <w:spacing w:after="0"/>
        <w:ind w:firstLine="567"/>
        <w:jc w:val="both"/>
        <w:outlineLvl w:val="0"/>
        <w:rPr>
          <w:rFonts w:ascii="Times New Roman" w:hAnsi="Times New Roman" w:cs="Times New Roman"/>
          <w:sz w:val="24"/>
          <w:szCs w:val="24"/>
        </w:rPr>
      </w:pPr>
      <w:bookmarkStart w:id="64" w:name="114734"/>
      <w:bookmarkEnd w:id="64"/>
      <w:r>
        <w:rPr>
          <w:rFonts w:ascii="Times New Roman" w:hAnsi="Times New Roman" w:cs="Times New Roman"/>
          <w:sz w:val="24"/>
          <w:szCs w:val="24"/>
        </w:rPr>
        <w:t xml:space="preserve">- </w:t>
      </w:r>
      <w:r w:rsidRPr="009014BE">
        <w:rPr>
          <w:rFonts w:ascii="Times New Roman" w:hAnsi="Times New Roman" w:cs="Times New Roman"/>
          <w:sz w:val="24"/>
          <w:szCs w:val="24"/>
        </w:rPr>
        <w:t>выделение пропедевтического периода в образовании, обеспечивающего преемственность между дошкольным и школьным этапами;</w:t>
      </w:r>
    </w:p>
    <w:p w:rsidR="009014BE" w:rsidRPr="009014BE" w:rsidRDefault="009014BE" w:rsidP="009014BE">
      <w:pPr>
        <w:spacing w:after="0"/>
        <w:ind w:firstLine="567"/>
        <w:jc w:val="both"/>
        <w:outlineLvl w:val="0"/>
        <w:rPr>
          <w:rFonts w:ascii="Times New Roman" w:hAnsi="Times New Roman" w:cs="Times New Roman"/>
          <w:sz w:val="24"/>
          <w:szCs w:val="24"/>
        </w:rPr>
      </w:pPr>
      <w:bookmarkStart w:id="65" w:name="114735"/>
      <w:bookmarkEnd w:id="65"/>
      <w:r>
        <w:rPr>
          <w:rFonts w:ascii="Times New Roman" w:hAnsi="Times New Roman" w:cs="Times New Roman"/>
          <w:sz w:val="24"/>
          <w:szCs w:val="24"/>
        </w:rPr>
        <w:t xml:space="preserve">- </w:t>
      </w:r>
      <w:r w:rsidRPr="009014BE">
        <w:rPr>
          <w:rFonts w:ascii="Times New Roman" w:hAnsi="Times New Roman" w:cs="Times New Roman"/>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9014BE" w:rsidRPr="009014BE" w:rsidRDefault="009014BE" w:rsidP="009014BE">
      <w:pPr>
        <w:spacing w:after="0"/>
        <w:ind w:firstLine="567"/>
        <w:jc w:val="both"/>
        <w:outlineLvl w:val="0"/>
        <w:rPr>
          <w:rFonts w:ascii="Times New Roman" w:hAnsi="Times New Roman" w:cs="Times New Roman"/>
          <w:sz w:val="24"/>
          <w:szCs w:val="24"/>
        </w:rPr>
      </w:pPr>
      <w:bookmarkStart w:id="66" w:name="114736"/>
      <w:bookmarkEnd w:id="66"/>
      <w:r>
        <w:rPr>
          <w:rFonts w:ascii="Times New Roman" w:hAnsi="Times New Roman" w:cs="Times New Roman"/>
          <w:sz w:val="24"/>
          <w:szCs w:val="24"/>
        </w:rPr>
        <w:t xml:space="preserve">- </w:t>
      </w:r>
      <w:r w:rsidRPr="009014BE">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9014BE" w:rsidRPr="009014BE" w:rsidRDefault="009014BE" w:rsidP="009014BE">
      <w:pPr>
        <w:spacing w:after="0"/>
        <w:ind w:firstLine="567"/>
        <w:jc w:val="both"/>
        <w:outlineLvl w:val="0"/>
        <w:rPr>
          <w:rFonts w:ascii="Times New Roman" w:hAnsi="Times New Roman" w:cs="Times New Roman"/>
          <w:sz w:val="24"/>
          <w:szCs w:val="24"/>
        </w:rPr>
      </w:pPr>
      <w:bookmarkStart w:id="67" w:name="114737"/>
      <w:bookmarkEnd w:id="67"/>
      <w:r>
        <w:rPr>
          <w:rFonts w:ascii="Times New Roman" w:hAnsi="Times New Roman" w:cs="Times New Roman"/>
          <w:sz w:val="24"/>
          <w:szCs w:val="24"/>
        </w:rPr>
        <w:t xml:space="preserve">- </w:t>
      </w:r>
      <w:r w:rsidRPr="009014BE">
        <w:rPr>
          <w:rFonts w:ascii="Times New Roman" w:hAnsi="Times New Roman" w:cs="Times New Roman"/>
          <w:sz w:val="24"/>
          <w:szCs w:val="24"/>
        </w:rPr>
        <w:t>психологическое сопровождение, оптимизирующее взаимодействие обучающегося с педагогическими работниками и одноклассниками;</w:t>
      </w:r>
    </w:p>
    <w:p w:rsidR="009014BE" w:rsidRPr="009014BE" w:rsidRDefault="009014BE" w:rsidP="009014BE">
      <w:pPr>
        <w:spacing w:after="0"/>
        <w:ind w:firstLine="567"/>
        <w:jc w:val="both"/>
        <w:outlineLvl w:val="0"/>
        <w:rPr>
          <w:rFonts w:ascii="Times New Roman" w:hAnsi="Times New Roman" w:cs="Times New Roman"/>
          <w:sz w:val="24"/>
          <w:szCs w:val="24"/>
        </w:rPr>
      </w:pPr>
      <w:bookmarkStart w:id="68" w:name="114738"/>
      <w:bookmarkEnd w:id="68"/>
      <w:r>
        <w:rPr>
          <w:rFonts w:ascii="Times New Roman" w:hAnsi="Times New Roman" w:cs="Times New Roman"/>
          <w:sz w:val="24"/>
          <w:szCs w:val="24"/>
        </w:rPr>
        <w:t xml:space="preserve">- </w:t>
      </w:r>
      <w:r w:rsidRPr="009014BE">
        <w:rPr>
          <w:rFonts w:ascii="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9014BE" w:rsidRPr="009014BE" w:rsidRDefault="009014BE" w:rsidP="009014BE">
      <w:pPr>
        <w:spacing w:after="0"/>
        <w:ind w:firstLine="567"/>
        <w:jc w:val="both"/>
        <w:outlineLvl w:val="0"/>
        <w:rPr>
          <w:rFonts w:ascii="Times New Roman" w:hAnsi="Times New Roman" w:cs="Times New Roman"/>
          <w:sz w:val="24"/>
          <w:szCs w:val="24"/>
        </w:rPr>
      </w:pPr>
      <w:bookmarkStart w:id="69" w:name="114739"/>
      <w:bookmarkEnd w:id="69"/>
      <w:r>
        <w:rPr>
          <w:rFonts w:ascii="Times New Roman" w:hAnsi="Times New Roman" w:cs="Times New Roman"/>
          <w:sz w:val="24"/>
          <w:szCs w:val="24"/>
        </w:rPr>
        <w:t xml:space="preserve">- </w:t>
      </w:r>
      <w:r w:rsidRPr="009014BE">
        <w:rPr>
          <w:rFonts w:ascii="Times New Roman" w:hAnsi="Times New Roman" w:cs="Times New Roman"/>
          <w:sz w:val="24"/>
          <w:szCs w:val="24"/>
        </w:rPr>
        <w:t>постепенное расширение образовательного пространства, выходящего за пределы образовательной организации.</w:t>
      </w:r>
    </w:p>
    <w:p w:rsidR="009014BE" w:rsidRPr="009014BE" w:rsidRDefault="009014BE" w:rsidP="009014BE">
      <w:pPr>
        <w:spacing w:after="0"/>
        <w:ind w:firstLine="567"/>
        <w:jc w:val="both"/>
        <w:outlineLvl w:val="0"/>
        <w:rPr>
          <w:rFonts w:ascii="Times New Roman" w:hAnsi="Times New Roman" w:cs="Times New Roman"/>
          <w:sz w:val="24"/>
          <w:szCs w:val="24"/>
        </w:rPr>
      </w:pPr>
      <w:bookmarkStart w:id="70" w:name="114740"/>
      <w:bookmarkEnd w:id="70"/>
      <w:r w:rsidRPr="009014BE">
        <w:rPr>
          <w:rFonts w:ascii="Times New Roman" w:hAnsi="Times New Roman" w:cs="Times New Roman"/>
          <w:sz w:val="24"/>
          <w:szCs w:val="24"/>
        </w:rPr>
        <w:t xml:space="preserve">Для </w:t>
      </w:r>
      <w:r>
        <w:rPr>
          <w:rFonts w:ascii="Times New Roman" w:hAnsi="Times New Roman" w:cs="Times New Roman"/>
          <w:sz w:val="24"/>
          <w:szCs w:val="24"/>
        </w:rPr>
        <w:t xml:space="preserve">обучающихся с ЗПР, осваивающих </w:t>
      </w:r>
      <w:r w:rsidRPr="009014BE">
        <w:rPr>
          <w:rFonts w:ascii="Times New Roman" w:hAnsi="Times New Roman" w:cs="Times New Roman"/>
          <w:sz w:val="24"/>
          <w:szCs w:val="24"/>
        </w:rPr>
        <w:t>АО</w:t>
      </w:r>
      <w:r w:rsidR="008D6F12">
        <w:rPr>
          <w:rFonts w:ascii="Times New Roman" w:hAnsi="Times New Roman" w:cs="Times New Roman"/>
          <w:sz w:val="24"/>
          <w:szCs w:val="24"/>
        </w:rPr>
        <w:t>О</w:t>
      </w:r>
      <w:r w:rsidRPr="009014BE">
        <w:rPr>
          <w:rFonts w:ascii="Times New Roman" w:hAnsi="Times New Roman" w:cs="Times New Roman"/>
          <w:sz w:val="24"/>
          <w:szCs w:val="24"/>
        </w:rPr>
        <w:t>П НОО (вариант 7.1), характерны следующие специфические образовательные потребности:</w:t>
      </w:r>
    </w:p>
    <w:p w:rsidR="009014BE" w:rsidRPr="009014BE" w:rsidRDefault="008D6F12" w:rsidP="009014BE">
      <w:pPr>
        <w:spacing w:after="0"/>
        <w:ind w:firstLine="567"/>
        <w:jc w:val="both"/>
        <w:outlineLvl w:val="0"/>
        <w:rPr>
          <w:rFonts w:ascii="Times New Roman" w:hAnsi="Times New Roman" w:cs="Times New Roman"/>
          <w:sz w:val="24"/>
          <w:szCs w:val="24"/>
        </w:rPr>
      </w:pPr>
      <w:bookmarkStart w:id="71" w:name="114741"/>
      <w:bookmarkEnd w:id="71"/>
      <w:r>
        <w:rPr>
          <w:rFonts w:ascii="Times New Roman" w:hAnsi="Times New Roman" w:cs="Times New Roman"/>
          <w:sz w:val="24"/>
          <w:szCs w:val="24"/>
        </w:rPr>
        <w:t xml:space="preserve">- </w:t>
      </w:r>
      <w:r w:rsidR="009014BE" w:rsidRPr="009014BE">
        <w:rPr>
          <w:rFonts w:ascii="Times New Roman" w:hAnsi="Times New Roman" w:cs="Times New Roman"/>
          <w:sz w:val="24"/>
          <w:szCs w:val="24"/>
        </w:rP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rsidR="009014BE" w:rsidRPr="009014BE" w:rsidRDefault="008D6F12" w:rsidP="009014BE">
      <w:pPr>
        <w:spacing w:after="0"/>
        <w:ind w:firstLine="567"/>
        <w:jc w:val="both"/>
        <w:outlineLvl w:val="0"/>
        <w:rPr>
          <w:rFonts w:ascii="Times New Roman" w:hAnsi="Times New Roman" w:cs="Times New Roman"/>
          <w:sz w:val="24"/>
          <w:szCs w:val="24"/>
        </w:rPr>
      </w:pPr>
      <w:bookmarkStart w:id="72" w:name="114742"/>
      <w:bookmarkEnd w:id="72"/>
      <w:r>
        <w:rPr>
          <w:rFonts w:ascii="Times New Roman" w:hAnsi="Times New Roman" w:cs="Times New Roman"/>
          <w:sz w:val="24"/>
          <w:szCs w:val="24"/>
        </w:rPr>
        <w:t xml:space="preserve">- </w:t>
      </w:r>
      <w:r w:rsidR="009014BE" w:rsidRPr="009014BE">
        <w:rPr>
          <w:rFonts w:ascii="Times New Roman" w:hAnsi="Times New Roman" w:cs="Times New Roman"/>
          <w:sz w:val="24"/>
          <w:szCs w:val="24"/>
        </w:rPr>
        <w:t>комплексное сопровождение, направленное на компенсацию дефицитов эмоционального развития, формирование осознанной саморегуляции познавательной деятельности и поведения;</w:t>
      </w:r>
    </w:p>
    <w:p w:rsidR="009014BE" w:rsidRPr="009014BE" w:rsidRDefault="008D6F12" w:rsidP="009014BE">
      <w:pPr>
        <w:spacing w:after="0"/>
        <w:ind w:firstLine="567"/>
        <w:jc w:val="both"/>
        <w:outlineLvl w:val="0"/>
        <w:rPr>
          <w:rFonts w:ascii="Times New Roman" w:hAnsi="Times New Roman" w:cs="Times New Roman"/>
          <w:sz w:val="24"/>
          <w:szCs w:val="24"/>
        </w:rPr>
      </w:pPr>
      <w:bookmarkStart w:id="73" w:name="114743"/>
      <w:bookmarkEnd w:id="73"/>
      <w:r>
        <w:rPr>
          <w:rFonts w:ascii="Times New Roman" w:hAnsi="Times New Roman" w:cs="Times New Roman"/>
          <w:sz w:val="24"/>
          <w:szCs w:val="24"/>
        </w:rPr>
        <w:t xml:space="preserve">- </w:t>
      </w:r>
      <w:r w:rsidR="009014BE" w:rsidRPr="009014BE">
        <w:rPr>
          <w:rFonts w:ascii="Times New Roman" w:hAnsi="Times New Roman" w:cs="Times New Roman"/>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9014BE" w:rsidRPr="009014BE" w:rsidRDefault="008D6F12" w:rsidP="009014BE">
      <w:pPr>
        <w:spacing w:after="0"/>
        <w:ind w:firstLine="567"/>
        <w:jc w:val="both"/>
        <w:outlineLvl w:val="0"/>
        <w:rPr>
          <w:rFonts w:ascii="Times New Roman" w:hAnsi="Times New Roman" w:cs="Times New Roman"/>
          <w:sz w:val="24"/>
          <w:szCs w:val="24"/>
        </w:rPr>
      </w:pPr>
      <w:bookmarkStart w:id="74" w:name="114744"/>
      <w:bookmarkEnd w:id="74"/>
      <w:r>
        <w:rPr>
          <w:rFonts w:ascii="Times New Roman" w:hAnsi="Times New Roman" w:cs="Times New Roman"/>
          <w:sz w:val="24"/>
          <w:szCs w:val="24"/>
        </w:rPr>
        <w:t xml:space="preserve">- </w:t>
      </w:r>
      <w:r w:rsidR="009014BE" w:rsidRPr="009014BE">
        <w:rPr>
          <w:rFonts w:ascii="Times New Roman" w:hAnsi="Times New Roman" w:cs="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групп обучающихся с ЗПР;</w:t>
      </w:r>
    </w:p>
    <w:p w:rsidR="009014BE" w:rsidRPr="009014BE" w:rsidRDefault="008D6F12" w:rsidP="009014BE">
      <w:pPr>
        <w:spacing w:after="0"/>
        <w:ind w:firstLine="567"/>
        <w:jc w:val="both"/>
        <w:outlineLvl w:val="0"/>
        <w:rPr>
          <w:rFonts w:ascii="Times New Roman" w:hAnsi="Times New Roman" w:cs="Times New Roman"/>
          <w:sz w:val="24"/>
          <w:szCs w:val="24"/>
        </w:rPr>
      </w:pPr>
      <w:bookmarkStart w:id="75" w:name="114745"/>
      <w:bookmarkEnd w:id="75"/>
      <w:r>
        <w:rPr>
          <w:rFonts w:ascii="Times New Roman" w:hAnsi="Times New Roman" w:cs="Times New Roman"/>
          <w:sz w:val="24"/>
          <w:szCs w:val="24"/>
        </w:rPr>
        <w:t xml:space="preserve">- </w:t>
      </w:r>
      <w:r w:rsidR="009014BE" w:rsidRPr="009014BE">
        <w:rPr>
          <w:rFonts w:ascii="Times New Roman" w:hAnsi="Times New Roman" w:cs="Times New Roman"/>
          <w:sz w:val="24"/>
          <w:szCs w:val="24"/>
        </w:rPr>
        <w:t>профилактика и коррекция социокультурной и школьной дезадаптации;</w:t>
      </w:r>
    </w:p>
    <w:p w:rsidR="009014BE" w:rsidRPr="009014BE" w:rsidRDefault="008D6F12" w:rsidP="009014BE">
      <w:pPr>
        <w:spacing w:after="0"/>
        <w:ind w:firstLine="567"/>
        <w:jc w:val="both"/>
        <w:outlineLvl w:val="0"/>
        <w:rPr>
          <w:rFonts w:ascii="Times New Roman" w:hAnsi="Times New Roman" w:cs="Times New Roman"/>
          <w:sz w:val="24"/>
          <w:szCs w:val="24"/>
        </w:rPr>
      </w:pPr>
      <w:bookmarkStart w:id="76" w:name="114746"/>
      <w:bookmarkEnd w:id="76"/>
      <w:r>
        <w:rPr>
          <w:rFonts w:ascii="Times New Roman" w:hAnsi="Times New Roman" w:cs="Times New Roman"/>
          <w:sz w:val="24"/>
          <w:szCs w:val="24"/>
        </w:rPr>
        <w:t xml:space="preserve">- </w:t>
      </w:r>
      <w:r w:rsidR="009014BE" w:rsidRPr="009014BE">
        <w:rPr>
          <w:rFonts w:ascii="Times New Roman" w:hAnsi="Times New Roman" w:cs="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9014BE" w:rsidRPr="009014BE" w:rsidRDefault="008D6F12" w:rsidP="009014BE">
      <w:pPr>
        <w:spacing w:after="0"/>
        <w:ind w:firstLine="567"/>
        <w:jc w:val="both"/>
        <w:outlineLvl w:val="0"/>
        <w:rPr>
          <w:rFonts w:ascii="Times New Roman" w:hAnsi="Times New Roman" w:cs="Times New Roman"/>
          <w:sz w:val="24"/>
          <w:szCs w:val="24"/>
        </w:rPr>
      </w:pPr>
      <w:bookmarkStart w:id="77" w:name="114747"/>
      <w:bookmarkEnd w:id="77"/>
      <w:r>
        <w:rPr>
          <w:rFonts w:ascii="Times New Roman" w:hAnsi="Times New Roman" w:cs="Times New Roman"/>
          <w:sz w:val="24"/>
          <w:szCs w:val="24"/>
        </w:rPr>
        <w:t xml:space="preserve">- </w:t>
      </w:r>
      <w:r w:rsidR="009014BE" w:rsidRPr="009014BE">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9014BE" w:rsidRPr="009014BE" w:rsidRDefault="008D6F12" w:rsidP="009014BE">
      <w:pPr>
        <w:spacing w:after="0"/>
        <w:ind w:firstLine="567"/>
        <w:jc w:val="both"/>
        <w:outlineLvl w:val="0"/>
        <w:rPr>
          <w:rFonts w:ascii="Times New Roman" w:hAnsi="Times New Roman" w:cs="Times New Roman"/>
          <w:sz w:val="24"/>
          <w:szCs w:val="24"/>
        </w:rPr>
      </w:pPr>
      <w:bookmarkStart w:id="78" w:name="114748"/>
      <w:bookmarkEnd w:id="78"/>
      <w:r>
        <w:rPr>
          <w:rFonts w:ascii="Times New Roman" w:hAnsi="Times New Roman" w:cs="Times New Roman"/>
          <w:sz w:val="24"/>
          <w:szCs w:val="24"/>
        </w:rPr>
        <w:t xml:space="preserve">- </w:t>
      </w:r>
      <w:r w:rsidR="009014BE" w:rsidRPr="009014BE">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9014BE" w:rsidRPr="009014BE" w:rsidRDefault="008D6F12" w:rsidP="009014BE">
      <w:pPr>
        <w:spacing w:after="0"/>
        <w:ind w:firstLine="567"/>
        <w:jc w:val="both"/>
        <w:outlineLvl w:val="0"/>
        <w:rPr>
          <w:rFonts w:ascii="Times New Roman" w:hAnsi="Times New Roman" w:cs="Times New Roman"/>
          <w:sz w:val="24"/>
          <w:szCs w:val="24"/>
        </w:rPr>
      </w:pPr>
      <w:bookmarkStart w:id="79" w:name="114749"/>
      <w:bookmarkEnd w:id="79"/>
      <w:r>
        <w:rPr>
          <w:rFonts w:ascii="Times New Roman" w:hAnsi="Times New Roman" w:cs="Times New Roman"/>
          <w:sz w:val="24"/>
          <w:szCs w:val="24"/>
        </w:rPr>
        <w:lastRenderedPageBreak/>
        <w:t xml:space="preserve">- </w:t>
      </w:r>
      <w:r w:rsidR="009014BE" w:rsidRPr="009014BE">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9014BE" w:rsidRPr="009014BE" w:rsidRDefault="008D6F12" w:rsidP="009014BE">
      <w:pPr>
        <w:spacing w:after="0"/>
        <w:ind w:firstLine="567"/>
        <w:jc w:val="both"/>
        <w:outlineLvl w:val="0"/>
        <w:rPr>
          <w:rFonts w:ascii="Times New Roman" w:hAnsi="Times New Roman" w:cs="Times New Roman"/>
          <w:sz w:val="24"/>
          <w:szCs w:val="24"/>
        </w:rPr>
      </w:pPr>
      <w:bookmarkStart w:id="80" w:name="114750"/>
      <w:bookmarkEnd w:id="80"/>
      <w:r>
        <w:rPr>
          <w:rFonts w:ascii="Times New Roman" w:hAnsi="Times New Roman" w:cs="Times New Roman"/>
          <w:sz w:val="24"/>
          <w:szCs w:val="24"/>
        </w:rPr>
        <w:t xml:space="preserve">- </w:t>
      </w:r>
      <w:r w:rsidR="009014BE" w:rsidRPr="009014BE">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9014BE" w:rsidRPr="009014BE" w:rsidRDefault="008D6F12" w:rsidP="009014BE">
      <w:pPr>
        <w:spacing w:after="0"/>
        <w:ind w:firstLine="567"/>
        <w:jc w:val="both"/>
        <w:outlineLvl w:val="0"/>
        <w:rPr>
          <w:rFonts w:ascii="Times New Roman" w:hAnsi="Times New Roman" w:cs="Times New Roman"/>
          <w:sz w:val="24"/>
          <w:szCs w:val="24"/>
        </w:rPr>
      </w:pPr>
      <w:bookmarkStart w:id="81" w:name="114751"/>
      <w:bookmarkEnd w:id="81"/>
      <w:r>
        <w:rPr>
          <w:rFonts w:ascii="Times New Roman" w:hAnsi="Times New Roman" w:cs="Times New Roman"/>
          <w:sz w:val="24"/>
          <w:szCs w:val="24"/>
        </w:rPr>
        <w:t xml:space="preserve">- </w:t>
      </w:r>
      <w:r w:rsidR="009014BE" w:rsidRPr="009014BE">
        <w:rPr>
          <w:rFonts w:ascii="Times New Roman" w:hAnsi="Times New Roman" w:cs="Times New Roman"/>
          <w:sz w:val="24"/>
          <w:szCs w:val="24"/>
        </w:rPr>
        <w:t>постоянная актуализация знаний, умений и одобряемых обществом норм поведения;</w:t>
      </w:r>
    </w:p>
    <w:p w:rsidR="009014BE" w:rsidRPr="009014BE" w:rsidRDefault="008D6F12" w:rsidP="009014BE">
      <w:pPr>
        <w:spacing w:after="0"/>
        <w:ind w:firstLine="567"/>
        <w:jc w:val="both"/>
        <w:outlineLvl w:val="0"/>
        <w:rPr>
          <w:rFonts w:ascii="Times New Roman" w:hAnsi="Times New Roman" w:cs="Times New Roman"/>
          <w:sz w:val="24"/>
          <w:szCs w:val="24"/>
        </w:rPr>
      </w:pPr>
      <w:bookmarkStart w:id="82" w:name="114752"/>
      <w:bookmarkEnd w:id="82"/>
      <w:r>
        <w:rPr>
          <w:rFonts w:ascii="Times New Roman" w:hAnsi="Times New Roman" w:cs="Times New Roman"/>
          <w:sz w:val="24"/>
          <w:szCs w:val="24"/>
        </w:rPr>
        <w:t xml:space="preserve">- </w:t>
      </w:r>
      <w:r w:rsidR="009014BE" w:rsidRPr="009014BE">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9014BE" w:rsidRPr="009014BE" w:rsidRDefault="008D6F12" w:rsidP="009014BE">
      <w:pPr>
        <w:spacing w:after="0"/>
        <w:ind w:firstLine="567"/>
        <w:jc w:val="both"/>
        <w:outlineLvl w:val="0"/>
        <w:rPr>
          <w:rFonts w:ascii="Times New Roman" w:hAnsi="Times New Roman" w:cs="Times New Roman"/>
          <w:sz w:val="24"/>
          <w:szCs w:val="24"/>
        </w:rPr>
      </w:pPr>
      <w:bookmarkStart w:id="83" w:name="114753"/>
      <w:bookmarkEnd w:id="83"/>
      <w:r>
        <w:rPr>
          <w:rFonts w:ascii="Times New Roman" w:hAnsi="Times New Roman" w:cs="Times New Roman"/>
          <w:sz w:val="24"/>
          <w:szCs w:val="24"/>
        </w:rPr>
        <w:t xml:space="preserve">- </w:t>
      </w:r>
      <w:r w:rsidR="009014BE" w:rsidRPr="009014BE">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9014BE" w:rsidRPr="009014BE" w:rsidRDefault="008D6F12" w:rsidP="009014BE">
      <w:pPr>
        <w:spacing w:after="0"/>
        <w:ind w:firstLine="567"/>
        <w:jc w:val="both"/>
        <w:outlineLvl w:val="0"/>
        <w:rPr>
          <w:rFonts w:ascii="Times New Roman" w:hAnsi="Times New Roman" w:cs="Times New Roman"/>
          <w:sz w:val="24"/>
          <w:szCs w:val="24"/>
        </w:rPr>
      </w:pPr>
      <w:bookmarkStart w:id="84" w:name="114754"/>
      <w:bookmarkEnd w:id="84"/>
      <w:r>
        <w:rPr>
          <w:rFonts w:ascii="Times New Roman" w:hAnsi="Times New Roman" w:cs="Times New Roman"/>
          <w:sz w:val="24"/>
          <w:szCs w:val="24"/>
        </w:rPr>
        <w:t xml:space="preserve">- </w:t>
      </w:r>
      <w:r w:rsidR="009014BE" w:rsidRPr="009014BE">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9014BE" w:rsidRPr="009014BE" w:rsidRDefault="008D6F12" w:rsidP="009014BE">
      <w:pPr>
        <w:spacing w:after="0"/>
        <w:ind w:firstLine="567"/>
        <w:jc w:val="both"/>
        <w:outlineLvl w:val="0"/>
        <w:rPr>
          <w:rFonts w:ascii="Times New Roman" w:hAnsi="Times New Roman" w:cs="Times New Roman"/>
          <w:sz w:val="24"/>
          <w:szCs w:val="24"/>
        </w:rPr>
      </w:pPr>
      <w:bookmarkStart w:id="85" w:name="114755"/>
      <w:bookmarkEnd w:id="85"/>
      <w:r>
        <w:rPr>
          <w:rFonts w:ascii="Times New Roman" w:hAnsi="Times New Roman" w:cs="Times New Roman"/>
          <w:sz w:val="24"/>
          <w:szCs w:val="24"/>
        </w:rPr>
        <w:t xml:space="preserve">- </w:t>
      </w:r>
      <w:r w:rsidR="009014BE" w:rsidRPr="009014BE">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9014BE" w:rsidRDefault="009014BE" w:rsidP="007633C6">
      <w:pPr>
        <w:spacing w:after="0"/>
        <w:ind w:firstLine="567"/>
        <w:jc w:val="both"/>
        <w:outlineLvl w:val="0"/>
        <w:rPr>
          <w:rFonts w:ascii="Times New Roman" w:hAnsi="Times New Roman" w:cs="Times New Roman"/>
          <w:sz w:val="24"/>
          <w:szCs w:val="24"/>
        </w:rPr>
      </w:pPr>
    </w:p>
    <w:p w:rsidR="001518E1" w:rsidRPr="001518E1" w:rsidRDefault="001518E1" w:rsidP="001518E1">
      <w:pPr>
        <w:ind w:firstLine="567"/>
        <w:jc w:val="both"/>
        <w:rPr>
          <w:rFonts w:ascii="Times New Roman" w:hAnsi="Times New Roman"/>
          <w:b/>
          <w:bCs/>
          <w:sz w:val="24"/>
          <w:szCs w:val="24"/>
        </w:rPr>
      </w:pPr>
      <w:r>
        <w:rPr>
          <w:rFonts w:ascii="Times New Roman" w:hAnsi="Times New Roman" w:cs="Times New Roman"/>
          <w:b/>
          <w:sz w:val="24"/>
          <w:szCs w:val="24"/>
        </w:rPr>
        <w:t xml:space="preserve">2.2. </w:t>
      </w:r>
      <w:r w:rsidRPr="001518E1">
        <w:rPr>
          <w:rFonts w:ascii="Times New Roman" w:hAnsi="Times New Roman"/>
          <w:b/>
          <w:bCs/>
          <w:sz w:val="24"/>
          <w:szCs w:val="24"/>
        </w:rPr>
        <w:t>Планируемые результа</w:t>
      </w:r>
      <w:r>
        <w:rPr>
          <w:rFonts w:ascii="Times New Roman" w:hAnsi="Times New Roman"/>
          <w:b/>
          <w:bCs/>
          <w:sz w:val="24"/>
          <w:szCs w:val="24"/>
        </w:rPr>
        <w:t xml:space="preserve">ты освоения обучающимися с ЗПР </w:t>
      </w:r>
      <w:r w:rsidRPr="001518E1">
        <w:rPr>
          <w:rFonts w:ascii="Times New Roman" w:hAnsi="Times New Roman"/>
          <w:b/>
          <w:bCs/>
          <w:sz w:val="24"/>
          <w:szCs w:val="24"/>
        </w:rPr>
        <w:t>АО</w:t>
      </w:r>
      <w:r>
        <w:rPr>
          <w:rFonts w:ascii="Times New Roman" w:hAnsi="Times New Roman"/>
          <w:b/>
          <w:bCs/>
          <w:sz w:val="24"/>
          <w:szCs w:val="24"/>
        </w:rPr>
        <w:t>О</w:t>
      </w:r>
      <w:r w:rsidRPr="001518E1">
        <w:rPr>
          <w:rFonts w:ascii="Times New Roman" w:hAnsi="Times New Roman"/>
          <w:b/>
          <w:bCs/>
          <w:sz w:val="24"/>
          <w:szCs w:val="24"/>
        </w:rPr>
        <w:t>П НОО (вариант 7.1)</w:t>
      </w:r>
    </w:p>
    <w:p w:rsidR="00E85806" w:rsidRDefault="00E85806" w:rsidP="00E85806">
      <w:pPr>
        <w:spacing w:after="0"/>
        <w:ind w:firstLine="567"/>
        <w:jc w:val="both"/>
        <w:outlineLvl w:val="0"/>
        <w:rPr>
          <w:rFonts w:ascii="Times New Roman" w:hAnsi="Times New Roman" w:cs="Times New Roman"/>
          <w:bCs/>
          <w:sz w:val="24"/>
          <w:szCs w:val="24"/>
        </w:rPr>
      </w:pPr>
      <w:r>
        <w:rPr>
          <w:rFonts w:ascii="Times New Roman" w:hAnsi="Times New Roman"/>
          <w:b/>
          <w:bCs/>
          <w:sz w:val="24"/>
          <w:szCs w:val="24"/>
        </w:rPr>
        <w:t xml:space="preserve"> </w:t>
      </w:r>
      <w:r w:rsidRPr="00E85806">
        <w:rPr>
          <w:rFonts w:ascii="Times New Roman" w:hAnsi="Times New Roman" w:cs="Times New Roman"/>
          <w:bCs/>
          <w:sz w:val="24"/>
          <w:szCs w:val="24"/>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E85806" w:rsidRPr="00E85806" w:rsidRDefault="00E85806" w:rsidP="00E85806">
      <w:pPr>
        <w:spacing w:after="0"/>
        <w:ind w:firstLine="567"/>
        <w:jc w:val="both"/>
        <w:outlineLvl w:val="0"/>
        <w:rPr>
          <w:rFonts w:ascii="Times New Roman" w:hAnsi="Times New Roman" w:cs="Times New Roman"/>
          <w:bCs/>
          <w:sz w:val="24"/>
          <w:szCs w:val="24"/>
        </w:rPr>
      </w:pPr>
      <w:r w:rsidRPr="00E85806">
        <w:rPr>
          <w:rFonts w:ascii="Times New Roman" w:hAnsi="Times New Roman" w:cs="Times New Roman"/>
          <w:bCs/>
          <w:sz w:val="24"/>
          <w:szCs w:val="24"/>
        </w:rPr>
        <w:t>Так как 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планируемые резул</w:t>
      </w:r>
      <w:r>
        <w:rPr>
          <w:rFonts w:ascii="Times New Roman" w:hAnsi="Times New Roman" w:cs="Times New Roman"/>
          <w:bCs/>
          <w:sz w:val="24"/>
          <w:szCs w:val="24"/>
        </w:rPr>
        <w:t>ьтаты освоения АООП НОО соответ</w:t>
      </w:r>
      <w:r w:rsidRPr="00E85806">
        <w:rPr>
          <w:rFonts w:ascii="Times New Roman" w:hAnsi="Times New Roman" w:cs="Times New Roman"/>
          <w:bCs/>
          <w:sz w:val="24"/>
          <w:szCs w:val="24"/>
        </w:rPr>
        <w:t>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Личностные, метапредметные и предметные результаты освоения обучающимися с ЗПР АООП НОО соответствуют ФГОС НОО (смотри ООП НОО МОУ СОШ №2).</w:t>
      </w:r>
    </w:p>
    <w:p w:rsidR="00E85806" w:rsidRPr="00E85806" w:rsidRDefault="00E85806" w:rsidP="00E85806">
      <w:pPr>
        <w:spacing w:after="0"/>
        <w:ind w:firstLine="567"/>
        <w:jc w:val="both"/>
        <w:outlineLvl w:val="0"/>
        <w:rPr>
          <w:rFonts w:ascii="Times New Roman" w:hAnsi="Times New Roman" w:cs="Times New Roman"/>
          <w:bCs/>
          <w:sz w:val="24"/>
          <w:szCs w:val="24"/>
        </w:rPr>
      </w:pPr>
      <w:r w:rsidRPr="00E85806">
        <w:rPr>
          <w:rFonts w:ascii="Times New Roman" w:hAnsi="Times New Roman" w:cs="Times New Roman"/>
          <w:b/>
          <w:bCs/>
          <w:sz w:val="24"/>
          <w:szCs w:val="24"/>
        </w:rPr>
        <w:t xml:space="preserve">Личностные </w:t>
      </w:r>
      <w:r w:rsidRPr="00E85806">
        <w:rPr>
          <w:rFonts w:ascii="Times New Roman" w:hAnsi="Times New Roman" w:cs="Times New Roman"/>
          <w:bCs/>
          <w:sz w:val="24"/>
          <w:szCs w:val="24"/>
        </w:rPr>
        <w:t>результаты освоения ООП НОО достигаются в единстве учебной и воспитательной деятельности МОУ СОШ №</w:t>
      </w:r>
      <w:r>
        <w:rPr>
          <w:rFonts w:ascii="Times New Roman" w:hAnsi="Times New Roman" w:cs="Times New Roman"/>
          <w:bCs/>
          <w:sz w:val="24"/>
          <w:szCs w:val="24"/>
        </w:rPr>
        <w:t>2</w:t>
      </w:r>
      <w:r w:rsidRPr="00E85806">
        <w:rPr>
          <w:rFonts w:ascii="Times New Roman" w:hAnsi="Times New Roman" w:cs="Times New Roman"/>
          <w:bCs/>
          <w:sz w:val="24"/>
          <w:szCs w:val="24"/>
        </w:rP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E85806" w:rsidRDefault="00E85806" w:rsidP="00E85806">
      <w:pPr>
        <w:spacing w:after="0"/>
        <w:ind w:firstLine="567"/>
        <w:jc w:val="both"/>
        <w:outlineLvl w:val="0"/>
        <w:rPr>
          <w:rFonts w:ascii="Times New Roman" w:hAnsi="Times New Roman" w:cs="Times New Roman"/>
          <w:bCs/>
          <w:sz w:val="24"/>
          <w:szCs w:val="24"/>
        </w:rPr>
      </w:pPr>
      <w:r w:rsidRPr="00E85806">
        <w:rPr>
          <w:rFonts w:ascii="Times New Roman" w:hAnsi="Times New Roman" w:cs="Times New Roman"/>
          <w:b/>
          <w:bCs/>
          <w:sz w:val="24"/>
          <w:szCs w:val="24"/>
        </w:rPr>
        <w:t xml:space="preserve">Метапредметные </w:t>
      </w:r>
      <w:r w:rsidRPr="00E85806">
        <w:rPr>
          <w:rFonts w:ascii="Times New Roman" w:hAnsi="Times New Roman" w:cs="Times New Roman"/>
          <w:bCs/>
          <w:sz w:val="24"/>
          <w:szCs w:val="24"/>
        </w:rPr>
        <w:t>результаты характеризуют уро</w:t>
      </w:r>
      <w:r>
        <w:rPr>
          <w:rFonts w:ascii="Times New Roman" w:hAnsi="Times New Roman" w:cs="Times New Roman"/>
          <w:bCs/>
          <w:sz w:val="24"/>
          <w:szCs w:val="24"/>
        </w:rPr>
        <w:t>вень сформированности познава</w:t>
      </w:r>
      <w:r w:rsidRPr="00E85806">
        <w:rPr>
          <w:rFonts w:ascii="Times New Roman" w:hAnsi="Times New Roman" w:cs="Times New Roman"/>
          <w:bCs/>
          <w:sz w:val="24"/>
          <w:szCs w:val="24"/>
        </w:rPr>
        <w:t>тельных, коммуникативных и регулятивных универсал</w:t>
      </w:r>
      <w:r>
        <w:rPr>
          <w:rFonts w:ascii="Times New Roman" w:hAnsi="Times New Roman" w:cs="Times New Roman"/>
          <w:bCs/>
          <w:sz w:val="24"/>
          <w:szCs w:val="24"/>
        </w:rPr>
        <w:t>ьных действий, которые обеспечи</w:t>
      </w:r>
      <w:r w:rsidRPr="00E85806">
        <w:rPr>
          <w:rFonts w:ascii="Times New Roman" w:hAnsi="Times New Roman" w:cs="Times New Roman"/>
          <w:bCs/>
          <w:sz w:val="24"/>
          <w:szCs w:val="24"/>
        </w:rPr>
        <w:t>вают успешность изучения учебных предметов, а также</w:t>
      </w:r>
      <w:r>
        <w:rPr>
          <w:rFonts w:ascii="Times New Roman" w:hAnsi="Times New Roman" w:cs="Times New Roman"/>
          <w:bCs/>
          <w:sz w:val="24"/>
          <w:szCs w:val="24"/>
        </w:rPr>
        <w:t xml:space="preserve"> становление способности к само</w:t>
      </w:r>
      <w:r w:rsidRPr="00E85806">
        <w:rPr>
          <w:rFonts w:ascii="Times New Roman" w:hAnsi="Times New Roman" w:cs="Times New Roman"/>
          <w:bCs/>
          <w:sz w:val="24"/>
          <w:szCs w:val="24"/>
        </w:rPr>
        <w:t>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w:t>
      </w:r>
      <w:r>
        <w:rPr>
          <w:rFonts w:ascii="Times New Roman" w:hAnsi="Times New Roman" w:cs="Times New Roman"/>
          <w:bCs/>
          <w:sz w:val="24"/>
          <w:szCs w:val="24"/>
        </w:rPr>
        <w:t>ами, которые помогают обучающим</w:t>
      </w:r>
      <w:r w:rsidRPr="00E85806">
        <w:rPr>
          <w:rFonts w:ascii="Times New Roman" w:hAnsi="Times New Roman" w:cs="Times New Roman"/>
          <w:bCs/>
          <w:sz w:val="24"/>
          <w:szCs w:val="24"/>
        </w:rPr>
        <w:t>ся применять знания, как в типовых, так и в новых, нестандартных учебных ситуациях.</w:t>
      </w:r>
    </w:p>
    <w:p w:rsidR="00E85806" w:rsidRPr="00E85806" w:rsidRDefault="00E85806" w:rsidP="00E85806">
      <w:pPr>
        <w:spacing w:after="0"/>
        <w:ind w:firstLine="567"/>
        <w:jc w:val="both"/>
        <w:outlineLvl w:val="0"/>
        <w:rPr>
          <w:rFonts w:ascii="Times New Roman" w:hAnsi="Times New Roman" w:cs="Times New Roman"/>
          <w:bCs/>
          <w:sz w:val="24"/>
          <w:szCs w:val="24"/>
        </w:rPr>
      </w:pPr>
      <w:r w:rsidRPr="00E85806">
        <w:rPr>
          <w:rFonts w:ascii="Times New Roman" w:hAnsi="Times New Roman" w:cs="Times New Roman"/>
          <w:b/>
          <w:bCs/>
          <w:sz w:val="24"/>
          <w:szCs w:val="24"/>
        </w:rPr>
        <w:t xml:space="preserve">Предметные </w:t>
      </w:r>
      <w:r w:rsidRPr="00E85806">
        <w:rPr>
          <w:rFonts w:ascii="Times New Roman" w:hAnsi="Times New Roman" w:cs="Times New Roman"/>
          <w:bCs/>
          <w:sz w:val="24"/>
          <w:szCs w:val="24"/>
        </w:rPr>
        <w:t xml:space="preserve">результаты освоения </w:t>
      </w:r>
      <w:r>
        <w:rPr>
          <w:rFonts w:ascii="Times New Roman" w:hAnsi="Times New Roman" w:cs="Times New Roman"/>
          <w:bCs/>
          <w:sz w:val="24"/>
          <w:szCs w:val="24"/>
        </w:rPr>
        <w:t>А</w:t>
      </w:r>
      <w:r w:rsidRPr="00E85806">
        <w:rPr>
          <w:rFonts w:ascii="Times New Roman" w:hAnsi="Times New Roman" w:cs="Times New Roman"/>
          <w:bCs/>
          <w:sz w:val="24"/>
          <w:szCs w:val="24"/>
        </w:rPr>
        <w:t xml:space="preserve">ООП НОО представлены в содержании </w:t>
      </w:r>
      <w:r>
        <w:rPr>
          <w:rFonts w:ascii="Times New Roman" w:hAnsi="Times New Roman" w:cs="Times New Roman"/>
          <w:bCs/>
          <w:sz w:val="24"/>
          <w:szCs w:val="24"/>
        </w:rPr>
        <w:t>отдель</w:t>
      </w:r>
      <w:r w:rsidRPr="00E85806">
        <w:rPr>
          <w:rFonts w:ascii="Times New Roman" w:hAnsi="Times New Roman" w:cs="Times New Roman"/>
          <w:bCs/>
          <w:sz w:val="24"/>
          <w:szCs w:val="24"/>
        </w:rPr>
        <w:t xml:space="preserve">ных учебных предметов. </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86" w:name="114758"/>
      <w:bookmarkEnd w:id="86"/>
      <w:r w:rsidRPr="00E85806">
        <w:rPr>
          <w:rFonts w:ascii="Times New Roman" w:hAnsi="Times New Roman" w:cs="Times New Roman"/>
          <w:bCs/>
          <w:sz w:val="24"/>
          <w:szCs w:val="24"/>
        </w:rPr>
        <w:lastRenderedPageBreak/>
        <w:t xml:space="preserve">Планируемые результаты освоения обучающимися с ЗПР АООП НОО дополняются результатами освоения </w:t>
      </w:r>
      <w:r w:rsidRPr="00E85806">
        <w:rPr>
          <w:rFonts w:ascii="Times New Roman" w:hAnsi="Times New Roman" w:cs="Times New Roman"/>
          <w:b/>
          <w:bCs/>
          <w:sz w:val="24"/>
          <w:szCs w:val="24"/>
        </w:rPr>
        <w:t>программы коррекционной работы</w:t>
      </w:r>
      <w:r w:rsidRPr="00E85806">
        <w:rPr>
          <w:rFonts w:ascii="Times New Roman" w:hAnsi="Times New Roman" w:cs="Times New Roman"/>
          <w:bCs/>
          <w:sz w:val="24"/>
          <w:szCs w:val="24"/>
        </w:rPr>
        <w:t>.</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87" w:name="114759"/>
      <w:bookmarkEnd w:id="87"/>
      <w:r w:rsidRPr="00E85806">
        <w:rPr>
          <w:rFonts w:ascii="Times New Roman" w:hAnsi="Times New Roman" w:cs="Times New Roman"/>
          <w:bCs/>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88" w:name="114760"/>
      <w:bookmarkEnd w:id="88"/>
      <w:r>
        <w:rPr>
          <w:rFonts w:ascii="Times New Roman" w:hAnsi="Times New Roman" w:cs="Times New Roman"/>
          <w:bCs/>
          <w:sz w:val="24"/>
          <w:szCs w:val="24"/>
        </w:rPr>
        <w:t xml:space="preserve">1. </w:t>
      </w:r>
      <w:r w:rsidRPr="00E85806">
        <w:rPr>
          <w:rFonts w:ascii="Times New Roman" w:hAnsi="Times New Roman" w:cs="Times New Roman"/>
          <w:bCs/>
          <w:sz w:val="24"/>
          <w:szCs w:val="24"/>
        </w:rPr>
        <w:t>развитие адекватных представлений о собственных возможностях, о насущно необходимом жизнеобеспечении, проявляющееся:</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89" w:name="114761"/>
      <w:bookmarkEnd w:id="89"/>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0" w:name="114762"/>
      <w:bookmarkEnd w:id="90"/>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обратиться к учителю при затруднениях в учебном процессе;</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1" w:name="114763"/>
      <w:bookmarkEnd w:id="91"/>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2" w:name="114764"/>
      <w:bookmarkEnd w:id="92"/>
      <w:r>
        <w:rPr>
          <w:rFonts w:ascii="Times New Roman" w:hAnsi="Times New Roman" w:cs="Times New Roman"/>
          <w:bCs/>
          <w:sz w:val="24"/>
          <w:szCs w:val="24"/>
        </w:rPr>
        <w:t xml:space="preserve">- </w:t>
      </w:r>
      <w:r w:rsidRPr="00E85806">
        <w:rPr>
          <w:rFonts w:ascii="Times New Roman" w:hAnsi="Times New Roman" w:cs="Times New Roman"/>
          <w:bCs/>
          <w:sz w:val="24"/>
          <w:szCs w:val="24"/>
        </w:rPr>
        <w:t>овладение социально-бытовыми умениями, используемыми в повседневной жизни, проявляющееся:</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3" w:name="114765"/>
      <w:bookmarkEnd w:id="93"/>
      <w:r>
        <w:rPr>
          <w:rFonts w:ascii="Times New Roman" w:hAnsi="Times New Roman" w:cs="Times New Roman"/>
          <w:bCs/>
          <w:sz w:val="24"/>
          <w:szCs w:val="24"/>
        </w:rPr>
        <w:t xml:space="preserve">- </w:t>
      </w:r>
      <w:r w:rsidRPr="00E85806">
        <w:rPr>
          <w:rFonts w:ascii="Times New Roman" w:hAnsi="Times New Roman" w:cs="Times New Roman"/>
          <w:bCs/>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4" w:name="114766"/>
      <w:bookmarkEnd w:id="94"/>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включаться в разнообразные повседневные дела, принимать посильное участие;</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5" w:name="114767"/>
      <w:bookmarkEnd w:id="95"/>
      <w:r>
        <w:rPr>
          <w:rFonts w:ascii="Times New Roman" w:hAnsi="Times New Roman" w:cs="Times New Roman"/>
          <w:bCs/>
          <w:sz w:val="24"/>
          <w:szCs w:val="24"/>
        </w:rPr>
        <w:t xml:space="preserve">- </w:t>
      </w:r>
      <w:r w:rsidRPr="00E85806">
        <w:rPr>
          <w:rFonts w:ascii="Times New Roman" w:hAnsi="Times New Roman" w:cs="Times New Roman"/>
          <w:bCs/>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6" w:name="114768"/>
      <w:bookmarkEnd w:id="96"/>
      <w:r>
        <w:rPr>
          <w:rFonts w:ascii="Times New Roman" w:hAnsi="Times New Roman" w:cs="Times New Roman"/>
          <w:bCs/>
          <w:sz w:val="24"/>
          <w:szCs w:val="24"/>
        </w:rPr>
        <w:t xml:space="preserve">- </w:t>
      </w:r>
      <w:r w:rsidRPr="00E85806">
        <w:rPr>
          <w:rFonts w:ascii="Times New Roman" w:hAnsi="Times New Roman" w:cs="Times New Roman"/>
          <w:bCs/>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7" w:name="114769"/>
      <w:bookmarkEnd w:id="97"/>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ориентироваться в пространстве школы, ориентироваться в расписании занятий;</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8" w:name="114770"/>
      <w:bookmarkEnd w:id="98"/>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включаться в разнообразные повседневные школьные дела, принимать посильное участие, брать на себя ответственность;</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99" w:name="114771"/>
      <w:bookmarkEnd w:id="99"/>
      <w:r>
        <w:rPr>
          <w:rFonts w:ascii="Times New Roman" w:hAnsi="Times New Roman" w:cs="Times New Roman"/>
          <w:bCs/>
          <w:sz w:val="24"/>
          <w:szCs w:val="24"/>
        </w:rPr>
        <w:t xml:space="preserve">- </w:t>
      </w:r>
      <w:r w:rsidRPr="00E85806">
        <w:rPr>
          <w:rFonts w:ascii="Times New Roman" w:hAnsi="Times New Roman" w:cs="Times New Roman"/>
          <w:bCs/>
          <w:sz w:val="24"/>
          <w:szCs w:val="24"/>
        </w:rPr>
        <w:t>в стремлении участвовать в подготовке и проведении праздников в школе.</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0" w:name="118623"/>
      <w:bookmarkEnd w:id="100"/>
      <w:r>
        <w:rPr>
          <w:rFonts w:ascii="Times New Roman" w:hAnsi="Times New Roman" w:cs="Times New Roman"/>
          <w:bCs/>
          <w:sz w:val="24"/>
          <w:szCs w:val="24"/>
        </w:rPr>
        <w:t xml:space="preserve">2. </w:t>
      </w:r>
      <w:r w:rsidRPr="00E85806">
        <w:rPr>
          <w:rFonts w:ascii="Times New Roman" w:hAnsi="Times New Roman" w:cs="Times New Roman"/>
          <w:bCs/>
          <w:sz w:val="24"/>
          <w:szCs w:val="24"/>
        </w:rPr>
        <w:t>овладение навыками коммуникации и принятыми ритуалами социального взаимодействия, проявляющееся:</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1" w:name="114772"/>
      <w:bookmarkEnd w:id="101"/>
      <w:r>
        <w:rPr>
          <w:rFonts w:ascii="Times New Roman" w:hAnsi="Times New Roman" w:cs="Times New Roman"/>
          <w:bCs/>
          <w:sz w:val="24"/>
          <w:szCs w:val="24"/>
        </w:rPr>
        <w:t xml:space="preserve">- </w:t>
      </w:r>
      <w:r w:rsidRPr="00E85806">
        <w:rPr>
          <w:rFonts w:ascii="Times New Roman" w:hAnsi="Times New Roman" w:cs="Times New Roman"/>
          <w:bCs/>
          <w:sz w:val="24"/>
          <w:szCs w:val="24"/>
        </w:rPr>
        <w:t>в расширении знаний правил коммуникации;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2" w:name="114773"/>
      <w:bookmarkEnd w:id="102"/>
      <w:r>
        <w:rPr>
          <w:rFonts w:ascii="Times New Roman" w:hAnsi="Times New Roman" w:cs="Times New Roman"/>
          <w:bCs/>
          <w:sz w:val="24"/>
          <w:szCs w:val="24"/>
        </w:rPr>
        <w:t xml:space="preserve">- </w:t>
      </w:r>
      <w:r w:rsidRPr="00E85806">
        <w:rPr>
          <w:rFonts w:ascii="Times New Roman" w:hAnsi="Times New Roman" w:cs="Times New Roman"/>
          <w:bCs/>
          <w:sz w:val="24"/>
          <w:szCs w:val="24"/>
        </w:rPr>
        <w:t>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3" w:name="114774"/>
      <w:bookmarkEnd w:id="103"/>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4" w:name="114775"/>
      <w:bookmarkEnd w:id="104"/>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начать и поддержать разговор, задать вопрос, выразить свои намерения, просьбу, пожелание, опасения, завершить разговор;</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5" w:name="114776"/>
      <w:bookmarkEnd w:id="105"/>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корректно выразить отказ и недовольство, благодарность, сочувствие;</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6" w:name="114777"/>
      <w:bookmarkEnd w:id="106"/>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получать и уточнять информацию от собеседника;</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7" w:name="114778"/>
      <w:bookmarkEnd w:id="107"/>
      <w:r>
        <w:rPr>
          <w:rFonts w:ascii="Times New Roman" w:hAnsi="Times New Roman" w:cs="Times New Roman"/>
          <w:bCs/>
          <w:sz w:val="24"/>
          <w:szCs w:val="24"/>
        </w:rPr>
        <w:t xml:space="preserve">- </w:t>
      </w:r>
      <w:r w:rsidRPr="00E85806">
        <w:rPr>
          <w:rFonts w:ascii="Times New Roman" w:hAnsi="Times New Roman" w:cs="Times New Roman"/>
          <w:bCs/>
          <w:sz w:val="24"/>
          <w:szCs w:val="24"/>
        </w:rPr>
        <w:t>в освоении культурных форм выражения своих чувств.</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8" w:name="114779"/>
      <w:bookmarkEnd w:id="108"/>
      <w:r>
        <w:rPr>
          <w:rFonts w:ascii="Times New Roman" w:hAnsi="Times New Roman" w:cs="Times New Roman"/>
          <w:bCs/>
          <w:sz w:val="24"/>
          <w:szCs w:val="24"/>
        </w:rPr>
        <w:t xml:space="preserve">3. </w:t>
      </w:r>
      <w:r w:rsidRPr="00E85806">
        <w:rPr>
          <w:rFonts w:ascii="Times New Roman" w:hAnsi="Times New Roman" w:cs="Times New Roman"/>
          <w:bCs/>
          <w:sz w:val="24"/>
          <w:szCs w:val="24"/>
        </w:rPr>
        <w:t>способность к осмыслению и дифференциации картины мира, ее пространственно-временной организации, проявляющаяся:</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09" w:name="114780"/>
      <w:bookmarkEnd w:id="109"/>
      <w:r>
        <w:rPr>
          <w:rFonts w:ascii="Times New Roman" w:hAnsi="Times New Roman" w:cs="Times New Roman"/>
          <w:bCs/>
          <w:sz w:val="24"/>
          <w:szCs w:val="24"/>
        </w:rPr>
        <w:lastRenderedPageBreak/>
        <w:t xml:space="preserve">- </w:t>
      </w:r>
      <w:r w:rsidRPr="00E85806">
        <w:rPr>
          <w:rFonts w:ascii="Times New Roman" w:hAnsi="Times New Roman" w:cs="Times New Roman"/>
          <w:bCs/>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0" w:name="114781"/>
      <w:bookmarkEnd w:id="110"/>
      <w:r>
        <w:rPr>
          <w:rFonts w:ascii="Times New Roman" w:hAnsi="Times New Roman" w:cs="Times New Roman"/>
          <w:bCs/>
          <w:sz w:val="24"/>
          <w:szCs w:val="24"/>
        </w:rPr>
        <w:t xml:space="preserve">- </w:t>
      </w:r>
      <w:r w:rsidRPr="00E85806">
        <w:rPr>
          <w:rFonts w:ascii="Times New Roman" w:hAnsi="Times New Roman" w:cs="Times New Roman"/>
          <w:bCs/>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1" w:name="114782"/>
      <w:bookmarkEnd w:id="111"/>
      <w:r>
        <w:rPr>
          <w:rFonts w:ascii="Times New Roman" w:hAnsi="Times New Roman" w:cs="Times New Roman"/>
          <w:bCs/>
          <w:sz w:val="24"/>
          <w:szCs w:val="24"/>
        </w:rPr>
        <w:t xml:space="preserve">- </w:t>
      </w:r>
      <w:r w:rsidRPr="00E85806">
        <w:rPr>
          <w:rFonts w:ascii="Times New Roman" w:hAnsi="Times New Roman" w:cs="Times New Roman"/>
          <w:bCs/>
          <w:sz w:val="24"/>
          <w:szCs w:val="24"/>
        </w:rPr>
        <w:t>в расширении и накоплении знакомых и разнообразно освоенных мест за пределами дома и школы;</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2" w:name="114783"/>
      <w:bookmarkEnd w:id="112"/>
      <w:r>
        <w:rPr>
          <w:rFonts w:ascii="Times New Roman" w:hAnsi="Times New Roman" w:cs="Times New Roman"/>
          <w:bCs/>
          <w:sz w:val="24"/>
          <w:szCs w:val="24"/>
        </w:rPr>
        <w:t xml:space="preserve">- </w:t>
      </w:r>
      <w:r w:rsidRPr="00E85806">
        <w:rPr>
          <w:rFonts w:ascii="Times New Roman" w:hAnsi="Times New Roman" w:cs="Times New Roman"/>
          <w:bCs/>
          <w:sz w:val="24"/>
          <w:szCs w:val="24"/>
        </w:rPr>
        <w:t>в расширении представлений о целостной и подробной картине мира, упорядоченной в пространстве и времени, адекватных возрасту обучающегося;</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3" w:name="114784"/>
      <w:bookmarkEnd w:id="113"/>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накапливать личные впечатления, связанные с явлениями окружающего мира;</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4" w:name="114785"/>
      <w:bookmarkEnd w:id="114"/>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устанавливать взаимосвязь между природным порядком и ходом собственной жизни в семье и в школе;</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5" w:name="114786"/>
      <w:bookmarkEnd w:id="115"/>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6" w:name="114787"/>
      <w:bookmarkEnd w:id="116"/>
      <w:r>
        <w:rPr>
          <w:rFonts w:ascii="Times New Roman" w:hAnsi="Times New Roman" w:cs="Times New Roman"/>
          <w:bCs/>
          <w:sz w:val="24"/>
          <w:szCs w:val="24"/>
        </w:rPr>
        <w:t xml:space="preserve">- </w:t>
      </w:r>
      <w:r w:rsidRPr="00E85806">
        <w:rPr>
          <w:rFonts w:ascii="Times New Roman" w:hAnsi="Times New Roman" w:cs="Times New Roman"/>
          <w:bCs/>
          <w:sz w:val="24"/>
          <w:szCs w:val="24"/>
        </w:rPr>
        <w:t>в развитии любознательности, наблюдательности, способности замечать новое, задавать вопросы;</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7" w:name="114788"/>
      <w:bookmarkEnd w:id="117"/>
      <w:r>
        <w:rPr>
          <w:rFonts w:ascii="Times New Roman" w:hAnsi="Times New Roman" w:cs="Times New Roman"/>
          <w:bCs/>
          <w:sz w:val="24"/>
          <w:szCs w:val="24"/>
        </w:rPr>
        <w:t xml:space="preserve">- </w:t>
      </w:r>
      <w:r w:rsidRPr="00E85806">
        <w:rPr>
          <w:rFonts w:ascii="Times New Roman" w:hAnsi="Times New Roman" w:cs="Times New Roman"/>
          <w:bCs/>
          <w:sz w:val="24"/>
          <w:szCs w:val="24"/>
        </w:rPr>
        <w:t>в развитии активности во взаимодействии с миром, понимании собственной результативности;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8" w:name="114789"/>
      <w:bookmarkEnd w:id="118"/>
      <w:r>
        <w:rPr>
          <w:rFonts w:ascii="Times New Roman" w:hAnsi="Times New Roman" w:cs="Times New Roman"/>
          <w:bCs/>
          <w:sz w:val="24"/>
          <w:szCs w:val="24"/>
        </w:rPr>
        <w:t xml:space="preserve">- </w:t>
      </w:r>
      <w:r w:rsidRPr="00E85806">
        <w:rPr>
          <w:rFonts w:ascii="Times New Roman" w:hAnsi="Times New Roman" w:cs="Times New Roman"/>
          <w:bCs/>
          <w:sz w:val="24"/>
          <w:szCs w:val="24"/>
        </w:rPr>
        <w:t>в накоплении опыта освоения нового при помощи экскурсий и путешествий;</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19" w:name="114790"/>
      <w:bookmarkEnd w:id="119"/>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передать свои впечатления, соображения, умозаключения так, чтобы быть понятым другим человеком;</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0" w:name="114791"/>
      <w:bookmarkEnd w:id="120"/>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принимать и включать в свой личный опыт жизненный опыт других людей;</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1" w:name="114792"/>
      <w:bookmarkEnd w:id="121"/>
      <w:r>
        <w:rPr>
          <w:rFonts w:ascii="Times New Roman" w:hAnsi="Times New Roman" w:cs="Times New Roman"/>
          <w:bCs/>
          <w:sz w:val="24"/>
          <w:szCs w:val="24"/>
        </w:rPr>
        <w:t xml:space="preserve">- </w:t>
      </w:r>
      <w:r w:rsidRPr="00E85806">
        <w:rPr>
          <w:rFonts w:ascii="Times New Roman" w:hAnsi="Times New Roman" w:cs="Times New Roman"/>
          <w:bCs/>
          <w:sz w:val="24"/>
          <w:szCs w:val="24"/>
        </w:rPr>
        <w:t>в способности взаимодействовать с другими людьми, умении делиться своими воспоминаниями, впечатлениями и планами.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2" w:name="114793"/>
      <w:bookmarkEnd w:id="122"/>
      <w:r>
        <w:rPr>
          <w:rFonts w:ascii="Times New Roman" w:hAnsi="Times New Roman" w:cs="Times New Roman"/>
          <w:bCs/>
          <w:sz w:val="24"/>
          <w:szCs w:val="24"/>
        </w:rPr>
        <w:t xml:space="preserve">4. </w:t>
      </w:r>
      <w:r w:rsidRPr="00E85806">
        <w:rPr>
          <w:rFonts w:ascii="Times New Roman" w:hAnsi="Times New Roman" w:cs="Times New Roman"/>
          <w:bCs/>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3" w:name="114794"/>
      <w:bookmarkEnd w:id="123"/>
      <w:r>
        <w:rPr>
          <w:rFonts w:ascii="Times New Roman" w:hAnsi="Times New Roman" w:cs="Times New Roman"/>
          <w:bCs/>
          <w:sz w:val="24"/>
          <w:szCs w:val="24"/>
        </w:rPr>
        <w:t xml:space="preserve">- </w:t>
      </w:r>
      <w:r w:rsidRPr="00E85806">
        <w:rPr>
          <w:rFonts w:ascii="Times New Roman" w:hAnsi="Times New Roman" w:cs="Times New Roman"/>
          <w:bCs/>
          <w:sz w:val="24"/>
          <w:szCs w:val="24"/>
        </w:rPr>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4" w:name="114795"/>
      <w:bookmarkEnd w:id="124"/>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5" w:name="114796"/>
      <w:bookmarkEnd w:id="125"/>
      <w:r w:rsidRPr="00E85806">
        <w:rPr>
          <w:rFonts w:ascii="Times New Roman" w:hAnsi="Times New Roman" w:cs="Times New Roman"/>
          <w:bCs/>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6" w:name="114797"/>
      <w:bookmarkEnd w:id="126"/>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проявлять инициативу, корректно устанавливать и ограничивать контакт;</w:t>
      </w: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7" w:name="114798"/>
      <w:bookmarkEnd w:id="127"/>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не быть назойливым в своих просьбах и требованиях, быть благодарным за проявление внимания и оказание помощи;</w:t>
      </w:r>
    </w:p>
    <w:p w:rsidR="00E85806" w:rsidRDefault="00E85806" w:rsidP="00E85806">
      <w:pPr>
        <w:spacing w:after="0"/>
        <w:ind w:firstLine="567"/>
        <w:jc w:val="both"/>
        <w:outlineLvl w:val="0"/>
        <w:rPr>
          <w:rFonts w:ascii="Times New Roman" w:hAnsi="Times New Roman" w:cs="Times New Roman"/>
          <w:bCs/>
          <w:sz w:val="24"/>
          <w:szCs w:val="24"/>
        </w:rPr>
      </w:pPr>
      <w:bookmarkStart w:id="128" w:name="114799"/>
      <w:bookmarkEnd w:id="128"/>
      <w:r>
        <w:rPr>
          <w:rFonts w:ascii="Times New Roman" w:hAnsi="Times New Roman" w:cs="Times New Roman"/>
          <w:bCs/>
          <w:sz w:val="24"/>
          <w:szCs w:val="24"/>
        </w:rPr>
        <w:t xml:space="preserve">- </w:t>
      </w:r>
      <w:r w:rsidRPr="00E85806">
        <w:rPr>
          <w:rFonts w:ascii="Times New Roman" w:hAnsi="Times New Roman" w:cs="Times New Roman"/>
          <w:bCs/>
          <w:sz w:val="24"/>
          <w:szCs w:val="24"/>
        </w:rPr>
        <w:t>в умении применять формы выражения своих чувств соответственно ситуации социального контакта.</w:t>
      </w:r>
    </w:p>
    <w:p w:rsidR="00E85806" w:rsidRPr="00E85806" w:rsidRDefault="00E85806" w:rsidP="00E85806">
      <w:pPr>
        <w:spacing w:after="0"/>
        <w:ind w:firstLine="567"/>
        <w:jc w:val="both"/>
        <w:outlineLvl w:val="0"/>
        <w:rPr>
          <w:rFonts w:ascii="Times New Roman" w:hAnsi="Times New Roman" w:cs="Times New Roman"/>
          <w:bCs/>
          <w:sz w:val="24"/>
          <w:szCs w:val="24"/>
        </w:rPr>
      </w:pPr>
    </w:p>
    <w:p w:rsidR="00E85806" w:rsidRPr="00E85806" w:rsidRDefault="00E85806" w:rsidP="00E85806">
      <w:pPr>
        <w:spacing w:after="0"/>
        <w:ind w:firstLine="567"/>
        <w:jc w:val="both"/>
        <w:outlineLvl w:val="0"/>
        <w:rPr>
          <w:rFonts w:ascii="Times New Roman" w:hAnsi="Times New Roman" w:cs="Times New Roman"/>
          <w:bCs/>
          <w:sz w:val="24"/>
          <w:szCs w:val="24"/>
        </w:rPr>
      </w:pPr>
      <w:bookmarkStart w:id="129" w:name="114800"/>
      <w:bookmarkEnd w:id="129"/>
      <w:r w:rsidRPr="00E85806">
        <w:rPr>
          <w:rFonts w:ascii="Times New Roman" w:hAnsi="Times New Roman" w:cs="Times New Roman"/>
          <w:bCs/>
          <w:sz w:val="24"/>
          <w:szCs w:val="24"/>
        </w:rPr>
        <w:t xml:space="preserve">Результаты </w:t>
      </w:r>
      <w:r w:rsidRPr="00E85806">
        <w:rPr>
          <w:rFonts w:ascii="Times New Roman" w:hAnsi="Times New Roman" w:cs="Times New Roman"/>
          <w:b/>
          <w:bCs/>
          <w:sz w:val="24"/>
          <w:szCs w:val="24"/>
        </w:rPr>
        <w:t>специальной поддержки</w:t>
      </w:r>
      <w:r w:rsidRPr="00E85806">
        <w:rPr>
          <w:rFonts w:ascii="Times New Roman" w:hAnsi="Times New Roman" w:cs="Times New Roman"/>
          <w:bCs/>
          <w:sz w:val="24"/>
          <w:szCs w:val="24"/>
        </w:rPr>
        <w:t xml:space="preserve"> освоения АООП НОО </w:t>
      </w:r>
      <w:r w:rsidR="002A16E5">
        <w:rPr>
          <w:rFonts w:ascii="Times New Roman" w:hAnsi="Times New Roman" w:cs="Times New Roman"/>
          <w:bCs/>
          <w:sz w:val="24"/>
          <w:szCs w:val="24"/>
        </w:rPr>
        <w:t>отражают</w:t>
      </w:r>
      <w:r w:rsidRPr="00E85806">
        <w:rPr>
          <w:rFonts w:ascii="Times New Roman" w:hAnsi="Times New Roman" w:cs="Times New Roman"/>
          <w:bCs/>
          <w:sz w:val="24"/>
          <w:szCs w:val="24"/>
        </w:rPr>
        <w:t>:</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30" w:name="114801"/>
      <w:bookmarkEnd w:id="130"/>
      <w:r>
        <w:rPr>
          <w:rFonts w:ascii="Times New Roman" w:hAnsi="Times New Roman" w:cs="Times New Roman"/>
          <w:bCs/>
          <w:sz w:val="24"/>
          <w:szCs w:val="24"/>
        </w:rPr>
        <w:lastRenderedPageBreak/>
        <w:t xml:space="preserve">- </w:t>
      </w:r>
      <w:r w:rsidR="00E85806" w:rsidRPr="00E85806">
        <w:rPr>
          <w:rFonts w:ascii="Times New Roman" w:hAnsi="Times New Roman" w:cs="Times New Roman"/>
          <w:bCs/>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31" w:name="114802"/>
      <w:bookmarkEnd w:id="131"/>
      <w:r>
        <w:rPr>
          <w:rFonts w:ascii="Times New Roman" w:hAnsi="Times New Roman" w:cs="Times New Roman"/>
          <w:bCs/>
          <w:sz w:val="24"/>
          <w:szCs w:val="24"/>
        </w:rPr>
        <w:t xml:space="preserve">- </w:t>
      </w:r>
      <w:r w:rsidR="00E85806" w:rsidRPr="00E85806">
        <w:rPr>
          <w:rFonts w:ascii="Times New Roman" w:hAnsi="Times New Roman" w:cs="Times New Roman"/>
          <w:bCs/>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32" w:name="114803"/>
      <w:bookmarkEnd w:id="132"/>
      <w:r>
        <w:rPr>
          <w:rFonts w:ascii="Times New Roman" w:hAnsi="Times New Roman" w:cs="Times New Roman"/>
          <w:bCs/>
          <w:sz w:val="24"/>
          <w:szCs w:val="24"/>
        </w:rPr>
        <w:t xml:space="preserve">- </w:t>
      </w:r>
      <w:r w:rsidR="00E85806" w:rsidRPr="00E85806">
        <w:rPr>
          <w:rFonts w:ascii="Times New Roman" w:hAnsi="Times New Roman" w:cs="Times New Roman"/>
          <w:bCs/>
          <w:sz w:val="24"/>
          <w:szCs w:val="24"/>
        </w:rPr>
        <w:t>способность к наблюдательности, умение замечать новое;</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33" w:name="114804"/>
      <w:bookmarkEnd w:id="133"/>
      <w:r>
        <w:rPr>
          <w:rFonts w:ascii="Times New Roman" w:hAnsi="Times New Roman" w:cs="Times New Roman"/>
          <w:bCs/>
          <w:sz w:val="24"/>
          <w:szCs w:val="24"/>
        </w:rPr>
        <w:t xml:space="preserve">- </w:t>
      </w:r>
      <w:r w:rsidR="00E85806" w:rsidRPr="00E85806">
        <w:rPr>
          <w:rFonts w:ascii="Times New Roman" w:hAnsi="Times New Roman" w:cs="Times New Roman"/>
          <w:bCs/>
          <w:sz w:val="24"/>
          <w:szCs w:val="24"/>
        </w:rPr>
        <w:t>овладение эффективными способами учебно-познавательной и предметно-практической деятельности;</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34" w:name="114805"/>
      <w:bookmarkEnd w:id="134"/>
      <w:r>
        <w:rPr>
          <w:rFonts w:ascii="Times New Roman" w:hAnsi="Times New Roman" w:cs="Times New Roman"/>
          <w:bCs/>
          <w:sz w:val="24"/>
          <w:szCs w:val="24"/>
        </w:rPr>
        <w:t xml:space="preserve">- </w:t>
      </w:r>
      <w:r w:rsidR="00E85806" w:rsidRPr="00E85806">
        <w:rPr>
          <w:rFonts w:ascii="Times New Roman" w:hAnsi="Times New Roman" w:cs="Times New Roman"/>
          <w:bCs/>
          <w:sz w:val="24"/>
          <w:szCs w:val="24"/>
        </w:rPr>
        <w:t>стремление к активности и самостоятельности в разных видах предметно-практической деятельности;</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35" w:name="114806"/>
      <w:bookmarkEnd w:id="135"/>
      <w:r>
        <w:rPr>
          <w:rFonts w:ascii="Times New Roman" w:hAnsi="Times New Roman" w:cs="Times New Roman"/>
          <w:bCs/>
          <w:sz w:val="24"/>
          <w:szCs w:val="24"/>
        </w:rPr>
        <w:t xml:space="preserve">- </w:t>
      </w:r>
      <w:r w:rsidR="00E85806" w:rsidRPr="00E85806">
        <w:rPr>
          <w:rFonts w:ascii="Times New Roman" w:hAnsi="Times New Roman" w:cs="Times New Roman"/>
          <w:bCs/>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36" w:name="114807"/>
      <w:bookmarkEnd w:id="136"/>
      <w:r>
        <w:rPr>
          <w:rFonts w:ascii="Times New Roman" w:hAnsi="Times New Roman" w:cs="Times New Roman"/>
          <w:bCs/>
          <w:sz w:val="24"/>
          <w:szCs w:val="24"/>
        </w:rPr>
        <w:t xml:space="preserve">- </w:t>
      </w:r>
      <w:r w:rsidR="00E85806" w:rsidRPr="00E85806">
        <w:rPr>
          <w:rFonts w:ascii="Times New Roman" w:hAnsi="Times New Roman" w:cs="Times New Roman"/>
          <w:bCs/>
          <w:sz w:val="24"/>
          <w:szCs w:val="24"/>
        </w:rPr>
        <w:t>сформированные в соответствии с требо</w:t>
      </w:r>
      <w:r>
        <w:rPr>
          <w:rFonts w:ascii="Times New Roman" w:hAnsi="Times New Roman" w:cs="Times New Roman"/>
          <w:bCs/>
          <w:sz w:val="24"/>
          <w:szCs w:val="24"/>
        </w:rPr>
        <w:t xml:space="preserve">ваниями к результатам освоения </w:t>
      </w:r>
      <w:r w:rsidR="00E85806" w:rsidRPr="00E85806">
        <w:rPr>
          <w:rFonts w:ascii="Times New Roman" w:hAnsi="Times New Roman" w:cs="Times New Roman"/>
          <w:bCs/>
          <w:sz w:val="24"/>
          <w:szCs w:val="24"/>
        </w:rPr>
        <w:t>А</w:t>
      </w:r>
      <w:r>
        <w:rPr>
          <w:rFonts w:ascii="Times New Roman" w:hAnsi="Times New Roman" w:cs="Times New Roman"/>
          <w:bCs/>
          <w:sz w:val="24"/>
          <w:szCs w:val="24"/>
        </w:rPr>
        <w:t>О</w:t>
      </w:r>
      <w:r w:rsidR="00E85806" w:rsidRPr="00E85806">
        <w:rPr>
          <w:rFonts w:ascii="Times New Roman" w:hAnsi="Times New Roman" w:cs="Times New Roman"/>
          <w:bCs/>
          <w:sz w:val="24"/>
          <w:szCs w:val="24"/>
        </w:rPr>
        <w:t>ОП НОО (вариант 7.1) предметные, метапредметные и личностные результаты;</w:t>
      </w:r>
    </w:p>
    <w:p w:rsidR="00E85806" w:rsidRPr="00E85806" w:rsidRDefault="002A16E5" w:rsidP="00E85806">
      <w:pPr>
        <w:spacing w:after="0"/>
        <w:ind w:firstLine="567"/>
        <w:jc w:val="both"/>
        <w:outlineLvl w:val="0"/>
        <w:rPr>
          <w:rFonts w:ascii="Times New Roman" w:hAnsi="Times New Roman" w:cs="Times New Roman"/>
          <w:bCs/>
          <w:sz w:val="24"/>
          <w:szCs w:val="24"/>
        </w:rPr>
      </w:pPr>
      <w:bookmarkStart w:id="137" w:name="114808"/>
      <w:bookmarkEnd w:id="137"/>
      <w:r>
        <w:rPr>
          <w:rFonts w:ascii="Times New Roman" w:hAnsi="Times New Roman" w:cs="Times New Roman"/>
          <w:bCs/>
          <w:sz w:val="24"/>
          <w:szCs w:val="24"/>
        </w:rPr>
        <w:t xml:space="preserve">- сформированные в соответствии </w:t>
      </w:r>
      <w:r w:rsidR="00E85806" w:rsidRPr="00E85806">
        <w:rPr>
          <w:rFonts w:ascii="Times New Roman" w:hAnsi="Times New Roman" w:cs="Times New Roman"/>
          <w:bCs/>
          <w:sz w:val="24"/>
          <w:szCs w:val="24"/>
        </w:rPr>
        <w:t>АО</w:t>
      </w:r>
      <w:r>
        <w:rPr>
          <w:rFonts w:ascii="Times New Roman" w:hAnsi="Times New Roman" w:cs="Times New Roman"/>
          <w:bCs/>
          <w:sz w:val="24"/>
          <w:szCs w:val="24"/>
        </w:rPr>
        <w:t>О</w:t>
      </w:r>
      <w:r w:rsidR="00E85806" w:rsidRPr="00E85806">
        <w:rPr>
          <w:rFonts w:ascii="Times New Roman" w:hAnsi="Times New Roman" w:cs="Times New Roman"/>
          <w:bCs/>
          <w:sz w:val="24"/>
          <w:szCs w:val="24"/>
        </w:rPr>
        <w:t>П НОО (вариант 7.1) УУД.</w:t>
      </w:r>
    </w:p>
    <w:p w:rsidR="00E85806" w:rsidRDefault="00E85806" w:rsidP="00E85806">
      <w:pPr>
        <w:spacing w:after="0"/>
        <w:ind w:firstLine="567"/>
        <w:jc w:val="both"/>
        <w:outlineLvl w:val="0"/>
        <w:rPr>
          <w:rFonts w:ascii="Times New Roman" w:hAnsi="Times New Roman" w:cs="Times New Roman"/>
          <w:bCs/>
          <w:sz w:val="24"/>
          <w:szCs w:val="24"/>
        </w:rPr>
      </w:pPr>
      <w:bookmarkStart w:id="138" w:name="114809"/>
      <w:bookmarkEnd w:id="138"/>
      <w:r w:rsidRPr="00E85806">
        <w:rPr>
          <w:rFonts w:ascii="Times New Roman" w:hAnsi="Times New Roman" w:cs="Times New Roman"/>
          <w:bCs/>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4D784B" w:rsidRDefault="004D784B" w:rsidP="00E85806">
      <w:pPr>
        <w:spacing w:after="0"/>
        <w:ind w:firstLine="567"/>
        <w:jc w:val="both"/>
        <w:outlineLvl w:val="0"/>
        <w:rPr>
          <w:rFonts w:ascii="Times New Roman" w:hAnsi="Times New Roman" w:cs="Times New Roman"/>
          <w:bCs/>
          <w:sz w:val="24"/>
          <w:szCs w:val="24"/>
        </w:rPr>
      </w:pPr>
    </w:p>
    <w:p w:rsidR="004D784B" w:rsidRPr="004D784B" w:rsidRDefault="004D784B" w:rsidP="004D784B">
      <w:pPr>
        <w:ind w:firstLine="567"/>
        <w:jc w:val="both"/>
        <w:rPr>
          <w:rFonts w:ascii="Times New Roman" w:hAnsi="Times New Roman"/>
          <w:b/>
          <w:bCs/>
          <w:sz w:val="24"/>
          <w:szCs w:val="24"/>
        </w:rPr>
      </w:pPr>
      <w:r>
        <w:rPr>
          <w:rFonts w:ascii="Times New Roman" w:hAnsi="Times New Roman" w:cs="Times New Roman"/>
          <w:b/>
          <w:bCs/>
          <w:sz w:val="24"/>
          <w:szCs w:val="24"/>
        </w:rPr>
        <w:t xml:space="preserve">2.3. </w:t>
      </w:r>
      <w:r w:rsidRPr="004D784B">
        <w:rPr>
          <w:rFonts w:ascii="Times New Roman" w:hAnsi="Times New Roman"/>
          <w:b/>
          <w:bCs/>
          <w:sz w:val="24"/>
          <w:szCs w:val="24"/>
        </w:rPr>
        <w:t>Система оценки достижения обучающимися с ЗПР планируемых резуль-татов освоения АООП НОО.</w:t>
      </w:r>
    </w:p>
    <w:p w:rsidR="004D784B" w:rsidRDefault="00B62F6B" w:rsidP="00E85806">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МОУ СОШ №2 и педагогических кадров. Полученные данные используются для оценки состояния и тенденций развития системы образования.</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Оценка результатов освоения обучающимися с ЗПР АООП НОО (кроме программы коррекционной работы) осуществляется в соответствии с требованиями ФГОС НОО (см. ООП НОО МОУ СОШ №2). Общий подход к оценке знаний и умений, составляющих предметные результаты освоения АООП НОО ОВЗ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w:t>
      </w:r>
      <w:r w:rsidRPr="00B62F6B">
        <w:rPr>
          <w:rFonts w:ascii="Times New Roman" w:hAnsi="Times New Roman" w:cs="Times New Roman"/>
          <w:bCs/>
          <w:sz w:val="24"/>
          <w:szCs w:val="24"/>
          <w:u w:val="single"/>
        </w:rPr>
        <w:t>иных формах.</w:t>
      </w:r>
      <w:r w:rsidRPr="00B62F6B">
        <w:rPr>
          <w:rFonts w:ascii="Times New Roman" w:hAnsi="Times New Roman" w:cs="Times New Roman"/>
          <w:bCs/>
          <w:sz w:val="24"/>
          <w:szCs w:val="24"/>
        </w:rPr>
        <w:t xml:space="preserve">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Специальные условия</w:t>
      </w:r>
      <w:r w:rsidRPr="00B62F6B">
        <w:rPr>
          <w:rFonts w:ascii="Times New Roman" w:hAnsi="Times New Roman" w:cs="Times New Roman"/>
          <w:b/>
          <w:bCs/>
          <w:sz w:val="24"/>
          <w:szCs w:val="24"/>
        </w:rPr>
        <w:t xml:space="preserve"> </w:t>
      </w:r>
      <w:r w:rsidRPr="00B62F6B">
        <w:rPr>
          <w:rFonts w:ascii="Times New Roman" w:hAnsi="Times New Roman" w:cs="Times New Roman"/>
          <w:bCs/>
          <w:sz w:val="24"/>
          <w:szCs w:val="24"/>
        </w:rPr>
        <w:t xml:space="preserve">проведения </w:t>
      </w:r>
      <w:r w:rsidRPr="00B62F6B">
        <w:rPr>
          <w:rFonts w:ascii="Times New Roman" w:hAnsi="Times New Roman" w:cs="Times New Roman"/>
          <w:bCs/>
          <w:i/>
          <w:sz w:val="24"/>
          <w:szCs w:val="24"/>
        </w:rPr>
        <w:t>текущей, промежуточной</w:t>
      </w:r>
      <w:r w:rsidRPr="00B62F6B">
        <w:rPr>
          <w:rFonts w:ascii="Times New Roman" w:hAnsi="Times New Roman" w:cs="Times New Roman"/>
          <w:bCs/>
          <w:sz w:val="24"/>
          <w:szCs w:val="24"/>
        </w:rPr>
        <w:t xml:space="preserve"> и </w:t>
      </w:r>
      <w:r w:rsidRPr="00B62F6B">
        <w:rPr>
          <w:rFonts w:ascii="Times New Roman" w:hAnsi="Times New Roman" w:cs="Times New Roman"/>
          <w:bCs/>
          <w:i/>
          <w:sz w:val="24"/>
          <w:szCs w:val="24"/>
        </w:rPr>
        <w:t>итоговой</w:t>
      </w:r>
      <w:r w:rsidRPr="00B62F6B">
        <w:rPr>
          <w:rFonts w:ascii="Times New Roman" w:hAnsi="Times New Roman" w:cs="Times New Roman"/>
          <w:bCs/>
          <w:sz w:val="24"/>
          <w:szCs w:val="24"/>
        </w:rPr>
        <w:t xml:space="preserve"> (по итогам освоения АООП НОО) </w:t>
      </w:r>
      <w:r w:rsidRPr="00B62F6B">
        <w:rPr>
          <w:rFonts w:ascii="Times New Roman" w:hAnsi="Times New Roman" w:cs="Times New Roman"/>
          <w:bCs/>
          <w:i/>
          <w:sz w:val="24"/>
          <w:szCs w:val="24"/>
        </w:rPr>
        <w:t xml:space="preserve">аттестации </w:t>
      </w:r>
      <w:r w:rsidRPr="00B62F6B">
        <w:rPr>
          <w:rFonts w:ascii="Times New Roman" w:hAnsi="Times New Roman" w:cs="Times New Roman"/>
          <w:bCs/>
          <w:sz w:val="24"/>
          <w:szCs w:val="24"/>
        </w:rPr>
        <w:t>обучающихся с ЗПР включают:</w:t>
      </w:r>
    </w:p>
    <w:p w:rsidR="00B62F6B" w:rsidRPr="00B62F6B" w:rsidRDefault="00B62F6B" w:rsidP="00674E8B">
      <w:pPr>
        <w:numPr>
          <w:ilvl w:val="0"/>
          <w:numId w:val="1"/>
        </w:numPr>
        <w:spacing w:after="0"/>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B62F6B" w:rsidRPr="00B62F6B" w:rsidRDefault="00B62F6B" w:rsidP="00674E8B">
      <w:pPr>
        <w:numPr>
          <w:ilvl w:val="0"/>
          <w:numId w:val="1"/>
        </w:numPr>
        <w:spacing w:after="0"/>
        <w:jc w:val="both"/>
        <w:outlineLvl w:val="0"/>
        <w:rPr>
          <w:rFonts w:ascii="Times New Roman" w:hAnsi="Times New Roman" w:cs="Times New Roman"/>
          <w:bCs/>
          <w:sz w:val="24"/>
          <w:szCs w:val="24"/>
        </w:rPr>
      </w:pPr>
      <w:r w:rsidRPr="00B62F6B">
        <w:rPr>
          <w:rFonts w:ascii="Times New Roman" w:hAnsi="Times New Roman" w:cs="Times New Roman"/>
          <w:bCs/>
          <w:sz w:val="24"/>
          <w:szCs w:val="24"/>
        </w:rPr>
        <w:lastRenderedPageBreak/>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B62F6B" w:rsidRPr="00B62F6B" w:rsidRDefault="00B62F6B" w:rsidP="00674E8B">
      <w:pPr>
        <w:numPr>
          <w:ilvl w:val="0"/>
          <w:numId w:val="1"/>
        </w:numPr>
        <w:spacing w:after="0"/>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присутствие в начале работы этапа общей организации деятельности;</w:t>
      </w:r>
    </w:p>
    <w:p w:rsidR="00B62F6B" w:rsidRPr="00B62F6B" w:rsidRDefault="00B62F6B" w:rsidP="00674E8B">
      <w:pPr>
        <w:numPr>
          <w:ilvl w:val="0"/>
          <w:numId w:val="1"/>
        </w:numPr>
        <w:spacing w:after="0"/>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адаптирование инструкции с учетом особых образовательных потребностей и индивидуальных трудностей обучающихся с ЗПР:</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1) упрощение формулировок по грамматическому и семантическому оформлению;</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B62F6B" w:rsidRPr="00B62F6B" w:rsidRDefault="00B62F6B" w:rsidP="00674E8B">
      <w:pPr>
        <w:numPr>
          <w:ilvl w:val="0"/>
          <w:numId w:val="1"/>
        </w:numPr>
        <w:spacing w:after="0"/>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B62F6B" w:rsidRPr="00B62F6B" w:rsidRDefault="00B62F6B" w:rsidP="00674E8B">
      <w:pPr>
        <w:numPr>
          <w:ilvl w:val="0"/>
          <w:numId w:val="1"/>
        </w:numPr>
        <w:spacing w:after="0"/>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B62F6B" w:rsidRPr="00B62F6B" w:rsidRDefault="00B62F6B" w:rsidP="00674E8B">
      <w:pPr>
        <w:numPr>
          <w:ilvl w:val="0"/>
          <w:numId w:val="1"/>
        </w:numPr>
        <w:spacing w:after="0"/>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увеличение времени на выполнение заданий;  </w:t>
      </w:r>
    </w:p>
    <w:p w:rsidR="00B62F6B" w:rsidRPr="00B62F6B" w:rsidRDefault="00B62F6B" w:rsidP="00674E8B">
      <w:pPr>
        <w:numPr>
          <w:ilvl w:val="0"/>
          <w:numId w:val="1"/>
        </w:numPr>
        <w:spacing w:after="0"/>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возможность организации короткого перерыва (10-15 мин) при нарастании в поведении ребенка проявлений утомления, истощения; </w:t>
      </w:r>
    </w:p>
    <w:p w:rsidR="00B62F6B" w:rsidRPr="00B62F6B" w:rsidRDefault="00B62F6B" w:rsidP="00674E8B">
      <w:pPr>
        <w:numPr>
          <w:ilvl w:val="0"/>
          <w:numId w:val="1"/>
        </w:numPr>
        <w:spacing w:after="0"/>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color w:val="auto"/>
          <w:sz w:val="24"/>
          <w:szCs w:val="24"/>
        </w:rPr>
        <w:t xml:space="preserve">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НОООВЗ обучающихся с ЗПР   делается на основании </w:t>
      </w:r>
      <w:r w:rsidRPr="00B62F6B">
        <w:rPr>
          <w:rFonts w:ascii="Times New Roman" w:hAnsi="Times New Roman" w:cs="Times New Roman"/>
          <w:color w:val="auto"/>
          <w:sz w:val="24"/>
          <w:szCs w:val="24"/>
          <w:u w:val="single"/>
        </w:rPr>
        <w:t>положительной индивидуальной динамики.</w:t>
      </w:r>
      <w:r w:rsidRPr="00B62F6B">
        <w:rPr>
          <w:rFonts w:ascii="Times New Roman" w:hAnsi="Times New Roman" w:cs="Times New Roman"/>
          <w:color w:val="auto"/>
          <w:sz w:val="24"/>
          <w:szCs w:val="24"/>
        </w:rPr>
        <w:t xml:space="preserve"> </w:t>
      </w:r>
      <w:r w:rsidRPr="00B62F6B">
        <w:rPr>
          <w:rFonts w:ascii="Times New Roman" w:hAnsi="Times New Roman" w:cs="Times New Roman"/>
          <w:sz w:val="24"/>
          <w:szCs w:val="24"/>
        </w:rPr>
        <w:t xml:space="preserve"> </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обучающихся с ОВЗ (ЗПР) в МОУ СОШ №2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i/>
          <w:iCs/>
          <w:sz w:val="24"/>
          <w:szCs w:val="24"/>
        </w:rPr>
        <w:t>Особенностями системы оценки являются:</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комплексный подход к оценке результатов образования (оценка предметных, метапредметных и личностных результатов общего образования);</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lastRenderedPageBreak/>
        <w:t>- 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оценка достижений обучающихся;</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сочетание внешней и внутренней оценки как механизма обеспечения качества образования;</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оценка динамики учебных достижений обучающихся и развития их социальной (жизненной) компетенции;</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уровневый подход к разработке планируемых предметных результатов, инструментария и представлению их;</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использование накопительной системы оценивания (портфолио), характеризующей динамику индивидуальных образовательных достижений;</w:t>
      </w:r>
    </w:p>
    <w:p w:rsidR="00B62F6B" w:rsidRPr="00B62F6B" w:rsidRDefault="00B62F6B" w:rsidP="00B62F6B">
      <w:pPr>
        <w:tabs>
          <w:tab w:val="left" w:pos="0"/>
          <w:tab w:val="right" w:leader="dot" w:pos="9639"/>
        </w:tabs>
        <w:spacing w:after="0" w:line="240" w:lineRule="auto"/>
        <w:ind w:firstLine="709"/>
        <w:jc w:val="both"/>
        <w:rPr>
          <w:rFonts w:ascii="Times New Roman" w:hAnsi="Times New Roman" w:cs="Times New Roman"/>
          <w:sz w:val="24"/>
          <w:szCs w:val="24"/>
        </w:rPr>
      </w:pPr>
      <w:r w:rsidRPr="00B62F6B">
        <w:rPr>
          <w:rFonts w:ascii="Times New Roman" w:hAnsi="Times New Roman" w:cs="Times New Roman"/>
          <w:sz w:val="24"/>
          <w:szCs w:val="24"/>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Оценка личностных результатов</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 xml:space="preserve">Личностные результаты </w:t>
      </w:r>
      <w:r w:rsidRPr="00B62F6B">
        <w:rPr>
          <w:rFonts w:ascii="Times New Roman" w:hAnsi="Times New Roman" w:cs="Times New Roman"/>
          <w:bCs/>
          <w:sz w:val="24"/>
          <w:szCs w:val="24"/>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 xml:space="preserve">Объектом оценки личностных результатов </w:t>
      </w:r>
      <w:r w:rsidRPr="00B62F6B">
        <w:rPr>
          <w:rFonts w:ascii="Times New Roman" w:hAnsi="Times New Roman" w:cs="Times New Roman"/>
          <w:bCs/>
          <w:sz w:val="24"/>
          <w:szCs w:val="24"/>
        </w:rPr>
        <w:t>являются сформированные у учащихся универсальные учебные действия, включаемые в три основных блока:</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w:t>
      </w:r>
      <w:r w:rsidRPr="00B62F6B">
        <w:rPr>
          <w:rFonts w:ascii="Times New Roman" w:hAnsi="Times New Roman" w:cs="Times New Roman"/>
          <w:bCs/>
          <w:i/>
          <w:iCs/>
          <w:sz w:val="24"/>
          <w:szCs w:val="24"/>
        </w:rPr>
        <w:t xml:space="preserve">самоопределение </w:t>
      </w:r>
      <w:r w:rsidRPr="00B62F6B">
        <w:rPr>
          <w:rFonts w:ascii="Times New Roman" w:hAnsi="Times New Roman" w:cs="Times New Roman"/>
          <w:bCs/>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w:t>
      </w:r>
      <w:r w:rsidRPr="00B62F6B">
        <w:rPr>
          <w:rFonts w:ascii="Times New Roman" w:hAnsi="Times New Roman" w:cs="Times New Roman"/>
          <w:bCs/>
          <w:i/>
          <w:iCs/>
          <w:sz w:val="24"/>
          <w:szCs w:val="24"/>
        </w:rPr>
        <w:t xml:space="preserve">смыслоообразование </w:t>
      </w:r>
      <w:r w:rsidRPr="00B62F6B">
        <w:rPr>
          <w:rFonts w:ascii="Times New Roman" w:hAnsi="Times New Roman" w:cs="Times New Roman"/>
          <w:bCs/>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w:t>
      </w:r>
      <w:r w:rsidRPr="00B62F6B">
        <w:rPr>
          <w:rFonts w:ascii="Times New Roman" w:hAnsi="Times New Roman" w:cs="Times New Roman"/>
          <w:bCs/>
          <w:i/>
          <w:iCs/>
          <w:sz w:val="24"/>
          <w:szCs w:val="24"/>
        </w:rPr>
        <w:t xml:space="preserve">морально-этическая ориентация — </w:t>
      </w:r>
      <w:r w:rsidRPr="00B62F6B">
        <w:rPr>
          <w:rFonts w:ascii="Times New Roman" w:hAnsi="Times New Roman" w:cs="Times New Roman"/>
          <w:bCs/>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B62F6B" w:rsidRPr="00B62F6B" w:rsidRDefault="00B62F6B" w:rsidP="00B62F6B">
      <w:pPr>
        <w:spacing w:after="0"/>
        <w:ind w:firstLine="567"/>
        <w:jc w:val="both"/>
        <w:outlineLvl w:val="0"/>
        <w:rPr>
          <w:rFonts w:ascii="Times New Roman" w:hAnsi="Times New Roman" w:cs="Times New Roman"/>
          <w:bCs/>
          <w:sz w:val="24"/>
          <w:szCs w:val="24"/>
        </w:rPr>
      </w:pP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Основное </w:t>
      </w:r>
      <w:r w:rsidRPr="00B62F6B">
        <w:rPr>
          <w:rFonts w:ascii="Times New Roman" w:hAnsi="Times New Roman" w:cs="Times New Roman"/>
          <w:b/>
          <w:bCs/>
          <w:i/>
          <w:iCs/>
          <w:sz w:val="24"/>
          <w:szCs w:val="24"/>
        </w:rPr>
        <w:t xml:space="preserve">содержание оценки личностных результатов </w:t>
      </w:r>
      <w:r w:rsidRPr="00B62F6B">
        <w:rPr>
          <w:rFonts w:ascii="Times New Roman" w:hAnsi="Times New Roman" w:cs="Times New Roman"/>
          <w:bCs/>
          <w:sz w:val="24"/>
          <w:szCs w:val="24"/>
        </w:rPr>
        <w:t>на ступени начального общего образования строится вокруг оценки: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lastRenderedPageBreak/>
        <w:t>-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Основной формой оценки </w:t>
      </w:r>
      <w:r w:rsidRPr="00B62F6B">
        <w:rPr>
          <w:rFonts w:ascii="Times New Roman" w:hAnsi="Times New Roman" w:cs="Times New Roman"/>
          <w:bCs/>
          <w:i/>
          <w:iCs/>
          <w:sz w:val="24"/>
          <w:szCs w:val="24"/>
        </w:rPr>
        <w:t xml:space="preserve">личностных результатов, </w:t>
      </w:r>
      <w:r w:rsidRPr="00B62F6B">
        <w:rPr>
          <w:rFonts w:ascii="Times New Roman" w:hAnsi="Times New Roman" w:cs="Times New Roman"/>
          <w:bCs/>
          <w:sz w:val="24"/>
          <w:szCs w:val="24"/>
        </w:rPr>
        <w:t xml:space="preserve">используемым в образовательной программе, является оценка </w:t>
      </w:r>
      <w:r w:rsidRPr="00B62F6B">
        <w:rPr>
          <w:rFonts w:ascii="Times New Roman" w:hAnsi="Times New Roman" w:cs="Times New Roman"/>
          <w:b/>
          <w:bCs/>
          <w:i/>
          <w:iCs/>
          <w:sz w:val="24"/>
          <w:szCs w:val="24"/>
        </w:rPr>
        <w:t xml:space="preserve">личностного прогресса ученика </w:t>
      </w:r>
      <w:r w:rsidRPr="00B62F6B">
        <w:rPr>
          <w:rFonts w:ascii="Times New Roman" w:hAnsi="Times New Roman" w:cs="Times New Roman"/>
          <w:bCs/>
          <w:sz w:val="24"/>
          <w:szCs w:val="24"/>
        </w:rPr>
        <w:t xml:space="preserve">с помощью </w:t>
      </w:r>
      <w:r w:rsidRPr="00B62F6B">
        <w:rPr>
          <w:rFonts w:ascii="Times New Roman" w:hAnsi="Times New Roman" w:cs="Times New Roman"/>
          <w:bCs/>
          <w:i/>
          <w:iCs/>
          <w:sz w:val="24"/>
          <w:szCs w:val="24"/>
        </w:rPr>
        <w:t>портфолио</w:t>
      </w:r>
      <w:r w:rsidRPr="00B62F6B">
        <w:rPr>
          <w:rFonts w:ascii="Times New Roman" w:hAnsi="Times New Roman" w:cs="Times New Roman"/>
          <w:bCs/>
          <w:sz w:val="24"/>
          <w:szCs w:val="24"/>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Еще одной формой оценки личностных результатов обучающихся с ЗПР является оценка </w:t>
      </w:r>
      <w:r w:rsidRPr="00B62F6B">
        <w:rPr>
          <w:rFonts w:ascii="Times New Roman" w:hAnsi="Times New Roman" w:cs="Times New Roman"/>
          <w:b/>
          <w:bCs/>
          <w:i/>
          <w:iCs/>
          <w:sz w:val="24"/>
          <w:szCs w:val="24"/>
        </w:rPr>
        <w:t xml:space="preserve">индивидуального прогресса личностного развития обучающихся </w:t>
      </w:r>
      <w:r w:rsidRPr="00B62F6B">
        <w:rPr>
          <w:rFonts w:ascii="Times New Roman" w:hAnsi="Times New Roman" w:cs="Times New Roman"/>
          <w:bCs/>
          <w:sz w:val="24"/>
          <w:szCs w:val="24"/>
        </w:rPr>
        <w:t xml:space="preserve">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B62F6B">
        <w:rPr>
          <w:rFonts w:ascii="Times New Roman" w:hAnsi="Times New Roman" w:cs="Times New Roman"/>
          <w:bCs/>
          <w:i/>
          <w:iCs/>
          <w:sz w:val="24"/>
          <w:szCs w:val="24"/>
        </w:rPr>
        <w:t>индивидуальную карту развития обучающегося</w:t>
      </w:r>
      <w:r w:rsidRPr="00B62F6B">
        <w:rPr>
          <w:rFonts w:ascii="Times New Roman" w:hAnsi="Times New Roman" w:cs="Times New Roman"/>
          <w:bCs/>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B62F6B">
        <w:rPr>
          <w:rFonts w:ascii="Times New Roman" w:hAnsi="Times New Roman" w:cs="Times New Roman"/>
          <w:bCs/>
          <w:i/>
          <w:iCs/>
          <w:sz w:val="24"/>
          <w:szCs w:val="24"/>
        </w:rPr>
        <w:t>.</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 xml:space="preserve">Оценка личностных результатов </w:t>
      </w:r>
      <w:r w:rsidRPr="00B62F6B">
        <w:rPr>
          <w:rFonts w:ascii="Times New Roman" w:hAnsi="Times New Roman" w:cs="Times New Roman"/>
          <w:bCs/>
          <w:sz w:val="24"/>
          <w:szCs w:val="24"/>
        </w:rPr>
        <w:t>не выражается в количественном значении, она отражает динамику развития конкретного ребенка (</w:t>
      </w:r>
      <w:r w:rsidRPr="00B62F6B">
        <w:rPr>
          <w:rFonts w:ascii="Times New Roman" w:hAnsi="Times New Roman" w:cs="Times New Roman"/>
          <w:bCs/>
          <w:i/>
          <w:iCs/>
          <w:sz w:val="24"/>
          <w:szCs w:val="24"/>
        </w:rPr>
        <w:t>был-стал</w:t>
      </w:r>
      <w:r w:rsidRPr="00B62F6B">
        <w:rPr>
          <w:rFonts w:ascii="Times New Roman" w:hAnsi="Times New Roman" w:cs="Times New Roman"/>
          <w:bCs/>
          <w:sz w:val="24"/>
          <w:szCs w:val="24"/>
        </w:rPr>
        <w:t>).</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 xml:space="preserve">Личностные УУД: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1. Ориентация на понимание причин успеха в учебной деятельности.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2. Способность к самооценке; умение оценивать свои и чужие поступки.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lastRenderedPageBreak/>
        <w:t>3. Урегулирование поведения в соответствии с познанными моральными нормами и этническими требованиями.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4. Познавательная мотивация учения.</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5. Принятие и освоение социальной роли обучающегося.</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Оценка метапредметных результатов</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 xml:space="preserve">Оценка метапредметных результатов </w:t>
      </w:r>
      <w:r w:rsidRPr="00B62F6B">
        <w:rPr>
          <w:rFonts w:ascii="Times New Roman" w:hAnsi="Times New Roman" w:cs="Times New Roman"/>
          <w:bCs/>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Регулятивные УУД:</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1.Умение определять цель деятельности на уроке.</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2.Умение работать по плану.</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3. Умение контролировать выполнение заданий</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Познавательные УУД:</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1. Умение ориентироваться в учебнике.</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2. Умение сравнивать и группировать предметы.</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3. Умение извлекать информацию из сюжетного рисунка.</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4. Умение переводить информацию из одного вида в другой (из рисунка в схему).</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5. Умение вычитывать информацию из текста и схемы.</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Коммуникативные УУД:</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1. Умение участвовать в диалоге на уроке и в жизненных ситуациях.</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2. Умение отвечать на вопросы учителя, товарищей по классу.</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lastRenderedPageBreak/>
        <w:t>3.Умение соблюдать простейшие нормы речевого этикета: здороваться, прощаться, благодарить.</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4. Умение слушать и понимать речь других.</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5. Умение участвовать в паре.</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Оценка предметных результатов</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МОДЕЛЬ СИСТЕМЫ ОЦЕНКИ ПРЕДМЕТНЫХ РЕЗУЛЬТАТОВ</w:t>
      </w:r>
    </w:p>
    <w:tbl>
      <w:tblPr>
        <w:tblStyle w:val="affb"/>
        <w:tblpPr w:leftFromText="180" w:rightFromText="180" w:vertAnchor="text" w:horzAnchor="margin" w:tblpY="139"/>
        <w:tblW w:w="0" w:type="auto"/>
        <w:tblLook w:val="04A0"/>
      </w:tblPr>
      <w:tblGrid>
        <w:gridCol w:w="2359"/>
        <w:gridCol w:w="2333"/>
        <w:gridCol w:w="2729"/>
        <w:gridCol w:w="2481"/>
      </w:tblGrid>
      <w:tr w:rsidR="00B62F6B" w:rsidRPr="00B62F6B" w:rsidTr="00B62F6B">
        <w:tc>
          <w:tcPr>
            <w:tcW w:w="2382"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Цель</w:t>
            </w:r>
          </w:p>
        </w:tc>
        <w:tc>
          <w:tcPr>
            <w:tcW w:w="2360"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Способ</w:t>
            </w:r>
          </w:p>
        </w:tc>
        <w:tc>
          <w:tcPr>
            <w:tcW w:w="263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Оценка</w:t>
            </w:r>
          </w:p>
        </w:tc>
        <w:tc>
          <w:tcPr>
            <w:tcW w:w="248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sz w:val="24"/>
                <w:szCs w:val="24"/>
              </w:rPr>
              <w:t>Виды помощи</w:t>
            </w:r>
          </w:p>
        </w:tc>
      </w:tr>
      <w:tr w:rsidR="00B62F6B" w:rsidRPr="00B62F6B" w:rsidTr="00B62F6B">
        <w:tc>
          <w:tcPr>
            <w:tcW w:w="9854" w:type="dxa"/>
            <w:gridSpan w:val="4"/>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Входная диагностика</w:t>
            </w:r>
          </w:p>
        </w:tc>
      </w:tr>
      <w:tr w:rsidR="00B62F6B" w:rsidRPr="00B62F6B" w:rsidTr="00B62F6B">
        <w:tc>
          <w:tcPr>
            <w:tcW w:w="2382"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Определение исходного уровня развития личности учащегося в следующих компетенциях: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-в личностной компетентности (развитие личностных навыков, освоения норм и правил поведения);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регулятивной компетентности;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-коммуникативной компетентности;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познавательной компетентности;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определение зоны ближайшего развития;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направления коррекционно-</w:t>
            </w:r>
            <w:r w:rsidRPr="00B62F6B">
              <w:rPr>
                <w:rFonts w:ascii="Times New Roman" w:hAnsi="Times New Roman" w:cs="Times New Roman"/>
                <w:bCs/>
                <w:sz w:val="24"/>
                <w:szCs w:val="24"/>
              </w:rPr>
              <w:lastRenderedPageBreak/>
              <w:t>развивающей работы.</w:t>
            </w:r>
          </w:p>
        </w:tc>
        <w:tc>
          <w:tcPr>
            <w:tcW w:w="2360"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lastRenderedPageBreak/>
              <w:t>Наблюдение, письменные и графические работы, устная беседа, тестирование.</w:t>
            </w:r>
          </w:p>
        </w:tc>
        <w:tc>
          <w:tcPr>
            <w:tcW w:w="263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Оценочным ключом для фиксации достижений ребенка является трехуровневая шкала: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 xml:space="preserve">Низкий уровень </w:t>
            </w:r>
            <w:r w:rsidRPr="00B62F6B">
              <w:rPr>
                <w:rFonts w:ascii="Times New Roman" w:hAnsi="Times New Roman" w:cs="Times New Roman"/>
                <w:bCs/>
                <w:sz w:val="24"/>
                <w:szCs w:val="24"/>
              </w:rPr>
              <w:t xml:space="preserve">– ребенок не демонстрирует умение даже в отдельных видах деятельности.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 xml:space="preserve">Средний уровень </w:t>
            </w:r>
            <w:r w:rsidRPr="00B62F6B">
              <w:rPr>
                <w:rFonts w:ascii="Times New Roman" w:hAnsi="Times New Roman" w:cs="Times New Roman"/>
                <w:bCs/>
                <w:sz w:val="24"/>
                <w:szCs w:val="24"/>
              </w:rPr>
              <w:t xml:space="preserve">– ребенок демонстрирует умения в отдельных видах деятельности.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 xml:space="preserve">Высокий уровень </w:t>
            </w:r>
            <w:r w:rsidRPr="00B62F6B">
              <w:rPr>
                <w:rFonts w:ascii="Times New Roman" w:hAnsi="Times New Roman" w:cs="Times New Roman"/>
                <w:bCs/>
                <w:sz w:val="24"/>
                <w:szCs w:val="24"/>
              </w:rPr>
              <w:t>– демонстрирует умения в большинстве видов деятельности.</w:t>
            </w:r>
          </w:p>
        </w:tc>
        <w:tc>
          <w:tcPr>
            <w:tcW w:w="248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w:t>
            </w:r>
            <w:r w:rsidRPr="00B62F6B">
              <w:rPr>
                <w:rFonts w:ascii="Times New Roman" w:hAnsi="Times New Roman" w:cs="Times New Roman"/>
                <w:bCs/>
                <w:sz w:val="24"/>
                <w:szCs w:val="24"/>
              </w:rPr>
              <w:lastRenderedPageBreak/>
              <w:t xml:space="preserve">педагогическое консультирование родителей.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Дополнительные развивающие упражнения, дифференцированные задания, контроль и поощрение, психолого-педагогическое консультирование родителей.</w:t>
            </w:r>
          </w:p>
        </w:tc>
      </w:tr>
      <w:tr w:rsidR="00B62F6B" w:rsidRPr="00B62F6B" w:rsidTr="00B62F6B">
        <w:tc>
          <w:tcPr>
            <w:tcW w:w="9854" w:type="dxa"/>
            <w:gridSpan w:val="4"/>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lastRenderedPageBreak/>
              <w:t>Промежуточный контроль</w:t>
            </w:r>
          </w:p>
        </w:tc>
      </w:tr>
      <w:tr w:rsidR="00B62F6B" w:rsidRPr="00B62F6B" w:rsidTr="00B62F6B">
        <w:tc>
          <w:tcPr>
            <w:tcW w:w="2382"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Диагностика текущих результатов освоения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предметных программ и программы УУД, соотнесение достигнутых результатов с планируемыми, определение дальнейших коррекционно-развивающих мероприятий. </w:t>
            </w:r>
          </w:p>
          <w:p w:rsidR="00B62F6B" w:rsidRPr="00B62F6B" w:rsidRDefault="00B62F6B" w:rsidP="00B62F6B">
            <w:pPr>
              <w:spacing w:after="0"/>
              <w:ind w:firstLine="567"/>
              <w:jc w:val="both"/>
              <w:outlineLvl w:val="0"/>
              <w:rPr>
                <w:rFonts w:ascii="Times New Roman" w:hAnsi="Times New Roman" w:cs="Times New Roman"/>
                <w:bCs/>
                <w:sz w:val="24"/>
                <w:szCs w:val="24"/>
              </w:rPr>
            </w:pPr>
          </w:p>
        </w:tc>
        <w:tc>
          <w:tcPr>
            <w:tcW w:w="2360"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Диагностические, практические, самостоятельные, творческие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работы, дидактические карточки, средства ИКТ, тесты, портфолио, проекты. </w:t>
            </w:r>
          </w:p>
          <w:p w:rsidR="00B62F6B" w:rsidRPr="00B62F6B" w:rsidRDefault="00B62F6B" w:rsidP="00B62F6B">
            <w:pPr>
              <w:spacing w:after="0"/>
              <w:ind w:firstLine="567"/>
              <w:jc w:val="both"/>
              <w:outlineLvl w:val="0"/>
              <w:rPr>
                <w:rFonts w:ascii="Times New Roman" w:hAnsi="Times New Roman" w:cs="Times New Roman"/>
                <w:bCs/>
                <w:sz w:val="24"/>
                <w:szCs w:val="24"/>
              </w:rPr>
            </w:pPr>
          </w:p>
          <w:p w:rsidR="00B62F6B" w:rsidRPr="00B62F6B" w:rsidRDefault="00B62F6B" w:rsidP="00B62F6B">
            <w:pPr>
              <w:spacing w:after="0"/>
              <w:ind w:firstLine="567"/>
              <w:jc w:val="both"/>
              <w:outlineLvl w:val="0"/>
              <w:rPr>
                <w:rFonts w:ascii="Times New Roman" w:hAnsi="Times New Roman" w:cs="Times New Roman"/>
                <w:bCs/>
                <w:sz w:val="24"/>
                <w:szCs w:val="24"/>
              </w:rPr>
            </w:pPr>
          </w:p>
        </w:tc>
        <w:tc>
          <w:tcPr>
            <w:tcW w:w="263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1) общепринятая пятибалльная шкала для оценки полноты и глубины освоения</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материала, умения решать учебно-познавательные и практические задачи;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2) оценки: </w:t>
            </w:r>
            <w:r w:rsidRPr="00B62F6B">
              <w:rPr>
                <w:rFonts w:ascii="Times New Roman" w:hAnsi="Times New Roman" w:cs="Times New Roman"/>
                <w:bCs/>
                <w:i/>
                <w:iCs/>
                <w:sz w:val="24"/>
                <w:szCs w:val="24"/>
              </w:rPr>
              <w:t xml:space="preserve">«зачет \ незачет»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w:t>
            </w:r>
            <w:r w:rsidRPr="00B62F6B">
              <w:rPr>
                <w:rFonts w:ascii="Times New Roman" w:hAnsi="Times New Roman" w:cs="Times New Roman"/>
                <w:bCs/>
                <w:i/>
                <w:iCs/>
                <w:sz w:val="24"/>
                <w:szCs w:val="24"/>
              </w:rPr>
              <w:t>«удовлетворительно \ неудовлетворительно»</w:t>
            </w:r>
            <w:r w:rsidRPr="00B62F6B">
              <w:rPr>
                <w:rFonts w:ascii="Times New Roman" w:hAnsi="Times New Roman" w:cs="Times New Roman"/>
                <w:bCs/>
                <w:sz w:val="24"/>
                <w:szCs w:val="24"/>
              </w:rPr>
              <w:t xml:space="preserve">),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Оценки: </w:t>
            </w:r>
            <w:r w:rsidRPr="00B62F6B">
              <w:rPr>
                <w:rFonts w:ascii="Times New Roman" w:hAnsi="Times New Roman" w:cs="Times New Roman"/>
                <w:bCs/>
                <w:i/>
                <w:iCs/>
                <w:sz w:val="24"/>
                <w:szCs w:val="24"/>
              </w:rPr>
              <w:t xml:space="preserve">«хорошо», «отлично», </w:t>
            </w:r>
            <w:r w:rsidRPr="00B62F6B">
              <w:rPr>
                <w:rFonts w:ascii="Times New Roman" w:hAnsi="Times New Roman" w:cs="Times New Roman"/>
                <w:bCs/>
                <w:sz w:val="24"/>
                <w:szCs w:val="24"/>
              </w:rPr>
              <w:t xml:space="preserve">свидетельствующие об усвоении опорной системы знаний на уровне осознанного произвольного </w:t>
            </w:r>
            <w:r w:rsidRPr="00B62F6B">
              <w:rPr>
                <w:rFonts w:ascii="Times New Roman" w:hAnsi="Times New Roman" w:cs="Times New Roman"/>
                <w:bCs/>
                <w:sz w:val="24"/>
                <w:szCs w:val="24"/>
              </w:rPr>
              <w:lastRenderedPageBreak/>
              <w:t xml:space="preserve">овладения учебными действиями, а также о кругозоре, широте (или избирательности) интересов.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3) индивидуальное наблюдение за деятельностью учащегося в процессе работы с классом. </w:t>
            </w:r>
          </w:p>
        </w:tc>
        <w:tc>
          <w:tcPr>
            <w:tcW w:w="248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lastRenderedPageBreak/>
              <w:t>Коррекционно-развивающие занятия, индивидуальные занятия с учителем по</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lastRenderedPageBreak/>
              <w:t xml:space="preserve"> </w:t>
            </w:r>
          </w:p>
        </w:tc>
      </w:tr>
      <w:tr w:rsidR="00B62F6B" w:rsidRPr="00B62F6B" w:rsidTr="00B62F6B">
        <w:tc>
          <w:tcPr>
            <w:tcW w:w="9854" w:type="dxa"/>
            <w:gridSpan w:val="4"/>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lastRenderedPageBreak/>
              <w:t xml:space="preserve">Итоговый контроль </w:t>
            </w:r>
          </w:p>
        </w:tc>
      </w:tr>
      <w:tr w:rsidR="00B62F6B" w:rsidRPr="00B62F6B" w:rsidTr="00B62F6B">
        <w:tc>
          <w:tcPr>
            <w:tcW w:w="2382"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Системное обобщение итогов учебной деятельности по разделу, теме </w:t>
            </w:r>
          </w:p>
          <w:p w:rsidR="00B62F6B" w:rsidRPr="00B62F6B" w:rsidRDefault="00B62F6B" w:rsidP="00B62F6B">
            <w:pPr>
              <w:spacing w:after="0"/>
              <w:ind w:firstLine="567"/>
              <w:jc w:val="both"/>
              <w:outlineLvl w:val="0"/>
              <w:rPr>
                <w:rFonts w:ascii="Times New Roman" w:hAnsi="Times New Roman" w:cs="Times New Roman"/>
                <w:bCs/>
                <w:sz w:val="24"/>
                <w:szCs w:val="24"/>
              </w:rPr>
            </w:pPr>
          </w:p>
        </w:tc>
        <w:tc>
          <w:tcPr>
            <w:tcW w:w="2360"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Устный и письменный опрос, тестирование, контрольные и диагностические работы, проекты. </w:t>
            </w:r>
          </w:p>
          <w:p w:rsidR="00B62F6B" w:rsidRPr="00B62F6B" w:rsidRDefault="00B62F6B" w:rsidP="00B62F6B">
            <w:pPr>
              <w:spacing w:after="0"/>
              <w:ind w:firstLine="567"/>
              <w:jc w:val="both"/>
              <w:outlineLvl w:val="0"/>
              <w:rPr>
                <w:rFonts w:ascii="Times New Roman" w:hAnsi="Times New Roman" w:cs="Times New Roman"/>
                <w:bCs/>
                <w:sz w:val="24"/>
                <w:szCs w:val="24"/>
              </w:rPr>
            </w:pPr>
          </w:p>
        </w:tc>
        <w:tc>
          <w:tcPr>
            <w:tcW w:w="263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2) работы в «Портфолио» оцениваются по критериям, обозначенным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педагогом и классом. </w:t>
            </w:r>
          </w:p>
        </w:tc>
        <w:tc>
          <w:tcPr>
            <w:tcW w:w="248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 </w:t>
            </w:r>
          </w:p>
          <w:p w:rsidR="00B62F6B" w:rsidRPr="00B62F6B" w:rsidRDefault="00B62F6B" w:rsidP="00B62F6B">
            <w:pPr>
              <w:spacing w:after="0"/>
              <w:ind w:firstLine="567"/>
              <w:jc w:val="both"/>
              <w:outlineLvl w:val="0"/>
              <w:rPr>
                <w:rFonts w:ascii="Times New Roman" w:hAnsi="Times New Roman" w:cs="Times New Roman"/>
                <w:bCs/>
                <w:sz w:val="24"/>
                <w:szCs w:val="24"/>
              </w:rPr>
            </w:pPr>
          </w:p>
        </w:tc>
      </w:tr>
      <w:tr w:rsidR="00B62F6B" w:rsidRPr="00B62F6B" w:rsidTr="00B62F6B">
        <w:tc>
          <w:tcPr>
            <w:tcW w:w="9854" w:type="dxa"/>
            <w:gridSpan w:val="4"/>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
                <w:bCs/>
                <w:i/>
                <w:iCs/>
                <w:sz w:val="24"/>
                <w:szCs w:val="24"/>
              </w:rPr>
              <w:t xml:space="preserve">Комплексная диагностика </w:t>
            </w:r>
          </w:p>
        </w:tc>
      </w:tr>
      <w:tr w:rsidR="00B62F6B" w:rsidRPr="00B62F6B" w:rsidTr="00B62F6B">
        <w:tc>
          <w:tcPr>
            <w:tcW w:w="2382"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Диагностирование качества обучения, личностных достижений учащихся. </w:t>
            </w:r>
          </w:p>
          <w:p w:rsidR="00B62F6B" w:rsidRPr="00B62F6B" w:rsidRDefault="00B62F6B" w:rsidP="00B62F6B">
            <w:pPr>
              <w:spacing w:after="0"/>
              <w:ind w:firstLine="567"/>
              <w:jc w:val="both"/>
              <w:outlineLvl w:val="0"/>
              <w:rPr>
                <w:rFonts w:ascii="Times New Roman" w:hAnsi="Times New Roman" w:cs="Times New Roman"/>
                <w:bCs/>
                <w:sz w:val="24"/>
                <w:szCs w:val="24"/>
              </w:rPr>
            </w:pPr>
          </w:p>
        </w:tc>
        <w:tc>
          <w:tcPr>
            <w:tcW w:w="2360"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Логопедическое и психологическое тестирование, тесты обученности по предметам, портфолио учащегося, учебные проекты. </w:t>
            </w:r>
          </w:p>
          <w:p w:rsidR="00B62F6B" w:rsidRPr="00B62F6B" w:rsidRDefault="00B62F6B" w:rsidP="00B62F6B">
            <w:pPr>
              <w:spacing w:after="0"/>
              <w:ind w:firstLine="567"/>
              <w:jc w:val="both"/>
              <w:outlineLvl w:val="0"/>
              <w:rPr>
                <w:rFonts w:ascii="Times New Roman" w:hAnsi="Times New Roman" w:cs="Times New Roman"/>
                <w:bCs/>
                <w:sz w:val="24"/>
                <w:szCs w:val="24"/>
              </w:rPr>
            </w:pPr>
          </w:p>
        </w:tc>
        <w:tc>
          <w:tcPr>
            <w:tcW w:w="263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Результаты оцениваются: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по бальной системе теста;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по уровням: высокий, средний, низкий;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по критериям оценки портфолио;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 по критериям оценки проектов. </w:t>
            </w:r>
          </w:p>
        </w:tc>
        <w:tc>
          <w:tcPr>
            <w:tcW w:w="2481" w:type="dxa"/>
          </w:tcPr>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w:t>
            </w:r>
            <w:r w:rsidRPr="00B62F6B">
              <w:rPr>
                <w:rFonts w:ascii="Times New Roman" w:hAnsi="Times New Roman" w:cs="Times New Roman"/>
                <w:bCs/>
                <w:sz w:val="24"/>
                <w:szCs w:val="24"/>
              </w:rPr>
              <w:lastRenderedPageBreak/>
              <w:t xml:space="preserve">консультирование родителей. </w:t>
            </w:r>
          </w:p>
          <w:p w:rsidR="00B62F6B" w:rsidRPr="00B62F6B" w:rsidRDefault="00B62F6B" w:rsidP="00B62F6B">
            <w:pPr>
              <w:spacing w:after="0"/>
              <w:ind w:firstLine="567"/>
              <w:jc w:val="both"/>
              <w:outlineLvl w:val="0"/>
              <w:rPr>
                <w:rFonts w:ascii="Times New Roman" w:hAnsi="Times New Roman" w:cs="Times New Roman"/>
                <w:bCs/>
                <w:sz w:val="24"/>
                <w:szCs w:val="24"/>
              </w:rPr>
            </w:pPr>
          </w:p>
        </w:tc>
      </w:tr>
    </w:tbl>
    <w:p w:rsidR="00B62F6B" w:rsidRPr="00B62F6B" w:rsidRDefault="00B62F6B" w:rsidP="00B62F6B">
      <w:pPr>
        <w:spacing w:after="0"/>
        <w:ind w:firstLine="567"/>
        <w:jc w:val="both"/>
        <w:outlineLvl w:val="0"/>
        <w:rPr>
          <w:rFonts w:ascii="Times New Roman" w:hAnsi="Times New Roman" w:cs="Times New Roman"/>
          <w:bCs/>
          <w:sz w:val="24"/>
          <w:szCs w:val="24"/>
        </w:rPr>
      </w:pP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B62F6B" w:rsidRPr="00B62F6B" w:rsidRDefault="00B62F6B" w:rsidP="00B62F6B">
      <w:pPr>
        <w:spacing w:after="0"/>
        <w:ind w:firstLine="567"/>
        <w:jc w:val="both"/>
        <w:outlineLvl w:val="0"/>
        <w:rPr>
          <w:rFonts w:ascii="Times New Roman" w:hAnsi="Times New Roman" w:cs="Times New Roman"/>
          <w:bCs/>
          <w:sz w:val="24"/>
          <w:szCs w:val="24"/>
        </w:rPr>
      </w:pPr>
      <w:r w:rsidRPr="00B62F6B">
        <w:rPr>
          <w:rFonts w:ascii="Times New Roman" w:hAnsi="Times New Roman" w:cs="Times New Roman"/>
          <w:bCs/>
          <w:sz w:val="24"/>
          <w:szCs w:val="24"/>
        </w:rPr>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
          <w:bCs/>
          <w:i/>
          <w:iCs/>
          <w:sz w:val="24"/>
          <w:szCs w:val="24"/>
        </w:rPr>
        <w:t>Формы контроля и учета достижений обучающихся</w:t>
      </w:r>
    </w:p>
    <w:p w:rsidR="007212EE" w:rsidRPr="007212EE" w:rsidRDefault="007212EE" w:rsidP="007212EE">
      <w:pPr>
        <w:spacing w:after="0"/>
        <w:ind w:firstLine="567"/>
        <w:jc w:val="both"/>
        <w:outlineLvl w:val="0"/>
        <w:rPr>
          <w:rFonts w:ascii="Times New Roman" w:hAnsi="Times New Roman" w:cs="Times New Roman"/>
          <w:bCs/>
          <w:sz w:val="24"/>
          <w:szCs w:val="24"/>
        </w:rPr>
      </w:pPr>
    </w:p>
    <w:tbl>
      <w:tblPr>
        <w:tblStyle w:val="affb"/>
        <w:tblW w:w="0" w:type="auto"/>
        <w:tblLook w:val="04A0"/>
      </w:tblPr>
      <w:tblGrid>
        <w:gridCol w:w="2463"/>
        <w:gridCol w:w="2463"/>
        <w:gridCol w:w="2464"/>
        <w:gridCol w:w="2464"/>
      </w:tblGrid>
      <w:tr w:rsidR="007212EE" w:rsidRPr="007212EE" w:rsidTr="000E0FF9">
        <w:tc>
          <w:tcPr>
            <w:tcW w:w="2463" w:type="dxa"/>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Обязательные формы и методы контроля </w:t>
            </w:r>
          </w:p>
        </w:tc>
        <w:tc>
          <w:tcPr>
            <w:tcW w:w="7391" w:type="dxa"/>
            <w:gridSpan w:val="3"/>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Иные формы учета достижений</w:t>
            </w:r>
          </w:p>
          <w:p w:rsidR="007212EE" w:rsidRPr="007212EE" w:rsidRDefault="007212EE" w:rsidP="007212EE">
            <w:pPr>
              <w:spacing w:after="0"/>
              <w:ind w:firstLine="567"/>
              <w:jc w:val="both"/>
              <w:outlineLvl w:val="0"/>
              <w:rPr>
                <w:rFonts w:ascii="Times New Roman" w:hAnsi="Times New Roman" w:cs="Times New Roman"/>
                <w:bCs/>
                <w:sz w:val="24"/>
                <w:szCs w:val="24"/>
              </w:rPr>
            </w:pPr>
          </w:p>
        </w:tc>
      </w:tr>
      <w:tr w:rsidR="007212EE" w:rsidRPr="007212EE" w:rsidTr="000E0FF9">
        <w:tc>
          <w:tcPr>
            <w:tcW w:w="2463" w:type="dxa"/>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i/>
                <w:iCs/>
                <w:sz w:val="24"/>
                <w:szCs w:val="24"/>
              </w:rPr>
              <w:t>текущая аттестация</w:t>
            </w:r>
          </w:p>
          <w:p w:rsidR="007212EE" w:rsidRPr="007212EE" w:rsidRDefault="007212EE" w:rsidP="007212EE">
            <w:pPr>
              <w:spacing w:after="0"/>
              <w:ind w:firstLine="567"/>
              <w:jc w:val="both"/>
              <w:outlineLvl w:val="0"/>
              <w:rPr>
                <w:rFonts w:ascii="Times New Roman" w:hAnsi="Times New Roman" w:cs="Times New Roman"/>
                <w:bCs/>
                <w:sz w:val="24"/>
                <w:szCs w:val="24"/>
              </w:rPr>
            </w:pPr>
          </w:p>
        </w:tc>
        <w:tc>
          <w:tcPr>
            <w:tcW w:w="2463" w:type="dxa"/>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i/>
                <w:iCs/>
                <w:sz w:val="24"/>
                <w:szCs w:val="24"/>
              </w:rPr>
              <w:t xml:space="preserve">итоговая (четверть, год) аттестация </w:t>
            </w:r>
          </w:p>
        </w:tc>
        <w:tc>
          <w:tcPr>
            <w:tcW w:w="2464" w:type="dxa"/>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i/>
                <w:iCs/>
                <w:sz w:val="24"/>
                <w:szCs w:val="24"/>
              </w:rPr>
              <w:t xml:space="preserve">урочная деятельность </w:t>
            </w:r>
          </w:p>
          <w:p w:rsidR="007212EE" w:rsidRPr="007212EE" w:rsidRDefault="007212EE" w:rsidP="007212EE">
            <w:pPr>
              <w:spacing w:after="0"/>
              <w:ind w:firstLine="567"/>
              <w:jc w:val="both"/>
              <w:outlineLvl w:val="0"/>
              <w:rPr>
                <w:rFonts w:ascii="Times New Roman" w:hAnsi="Times New Roman" w:cs="Times New Roman"/>
                <w:bCs/>
                <w:sz w:val="24"/>
                <w:szCs w:val="24"/>
              </w:rPr>
            </w:pPr>
          </w:p>
        </w:tc>
        <w:tc>
          <w:tcPr>
            <w:tcW w:w="2464" w:type="dxa"/>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i/>
                <w:iCs/>
                <w:sz w:val="24"/>
                <w:szCs w:val="24"/>
              </w:rPr>
              <w:t xml:space="preserve">внеурочная деятельность </w:t>
            </w:r>
          </w:p>
        </w:tc>
      </w:tr>
      <w:tr w:rsidR="007212EE" w:rsidRPr="007212EE" w:rsidTr="000E0FF9">
        <w:tc>
          <w:tcPr>
            <w:tcW w:w="2463" w:type="dxa"/>
            <w:vMerge w:val="restart"/>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устный опрос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письменная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-самостоятельная работа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диктанты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-контрольное списывание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тестовые задания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-графическая работа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изложение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доклад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творческая работа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-посещение уроков по программам наблюдения </w:t>
            </w:r>
          </w:p>
        </w:tc>
        <w:tc>
          <w:tcPr>
            <w:tcW w:w="2463" w:type="dxa"/>
            <w:vMerge w:val="restart"/>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диагностическая контрольная работа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диктанты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контрольные работы </w:t>
            </w:r>
          </w:p>
        </w:tc>
        <w:tc>
          <w:tcPr>
            <w:tcW w:w="2464" w:type="dxa"/>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анализ динамики текущей успеваемости </w:t>
            </w:r>
          </w:p>
          <w:p w:rsidR="007212EE" w:rsidRPr="007212EE" w:rsidRDefault="007212EE" w:rsidP="007212EE">
            <w:pPr>
              <w:spacing w:after="0"/>
              <w:ind w:firstLine="567"/>
              <w:jc w:val="both"/>
              <w:outlineLvl w:val="0"/>
              <w:rPr>
                <w:rFonts w:ascii="Times New Roman" w:hAnsi="Times New Roman" w:cs="Times New Roman"/>
                <w:bCs/>
                <w:sz w:val="24"/>
                <w:szCs w:val="24"/>
              </w:rPr>
            </w:pPr>
          </w:p>
        </w:tc>
        <w:tc>
          <w:tcPr>
            <w:tcW w:w="2464" w:type="dxa"/>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участие в выставках, конкурсах, соревнованиях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активность в проектах и программах внеурочной деятельности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творческий отчет </w:t>
            </w:r>
          </w:p>
        </w:tc>
      </w:tr>
      <w:tr w:rsidR="007212EE" w:rsidRPr="007212EE" w:rsidTr="000E0FF9">
        <w:tc>
          <w:tcPr>
            <w:tcW w:w="2463" w:type="dxa"/>
            <w:vMerge/>
          </w:tcPr>
          <w:p w:rsidR="007212EE" w:rsidRPr="007212EE" w:rsidRDefault="007212EE" w:rsidP="007212EE">
            <w:pPr>
              <w:spacing w:after="0"/>
              <w:ind w:firstLine="567"/>
              <w:jc w:val="both"/>
              <w:outlineLvl w:val="0"/>
              <w:rPr>
                <w:rFonts w:ascii="Times New Roman" w:hAnsi="Times New Roman" w:cs="Times New Roman"/>
                <w:bCs/>
                <w:sz w:val="24"/>
                <w:szCs w:val="24"/>
              </w:rPr>
            </w:pPr>
          </w:p>
        </w:tc>
        <w:tc>
          <w:tcPr>
            <w:tcW w:w="2463" w:type="dxa"/>
            <w:vMerge/>
          </w:tcPr>
          <w:p w:rsidR="007212EE" w:rsidRPr="007212EE" w:rsidRDefault="007212EE" w:rsidP="007212EE">
            <w:pPr>
              <w:spacing w:after="0"/>
              <w:ind w:firstLine="567"/>
              <w:jc w:val="both"/>
              <w:outlineLvl w:val="0"/>
              <w:rPr>
                <w:rFonts w:ascii="Times New Roman" w:hAnsi="Times New Roman" w:cs="Times New Roman"/>
                <w:bCs/>
                <w:sz w:val="24"/>
                <w:szCs w:val="24"/>
              </w:rPr>
            </w:pPr>
          </w:p>
        </w:tc>
        <w:tc>
          <w:tcPr>
            <w:tcW w:w="4928" w:type="dxa"/>
            <w:gridSpan w:val="2"/>
          </w:tcPr>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 портфолио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-анализ психолого-педагогических исследований </w:t>
            </w:r>
          </w:p>
        </w:tc>
      </w:tr>
    </w:tbl>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Оценку </w:t>
      </w:r>
      <w:r w:rsidRPr="007212EE">
        <w:rPr>
          <w:rFonts w:ascii="Times New Roman" w:hAnsi="Times New Roman" w:cs="Times New Roman"/>
          <w:b/>
          <w:bCs/>
          <w:sz w:val="24"/>
          <w:szCs w:val="24"/>
        </w:rPr>
        <w:t xml:space="preserve">предметных </w:t>
      </w:r>
      <w:r w:rsidRPr="007212EE">
        <w:rPr>
          <w:rFonts w:ascii="Times New Roman" w:hAnsi="Times New Roman" w:cs="Times New Roman"/>
          <w:bCs/>
          <w:sz w:val="24"/>
          <w:szCs w:val="24"/>
        </w:rPr>
        <w:t xml:space="preserve">результатов целесообразно начинать со 2-го года обучения,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Во время обучения </w:t>
      </w:r>
      <w:r w:rsidRPr="007212EE">
        <w:rPr>
          <w:rFonts w:ascii="Times New Roman" w:hAnsi="Times New Roman" w:cs="Times New Roman"/>
          <w:bCs/>
          <w:sz w:val="24"/>
          <w:szCs w:val="24"/>
        </w:rPr>
        <w:lastRenderedPageBreak/>
        <w:t>в 1 классе целесообразно всячески поощрять и стимулировать работу обучающихся, используя только качественную оценку.</w:t>
      </w:r>
    </w:p>
    <w:p w:rsid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7212EE" w:rsidRDefault="007212EE" w:rsidP="007212EE">
      <w:pPr>
        <w:spacing w:after="0"/>
        <w:ind w:firstLine="567"/>
        <w:jc w:val="both"/>
        <w:outlineLvl w:val="0"/>
        <w:rPr>
          <w:rFonts w:ascii="Times New Roman" w:hAnsi="Times New Roman" w:cs="Times New Roman"/>
          <w:bCs/>
          <w:sz w:val="24"/>
          <w:szCs w:val="24"/>
        </w:rPr>
      </w:pPr>
    </w:p>
    <w:p w:rsid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
          <w:bCs/>
          <w:sz w:val="24"/>
          <w:szCs w:val="24"/>
        </w:rPr>
        <w:t xml:space="preserve">Оценка достижения обучающимися с ЗПР планируемых результатов освоения программы коррекционной работы. </w:t>
      </w:r>
      <w:r>
        <w:rPr>
          <w:rFonts w:ascii="Times New Roman" w:hAnsi="Times New Roman" w:cs="Times New Roman"/>
          <w:bCs/>
          <w:sz w:val="24"/>
          <w:szCs w:val="24"/>
        </w:rPr>
        <w:t xml:space="preserve"> </w:t>
      </w:r>
    </w:p>
    <w:p w:rsidR="007212EE" w:rsidRPr="007212EE" w:rsidRDefault="007212EE" w:rsidP="007212EE">
      <w:pPr>
        <w:spacing w:after="0"/>
        <w:ind w:firstLine="567"/>
        <w:jc w:val="both"/>
        <w:outlineLvl w:val="0"/>
        <w:rPr>
          <w:rFonts w:ascii="Times New Roman" w:hAnsi="Times New Roman" w:cs="Times New Roman"/>
          <w:bCs/>
          <w:sz w:val="24"/>
          <w:szCs w:val="24"/>
        </w:rPr>
      </w:pPr>
      <w:r w:rsidRPr="007212EE">
        <w:rPr>
          <w:rFonts w:ascii="Times New Roman" w:hAnsi="Times New Roman" w:cs="Times New Roman"/>
          <w:bCs/>
          <w:sz w:val="24"/>
          <w:szCs w:val="24"/>
        </w:rPr>
        <w:t xml:space="preserve">Оценка результатов освоения обучающимися с ЗПР </w:t>
      </w:r>
      <w:r w:rsidRPr="007212EE">
        <w:rPr>
          <w:rFonts w:ascii="Times New Roman" w:hAnsi="Times New Roman" w:cs="Times New Roman"/>
          <w:b/>
          <w:bCs/>
          <w:sz w:val="24"/>
          <w:szCs w:val="24"/>
        </w:rPr>
        <w:t>программы коррекционной работы</w:t>
      </w:r>
      <w:r w:rsidRPr="007212EE">
        <w:rPr>
          <w:rFonts w:ascii="Times New Roman" w:hAnsi="Times New Roman" w:cs="Times New Roman"/>
          <w:bCs/>
          <w:sz w:val="24"/>
          <w:szCs w:val="24"/>
        </w:rPr>
        <w:t>, составляюще</w:t>
      </w:r>
      <w:r>
        <w:rPr>
          <w:rFonts w:ascii="Times New Roman" w:hAnsi="Times New Roman" w:cs="Times New Roman"/>
          <w:bCs/>
          <w:sz w:val="24"/>
          <w:szCs w:val="24"/>
        </w:rPr>
        <w:t xml:space="preserve">й неотъемлемую часть </w:t>
      </w:r>
      <w:r w:rsidRPr="007212EE">
        <w:rPr>
          <w:rFonts w:ascii="Times New Roman" w:hAnsi="Times New Roman" w:cs="Times New Roman"/>
          <w:bCs/>
          <w:sz w:val="24"/>
          <w:szCs w:val="24"/>
        </w:rPr>
        <w:t>АО</w:t>
      </w:r>
      <w:r>
        <w:rPr>
          <w:rFonts w:ascii="Times New Roman" w:hAnsi="Times New Roman" w:cs="Times New Roman"/>
          <w:bCs/>
          <w:sz w:val="24"/>
          <w:szCs w:val="24"/>
        </w:rPr>
        <w:t>О</w:t>
      </w:r>
      <w:r w:rsidRPr="007212EE">
        <w:rPr>
          <w:rFonts w:ascii="Times New Roman" w:hAnsi="Times New Roman" w:cs="Times New Roman"/>
          <w:bCs/>
          <w:sz w:val="24"/>
          <w:szCs w:val="24"/>
        </w:rPr>
        <w:t>П НОО.</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139" w:name="114832"/>
      <w:bookmarkEnd w:id="139"/>
      <w:r w:rsidRPr="007212EE">
        <w:rPr>
          <w:rFonts w:ascii="Times New Roman" w:hAnsi="Times New Roman" w:cs="Times New Roman"/>
          <w:bCs/>
          <w:sz w:val="24"/>
          <w:szCs w:val="24"/>
        </w:rPr>
        <w:t>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140" w:name="114833"/>
      <w:bookmarkEnd w:id="140"/>
      <w:r w:rsidRPr="007212EE">
        <w:rPr>
          <w:rFonts w:ascii="Times New Roman" w:hAnsi="Times New Roman" w:cs="Times New Roman"/>
          <w:bCs/>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141" w:name="114834"/>
      <w:bookmarkEnd w:id="141"/>
      <w:r w:rsidRPr="007212EE">
        <w:rPr>
          <w:rFonts w:ascii="Times New Roman" w:hAnsi="Times New Roman" w:cs="Times New Roman"/>
          <w:bCs/>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142" w:name="114835"/>
      <w:bookmarkEnd w:id="142"/>
      <w:r w:rsidRPr="007212EE">
        <w:rPr>
          <w:rFonts w:ascii="Times New Roman" w:hAnsi="Times New Roman" w:cs="Times New Roman"/>
          <w:bCs/>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143" w:name="114836"/>
      <w:bookmarkEnd w:id="143"/>
      <w:r w:rsidRPr="007212EE">
        <w:rPr>
          <w:rFonts w:ascii="Times New Roman" w:hAnsi="Times New Roman" w:cs="Times New Roman"/>
          <w:bCs/>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144" w:name="114837"/>
      <w:bookmarkEnd w:id="144"/>
      <w:r w:rsidRPr="007212EE">
        <w:rPr>
          <w:rFonts w:ascii="Times New Roman" w:hAnsi="Times New Roman" w:cs="Times New Roman"/>
          <w:bCs/>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145" w:name="114838"/>
      <w:bookmarkEnd w:id="145"/>
      <w:r w:rsidRPr="007212EE">
        <w:rPr>
          <w:rFonts w:ascii="Times New Roman" w:hAnsi="Times New Roman" w:cs="Times New Roman"/>
          <w:bCs/>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146" w:name="114839"/>
      <w:bookmarkEnd w:id="146"/>
      <w:r w:rsidRPr="007212EE">
        <w:rPr>
          <w:rFonts w:ascii="Times New Roman" w:hAnsi="Times New Roman" w:cs="Times New Roman"/>
          <w:bCs/>
          <w:sz w:val="24"/>
          <w:szCs w:val="24"/>
        </w:rPr>
        <w:t>1)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147" w:name="114840"/>
      <w:bookmarkEnd w:id="147"/>
      <w:r w:rsidRPr="007212EE">
        <w:rPr>
          <w:rFonts w:ascii="Times New Roman" w:hAnsi="Times New Roman" w:cs="Times New Roman"/>
          <w:bCs/>
          <w:sz w:val="24"/>
          <w:szCs w:val="24"/>
        </w:rPr>
        <w:t xml:space="preserve">2)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w:t>
      </w:r>
      <w:r w:rsidRPr="007212EE">
        <w:rPr>
          <w:rFonts w:ascii="Times New Roman" w:hAnsi="Times New Roman" w:cs="Times New Roman"/>
          <w:bCs/>
          <w:sz w:val="24"/>
          <w:szCs w:val="24"/>
        </w:rPr>
        <w:lastRenderedPageBreak/>
        <w:t>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148" w:name="114841"/>
      <w:bookmarkEnd w:id="148"/>
      <w:r w:rsidRPr="007212EE">
        <w:rPr>
          <w:rFonts w:ascii="Times New Roman" w:hAnsi="Times New Roman" w:cs="Times New Roman"/>
          <w:bCs/>
          <w:sz w:val="24"/>
          <w:szCs w:val="24"/>
        </w:rPr>
        <w:t>3) Финишная диагностика проводится на заключительном этапе обучения на 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149" w:name="114842"/>
      <w:bookmarkEnd w:id="149"/>
      <w:r w:rsidRPr="007212EE">
        <w:rPr>
          <w:rFonts w:ascii="Times New Roman" w:hAnsi="Times New Roman" w:cs="Times New Roman"/>
          <w:bCs/>
          <w:sz w:val="24"/>
          <w:szCs w:val="24"/>
        </w:rPr>
        <w:t xml:space="preserve">Организационно-содержательные характеристики стартовой, текущей и финишной диагностики разрабатывает </w:t>
      </w:r>
      <w:r>
        <w:rPr>
          <w:rFonts w:ascii="Times New Roman" w:hAnsi="Times New Roman" w:cs="Times New Roman"/>
          <w:bCs/>
          <w:sz w:val="24"/>
          <w:szCs w:val="24"/>
        </w:rPr>
        <w:t>МОУ СОШ №2</w:t>
      </w:r>
      <w:r w:rsidRPr="007212EE">
        <w:rPr>
          <w:rFonts w:ascii="Times New Roman" w:hAnsi="Times New Roman" w:cs="Times New Roman"/>
          <w:bCs/>
          <w:sz w:val="24"/>
          <w:szCs w:val="24"/>
        </w:rPr>
        <w:t xml:space="preserve"> с учетом типологических и индивидуальных особенностей обучающихся, их индивидуальных особых образовательных потребностей.</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150" w:name="114843"/>
      <w:bookmarkEnd w:id="150"/>
      <w:r w:rsidRPr="007212EE">
        <w:rPr>
          <w:rFonts w:ascii="Times New Roman" w:hAnsi="Times New Roman" w:cs="Times New Roman"/>
          <w:bCs/>
          <w:sz w:val="24"/>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 Основой оценки продвижения обучающегося в социальной (жизненной) компетенции служит анализ изменений его поведения в повседневной жизни - в школе и дома.</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151" w:name="114844"/>
      <w:bookmarkEnd w:id="151"/>
      <w:r w:rsidRPr="007212EE">
        <w:rPr>
          <w:rFonts w:ascii="Times New Roman" w:hAnsi="Times New Roman" w:cs="Times New Roman"/>
          <w:bCs/>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w:t>
      </w:r>
    </w:p>
    <w:p w:rsidR="007212EE" w:rsidRPr="007212EE" w:rsidRDefault="007212EE" w:rsidP="007212EE">
      <w:pPr>
        <w:spacing w:after="0"/>
        <w:ind w:firstLine="567"/>
        <w:jc w:val="both"/>
        <w:outlineLvl w:val="0"/>
        <w:rPr>
          <w:rFonts w:ascii="Times New Roman" w:hAnsi="Times New Roman" w:cs="Times New Roman"/>
          <w:bCs/>
          <w:sz w:val="24"/>
          <w:szCs w:val="24"/>
        </w:rPr>
      </w:pPr>
      <w:bookmarkStart w:id="152" w:name="114845"/>
      <w:bookmarkEnd w:id="152"/>
      <w:r w:rsidRPr="007212EE">
        <w:rPr>
          <w:rFonts w:ascii="Times New Roman" w:hAnsi="Times New Roman" w:cs="Times New Roman"/>
          <w:bCs/>
          <w:sz w:val="24"/>
          <w:szCs w:val="24"/>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7212EE" w:rsidRDefault="007212EE" w:rsidP="007212EE">
      <w:pPr>
        <w:spacing w:after="0"/>
        <w:ind w:firstLine="567"/>
        <w:jc w:val="both"/>
        <w:outlineLvl w:val="0"/>
        <w:rPr>
          <w:rFonts w:ascii="Times New Roman" w:hAnsi="Times New Roman" w:cs="Times New Roman"/>
          <w:bCs/>
          <w:sz w:val="24"/>
          <w:szCs w:val="24"/>
        </w:rPr>
      </w:pPr>
      <w:bookmarkStart w:id="153" w:name="114846"/>
      <w:bookmarkEnd w:id="153"/>
      <w:r w:rsidRPr="007212EE">
        <w:rPr>
          <w:rFonts w:ascii="Times New Roman" w:hAnsi="Times New Roman" w:cs="Times New Roman"/>
          <w:bCs/>
          <w:sz w:val="24"/>
          <w:szCs w:val="24"/>
        </w:rPr>
        <w:t>Результаты освоения обучающимися с ЗПР программы коррекционной работы не выносятся на итоговую оценку.</w:t>
      </w:r>
    </w:p>
    <w:p w:rsidR="00674E8B" w:rsidRPr="007212EE" w:rsidRDefault="00674E8B" w:rsidP="007212EE">
      <w:pPr>
        <w:spacing w:after="0"/>
        <w:ind w:firstLine="567"/>
        <w:jc w:val="both"/>
        <w:outlineLvl w:val="0"/>
        <w:rPr>
          <w:rFonts w:ascii="Times New Roman" w:hAnsi="Times New Roman" w:cs="Times New Roman"/>
          <w:bCs/>
          <w:sz w:val="24"/>
          <w:szCs w:val="24"/>
        </w:rPr>
      </w:pPr>
    </w:p>
    <w:p w:rsidR="00674E8B" w:rsidRDefault="00674E8B" w:rsidP="00674E8B">
      <w:pPr>
        <w:pStyle w:val="Default"/>
        <w:jc w:val="both"/>
        <w:rPr>
          <w:sz w:val="23"/>
          <w:szCs w:val="23"/>
        </w:rPr>
      </w:pPr>
      <w:r>
        <w:rPr>
          <w:b/>
          <w:bCs/>
          <w:sz w:val="23"/>
          <w:szCs w:val="23"/>
        </w:rPr>
        <w:t xml:space="preserve">3. СОДЕРЖАТЕЛЬНЫЙ РАЗДЕЛА АООП НОО ДЛЯ ОБУЧАЮЩИХСЯ С ОВЗ (ВАРИАНТ 7.1) </w:t>
      </w:r>
    </w:p>
    <w:p w:rsidR="007212EE" w:rsidRDefault="00674E8B" w:rsidP="007212EE">
      <w:pPr>
        <w:spacing w:after="0"/>
        <w:ind w:firstLine="567"/>
        <w:jc w:val="both"/>
        <w:outlineLvl w:val="0"/>
        <w:rPr>
          <w:rFonts w:ascii="Times New Roman" w:hAnsi="Times New Roman" w:cs="Times New Roman"/>
          <w:bCs/>
          <w:sz w:val="24"/>
          <w:szCs w:val="24"/>
        </w:rPr>
      </w:pPr>
      <w:r w:rsidRPr="00674E8B">
        <w:rPr>
          <w:rFonts w:ascii="Times New Roman" w:hAnsi="Times New Roman" w:cs="Times New Roman"/>
          <w:bCs/>
          <w:sz w:val="24"/>
          <w:szCs w:val="24"/>
        </w:rPr>
        <w:t>Содержательный раздел АООП НОО для обуча</w:t>
      </w:r>
      <w:r>
        <w:rPr>
          <w:rFonts w:ascii="Times New Roman" w:hAnsi="Times New Roman" w:cs="Times New Roman"/>
          <w:bCs/>
          <w:sz w:val="24"/>
          <w:szCs w:val="24"/>
        </w:rPr>
        <w:t>ющихся с ОВЗ (вариант 7.1) соот</w:t>
      </w:r>
      <w:r w:rsidRPr="00674E8B">
        <w:rPr>
          <w:rFonts w:ascii="Times New Roman" w:hAnsi="Times New Roman" w:cs="Times New Roman"/>
          <w:bCs/>
          <w:sz w:val="24"/>
          <w:szCs w:val="24"/>
        </w:rPr>
        <w:t>ветствует ООП ООО.</w:t>
      </w:r>
    </w:p>
    <w:p w:rsidR="00674E8B" w:rsidRDefault="00674E8B" w:rsidP="007212EE">
      <w:pPr>
        <w:spacing w:after="0"/>
        <w:ind w:firstLine="567"/>
        <w:jc w:val="both"/>
        <w:outlineLvl w:val="0"/>
        <w:rPr>
          <w:rFonts w:ascii="Times New Roman" w:hAnsi="Times New Roman" w:cs="Times New Roman"/>
          <w:b/>
          <w:bCs/>
          <w:color w:val="auto"/>
          <w:sz w:val="24"/>
          <w:szCs w:val="24"/>
        </w:rPr>
      </w:pPr>
    </w:p>
    <w:p w:rsidR="00674E8B" w:rsidRDefault="00674E8B" w:rsidP="007212EE">
      <w:pPr>
        <w:spacing w:after="0"/>
        <w:ind w:firstLine="567"/>
        <w:jc w:val="both"/>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3.1. </w:t>
      </w:r>
      <w:r w:rsidRPr="00674E8B">
        <w:rPr>
          <w:rFonts w:ascii="Times New Roman" w:hAnsi="Times New Roman" w:cs="Times New Roman"/>
          <w:b/>
          <w:bCs/>
          <w:color w:val="auto"/>
          <w:sz w:val="24"/>
          <w:szCs w:val="24"/>
        </w:rPr>
        <w:t>Рабочие программы учебных предметов, курсов, модулей урочной и вн</w:t>
      </w:r>
      <w:r>
        <w:rPr>
          <w:rFonts w:ascii="Times New Roman" w:hAnsi="Times New Roman" w:cs="Times New Roman"/>
          <w:b/>
          <w:bCs/>
          <w:color w:val="auto"/>
          <w:sz w:val="24"/>
          <w:szCs w:val="24"/>
        </w:rPr>
        <w:t>е</w:t>
      </w:r>
      <w:r w:rsidRPr="00674E8B">
        <w:rPr>
          <w:rFonts w:ascii="Times New Roman" w:hAnsi="Times New Roman" w:cs="Times New Roman"/>
          <w:b/>
          <w:bCs/>
          <w:color w:val="auto"/>
          <w:sz w:val="24"/>
          <w:szCs w:val="24"/>
        </w:rPr>
        <w:t>урочной деятельности</w:t>
      </w:r>
    </w:p>
    <w:p w:rsidR="00674E8B" w:rsidRDefault="00674E8B" w:rsidP="007212EE">
      <w:pPr>
        <w:spacing w:after="0"/>
        <w:ind w:firstLine="567"/>
        <w:jc w:val="both"/>
        <w:outlineLvl w:val="0"/>
        <w:rPr>
          <w:rFonts w:ascii="Times New Roman" w:hAnsi="Times New Roman" w:cs="Times New Roman"/>
          <w:bCs/>
          <w:sz w:val="24"/>
          <w:szCs w:val="24"/>
        </w:rPr>
      </w:pPr>
      <w:r w:rsidRPr="00674E8B">
        <w:rPr>
          <w:rFonts w:ascii="Times New Roman" w:hAnsi="Times New Roman" w:cs="Times New Roman"/>
          <w:bCs/>
          <w:sz w:val="24"/>
          <w:szCs w:val="24"/>
        </w:rPr>
        <w:t>Рабочие программы учебных предметов, учебных курсов (в том числе внеурочной деятельности), учебных модулей, программа формиро</w:t>
      </w:r>
      <w:r>
        <w:rPr>
          <w:rFonts w:ascii="Times New Roman" w:hAnsi="Times New Roman" w:cs="Times New Roman"/>
          <w:bCs/>
          <w:sz w:val="24"/>
          <w:szCs w:val="24"/>
        </w:rPr>
        <w:t>вания УУД соответствуют требова</w:t>
      </w:r>
      <w:r w:rsidRPr="00674E8B">
        <w:rPr>
          <w:rFonts w:ascii="Times New Roman" w:hAnsi="Times New Roman" w:cs="Times New Roman"/>
          <w:bCs/>
          <w:sz w:val="24"/>
          <w:szCs w:val="24"/>
        </w:rPr>
        <w:t>ниям в ФГОС НОО и ФОП НОО.</w:t>
      </w:r>
    </w:p>
    <w:p w:rsidR="00674E8B" w:rsidRPr="008F1691" w:rsidRDefault="00674E8B" w:rsidP="00674E8B">
      <w:pPr>
        <w:pStyle w:val="body"/>
        <w:spacing w:line="276" w:lineRule="auto"/>
        <w:ind w:firstLine="709"/>
        <w:rPr>
          <w:b/>
          <w:sz w:val="24"/>
          <w:szCs w:val="24"/>
        </w:rPr>
      </w:pPr>
      <w:r w:rsidRPr="008F1691">
        <w:rPr>
          <w:b/>
          <w:sz w:val="24"/>
          <w:szCs w:val="24"/>
        </w:rPr>
        <w:t>Федеральная рабочая программа по учебному предмету «Русский язык».</w:t>
      </w:r>
    </w:p>
    <w:p w:rsidR="00674E8B" w:rsidRPr="008F1691" w:rsidRDefault="00674E8B" w:rsidP="00674E8B">
      <w:pPr>
        <w:pStyle w:val="body"/>
        <w:numPr>
          <w:ilvl w:val="0"/>
          <w:numId w:val="12"/>
        </w:numPr>
        <w:tabs>
          <w:tab w:val="left" w:pos="851"/>
          <w:tab w:val="left" w:pos="993"/>
          <w:tab w:val="left" w:pos="1276"/>
        </w:tabs>
        <w:spacing w:line="276" w:lineRule="auto"/>
        <w:ind w:left="0" w:firstLine="709"/>
        <w:rPr>
          <w:sz w:val="24"/>
          <w:szCs w:val="24"/>
        </w:rPr>
      </w:pPr>
      <w:r w:rsidRPr="008F1691">
        <w:rPr>
          <w:sz w:val="24"/>
          <w:szCs w:val="24"/>
        </w:rPr>
        <w:lastRenderedPageBreak/>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674E8B" w:rsidRPr="008F1691" w:rsidRDefault="00674E8B" w:rsidP="00674E8B">
      <w:pPr>
        <w:pStyle w:val="body"/>
        <w:numPr>
          <w:ilvl w:val="0"/>
          <w:numId w:val="12"/>
        </w:numPr>
        <w:tabs>
          <w:tab w:val="left" w:pos="851"/>
          <w:tab w:val="left" w:pos="993"/>
          <w:tab w:val="left" w:pos="1276"/>
        </w:tabs>
        <w:spacing w:line="276" w:lineRule="auto"/>
        <w:ind w:left="0" w:firstLine="709"/>
        <w:rPr>
          <w:sz w:val="24"/>
          <w:szCs w:val="24"/>
        </w:rPr>
      </w:pPr>
      <w:r w:rsidRPr="008F1691">
        <w:rPr>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674E8B" w:rsidRPr="008F1691" w:rsidRDefault="00674E8B" w:rsidP="00674E8B">
      <w:pPr>
        <w:pStyle w:val="body"/>
        <w:numPr>
          <w:ilvl w:val="0"/>
          <w:numId w:val="12"/>
        </w:numPr>
        <w:tabs>
          <w:tab w:val="left" w:pos="851"/>
          <w:tab w:val="left" w:pos="993"/>
          <w:tab w:val="left" w:pos="1276"/>
        </w:tabs>
        <w:spacing w:line="276" w:lineRule="auto"/>
        <w:ind w:left="0" w:firstLine="709"/>
        <w:rPr>
          <w:sz w:val="24"/>
          <w:szCs w:val="24"/>
        </w:rPr>
      </w:pPr>
      <w:r w:rsidRPr="008F1691">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674E8B" w:rsidRPr="008F1691" w:rsidRDefault="00674E8B" w:rsidP="00674E8B">
      <w:pPr>
        <w:pStyle w:val="body"/>
        <w:numPr>
          <w:ilvl w:val="0"/>
          <w:numId w:val="12"/>
        </w:numPr>
        <w:tabs>
          <w:tab w:val="left" w:pos="851"/>
          <w:tab w:val="left" w:pos="993"/>
          <w:tab w:val="left" w:pos="1276"/>
        </w:tabs>
        <w:spacing w:line="276" w:lineRule="auto"/>
        <w:ind w:left="0" w:firstLine="709"/>
        <w:rPr>
          <w:sz w:val="24"/>
          <w:szCs w:val="24"/>
        </w:rPr>
      </w:pPr>
      <w:r w:rsidRPr="008F1691">
        <w:rPr>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674E8B" w:rsidRPr="00B44D38" w:rsidRDefault="00674E8B" w:rsidP="00674E8B">
      <w:pPr>
        <w:pStyle w:val="body"/>
        <w:spacing w:line="276" w:lineRule="auto"/>
        <w:ind w:firstLine="709"/>
        <w:rPr>
          <w:sz w:val="24"/>
          <w:szCs w:val="24"/>
        </w:rPr>
      </w:pPr>
      <w:r w:rsidRPr="00B44D38">
        <w:rPr>
          <w:sz w:val="24"/>
          <w:szCs w:val="24"/>
        </w:rPr>
        <w:t xml:space="preserve">5. Пояснительная записка. </w:t>
      </w:r>
    </w:p>
    <w:p w:rsidR="00674E8B" w:rsidRPr="00B44D38" w:rsidRDefault="00674E8B" w:rsidP="00674E8B">
      <w:pPr>
        <w:pStyle w:val="body"/>
        <w:spacing w:line="276" w:lineRule="auto"/>
        <w:ind w:firstLine="709"/>
        <w:rPr>
          <w:sz w:val="24"/>
          <w:szCs w:val="24"/>
        </w:rPr>
      </w:pPr>
      <w:r w:rsidRPr="00B44D38">
        <w:rPr>
          <w:sz w:val="24"/>
          <w:szCs w:val="24"/>
        </w:rPr>
        <w:t xml:space="preserve">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 </w:t>
      </w:r>
    </w:p>
    <w:p w:rsidR="00674E8B" w:rsidRPr="00B44D38" w:rsidRDefault="00674E8B" w:rsidP="00674E8B">
      <w:pPr>
        <w:pStyle w:val="body"/>
        <w:spacing w:line="276" w:lineRule="auto"/>
        <w:ind w:firstLine="709"/>
        <w:rPr>
          <w:sz w:val="24"/>
          <w:szCs w:val="24"/>
        </w:rPr>
      </w:pPr>
      <w:r w:rsidRPr="00B44D38">
        <w:rPr>
          <w:sz w:val="24"/>
          <w:szCs w:val="24"/>
        </w:rPr>
        <w:t xml:space="preserve">5.2. 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674E8B" w:rsidRPr="00B44D38" w:rsidRDefault="00674E8B" w:rsidP="00674E8B">
      <w:pPr>
        <w:pStyle w:val="body"/>
        <w:spacing w:line="276" w:lineRule="auto"/>
        <w:ind w:firstLine="709"/>
        <w:rPr>
          <w:sz w:val="24"/>
          <w:szCs w:val="24"/>
        </w:rPr>
      </w:pPr>
      <w:r w:rsidRPr="00B44D38">
        <w:rPr>
          <w:sz w:val="24"/>
          <w:szCs w:val="24"/>
        </w:rPr>
        <w:t xml:space="preserve">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 </w:t>
      </w:r>
    </w:p>
    <w:p w:rsidR="00674E8B" w:rsidRPr="00B44D38" w:rsidRDefault="00674E8B" w:rsidP="00674E8B">
      <w:pPr>
        <w:pStyle w:val="body"/>
        <w:spacing w:line="276" w:lineRule="auto"/>
        <w:ind w:firstLine="709"/>
        <w:rPr>
          <w:sz w:val="24"/>
          <w:szCs w:val="24"/>
        </w:rPr>
      </w:pPr>
      <w:r w:rsidRPr="00B44D38">
        <w:rPr>
          <w:sz w:val="24"/>
          <w:szCs w:val="24"/>
        </w:rPr>
        <w:t xml:space="preserve">5.4. 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674E8B" w:rsidRPr="00B44D38" w:rsidRDefault="00674E8B" w:rsidP="00674E8B">
      <w:pPr>
        <w:pStyle w:val="body"/>
        <w:spacing w:line="276" w:lineRule="auto"/>
        <w:ind w:firstLine="709"/>
        <w:rPr>
          <w:sz w:val="24"/>
          <w:szCs w:val="24"/>
        </w:rPr>
      </w:pPr>
      <w:r w:rsidRPr="00B44D38">
        <w:rPr>
          <w:sz w:val="24"/>
          <w:szCs w:val="24"/>
        </w:rPr>
        <w:t xml:space="preserve">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w:t>
      </w:r>
      <w:r w:rsidRPr="00B44D38">
        <w:rPr>
          <w:sz w:val="24"/>
          <w:szCs w:val="24"/>
        </w:rPr>
        <w:lastRenderedPageBreak/>
        <w:t xml:space="preserve">определяют возможность адекватного самовыражения взглядов, мыслей, чувств, проявления себя в различных жизненно важных для человека областях. </w:t>
      </w:r>
    </w:p>
    <w:p w:rsidR="00674E8B" w:rsidRPr="00B44D38" w:rsidRDefault="00674E8B" w:rsidP="00674E8B">
      <w:pPr>
        <w:pStyle w:val="body"/>
        <w:spacing w:line="276" w:lineRule="auto"/>
        <w:ind w:firstLine="709"/>
        <w:rPr>
          <w:sz w:val="24"/>
          <w:szCs w:val="24"/>
        </w:rPr>
      </w:pPr>
      <w:r w:rsidRPr="00B44D38">
        <w:rPr>
          <w:sz w:val="24"/>
          <w:szCs w:val="24"/>
        </w:rPr>
        <w:t>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w:t>
      </w:r>
      <w:r>
        <w:rPr>
          <w:sz w:val="24"/>
          <w:szCs w:val="24"/>
        </w:rPr>
        <w:t>ранение чистоты русского языка.</w:t>
      </w:r>
      <w:r w:rsidRPr="00B44D38">
        <w:rPr>
          <w:sz w:val="24"/>
          <w:szCs w:val="24"/>
        </w:rPr>
        <w:t xml:space="preserve"> </w:t>
      </w:r>
    </w:p>
    <w:p w:rsidR="00674E8B" w:rsidRPr="00B44D38" w:rsidRDefault="00674E8B" w:rsidP="00674E8B">
      <w:pPr>
        <w:pStyle w:val="body"/>
        <w:spacing w:line="276" w:lineRule="auto"/>
        <w:ind w:firstLine="709"/>
        <w:rPr>
          <w:sz w:val="24"/>
          <w:szCs w:val="24"/>
        </w:rPr>
      </w:pPr>
    </w:p>
    <w:p w:rsidR="00674E8B" w:rsidRPr="00B44D38" w:rsidRDefault="00674E8B" w:rsidP="00674E8B">
      <w:pPr>
        <w:pStyle w:val="body"/>
        <w:spacing w:line="276" w:lineRule="auto"/>
        <w:ind w:firstLine="709"/>
        <w:rPr>
          <w:sz w:val="24"/>
          <w:szCs w:val="24"/>
        </w:rPr>
      </w:pPr>
      <w:r w:rsidRPr="00B44D38">
        <w:rPr>
          <w:sz w:val="24"/>
          <w:szCs w:val="24"/>
        </w:rPr>
        <w:t xml:space="preserve">5.7. Изучение русского языка направлено на достижение следующих целей: </w:t>
      </w:r>
    </w:p>
    <w:p w:rsidR="00674E8B" w:rsidRPr="00B44D38" w:rsidRDefault="00674E8B" w:rsidP="00674E8B">
      <w:pPr>
        <w:pStyle w:val="body"/>
        <w:spacing w:line="276" w:lineRule="auto"/>
        <w:ind w:firstLine="709"/>
        <w:rPr>
          <w:sz w:val="24"/>
          <w:szCs w:val="24"/>
        </w:rPr>
      </w:pPr>
      <w:r w:rsidRPr="00B44D38">
        <w:rPr>
          <w:sz w:val="24"/>
          <w:szCs w:val="24"/>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w:t>
      </w:r>
    </w:p>
    <w:p w:rsidR="00674E8B" w:rsidRPr="00B44D38" w:rsidRDefault="00674E8B" w:rsidP="00674E8B">
      <w:pPr>
        <w:pStyle w:val="body"/>
        <w:spacing w:line="276" w:lineRule="auto"/>
        <w:ind w:firstLine="709"/>
        <w:rPr>
          <w:sz w:val="24"/>
          <w:szCs w:val="24"/>
        </w:rPr>
      </w:pPr>
      <w:r w:rsidRPr="00B44D38">
        <w:rPr>
          <w:sz w:val="24"/>
          <w:szCs w:val="24"/>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 </w:t>
      </w:r>
    </w:p>
    <w:p w:rsidR="00674E8B" w:rsidRPr="00B44D38" w:rsidRDefault="00674E8B" w:rsidP="00674E8B">
      <w:pPr>
        <w:pStyle w:val="body"/>
        <w:spacing w:line="276" w:lineRule="auto"/>
        <w:ind w:firstLine="709"/>
        <w:rPr>
          <w:sz w:val="24"/>
          <w:szCs w:val="24"/>
        </w:rPr>
      </w:pPr>
      <w:r w:rsidRPr="00B44D38">
        <w:rPr>
          <w:sz w:val="24"/>
          <w:szCs w:val="24"/>
        </w:rPr>
        <w:t xml:space="preserve">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674E8B" w:rsidRPr="00B44D38" w:rsidRDefault="00674E8B" w:rsidP="00674E8B">
      <w:pPr>
        <w:pStyle w:val="body"/>
        <w:spacing w:line="276" w:lineRule="auto"/>
        <w:ind w:firstLine="709"/>
        <w:rPr>
          <w:sz w:val="24"/>
          <w:szCs w:val="24"/>
        </w:rPr>
      </w:pPr>
      <w:r w:rsidRPr="00B44D38">
        <w:rPr>
          <w:sz w:val="24"/>
          <w:szCs w:val="24"/>
        </w:rPr>
        <w:t xml:space="preserve">развитие функциональной грамотности, готовности к успешному взаимодействию с изменяющимся миром и дальнейшему успешному образованию. </w:t>
      </w:r>
    </w:p>
    <w:p w:rsidR="00674E8B" w:rsidRPr="00B44D38" w:rsidRDefault="00674E8B" w:rsidP="00674E8B">
      <w:pPr>
        <w:pStyle w:val="body"/>
        <w:spacing w:line="276" w:lineRule="auto"/>
        <w:ind w:firstLine="709"/>
        <w:rPr>
          <w:sz w:val="24"/>
          <w:szCs w:val="24"/>
        </w:rPr>
      </w:pPr>
      <w:r w:rsidRPr="00B44D38">
        <w:rPr>
          <w:sz w:val="24"/>
          <w:szCs w:val="24"/>
        </w:rPr>
        <w:t xml:space="preserve">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w:t>
      </w:r>
    </w:p>
    <w:p w:rsidR="00674E8B" w:rsidRPr="00B44D38" w:rsidRDefault="00674E8B" w:rsidP="00674E8B">
      <w:pPr>
        <w:pStyle w:val="body"/>
        <w:spacing w:line="276" w:lineRule="auto"/>
        <w:ind w:firstLine="709"/>
        <w:rPr>
          <w:sz w:val="24"/>
          <w:szCs w:val="24"/>
        </w:rPr>
      </w:pPr>
      <w:r w:rsidRPr="00B44D38">
        <w:rPr>
          <w:sz w:val="24"/>
          <w:szCs w:val="24"/>
        </w:rPr>
        <w:t xml:space="preserve">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 </w:t>
      </w:r>
    </w:p>
    <w:p w:rsidR="00674E8B" w:rsidRPr="00B44D38" w:rsidRDefault="00674E8B" w:rsidP="00674E8B">
      <w:pPr>
        <w:pStyle w:val="body"/>
        <w:spacing w:line="276" w:lineRule="auto"/>
        <w:ind w:firstLine="709"/>
        <w:rPr>
          <w:sz w:val="24"/>
          <w:szCs w:val="24"/>
        </w:rPr>
      </w:pPr>
      <w:r w:rsidRPr="00B44D38">
        <w:rPr>
          <w:sz w:val="24"/>
          <w:szCs w:val="24"/>
        </w:rPr>
        <w:t xml:space="preserve">5.10. Программа по русскому языку позволит педагогическому работнику: </w:t>
      </w:r>
    </w:p>
    <w:p w:rsidR="00674E8B" w:rsidRPr="00B44D38" w:rsidRDefault="00674E8B" w:rsidP="00674E8B">
      <w:pPr>
        <w:pStyle w:val="body"/>
        <w:spacing w:line="276" w:lineRule="auto"/>
        <w:ind w:firstLine="709"/>
        <w:rPr>
          <w:sz w:val="24"/>
          <w:szCs w:val="24"/>
        </w:rPr>
      </w:pPr>
      <w:r w:rsidRPr="00B44D38">
        <w:rPr>
          <w:sz w:val="24"/>
          <w:szCs w:val="24"/>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 </w:t>
      </w:r>
    </w:p>
    <w:p w:rsidR="00674E8B" w:rsidRPr="00B44D38" w:rsidRDefault="00674E8B" w:rsidP="00674E8B">
      <w:pPr>
        <w:pStyle w:val="body"/>
        <w:spacing w:line="276" w:lineRule="auto"/>
        <w:ind w:firstLine="709"/>
        <w:rPr>
          <w:sz w:val="24"/>
          <w:szCs w:val="24"/>
        </w:rPr>
      </w:pPr>
      <w:r w:rsidRPr="00B44D38">
        <w:rPr>
          <w:sz w:val="24"/>
          <w:szCs w:val="24"/>
        </w:rPr>
        <w:lastRenderedPageBreak/>
        <w:t xml:space="preserve">определить и структурировать планируемые результаты обучения и содержание русского языка по годам обучения в соответствии с ФГОС НОО; </w:t>
      </w:r>
    </w:p>
    <w:p w:rsidR="00674E8B" w:rsidRPr="00B44D38" w:rsidRDefault="00674E8B" w:rsidP="00674E8B">
      <w:pPr>
        <w:pStyle w:val="body"/>
        <w:spacing w:line="276" w:lineRule="auto"/>
        <w:ind w:firstLine="709"/>
        <w:rPr>
          <w:sz w:val="24"/>
          <w:szCs w:val="24"/>
        </w:rPr>
      </w:pPr>
      <w:r w:rsidRPr="00B44D38">
        <w:rPr>
          <w:sz w:val="24"/>
          <w:szCs w:val="24"/>
        </w:rPr>
        <w:t xml:space="preserve">разработать календарнотематическое планирование с учётом особенностей конкретного класса. </w:t>
      </w:r>
    </w:p>
    <w:p w:rsidR="00674E8B" w:rsidRPr="00B44D38" w:rsidRDefault="00674E8B" w:rsidP="00674E8B">
      <w:pPr>
        <w:pStyle w:val="body"/>
        <w:spacing w:line="276" w:lineRule="auto"/>
        <w:ind w:firstLine="709"/>
        <w:rPr>
          <w:sz w:val="24"/>
          <w:szCs w:val="24"/>
        </w:rPr>
      </w:pPr>
      <w:r w:rsidRPr="00B44D38">
        <w:rPr>
          <w:sz w:val="24"/>
          <w:szCs w:val="24"/>
        </w:rPr>
        <w:t xml:space="preserve">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 </w:t>
      </w:r>
    </w:p>
    <w:p w:rsidR="00674E8B" w:rsidRPr="00B44D38" w:rsidRDefault="00674E8B" w:rsidP="00674E8B">
      <w:pPr>
        <w:pStyle w:val="body"/>
        <w:spacing w:line="276" w:lineRule="auto"/>
        <w:ind w:firstLine="709"/>
        <w:rPr>
          <w:sz w:val="24"/>
          <w:szCs w:val="24"/>
        </w:rPr>
      </w:pPr>
      <w:r w:rsidRPr="00B44D38">
        <w:rPr>
          <w:sz w:val="24"/>
          <w:szCs w:val="24"/>
        </w:rPr>
        <w:t xml:space="preserve">5.12. 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 </w:t>
      </w:r>
    </w:p>
    <w:p w:rsidR="00674E8B" w:rsidRPr="00B44D38" w:rsidRDefault="00674E8B" w:rsidP="00674E8B">
      <w:pPr>
        <w:pStyle w:val="body"/>
        <w:spacing w:line="276" w:lineRule="auto"/>
        <w:ind w:firstLine="709"/>
        <w:rPr>
          <w:sz w:val="24"/>
          <w:szCs w:val="24"/>
        </w:rPr>
      </w:pPr>
      <w:r w:rsidRPr="00B44D38">
        <w:rPr>
          <w:sz w:val="24"/>
          <w:szCs w:val="24"/>
        </w:rPr>
        <w:t xml:space="preserve">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 </w:t>
      </w:r>
    </w:p>
    <w:p w:rsidR="00674E8B" w:rsidRPr="00B44D38" w:rsidRDefault="00674E8B" w:rsidP="00674E8B">
      <w:pPr>
        <w:pStyle w:val="body"/>
        <w:spacing w:line="276" w:lineRule="auto"/>
        <w:ind w:firstLine="709"/>
        <w:rPr>
          <w:sz w:val="24"/>
          <w:szCs w:val="24"/>
        </w:rPr>
      </w:pPr>
      <w:r w:rsidRPr="00B44D38">
        <w:rPr>
          <w:sz w:val="24"/>
          <w:szCs w:val="24"/>
        </w:rPr>
        <w:t xml:space="preserve">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 </w:t>
      </w:r>
    </w:p>
    <w:p w:rsidR="00674E8B" w:rsidRDefault="00674E8B" w:rsidP="00674E8B">
      <w:pPr>
        <w:pStyle w:val="body"/>
        <w:ind w:firstLine="709"/>
        <w:rPr>
          <w:sz w:val="24"/>
          <w:szCs w:val="24"/>
        </w:rPr>
      </w:pPr>
      <w:r w:rsidRPr="00B44D38">
        <w:rPr>
          <w:sz w:val="24"/>
          <w:szCs w:val="24"/>
        </w:rPr>
        <w:t xml:space="preserve">Общее число часов, рекомендованных для изучения русского языка, - 675 (5 часов в неделю в каждом классе): в 1 классе - 165 часов, во 2-4 классах - по 170 часов. </w:t>
      </w:r>
    </w:p>
    <w:p w:rsidR="00674E8B" w:rsidRPr="00B44D38" w:rsidRDefault="00674E8B" w:rsidP="00674E8B">
      <w:pPr>
        <w:pStyle w:val="body"/>
        <w:ind w:firstLine="709"/>
        <w:rPr>
          <w:sz w:val="24"/>
          <w:szCs w:val="24"/>
        </w:rPr>
      </w:pPr>
      <w:r w:rsidRPr="00B44D38">
        <w:rPr>
          <w:sz w:val="24"/>
          <w:szCs w:val="24"/>
        </w:rPr>
        <w:t xml:space="preserve">6. Содержание обучения в 1 классе. </w:t>
      </w:r>
    </w:p>
    <w:p w:rsidR="00674E8B" w:rsidRPr="00B44D38" w:rsidRDefault="00674E8B" w:rsidP="00674E8B">
      <w:pPr>
        <w:pStyle w:val="body"/>
        <w:spacing w:line="276" w:lineRule="auto"/>
        <w:ind w:firstLine="709"/>
        <w:rPr>
          <w:sz w:val="24"/>
          <w:szCs w:val="24"/>
        </w:rPr>
      </w:pPr>
      <w:r w:rsidRPr="00B44D38">
        <w:rPr>
          <w:sz w:val="24"/>
          <w:szCs w:val="24"/>
        </w:rPr>
        <w:t xml:space="preserve">6.1. Обучение грамоте. </w:t>
      </w:r>
    </w:p>
    <w:p w:rsidR="00674E8B" w:rsidRPr="00B44D38" w:rsidRDefault="00674E8B" w:rsidP="00674E8B">
      <w:pPr>
        <w:pStyle w:val="body"/>
        <w:spacing w:line="276" w:lineRule="auto"/>
        <w:ind w:firstLine="709"/>
        <w:rPr>
          <w:sz w:val="24"/>
          <w:szCs w:val="24"/>
        </w:rPr>
      </w:pPr>
      <w:r w:rsidRPr="00B44D38">
        <w:rPr>
          <w:sz w:val="24"/>
          <w:szCs w:val="24"/>
        </w:rPr>
        <w:t xml:space="preserve">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 </w:t>
      </w:r>
    </w:p>
    <w:p w:rsidR="00674E8B" w:rsidRPr="00B44D38" w:rsidRDefault="00674E8B" w:rsidP="00674E8B">
      <w:pPr>
        <w:pStyle w:val="body"/>
        <w:spacing w:line="276" w:lineRule="auto"/>
        <w:ind w:firstLine="709"/>
        <w:rPr>
          <w:sz w:val="24"/>
          <w:szCs w:val="24"/>
        </w:rPr>
      </w:pPr>
      <w:r w:rsidRPr="00B44D38">
        <w:rPr>
          <w:sz w:val="24"/>
          <w:szCs w:val="24"/>
        </w:rPr>
        <w:t xml:space="preserve">6.1.1. Развитие речи. </w:t>
      </w:r>
    </w:p>
    <w:p w:rsidR="00674E8B" w:rsidRPr="00B44D38" w:rsidRDefault="00674E8B" w:rsidP="00674E8B">
      <w:pPr>
        <w:pStyle w:val="body"/>
        <w:spacing w:line="276" w:lineRule="auto"/>
        <w:ind w:firstLine="709"/>
        <w:rPr>
          <w:sz w:val="24"/>
          <w:szCs w:val="24"/>
        </w:rPr>
      </w:pPr>
      <w:r w:rsidRPr="00B44D38">
        <w:rPr>
          <w:sz w:val="24"/>
          <w:szCs w:val="24"/>
        </w:rPr>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 </w:t>
      </w:r>
    </w:p>
    <w:p w:rsidR="00674E8B" w:rsidRPr="00B44D38" w:rsidRDefault="00674E8B" w:rsidP="00674E8B">
      <w:pPr>
        <w:pStyle w:val="body"/>
        <w:spacing w:line="276" w:lineRule="auto"/>
        <w:ind w:firstLine="709"/>
        <w:rPr>
          <w:sz w:val="24"/>
          <w:szCs w:val="24"/>
        </w:rPr>
      </w:pPr>
      <w:r w:rsidRPr="00B44D38">
        <w:rPr>
          <w:sz w:val="24"/>
          <w:szCs w:val="24"/>
        </w:rPr>
        <w:t xml:space="preserve">Понимание текста при его прослушивании и при самостоятельном чтении вслух. </w:t>
      </w:r>
    </w:p>
    <w:p w:rsidR="00674E8B" w:rsidRPr="00B44D38" w:rsidRDefault="00674E8B" w:rsidP="00674E8B">
      <w:pPr>
        <w:pStyle w:val="body"/>
        <w:spacing w:line="276" w:lineRule="auto"/>
        <w:ind w:firstLine="709"/>
        <w:rPr>
          <w:sz w:val="24"/>
          <w:szCs w:val="24"/>
        </w:rPr>
      </w:pPr>
      <w:r w:rsidRPr="00B44D38">
        <w:rPr>
          <w:sz w:val="24"/>
          <w:szCs w:val="24"/>
        </w:rPr>
        <w:t xml:space="preserve">6.1.2. Слово и предложение. </w:t>
      </w:r>
    </w:p>
    <w:p w:rsidR="00674E8B" w:rsidRPr="00B44D38" w:rsidRDefault="00674E8B" w:rsidP="00674E8B">
      <w:pPr>
        <w:pStyle w:val="body"/>
        <w:spacing w:line="276" w:lineRule="auto"/>
        <w:ind w:firstLine="709"/>
        <w:rPr>
          <w:sz w:val="24"/>
          <w:szCs w:val="24"/>
        </w:rPr>
      </w:pPr>
      <w:r w:rsidRPr="00B44D38">
        <w:rPr>
          <w:sz w:val="24"/>
          <w:szCs w:val="24"/>
        </w:rPr>
        <w:t xml:space="preserve">Различение слова и предложения. Работа с предложением: выделение слов, изменение их порядка. </w:t>
      </w:r>
    </w:p>
    <w:p w:rsidR="00674E8B" w:rsidRPr="00B44D38" w:rsidRDefault="00674E8B" w:rsidP="00674E8B">
      <w:pPr>
        <w:pStyle w:val="body"/>
        <w:spacing w:line="276" w:lineRule="auto"/>
        <w:ind w:firstLine="709"/>
        <w:rPr>
          <w:sz w:val="24"/>
          <w:szCs w:val="24"/>
        </w:rPr>
      </w:pPr>
      <w:r w:rsidRPr="00B44D38">
        <w:rPr>
          <w:sz w:val="24"/>
          <w:szCs w:val="24"/>
        </w:rPr>
        <w:t xml:space="preserve">Восприятие слова как объекта изучения, материала для анализа. Наблюдение над значением слова. Выявление слов, значение которых требует уточнения. </w:t>
      </w:r>
    </w:p>
    <w:p w:rsidR="00674E8B" w:rsidRPr="00B44D38" w:rsidRDefault="00674E8B" w:rsidP="00674E8B">
      <w:pPr>
        <w:pStyle w:val="body"/>
        <w:spacing w:line="276" w:lineRule="auto"/>
        <w:ind w:firstLine="709"/>
        <w:rPr>
          <w:sz w:val="24"/>
          <w:szCs w:val="24"/>
        </w:rPr>
      </w:pPr>
      <w:r w:rsidRPr="00B44D38">
        <w:rPr>
          <w:sz w:val="24"/>
          <w:szCs w:val="24"/>
        </w:rPr>
        <w:t xml:space="preserve">6.1.3. Фонетика. </w:t>
      </w:r>
    </w:p>
    <w:p w:rsidR="00674E8B" w:rsidRPr="00B44D38" w:rsidRDefault="00674E8B" w:rsidP="00674E8B">
      <w:pPr>
        <w:pStyle w:val="body"/>
        <w:spacing w:line="276" w:lineRule="auto"/>
        <w:ind w:firstLine="709"/>
        <w:rPr>
          <w:sz w:val="24"/>
          <w:szCs w:val="24"/>
        </w:rPr>
      </w:pPr>
      <w:r w:rsidRPr="00B44D38">
        <w:rPr>
          <w:sz w:val="24"/>
          <w:szCs w:val="24"/>
        </w:rPr>
        <w:lastRenderedPageBreak/>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 </w:t>
      </w:r>
    </w:p>
    <w:p w:rsidR="00674E8B" w:rsidRPr="00B44D38" w:rsidRDefault="00674E8B" w:rsidP="00674E8B">
      <w:pPr>
        <w:pStyle w:val="body"/>
        <w:spacing w:line="276" w:lineRule="auto"/>
        <w:ind w:firstLine="709"/>
        <w:rPr>
          <w:sz w:val="24"/>
          <w:szCs w:val="24"/>
        </w:rPr>
      </w:pPr>
      <w:r w:rsidRPr="00B44D38">
        <w:rPr>
          <w:sz w:val="24"/>
          <w:szCs w:val="24"/>
        </w:rPr>
        <w:t xml:space="preserve">6.1.4. Графика. </w:t>
      </w:r>
    </w:p>
    <w:p w:rsidR="00674E8B" w:rsidRPr="00B44D38" w:rsidRDefault="00674E8B" w:rsidP="00674E8B">
      <w:pPr>
        <w:pStyle w:val="body"/>
        <w:spacing w:line="276" w:lineRule="auto"/>
        <w:ind w:firstLine="709"/>
        <w:rPr>
          <w:sz w:val="24"/>
          <w:szCs w:val="24"/>
        </w:rPr>
      </w:pPr>
      <w:r w:rsidRPr="00B44D38">
        <w:rPr>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 </w:t>
      </w:r>
    </w:p>
    <w:p w:rsidR="00674E8B" w:rsidRPr="00B44D38" w:rsidRDefault="00674E8B" w:rsidP="00674E8B">
      <w:pPr>
        <w:pStyle w:val="body"/>
        <w:spacing w:line="276" w:lineRule="auto"/>
        <w:ind w:firstLine="709"/>
        <w:rPr>
          <w:sz w:val="24"/>
          <w:szCs w:val="24"/>
        </w:rPr>
      </w:pPr>
      <w:r w:rsidRPr="00B44D38">
        <w:rPr>
          <w:sz w:val="24"/>
          <w:szCs w:val="24"/>
        </w:rPr>
        <w:t xml:space="preserve">6.1.5. Чтение. </w:t>
      </w:r>
    </w:p>
    <w:p w:rsidR="00674E8B" w:rsidRPr="00B44D38" w:rsidRDefault="00674E8B" w:rsidP="00674E8B">
      <w:pPr>
        <w:pStyle w:val="body"/>
        <w:spacing w:line="276" w:lineRule="auto"/>
        <w:ind w:firstLine="709"/>
        <w:rPr>
          <w:sz w:val="24"/>
          <w:szCs w:val="24"/>
        </w:rPr>
      </w:pPr>
      <w:r w:rsidRPr="00B44D38">
        <w:rPr>
          <w:sz w:val="24"/>
          <w:szCs w:val="24"/>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 </w:t>
      </w:r>
    </w:p>
    <w:p w:rsidR="00674E8B" w:rsidRPr="00B44D38" w:rsidRDefault="00674E8B" w:rsidP="00674E8B">
      <w:pPr>
        <w:pStyle w:val="body"/>
        <w:spacing w:line="276" w:lineRule="auto"/>
        <w:ind w:firstLine="709"/>
        <w:rPr>
          <w:sz w:val="24"/>
          <w:szCs w:val="24"/>
        </w:rPr>
      </w:pPr>
      <w:r w:rsidRPr="00B44D38">
        <w:rPr>
          <w:sz w:val="24"/>
          <w:szCs w:val="24"/>
        </w:rP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674E8B" w:rsidRPr="00B44D38" w:rsidRDefault="00674E8B" w:rsidP="00674E8B">
      <w:pPr>
        <w:pStyle w:val="body"/>
        <w:spacing w:line="276" w:lineRule="auto"/>
        <w:ind w:firstLine="709"/>
        <w:rPr>
          <w:sz w:val="24"/>
          <w:szCs w:val="24"/>
        </w:rPr>
      </w:pPr>
      <w:r w:rsidRPr="00B44D38">
        <w:rPr>
          <w:sz w:val="24"/>
          <w:szCs w:val="24"/>
        </w:rPr>
        <w:t xml:space="preserve">6.1.6. Письмо. </w:t>
      </w:r>
    </w:p>
    <w:p w:rsidR="00674E8B" w:rsidRPr="00B44D38" w:rsidRDefault="00674E8B" w:rsidP="00674E8B">
      <w:pPr>
        <w:pStyle w:val="body"/>
        <w:spacing w:line="276" w:lineRule="auto"/>
        <w:ind w:firstLine="709"/>
        <w:rPr>
          <w:sz w:val="24"/>
          <w:szCs w:val="24"/>
        </w:rPr>
      </w:pPr>
      <w:r w:rsidRPr="00B44D38">
        <w:rPr>
          <w:sz w:val="24"/>
          <w:szCs w:val="24"/>
        </w:rPr>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 </w:t>
      </w:r>
    </w:p>
    <w:p w:rsidR="00674E8B" w:rsidRPr="00B44D38" w:rsidRDefault="00674E8B" w:rsidP="00674E8B">
      <w:pPr>
        <w:pStyle w:val="body"/>
        <w:spacing w:line="276" w:lineRule="auto"/>
        <w:ind w:firstLine="709"/>
        <w:rPr>
          <w:sz w:val="24"/>
          <w:szCs w:val="24"/>
        </w:rPr>
      </w:pPr>
      <w:r w:rsidRPr="00B44D38">
        <w:rPr>
          <w:sz w:val="24"/>
          <w:szCs w:val="24"/>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 </w:t>
      </w:r>
    </w:p>
    <w:p w:rsidR="00674E8B" w:rsidRPr="00B44D38" w:rsidRDefault="00674E8B" w:rsidP="00674E8B">
      <w:pPr>
        <w:pStyle w:val="body"/>
        <w:spacing w:line="276" w:lineRule="auto"/>
        <w:ind w:firstLine="709"/>
        <w:rPr>
          <w:sz w:val="24"/>
          <w:szCs w:val="24"/>
        </w:rPr>
      </w:pPr>
      <w:r w:rsidRPr="00B44D38">
        <w:rPr>
          <w:sz w:val="24"/>
          <w:szCs w:val="24"/>
        </w:rPr>
        <w:t xml:space="preserve">6.1.7. Орфография и пунктуация. </w:t>
      </w:r>
    </w:p>
    <w:p w:rsidR="00674E8B" w:rsidRPr="00B44D38" w:rsidRDefault="00674E8B" w:rsidP="00674E8B">
      <w:pPr>
        <w:pStyle w:val="body"/>
        <w:spacing w:line="276" w:lineRule="auto"/>
        <w:ind w:firstLine="709"/>
        <w:rPr>
          <w:sz w:val="24"/>
          <w:szCs w:val="24"/>
        </w:rPr>
      </w:pPr>
      <w:r w:rsidRPr="00B44D38">
        <w:rPr>
          <w:sz w:val="24"/>
          <w:szCs w:val="24"/>
        </w:rPr>
        <w:t xml:space="preserve">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 </w:t>
      </w:r>
    </w:p>
    <w:p w:rsidR="00674E8B" w:rsidRPr="00B44D38" w:rsidRDefault="00674E8B" w:rsidP="00674E8B">
      <w:pPr>
        <w:pStyle w:val="body"/>
        <w:spacing w:line="276" w:lineRule="auto"/>
        <w:ind w:firstLine="709"/>
        <w:rPr>
          <w:sz w:val="24"/>
          <w:szCs w:val="24"/>
        </w:rPr>
      </w:pPr>
      <w:r w:rsidRPr="00B44D38">
        <w:rPr>
          <w:sz w:val="24"/>
          <w:szCs w:val="24"/>
        </w:rPr>
        <w:t xml:space="preserve">6.2. Систематический курс. </w:t>
      </w:r>
    </w:p>
    <w:p w:rsidR="00674E8B" w:rsidRPr="00B44D38" w:rsidRDefault="00674E8B" w:rsidP="00674E8B">
      <w:pPr>
        <w:pStyle w:val="body"/>
        <w:spacing w:line="276" w:lineRule="auto"/>
        <w:ind w:firstLine="709"/>
        <w:rPr>
          <w:sz w:val="24"/>
          <w:szCs w:val="24"/>
        </w:rPr>
      </w:pPr>
      <w:r w:rsidRPr="00B44D38">
        <w:rPr>
          <w:sz w:val="24"/>
          <w:szCs w:val="24"/>
        </w:rPr>
        <w:t xml:space="preserve">6.2.1. Общие сведения о языке. </w:t>
      </w:r>
    </w:p>
    <w:p w:rsidR="00674E8B" w:rsidRPr="00B44D38" w:rsidRDefault="00674E8B" w:rsidP="00674E8B">
      <w:pPr>
        <w:pStyle w:val="body"/>
        <w:spacing w:line="276" w:lineRule="auto"/>
        <w:ind w:firstLine="709"/>
        <w:rPr>
          <w:sz w:val="24"/>
          <w:szCs w:val="24"/>
        </w:rPr>
      </w:pPr>
      <w:r w:rsidRPr="00B44D38">
        <w:rPr>
          <w:sz w:val="24"/>
          <w:szCs w:val="24"/>
        </w:rPr>
        <w:t xml:space="preserve">Язык как основное средство человеческого общения. Цели и ситуации общения. </w:t>
      </w:r>
    </w:p>
    <w:p w:rsidR="00674E8B" w:rsidRPr="00B44D38" w:rsidRDefault="00674E8B" w:rsidP="00674E8B">
      <w:pPr>
        <w:pStyle w:val="body"/>
        <w:spacing w:line="276" w:lineRule="auto"/>
        <w:ind w:firstLine="709"/>
        <w:rPr>
          <w:sz w:val="24"/>
          <w:szCs w:val="24"/>
        </w:rPr>
      </w:pPr>
      <w:r w:rsidRPr="00B44D38">
        <w:rPr>
          <w:sz w:val="24"/>
          <w:szCs w:val="24"/>
        </w:rPr>
        <w:t xml:space="preserve">6.2.2. Фонетика. </w:t>
      </w:r>
    </w:p>
    <w:p w:rsidR="00674E8B" w:rsidRPr="00B44D38" w:rsidRDefault="00674E8B" w:rsidP="00674E8B">
      <w:pPr>
        <w:pStyle w:val="body"/>
        <w:spacing w:line="276" w:lineRule="auto"/>
        <w:ind w:firstLine="709"/>
        <w:rPr>
          <w:sz w:val="24"/>
          <w:szCs w:val="24"/>
        </w:rPr>
      </w:pPr>
      <w:r w:rsidRPr="00B44D38">
        <w:rPr>
          <w:sz w:val="24"/>
          <w:szCs w:val="24"/>
        </w:rP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 </w:t>
      </w:r>
    </w:p>
    <w:p w:rsidR="00674E8B" w:rsidRPr="00B44D38" w:rsidRDefault="00674E8B" w:rsidP="00674E8B">
      <w:pPr>
        <w:pStyle w:val="body"/>
        <w:spacing w:line="276" w:lineRule="auto"/>
        <w:ind w:firstLine="709"/>
        <w:rPr>
          <w:sz w:val="24"/>
          <w:szCs w:val="24"/>
        </w:rPr>
      </w:pPr>
      <w:r w:rsidRPr="00B44D38">
        <w:rPr>
          <w:sz w:val="24"/>
          <w:szCs w:val="24"/>
        </w:rPr>
        <w:lastRenderedPageBreak/>
        <w:t xml:space="preserve">Слог. Количество слогов в слове. Ударный слог. Деление слов на слоги (простые случаи, без стечения согласных). </w:t>
      </w:r>
    </w:p>
    <w:p w:rsidR="00674E8B" w:rsidRPr="00B44D38" w:rsidRDefault="00674E8B" w:rsidP="00674E8B">
      <w:pPr>
        <w:pStyle w:val="body"/>
        <w:spacing w:line="276" w:lineRule="auto"/>
        <w:ind w:firstLine="709"/>
        <w:rPr>
          <w:sz w:val="24"/>
          <w:szCs w:val="24"/>
        </w:rPr>
      </w:pPr>
      <w:r w:rsidRPr="00B44D38">
        <w:rPr>
          <w:sz w:val="24"/>
          <w:szCs w:val="24"/>
        </w:rPr>
        <w:t xml:space="preserve">6.2.3. Графика. </w:t>
      </w:r>
    </w:p>
    <w:p w:rsidR="00674E8B" w:rsidRPr="00B44D38" w:rsidRDefault="00674E8B" w:rsidP="00674E8B">
      <w:pPr>
        <w:pStyle w:val="body"/>
        <w:spacing w:line="276" w:lineRule="auto"/>
        <w:ind w:firstLine="709"/>
        <w:rPr>
          <w:sz w:val="24"/>
          <w:szCs w:val="24"/>
        </w:rPr>
      </w:pPr>
      <w:r w:rsidRPr="00B44D38">
        <w:rPr>
          <w:sz w:val="24"/>
          <w:szCs w:val="24"/>
        </w:rPr>
        <w:t xml:space="preserve">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 </w:t>
      </w:r>
    </w:p>
    <w:p w:rsidR="00674E8B" w:rsidRPr="00B44D38" w:rsidRDefault="00674E8B" w:rsidP="00674E8B">
      <w:pPr>
        <w:pStyle w:val="body"/>
        <w:spacing w:line="276" w:lineRule="auto"/>
        <w:ind w:firstLine="709"/>
        <w:rPr>
          <w:sz w:val="24"/>
          <w:szCs w:val="24"/>
        </w:rPr>
      </w:pPr>
      <w:r w:rsidRPr="00B44D38">
        <w:rPr>
          <w:sz w:val="24"/>
          <w:szCs w:val="24"/>
        </w:rPr>
        <w:t xml:space="preserve">Установление соотношения звукового и буквенного состава слова в словах типа стол, конь. </w:t>
      </w:r>
    </w:p>
    <w:p w:rsidR="00674E8B" w:rsidRPr="00B44D38" w:rsidRDefault="00674E8B" w:rsidP="00674E8B">
      <w:pPr>
        <w:pStyle w:val="body"/>
        <w:spacing w:line="276" w:lineRule="auto"/>
        <w:ind w:firstLine="709"/>
        <w:rPr>
          <w:sz w:val="24"/>
          <w:szCs w:val="24"/>
        </w:rPr>
      </w:pPr>
      <w:r w:rsidRPr="00B44D38">
        <w:rPr>
          <w:sz w:val="24"/>
          <w:szCs w:val="24"/>
        </w:rPr>
        <w:t xml:space="preserve">Небуквенные графические средства: пробел между словами, знак переноса. </w:t>
      </w:r>
    </w:p>
    <w:p w:rsidR="00674E8B" w:rsidRPr="00B44D38" w:rsidRDefault="00674E8B" w:rsidP="00674E8B">
      <w:pPr>
        <w:pStyle w:val="body"/>
        <w:spacing w:line="276" w:lineRule="auto"/>
        <w:ind w:firstLine="709"/>
        <w:rPr>
          <w:sz w:val="24"/>
          <w:szCs w:val="24"/>
        </w:rPr>
      </w:pPr>
      <w:r w:rsidRPr="00B44D38">
        <w:rPr>
          <w:sz w:val="24"/>
          <w:szCs w:val="24"/>
        </w:rPr>
        <w:t xml:space="preserve">Русский алфавит: правильное название букв, их последовательность. Использование алфавита для упорядочения списка слов. </w:t>
      </w:r>
    </w:p>
    <w:p w:rsidR="00674E8B" w:rsidRPr="00B44D38" w:rsidRDefault="00674E8B" w:rsidP="00674E8B">
      <w:pPr>
        <w:pStyle w:val="body"/>
        <w:spacing w:line="276" w:lineRule="auto"/>
        <w:ind w:firstLine="709"/>
        <w:rPr>
          <w:sz w:val="24"/>
          <w:szCs w:val="24"/>
        </w:rPr>
      </w:pPr>
      <w:r w:rsidRPr="00B44D38">
        <w:rPr>
          <w:sz w:val="24"/>
          <w:szCs w:val="24"/>
        </w:rPr>
        <w:t xml:space="preserve">6.2.4. Орфоэпия. </w:t>
      </w:r>
    </w:p>
    <w:p w:rsidR="00674E8B" w:rsidRPr="00B44D38" w:rsidRDefault="00674E8B" w:rsidP="00674E8B">
      <w:pPr>
        <w:pStyle w:val="body"/>
        <w:spacing w:line="276" w:lineRule="auto"/>
        <w:ind w:firstLine="709"/>
        <w:rPr>
          <w:sz w:val="24"/>
          <w:szCs w:val="24"/>
        </w:rPr>
      </w:pPr>
      <w:r w:rsidRPr="00B44D38">
        <w:rPr>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674E8B" w:rsidRPr="00B44D38" w:rsidRDefault="00674E8B" w:rsidP="00674E8B">
      <w:pPr>
        <w:pStyle w:val="body"/>
        <w:spacing w:line="276" w:lineRule="auto"/>
        <w:ind w:firstLine="709"/>
        <w:rPr>
          <w:sz w:val="24"/>
          <w:szCs w:val="24"/>
        </w:rPr>
      </w:pPr>
      <w:r w:rsidRPr="00B44D38">
        <w:rPr>
          <w:sz w:val="24"/>
          <w:szCs w:val="24"/>
        </w:rPr>
        <w:t xml:space="preserve">6.2.5. Лексика. </w:t>
      </w:r>
    </w:p>
    <w:p w:rsidR="00674E8B" w:rsidRPr="00B44D38" w:rsidRDefault="00674E8B" w:rsidP="00674E8B">
      <w:pPr>
        <w:pStyle w:val="body"/>
        <w:spacing w:line="276" w:lineRule="auto"/>
        <w:ind w:firstLine="709"/>
        <w:rPr>
          <w:sz w:val="24"/>
          <w:szCs w:val="24"/>
        </w:rPr>
      </w:pPr>
      <w:r w:rsidRPr="00B44D38">
        <w:rPr>
          <w:sz w:val="24"/>
          <w:szCs w:val="24"/>
        </w:rPr>
        <w:t xml:space="preserve">Слово как единица языка (ознакомление). </w:t>
      </w:r>
    </w:p>
    <w:p w:rsidR="00674E8B" w:rsidRPr="00B44D38" w:rsidRDefault="00674E8B" w:rsidP="00674E8B">
      <w:pPr>
        <w:pStyle w:val="body"/>
        <w:spacing w:line="276" w:lineRule="auto"/>
        <w:ind w:firstLine="709"/>
        <w:rPr>
          <w:sz w:val="24"/>
          <w:szCs w:val="24"/>
        </w:rPr>
      </w:pPr>
      <w:r w:rsidRPr="00B44D38">
        <w:rPr>
          <w:sz w:val="24"/>
          <w:szCs w:val="24"/>
        </w:rPr>
        <w:t xml:space="preserve">Слово как название предмета, признака предмета, действия предмета (ознакомление). </w:t>
      </w:r>
    </w:p>
    <w:p w:rsidR="00674E8B" w:rsidRPr="00B44D38" w:rsidRDefault="00674E8B" w:rsidP="00674E8B">
      <w:pPr>
        <w:pStyle w:val="body"/>
        <w:spacing w:line="276" w:lineRule="auto"/>
        <w:ind w:firstLine="709"/>
        <w:rPr>
          <w:sz w:val="24"/>
          <w:szCs w:val="24"/>
        </w:rPr>
      </w:pPr>
      <w:r w:rsidRPr="00B44D38">
        <w:rPr>
          <w:sz w:val="24"/>
          <w:szCs w:val="24"/>
        </w:rPr>
        <w:t xml:space="preserve">Выявление слов, значение которых требует уточнения. </w:t>
      </w:r>
    </w:p>
    <w:p w:rsidR="00674E8B" w:rsidRPr="00B44D38" w:rsidRDefault="00674E8B" w:rsidP="00674E8B">
      <w:pPr>
        <w:pStyle w:val="body"/>
        <w:spacing w:line="276" w:lineRule="auto"/>
        <w:ind w:firstLine="709"/>
        <w:rPr>
          <w:sz w:val="24"/>
          <w:szCs w:val="24"/>
        </w:rPr>
      </w:pPr>
      <w:r w:rsidRPr="00B44D38">
        <w:rPr>
          <w:sz w:val="24"/>
          <w:szCs w:val="24"/>
        </w:rPr>
        <w:t xml:space="preserve">6.2.6. Синтаксис. </w:t>
      </w:r>
    </w:p>
    <w:p w:rsidR="00674E8B" w:rsidRPr="00B44D38" w:rsidRDefault="00674E8B" w:rsidP="00674E8B">
      <w:pPr>
        <w:pStyle w:val="body"/>
        <w:spacing w:line="276" w:lineRule="auto"/>
        <w:ind w:firstLine="709"/>
        <w:rPr>
          <w:sz w:val="24"/>
          <w:szCs w:val="24"/>
        </w:rPr>
      </w:pPr>
      <w:r w:rsidRPr="00B44D38">
        <w:rPr>
          <w:sz w:val="24"/>
          <w:szCs w:val="24"/>
        </w:rPr>
        <w:t xml:space="preserve">Предложение как единица языка (ознакомление). </w:t>
      </w:r>
    </w:p>
    <w:p w:rsidR="00674E8B" w:rsidRPr="00B44D38" w:rsidRDefault="00674E8B" w:rsidP="00674E8B">
      <w:pPr>
        <w:pStyle w:val="body"/>
        <w:spacing w:line="276" w:lineRule="auto"/>
        <w:ind w:firstLine="709"/>
        <w:rPr>
          <w:sz w:val="24"/>
          <w:szCs w:val="24"/>
        </w:rPr>
      </w:pPr>
      <w:r w:rsidRPr="00B44D38">
        <w:rPr>
          <w:sz w:val="24"/>
          <w:szCs w:val="24"/>
        </w:rPr>
        <w:t xml:space="preserve">Слово, предложение (наблюдение над сходством и различием). Установление связи слов в предложении при помощи смысловых вопросов. </w:t>
      </w:r>
    </w:p>
    <w:p w:rsidR="00674E8B" w:rsidRPr="00B44D38" w:rsidRDefault="00674E8B" w:rsidP="00674E8B">
      <w:pPr>
        <w:pStyle w:val="body"/>
        <w:spacing w:line="276" w:lineRule="auto"/>
        <w:ind w:firstLine="709"/>
        <w:rPr>
          <w:sz w:val="24"/>
          <w:szCs w:val="24"/>
        </w:rPr>
      </w:pPr>
      <w:r w:rsidRPr="00B44D38">
        <w:rPr>
          <w:sz w:val="24"/>
          <w:szCs w:val="24"/>
        </w:rPr>
        <w:t xml:space="preserve">Восстановление деформированных предложений. Составление предложений из набора форм слов. </w:t>
      </w:r>
    </w:p>
    <w:p w:rsidR="00674E8B" w:rsidRPr="00B44D38" w:rsidRDefault="00674E8B" w:rsidP="00674E8B">
      <w:pPr>
        <w:pStyle w:val="body"/>
        <w:spacing w:line="276" w:lineRule="auto"/>
        <w:ind w:firstLine="709"/>
        <w:rPr>
          <w:sz w:val="24"/>
          <w:szCs w:val="24"/>
        </w:rPr>
      </w:pPr>
      <w:r w:rsidRPr="00B44D38">
        <w:rPr>
          <w:sz w:val="24"/>
          <w:szCs w:val="24"/>
        </w:rPr>
        <w:t xml:space="preserve">6.2.7. Орфография и пунктуация. </w:t>
      </w:r>
    </w:p>
    <w:p w:rsidR="00674E8B" w:rsidRPr="00B44D38" w:rsidRDefault="00674E8B" w:rsidP="00674E8B">
      <w:pPr>
        <w:pStyle w:val="body"/>
        <w:spacing w:line="276" w:lineRule="auto"/>
        <w:ind w:firstLine="709"/>
        <w:rPr>
          <w:sz w:val="24"/>
          <w:szCs w:val="24"/>
        </w:rPr>
      </w:pPr>
      <w:r w:rsidRPr="00B44D38">
        <w:rPr>
          <w:sz w:val="24"/>
          <w:szCs w:val="24"/>
        </w:rPr>
        <w:t xml:space="preserve">Правила правописания и их применение: </w:t>
      </w:r>
    </w:p>
    <w:p w:rsidR="00674E8B" w:rsidRPr="00B44D38" w:rsidRDefault="00674E8B" w:rsidP="00674E8B">
      <w:pPr>
        <w:pStyle w:val="body"/>
        <w:spacing w:line="276" w:lineRule="auto"/>
        <w:ind w:firstLine="709"/>
        <w:rPr>
          <w:sz w:val="24"/>
          <w:szCs w:val="24"/>
        </w:rPr>
      </w:pPr>
      <w:r w:rsidRPr="00B44D38">
        <w:rPr>
          <w:sz w:val="24"/>
          <w:szCs w:val="24"/>
        </w:rPr>
        <w:t xml:space="preserve">раздельное написание слов в предложении; </w:t>
      </w:r>
    </w:p>
    <w:p w:rsidR="00674E8B" w:rsidRPr="00B44D38" w:rsidRDefault="00674E8B" w:rsidP="00674E8B">
      <w:pPr>
        <w:pStyle w:val="body"/>
        <w:spacing w:line="276" w:lineRule="auto"/>
        <w:ind w:firstLine="709"/>
        <w:rPr>
          <w:sz w:val="24"/>
          <w:szCs w:val="24"/>
        </w:rPr>
      </w:pPr>
      <w:r w:rsidRPr="00B44D38">
        <w:rPr>
          <w:sz w:val="24"/>
          <w:szCs w:val="24"/>
        </w:rPr>
        <w:t xml:space="preserve">прописная буква в начале предложения и в именах собственных: в именах и фамилиях людей, кличках животных; </w:t>
      </w:r>
    </w:p>
    <w:p w:rsidR="00674E8B" w:rsidRPr="00B44D38" w:rsidRDefault="00674E8B" w:rsidP="00674E8B">
      <w:pPr>
        <w:pStyle w:val="body"/>
        <w:spacing w:line="276" w:lineRule="auto"/>
        <w:ind w:firstLine="709"/>
        <w:rPr>
          <w:sz w:val="24"/>
          <w:szCs w:val="24"/>
        </w:rPr>
      </w:pPr>
      <w:r w:rsidRPr="00B44D38">
        <w:rPr>
          <w:sz w:val="24"/>
          <w:szCs w:val="24"/>
        </w:rPr>
        <w:t xml:space="preserve">перенос слов (без учёта морфемного членения слова); </w:t>
      </w:r>
    </w:p>
    <w:p w:rsidR="00674E8B" w:rsidRPr="00B44D38" w:rsidRDefault="00674E8B" w:rsidP="00674E8B">
      <w:pPr>
        <w:pStyle w:val="body"/>
        <w:spacing w:line="276" w:lineRule="auto"/>
        <w:ind w:firstLine="709"/>
        <w:rPr>
          <w:sz w:val="24"/>
          <w:szCs w:val="24"/>
        </w:rPr>
      </w:pPr>
      <w:r w:rsidRPr="00B44D38">
        <w:rPr>
          <w:sz w:val="24"/>
          <w:szCs w:val="24"/>
        </w:rPr>
        <w:t xml:space="preserve">гласные после шипящих в сочетаниях жи, ши (в положении под ударением), ча, ща, чу, щу; </w:t>
      </w:r>
    </w:p>
    <w:p w:rsidR="00674E8B" w:rsidRPr="00B44D38" w:rsidRDefault="00674E8B" w:rsidP="00674E8B">
      <w:pPr>
        <w:pStyle w:val="body"/>
        <w:spacing w:line="276" w:lineRule="auto"/>
        <w:ind w:firstLine="709"/>
        <w:rPr>
          <w:sz w:val="24"/>
          <w:szCs w:val="24"/>
        </w:rPr>
      </w:pPr>
      <w:r w:rsidRPr="00B44D38">
        <w:rPr>
          <w:sz w:val="24"/>
          <w:szCs w:val="24"/>
        </w:rPr>
        <w:t xml:space="preserve">сочетания чк, чн; </w:t>
      </w:r>
    </w:p>
    <w:p w:rsidR="00674E8B" w:rsidRPr="00B44D38" w:rsidRDefault="00674E8B" w:rsidP="00674E8B">
      <w:pPr>
        <w:pStyle w:val="body"/>
        <w:spacing w:line="276" w:lineRule="auto"/>
        <w:ind w:firstLine="709"/>
        <w:rPr>
          <w:sz w:val="24"/>
          <w:szCs w:val="24"/>
        </w:rPr>
      </w:pPr>
      <w:r w:rsidRPr="00B44D38">
        <w:rPr>
          <w:sz w:val="24"/>
          <w:szCs w:val="24"/>
        </w:rPr>
        <w:t xml:space="preserve">слова с непроверяемыми гласными и согласными (перечень слов в орфографическом словаре учебника); </w:t>
      </w:r>
    </w:p>
    <w:p w:rsidR="00674E8B" w:rsidRPr="00B44D38" w:rsidRDefault="00674E8B" w:rsidP="00674E8B">
      <w:pPr>
        <w:pStyle w:val="body"/>
        <w:spacing w:line="276" w:lineRule="auto"/>
        <w:ind w:firstLine="709"/>
        <w:rPr>
          <w:sz w:val="24"/>
          <w:szCs w:val="24"/>
        </w:rPr>
      </w:pPr>
      <w:r w:rsidRPr="00B44D38">
        <w:rPr>
          <w:sz w:val="24"/>
          <w:szCs w:val="24"/>
        </w:rPr>
        <w:t xml:space="preserve">знаки препинания в конце предложения: точка, вопросительный и восклицательный знаки. </w:t>
      </w:r>
    </w:p>
    <w:p w:rsidR="00674E8B" w:rsidRPr="00B44D38" w:rsidRDefault="00674E8B" w:rsidP="00674E8B">
      <w:pPr>
        <w:pStyle w:val="body"/>
        <w:spacing w:line="276" w:lineRule="auto"/>
        <w:ind w:firstLine="709"/>
        <w:rPr>
          <w:sz w:val="24"/>
          <w:szCs w:val="24"/>
        </w:rPr>
      </w:pPr>
      <w:r w:rsidRPr="00B44D38">
        <w:rPr>
          <w:sz w:val="24"/>
          <w:szCs w:val="24"/>
        </w:rPr>
        <w:t xml:space="preserve">Алгоритм списывания текста. </w:t>
      </w:r>
    </w:p>
    <w:p w:rsidR="00674E8B" w:rsidRPr="00B44D38" w:rsidRDefault="00674E8B" w:rsidP="00674E8B">
      <w:pPr>
        <w:pStyle w:val="body"/>
        <w:spacing w:line="276" w:lineRule="auto"/>
        <w:ind w:firstLine="709"/>
        <w:rPr>
          <w:sz w:val="24"/>
          <w:szCs w:val="24"/>
        </w:rPr>
      </w:pPr>
      <w:r w:rsidRPr="00B44D38">
        <w:rPr>
          <w:sz w:val="24"/>
          <w:szCs w:val="24"/>
        </w:rPr>
        <w:t xml:space="preserve">6.2.8. Развитие речи. </w:t>
      </w:r>
    </w:p>
    <w:p w:rsidR="00674E8B" w:rsidRPr="00B44D38" w:rsidRDefault="00674E8B" w:rsidP="00674E8B">
      <w:pPr>
        <w:pStyle w:val="body"/>
        <w:spacing w:line="276" w:lineRule="auto"/>
        <w:ind w:firstLine="709"/>
        <w:rPr>
          <w:sz w:val="24"/>
          <w:szCs w:val="24"/>
        </w:rPr>
      </w:pPr>
      <w:r w:rsidRPr="00B44D38">
        <w:rPr>
          <w:sz w:val="24"/>
          <w:szCs w:val="24"/>
        </w:rPr>
        <w:t xml:space="preserve">Речь как основная форма общения между людьми. Текст как единица речи (ознакомление). </w:t>
      </w:r>
    </w:p>
    <w:p w:rsidR="00674E8B" w:rsidRPr="00B44D38" w:rsidRDefault="00674E8B" w:rsidP="00674E8B">
      <w:pPr>
        <w:pStyle w:val="body"/>
        <w:spacing w:line="276" w:lineRule="auto"/>
        <w:ind w:firstLine="709"/>
        <w:rPr>
          <w:sz w:val="24"/>
          <w:szCs w:val="24"/>
        </w:rPr>
      </w:pPr>
      <w:r w:rsidRPr="00B44D38">
        <w:rPr>
          <w:sz w:val="24"/>
          <w:szCs w:val="24"/>
        </w:rPr>
        <w:lastRenderedPageBreak/>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w:t>
      </w:r>
    </w:p>
    <w:p w:rsidR="00674E8B" w:rsidRPr="00B44D38" w:rsidRDefault="00674E8B" w:rsidP="00674E8B">
      <w:pPr>
        <w:pStyle w:val="body"/>
        <w:spacing w:line="276" w:lineRule="auto"/>
        <w:ind w:firstLine="709"/>
        <w:rPr>
          <w:sz w:val="24"/>
          <w:szCs w:val="24"/>
        </w:rPr>
      </w:pPr>
      <w:r w:rsidRPr="00B44D38">
        <w:rPr>
          <w:sz w:val="24"/>
          <w:szCs w:val="24"/>
        </w:rPr>
        <w:t xml:space="preserve">Нормы речевого этикета в ситуациях учебного и бытового общения (приветствие, прощание, извинение, благодарность, обращение с просьбой). </w:t>
      </w:r>
    </w:p>
    <w:p w:rsidR="00674E8B" w:rsidRPr="00B44D38" w:rsidRDefault="00674E8B" w:rsidP="00674E8B">
      <w:pPr>
        <w:pStyle w:val="body"/>
        <w:spacing w:line="276" w:lineRule="auto"/>
        <w:ind w:firstLine="709"/>
        <w:rPr>
          <w:sz w:val="24"/>
          <w:szCs w:val="24"/>
        </w:rPr>
      </w:pPr>
      <w:r w:rsidRPr="00B44D38">
        <w:rPr>
          <w:sz w:val="24"/>
          <w:szCs w:val="24"/>
        </w:rPr>
        <w:t xml:space="preserve">Составление небольших рассказов на основе наблюдений. </w:t>
      </w:r>
    </w:p>
    <w:p w:rsidR="00674E8B" w:rsidRPr="00B44D38" w:rsidRDefault="00674E8B" w:rsidP="00674E8B">
      <w:pPr>
        <w:pStyle w:val="body"/>
        <w:spacing w:line="276" w:lineRule="auto"/>
        <w:ind w:firstLine="709"/>
        <w:rPr>
          <w:sz w:val="24"/>
          <w:szCs w:val="24"/>
        </w:rPr>
      </w:pPr>
      <w:r w:rsidRPr="00B44D38">
        <w:rPr>
          <w:sz w:val="24"/>
          <w:szCs w:val="24"/>
        </w:rPr>
        <w:t xml:space="preserve">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B44D38" w:rsidRDefault="00674E8B" w:rsidP="00674E8B">
      <w:pPr>
        <w:pStyle w:val="body"/>
        <w:spacing w:line="276" w:lineRule="auto"/>
        <w:ind w:firstLine="709"/>
        <w:rPr>
          <w:sz w:val="24"/>
          <w:szCs w:val="24"/>
        </w:rPr>
      </w:pPr>
      <w:r w:rsidRPr="00B44D38">
        <w:rPr>
          <w:sz w:val="24"/>
          <w:szCs w:val="24"/>
        </w:rPr>
        <w:t xml:space="preserve">6.3.1. Базовые логические действия как часть познавательных универсальных учебных действий способствуют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сравнивать звуки в соответствии с учебной задачей: определять отличительные особенности гласных и согласных звуков; твёрдых и мягких согласных звуков; </w:t>
      </w:r>
    </w:p>
    <w:p w:rsidR="00674E8B" w:rsidRPr="00B44D38" w:rsidRDefault="00674E8B" w:rsidP="00674E8B">
      <w:pPr>
        <w:pStyle w:val="body"/>
        <w:spacing w:line="276" w:lineRule="auto"/>
        <w:ind w:firstLine="709"/>
        <w:rPr>
          <w:sz w:val="24"/>
          <w:szCs w:val="24"/>
        </w:rPr>
      </w:pPr>
      <w:r w:rsidRPr="00B44D38">
        <w:rPr>
          <w:sz w:val="24"/>
          <w:szCs w:val="24"/>
        </w:rPr>
        <w:t xml:space="preserve">сравнивать звуковой и буквенный состав слова в соответствии с учебной задачей: определять совпадения и расхождения в звуковом и буквенном составе слов; </w:t>
      </w:r>
    </w:p>
    <w:p w:rsidR="00674E8B" w:rsidRPr="00B44D38" w:rsidRDefault="00674E8B" w:rsidP="00674E8B">
      <w:pPr>
        <w:pStyle w:val="body"/>
        <w:spacing w:line="276" w:lineRule="auto"/>
        <w:ind w:firstLine="709"/>
        <w:rPr>
          <w:sz w:val="24"/>
          <w:szCs w:val="24"/>
        </w:rPr>
      </w:pPr>
      <w:r w:rsidRPr="00B44D38">
        <w:rPr>
          <w:sz w:val="24"/>
          <w:szCs w:val="24"/>
        </w:rPr>
        <w:t xml:space="preserve">устанавливать основания для сравнения звукового состава слов: выделять признаки сходства и различия; </w:t>
      </w:r>
    </w:p>
    <w:p w:rsidR="00674E8B" w:rsidRPr="00B44D38" w:rsidRDefault="00674E8B" w:rsidP="00674E8B">
      <w:pPr>
        <w:pStyle w:val="body"/>
        <w:spacing w:line="276" w:lineRule="auto"/>
        <w:ind w:firstLine="709"/>
        <w:rPr>
          <w:sz w:val="24"/>
          <w:szCs w:val="24"/>
        </w:rPr>
      </w:pPr>
      <w:r w:rsidRPr="00B44D38">
        <w:rPr>
          <w:sz w:val="24"/>
          <w:szCs w:val="24"/>
        </w:rPr>
        <w:t xml:space="preserve">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 </w:t>
      </w:r>
    </w:p>
    <w:p w:rsidR="00674E8B" w:rsidRPr="00B44D38" w:rsidRDefault="00674E8B" w:rsidP="00674E8B">
      <w:pPr>
        <w:pStyle w:val="body"/>
        <w:spacing w:line="276" w:lineRule="auto"/>
        <w:ind w:firstLine="709"/>
        <w:rPr>
          <w:sz w:val="24"/>
          <w:szCs w:val="24"/>
        </w:rPr>
      </w:pPr>
      <w:r w:rsidRPr="00B44D38">
        <w:rPr>
          <w:sz w:val="24"/>
          <w:szCs w:val="24"/>
        </w:rPr>
        <w:t xml:space="preserve">6.3.2. Базовые исследовательские действия как часть познавательных универсальных учебных действий способствуют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проводить изменения звуковой модели по предложенному учителем правилу, подбирать слова к модели; </w:t>
      </w:r>
    </w:p>
    <w:p w:rsidR="00674E8B" w:rsidRPr="00B44D38" w:rsidRDefault="00674E8B" w:rsidP="00674E8B">
      <w:pPr>
        <w:pStyle w:val="body"/>
        <w:spacing w:line="276" w:lineRule="auto"/>
        <w:ind w:firstLine="709"/>
        <w:rPr>
          <w:sz w:val="24"/>
          <w:szCs w:val="24"/>
        </w:rPr>
      </w:pPr>
      <w:r w:rsidRPr="00B44D38">
        <w:rPr>
          <w:sz w:val="24"/>
          <w:szCs w:val="24"/>
        </w:rPr>
        <w:t xml:space="preserve">формулировать выводы о соответствии звукового и буквенного состава слова; </w:t>
      </w:r>
    </w:p>
    <w:p w:rsidR="00674E8B" w:rsidRPr="00B44D38" w:rsidRDefault="00674E8B" w:rsidP="00674E8B">
      <w:pPr>
        <w:pStyle w:val="body"/>
        <w:spacing w:line="276" w:lineRule="auto"/>
        <w:ind w:firstLine="709"/>
        <w:rPr>
          <w:sz w:val="24"/>
          <w:szCs w:val="24"/>
        </w:rPr>
      </w:pPr>
      <w:r w:rsidRPr="00B44D38">
        <w:rPr>
          <w:sz w:val="24"/>
          <w:szCs w:val="24"/>
        </w:rPr>
        <w:t xml:space="preserve">использовать алфавит для самостоятельного упорядочивания списка слов. </w:t>
      </w:r>
    </w:p>
    <w:p w:rsidR="00674E8B" w:rsidRPr="00B44D38" w:rsidRDefault="00674E8B" w:rsidP="00674E8B">
      <w:pPr>
        <w:pStyle w:val="body"/>
        <w:spacing w:line="276" w:lineRule="auto"/>
        <w:ind w:firstLine="709"/>
        <w:rPr>
          <w:sz w:val="24"/>
          <w:szCs w:val="24"/>
        </w:rPr>
      </w:pPr>
      <w:r w:rsidRPr="00B44D38">
        <w:rPr>
          <w:sz w:val="24"/>
          <w:szCs w:val="24"/>
        </w:rPr>
        <w:t xml:space="preserve">6.3.3. Работа с информацией как часть познавательных универсальных учебных действий способствует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 </w:t>
      </w:r>
    </w:p>
    <w:p w:rsidR="00674E8B" w:rsidRPr="00B44D38" w:rsidRDefault="00674E8B" w:rsidP="00674E8B">
      <w:pPr>
        <w:pStyle w:val="body"/>
        <w:spacing w:line="276" w:lineRule="auto"/>
        <w:ind w:firstLine="709"/>
        <w:rPr>
          <w:sz w:val="24"/>
          <w:szCs w:val="24"/>
        </w:rPr>
      </w:pPr>
      <w:r w:rsidRPr="00B44D38">
        <w:rPr>
          <w:sz w:val="24"/>
          <w:szCs w:val="24"/>
        </w:rPr>
        <w:t xml:space="preserve">анализировать графическую информацию - модели звукового состава слова; </w:t>
      </w:r>
    </w:p>
    <w:p w:rsidR="00674E8B" w:rsidRPr="00B44D38" w:rsidRDefault="00674E8B" w:rsidP="00674E8B">
      <w:pPr>
        <w:pStyle w:val="body"/>
        <w:spacing w:line="276" w:lineRule="auto"/>
        <w:ind w:firstLine="709"/>
        <w:rPr>
          <w:sz w:val="24"/>
          <w:szCs w:val="24"/>
        </w:rPr>
      </w:pPr>
      <w:r w:rsidRPr="00B44D38">
        <w:rPr>
          <w:sz w:val="24"/>
          <w:szCs w:val="24"/>
        </w:rPr>
        <w:t xml:space="preserve">самостоятельно создавать модели звукового состава слова. </w:t>
      </w:r>
    </w:p>
    <w:p w:rsidR="00674E8B" w:rsidRPr="00B44D38" w:rsidRDefault="00674E8B" w:rsidP="00674E8B">
      <w:pPr>
        <w:pStyle w:val="body"/>
        <w:spacing w:line="276" w:lineRule="auto"/>
        <w:ind w:firstLine="709"/>
        <w:rPr>
          <w:sz w:val="24"/>
          <w:szCs w:val="24"/>
        </w:rPr>
      </w:pPr>
      <w:r w:rsidRPr="00B44D38">
        <w:rPr>
          <w:sz w:val="24"/>
          <w:szCs w:val="24"/>
        </w:rPr>
        <w:t xml:space="preserve">6.3.4. Общение как часть коммуникативных универсальных учебных действий способствует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воспринимать суждения, выражать эмоции в соответствии с целями и условиями общения в знакомой среде; </w:t>
      </w:r>
    </w:p>
    <w:p w:rsidR="00674E8B" w:rsidRPr="00B44D38" w:rsidRDefault="00674E8B" w:rsidP="00674E8B">
      <w:pPr>
        <w:pStyle w:val="body"/>
        <w:spacing w:line="276" w:lineRule="auto"/>
        <w:ind w:firstLine="709"/>
        <w:rPr>
          <w:sz w:val="24"/>
          <w:szCs w:val="24"/>
        </w:rPr>
      </w:pPr>
      <w:r w:rsidRPr="00B44D38">
        <w:rPr>
          <w:sz w:val="24"/>
          <w:szCs w:val="24"/>
        </w:rPr>
        <w:t xml:space="preserve">проявлять уважительное отношение к собеседнику, соблюдать в процессе общения нормы речевого этикета; </w:t>
      </w:r>
    </w:p>
    <w:p w:rsidR="00674E8B" w:rsidRPr="00B44D38" w:rsidRDefault="00674E8B" w:rsidP="00674E8B">
      <w:pPr>
        <w:pStyle w:val="body"/>
        <w:spacing w:line="276" w:lineRule="auto"/>
        <w:ind w:firstLine="709"/>
        <w:rPr>
          <w:sz w:val="24"/>
          <w:szCs w:val="24"/>
        </w:rPr>
      </w:pPr>
      <w:r w:rsidRPr="00B44D38">
        <w:rPr>
          <w:sz w:val="24"/>
          <w:szCs w:val="24"/>
        </w:rPr>
        <w:t xml:space="preserve">соблюдать правила ведения диалога; </w:t>
      </w:r>
    </w:p>
    <w:p w:rsidR="00674E8B" w:rsidRPr="00B44D38" w:rsidRDefault="00674E8B" w:rsidP="00674E8B">
      <w:pPr>
        <w:pStyle w:val="body"/>
        <w:spacing w:line="276" w:lineRule="auto"/>
        <w:ind w:firstLine="709"/>
        <w:rPr>
          <w:sz w:val="24"/>
          <w:szCs w:val="24"/>
        </w:rPr>
      </w:pPr>
      <w:r w:rsidRPr="00B44D38">
        <w:rPr>
          <w:sz w:val="24"/>
          <w:szCs w:val="24"/>
        </w:rPr>
        <w:t xml:space="preserve">воспринимать разные точки зрения; </w:t>
      </w:r>
    </w:p>
    <w:p w:rsidR="00674E8B" w:rsidRPr="00B44D38" w:rsidRDefault="00674E8B" w:rsidP="00674E8B">
      <w:pPr>
        <w:pStyle w:val="body"/>
        <w:spacing w:line="276" w:lineRule="auto"/>
        <w:ind w:firstLine="709"/>
        <w:rPr>
          <w:sz w:val="24"/>
          <w:szCs w:val="24"/>
        </w:rPr>
      </w:pPr>
      <w:r w:rsidRPr="00B44D38">
        <w:rPr>
          <w:sz w:val="24"/>
          <w:szCs w:val="24"/>
        </w:rPr>
        <w:t xml:space="preserve">в процессе учебного диалога отвечать на вопросы по изученному материалу; </w:t>
      </w:r>
    </w:p>
    <w:p w:rsidR="00674E8B" w:rsidRPr="00B44D38" w:rsidRDefault="00674E8B" w:rsidP="00674E8B">
      <w:pPr>
        <w:pStyle w:val="body"/>
        <w:spacing w:line="276" w:lineRule="auto"/>
        <w:ind w:firstLine="709"/>
        <w:rPr>
          <w:sz w:val="24"/>
          <w:szCs w:val="24"/>
        </w:rPr>
      </w:pPr>
      <w:r w:rsidRPr="00B44D38">
        <w:rPr>
          <w:sz w:val="24"/>
          <w:szCs w:val="24"/>
        </w:rPr>
        <w:t xml:space="preserve">строить устное речевое высказывание об обозначении звуков буквами; о звуковом и буквенном составе слова. </w:t>
      </w:r>
    </w:p>
    <w:p w:rsidR="00674E8B" w:rsidRPr="00B44D38" w:rsidRDefault="00674E8B" w:rsidP="00674E8B">
      <w:pPr>
        <w:pStyle w:val="body"/>
        <w:spacing w:line="276" w:lineRule="auto"/>
        <w:ind w:firstLine="709"/>
        <w:rPr>
          <w:sz w:val="24"/>
          <w:szCs w:val="24"/>
        </w:rPr>
      </w:pPr>
      <w:r w:rsidRPr="00B44D38">
        <w:rPr>
          <w:sz w:val="24"/>
          <w:szCs w:val="24"/>
        </w:rPr>
        <w:lastRenderedPageBreak/>
        <w:t xml:space="preserve">6.3.5. Самоорганизация как часть регулятивных универсальных учебных действий способствует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определять последовательность учебных операций при проведении звукового анализа слова; </w:t>
      </w:r>
    </w:p>
    <w:p w:rsidR="00674E8B" w:rsidRPr="00B44D38" w:rsidRDefault="00674E8B" w:rsidP="00674E8B">
      <w:pPr>
        <w:pStyle w:val="body"/>
        <w:spacing w:line="276" w:lineRule="auto"/>
        <w:ind w:firstLine="709"/>
        <w:rPr>
          <w:sz w:val="24"/>
          <w:szCs w:val="24"/>
        </w:rPr>
      </w:pPr>
      <w:r w:rsidRPr="00B44D38">
        <w:rPr>
          <w:sz w:val="24"/>
          <w:szCs w:val="24"/>
        </w:rPr>
        <w:t xml:space="preserve">определять последовательность учебных операций при списывании; </w:t>
      </w:r>
    </w:p>
    <w:p w:rsidR="00674E8B" w:rsidRPr="00B44D38" w:rsidRDefault="00674E8B" w:rsidP="00674E8B">
      <w:pPr>
        <w:pStyle w:val="body"/>
        <w:spacing w:line="276" w:lineRule="auto"/>
        <w:ind w:firstLine="709"/>
        <w:rPr>
          <w:sz w:val="24"/>
          <w:szCs w:val="24"/>
        </w:rPr>
      </w:pPr>
      <w:r w:rsidRPr="00B44D38">
        <w:rPr>
          <w:sz w:val="24"/>
          <w:szCs w:val="24"/>
        </w:rPr>
        <w:t xml:space="preserve">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 </w:t>
      </w:r>
    </w:p>
    <w:p w:rsidR="00674E8B" w:rsidRPr="00B44D38" w:rsidRDefault="00674E8B" w:rsidP="00674E8B">
      <w:pPr>
        <w:pStyle w:val="body"/>
        <w:spacing w:line="276" w:lineRule="auto"/>
        <w:ind w:firstLine="709"/>
        <w:rPr>
          <w:sz w:val="24"/>
          <w:szCs w:val="24"/>
        </w:rPr>
      </w:pPr>
      <w:r w:rsidRPr="00B44D38">
        <w:rPr>
          <w:sz w:val="24"/>
          <w:szCs w:val="24"/>
        </w:rPr>
        <w:t xml:space="preserve">6.3.6. Самоконтроль как часть регулятивных универсальных учебных действий способствует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 </w:t>
      </w:r>
    </w:p>
    <w:p w:rsidR="00674E8B" w:rsidRPr="00B44D38" w:rsidRDefault="00674E8B" w:rsidP="00674E8B">
      <w:pPr>
        <w:pStyle w:val="body"/>
        <w:spacing w:line="276" w:lineRule="auto"/>
        <w:ind w:firstLine="709"/>
        <w:rPr>
          <w:sz w:val="24"/>
          <w:szCs w:val="24"/>
        </w:rPr>
      </w:pPr>
      <w:r w:rsidRPr="00B44D38">
        <w:rPr>
          <w:sz w:val="24"/>
          <w:szCs w:val="24"/>
        </w:rPr>
        <w:t xml:space="preserve">оценивать правильность написания букв, соединений букв, слов, предложений. </w:t>
      </w:r>
    </w:p>
    <w:p w:rsidR="00674E8B" w:rsidRPr="00B44D38" w:rsidRDefault="00674E8B" w:rsidP="00674E8B">
      <w:pPr>
        <w:pStyle w:val="body"/>
        <w:spacing w:line="276" w:lineRule="auto"/>
        <w:ind w:firstLine="709"/>
        <w:rPr>
          <w:sz w:val="24"/>
          <w:szCs w:val="24"/>
        </w:rPr>
      </w:pPr>
      <w:r w:rsidRPr="00B44D38">
        <w:rPr>
          <w:sz w:val="24"/>
          <w:szCs w:val="24"/>
        </w:rPr>
        <w:t xml:space="preserve">6.3.7. Совместная деятельность способствует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 </w:t>
      </w:r>
    </w:p>
    <w:p w:rsidR="00674E8B" w:rsidRPr="00B44D38" w:rsidRDefault="00674E8B" w:rsidP="00674E8B">
      <w:pPr>
        <w:pStyle w:val="body"/>
        <w:spacing w:line="276" w:lineRule="auto"/>
        <w:ind w:firstLine="709"/>
        <w:rPr>
          <w:sz w:val="24"/>
          <w:szCs w:val="24"/>
        </w:rPr>
      </w:pPr>
      <w:r w:rsidRPr="00B44D38">
        <w:rPr>
          <w:sz w:val="24"/>
          <w:szCs w:val="24"/>
        </w:rPr>
        <w:t xml:space="preserve">ответственно выполнять свою часть работы. </w:t>
      </w:r>
    </w:p>
    <w:p w:rsidR="00674E8B" w:rsidRPr="00B44D38" w:rsidRDefault="00674E8B" w:rsidP="00674E8B">
      <w:pPr>
        <w:pStyle w:val="body"/>
        <w:spacing w:line="276" w:lineRule="auto"/>
        <w:ind w:firstLine="709"/>
        <w:rPr>
          <w:sz w:val="24"/>
          <w:szCs w:val="24"/>
        </w:rPr>
      </w:pPr>
      <w:r w:rsidRPr="00B44D38">
        <w:rPr>
          <w:sz w:val="24"/>
          <w:szCs w:val="24"/>
        </w:rPr>
        <w:t xml:space="preserve">7. Содержание обучения во 2 классе. </w:t>
      </w:r>
    </w:p>
    <w:p w:rsidR="00674E8B" w:rsidRPr="00B44D38" w:rsidRDefault="00674E8B" w:rsidP="00674E8B">
      <w:pPr>
        <w:pStyle w:val="body"/>
        <w:spacing w:line="276" w:lineRule="auto"/>
        <w:ind w:firstLine="709"/>
        <w:rPr>
          <w:sz w:val="24"/>
          <w:szCs w:val="24"/>
        </w:rPr>
      </w:pPr>
      <w:r w:rsidRPr="00B44D38">
        <w:rPr>
          <w:sz w:val="24"/>
          <w:szCs w:val="24"/>
        </w:rPr>
        <w:t xml:space="preserve">7.1. Общие сведения о языке. </w:t>
      </w:r>
    </w:p>
    <w:p w:rsidR="00674E8B" w:rsidRPr="00B44D38" w:rsidRDefault="00674E8B" w:rsidP="00674E8B">
      <w:pPr>
        <w:pStyle w:val="body"/>
        <w:spacing w:line="276" w:lineRule="auto"/>
        <w:ind w:firstLine="709"/>
        <w:rPr>
          <w:sz w:val="24"/>
          <w:szCs w:val="24"/>
        </w:rPr>
      </w:pPr>
      <w:r w:rsidRPr="00B44D38">
        <w:rPr>
          <w:sz w:val="24"/>
          <w:szCs w:val="24"/>
        </w:rP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 </w:t>
      </w:r>
    </w:p>
    <w:p w:rsidR="00674E8B" w:rsidRPr="00B44D38" w:rsidRDefault="00674E8B" w:rsidP="00674E8B">
      <w:pPr>
        <w:pStyle w:val="body"/>
        <w:spacing w:line="276" w:lineRule="auto"/>
        <w:ind w:firstLine="709"/>
        <w:rPr>
          <w:sz w:val="24"/>
          <w:szCs w:val="24"/>
        </w:rPr>
      </w:pPr>
      <w:r w:rsidRPr="00B44D38">
        <w:rPr>
          <w:sz w:val="24"/>
          <w:szCs w:val="24"/>
        </w:rPr>
        <w:t xml:space="preserve">7.2. Фонетика и графика. </w:t>
      </w:r>
    </w:p>
    <w:p w:rsidR="00674E8B" w:rsidRPr="00B44D38" w:rsidRDefault="00674E8B" w:rsidP="00674E8B">
      <w:pPr>
        <w:pStyle w:val="body"/>
        <w:spacing w:line="276" w:lineRule="auto"/>
        <w:ind w:firstLine="709"/>
        <w:rPr>
          <w:sz w:val="24"/>
          <w:szCs w:val="24"/>
        </w:rPr>
      </w:pPr>
      <w:r w:rsidRPr="00B44D38">
        <w:rPr>
          <w:sz w:val="24"/>
          <w:szCs w:val="24"/>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 </w:t>
      </w:r>
    </w:p>
    <w:p w:rsidR="00674E8B" w:rsidRPr="00B44D38" w:rsidRDefault="00674E8B" w:rsidP="00674E8B">
      <w:pPr>
        <w:pStyle w:val="body"/>
        <w:spacing w:line="276" w:lineRule="auto"/>
        <w:ind w:firstLine="709"/>
        <w:rPr>
          <w:sz w:val="24"/>
          <w:szCs w:val="24"/>
        </w:rPr>
      </w:pPr>
      <w:r w:rsidRPr="00B44D38">
        <w:rPr>
          <w:sz w:val="24"/>
          <w:szCs w:val="24"/>
        </w:rPr>
        <w:t xml:space="preserve">Парные и непарные по твёрдости - мягкости согласные звуки. </w:t>
      </w:r>
    </w:p>
    <w:p w:rsidR="00674E8B" w:rsidRPr="00B44D38" w:rsidRDefault="00674E8B" w:rsidP="00674E8B">
      <w:pPr>
        <w:pStyle w:val="body"/>
        <w:spacing w:line="276" w:lineRule="auto"/>
        <w:ind w:firstLine="709"/>
        <w:rPr>
          <w:sz w:val="24"/>
          <w:szCs w:val="24"/>
        </w:rPr>
      </w:pPr>
      <w:r w:rsidRPr="00B44D38">
        <w:rPr>
          <w:sz w:val="24"/>
          <w:szCs w:val="24"/>
        </w:rPr>
        <w:t xml:space="preserve">Парные и непарные по звонкости - глухости согласные звуки. </w:t>
      </w:r>
    </w:p>
    <w:p w:rsidR="00674E8B" w:rsidRPr="00B44D38" w:rsidRDefault="00674E8B" w:rsidP="00674E8B">
      <w:pPr>
        <w:pStyle w:val="body"/>
        <w:spacing w:line="276" w:lineRule="auto"/>
        <w:ind w:firstLine="709"/>
        <w:rPr>
          <w:sz w:val="24"/>
          <w:szCs w:val="24"/>
        </w:rPr>
      </w:pPr>
      <w:r w:rsidRPr="00B44D38">
        <w:rPr>
          <w:sz w:val="24"/>
          <w:szCs w:val="24"/>
        </w:rP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w:t>
      </w:r>
    </w:p>
    <w:p w:rsidR="00674E8B" w:rsidRPr="00B44D38" w:rsidRDefault="00674E8B" w:rsidP="00674E8B">
      <w:pPr>
        <w:pStyle w:val="body"/>
        <w:spacing w:line="276" w:lineRule="auto"/>
        <w:ind w:firstLine="709"/>
        <w:rPr>
          <w:sz w:val="24"/>
          <w:szCs w:val="24"/>
        </w:rPr>
      </w:pPr>
      <w:r w:rsidRPr="00B44D38">
        <w:rPr>
          <w:sz w:val="24"/>
          <w:szCs w:val="24"/>
        </w:rPr>
        <w:t xml:space="preserve">Функции ь: показатель мягкости предшествующего согласного в конце и в середине слова; разделительный. Использование на письме разделительных ъ и ь. </w:t>
      </w:r>
    </w:p>
    <w:p w:rsidR="00674E8B" w:rsidRPr="00B44D38" w:rsidRDefault="00674E8B" w:rsidP="00674E8B">
      <w:pPr>
        <w:pStyle w:val="body"/>
        <w:spacing w:line="276" w:lineRule="auto"/>
        <w:ind w:firstLine="709"/>
        <w:rPr>
          <w:sz w:val="24"/>
          <w:szCs w:val="24"/>
        </w:rPr>
      </w:pPr>
      <w:r w:rsidRPr="00B44D38">
        <w:rPr>
          <w:sz w:val="24"/>
          <w:szCs w:val="24"/>
        </w:rPr>
        <w:t xml:space="preserve">Соотношение звукового и буквенного состава в словах с буквами е, ё, ю, я (в начале слова и после гласных). </w:t>
      </w:r>
    </w:p>
    <w:p w:rsidR="00674E8B" w:rsidRPr="00B44D38" w:rsidRDefault="00674E8B" w:rsidP="00674E8B">
      <w:pPr>
        <w:pStyle w:val="body"/>
        <w:spacing w:line="276" w:lineRule="auto"/>
        <w:ind w:firstLine="709"/>
        <w:rPr>
          <w:sz w:val="24"/>
          <w:szCs w:val="24"/>
        </w:rPr>
      </w:pPr>
      <w:r w:rsidRPr="00B44D38">
        <w:rPr>
          <w:sz w:val="24"/>
          <w:szCs w:val="24"/>
        </w:rPr>
        <w:t xml:space="preserve">Деление слов на слоги (в том числе при стечении согласных). </w:t>
      </w:r>
    </w:p>
    <w:p w:rsidR="00674E8B" w:rsidRPr="00B44D38" w:rsidRDefault="00674E8B" w:rsidP="00674E8B">
      <w:pPr>
        <w:pStyle w:val="body"/>
        <w:spacing w:line="276" w:lineRule="auto"/>
        <w:ind w:firstLine="709"/>
        <w:rPr>
          <w:sz w:val="24"/>
          <w:szCs w:val="24"/>
        </w:rPr>
      </w:pPr>
      <w:r w:rsidRPr="00B44D38">
        <w:rPr>
          <w:sz w:val="24"/>
          <w:szCs w:val="24"/>
        </w:rPr>
        <w:t xml:space="preserve">Использование знания алфавита при работе со словарями. </w:t>
      </w:r>
    </w:p>
    <w:p w:rsidR="00674E8B" w:rsidRPr="00B44D38" w:rsidRDefault="00674E8B" w:rsidP="00674E8B">
      <w:pPr>
        <w:pStyle w:val="body"/>
        <w:spacing w:line="276" w:lineRule="auto"/>
        <w:ind w:firstLine="709"/>
        <w:rPr>
          <w:sz w:val="24"/>
          <w:szCs w:val="24"/>
        </w:rPr>
      </w:pPr>
      <w:r w:rsidRPr="00B44D38">
        <w:rPr>
          <w:sz w:val="24"/>
          <w:szCs w:val="24"/>
        </w:rPr>
        <w:t xml:space="preserve">Небуквенные графические средства: пробел между словами, знак переноса, абзац (красная строка), пунктуационные знаки (в пределах изученного). </w:t>
      </w:r>
    </w:p>
    <w:p w:rsidR="00674E8B" w:rsidRPr="00B44D38" w:rsidRDefault="00674E8B" w:rsidP="00674E8B">
      <w:pPr>
        <w:pStyle w:val="body"/>
        <w:spacing w:line="276" w:lineRule="auto"/>
        <w:ind w:firstLine="709"/>
        <w:rPr>
          <w:sz w:val="24"/>
          <w:szCs w:val="24"/>
        </w:rPr>
      </w:pPr>
      <w:r w:rsidRPr="00B44D38">
        <w:rPr>
          <w:sz w:val="24"/>
          <w:szCs w:val="24"/>
        </w:rPr>
        <w:t xml:space="preserve">7.3. Орфоэпия. </w:t>
      </w:r>
    </w:p>
    <w:p w:rsidR="00674E8B" w:rsidRPr="00B44D38" w:rsidRDefault="00674E8B" w:rsidP="00674E8B">
      <w:pPr>
        <w:pStyle w:val="body"/>
        <w:spacing w:line="276" w:lineRule="auto"/>
        <w:ind w:firstLine="709"/>
        <w:rPr>
          <w:sz w:val="24"/>
          <w:szCs w:val="24"/>
        </w:rPr>
      </w:pPr>
      <w:r w:rsidRPr="00B44D38">
        <w:rPr>
          <w:sz w:val="24"/>
          <w:szCs w:val="24"/>
        </w:rPr>
        <w:lastRenderedPageBreak/>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 </w:t>
      </w:r>
    </w:p>
    <w:p w:rsidR="00674E8B" w:rsidRPr="00B44D38" w:rsidRDefault="00674E8B" w:rsidP="00674E8B">
      <w:pPr>
        <w:pStyle w:val="body"/>
        <w:spacing w:line="276" w:lineRule="auto"/>
        <w:ind w:firstLine="709"/>
        <w:rPr>
          <w:sz w:val="24"/>
          <w:szCs w:val="24"/>
        </w:rPr>
      </w:pPr>
      <w:r w:rsidRPr="00B44D38">
        <w:rPr>
          <w:sz w:val="24"/>
          <w:szCs w:val="24"/>
        </w:rPr>
        <w:t xml:space="preserve">7.4. Лексика. </w:t>
      </w:r>
    </w:p>
    <w:p w:rsidR="00674E8B" w:rsidRPr="00B44D38" w:rsidRDefault="00674E8B" w:rsidP="00674E8B">
      <w:pPr>
        <w:pStyle w:val="body"/>
        <w:spacing w:line="276" w:lineRule="auto"/>
        <w:ind w:firstLine="709"/>
        <w:rPr>
          <w:sz w:val="24"/>
          <w:szCs w:val="24"/>
        </w:rPr>
      </w:pPr>
      <w:r w:rsidRPr="00B44D38">
        <w:rPr>
          <w:sz w:val="24"/>
          <w:szCs w:val="24"/>
        </w:rP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rsidR="00674E8B" w:rsidRPr="00B44D38" w:rsidRDefault="00674E8B" w:rsidP="00674E8B">
      <w:pPr>
        <w:pStyle w:val="body"/>
        <w:spacing w:line="276" w:lineRule="auto"/>
        <w:ind w:firstLine="709"/>
        <w:rPr>
          <w:sz w:val="24"/>
          <w:szCs w:val="24"/>
        </w:rPr>
      </w:pPr>
      <w:r w:rsidRPr="00B44D38">
        <w:rPr>
          <w:sz w:val="24"/>
          <w:szCs w:val="24"/>
        </w:rPr>
        <w:t xml:space="preserve">Однозначные и многозначные слова (простые случаи, наблюдение). </w:t>
      </w:r>
    </w:p>
    <w:p w:rsidR="00674E8B" w:rsidRPr="00B44D38" w:rsidRDefault="00674E8B" w:rsidP="00674E8B">
      <w:pPr>
        <w:pStyle w:val="body"/>
        <w:spacing w:line="276" w:lineRule="auto"/>
        <w:ind w:firstLine="709"/>
        <w:rPr>
          <w:sz w:val="24"/>
          <w:szCs w:val="24"/>
        </w:rPr>
      </w:pPr>
      <w:r w:rsidRPr="00B44D38">
        <w:rPr>
          <w:sz w:val="24"/>
          <w:szCs w:val="24"/>
        </w:rPr>
        <w:t xml:space="preserve">Наблюдение за использованием в речи синонимов, антонимов. </w:t>
      </w:r>
    </w:p>
    <w:p w:rsidR="00674E8B" w:rsidRPr="00B44D38" w:rsidRDefault="00674E8B" w:rsidP="00674E8B">
      <w:pPr>
        <w:pStyle w:val="body"/>
        <w:spacing w:line="276" w:lineRule="auto"/>
        <w:ind w:firstLine="709"/>
        <w:rPr>
          <w:sz w:val="24"/>
          <w:szCs w:val="24"/>
        </w:rPr>
      </w:pPr>
      <w:r w:rsidRPr="00B44D38">
        <w:rPr>
          <w:sz w:val="24"/>
          <w:szCs w:val="24"/>
        </w:rPr>
        <w:t xml:space="preserve">7.5. Состав слова (морфемика). </w:t>
      </w:r>
    </w:p>
    <w:p w:rsidR="00674E8B" w:rsidRPr="00B44D38" w:rsidRDefault="00674E8B" w:rsidP="00674E8B">
      <w:pPr>
        <w:pStyle w:val="body"/>
        <w:spacing w:line="276" w:lineRule="auto"/>
        <w:ind w:firstLine="709"/>
        <w:rPr>
          <w:sz w:val="24"/>
          <w:szCs w:val="24"/>
        </w:rPr>
      </w:pPr>
      <w:r w:rsidRPr="00B44D38">
        <w:rPr>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w:t>
      </w:r>
    </w:p>
    <w:p w:rsidR="00674E8B" w:rsidRPr="00B44D38" w:rsidRDefault="00674E8B" w:rsidP="00674E8B">
      <w:pPr>
        <w:pStyle w:val="body"/>
        <w:spacing w:line="276" w:lineRule="auto"/>
        <w:ind w:firstLine="709"/>
        <w:rPr>
          <w:sz w:val="24"/>
          <w:szCs w:val="24"/>
        </w:rPr>
      </w:pPr>
      <w:r w:rsidRPr="00B44D38">
        <w:rPr>
          <w:sz w:val="24"/>
          <w:szCs w:val="24"/>
        </w:rPr>
        <w:t xml:space="preserve">Окончание как изменяемая часть слова. Изменение формы слова с помощью окончания. Различение изменяемых и неизменяемых слов. </w:t>
      </w:r>
    </w:p>
    <w:p w:rsidR="00674E8B" w:rsidRPr="00B44D38" w:rsidRDefault="00674E8B" w:rsidP="00674E8B">
      <w:pPr>
        <w:pStyle w:val="body"/>
        <w:spacing w:line="276" w:lineRule="auto"/>
        <w:ind w:firstLine="709"/>
        <w:rPr>
          <w:sz w:val="24"/>
          <w:szCs w:val="24"/>
        </w:rPr>
      </w:pPr>
      <w:r w:rsidRPr="00B44D38">
        <w:rPr>
          <w:sz w:val="24"/>
          <w:szCs w:val="24"/>
        </w:rPr>
        <w:t xml:space="preserve">Суффикс как часть слова (наблюдение). Приставка как часть слова (наблюдение). </w:t>
      </w:r>
    </w:p>
    <w:p w:rsidR="00674E8B" w:rsidRPr="00B44D38" w:rsidRDefault="00674E8B" w:rsidP="00674E8B">
      <w:pPr>
        <w:pStyle w:val="body"/>
        <w:spacing w:line="276" w:lineRule="auto"/>
        <w:ind w:firstLine="709"/>
        <w:rPr>
          <w:sz w:val="24"/>
          <w:szCs w:val="24"/>
        </w:rPr>
      </w:pPr>
      <w:r w:rsidRPr="00B44D38">
        <w:rPr>
          <w:sz w:val="24"/>
          <w:szCs w:val="24"/>
        </w:rPr>
        <w:t xml:space="preserve">7.6. Морфология. </w:t>
      </w:r>
    </w:p>
    <w:p w:rsidR="00674E8B" w:rsidRPr="00B44D38" w:rsidRDefault="00674E8B" w:rsidP="00674E8B">
      <w:pPr>
        <w:pStyle w:val="body"/>
        <w:spacing w:line="276" w:lineRule="auto"/>
        <w:ind w:firstLine="709"/>
        <w:rPr>
          <w:sz w:val="24"/>
          <w:szCs w:val="24"/>
        </w:rPr>
      </w:pPr>
      <w:r w:rsidRPr="00B44D38">
        <w:rPr>
          <w:sz w:val="24"/>
          <w:szCs w:val="24"/>
        </w:rPr>
        <w:t xml:space="preserve">Имя существительное (ознакомление): общее значение, вопросы («кто?», «что?»), употребление в речи. </w:t>
      </w:r>
    </w:p>
    <w:p w:rsidR="00674E8B" w:rsidRPr="00B44D38" w:rsidRDefault="00674E8B" w:rsidP="00674E8B">
      <w:pPr>
        <w:pStyle w:val="body"/>
        <w:spacing w:line="276" w:lineRule="auto"/>
        <w:ind w:firstLine="709"/>
        <w:rPr>
          <w:sz w:val="24"/>
          <w:szCs w:val="24"/>
        </w:rPr>
      </w:pPr>
      <w:r w:rsidRPr="00B44D38">
        <w:rPr>
          <w:sz w:val="24"/>
          <w:szCs w:val="24"/>
        </w:rPr>
        <w:t xml:space="preserve">Глагол (ознакомление): общее значение, вопросы («что делать?», «что сделать?» и другие), употребление в речи. </w:t>
      </w:r>
    </w:p>
    <w:p w:rsidR="00674E8B" w:rsidRPr="00B44D38" w:rsidRDefault="00674E8B" w:rsidP="00674E8B">
      <w:pPr>
        <w:pStyle w:val="body"/>
        <w:spacing w:line="276" w:lineRule="auto"/>
        <w:ind w:firstLine="709"/>
        <w:rPr>
          <w:sz w:val="24"/>
          <w:szCs w:val="24"/>
        </w:rPr>
      </w:pPr>
      <w:r w:rsidRPr="00B44D38">
        <w:rPr>
          <w:sz w:val="24"/>
          <w:szCs w:val="24"/>
        </w:rPr>
        <w:t xml:space="preserve">Имя прилагательное (ознакомление): общее значение, вопросы («какой?», «какая?», «какое?», «какие?»), употребление в речи. </w:t>
      </w:r>
    </w:p>
    <w:p w:rsidR="00674E8B" w:rsidRPr="00B44D38" w:rsidRDefault="00674E8B" w:rsidP="00674E8B">
      <w:pPr>
        <w:pStyle w:val="body"/>
        <w:spacing w:line="276" w:lineRule="auto"/>
        <w:ind w:firstLine="709"/>
        <w:rPr>
          <w:sz w:val="24"/>
          <w:szCs w:val="24"/>
        </w:rPr>
      </w:pPr>
      <w:r w:rsidRPr="00B44D38">
        <w:rPr>
          <w:sz w:val="24"/>
          <w:szCs w:val="24"/>
        </w:rPr>
        <w:t xml:space="preserve">Предлог. Отличие предлогов от приставок. Наиболее распространённые предлоги: в, на, из, без, над, до, у, о, об и другое. </w:t>
      </w:r>
    </w:p>
    <w:p w:rsidR="00674E8B" w:rsidRPr="00B44D38" w:rsidRDefault="00674E8B" w:rsidP="00674E8B">
      <w:pPr>
        <w:pStyle w:val="body"/>
        <w:spacing w:line="276" w:lineRule="auto"/>
        <w:ind w:firstLine="709"/>
        <w:rPr>
          <w:sz w:val="24"/>
          <w:szCs w:val="24"/>
        </w:rPr>
      </w:pPr>
      <w:r w:rsidRPr="00B44D38">
        <w:rPr>
          <w:sz w:val="24"/>
          <w:szCs w:val="24"/>
        </w:rPr>
        <w:t xml:space="preserve">7.7. Синтаксис. </w:t>
      </w:r>
    </w:p>
    <w:p w:rsidR="00674E8B" w:rsidRPr="00B44D38" w:rsidRDefault="00674E8B" w:rsidP="00674E8B">
      <w:pPr>
        <w:pStyle w:val="body"/>
        <w:spacing w:line="276" w:lineRule="auto"/>
        <w:ind w:firstLine="709"/>
        <w:rPr>
          <w:sz w:val="24"/>
          <w:szCs w:val="24"/>
        </w:rPr>
      </w:pPr>
      <w:r w:rsidRPr="00B44D38">
        <w:rPr>
          <w:sz w:val="24"/>
          <w:szCs w:val="24"/>
        </w:rPr>
        <w:t xml:space="preserve">Порядок слов в предложении; связь слов в предложении (повторение). </w:t>
      </w:r>
    </w:p>
    <w:p w:rsidR="00674E8B" w:rsidRPr="00B44D38" w:rsidRDefault="00674E8B" w:rsidP="00674E8B">
      <w:pPr>
        <w:pStyle w:val="body"/>
        <w:spacing w:line="276" w:lineRule="auto"/>
        <w:ind w:firstLine="709"/>
        <w:rPr>
          <w:sz w:val="24"/>
          <w:szCs w:val="24"/>
        </w:rPr>
      </w:pPr>
      <w:r w:rsidRPr="00B44D38">
        <w:rPr>
          <w:sz w:val="24"/>
          <w:szCs w:val="24"/>
        </w:rP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w:t>
      </w:r>
    </w:p>
    <w:p w:rsidR="00674E8B" w:rsidRPr="00B44D38" w:rsidRDefault="00674E8B" w:rsidP="00674E8B">
      <w:pPr>
        <w:pStyle w:val="body"/>
        <w:spacing w:line="276" w:lineRule="auto"/>
        <w:ind w:firstLine="709"/>
        <w:rPr>
          <w:sz w:val="24"/>
          <w:szCs w:val="24"/>
        </w:rPr>
      </w:pPr>
      <w:r w:rsidRPr="00B44D38">
        <w:rPr>
          <w:sz w:val="24"/>
          <w:szCs w:val="24"/>
        </w:rPr>
        <w:t xml:space="preserve">Виды предложений по цели высказывания: повествовательные, вопросительные, побудительные предложения. </w:t>
      </w:r>
    </w:p>
    <w:p w:rsidR="00674E8B" w:rsidRPr="00B44D38" w:rsidRDefault="00674E8B" w:rsidP="00674E8B">
      <w:pPr>
        <w:pStyle w:val="body"/>
        <w:spacing w:line="276" w:lineRule="auto"/>
        <w:ind w:firstLine="709"/>
        <w:rPr>
          <w:sz w:val="24"/>
          <w:szCs w:val="24"/>
        </w:rPr>
      </w:pPr>
      <w:r w:rsidRPr="00B44D38">
        <w:rPr>
          <w:sz w:val="24"/>
          <w:szCs w:val="24"/>
        </w:rPr>
        <w:t xml:space="preserve">Виды предложений по эмоциональной окраске (по интонации): восклицательные и невосклицательные предложения. </w:t>
      </w:r>
    </w:p>
    <w:p w:rsidR="00674E8B" w:rsidRPr="00B44D38" w:rsidRDefault="00674E8B" w:rsidP="00674E8B">
      <w:pPr>
        <w:pStyle w:val="body"/>
        <w:spacing w:line="276" w:lineRule="auto"/>
        <w:ind w:firstLine="709"/>
        <w:rPr>
          <w:sz w:val="24"/>
          <w:szCs w:val="24"/>
        </w:rPr>
      </w:pPr>
      <w:r w:rsidRPr="00B44D38">
        <w:rPr>
          <w:sz w:val="24"/>
          <w:szCs w:val="24"/>
        </w:rPr>
        <w:t xml:space="preserve">7.8. Орфография и пунктуация. </w:t>
      </w:r>
    </w:p>
    <w:p w:rsidR="00674E8B" w:rsidRPr="00B44D38" w:rsidRDefault="00674E8B" w:rsidP="00674E8B">
      <w:pPr>
        <w:pStyle w:val="body"/>
        <w:spacing w:line="276" w:lineRule="auto"/>
        <w:ind w:firstLine="709"/>
        <w:rPr>
          <w:sz w:val="24"/>
          <w:szCs w:val="24"/>
        </w:rPr>
      </w:pPr>
      <w:r w:rsidRPr="00B44D38">
        <w:rPr>
          <w:sz w:val="24"/>
          <w:szCs w:val="24"/>
        </w:rP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 </w:t>
      </w:r>
    </w:p>
    <w:p w:rsidR="00674E8B" w:rsidRPr="00B44D38" w:rsidRDefault="00674E8B" w:rsidP="00674E8B">
      <w:pPr>
        <w:pStyle w:val="body"/>
        <w:spacing w:line="276" w:lineRule="auto"/>
        <w:ind w:firstLine="709"/>
        <w:rPr>
          <w:sz w:val="24"/>
          <w:szCs w:val="24"/>
        </w:rPr>
      </w:pPr>
      <w:r w:rsidRPr="00B44D38">
        <w:rPr>
          <w:sz w:val="24"/>
          <w:szCs w:val="24"/>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w:t>
      </w:r>
      <w:r w:rsidRPr="00B44D38">
        <w:rPr>
          <w:sz w:val="24"/>
          <w:szCs w:val="24"/>
        </w:rPr>
        <w:lastRenderedPageBreak/>
        <w:t xml:space="preserve">орфографического словаря учебника для определения (уточнения) написания слова. Контроль и самоконтроль при проверке собственных и предложенных текстов. </w:t>
      </w:r>
    </w:p>
    <w:p w:rsidR="00674E8B" w:rsidRPr="00B44D38" w:rsidRDefault="00674E8B" w:rsidP="00674E8B">
      <w:pPr>
        <w:pStyle w:val="body"/>
        <w:spacing w:line="276" w:lineRule="auto"/>
        <w:ind w:firstLine="709"/>
        <w:rPr>
          <w:sz w:val="24"/>
          <w:szCs w:val="24"/>
        </w:rPr>
      </w:pPr>
      <w:r w:rsidRPr="00B44D38">
        <w:rPr>
          <w:sz w:val="24"/>
          <w:szCs w:val="24"/>
        </w:rPr>
        <w:t xml:space="preserve">Правила правописания и их применение: </w:t>
      </w:r>
    </w:p>
    <w:p w:rsidR="00674E8B" w:rsidRPr="00B44D38" w:rsidRDefault="00674E8B" w:rsidP="00674E8B">
      <w:pPr>
        <w:pStyle w:val="body"/>
        <w:spacing w:line="276" w:lineRule="auto"/>
        <w:ind w:firstLine="709"/>
        <w:rPr>
          <w:sz w:val="24"/>
          <w:szCs w:val="24"/>
        </w:rPr>
      </w:pPr>
      <w:r w:rsidRPr="00B44D38">
        <w:rPr>
          <w:sz w:val="24"/>
          <w:szCs w:val="24"/>
        </w:rPr>
        <w:t xml:space="preserve">разделительный мягкий знак; </w:t>
      </w:r>
    </w:p>
    <w:p w:rsidR="00674E8B" w:rsidRPr="00B44D38" w:rsidRDefault="00674E8B" w:rsidP="00674E8B">
      <w:pPr>
        <w:pStyle w:val="body"/>
        <w:spacing w:line="276" w:lineRule="auto"/>
        <w:ind w:firstLine="709"/>
        <w:rPr>
          <w:sz w:val="24"/>
          <w:szCs w:val="24"/>
        </w:rPr>
      </w:pPr>
      <w:r w:rsidRPr="00B44D38">
        <w:rPr>
          <w:sz w:val="24"/>
          <w:szCs w:val="24"/>
        </w:rPr>
        <w:t xml:space="preserve">сочетания чт, щн, нч; </w:t>
      </w:r>
    </w:p>
    <w:p w:rsidR="00674E8B" w:rsidRPr="00B44D38" w:rsidRDefault="00674E8B" w:rsidP="00674E8B">
      <w:pPr>
        <w:pStyle w:val="body"/>
        <w:spacing w:line="276" w:lineRule="auto"/>
        <w:ind w:firstLine="709"/>
        <w:rPr>
          <w:sz w:val="24"/>
          <w:szCs w:val="24"/>
        </w:rPr>
      </w:pPr>
      <w:r w:rsidRPr="00B44D38">
        <w:rPr>
          <w:sz w:val="24"/>
          <w:szCs w:val="24"/>
        </w:rPr>
        <w:t xml:space="preserve">проверяемые безударные гласные в корне слова; </w:t>
      </w:r>
    </w:p>
    <w:p w:rsidR="00674E8B" w:rsidRPr="00B44D38" w:rsidRDefault="00674E8B" w:rsidP="00674E8B">
      <w:pPr>
        <w:pStyle w:val="body"/>
        <w:spacing w:line="276" w:lineRule="auto"/>
        <w:ind w:firstLine="709"/>
        <w:rPr>
          <w:sz w:val="24"/>
          <w:szCs w:val="24"/>
        </w:rPr>
      </w:pPr>
      <w:r w:rsidRPr="00B44D38">
        <w:rPr>
          <w:sz w:val="24"/>
          <w:szCs w:val="24"/>
        </w:rPr>
        <w:t xml:space="preserve">парные звонкие и глухие согласные в корне слова; </w:t>
      </w:r>
    </w:p>
    <w:p w:rsidR="00674E8B" w:rsidRPr="00B44D38" w:rsidRDefault="00674E8B" w:rsidP="00674E8B">
      <w:pPr>
        <w:pStyle w:val="body"/>
        <w:spacing w:line="276" w:lineRule="auto"/>
        <w:ind w:firstLine="709"/>
        <w:rPr>
          <w:sz w:val="24"/>
          <w:szCs w:val="24"/>
        </w:rPr>
      </w:pPr>
      <w:r w:rsidRPr="00B44D38">
        <w:rPr>
          <w:sz w:val="24"/>
          <w:szCs w:val="24"/>
        </w:rPr>
        <w:t xml:space="preserve">непроверяемые гласные и согласные (перечень слов в орфографическом словаре учебника); </w:t>
      </w:r>
    </w:p>
    <w:p w:rsidR="00674E8B" w:rsidRPr="00B44D38" w:rsidRDefault="00674E8B" w:rsidP="00674E8B">
      <w:pPr>
        <w:pStyle w:val="body"/>
        <w:spacing w:line="276" w:lineRule="auto"/>
        <w:ind w:firstLine="709"/>
        <w:rPr>
          <w:sz w:val="24"/>
          <w:szCs w:val="24"/>
        </w:rPr>
      </w:pPr>
      <w:r w:rsidRPr="00B44D38">
        <w:rPr>
          <w:sz w:val="24"/>
          <w:szCs w:val="24"/>
        </w:rPr>
        <w:t xml:space="preserve">прописная буква в именах собственных: имена, фамилии, отчества людей, клички животных, географические названия; </w:t>
      </w:r>
    </w:p>
    <w:p w:rsidR="00674E8B" w:rsidRPr="00B44D38" w:rsidRDefault="00674E8B" w:rsidP="00674E8B">
      <w:pPr>
        <w:pStyle w:val="body"/>
        <w:spacing w:line="276" w:lineRule="auto"/>
        <w:ind w:firstLine="709"/>
        <w:rPr>
          <w:sz w:val="24"/>
          <w:szCs w:val="24"/>
        </w:rPr>
      </w:pPr>
      <w:r w:rsidRPr="00B44D38">
        <w:rPr>
          <w:sz w:val="24"/>
          <w:szCs w:val="24"/>
        </w:rPr>
        <w:t xml:space="preserve">раздельное написание предлогов с именами существительными. </w:t>
      </w:r>
    </w:p>
    <w:p w:rsidR="00674E8B" w:rsidRPr="00B44D38" w:rsidRDefault="00674E8B" w:rsidP="00674E8B">
      <w:pPr>
        <w:pStyle w:val="body"/>
        <w:spacing w:line="276" w:lineRule="auto"/>
        <w:ind w:firstLine="709"/>
        <w:rPr>
          <w:sz w:val="24"/>
          <w:szCs w:val="24"/>
        </w:rPr>
      </w:pPr>
      <w:r w:rsidRPr="00B44D38">
        <w:rPr>
          <w:sz w:val="24"/>
          <w:szCs w:val="24"/>
        </w:rPr>
        <w:t xml:space="preserve">7.9. Развитие речи. </w:t>
      </w:r>
    </w:p>
    <w:p w:rsidR="00674E8B" w:rsidRPr="00B44D38" w:rsidRDefault="00674E8B" w:rsidP="00674E8B">
      <w:pPr>
        <w:pStyle w:val="body"/>
        <w:spacing w:line="276" w:lineRule="auto"/>
        <w:ind w:firstLine="709"/>
        <w:rPr>
          <w:sz w:val="24"/>
          <w:szCs w:val="24"/>
        </w:rPr>
      </w:pPr>
      <w:r w:rsidRPr="00B44D38">
        <w:rPr>
          <w:sz w:val="24"/>
          <w:szCs w:val="24"/>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rsidR="00674E8B" w:rsidRPr="00B44D38" w:rsidRDefault="00674E8B" w:rsidP="00674E8B">
      <w:pPr>
        <w:pStyle w:val="body"/>
        <w:spacing w:line="276" w:lineRule="auto"/>
        <w:ind w:firstLine="709"/>
        <w:rPr>
          <w:sz w:val="24"/>
          <w:szCs w:val="24"/>
        </w:rPr>
      </w:pPr>
      <w:r w:rsidRPr="00B44D38">
        <w:rPr>
          <w:sz w:val="24"/>
          <w:szCs w:val="24"/>
        </w:rPr>
        <w:t xml:space="preserve">Составление устного рассказа по репродукции картины. Составление устного рассказа с опорой на личные наблюдения и на вопросы. </w:t>
      </w:r>
    </w:p>
    <w:p w:rsidR="00674E8B" w:rsidRPr="00B44D38" w:rsidRDefault="00674E8B" w:rsidP="00674E8B">
      <w:pPr>
        <w:pStyle w:val="body"/>
        <w:spacing w:line="276" w:lineRule="auto"/>
        <w:ind w:firstLine="709"/>
        <w:rPr>
          <w:sz w:val="24"/>
          <w:szCs w:val="24"/>
        </w:rPr>
      </w:pPr>
      <w:r w:rsidRPr="00B44D38">
        <w:rPr>
          <w:sz w:val="24"/>
          <w:szCs w:val="24"/>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w:t>
      </w:r>
    </w:p>
    <w:p w:rsidR="00674E8B" w:rsidRPr="00B44D38" w:rsidRDefault="00674E8B" w:rsidP="00674E8B">
      <w:pPr>
        <w:pStyle w:val="body"/>
        <w:spacing w:line="276" w:lineRule="auto"/>
        <w:ind w:firstLine="709"/>
        <w:rPr>
          <w:sz w:val="24"/>
          <w:szCs w:val="24"/>
        </w:rPr>
      </w:pPr>
      <w:r w:rsidRPr="00B44D38">
        <w:rPr>
          <w:sz w:val="24"/>
          <w:szCs w:val="24"/>
        </w:rPr>
        <w:t xml:space="preserve">Типы текстов: описание, повествование, рассуждение, их особенности (первичное ознакомление). </w:t>
      </w:r>
    </w:p>
    <w:p w:rsidR="00674E8B" w:rsidRPr="00B44D38" w:rsidRDefault="00674E8B" w:rsidP="00674E8B">
      <w:pPr>
        <w:pStyle w:val="body"/>
        <w:spacing w:line="276" w:lineRule="auto"/>
        <w:ind w:firstLine="709"/>
        <w:rPr>
          <w:sz w:val="24"/>
          <w:szCs w:val="24"/>
        </w:rPr>
      </w:pPr>
      <w:r w:rsidRPr="00B44D38">
        <w:rPr>
          <w:sz w:val="24"/>
          <w:szCs w:val="24"/>
        </w:rPr>
        <w:t xml:space="preserve">Поздравление и поздравительная открытка. </w:t>
      </w:r>
    </w:p>
    <w:p w:rsidR="00674E8B" w:rsidRPr="00B44D38" w:rsidRDefault="00674E8B" w:rsidP="00674E8B">
      <w:pPr>
        <w:pStyle w:val="body"/>
        <w:spacing w:line="276" w:lineRule="auto"/>
        <w:ind w:firstLine="709"/>
        <w:rPr>
          <w:sz w:val="24"/>
          <w:szCs w:val="24"/>
        </w:rPr>
      </w:pPr>
      <w:r w:rsidRPr="00B44D38">
        <w:rPr>
          <w:sz w:val="24"/>
          <w:szCs w:val="24"/>
        </w:rP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 </w:t>
      </w:r>
    </w:p>
    <w:p w:rsidR="00674E8B" w:rsidRPr="00B44D38" w:rsidRDefault="00674E8B" w:rsidP="00674E8B">
      <w:pPr>
        <w:pStyle w:val="body"/>
        <w:spacing w:line="276" w:lineRule="auto"/>
        <w:ind w:firstLine="709"/>
        <w:rPr>
          <w:sz w:val="24"/>
          <w:szCs w:val="24"/>
        </w:rPr>
      </w:pPr>
      <w:r w:rsidRPr="00B44D38">
        <w:rPr>
          <w:sz w:val="24"/>
          <w:szCs w:val="24"/>
        </w:rPr>
        <w:t xml:space="preserve">Подробное изложение повествовательного текста объёмом 30-45 слов с опорой на вопросы. </w:t>
      </w:r>
    </w:p>
    <w:p w:rsidR="00674E8B" w:rsidRPr="00B44D38" w:rsidRDefault="00674E8B" w:rsidP="00674E8B">
      <w:pPr>
        <w:pStyle w:val="body"/>
        <w:spacing w:line="276" w:lineRule="auto"/>
        <w:ind w:firstLine="709"/>
        <w:rPr>
          <w:sz w:val="24"/>
          <w:szCs w:val="24"/>
        </w:rPr>
      </w:pPr>
      <w:r w:rsidRPr="00B44D38">
        <w:rPr>
          <w:sz w:val="24"/>
          <w:szCs w:val="24"/>
        </w:rPr>
        <w:t xml:space="preserve">7.10. 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B44D38" w:rsidRDefault="00674E8B" w:rsidP="00674E8B">
      <w:pPr>
        <w:pStyle w:val="body"/>
        <w:spacing w:line="276" w:lineRule="auto"/>
        <w:ind w:firstLine="709"/>
        <w:rPr>
          <w:sz w:val="24"/>
          <w:szCs w:val="24"/>
        </w:rPr>
      </w:pPr>
      <w:r w:rsidRPr="00B44D38">
        <w:rPr>
          <w:sz w:val="24"/>
          <w:szCs w:val="24"/>
        </w:rPr>
        <w:t xml:space="preserve">7.10.1. Базовые логические действия как часть познавательных универсальных учебных действий способствуют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 </w:t>
      </w:r>
    </w:p>
    <w:p w:rsidR="00674E8B" w:rsidRPr="00B44D38" w:rsidRDefault="00674E8B" w:rsidP="00674E8B">
      <w:pPr>
        <w:pStyle w:val="body"/>
        <w:spacing w:line="276" w:lineRule="auto"/>
        <w:ind w:firstLine="709"/>
        <w:rPr>
          <w:sz w:val="24"/>
          <w:szCs w:val="24"/>
        </w:rPr>
      </w:pPr>
      <w:r w:rsidRPr="00B44D38">
        <w:rPr>
          <w:sz w:val="24"/>
          <w:szCs w:val="24"/>
        </w:rPr>
        <w:lastRenderedPageBreak/>
        <w:t xml:space="preserve">сравнивать значение однокоренных (родственных) слов: указывать сходство и различие лексического значения; </w:t>
      </w:r>
    </w:p>
    <w:p w:rsidR="00674E8B" w:rsidRPr="00B44D38" w:rsidRDefault="00674E8B" w:rsidP="00674E8B">
      <w:pPr>
        <w:pStyle w:val="body"/>
        <w:spacing w:line="276" w:lineRule="auto"/>
        <w:ind w:firstLine="709"/>
        <w:rPr>
          <w:sz w:val="24"/>
          <w:szCs w:val="24"/>
        </w:rPr>
      </w:pPr>
      <w:r w:rsidRPr="00B44D38">
        <w:rPr>
          <w:sz w:val="24"/>
          <w:szCs w:val="24"/>
        </w:rPr>
        <w:t xml:space="preserve">сравнивать буквенную оболочку однокоренных (родственных) слов: выявлять случаи чередования; </w:t>
      </w:r>
    </w:p>
    <w:p w:rsidR="00674E8B" w:rsidRPr="00B44D38" w:rsidRDefault="00674E8B" w:rsidP="00674E8B">
      <w:pPr>
        <w:pStyle w:val="body"/>
        <w:spacing w:line="276" w:lineRule="auto"/>
        <w:ind w:firstLine="709"/>
        <w:rPr>
          <w:sz w:val="24"/>
          <w:szCs w:val="24"/>
        </w:rPr>
      </w:pPr>
      <w:r w:rsidRPr="00B44D38">
        <w:rPr>
          <w:sz w:val="24"/>
          <w:szCs w:val="24"/>
        </w:rPr>
        <w:t xml:space="preserve">устанавливать основания для сравнения слов: на какой вопрос отвечают, что обозначают; </w:t>
      </w:r>
    </w:p>
    <w:p w:rsidR="00674E8B" w:rsidRPr="00B44D38" w:rsidRDefault="00674E8B" w:rsidP="00674E8B">
      <w:pPr>
        <w:pStyle w:val="body"/>
        <w:spacing w:line="276" w:lineRule="auto"/>
        <w:ind w:firstLine="709"/>
        <w:rPr>
          <w:sz w:val="24"/>
          <w:szCs w:val="24"/>
        </w:rPr>
      </w:pPr>
      <w:r w:rsidRPr="00B44D38">
        <w:rPr>
          <w:sz w:val="24"/>
          <w:szCs w:val="24"/>
        </w:rPr>
        <w:t xml:space="preserve">характеризовать звуки по заданным параметрам; </w:t>
      </w:r>
    </w:p>
    <w:p w:rsidR="00674E8B" w:rsidRPr="00B44D38" w:rsidRDefault="00674E8B" w:rsidP="00674E8B">
      <w:pPr>
        <w:pStyle w:val="body"/>
        <w:spacing w:line="276" w:lineRule="auto"/>
        <w:ind w:firstLine="709"/>
        <w:rPr>
          <w:sz w:val="24"/>
          <w:szCs w:val="24"/>
        </w:rPr>
      </w:pPr>
      <w:r w:rsidRPr="00B44D38">
        <w:rPr>
          <w:sz w:val="24"/>
          <w:szCs w:val="24"/>
        </w:rPr>
        <w:t xml:space="preserve">определять признак, по которому проведена классификация звуков, букв, слов, предложений; </w:t>
      </w:r>
    </w:p>
    <w:p w:rsidR="00674E8B" w:rsidRPr="00B44D38" w:rsidRDefault="00674E8B" w:rsidP="00674E8B">
      <w:pPr>
        <w:pStyle w:val="body"/>
        <w:spacing w:line="276" w:lineRule="auto"/>
        <w:ind w:firstLine="709"/>
        <w:rPr>
          <w:sz w:val="24"/>
          <w:szCs w:val="24"/>
        </w:rPr>
      </w:pPr>
      <w:r w:rsidRPr="00B44D38">
        <w:rPr>
          <w:sz w:val="24"/>
          <w:szCs w:val="24"/>
        </w:rPr>
        <w:t xml:space="preserve">находить закономерности в процессе наблюдения за языковыми единицами; </w:t>
      </w:r>
    </w:p>
    <w:p w:rsidR="00674E8B" w:rsidRPr="00B44D38" w:rsidRDefault="00674E8B" w:rsidP="00674E8B">
      <w:pPr>
        <w:pStyle w:val="body"/>
        <w:spacing w:line="276" w:lineRule="auto"/>
        <w:ind w:firstLine="709"/>
        <w:rPr>
          <w:sz w:val="24"/>
          <w:szCs w:val="24"/>
        </w:rPr>
      </w:pPr>
      <w:r w:rsidRPr="00B44D38">
        <w:rPr>
          <w:sz w:val="24"/>
          <w:szCs w:val="24"/>
        </w:rPr>
        <w:t xml:space="preserve">ориентироваться в изученных понятиях (корень, окончание, текст); соотносить понятие с его краткой характеристикой. </w:t>
      </w:r>
    </w:p>
    <w:p w:rsidR="00674E8B" w:rsidRPr="00B44D38" w:rsidRDefault="00674E8B" w:rsidP="00674E8B">
      <w:pPr>
        <w:pStyle w:val="body"/>
        <w:spacing w:line="276" w:lineRule="auto"/>
        <w:ind w:firstLine="709"/>
        <w:rPr>
          <w:sz w:val="24"/>
          <w:szCs w:val="24"/>
        </w:rPr>
      </w:pPr>
      <w:r w:rsidRPr="00B44D38">
        <w:rPr>
          <w:sz w:val="24"/>
          <w:szCs w:val="24"/>
        </w:rPr>
        <w:t xml:space="preserve">7.10.2. Базовые исследовательские действия как часть познавательных универсальных учебных действий способствуют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проводить по предложенному плану наблюдение за языковыми единицами (слово, предложение, текст); </w:t>
      </w:r>
    </w:p>
    <w:p w:rsidR="00674E8B" w:rsidRPr="00B44D38" w:rsidRDefault="00674E8B" w:rsidP="00674E8B">
      <w:pPr>
        <w:pStyle w:val="body"/>
        <w:spacing w:line="276" w:lineRule="auto"/>
        <w:ind w:firstLine="709"/>
        <w:rPr>
          <w:sz w:val="24"/>
          <w:szCs w:val="24"/>
        </w:rPr>
      </w:pPr>
      <w:r w:rsidRPr="00B44D38">
        <w:rPr>
          <w:sz w:val="24"/>
          <w:szCs w:val="24"/>
        </w:rPr>
        <w:t xml:space="preserve">формулировать выводы и предлагать доказательства того, что слова являются (не являются) однокоренными (родственными). </w:t>
      </w:r>
    </w:p>
    <w:p w:rsidR="00674E8B" w:rsidRPr="00B44D38" w:rsidRDefault="00674E8B" w:rsidP="00674E8B">
      <w:pPr>
        <w:pStyle w:val="body"/>
        <w:spacing w:line="276" w:lineRule="auto"/>
        <w:ind w:firstLine="709"/>
        <w:rPr>
          <w:sz w:val="24"/>
          <w:szCs w:val="24"/>
        </w:rPr>
      </w:pPr>
      <w:r w:rsidRPr="00B44D38">
        <w:rPr>
          <w:sz w:val="24"/>
          <w:szCs w:val="24"/>
        </w:rPr>
        <w:t xml:space="preserve">7.10.3. Работа с информацией как часть познавательных универсальных учебных действий способствует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выбирать источник получения информации: нужный словарь учебника для получения информации; </w:t>
      </w:r>
    </w:p>
    <w:p w:rsidR="00674E8B" w:rsidRPr="00B44D38" w:rsidRDefault="00674E8B" w:rsidP="00674E8B">
      <w:pPr>
        <w:pStyle w:val="body"/>
        <w:spacing w:line="276" w:lineRule="auto"/>
        <w:ind w:firstLine="709"/>
        <w:rPr>
          <w:sz w:val="24"/>
          <w:szCs w:val="24"/>
        </w:rPr>
      </w:pPr>
      <w:r w:rsidRPr="00B44D38">
        <w:rPr>
          <w:sz w:val="24"/>
          <w:szCs w:val="24"/>
        </w:rPr>
        <w:t xml:space="preserve">устанавливать с помощью словаря значения многозначных слов; </w:t>
      </w:r>
    </w:p>
    <w:p w:rsidR="00674E8B" w:rsidRPr="00B44D38" w:rsidRDefault="00674E8B" w:rsidP="00674E8B">
      <w:pPr>
        <w:pStyle w:val="body"/>
        <w:spacing w:line="276" w:lineRule="auto"/>
        <w:ind w:firstLine="709"/>
        <w:rPr>
          <w:sz w:val="24"/>
          <w:szCs w:val="24"/>
        </w:rPr>
      </w:pPr>
      <w:r w:rsidRPr="00B44D38">
        <w:rPr>
          <w:sz w:val="24"/>
          <w:szCs w:val="24"/>
        </w:rPr>
        <w:t xml:space="preserve">согласно заданному алгоритму находить в предложенном источнике информацию, представленную в явном виде; </w:t>
      </w:r>
    </w:p>
    <w:p w:rsidR="00674E8B" w:rsidRPr="00B44D38" w:rsidRDefault="00674E8B" w:rsidP="00674E8B">
      <w:pPr>
        <w:pStyle w:val="body"/>
        <w:spacing w:line="276" w:lineRule="auto"/>
        <w:ind w:firstLine="709"/>
        <w:rPr>
          <w:sz w:val="24"/>
          <w:szCs w:val="24"/>
        </w:rPr>
      </w:pPr>
      <w:r w:rsidRPr="00B44D38">
        <w:rPr>
          <w:sz w:val="24"/>
          <w:szCs w:val="24"/>
        </w:rPr>
        <w:t xml:space="preserve">анализировать текстовую, графическую и звуковую информацию в соответствии с учебной задачей; «читать» информацию, представленную в схеме, таблице; </w:t>
      </w:r>
    </w:p>
    <w:p w:rsidR="00674E8B" w:rsidRPr="00B44D38" w:rsidRDefault="00674E8B" w:rsidP="00674E8B">
      <w:pPr>
        <w:pStyle w:val="body"/>
        <w:spacing w:line="276" w:lineRule="auto"/>
        <w:ind w:firstLine="709"/>
        <w:rPr>
          <w:sz w:val="24"/>
          <w:szCs w:val="24"/>
        </w:rPr>
      </w:pPr>
      <w:r w:rsidRPr="00B44D38">
        <w:rPr>
          <w:sz w:val="24"/>
          <w:szCs w:val="24"/>
        </w:rPr>
        <w:t xml:space="preserve">с помощью учителя на уроках русского языка создавать схемы, таблицы для представления информации. </w:t>
      </w:r>
    </w:p>
    <w:p w:rsidR="00674E8B" w:rsidRPr="00B44D38" w:rsidRDefault="00674E8B" w:rsidP="00674E8B">
      <w:pPr>
        <w:pStyle w:val="body"/>
        <w:spacing w:line="276" w:lineRule="auto"/>
        <w:ind w:firstLine="709"/>
        <w:rPr>
          <w:sz w:val="24"/>
          <w:szCs w:val="24"/>
        </w:rPr>
      </w:pPr>
      <w:r w:rsidRPr="00B44D38">
        <w:rPr>
          <w:sz w:val="24"/>
          <w:szCs w:val="24"/>
        </w:rPr>
        <w:t xml:space="preserve">7.10.4. Общение как часть коммуникативных универсальных учебных действий способствует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воспринимать и формулировать суждения о языковых единицах; </w:t>
      </w:r>
    </w:p>
    <w:p w:rsidR="00674E8B" w:rsidRPr="00B44D38" w:rsidRDefault="00674E8B" w:rsidP="00674E8B">
      <w:pPr>
        <w:pStyle w:val="body"/>
        <w:spacing w:line="276" w:lineRule="auto"/>
        <w:ind w:firstLine="709"/>
        <w:rPr>
          <w:sz w:val="24"/>
          <w:szCs w:val="24"/>
        </w:rPr>
      </w:pPr>
      <w:r w:rsidRPr="00B44D38">
        <w:rPr>
          <w:sz w:val="24"/>
          <w:szCs w:val="24"/>
        </w:rPr>
        <w:t xml:space="preserve">проявлять уважительное отношение к собеседнику, соблюдать правила ведения диалога; </w:t>
      </w:r>
    </w:p>
    <w:p w:rsidR="00674E8B" w:rsidRPr="00B44D38" w:rsidRDefault="00674E8B" w:rsidP="00674E8B">
      <w:pPr>
        <w:pStyle w:val="body"/>
        <w:spacing w:line="276" w:lineRule="auto"/>
        <w:ind w:firstLine="709"/>
        <w:rPr>
          <w:sz w:val="24"/>
          <w:szCs w:val="24"/>
        </w:rPr>
      </w:pPr>
      <w:r w:rsidRPr="00B44D38">
        <w:rPr>
          <w:sz w:val="24"/>
          <w:szCs w:val="24"/>
        </w:rPr>
        <w:t xml:space="preserve">признавать возможность существования разных точек зрения в процессе анализа результатов наблюдения за языковыми единицами; </w:t>
      </w:r>
    </w:p>
    <w:p w:rsidR="00674E8B" w:rsidRPr="00B44D38" w:rsidRDefault="00674E8B" w:rsidP="00674E8B">
      <w:pPr>
        <w:pStyle w:val="body"/>
        <w:spacing w:line="276" w:lineRule="auto"/>
        <w:ind w:firstLine="709"/>
        <w:rPr>
          <w:sz w:val="24"/>
          <w:szCs w:val="24"/>
        </w:rPr>
      </w:pPr>
      <w:r w:rsidRPr="00B44D38">
        <w:rPr>
          <w:sz w:val="24"/>
          <w:szCs w:val="24"/>
        </w:rPr>
        <w:t xml:space="preserve">корректно и аргументированно высказывать своё мнение о результатах наблюдения за языковыми единицами; </w:t>
      </w:r>
    </w:p>
    <w:p w:rsidR="00674E8B" w:rsidRPr="00B44D38" w:rsidRDefault="00674E8B" w:rsidP="00674E8B">
      <w:pPr>
        <w:pStyle w:val="body"/>
        <w:spacing w:line="276" w:lineRule="auto"/>
        <w:ind w:firstLine="709"/>
        <w:rPr>
          <w:sz w:val="24"/>
          <w:szCs w:val="24"/>
        </w:rPr>
      </w:pPr>
      <w:r w:rsidRPr="00B44D38">
        <w:rPr>
          <w:sz w:val="24"/>
          <w:szCs w:val="24"/>
        </w:rPr>
        <w:t xml:space="preserve">строить устное диалогическое выказывание; </w:t>
      </w:r>
    </w:p>
    <w:p w:rsidR="00674E8B" w:rsidRPr="00B44D38" w:rsidRDefault="00674E8B" w:rsidP="00674E8B">
      <w:pPr>
        <w:pStyle w:val="body"/>
        <w:spacing w:line="276" w:lineRule="auto"/>
        <w:ind w:firstLine="709"/>
        <w:rPr>
          <w:sz w:val="24"/>
          <w:szCs w:val="24"/>
        </w:rPr>
      </w:pPr>
      <w:r w:rsidRPr="00B44D38">
        <w:rPr>
          <w:sz w:val="24"/>
          <w:szCs w:val="24"/>
        </w:rPr>
        <w:t xml:space="preserve">строить устное монологическое высказывание на определённую тему, на основе наблюдения с соблюдением орфоэпических норм, правильной интонации; </w:t>
      </w:r>
    </w:p>
    <w:p w:rsidR="00674E8B" w:rsidRPr="00B44D38" w:rsidRDefault="00674E8B" w:rsidP="00674E8B">
      <w:pPr>
        <w:pStyle w:val="body"/>
        <w:spacing w:line="276" w:lineRule="auto"/>
        <w:ind w:firstLine="709"/>
        <w:rPr>
          <w:sz w:val="24"/>
          <w:szCs w:val="24"/>
        </w:rPr>
      </w:pPr>
      <w:r w:rsidRPr="00B44D38">
        <w:rPr>
          <w:sz w:val="24"/>
          <w:szCs w:val="24"/>
        </w:rPr>
        <w:t xml:space="preserve">устно и письменно формулировать простые выводы на основе прочитанного или услышанного текста. </w:t>
      </w:r>
    </w:p>
    <w:p w:rsidR="00674E8B" w:rsidRPr="00B44D38" w:rsidRDefault="00674E8B" w:rsidP="00674E8B">
      <w:pPr>
        <w:pStyle w:val="body"/>
        <w:spacing w:line="276" w:lineRule="auto"/>
        <w:ind w:firstLine="709"/>
        <w:rPr>
          <w:sz w:val="24"/>
          <w:szCs w:val="24"/>
        </w:rPr>
      </w:pPr>
      <w:r w:rsidRPr="00B44D38">
        <w:rPr>
          <w:sz w:val="24"/>
          <w:szCs w:val="24"/>
        </w:rPr>
        <w:t xml:space="preserve">7.10.5. Самоорганизация как часть регулятивных универсальных учебных действий способствует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lastRenderedPageBreak/>
        <w:t xml:space="preserve">планировать с помощью учителя действия по решению орфографической задачи; </w:t>
      </w:r>
    </w:p>
    <w:p w:rsidR="00674E8B" w:rsidRPr="00B44D38" w:rsidRDefault="00674E8B" w:rsidP="00674E8B">
      <w:pPr>
        <w:pStyle w:val="body"/>
        <w:spacing w:line="276" w:lineRule="auto"/>
        <w:ind w:firstLine="709"/>
        <w:rPr>
          <w:sz w:val="24"/>
          <w:szCs w:val="24"/>
        </w:rPr>
      </w:pPr>
      <w:r w:rsidRPr="00B44D38">
        <w:rPr>
          <w:sz w:val="24"/>
          <w:szCs w:val="24"/>
        </w:rPr>
        <w:t xml:space="preserve">выстраивать последовательность выбранных действий. </w:t>
      </w:r>
    </w:p>
    <w:p w:rsidR="00674E8B" w:rsidRPr="00B44D38" w:rsidRDefault="00674E8B" w:rsidP="00674E8B">
      <w:pPr>
        <w:pStyle w:val="body"/>
        <w:spacing w:line="276" w:lineRule="auto"/>
        <w:ind w:firstLine="709"/>
        <w:rPr>
          <w:sz w:val="24"/>
          <w:szCs w:val="24"/>
        </w:rPr>
      </w:pPr>
      <w:r w:rsidRPr="00B44D38">
        <w:rPr>
          <w:sz w:val="24"/>
          <w:szCs w:val="24"/>
        </w:rPr>
        <w:t xml:space="preserve">7.10.6. Самоконтроль как часть регулятивных универсальных учебных действий способствует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устанавливать с помощью учителя причины успеха (неудач) при выполнении заданий по русскому языку; </w:t>
      </w:r>
    </w:p>
    <w:p w:rsidR="00674E8B" w:rsidRPr="00B44D38" w:rsidRDefault="00674E8B" w:rsidP="00674E8B">
      <w:pPr>
        <w:pStyle w:val="body"/>
        <w:spacing w:line="276" w:lineRule="auto"/>
        <w:ind w:firstLine="709"/>
        <w:rPr>
          <w:sz w:val="24"/>
          <w:szCs w:val="24"/>
        </w:rPr>
      </w:pPr>
      <w:r w:rsidRPr="00B44D38">
        <w:rPr>
          <w:sz w:val="24"/>
          <w:szCs w:val="24"/>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 </w:t>
      </w:r>
    </w:p>
    <w:p w:rsidR="00674E8B" w:rsidRPr="00B44D38" w:rsidRDefault="00674E8B" w:rsidP="00674E8B">
      <w:pPr>
        <w:pStyle w:val="body"/>
        <w:spacing w:line="276" w:lineRule="auto"/>
        <w:ind w:firstLine="709"/>
        <w:rPr>
          <w:sz w:val="24"/>
          <w:szCs w:val="24"/>
        </w:rPr>
      </w:pPr>
      <w:r w:rsidRPr="00B44D38">
        <w:rPr>
          <w:sz w:val="24"/>
          <w:szCs w:val="24"/>
        </w:rPr>
        <w:t xml:space="preserve">7.10.7. Совместная деятельность способствует формированию умений: </w:t>
      </w:r>
    </w:p>
    <w:p w:rsidR="00674E8B" w:rsidRPr="00B44D38" w:rsidRDefault="00674E8B" w:rsidP="00674E8B">
      <w:pPr>
        <w:pStyle w:val="body"/>
        <w:spacing w:line="276" w:lineRule="auto"/>
        <w:ind w:firstLine="709"/>
        <w:rPr>
          <w:sz w:val="24"/>
          <w:szCs w:val="24"/>
        </w:rPr>
      </w:pPr>
      <w:r w:rsidRPr="00B44D38">
        <w:rPr>
          <w:sz w:val="24"/>
          <w:szCs w:val="24"/>
        </w:rPr>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 </w:t>
      </w:r>
    </w:p>
    <w:p w:rsidR="00674E8B" w:rsidRPr="00B44D38" w:rsidRDefault="00674E8B" w:rsidP="00674E8B">
      <w:pPr>
        <w:pStyle w:val="body"/>
        <w:spacing w:line="276" w:lineRule="auto"/>
        <w:ind w:firstLine="709"/>
        <w:rPr>
          <w:sz w:val="24"/>
          <w:szCs w:val="24"/>
        </w:rPr>
      </w:pPr>
      <w:r w:rsidRPr="00B44D38">
        <w:rPr>
          <w:sz w:val="24"/>
          <w:szCs w:val="24"/>
        </w:rPr>
        <w:t xml:space="preserve">совместно обсуждать процесс и результат работы; </w:t>
      </w:r>
    </w:p>
    <w:p w:rsidR="00674E8B" w:rsidRPr="00B44D38" w:rsidRDefault="00674E8B" w:rsidP="00674E8B">
      <w:pPr>
        <w:pStyle w:val="body"/>
        <w:spacing w:line="276" w:lineRule="auto"/>
        <w:ind w:firstLine="709"/>
        <w:rPr>
          <w:sz w:val="24"/>
          <w:szCs w:val="24"/>
        </w:rPr>
      </w:pPr>
      <w:r w:rsidRPr="00B44D38">
        <w:rPr>
          <w:sz w:val="24"/>
          <w:szCs w:val="24"/>
        </w:rPr>
        <w:t xml:space="preserve">ответственно выполнять свою часть работы; </w:t>
      </w:r>
    </w:p>
    <w:p w:rsidR="00674E8B" w:rsidRDefault="00674E8B" w:rsidP="00674E8B">
      <w:pPr>
        <w:pStyle w:val="body"/>
        <w:spacing w:line="276" w:lineRule="auto"/>
        <w:ind w:firstLine="709"/>
        <w:rPr>
          <w:sz w:val="24"/>
          <w:szCs w:val="24"/>
        </w:rPr>
      </w:pPr>
      <w:r w:rsidRPr="00B44D38">
        <w:rPr>
          <w:sz w:val="24"/>
          <w:szCs w:val="24"/>
        </w:rPr>
        <w:t xml:space="preserve">оценивать свой вклад в общий результат. </w:t>
      </w:r>
    </w:p>
    <w:p w:rsidR="00674E8B" w:rsidRPr="00715975" w:rsidRDefault="00674E8B" w:rsidP="00674E8B">
      <w:pPr>
        <w:pStyle w:val="body"/>
        <w:spacing w:line="276" w:lineRule="auto"/>
        <w:ind w:firstLine="709"/>
        <w:rPr>
          <w:sz w:val="24"/>
          <w:szCs w:val="24"/>
        </w:rPr>
      </w:pPr>
      <w:r w:rsidRPr="00715975">
        <w:rPr>
          <w:sz w:val="24"/>
          <w:szCs w:val="24"/>
        </w:rPr>
        <w:t xml:space="preserve">8. Содержание обучения в 3 классе. </w:t>
      </w:r>
    </w:p>
    <w:p w:rsidR="00674E8B" w:rsidRPr="00715975" w:rsidRDefault="00674E8B" w:rsidP="00674E8B">
      <w:pPr>
        <w:pStyle w:val="body"/>
        <w:spacing w:line="276" w:lineRule="auto"/>
        <w:ind w:firstLine="709"/>
        <w:rPr>
          <w:sz w:val="24"/>
          <w:szCs w:val="24"/>
        </w:rPr>
      </w:pPr>
      <w:r w:rsidRPr="00715975">
        <w:rPr>
          <w:sz w:val="24"/>
          <w:szCs w:val="24"/>
        </w:rPr>
        <w:t xml:space="preserve">8.1. Сведения о русском языке. </w:t>
      </w:r>
    </w:p>
    <w:p w:rsidR="00674E8B" w:rsidRPr="00715975" w:rsidRDefault="00674E8B" w:rsidP="00674E8B">
      <w:pPr>
        <w:pStyle w:val="body"/>
        <w:spacing w:line="276" w:lineRule="auto"/>
        <w:ind w:firstLine="709"/>
        <w:rPr>
          <w:sz w:val="24"/>
          <w:szCs w:val="24"/>
        </w:rPr>
      </w:pPr>
      <w:r w:rsidRPr="00715975">
        <w:rPr>
          <w:sz w:val="24"/>
          <w:szCs w:val="24"/>
        </w:rPr>
        <w:t xml:space="preserve">Русский язык как государственный язык Российской Федерации. Методы познания языка: наблюдение, анализ, лингвистический эксперимент. </w:t>
      </w:r>
    </w:p>
    <w:p w:rsidR="00674E8B" w:rsidRPr="00715975" w:rsidRDefault="00674E8B" w:rsidP="00674E8B">
      <w:pPr>
        <w:pStyle w:val="body"/>
        <w:spacing w:line="276" w:lineRule="auto"/>
        <w:ind w:firstLine="709"/>
        <w:rPr>
          <w:sz w:val="24"/>
          <w:szCs w:val="24"/>
        </w:rPr>
      </w:pPr>
      <w:r w:rsidRPr="00715975">
        <w:rPr>
          <w:sz w:val="24"/>
          <w:szCs w:val="24"/>
        </w:rPr>
        <w:t xml:space="preserve">8.2. Фонетика и графика. </w:t>
      </w:r>
    </w:p>
    <w:p w:rsidR="00674E8B" w:rsidRPr="00715975" w:rsidRDefault="00674E8B" w:rsidP="00674E8B">
      <w:pPr>
        <w:pStyle w:val="body"/>
        <w:spacing w:line="276" w:lineRule="auto"/>
        <w:ind w:firstLine="709"/>
        <w:rPr>
          <w:sz w:val="24"/>
          <w:szCs w:val="24"/>
        </w:rPr>
      </w:pPr>
      <w:r w:rsidRPr="00715975">
        <w:rPr>
          <w:sz w:val="24"/>
          <w:szCs w:val="24"/>
        </w:rPr>
        <w:t xml:space="preserve">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 </w:t>
      </w:r>
    </w:p>
    <w:p w:rsidR="00674E8B" w:rsidRPr="00715975" w:rsidRDefault="00674E8B" w:rsidP="00674E8B">
      <w:pPr>
        <w:pStyle w:val="body"/>
        <w:spacing w:line="276" w:lineRule="auto"/>
        <w:ind w:firstLine="709"/>
        <w:rPr>
          <w:sz w:val="24"/>
          <w:szCs w:val="24"/>
        </w:rPr>
      </w:pPr>
      <w:r w:rsidRPr="00715975">
        <w:rPr>
          <w:sz w:val="24"/>
          <w:szCs w:val="24"/>
        </w:rPr>
        <w:t xml:space="preserve">Соотношение звукового и буквенного состава в словах с разделительными ь и ъ, в словах с непроизносимыми согласными. </w:t>
      </w:r>
    </w:p>
    <w:p w:rsidR="00674E8B" w:rsidRPr="00715975" w:rsidRDefault="00674E8B" w:rsidP="00674E8B">
      <w:pPr>
        <w:pStyle w:val="body"/>
        <w:spacing w:line="276" w:lineRule="auto"/>
        <w:ind w:firstLine="709"/>
        <w:rPr>
          <w:sz w:val="24"/>
          <w:szCs w:val="24"/>
        </w:rPr>
      </w:pPr>
      <w:r w:rsidRPr="00715975">
        <w:rPr>
          <w:sz w:val="24"/>
          <w:szCs w:val="24"/>
        </w:rPr>
        <w:t xml:space="preserve">Использование алфавита при работе со словарями, справочниками, каталогами. </w:t>
      </w:r>
    </w:p>
    <w:p w:rsidR="00674E8B" w:rsidRPr="00715975" w:rsidRDefault="00674E8B" w:rsidP="00674E8B">
      <w:pPr>
        <w:pStyle w:val="body"/>
        <w:spacing w:line="276" w:lineRule="auto"/>
        <w:ind w:firstLine="709"/>
        <w:rPr>
          <w:sz w:val="24"/>
          <w:szCs w:val="24"/>
        </w:rPr>
      </w:pPr>
      <w:r w:rsidRPr="00715975">
        <w:rPr>
          <w:sz w:val="24"/>
          <w:szCs w:val="24"/>
        </w:rPr>
        <w:t xml:space="preserve">8.3. Орфоэпия. </w:t>
      </w:r>
    </w:p>
    <w:p w:rsidR="00674E8B" w:rsidRPr="00715975" w:rsidRDefault="00674E8B" w:rsidP="00674E8B">
      <w:pPr>
        <w:pStyle w:val="body"/>
        <w:spacing w:line="276" w:lineRule="auto"/>
        <w:ind w:firstLine="709"/>
        <w:rPr>
          <w:sz w:val="24"/>
          <w:szCs w:val="24"/>
        </w:rPr>
      </w:pPr>
      <w:r w:rsidRPr="00715975">
        <w:rPr>
          <w:sz w:val="24"/>
          <w:szCs w:val="24"/>
        </w:rP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674E8B" w:rsidRPr="00715975" w:rsidRDefault="00674E8B" w:rsidP="00674E8B">
      <w:pPr>
        <w:pStyle w:val="body"/>
        <w:spacing w:line="276" w:lineRule="auto"/>
        <w:ind w:firstLine="709"/>
        <w:rPr>
          <w:sz w:val="24"/>
          <w:szCs w:val="24"/>
        </w:rPr>
      </w:pPr>
      <w:r w:rsidRPr="00715975">
        <w:rPr>
          <w:sz w:val="24"/>
          <w:szCs w:val="24"/>
        </w:rPr>
        <w:t xml:space="preserve">Использование орфоэпического словаря для решения практических задач. </w:t>
      </w:r>
    </w:p>
    <w:p w:rsidR="00674E8B" w:rsidRPr="00715975" w:rsidRDefault="00674E8B" w:rsidP="00674E8B">
      <w:pPr>
        <w:pStyle w:val="body"/>
        <w:spacing w:line="276" w:lineRule="auto"/>
        <w:ind w:firstLine="709"/>
        <w:rPr>
          <w:sz w:val="24"/>
          <w:szCs w:val="24"/>
        </w:rPr>
      </w:pPr>
      <w:r w:rsidRPr="00715975">
        <w:rPr>
          <w:sz w:val="24"/>
          <w:szCs w:val="24"/>
        </w:rPr>
        <w:t xml:space="preserve">8.4. Лексика. </w:t>
      </w:r>
    </w:p>
    <w:p w:rsidR="00674E8B" w:rsidRPr="00715975" w:rsidRDefault="00674E8B" w:rsidP="00674E8B">
      <w:pPr>
        <w:pStyle w:val="body"/>
        <w:spacing w:line="276" w:lineRule="auto"/>
        <w:ind w:firstLine="709"/>
        <w:rPr>
          <w:sz w:val="24"/>
          <w:szCs w:val="24"/>
        </w:rPr>
      </w:pPr>
      <w:r w:rsidRPr="00715975">
        <w:rPr>
          <w:sz w:val="24"/>
          <w:szCs w:val="24"/>
        </w:rPr>
        <w:t xml:space="preserve">Повторение: лексическое значение слова. </w:t>
      </w:r>
    </w:p>
    <w:p w:rsidR="00674E8B" w:rsidRPr="00715975" w:rsidRDefault="00674E8B" w:rsidP="00674E8B">
      <w:pPr>
        <w:pStyle w:val="body"/>
        <w:spacing w:line="276" w:lineRule="auto"/>
        <w:ind w:firstLine="709"/>
        <w:rPr>
          <w:sz w:val="24"/>
          <w:szCs w:val="24"/>
        </w:rPr>
      </w:pPr>
      <w:r w:rsidRPr="00715975">
        <w:rPr>
          <w:sz w:val="24"/>
          <w:szCs w:val="24"/>
        </w:rPr>
        <w:t xml:space="preserve">Прямое и переносное значение слова (ознакомление). Устаревшие слова (ознакомление). </w:t>
      </w:r>
    </w:p>
    <w:p w:rsidR="00674E8B" w:rsidRPr="00715975" w:rsidRDefault="00674E8B" w:rsidP="00674E8B">
      <w:pPr>
        <w:pStyle w:val="body"/>
        <w:spacing w:line="276" w:lineRule="auto"/>
        <w:ind w:firstLine="709"/>
        <w:rPr>
          <w:sz w:val="24"/>
          <w:szCs w:val="24"/>
        </w:rPr>
      </w:pPr>
      <w:r w:rsidRPr="00715975">
        <w:rPr>
          <w:sz w:val="24"/>
          <w:szCs w:val="24"/>
        </w:rPr>
        <w:t xml:space="preserve">8.5. Состав слова (морфемика). </w:t>
      </w:r>
    </w:p>
    <w:p w:rsidR="00674E8B" w:rsidRPr="00715975" w:rsidRDefault="00674E8B" w:rsidP="00674E8B">
      <w:pPr>
        <w:pStyle w:val="body"/>
        <w:spacing w:line="276" w:lineRule="auto"/>
        <w:ind w:firstLine="709"/>
        <w:rPr>
          <w:sz w:val="24"/>
          <w:szCs w:val="24"/>
        </w:rPr>
      </w:pPr>
      <w:r w:rsidRPr="00715975">
        <w:rPr>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674E8B" w:rsidRPr="00715975" w:rsidRDefault="00674E8B" w:rsidP="00674E8B">
      <w:pPr>
        <w:pStyle w:val="body"/>
        <w:spacing w:line="276" w:lineRule="auto"/>
        <w:ind w:firstLine="709"/>
        <w:rPr>
          <w:sz w:val="24"/>
          <w:szCs w:val="24"/>
        </w:rPr>
      </w:pPr>
      <w:r w:rsidRPr="00715975">
        <w:rPr>
          <w:sz w:val="24"/>
          <w:szCs w:val="24"/>
        </w:rPr>
        <w:t xml:space="preserve">8.6. Морфология. </w:t>
      </w:r>
    </w:p>
    <w:p w:rsidR="00674E8B" w:rsidRPr="00715975" w:rsidRDefault="00674E8B" w:rsidP="00674E8B">
      <w:pPr>
        <w:pStyle w:val="body"/>
        <w:spacing w:line="276" w:lineRule="auto"/>
        <w:ind w:firstLine="709"/>
        <w:rPr>
          <w:sz w:val="24"/>
          <w:szCs w:val="24"/>
        </w:rPr>
      </w:pPr>
      <w:r w:rsidRPr="00715975">
        <w:rPr>
          <w:sz w:val="24"/>
          <w:szCs w:val="24"/>
        </w:rPr>
        <w:t xml:space="preserve">Части речи. </w:t>
      </w:r>
    </w:p>
    <w:p w:rsidR="00674E8B" w:rsidRPr="00715975" w:rsidRDefault="00674E8B" w:rsidP="00674E8B">
      <w:pPr>
        <w:pStyle w:val="body"/>
        <w:spacing w:line="276" w:lineRule="auto"/>
        <w:ind w:firstLine="709"/>
        <w:rPr>
          <w:sz w:val="24"/>
          <w:szCs w:val="24"/>
        </w:rPr>
      </w:pPr>
      <w:r w:rsidRPr="00715975">
        <w:rPr>
          <w:sz w:val="24"/>
          <w:szCs w:val="24"/>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 </w:t>
      </w:r>
    </w:p>
    <w:p w:rsidR="00674E8B" w:rsidRPr="00715975" w:rsidRDefault="00674E8B" w:rsidP="00674E8B">
      <w:pPr>
        <w:pStyle w:val="body"/>
        <w:spacing w:line="276" w:lineRule="auto"/>
        <w:ind w:firstLine="709"/>
        <w:rPr>
          <w:sz w:val="24"/>
          <w:szCs w:val="24"/>
        </w:rPr>
      </w:pPr>
      <w:r w:rsidRPr="00715975">
        <w:rPr>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 </w:t>
      </w:r>
    </w:p>
    <w:p w:rsidR="00674E8B" w:rsidRPr="00715975" w:rsidRDefault="00674E8B" w:rsidP="00674E8B">
      <w:pPr>
        <w:pStyle w:val="body"/>
        <w:spacing w:line="276" w:lineRule="auto"/>
        <w:ind w:firstLine="709"/>
        <w:rPr>
          <w:sz w:val="24"/>
          <w:szCs w:val="24"/>
        </w:rPr>
      </w:pPr>
      <w:r w:rsidRPr="00715975">
        <w:rPr>
          <w:sz w:val="24"/>
          <w:szCs w:val="24"/>
        </w:rPr>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 </w:t>
      </w:r>
    </w:p>
    <w:p w:rsidR="00674E8B" w:rsidRPr="00715975" w:rsidRDefault="00674E8B" w:rsidP="00674E8B">
      <w:pPr>
        <w:pStyle w:val="body"/>
        <w:spacing w:line="276" w:lineRule="auto"/>
        <w:ind w:firstLine="709"/>
        <w:rPr>
          <w:sz w:val="24"/>
          <w:szCs w:val="24"/>
        </w:rPr>
      </w:pPr>
      <w:r w:rsidRPr="00715975">
        <w:rPr>
          <w:sz w:val="24"/>
          <w:szCs w:val="24"/>
        </w:rPr>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 </w:t>
      </w:r>
    </w:p>
    <w:p w:rsidR="00674E8B" w:rsidRPr="00715975" w:rsidRDefault="00674E8B" w:rsidP="00674E8B">
      <w:pPr>
        <w:pStyle w:val="body"/>
        <w:spacing w:line="276" w:lineRule="auto"/>
        <w:ind w:firstLine="709"/>
        <w:rPr>
          <w:sz w:val="24"/>
          <w:szCs w:val="24"/>
        </w:rPr>
      </w:pPr>
      <w:r w:rsidRPr="00715975">
        <w:rPr>
          <w:sz w:val="24"/>
          <w:szCs w:val="24"/>
        </w:rPr>
        <w:t xml:space="preserve">Частица не, её значение. </w:t>
      </w:r>
    </w:p>
    <w:p w:rsidR="00674E8B" w:rsidRPr="00715975" w:rsidRDefault="00674E8B" w:rsidP="00674E8B">
      <w:pPr>
        <w:pStyle w:val="body"/>
        <w:spacing w:line="276" w:lineRule="auto"/>
        <w:ind w:firstLine="709"/>
        <w:rPr>
          <w:sz w:val="24"/>
          <w:szCs w:val="24"/>
        </w:rPr>
      </w:pPr>
      <w:r w:rsidRPr="00715975">
        <w:rPr>
          <w:sz w:val="24"/>
          <w:szCs w:val="24"/>
        </w:rPr>
        <w:t xml:space="preserve">8.7. Синтаксис. </w:t>
      </w:r>
    </w:p>
    <w:p w:rsidR="00674E8B" w:rsidRPr="00715975" w:rsidRDefault="00674E8B" w:rsidP="00674E8B">
      <w:pPr>
        <w:pStyle w:val="body"/>
        <w:spacing w:line="276" w:lineRule="auto"/>
        <w:ind w:firstLine="709"/>
        <w:rPr>
          <w:sz w:val="24"/>
          <w:szCs w:val="24"/>
        </w:rPr>
      </w:pPr>
      <w:r w:rsidRPr="00715975">
        <w:rPr>
          <w:sz w:val="24"/>
          <w:szCs w:val="24"/>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w:t>
      </w:r>
    </w:p>
    <w:p w:rsidR="00674E8B" w:rsidRPr="00715975" w:rsidRDefault="00674E8B" w:rsidP="00674E8B">
      <w:pPr>
        <w:pStyle w:val="body"/>
        <w:spacing w:line="276" w:lineRule="auto"/>
        <w:ind w:firstLine="709"/>
        <w:rPr>
          <w:sz w:val="24"/>
          <w:szCs w:val="24"/>
        </w:rPr>
      </w:pPr>
      <w:r w:rsidRPr="00715975">
        <w:rPr>
          <w:sz w:val="24"/>
          <w:szCs w:val="24"/>
        </w:rPr>
        <w:t xml:space="preserve">Наблюдение за однородными членами предложения с союзами и, а, но и без союзов. </w:t>
      </w:r>
    </w:p>
    <w:p w:rsidR="00674E8B" w:rsidRPr="00715975" w:rsidRDefault="00674E8B" w:rsidP="00674E8B">
      <w:pPr>
        <w:pStyle w:val="body"/>
        <w:spacing w:line="276" w:lineRule="auto"/>
        <w:ind w:firstLine="709"/>
        <w:rPr>
          <w:sz w:val="24"/>
          <w:szCs w:val="24"/>
        </w:rPr>
      </w:pPr>
      <w:r w:rsidRPr="00715975">
        <w:rPr>
          <w:sz w:val="24"/>
          <w:szCs w:val="24"/>
        </w:rPr>
        <w:t xml:space="preserve">8.8. Орфография и пунктуация. </w:t>
      </w:r>
    </w:p>
    <w:p w:rsidR="00674E8B" w:rsidRPr="00715975" w:rsidRDefault="00674E8B" w:rsidP="00674E8B">
      <w:pPr>
        <w:pStyle w:val="body"/>
        <w:spacing w:line="276" w:lineRule="auto"/>
        <w:ind w:firstLine="709"/>
        <w:rPr>
          <w:sz w:val="24"/>
          <w:szCs w:val="24"/>
        </w:rPr>
      </w:pPr>
      <w:r w:rsidRPr="00715975">
        <w:rPr>
          <w:sz w:val="24"/>
          <w:szCs w:val="24"/>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 </w:t>
      </w:r>
    </w:p>
    <w:p w:rsidR="00674E8B" w:rsidRPr="00715975" w:rsidRDefault="00674E8B" w:rsidP="00674E8B">
      <w:pPr>
        <w:pStyle w:val="body"/>
        <w:spacing w:line="276" w:lineRule="auto"/>
        <w:ind w:firstLine="709"/>
        <w:rPr>
          <w:sz w:val="24"/>
          <w:szCs w:val="24"/>
        </w:rPr>
      </w:pPr>
      <w:r w:rsidRPr="00715975">
        <w:rPr>
          <w:sz w:val="24"/>
          <w:szCs w:val="24"/>
        </w:rPr>
        <w:t xml:space="preserve">Использование орфографического словаря для определения (уточнения) написания слова. </w:t>
      </w:r>
    </w:p>
    <w:p w:rsidR="00674E8B" w:rsidRPr="00715975" w:rsidRDefault="00674E8B" w:rsidP="00674E8B">
      <w:pPr>
        <w:pStyle w:val="body"/>
        <w:spacing w:line="276" w:lineRule="auto"/>
        <w:ind w:firstLine="709"/>
        <w:rPr>
          <w:sz w:val="24"/>
          <w:szCs w:val="24"/>
        </w:rPr>
      </w:pPr>
      <w:r w:rsidRPr="00715975">
        <w:rPr>
          <w:sz w:val="24"/>
          <w:szCs w:val="24"/>
        </w:rPr>
        <w:t xml:space="preserve">Правила правописания и их применение: </w:t>
      </w:r>
    </w:p>
    <w:p w:rsidR="00674E8B" w:rsidRPr="00715975" w:rsidRDefault="00674E8B" w:rsidP="00674E8B">
      <w:pPr>
        <w:pStyle w:val="body"/>
        <w:spacing w:line="276" w:lineRule="auto"/>
        <w:ind w:firstLine="709"/>
        <w:rPr>
          <w:sz w:val="24"/>
          <w:szCs w:val="24"/>
        </w:rPr>
      </w:pPr>
      <w:r w:rsidRPr="00715975">
        <w:rPr>
          <w:sz w:val="24"/>
          <w:szCs w:val="24"/>
        </w:rPr>
        <w:t xml:space="preserve">разделительный твёрдый знак; </w:t>
      </w:r>
    </w:p>
    <w:p w:rsidR="00674E8B" w:rsidRPr="00715975" w:rsidRDefault="00674E8B" w:rsidP="00674E8B">
      <w:pPr>
        <w:pStyle w:val="body"/>
        <w:spacing w:line="276" w:lineRule="auto"/>
        <w:ind w:firstLine="709"/>
        <w:rPr>
          <w:sz w:val="24"/>
          <w:szCs w:val="24"/>
        </w:rPr>
      </w:pPr>
      <w:r w:rsidRPr="00715975">
        <w:rPr>
          <w:sz w:val="24"/>
          <w:szCs w:val="24"/>
        </w:rPr>
        <w:t xml:space="preserve">непроизносимые согласные в корне слова; </w:t>
      </w:r>
    </w:p>
    <w:p w:rsidR="00674E8B" w:rsidRPr="00715975" w:rsidRDefault="00674E8B" w:rsidP="00674E8B">
      <w:pPr>
        <w:pStyle w:val="body"/>
        <w:spacing w:line="276" w:lineRule="auto"/>
        <w:ind w:firstLine="709"/>
        <w:rPr>
          <w:sz w:val="24"/>
          <w:szCs w:val="24"/>
        </w:rPr>
      </w:pPr>
      <w:r w:rsidRPr="00715975">
        <w:rPr>
          <w:sz w:val="24"/>
          <w:szCs w:val="24"/>
        </w:rPr>
        <w:t xml:space="preserve">мягкий знак после шипящих на конце имён существительных; </w:t>
      </w:r>
    </w:p>
    <w:p w:rsidR="00674E8B" w:rsidRPr="00715975" w:rsidRDefault="00674E8B" w:rsidP="00674E8B">
      <w:pPr>
        <w:pStyle w:val="body"/>
        <w:spacing w:line="276" w:lineRule="auto"/>
        <w:ind w:firstLine="709"/>
        <w:rPr>
          <w:sz w:val="24"/>
          <w:szCs w:val="24"/>
        </w:rPr>
      </w:pPr>
      <w:r w:rsidRPr="00715975">
        <w:rPr>
          <w:sz w:val="24"/>
          <w:szCs w:val="24"/>
        </w:rPr>
        <w:t xml:space="preserve">безударные гласные в падежных окончаниях имён существительных (на уровне наблюдения); </w:t>
      </w:r>
    </w:p>
    <w:p w:rsidR="00674E8B" w:rsidRPr="00715975" w:rsidRDefault="00674E8B" w:rsidP="00674E8B">
      <w:pPr>
        <w:pStyle w:val="body"/>
        <w:spacing w:line="276" w:lineRule="auto"/>
        <w:ind w:firstLine="709"/>
        <w:rPr>
          <w:sz w:val="24"/>
          <w:szCs w:val="24"/>
        </w:rPr>
      </w:pPr>
      <w:r w:rsidRPr="00715975">
        <w:rPr>
          <w:sz w:val="24"/>
          <w:szCs w:val="24"/>
        </w:rPr>
        <w:t xml:space="preserve">безударные гласные в падежных окончаниях имён прилагательных (на уровне наблюдения); </w:t>
      </w:r>
    </w:p>
    <w:p w:rsidR="00674E8B" w:rsidRPr="00715975" w:rsidRDefault="00674E8B" w:rsidP="00674E8B">
      <w:pPr>
        <w:pStyle w:val="body"/>
        <w:spacing w:line="276" w:lineRule="auto"/>
        <w:ind w:firstLine="709"/>
        <w:rPr>
          <w:sz w:val="24"/>
          <w:szCs w:val="24"/>
        </w:rPr>
      </w:pPr>
      <w:r w:rsidRPr="00715975">
        <w:rPr>
          <w:sz w:val="24"/>
          <w:szCs w:val="24"/>
        </w:rPr>
        <w:t xml:space="preserve">раздельное написание предлогов с личными местоимениями;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непроверяемые гласные и согласные (перечень слов в орфографическом словаре учебника); </w:t>
      </w:r>
    </w:p>
    <w:p w:rsidR="00674E8B" w:rsidRPr="00715975" w:rsidRDefault="00674E8B" w:rsidP="00674E8B">
      <w:pPr>
        <w:pStyle w:val="body"/>
        <w:spacing w:line="276" w:lineRule="auto"/>
        <w:ind w:firstLine="709"/>
        <w:rPr>
          <w:sz w:val="24"/>
          <w:szCs w:val="24"/>
        </w:rPr>
      </w:pPr>
      <w:r w:rsidRPr="00715975">
        <w:rPr>
          <w:sz w:val="24"/>
          <w:szCs w:val="24"/>
        </w:rPr>
        <w:t xml:space="preserve">раздельное написание частицы не с глаголами. </w:t>
      </w:r>
    </w:p>
    <w:p w:rsidR="00674E8B" w:rsidRPr="00715975" w:rsidRDefault="00674E8B" w:rsidP="00674E8B">
      <w:pPr>
        <w:pStyle w:val="body"/>
        <w:spacing w:line="276" w:lineRule="auto"/>
        <w:ind w:firstLine="709"/>
        <w:rPr>
          <w:sz w:val="24"/>
          <w:szCs w:val="24"/>
        </w:rPr>
      </w:pPr>
      <w:r w:rsidRPr="00715975">
        <w:rPr>
          <w:sz w:val="24"/>
          <w:szCs w:val="24"/>
        </w:rPr>
        <w:t xml:space="preserve">8.9. Развитие речи. </w:t>
      </w:r>
    </w:p>
    <w:p w:rsidR="00674E8B" w:rsidRPr="00715975" w:rsidRDefault="00674E8B" w:rsidP="00674E8B">
      <w:pPr>
        <w:pStyle w:val="body"/>
        <w:spacing w:line="276" w:lineRule="auto"/>
        <w:ind w:firstLine="709"/>
        <w:rPr>
          <w:sz w:val="24"/>
          <w:szCs w:val="24"/>
        </w:rPr>
      </w:pPr>
      <w:r w:rsidRPr="00715975">
        <w:rPr>
          <w:sz w:val="24"/>
          <w:szCs w:val="24"/>
        </w:rPr>
        <w:t xml:space="preserve">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 </w:t>
      </w:r>
    </w:p>
    <w:p w:rsidR="00674E8B" w:rsidRPr="00715975" w:rsidRDefault="00674E8B" w:rsidP="00674E8B">
      <w:pPr>
        <w:pStyle w:val="body"/>
        <w:spacing w:line="276" w:lineRule="auto"/>
        <w:ind w:firstLine="709"/>
        <w:rPr>
          <w:sz w:val="24"/>
          <w:szCs w:val="24"/>
        </w:rPr>
      </w:pPr>
      <w:r w:rsidRPr="00715975">
        <w:rPr>
          <w:sz w:val="24"/>
          <w:szCs w:val="24"/>
        </w:rPr>
        <w:t xml:space="preserve">Особенности речевого этикета в условиях общения с людьми, плохо владеющими русским языком. </w:t>
      </w:r>
    </w:p>
    <w:p w:rsidR="00674E8B" w:rsidRPr="00715975" w:rsidRDefault="00674E8B" w:rsidP="00674E8B">
      <w:pPr>
        <w:pStyle w:val="body"/>
        <w:spacing w:line="276" w:lineRule="auto"/>
        <w:ind w:firstLine="709"/>
        <w:rPr>
          <w:sz w:val="24"/>
          <w:szCs w:val="24"/>
        </w:rPr>
      </w:pPr>
      <w:r w:rsidRPr="00715975">
        <w:rPr>
          <w:sz w:val="24"/>
          <w:szCs w:val="24"/>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 </w:t>
      </w:r>
    </w:p>
    <w:p w:rsidR="00674E8B" w:rsidRPr="00715975" w:rsidRDefault="00674E8B" w:rsidP="00674E8B">
      <w:pPr>
        <w:pStyle w:val="body"/>
        <w:spacing w:line="276" w:lineRule="auto"/>
        <w:ind w:firstLine="709"/>
        <w:rPr>
          <w:sz w:val="24"/>
          <w:szCs w:val="24"/>
        </w:rPr>
      </w:pPr>
      <w:r w:rsidRPr="00715975">
        <w:rPr>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Определение типов текстов (повествование, описание, рассуждение) и создание собственных текстов заданного типа. </w:t>
      </w:r>
    </w:p>
    <w:p w:rsidR="00674E8B" w:rsidRPr="00715975" w:rsidRDefault="00674E8B" w:rsidP="00674E8B">
      <w:pPr>
        <w:pStyle w:val="body"/>
        <w:spacing w:line="276" w:lineRule="auto"/>
        <w:ind w:firstLine="709"/>
        <w:rPr>
          <w:sz w:val="24"/>
          <w:szCs w:val="24"/>
        </w:rPr>
      </w:pPr>
      <w:r w:rsidRPr="00715975">
        <w:rPr>
          <w:sz w:val="24"/>
          <w:szCs w:val="24"/>
        </w:rPr>
        <w:t xml:space="preserve">Жанр письма, объявления. </w:t>
      </w:r>
    </w:p>
    <w:p w:rsidR="00674E8B" w:rsidRPr="00715975" w:rsidRDefault="00674E8B" w:rsidP="00674E8B">
      <w:pPr>
        <w:pStyle w:val="body"/>
        <w:spacing w:line="276" w:lineRule="auto"/>
        <w:ind w:firstLine="709"/>
        <w:rPr>
          <w:sz w:val="24"/>
          <w:szCs w:val="24"/>
        </w:rPr>
      </w:pPr>
      <w:r w:rsidRPr="00715975">
        <w:rPr>
          <w:sz w:val="24"/>
          <w:szCs w:val="24"/>
        </w:rPr>
        <w:t xml:space="preserve">Изложение текста по коллективно или самостоятельно составленному плану. </w:t>
      </w:r>
    </w:p>
    <w:p w:rsidR="00674E8B" w:rsidRPr="00715975" w:rsidRDefault="00674E8B" w:rsidP="00674E8B">
      <w:pPr>
        <w:pStyle w:val="body"/>
        <w:spacing w:line="276" w:lineRule="auto"/>
        <w:ind w:firstLine="709"/>
        <w:rPr>
          <w:sz w:val="24"/>
          <w:szCs w:val="24"/>
        </w:rPr>
      </w:pPr>
      <w:r w:rsidRPr="00715975">
        <w:rPr>
          <w:sz w:val="24"/>
          <w:szCs w:val="24"/>
        </w:rPr>
        <w:t xml:space="preserve">Изучающее чтение. Функции ознакомительного чтения, ситуации применения. </w:t>
      </w:r>
    </w:p>
    <w:p w:rsidR="00674E8B" w:rsidRPr="00715975" w:rsidRDefault="00674E8B" w:rsidP="00674E8B">
      <w:pPr>
        <w:pStyle w:val="body"/>
        <w:spacing w:line="276" w:lineRule="auto"/>
        <w:ind w:firstLine="709"/>
        <w:rPr>
          <w:sz w:val="24"/>
          <w:szCs w:val="24"/>
        </w:rPr>
      </w:pPr>
      <w:r w:rsidRPr="00715975">
        <w:rPr>
          <w:sz w:val="24"/>
          <w:szCs w:val="24"/>
        </w:rPr>
        <w:t xml:space="preserve">8.10. 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15975" w:rsidRDefault="00674E8B" w:rsidP="00674E8B">
      <w:pPr>
        <w:pStyle w:val="body"/>
        <w:spacing w:line="276" w:lineRule="auto"/>
        <w:ind w:firstLine="709"/>
        <w:rPr>
          <w:sz w:val="24"/>
          <w:szCs w:val="24"/>
        </w:rPr>
      </w:pPr>
      <w:r w:rsidRPr="00715975">
        <w:rPr>
          <w:sz w:val="24"/>
          <w:szCs w:val="24"/>
        </w:rPr>
        <w:t xml:space="preserve">8.10.1. Базовые логические действия как часть познавательных универсальных учебных действий способствуют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сравнивать грамматические признаки разных частей речи: выделять общие и различные грамматические признаки; </w:t>
      </w:r>
    </w:p>
    <w:p w:rsidR="00674E8B" w:rsidRPr="00715975" w:rsidRDefault="00674E8B" w:rsidP="00674E8B">
      <w:pPr>
        <w:pStyle w:val="body"/>
        <w:spacing w:line="276" w:lineRule="auto"/>
        <w:ind w:firstLine="709"/>
        <w:rPr>
          <w:sz w:val="24"/>
          <w:szCs w:val="24"/>
        </w:rPr>
      </w:pPr>
      <w:r w:rsidRPr="00715975">
        <w:rPr>
          <w:sz w:val="24"/>
          <w:szCs w:val="24"/>
        </w:rPr>
        <w:t xml:space="preserve">сравнивать тему и основную мысль текста; </w:t>
      </w:r>
    </w:p>
    <w:p w:rsidR="00674E8B" w:rsidRPr="00715975" w:rsidRDefault="00674E8B" w:rsidP="00674E8B">
      <w:pPr>
        <w:pStyle w:val="body"/>
        <w:spacing w:line="276" w:lineRule="auto"/>
        <w:ind w:firstLine="709"/>
        <w:rPr>
          <w:sz w:val="24"/>
          <w:szCs w:val="24"/>
        </w:rPr>
      </w:pPr>
      <w:r w:rsidRPr="00715975">
        <w:rPr>
          <w:sz w:val="24"/>
          <w:szCs w:val="24"/>
        </w:rPr>
        <w:t xml:space="preserve">сравнивать типы текстов (повествование, описание, рассуждение): выделять особенности каждого типа текста; </w:t>
      </w:r>
    </w:p>
    <w:p w:rsidR="00674E8B" w:rsidRPr="00715975" w:rsidRDefault="00674E8B" w:rsidP="00674E8B">
      <w:pPr>
        <w:pStyle w:val="body"/>
        <w:spacing w:line="276" w:lineRule="auto"/>
        <w:ind w:firstLine="709"/>
        <w:rPr>
          <w:sz w:val="24"/>
          <w:szCs w:val="24"/>
        </w:rPr>
      </w:pPr>
      <w:r w:rsidRPr="00715975">
        <w:rPr>
          <w:sz w:val="24"/>
          <w:szCs w:val="24"/>
        </w:rPr>
        <w:t xml:space="preserve">сравнивать прямое и переносное значение слова; </w:t>
      </w:r>
    </w:p>
    <w:p w:rsidR="00674E8B" w:rsidRPr="00715975" w:rsidRDefault="00674E8B" w:rsidP="00674E8B">
      <w:pPr>
        <w:pStyle w:val="body"/>
        <w:spacing w:line="276" w:lineRule="auto"/>
        <w:ind w:firstLine="709"/>
        <w:rPr>
          <w:sz w:val="24"/>
          <w:szCs w:val="24"/>
        </w:rPr>
      </w:pPr>
      <w:r w:rsidRPr="00715975">
        <w:rPr>
          <w:sz w:val="24"/>
          <w:szCs w:val="24"/>
        </w:rPr>
        <w:t xml:space="preserve">группировать слова на основании того, какой частью речи они являются; </w:t>
      </w:r>
    </w:p>
    <w:p w:rsidR="00674E8B" w:rsidRPr="00715975" w:rsidRDefault="00674E8B" w:rsidP="00674E8B">
      <w:pPr>
        <w:pStyle w:val="body"/>
        <w:spacing w:line="276" w:lineRule="auto"/>
        <w:ind w:firstLine="709"/>
        <w:rPr>
          <w:sz w:val="24"/>
          <w:szCs w:val="24"/>
        </w:rPr>
      </w:pPr>
      <w:r w:rsidRPr="00715975">
        <w:rPr>
          <w:sz w:val="24"/>
          <w:szCs w:val="24"/>
        </w:rPr>
        <w:t xml:space="preserve">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существенный признак для классификации звуков, предложений; 26 </w:t>
      </w:r>
    </w:p>
    <w:p w:rsidR="00674E8B" w:rsidRPr="00715975" w:rsidRDefault="00674E8B" w:rsidP="00674E8B">
      <w:pPr>
        <w:pStyle w:val="body"/>
        <w:spacing w:line="276" w:lineRule="auto"/>
        <w:ind w:firstLine="709"/>
        <w:rPr>
          <w:sz w:val="24"/>
          <w:szCs w:val="24"/>
        </w:rPr>
      </w:pPr>
    </w:p>
    <w:p w:rsidR="00674E8B" w:rsidRPr="00715975" w:rsidRDefault="00674E8B" w:rsidP="00674E8B">
      <w:pPr>
        <w:pStyle w:val="body"/>
        <w:spacing w:line="276" w:lineRule="auto"/>
        <w:ind w:firstLine="709"/>
        <w:rPr>
          <w:sz w:val="24"/>
          <w:szCs w:val="24"/>
        </w:rPr>
      </w:pPr>
      <w:r w:rsidRPr="00715975">
        <w:rPr>
          <w:sz w:val="24"/>
          <w:szCs w:val="24"/>
        </w:rPr>
        <w:t xml:space="preserve">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8.10.2. Базовые исследовательские действия как часть познавательных универсальных учебных действий способствуют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разрыв между реальным и желательным качеством текста на основе предложенных учителем критериев; </w:t>
      </w:r>
    </w:p>
    <w:p w:rsidR="00674E8B" w:rsidRPr="00715975" w:rsidRDefault="00674E8B" w:rsidP="00674E8B">
      <w:pPr>
        <w:pStyle w:val="body"/>
        <w:spacing w:line="276" w:lineRule="auto"/>
        <w:ind w:firstLine="709"/>
        <w:rPr>
          <w:sz w:val="24"/>
          <w:szCs w:val="24"/>
        </w:rPr>
      </w:pPr>
      <w:r w:rsidRPr="00715975">
        <w:rPr>
          <w:sz w:val="24"/>
          <w:szCs w:val="24"/>
        </w:rPr>
        <w:t xml:space="preserve">с помощью учителя формулировать цель изменения текста, планировать действия по изменению текста; </w:t>
      </w:r>
    </w:p>
    <w:p w:rsidR="00674E8B" w:rsidRPr="00715975" w:rsidRDefault="00674E8B" w:rsidP="00674E8B">
      <w:pPr>
        <w:pStyle w:val="body"/>
        <w:spacing w:line="276" w:lineRule="auto"/>
        <w:ind w:firstLine="709"/>
        <w:rPr>
          <w:sz w:val="24"/>
          <w:szCs w:val="24"/>
        </w:rPr>
      </w:pPr>
      <w:r w:rsidRPr="00715975">
        <w:rPr>
          <w:sz w:val="24"/>
          <w:szCs w:val="24"/>
        </w:rPr>
        <w:t xml:space="preserve">высказывать предположение в процессе наблюдения за языковым материалом; </w:t>
      </w:r>
    </w:p>
    <w:p w:rsidR="00674E8B" w:rsidRPr="00715975" w:rsidRDefault="00674E8B" w:rsidP="00674E8B">
      <w:pPr>
        <w:pStyle w:val="body"/>
        <w:spacing w:line="276" w:lineRule="auto"/>
        <w:ind w:firstLine="709"/>
        <w:rPr>
          <w:sz w:val="24"/>
          <w:szCs w:val="24"/>
        </w:rPr>
      </w:pPr>
      <w:r w:rsidRPr="00715975">
        <w:rPr>
          <w:sz w:val="24"/>
          <w:szCs w:val="24"/>
        </w:rPr>
        <w:t xml:space="preserve">проводить по предложенному плану несложное лингвистическое миниисследование, выполнять по предложенному плану проектное задание; </w:t>
      </w:r>
    </w:p>
    <w:p w:rsidR="00674E8B" w:rsidRPr="00715975" w:rsidRDefault="00674E8B" w:rsidP="00674E8B">
      <w:pPr>
        <w:pStyle w:val="body"/>
        <w:spacing w:line="276" w:lineRule="auto"/>
        <w:ind w:firstLine="709"/>
        <w:rPr>
          <w:sz w:val="24"/>
          <w:szCs w:val="24"/>
        </w:rPr>
      </w:pPr>
      <w:r w:rsidRPr="00715975">
        <w:rPr>
          <w:sz w:val="24"/>
          <w:szCs w:val="24"/>
        </w:rPr>
        <w:t xml:space="preserve">формулировать выводы об особенностях каждого из трёх типов текстов, подкреплять их доказательствами на основе результатов проведенного наблюдения; </w:t>
      </w:r>
    </w:p>
    <w:p w:rsidR="00674E8B" w:rsidRPr="00715975" w:rsidRDefault="00674E8B" w:rsidP="00674E8B">
      <w:pPr>
        <w:pStyle w:val="body"/>
        <w:spacing w:line="276" w:lineRule="auto"/>
        <w:ind w:firstLine="709"/>
        <w:rPr>
          <w:sz w:val="24"/>
          <w:szCs w:val="24"/>
        </w:rPr>
      </w:pPr>
      <w:r w:rsidRPr="00715975">
        <w:rPr>
          <w:sz w:val="24"/>
          <w:szCs w:val="24"/>
        </w:rPr>
        <w:t xml:space="preserve">выбирать наиболее подходящий для данной ситуации тип текста (на основе предложенных критериев). </w:t>
      </w:r>
    </w:p>
    <w:p w:rsidR="00674E8B" w:rsidRPr="00715975" w:rsidRDefault="00674E8B" w:rsidP="00674E8B">
      <w:pPr>
        <w:pStyle w:val="body"/>
        <w:spacing w:line="276" w:lineRule="auto"/>
        <w:ind w:firstLine="709"/>
        <w:rPr>
          <w:sz w:val="24"/>
          <w:szCs w:val="24"/>
        </w:rPr>
      </w:pPr>
      <w:r w:rsidRPr="00715975">
        <w:rPr>
          <w:sz w:val="24"/>
          <w:szCs w:val="24"/>
        </w:rPr>
        <w:t xml:space="preserve">8.10.3. Работа с информацией как часть познавательных универсальных учебных действий способствует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выбирать источник получения информации при выполнении миниисследования; </w:t>
      </w:r>
    </w:p>
    <w:p w:rsidR="00674E8B" w:rsidRPr="00715975" w:rsidRDefault="00674E8B" w:rsidP="00674E8B">
      <w:pPr>
        <w:pStyle w:val="body"/>
        <w:spacing w:line="276" w:lineRule="auto"/>
        <w:ind w:firstLine="709"/>
        <w:rPr>
          <w:sz w:val="24"/>
          <w:szCs w:val="24"/>
        </w:rPr>
      </w:pPr>
      <w:r w:rsidRPr="00715975">
        <w:rPr>
          <w:sz w:val="24"/>
          <w:szCs w:val="24"/>
        </w:rPr>
        <w:t xml:space="preserve">анализировать текстовую, графическую, звуковую информацию в соответствии с учебной задачей; </w:t>
      </w:r>
    </w:p>
    <w:p w:rsidR="00674E8B" w:rsidRPr="00715975" w:rsidRDefault="00674E8B" w:rsidP="00674E8B">
      <w:pPr>
        <w:pStyle w:val="body"/>
        <w:spacing w:line="276" w:lineRule="auto"/>
        <w:ind w:firstLine="709"/>
        <w:rPr>
          <w:sz w:val="24"/>
          <w:szCs w:val="24"/>
        </w:rPr>
      </w:pPr>
      <w:r w:rsidRPr="00715975">
        <w:rPr>
          <w:sz w:val="24"/>
          <w:szCs w:val="24"/>
        </w:rPr>
        <w:t xml:space="preserve">самостоятельно создавать схемы, таблицы для представления информации как результата наблюдения за языковыми единицами. </w:t>
      </w:r>
    </w:p>
    <w:p w:rsidR="00674E8B" w:rsidRPr="00715975" w:rsidRDefault="00674E8B" w:rsidP="00674E8B">
      <w:pPr>
        <w:pStyle w:val="body"/>
        <w:spacing w:line="276" w:lineRule="auto"/>
        <w:ind w:firstLine="709"/>
        <w:rPr>
          <w:sz w:val="24"/>
          <w:szCs w:val="24"/>
        </w:rPr>
      </w:pPr>
      <w:r w:rsidRPr="00715975">
        <w:rPr>
          <w:sz w:val="24"/>
          <w:szCs w:val="24"/>
        </w:rPr>
        <w:t xml:space="preserve">8.10.4. Общение как часть коммуникативных универсальных учебных действий способствует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строить речевое высказывание в соответствии с поставленной задачей; </w:t>
      </w:r>
    </w:p>
    <w:p w:rsidR="00674E8B" w:rsidRPr="00715975" w:rsidRDefault="00674E8B" w:rsidP="00674E8B">
      <w:pPr>
        <w:pStyle w:val="body"/>
        <w:spacing w:line="276" w:lineRule="auto"/>
        <w:ind w:firstLine="709"/>
        <w:rPr>
          <w:sz w:val="24"/>
          <w:szCs w:val="24"/>
        </w:rPr>
      </w:pPr>
      <w:r w:rsidRPr="00715975">
        <w:rPr>
          <w:sz w:val="24"/>
          <w:szCs w:val="24"/>
        </w:rPr>
        <w:t xml:space="preserve">создавать устные и письменные тексты (описание, рассуждение, повествование), адекватные ситуации общения; </w:t>
      </w:r>
    </w:p>
    <w:p w:rsidR="00674E8B" w:rsidRPr="00715975" w:rsidRDefault="00674E8B" w:rsidP="00674E8B">
      <w:pPr>
        <w:pStyle w:val="body"/>
        <w:spacing w:line="276" w:lineRule="auto"/>
        <w:ind w:firstLine="709"/>
        <w:rPr>
          <w:sz w:val="24"/>
          <w:szCs w:val="24"/>
        </w:rPr>
      </w:pPr>
      <w:r w:rsidRPr="00715975">
        <w:rPr>
          <w:sz w:val="24"/>
          <w:szCs w:val="24"/>
        </w:rPr>
        <w:t xml:space="preserve">готовить небольшие выступления о результатах групповой работы, наблюдения, выполненного миниисследования, проектного задания; </w:t>
      </w:r>
    </w:p>
    <w:p w:rsidR="00674E8B" w:rsidRPr="00715975" w:rsidRDefault="00674E8B" w:rsidP="00674E8B">
      <w:pPr>
        <w:pStyle w:val="body"/>
        <w:spacing w:line="276" w:lineRule="auto"/>
        <w:ind w:firstLine="709"/>
        <w:rPr>
          <w:sz w:val="24"/>
          <w:szCs w:val="24"/>
        </w:rPr>
      </w:pPr>
      <w:r w:rsidRPr="00715975">
        <w:rPr>
          <w:sz w:val="24"/>
          <w:szCs w:val="24"/>
        </w:rPr>
        <w:t xml:space="preserve">создавать небольшие устные и письменные тексты, содержащие приглашение, просьбу, извинение, благодарность, отказ, с использованием норм речевого этикета. </w:t>
      </w:r>
    </w:p>
    <w:p w:rsidR="00674E8B" w:rsidRPr="00715975" w:rsidRDefault="00674E8B" w:rsidP="00674E8B">
      <w:pPr>
        <w:pStyle w:val="body"/>
        <w:spacing w:line="276" w:lineRule="auto"/>
        <w:ind w:firstLine="709"/>
        <w:rPr>
          <w:sz w:val="24"/>
          <w:szCs w:val="24"/>
        </w:rPr>
      </w:pPr>
      <w:r w:rsidRPr="00715975">
        <w:rPr>
          <w:sz w:val="24"/>
          <w:szCs w:val="24"/>
        </w:rPr>
        <w:t xml:space="preserve">8.10.5.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 </w:t>
      </w:r>
    </w:p>
    <w:p w:rsidR="00674E8B" w:rsidRPr="00715975" w:rsidRDefault="00674E8B" w:rsidP="00674E8B">
      <w:pPr>
        <w:pStyle w:val="body"/>
        <w:spacing w:line="276" w:lineRule="auto"/>
        <w:ind w:firstLine="709"/>
        <w:rPr>
          <w:sz w:val="24"/>
          <w:szCs w:val="24"/>
        </w:rPr>
      </w:pPr>
      <w:r w:rsidRPr="00715975">
        <w:rPr>
          <w:sz w:val="24"/>
          <w:szCs w:val="24"/>
        </w:rPr>
        <w:t xml:space="preserve">8.10.6. Самоконтроль как часть регулятивных универсальных учебных действий способствует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устанавливать причины успеха (неудач) при выполнении заданий по русскому языку; </w:t>
      </w:r>
    </w:p>
    <w:p w:rsidR="00674E8B" w:rsidRPr="00715975" w:rsidRDefault="00674E8B" w:rsidP="00674E8B">
      <w:pPr>
        <w:pStyle w:val="body"/>
        <w:spacing w:line="276" w:lineRule="auto"/>
        <w:ind w:firstLine="709"/>
        <w:rPr>
          <w:sz w:val="24"/>
          <w:szCs w:val="24"/>
        </w:rPr>
      </w:pPr>
      <w:r w:rsidRPr="00715975">
        <w:rPr>
          <w:sz w:val="24"/>
          <w:szCs w:val="24"/>
        </w:rPr>
        <w:t xml:space="preserve">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 </w:t>
      </w:r>
    </w:p>
    <w:p w:rsidR="00674E8B" w:rsidRPr="00715975" w:rsidRDefault="00674E8B" w:rsidP="00674E8B">
      <w:pPr>
        <w:pStyle w:val="body"/>
        <w:spacing w:line="276" w:lineRule="auto"/>
        <w:ind w:firstLine="709"/>
        <w:rPr>
          <w:sz w:val="24"/>
          <w:szCs w:val="24"/>
        </w:rPr>
      </w:pPr>
      <w:r w:rsidRPr="00715975">
        <w:rPr>
          <w:sz w:val="24"/>
          <w:szCs w:val="24"/>
        </w:rPr>
        <w:t xml:space="preserve">8.10.7. Совместная деятельность способствует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 </w:t>
      </w:r>
    </w:p>
    <w:p w:rsidR="00674E8B" w:rsidRPr="00715975" w:rsidRDefault="00674E8B" w:rsidP="00674E8B">
      <w:pPr>
        <w:pStyle w:val="body"/>
        <w:spacing w:line="276" w:lineRule="auto"/>
        <w:ind w:firstLine="709"/>
        <w:rPr>
          <w:sz w:val="24"/>
          <w:szCs w:val="24"/>
        </w:rPr>
      </w:pPr>
      <w:r w:rsidRPr="00715975">
        <w:rPr>
          <w:sz w:val="24"/>
          <w:szCs w:val="24"/>
        </w:rPr>
        <w:t xml:space="preserve">выполнять совместные (в группах) проектные задания с опорой на предложенные образцы;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при выполнении совместной деятельности справедливо распределять работу, договариваться, обсуждать процесс и результат совместной работы; </w:t>
      </w:r>
    </w:p>
    <w:p w:rsidR="00674E8B" w:rsidRPr="00715975" w:rsidRDefault="00674E8B" w:rsidP="00674E8B">
      <w:pPr>
        <w:pStyle w:val="body"/>
        <w:spacing w:line="276" w:lineRule="auto"/>
        <w:ind w:firstLine="709"/>
        <w:rPr>
          <w:sz w:val="24"/>
          <w:szCs w:val="24"/>
        </w:rPr>
      </w:pPr>
      <w:r w:rsidRPr="00715975">
        <w:rPr>
          <w:sz w:val="24"/>
          <w:szCs w:val="24"/>
        </w:rPr>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 </w:t>
      </w:r>
    </w:p>
    <w:p w:rsidR="00674E8B" w:rsidRPr="00715975" w:rsidRDefault="00674E8B" w:rsidP="00674E8B">
      <w:pPr>
        <w:pStyle w:val="body"/>
        <w:spacing w:line="276" w:lineRule="auto"/>
        <w:ind w:firstLine="709"/>
        <w:rPr>
          <w:sz w:val="24"/>
          <w:szCs w:val="24"/>
        </w:rPr>
      </w:pPr>
      <w:r w:rsidRPr="00715975">
        <w:rPr>
          <w:sz w:val="24"/>
          <w:szCs w:val="24"/>
        </w:rPr>
        <w:t xml:space="preserve">9. Содержание обучения в 4 классе. </w:t>
      </w:r>
    </w:p>
    <w:p w:rsidR="00674E8B" w:rsidRPr="00715975" w:rsidRDefault="00674E8B" w:rsidP="00674E8B">
      <w:pPr>
        <w:pStyle w:val="body"/>
        <w:spacing w:line="276" w:lineRule="auto"/>
        <w:ind w:firstLine="709"/>
        <w:rPr>
          <w:sz w:val="24"/>
          <w:szCs w:val="24"/>
        </w:rPr>
      </w:pPr>
      <w:r w:rsidRPr="00715975">
        <w:rPr>
          <w:sz w:val="24"/>
          <w:szCs w:val="24"/>
        </w:rPr>
        <w:t xml:space="preserve">9.1. Сведения о русском языке. </w:t>
      </w:r>
    </w:p>
    <w:p w:rsidR="00674E8B" w:rsidRPr="00715975" w:rsidRDefault="00674E8B" w:rsidP="00674E8B">
      <w:pPr>
        <w:pStyle w:val="body"/>
        <w:spacing w:line="276" w:lineRule="auto"/>
        <w:ind w:firstLine="709"/>
        <w:rPr>
          <w:sz w:val="24"/>
          <w:szCs w:val="24"/>
        </w:rPr>
      </w:pPr>
      <w:r w:rsidRPr="00715975">
        <w:rPr>
          <w:sz w:val="24"/>
          <w:szCs w:val="24"/>
        </w:rPr>
        <w:t xml:space="preserve">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 </w:t>
      </w:r>
    </w:p>
    <w:p w:rsidR="00674E8B" w:rsidRPr="00715975" w:rsidRDefault="00674E8B" w:rsidP="00674E8B">
      <w:pPr>
        <w:pStyle w:val="body"/>
        <w:spacing w:line="276" w:lineRule="auto"/>
        <w:ind w:firstLine="709"/>
        <w:rPr>
          <w:sz w:val="24"/>
          <w:szCs w:val="24"/>
        </w:rPr>
      </w:pPr>
      <w:r w:rsidRPr="00715975">
        <w:rPr>
          <w:sz w:val="24"/>
          <w:szCs w:val="24"/>
        </w:rPr>
        <w:t xml:space="preserve">9.2. Фонетика и графика. </w:t>
      </w:r>
    </w:p>
    <w:p w:rsidR="00674E8B" w:rsidRPr="00715975" w:rsidRDefault="00674E8B" w:rsidP="00674E8B">
      <w:pPr>
        <w:pStyle w:val="body"/>
        <w:spacing w:line="276" w:lineRule="auto"/>
        <w:ind w:firstLine="709"/>
        <w:rPr>
          <w:sz w:val="24"/>
          <w:szCs w:val="24"/>
        </w:rPr>
      </w:pPr>
      <w:r w:rsidRPr="00715975">
        <w:rPr>
          <w:sz w:val="24"/>
          <w:szCs w:val="24"/>
        </w:rPr>
        <w:t xml:space="preserve">Характеристика, сравнение, классификация звуков вне слова и в слове по заданным параметрам. Звукобуквенный разбор слова (по отработанному алгоритму). </w:t>
      </w:r>
    </w:p>
    <w:p w:rsidR="00674E8B" w:rsidRPr="00715975" w:rsidRDefault="00674E8B" w:rsidP="00674E8B">
      <w:pPr>
        <w:pStyle w:val="body"/>
        <w:spacing w:line="276" w:lineRule="auto"/>
        <w:ind w:firstLine="709"/>
        <w:rPr>
          <w:sz w:val="24"/>
          <w:szCs w:val="24"/>
        </w:rPr>
      </w:pPr>
      <w:r w:rsidRPr="00715975">
        <w:rPr>
          <w:sz w:val="24"/>
          <w:szCs w:val="24"/>
        </w:rPr>
        <w:t xml:space="preserve">9.3. Орфоэпия. </w:t>
      </w:r>
    </w:p>
    <w:p w:rsidR="00674E8B" w:rsidRPr="00715975" w:rsidRDefault="00674E8B" w:rsidP="00674E8B">
      <w:pPr>
        <w:pStyle w:val="body"/>
        <w:spacing w:line="276" w:lineRule="auto"/>
        <w:ind w:firstLine="709"/>
        <w:rPr>
          <w:sz w:val="24"/>
          <w:szCs w:val="24"/>
        </w:rPr>
      </w:pPr>
      <w:r w:rsidRPr="00715975">
        <w:rPr>
          <w:sz w:val="24"/>
          <w:szCs w:val="24"/>
        </w:rPr>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674E8B" w:rsidRPr="00715975" w:rsidRDefault="00674E8B" w:rsidP="00674E8B">
      <w:pPr>
        <w:pStyle w:val="body"/>
        <w:spacing w:line="276" w:lineRule="auto"/>
        <w:ind w:firstLine="709"/>
        <w:rPr>
          <w:sz w:val="24"/>
          <w:szCs w:val="24"/>
        </w:rPr>
      </w:pPr>
      <w:r w:rsidRPr="00715975">
        <w:rPr>
          <w:sz w:val="24"/>
          <w:szCs w:val="24"/>
        </w:rPr>
        <w:t xml:space="preserve">Использование орфоэпических словарей русского языка при определении правильного произношения слов. </w:t>
      </w:r>
    </w:p>
    <w:p w:rsidR="00674E8B" w:rsidRPr="00715975" w:rsidRDefault="00674E8B" w:rsidP="00674E8B">
      <w:pPr>
        <w:pStyle w:val="body"/>
        <w:spacing w:line="276" w:lineRule="auto"/>
        <w:ind w:firstLine="709"/>
        <w:rPr>
          <w:sz w:val="24"/>
          <w:szCs w:val="24"/>
        </w:rPr>
      </w:pPr>
      <w:r w:rsidRPr="00715975">
        <w:rPr>
          <w:sz w:val="24"/>
          <w:szCs w:val="24"/>
        </w:rPr>
        <w:t xml:space="preserve">.9.4. Лексика. </w:t>
      </w:r>
    </w:p>
    <w:p w:rsidR="00674E8B" w:rsidRPr="00715975" w:rsidRDefault="00674E8B" w:rsidP="00674E8B">
      <w:pPr>
        <w:pStyle w:val="body"/>
        <w:spacing w:line="276" w:lineRule="auto"/>
        <w:ind w:firstLine="709"/>
        <w:rPr>
          <w:sz w:val="24"/>
          <w:szCs w:val="24"/>
        </w:rPr>
      </w:pPr>
      <w:r w:rsidRPr="00715975">
        <w:rPr>
          <w:sz w:val="24"/>
          <w:szCs w:val="24"/>
        </w:rPr>
        <w:t xml:space="preserve">Повторение и продолжение работы: наблюдение за использованием в речи синонимов, антонимов, устаревших слов (простые случаи). </w:t>
      </w:r>
    </w:p>
    <w:p w:rsidR="00674E8B" w:rsidRPr="00715975" w:rsidRDefault="00674E8B" w:rsidP="00674E8B">
      <w:pPr>
        <w:pStyle w:val="body"/>
        <w:spacing w:line="276" w:lineRule="auto"/>
        <w:ind w:firstLine="709"/>
        <w:rPr>
          <w:sz w:val="24"/>
          <w:szCs w:val="24"/>
        </w:rPr>
      </w:pPr>
      <w:r w:rsidRPr="00715975">
        <w:rPr>
          <w:sz w:val="24"/>
          <w:szCs w:val="24"/>
        </w:rPr>
        <w:t xml:space="preserve">Наблюдение за использованием в речи фразеологизмов (простые случаи). </w:t>
      </w:r>
    </w:p>
    <w:p w:rsidR="00674E8B" w:rsidRPr="00715975" w:rsidRDefault="00674E8B" w:rsidP="00674E8B">
      <w:pPr>
        <w:pStyle w:val="body"/>
        <w:spacing w:line="276" w:lineRule="auto"/>
        <w:ind w:firstLine="709"/>
        <w:rPr>
          <w:sz w:val="24"/>
          <w:szCs w:val="24"/>
        </w:rPr>
      </w:pPr>
      <w:r w:rsidRPr="00715975">
        <w:rPr>
          <w:sz w:val="24"/>
          <w:szCs w:val="24"/>
        </w:rPr>
        <w:t xml:space="preserve">9.5. Состав слова (морфемика). </w:t>
      </w:r>
    </w:p>
    <w:p w:rsidR="00674E8B" w:rsidRPr="00715975" w:rsidRDefault="00674E8B" w:rsidP="00674E8B">
      <w:pPr>
        <w:pStyle w:val="body"/>
        <w:spacing w:line="276" w:lineRule="auto"/>
        <w:ind w:firstLine="709"/>
        <w:rPr>
          <w:sz w:val="24"/>
          <w:szCs w:val="24"/>
        </w:rPr>
      </w:pPr>
      <w:r w:rsidRPr="00715975">
        <w:rPr>
          <w:sz w:val="24"/>
          <w:szCs w:val="24"/>
        </w:rPr>
        <w:t xml:space="preserve">Состав изменяемых слов, выделение в словах с однозначно выделяемыми морфемами окончания, корня, приставки, суффикса (повторение изученного). </w:t>
      </w:r>
    </w:p>
    <w:p w:rsidR="00674E8B" w:rsidRPr="00715975" w:rsidRDefault="00674E8B" w:rsidP="00674E8B">
      <w:pPr>
        <w:pStyle w:val="body"/>
        <w:spacing w:line="276" w:lineRule="auto"/>
        <w:ind w:firstLine="709"/>
        <w:rPr>
          <w:sz w:val="24"/>
          <w:szCs w:val="24"/>
        </w:rPr>
      </w:pPr>
      <w:r w:rsidRPr="00715975">
        <w:rPr>
          <w:sz w:val="24"/>
          <w:szCs w:val="24"/>
        </w:rPr>
        <w:t xml:space="preserve">Основа слова. </w:t>
      </w:r>
    </w:p>
    <w:p w:rsidR="00674E8B" w:rsidRPr="00715975" w:rsidRDefault="00674E8B" w:rsidP="00674E8B">
      <w:pPr>
        <w:pStyle w:val="body"/>
        <w:spacing w:line="276" w:lineRule="auto"/>
        <w:ind w:firstLine="709"/>
        <w:rPr>
          <w:sz w:val="24"/>
          <w:szCs w:val="24"/>
        </w:rPr>
      </w:pPr>
      <w:r w:rsidRPr="00715975">
        <w:rPr>
          <w:sz w:val="24"/>
          <w:szCs w:val="24"/>
        </w:rPr>
        <w:t xml:space="preserve">Состав неизменяемых слов (ознакомление). </w:t>
      </w:r>
    </w:p>
    <w:p w:rsidR="00674E8B" w:rsidRPr="00715975" w:rsidRDefault="00674E8B" w:rsidP="00674E8B">
      <w:pPr>
        <w:pStyle w:val="body"/>
        <w:spacing w:line="276" w:lineRule="auto"/>
        <w:ind w:firstLine="709"/>
        <w:rPr>
          <w:sz w:val="24"/>
          <w:szCs w:val="24"/>
        </w:rPr>
      </w:pPr>
      <w:r w:rsidRPr="00715975">
        <w:rPr>
          <w:sz w:val="24"/>
          <w:szCs w:val="24"/>
        </w:rPr>
        <w:t xml:space="preserve">Значение наиболее употребляемых суффиксов изученных частей речи (ознакомление). </w:t>
      </w:r>
    </w:p>
    <w:p w:rsidR="00674E8B" w:rsidRPr="00715975" w:rsidRDefault="00674E8B" w:rsidP="00674E8B">
      <w:pPr>
        <w:pStyle w:val="body"/>
        <w:spacing w:line="276" w:lineRule="auto"/>
        <w:ind w:firstLine="709"/>
        <w:rPr>
          <w:sz w:val="24"/>
          <w:szCs w:val="24"/>
        </w:rPr>
      </w:pPr>
      <w:r w:rsidRPr="00715975">
        <w:rPr>
          <w:sz w:val="24"/>
          <w:szCs w:val="24"/>
        </w:rPr>
        <w:t xml:space="preserve">9.6. Морфология. </w:t>
      </w:r>
    </w:p>
    <w:p w:rsidR="00674E8B" w:rsidRPr="00715975" w:rsidRDefault="00674E8B" w:rsidP="00674E8B">
      <w:pPr>
        <w:pStyle w:val="body"/>
        <w:spacing w:line="276" w:lineRule="auto"/>
        <w:ind w:firstLine="709"/>
        <w:rPr>
          <w:sz w:val="24"/>
          <w:szCs w:val="24"/>
        </w:rPr>
      </w:pPr>
      <w:r w:rsidRPr="00715975">
        <w:rPr>
          <w:sz w:val="24"/>
          <w:szCs w:val="24"/>
        </w:rPr>
        <w:t xml:space="preserve">Части речи самостоятельные и служебные. </w:t>
      </w:r>
    </w:p>
    <w:p w:rsidR="00674E8B" w:rsidRPr="00715975" w:rsidRDefault="00674E8B" w:rsidP="00674E8B">
      <w:pPr>
        <w:pStyle w:val="body"/>
        <w:spacing w:line="276" w:lineRule="auto"/>
        <w:ind w:firstLine="709"/>
        <w:rPr>
          <w:sz w:val="24"/>
          <w:szCs w:val="24"/>
        </w:rPr>
      </w:pPr>
      <w:r w:rsidRPr="00715975">
        <w:rPr>
          <w:sz w:val="24"/>
          <w:szCs w:val="24"/>
        </w:rPr>
        <w:t xml:space="preserve">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 </w:t>
      </w:r>
    </w:p>
    <w:p w:rsidR="00674E8B" w:rsidRPr="00715975" w:rsidRDefault="00674E8B" w:rsidP="00674E8B">
      <w:pPr>
        <w:pStyle w:val="body"/>
        <w:spacing w:line="276" w:lineRule="auto"/>
        <w:ind w:firstLine="709"/>
        <w:rPr>
          <w:sz w:val="24"/>
          <w:szCs w:val="24"/>
        </w:rPr>
      </w:pPr>
      <w:r w:rsidRPr="00715975">
        <w:rPr>
          <w:sz w:val="24"/>
          <w:szCs w:val="24"/>
        </w:rPr>
        <w:t xml:space="preserve">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w:t>
      </w:r>
    </w:p>
    <w:p w:rsidR="00674E8B" w:rsidRPr="00715975" w:rsidRDefault="00674E8B" w:rsidP="00674E8B">
      <w:pPr>
        <w:pStyle w:val="body"/>
        <w:spacing w:line="276" w:lineRule="auto"/>
        <w:ind w:firstLine="709"/>
        <w:rPr>
          <w:sz w:val="24"/>
          <w:szCs w:val="24"/>
        </w:rPr>
      </w:pPr>
      <w:r w:rsidRPr="00715975">
        <w:rPr>
          <w:sz w:val="24"/>
          <w:szCs w:val="24"/>
        </w:rPr>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 </w:t>
      </w:r>
    </w:p>
    <w:p w:rsidR="00674E8B" w:rsidRPr="00715975" w:rsidRDefault="00674E8B" w:rsidP="00674E8B">
      <w:pPr>
        <w:pStyle w:val="body"/>
        <w:spacing w:line="276" w:lineRule="auto"/>
        <w:ind w:firstLine="709"/>
        <w:rPr>
          <w:sz w:val="24"/>
          <w:szCs w:val="24"/>
        </w:rPr>
      </w:pPr>
      <w:r w:rsidRPr="00715975">
        <w:rPr>
          <w:sz w:val="24"/>
          <w:szCs w:val="24"/>
        </w:rPr>
        <w:t xml:space="preserve">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 </w:t>
      </w:r>
    </w:p>
    <w:p w:rsidR="00674E8B" w:rsidRPr="00715975" w:rsidRDefault="00674E8B" w:rsidP="00674E8B">
      <w:pPr>
        <w:pStyle w:val="body"/>
        <w:spacing w:line="276" w:lineRule="auto"/>
        <w:ind w:firstLine="709"/>
        <w:rPr>
          <w:sz w:val="24"/>
          <w:szCs w:val="24"/>
        </w:rPr>
      </w:pPr>
      <w:r w:rsidRPr="00715975">
        <w:rPr>
          <w:sz w:val="24"/>
          <w:szCs w:val="24"/>
        </w:rPr>
        <w:t xml:space="preserve">Наречие (общее представление). Значение, вопросы, употребление в речи. </w:t>
      </w:r>
    </w:p>
    <w:p w:rsidR="00674E8B" w:rsidRPr="00715975" w:rsidRDefault="00674E8B" w:rsidP="00674E8B">
      <w:pPr>
        <w:pStyle w:val="body"/>
        <w:spacing w:line="276" w:lineRule="auto"/>
        <w:ind w:firstLine="709"/>
        <w:rPr>
          <w:sz w:val="24"/>
          <w:szCs w:val="24"/>
        </w:rPr>
      </w:pPr>
      <w:r w:rsidRPr="00715975">
        <w:rPr>
          <w:sz w:val="24"/>
          <w:szCs w:val="24"/>
        </w:rPr>
        <w:t xml:space="preserve">Предлог. Отличие предлогов от приставок (повторение). </w:t>
      </w:r>
    </w:p>
    <w:p w:rsidR="00674E8B" w:rsidRPr="00715975" w:rsidRDefault="00674E8B" w:rsidP="00674E8B">
      <w:pPr>
        <w:pStyle w:val="body"/>
        <w:spacing w:line="276" w:lineRule="auto"/>
        <w:ind w:firstLine="709"/>
        <w:rPr>
          <w:sz w:val="24"/>
          <w:szCs w:val="24"/>
        </w:rPr>
      </w:pPr>
      <w:r w:rsidRPr="00715975">
        <w:rPr>
          <w:sz w:val="24"/>
          <w:szCs w:val="24"/>
        </w:rPr>
        <w:t xml:space="preserve">Союз; союзы и, а, но в простых и сложных предложениях. </w:t>
      </w:r>
    </w:p>
    <w:p w:rsidR="00674E8B" w:rsidRPr="00715975" w:rsidRDefault="00674E8B" w:rsidP="00674E8B">
      <w:pPr>
        <w:pStyle w:val="body"/>
        <w:spacing w:line="276" w:lineRule="auto"/>
        <w:ind w:firstLine="709"/>
        <w:rPr>
          <w:sz w:val="24"/>
          <w:szCs w:val="24"/>
        </w:rPr>
      </w:pPr>
      <w:r w:rsidRPr="00715975">
        <w:rPr>
          <w:sz w:val="24"/>
          <w:szCs w:val="24"/>
        </w:rPr>
        <w:t xml:space="preserve">Частица не, её значение (повторение). </w:t>
      </w:r>
    </w:p>
    <w:p w:rsidR="00674E8B" w:rsidRPr="00715975" w:rsidRDefault="00674E8B" w:rsidP="00674E8B">
      <w:pPr>
        <w:pStyle w:val="body"/>
        <w:spacing w:line="276" w:lineRule="auto"/>
        <w:ind w:firstLine="709"/>
        <w:rPr>
          <w:sz w:val="24"/>
          <w:szCs w:val="24"/>
        </w:rPr>
      </w:pPr>
      <w:r w:rsidRPr="00715975">
        <w:rPr>
          <w:sz w:val="24"/>
          <w:szCs w:val="24"/>
        </w:rPr>
        <w:t xml:space="preserve">9.7. Синтаксис.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 </w:t>
      </w:r>
    </w:p>
    <w:p w:rsidR="00674E8B" w:rsidRPr="00715975" w:rsidRDefault="00674E8B" w:rsidP="00674E8B">
      <w:pPr>
        <w:pStyle w:val="body"/>
        <w:spacing w:line="276" w:lineRule="auto"/>
        <w:ind w:firstLine="709"/>
        <w:rPr>
          <w:sz w:val="24"/>
          <w:szCs w:val="24"/>
        </w:rPr>
      </w:pPr>
      <w:r w:rsidRPr="00715975">
        <w:rPr>
          <w:sz w:val="24"/>
          <w:szCs w:val="24"/>
        </w:rPr>
        <w:t xml:space="preserve">Предложения с однородными членами: без союзов, с союзами а, но, с одиночным союзом и. Интонация перечисления в предложениях с однородными членами. </w:t>
      </w:r>
    </w:p>
    <w:p w:rsidR="00674E8B" w:rsidRPr="00715975" w:rsidRDefault="00674E8B" w:rsidP="00674E8B">
      <w:pPr>
        <w:pStyle w:val="body"/>
        <w:spacing w:line="276" w:lineRule="auto"/>
        <w:ind w:firstLine="709"/>
        <w:rPr>
          <w:sz w:val="24"/>
          <w:szCs w:val="24"/>
        </w:rPr>
      </w:pPr>
      <w:r w:rsidRPr="00715975">
        <w:rPr>
          <w:sz w:val="24"/>
          <w:szCs w:val="24"/>
        </w:rPr>
        <w:t xml:space="preserve">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 </w:t>
      </w:r>
    </w:p>
    <w:p w:rsidR="00674E8B" w:rsidRPr="00715975" w:rsidRDefault="00674E8B" w:rsidP="00674E8B">
      <w:pPr>
        <w:pStyle w:val="body"/>
        <w:spacing w:line="276" w:lineRule="auto"/>
        <w:ind w:firstLine="709"/>
        <w:rPr>
          <w:sz w:val="24"/>
          <w:szCs w:val="24"/>
        </w:rPr>
      </w:pPr>
      <w:r w:rsidRPr="00715975">
        <w:rPr>
          <w:sz w:val="24"/>
          <w:szCs w:val="24"/>
        </w:rPr>
        <w:t xml:space="preserve">9.8. Орфография и пунктуация. </w:t>
      </w:r>
    </w:p>
    <w:p w:rsidR="00674E8B" w:rsidRPr="00715975" w:rsidRDefault="00674E8B" w:rsidP="00674E8B">
      <w:pPr>
        <w:pStyle w:val="body"/>
        <w:spacing w:line="276" w:lineRule="auto"/>
        <w:ind w:firstLine="709"/>
        <w:rPr>
          <w:sz w:val="24"/>
          <w:szCs w:val="24"/>
        </w:rPr>
      </w:pPr>
      <w:r w:rsidRPr="00715975">
        <w:rPr>
          <w:sz w:val="24"/>
          <w:szCs w:val="24"/>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w:t>
      </w:r>
    </w:p>
    <w:p w:rsidR="00674E8B" w:rsidRPr="00715975" w:rsidRDefault="00674E8B" w:rsidP="00674E8B">
      <w:pPr>
        <w:pStyle w:val="body"/>
        <w:spacing w:line="276" w:lineRule="auto"/>
        <w:ind w:firstLine="709"/>
        <w:rPr>
          <w:sz w:val="24"/>
          <w:szCs w:val="24"/>
        </w:rPr>
      </w:pPr>
      <w:r w:rsidRPr="00715975">
        <w:rPr>
          <w:sz w:val="24"/>
          <w:szCs w:val="24"/>
        </w:rPr>
        <w:t xml:space="preserve">Использование орфографического словаря для определения (уточнения) написания слова. </w:t>
      </w:r>
    </w:p>
    <w:p w:rsidR="00674E8B" w:rsidRPr="00715975" w:rsidRDefault="00674E8B" w:rsidP="00674E8B">
      <w:pPr>
        <w:pStyle w:val="body"/>
        <w:spacing w:line="276" w:lineRule="auto"/>
        <w:ind w:firstLine="709"/>
        <w:rPr>
          <w:sz w:val="24"/>
          <w:szCs w:val="24"/>
        </w:rPr>
      </w:pPr>
      <w:r w:rsidRPr="00715975">
        <w:rPr>
          <w:sz w:val="24"/>
          <w:szCs w:val="24"/>
        </w:rPr>
        <w:t xml:space="preserve">Правила правописания и их применение: </w:t>
      </w:r>
    </w:p>
    <w:p w:rsidR="00674E8B" w:rsidRPr="00715975" w:rsidRDefault="00674E8B" w:rsidP="00674E8B">
      <w:pPr>
        <w:pStyle w:val="body"/>
        <w:spacing w:line="276" w:lineRule="auto"/>
        <w:ind w:firstLine="709"/>
        <w:rPr>
          <w:sz w:val="24"/>
          <w:szCs w:val="24"/>
        </w:rPr>
      </w:pPr>
      <w:r w:rsidRPr="00715975">
        <w:rPr>
          <w:sz w:val="24"/>
          <w:szCs w:val="24"/>
        </w:rPr>
        <w:t xml:space="preserve">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w:t>
      </w:r>
    </w:p>
    <w:p w:rsidR="00674E8B" w:rsidRPr="00715975" w:rsidRDefault="00674E8B" w:rsidP="00674E8B">
      <w:pPr>
        <w:pStyle w:val="body"/>
        <w:spacing w:line="276" w:lineRule="auto"/>
        <w:ind w:firstLine="709"/>
        <w:rPr>
          <w:sz w:val="24"/>
          <w:szCs w:val="24"/>
        </w:rPr>
      </w:pPr>
      <w:r w:rsidRPr="00715975">
        <w:rPr>
          <w:sz w:val="24"/>
          <w:szCs w:val="24"/>
        </w:rPr>
        <w:t xml:space="preserve">безударные падежные окончания имён прилагательных; </w:t>
      </w:r>
    </w:p>
    <w:p w:rsidR="00674E8B" w:rsidRPr="00715975" w:rsidRDefault="00674E8B" w:rsidP="00674E8B">
      <w:pPr>
        <w:pStyle w:val="body"/>
        <w:spacing w:line="276" w:lineRule="auto"/>
        <w:ind w:firstLine="709"/>
        <w:rPr>
          <w:sz w:val="24"/>
          <w:szCs w:val="24"/>
        </w:rPr>
      </w:pPr>
      <w:r w:rsidRPr="00715975">
        <w:rPr>
          <w:sz w:val="24"/>
          <w:szCs w:val="24"/>
        </w:rPr>
        <w:t xml:space="preserve">мягкий знак после шипящих на конце глаголов в форме 2го лица единственного числа; </w:t>
      </w:r>
    </w:p>
    <w:p w:rsidR="00674E8B" w:rsidRPr="00715975" w:rsidRDefault="00674E8B" w:rsidP="00674E8B">
      <w:pPr>
        <w:pStyle w:val="body"/>
        <w:spacing w:line="276" w:lineRule="auto"/>
        <w:ind w:firstLine="709"/>
        <w:rPr>
          <w:sz w:val="24"/>
          <w:szCs w:val="24"/>
        </w:rPr>
      </w:pPr>
      <w:r w:rsidRPr="00715975">
        <w:rPr>
          <w:sz w:val="24"/>
          <w:szCs w:val="24"/>
        </w:rPr>
        <w:t xml:space="preserve">наличие или отсутствие мягкого знака в глаголах на -ться и -тся; </w:t>
      </w:r>
    </w:p>
    <w:p w:rsidR="00674E8B" w:rsidRPr="00715975" w:rsidRDefault="00674E8B" w:rsidP="00674E8B">
      <w:pPr>
        <w:pStyle w:val="body"/>
        <w:spacing w:line="276" w:lineRule="auto"/>
        <w:ind w:firstLine="709"/>
        <w:rPr>
          <w:sz w:val="24"/>
          <w:szCs w:val="24"/>
        </w:rPr>
      </w:pPr>
      <w:r w:rsidRPr="00715975">
        <w:rPr>
          <w:sz w:val="24"/>
          <w:szCs w:val="24"/>
        </w:rPr>
        <w:t xml:space="preserve">безударные личные окончания глаголов; </w:t>
      </w:r>
    </w:p>
    <w:p w:rsidR="00674E8B" w:rsidRPr="00715975" w:rsidRDefault="00674E8B" w:rsidP="00674E8B">
      <w:pPr>
        <w:pStyle w:val="body"/>
        <w:spacing w:line="276" w:lineRule="auto"/>
        <w:ind w:firstLine="709"/>
        <w:rPr>
          <w:sz w:val="24"/>
          <w:szCs w:val="24"/>
        </w:rPr>
      </w:pPr>
      <w:r w:rsidRPr="00715975">
        <w:rPr>
          <w:sz w:val="24"/>
          <w:szCs w:val="24"/>
        </w:rPr>
        <w:t xml:space="preserve">знаки препинания в предложениях с однородными членами, соединёнными союзами и, а, но и без союзов. </w:t>
      </w:r>
    </w:p>
    <w:p w:rsidR="00674E8B" w:rsidRPr="00715975" w:rsidRDefault="00674E8B" w:rsidP="00674E8B">
      <w:pPr>
        <w:pStyle w:val="body"/>
        <w:spacing w:line="276" w:lineRule="auto"/>
        <w:ind w:firstLine="709"/>
        <w:rPr>
          <w:sz w:val="24"/>
          <w:szCs w:val="24"/>
        </w:rPr>
      </w:pPr>
      <w:r w:rsidRPr="00715975">
        <w:rPr>
          <w:sz w:val="24"/>
          <w:szCs w:val="24"/>
        </w:rPr>
        <w:t xml:space="preserve">Знаки препинания в сложном предложении, состоящем из двух простых (наблюдение). </w:t>
      </w:r>
    </w:p>
    <w:p w:rsidR="00674E8B" w:rsidRPr="00715975" w:rsidRDefault="00674E8B" w:rsidP="00674E8B">
      <w:pPr>
        <w:pStyle w:val="body"/>
        <w:spacing w:line="276" w:lineRule="auto"/>
        <w:ind w:firstLine="709"/>
        <w:rPr>
          <w:sz w:val="24"/>
          <w:szCs w:val="24"/>
        </w:rPr>
      </w:pPr>
      <w:r w:rsidRPr="00715975">
        <w:rPr>
          <w:sz w:val="24"/>
          <w:szCs w:val="24"/>
        </w:rPr>
        <w:t xml:space="preserve">Знаки препинания в предложении с прямой речью после слов автора (наблюдение). </w:t>
      </w:r>
    </w:p>
    <w:p w:rsidR="00674E8B" w:rsidRPr="00715975" w:rsidRDefault="00674E8B" w:rsidP="00674E8B">
      <w:pPr>
        <w:pStyle w:val="body"/>
        <w:spacing w:line="276" w:lineRule="auto"/>
        <w:ind w:firstLine="709"/>
        <w:rPr>
          <w:sz w:val="24"/>
          <w:szCs w:val="24"/>
        </w:rPr>
      </w:pPr>
      <w:r w:rsidRPr="00715975">
        <w:rPr>
          <w:sz w:val="24"/>
          <w:szCs w:val="24"/>
        </w:rPr>
        <w:t xml:space="preserve">9.9. Развитие речи. </w:t>
      </w:r>
    </w:p>
    <w:p w:rsidR="00674E8B" w:rsidRPr="00715975" w:rsidRDefault="00674E8B" w:rsidP="00674E8B">
      <w:pPr>
        <w:pStyle w:val="body"/>
        <w:spacing w:line="276" w:lineRule="auto"/>
        <w:ind w:firstLine="709"/>
        <w:rPr>
          <w:sz w:val="24"/>
          <w:szCs w:val="24"/>
        </w:rPr>
      </w:pPr>
      <w:r w:rsidRPr="00715975">
        <w:rPr>
          <w:sz w:val="24"/>
          <w:szCs w:val="24"/>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 </w:t>
      </w:r>
    </w:p>
    <w:p w:rsidR="00674E8B" w:rsidRPr="00715975" w:rsidRDefault="00674E8B" w:rsidP="00674E8B">
      <w:pPr>
        <w:pStyle w:val="body"/>
        <w:spacing w:line="276" w:lineRule="auto"/>
        <w:ind w:firstLine="709"/>
        <w:rPr>
          <w:sz w:val="24"/>
          <w:szCs w:val="24"/>
        </w:rPr>
      </w:pPr>
      <w:r w:rsidRPr="00715975">
        <w:rPr>
          <w:sz w:val="24"/>
          <w:szCs w:val="24"/>
        </w:rPr>
        <w:t xml:space="preserve">Корректирование текстов (заданных и собственных) с учётом точности, правильности, богатства и выразительности письменной речи. </w:t>
      </w:r>
    </w:p>
    <w:p w:rsidR="00674E8B" w:rsidRPr="00715975" w:rsidRDefault="00674E8B" w:rsidP="00674E8B">
      <w:pPr>
        <w:pStyle w:val="body"/>
        <w:spacing w:line="276" w:lineRule="auto"/>
        <w:ind w:firstLine="709"/>
        <w:rPr>
          <w:sz w:val="24"/>
          <w:szCs w:val="24"/>
        </w:rPr>
      </w:pPr>
      <w:r w:rsidRPr="00715975">
        <w:rPr>
          <w:sz w:val="24"/>
          <w:szCs w:val="24"/>
        </w:rPr>
        <w:t xml:space="preserve">Изложение (подробный устный и письменный пересказ текста; выборочный устный пересказ текста). </w:t>
      </w:r>
    </w:p>
    <w:p w:rsidR="00674E8B" w:rsidRPr="00715975" w:rsidRDefault="00674E8B" w:rsidP="00674E8B">
      <w:pPr>
        <w:pStyle w:val="body"/>
        <w:spacing w:line="276" w:lineRule="auto"/>
        <w:ind w:firstLine="709"/>
        <w:rPr>
          <w:sz w:val="24"/>
          <w:szCs w:val="24"/>
        </w:rPr>
      </w:pPr>
      <w:r w:rsidRPr="00715975">
        <w:rPr>
          <w:sz w:val="24"/>
          <w:szCs w:val="24"/>
        </w:rPr>
        <w:t xml:space="preserve">Сочинение как вид письменной работы. </w:t>
      </w:r>
    </w:p>
    <w:p w:rsidR="00674E8B" w:rsidRPr="00715975" w:rsidRDefault="00674E8B" w:rsidP="00674E8B">
      <w:pPr>
        <w:pStyle w:val="body"/>
        <w:spacing w:line="276" w:lineRule="auto"/>
        <w:ind w:firstLine="709"/>
        <w:rPr>
          <w:sz w:val="24"/>
          <w:szCs w:val="24"/>
        </w:rPr>
      </w:pPr>
      <w:r w:rsidRPr="00715975">
        <w:rPr>
          <w:sz w:val="24"/>
          <w:szCs w:val="24"/>
        </w:rPr>
        <w:t xml:space="preserve">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9.10.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15975" w:rsidRDefault="00674E8B" w:rsidP="00674E8B">
      <w:pPr>
        <w:pStyle w:val="body"/>
        <w:spacing w:line="276" w:lineRule="auto"/>
        <w:ind w:firstLine="709"/>
        <w:rPr>
          <w:sz w:val="24"/>
          <w:szCs w:val="24"/>
        </w:rPr>
      </w:pPr>
      <w:r w:rsidRPr="00715975">
        <w:rPr>
          <w:sz w:val="24"/>
          <w:szCs w:val="24"/>
        </w:rPr>
        <w:t xml:space="preserve">9.10.1. Базовые логические действия как часть познавательных универсальных учебных действий способствуют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 </w:t>
      </w:r>
    </w:p>
    <w:p w:rsidR="00674E8B" w:rsidRPr="00715975" w:rsidRDefault="00674E8B" w:rsidP="00674E8B">
      <w:pPr>
        <w:pStyle w:val="body"/>
        <w:spacing w:line="276" w:lineRule="auto"/>
        <w:ind w:firstLine="709"/>
        <w:rPr>
          <w:sz w:val="24"/>
          <w:szCs w:val="24"/>
        </w:rPr>
      </w:pPr>
      <w:r w:rsidRPr="00715975">
        <w:rPr>
          <w:sz w:val="24"/>
          <w:szCs w:val="24"/>
        </w:rPr>
        <w:t xml:space="preserve">группировать слова на основании того, какой частью речи они являются; </w:t>
      </w:r>
    </w:p>
    <w:p w:rsidR="00674E8B" w:rsidRPr="00715975" w:rsidRDefault="00674E8B" w:rsidP="00674E8B">
      <w:pPr>
        <w:pStyle w:val="body"/>
        <w:spacing w:line="276" w:lineRule="auto"/>
        <w:ind w:firstLine="709"/>
        <w:rPr>
          <w:sz w:val="24"/>
          <w:szCs w:val="24"/>
        </w:rPr>
      </w:pPr>
      <w:r w:rsidRPr="00715975">
        <w:rPr>
          <w:sz w:val="24"/>
          <w:szCs w:val="24"/>
        </w:rPr>
        <w:t xml:space="preserve">объединять глаголы в группы по определённому признаку (например, время, спряжение); </w:t>
      </w:r>
    </w:p>
    <w:p w:rsidR="00674E8B" w:rsidRPr="00715975" w:rsidRDefault="00674E8B" w:rsidP="00674E8B">
      <w:pPr>
        <w:pStyle w:val="body"/>
        <w:spacing w:line="276" w:lineRule="auto"/>
        <w:ind w:firstLine="709"/>
        <w:rPr>
          <w:sz w:val="24"/>
          <w:szCs w:val="24"/>
        </w:rPr>
      </w:pPr>
      <w:r w:rsidRPr="00715975">
        <w:rPr>
          <w:sz w:val="24"/>
          <w:szCs w:val="24"/>
        </w:rPr>
        <w:t xml:space="preserve">объединять предложения по определённому признаку, самостоятельно устанавливать этот признак; </w:t>
      </w:r>
    </w:p>
    <w:p w:rsidR="00674E8B" w:rsidRPr="00715975" w:rsidRDefault="00674E8B" w:rsidP="00674E8B">
      <w:pPr>
        <w:pStyle w:val="body"/>
        <w:spacing w:line="276" w:lineRule="auto"/>
        <w:ind w:firstLine="709"/>
        <w:rPr>
          <w:sz w:val="24"/>
          <w:szCs w:val="24"/>
        </w:rPr>
      </w:pPr>
      <w:r w:rsidRPr="00715975">
        <w:rPr>
          <w:sz w:val="24"/>
          <w:szCs w:val="24"/>
        </w:rPr>
        <w:t xml:space="preserve">классифицировать предложенные языковые единицы; </w:t>
      </w:r>
    </w:p>
    <w:p w:rsidR="00674E8B" w:rsidRPr="00715975" w:rsidRDefault="00674E8B" w:rsidP="00674E8B">
      <w:pPr>
        <w:pStyle w:val="body"/>
        <w:spacing w:line="276" w:lineRule="auto"/>
        <w:ind w:firstLine="709"/>
        <w:rPr>
          <w:sz w:val="24"/>
          <w:szCs w:val="24"/>
        </w:rPr>
      </w:pPr>
      <w:r w:rsidRPr="00715975">
        <w:rPr>
          <w:sz w:val="24"/>
          <w:szCs w:val="24"/>
        </w:rPr>
        <w:t xml:space="preserve">устно характеризовать языковые единицы по заданным признакам; </w:t>
      </w:r>
    </w:p>
    <w:p w:rsidR="00674E8B" w:rsidRPr="00715975" w:rsidRDefault="00674E8B" w:rsidP="00674E8B">
      <w:pPr>
        <w:pStyle w:val="body"/>
        <w:spacing w:line="276" w:lineRule="auto"/>
        <w:ind w:firstLine="709"/>
        <w:rPr>
          <w:sz w:val="24"/>
          <w:szCs w:val="24"/>
        </w:rPr>
      </w:pPr>
      <w:r w:rsidRPr="00715975">
        <w:rPr>
          <w:sz w:val="24"/>
          <w:szCs w:val="24"/>
        </w:rPr>
        <w:t xml:space="preserve">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 </w:t>
      </w:r>
    </w:p>
    <w:p w:rsidR="00674E8B" w:rsidRPr="00715975" w:rsidRDefault="00674E8B" w:rsidP="00674E8B">
      <w:pPr>
        <w:pStyle w:val="body"/>
        <w:spacing w:line="276" w:lineRule="auto"/>
        <w:ind w:firstLine="709"/>
        <w:rPr>
          <w:sz w:val="24"/>
          <w:szCs w:val="24"/>
        </w:rPr>
      </w:pPr>
      <w:r w:rsidRPr="00715975">
        <w:rPr>
          <w:sz w:val="24"/>
          <w:szCs w:val="24"/>
        </w:rPr>
        <w:t xml:space="preserve">9.10.2. Базовые исследовательские действия как часть познавательных универсальных учебных действий способствуют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сравнивать несколько вариантов выполнения заданий по русскому языку, выбирать наиболее целесообразный (на основе предложенных критериев); </w:t>
      </w:r>
    </w:p>
    <w:p w:rsidR="00674E8B" w:rsidRPr="00715975" w:rsidRDefault="00674E8B" w:rsidP="00674E8B">
      <w:pPr>
        <w:pStyle w:val="body"/>
        <w:spacing w:line="276" w:lineRule="auto"/>
        <w:ind w:firstLine="709"/>
        <w:rPr>
          <w:sz w:val="24"/>
          <w:szCs w:val="24"/>
        </w:rPr>
      </w:pPr>
      <w:r w:rsidRPr="00715975">
        <w:rPr>
          <w:sz w:val="24"/>
          <w:szCs w:val="24"/>
        </w:rPr>
        <w:t xml:space="preserve">проводить по предложенному алгоритму различные виды анализа (звукобуквенный, морфемный, морфологический, синтаксический); </w:t>
      </w:r>
    </w:p>
    <w:p w:rsidR="00674E8B" w:rsidRPr="00715975" w:rsidRDefault="00674E8B" w:rsidP="00674E8B">
      <w:pPr>
        <w:pStyle w:val="body"/>
        <w:spacing w:line="276" w:lineRule="auto"/>
        <w:ind w:firstLine="709"/>
        <w:rPr>
          <w:sz w:val="24"/>
          <w:szCs w:val="24"/>
        </w:rPr>
      </w:pPr>
      <w:r w:rsidRPr="00715975">
        <w:rPr>
          <w:sz w:val="24"/>
          <w:szCs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 </w:t>
      </w:r>
    </w:p>
    <w:p w:rsidR="00674E8B" w:rsidRPr="00715975" w:rsidRDefault="00674E8B" w:rsidP="00674E8B">
      <w:pPr>
        <w:pStyle w:val="body"/>
        <w:spacing w:line="276" w:lineRule="auto"/>
        <w:ind w:firstLine="709"/>
        <w:rPr>
          <w:sz w:val="24"/>
          <w:szCs w:val="24"/>
        </w:rPr>
      </w:pPr>
      <w:r w:rsidRPr="00715975">
        <w:rPr>
          <w:sz w:val="24"/>
          <w:szCs w:val="24"/>
        </w:rPr>
        <w:t xml:space="preserve">выявлять недостаток информации для решения учебной (практической) задачи на основе предложенного алгоритма; </w:t>
      </w:r>
    </w:p>
    <w:p w:rsidR="00674E8B" w:rsidRPr="00715975" w:rsidRDefault="00674E8B" w:rsidP="00674E8B">
      <w:pPr>
        <w:pStyle w:val="body"/>
        <w:spacing w:line="276" w:lineRule="auto"/>
        <w:ind w:firstLine="709"/>
        <w:rPr>
          <w:sz w:val="24"/>
          <w:szCs w:val="24"/>
        </w:rPr>
      </w:pPr>
      <w:r w:rsidRPr="00715975">
        <w:rPr>
          <w:sz w:val="24"/>
          <w:szCs w:val="24"/>
        </w:rPr>
        <w:t xml:space="preserve">прогнозировать возможное развитие речевой ситуации. </w:t>
      </w:r>
    </w:p>
    <w:p w:rsidR="00674E8B" w:rsidRPr="00715975" w:rsidRDefault="00674E8B" w:rsidP="00674E8B">
      <w:pPr>
        <w:pStyle w:val="body"/>
        <w:spacing w:line="276" w:lineRule="auto"/>
        <w:ind w:firstLine="709"/>
        <w:rPr>
          <w:sz w:val="24"/>
          <w:szCs w:val="24"/>
        </w:rPr>
      </w:pPr>
      <w:r w:rsidRPr="00715975">
        <w:rPr>
          <w:sz w:val="24"/>
          <w:szCs w:val="24"/>
        </w:rPr>
        <w:t xml:space="preserve">9.10.3. Работа с информацией как часть познавательных универсальных учебных действий способствует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 </w:t>
      </w:r>
    </w:p>
    <w:p w:rsidR="00674E8B" w:rsidRPr="00715975" w:rsidRDefault="00674E8B" w:rsidP="00674E8B">
      <w:pPr>
        <w:pStyle w:val="body"/>
        <w:spacing w:line="276" w:lineRule="auto"/>
        <w:ind w:firstLine="709"/>
        <w:rPr>
          <w:sz w:val="24"/>
          <w:szCs w:val="24"/>
        </w:rPr>
      </w:pPr>
      <w:r w:rsidRPr="00715975">
        <w:rPr>
          <w:sz w:val="24"/>
          <w:szCs w:val="24"/>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её проверки; </w:t>
      </w:r>
    </w:p>
    <w:p w:rsidR="00674E8B" w:rsidRPr="00715975" w:rsidRDefault="00674E8B" w:rsidP="00674E8B">
      <w:pPr>
        <w:pStyle w:val="body"/>
        <w:spacing w:line="276" w:lineRule="auto"/>
        <w:ind w:firstLine="709"/>
        <w:rPr>
          <w:sz w:val="24"/>
          <w:szCs w:val="24"/>
        </w:rPr>
      </w:pPr>
      <w:r w:rsidRPr="00715975">
        <w:rPr>
          <w:sz w:val="24"/>
          <w:szCs w:val="24"/>
        </w:rPr>
        <w:t xml:space="preserve">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 </w:t>
      </w:r>
    </w:p>
    <w:p w:rsidR="00674E8B" w:rsidRPr="00715975" w:rsidRDefault="00674E8B" w:rsidP="00674E8B">
      <w:pPr>
        <w:pStyle w:val="body"/>
        <w:spacing w:line="276" w:lineRule="auto"/>
        <w:ind w:firstLine="709"/>
        <w:rPr>
          <w:sz w:val="24"/>
          <w:szCs w:val="24"/>
        </w:rPr>
      </w:pPr>
      <w:r w:rsidRPr="00715975">
        <w:rPr>
          <w:sz w:val="24"/>
          <w:szCs w:val="24"/>
        </w:rPr>
        <w:t xml:space="preserve">самостоятельно создавать схемы, таблицы для представления информации. </w:t>
      </w:r>
    </w:p>
    <w:p w:rsidR="00674E8B" w:rsidRPr="00715975" w:rsidRDefault="00674E8B" w:rsidP="00674E8B">
      <w:pPr>
        <w:pStyle w:val="body"/>
        <w:spacing w:line="276" w:lineRule="auto"/>
        <w:ind w:firstLine="709"/>
        <w:rPr>
          <w:sz w:val="24"/>
          <w:szCs w:val="24"/>
        </w:rPr>
      </w:pPr>
      <w:r w:rsidRPr="00715975">
        <w:rPr>
          <w:sz w:val="24"/>
          <w:szCs w:val="24"/>
        </w:rPr>
        <w:t xml:space="preserve">9.10.4. Общение как часть коммуникативных универсальных учебных действий способствует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 </w:t>
      </w:r>
    </w:p>
    <w:p w:rsidR="00674E8B" w:rsidRPr="00715975" w:rsidRDefault="00674E8B" w:rsidP="00674E8B">
      <w:pPr>
        <w:pStyle w:val="body"/>
        <w:spacing w:line="276" w:lineRule="auto"/>
        <w:ind w:firstLine="709"/>
        <w:rPr>
          <w:sz w:val="24"/>
          <w:szCs w:val="24"/>
        </w:rPr>
      </w:pPr>
      <w:r w:rsidRPr="00715975">
        <w:rPr>
          <w:sz w:val="24"/>
          <w:szCs w:val="24"/>
        </w:rPr>
        <w:t xml:space="preserve">строить устное высказывание при обосновании правильности написания, при обобщении результатов наблюдения за орфографическим материалом; </w:t>
      </w:r>
    </w:p>
    <w:p w:rsidR="00674E8B" w:rsidRPr="00715975" w:rsidRDefault="00674E8B" w:rsidP="00674E8B">
      <w:pPr>
        <w:pStyle w:val="body"/>
        <w:spacing w:line="276" w:lineRule="auto"/>
        <w:ind w:firstLine="709"/>
        <w:rPr>
          <w:sz w:val="24"/>
          <w:szCs w:val="24"/>
        </w:rPr>
      </w:pPr>
      <w:r w:rsidRPr="00715975">
        <w:rPr>
          <w:sz w:val="24"/>
          <w:szCs w:val="24"/>
        </w:rPr>
        <w:t xml:space="preserve">создавать устные и письменные тексты (описание, рассуждение, повествование), определяя необходимый в данной речевой ситуации тип текста; </w:t>
      </w:r>
    </w:p>
    <w:p w:rsidR="00674E8B" w:rsidRPr="00715975" w:rsidRDefault="00674E8B" w:rsidP="00674E8B">
      <w:pPr>
        <w:pStyle w:val="body"/>
        <w:spacing w:line="276" w:lineRule="auto"/>
        <w:ind w:firstLine="709"/>
        <w:rPr>
          <w:sz w:val="24"/>
          <w:szCs w:val="24"/>
        </w:rPr>
      </w:pPr>
      <w:r w:rsidRPr="00715975">
        <w:rPr>
          <w:sz w:val="24"/>
          <w:szCs w:val="24"/>
        </w:rPr>
        <w:t xml:space="preserve">готовить небольшие публичные выступления; </w:t>
      </w:r>
    </w:p>
    <w:p w:rsidR="00674E8B" w:rsidRPr="00715975" w:rsidRDefault="00674E8B" w:rsidP="00674E8B">
      <w:pPr>
        <w:pStyle w:val="body"/>
        <w:spacing w:line="276" w:lineRule="auto"/>
        <w:ind w:firstLine="709"/>
        <w:rPr>
          <w:sz w:val="24"/>
          <w:szCs w:val="24"/>
        </w:rPr>
      </w:pPr>
      <w:r w:rsidRPr="00715975">
        <w:rPr>
          <w:sz w:val="24"/>
          <w:szCs w:val="24"/>
        </w:rPr>
        <w:t xml:space="preserve">подбирать иллюстративный материал (рисунки, фото, плакаты) к тексту выступления. </w:t>
      </w:r>
    </w:p>
    <w:p w:rsidR="00674E8B" w:rsidRPr="00715975" w:rsidRDefault="00674E8B" w:rsidP="00674E8B">
      <w:pPr>
        <w:pStyle w:val="body"/>
        <w:spacing w:line="276" w:lineRule="auto"/>
        <w:ind w:firstLine="709"/>
        <w:rPr>
          <w:sz w:val="24"/>
          <w:szCs w:val="24"/>
        </w:rPr>
      </w:pPr>
      <w:r w:rsidRPr="00715975">
        <w:rPr>
          <w:sz w:val="24"/>
          <w:szCs w:val="24"/>
        </w:rPr>
        <w:t xml:space="preserve">9.10.5. Самоорганизация как часть регулятивных универсальных учебных действий способствует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самостоятельно планировать действия по решению учебной задачи для получения результата; </w:t>
      </w:r>
    </w:p>
    <w:p w:rsidR="00674E8B" w:rsidRPr="00715975" w:rsidRDefault="00674E8B" w:rsidP="00674E8B">
      <w:pPr>
        <w:pStyle w:val="body"/>
        <w:spacing w:line="276" w:lineRule="auto"/>
        <w:ind w:firstLine="709"/>
        <w:rPr>
          <w:sz w:val="24"/>
          <w:szCs w:val="24"/>
        </w:rPr>
      </w:pPr>
      <w:r w:rsidRPr="00715975">
        <w:rPr>
          <w:sz w:val="24"/>
          <w:szCs w:val="24"/>
        </w:rPr>
        <w:t xml:space="preserve">выстраивать последовательность выбранных действий; </w:t>
      </w:r>
    </w:p>
    <w:p w:rsidR="00674E8B" w:rsidRPr="00715975" w:rsidRDefault="00674E8B" w:rsidP="00674E8B">
      <w:pPr>
        <w:pStyle w:val="body"/>
        <w:spacing w:line="276" w:lineRule="auto"/>
        <w:ind w:firstLine="709"/>
        <w:rPr>
          <w:sz w:val="24"/>
          <w:szCs w:val="24"/>
        </w:rPr>
      </w:pPr>
      <w:r w:rsidRPr="00715975">
        <w:rPr>
          <w:sz w:val="24"/>
          <w:szCs w:val="24"/>
        </w:rPr>
        <w:t xml:space="preserve">предвидеть трудности и возможные ошибки. </w:t>
      </w:r>
    </w:p>
    <w:p w:rsidR="00674E8B" w:rsidRPr="00715975" w:rsidRDefault="00674E8B" w:rsidP="00674E8B">
      <w:pPr>
        <w:pStyle w:val="body"/>
        <w:spacing w:line="276" w:lineRule="auto"/>
        <w:ind w:firstLine="709"/>
        <w:rPr>
          <w:sz w:val="24"/>
          <w:szCs w:val="24"/>
        </w:rPr>
      </w:pPr>
      <w:r w:rsidRPr="00715975">
        <w:rPr>
          <w:sz w:val="24"/>
          <w:szCs w:val="24"/>
        </w:rPr>
        <w:t xml:space="preserve">9.10.6. Самоконтроль как часть регулятивных универсальных учебных действий способствует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контролировать процесс и результат выполнения задания, корректировать учебные действия для преодоления ошибок;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ошибки в своей и чужих работах, устанавливать их причины; </w:t>
      </w:r>
    </w:p>
    <w:p w:rsidR="00674E8B" w:rsidRPr="00715975" w:rsidRDefault="00674E8B" w:rsidP="00674E8B">
      <w:pPr>
        <w:pStyle w:val="body"/>
        <w:spacing w:line="276" w:lineRule="auto"/>
        <w:ind w:firstLine="709"/>
        <w:rPr>
          <w:sz w:val="24"/>
          <w:szCs w:val="24"/>
        </w:rPr>
      </w:pPr>
      <w:r w:rsidRPr="00715975">
        <w:rPr>
          <w:sz w:val="24"/>
          <w:szCs w:val="24"/>
        </w:rPr>
        <w:t xml:space="preserve">оценивать по предложенным критериям общий результат деятельности и свой вклад в неё; </w:t>
      </w:r>
    </w:p>
    <w:p w:rsidR="00674E8B" w:rsidRPr="00715975" w:rsidRDefault="00674E8B" w:rsidP="00674E8B">
      <w:pPr>
        <w:pStyle w:val="body"/>
        <w:spacing w:line="276" w:lineRule="auto"/>
        <w:ind w:firstLine="709"/>
        <w:rPr>
          <w:sz w:val="24"/>
          <w:szCs w:val="24"/>
        </w:rPr>
      </w:pPr>
      <w:r w:rsidRPr="00715975">
        <w:rPr>
          <w:sz w:val="24"/>
          <w:szCs w:val="24"/>
        </w:rPr>
        <w:t xml:space="preserve">адекватно принимать оценку своей работы. </w:t>
      </w:r>
    </w:p>
    <w:p w:rsidR="00674E8B" w:rsidRPr="00715975" w:rsidRDefault="00674E8B" w:rsidP="00674E8B">
      <w:pPr>
        <w:pStyle w:val="body"/>
        <w:spacing w:line="276" w:lineRule="auto"/>
        <w:ind w:firstLine="709"/>
        <w:rPr>
          <w:sz w:val="24"/>
          <w:szCs w:val="24"/>
        </w:rPr>
      </w:pPr>
      <w:r w:rsidRPr="00715975">
        <w:rPr>
          <w:sz w:val="24"/>
          <w:szCs w:val="24"/>
        </w:rPr>
        <w:t xml:space="preserve">9.10.7. Совместная деятельность способствует формированию умений: </w:t>
      </w:r>
    </w:p>
    <w:p w:rsidR="00674E8B" w:rsidRPr="00715975" w:rsidRDefault="00674E8B" w:rsidP="00674E8B">
      <w:pPr>
        <w:pStyle w:val="body"/>
        <w:spacing w:line="276" w:lineRule="auto"/>
        <w:ind w:firstLine="709"/>
        <w:rPr>
          <w:sz w:val="24"/>
          <w:szCs w:val="24"/>
        </w:rPr>
      </w:pPr>
      <w:r w:rsidRPr="00715975">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74E8B" w:rsidRPr="00715975" w:rsidRDefault="00674E8B" w:rsidP="00674E8B">
      <w:pPr>
        <w:pStyle w:val="body"/>
        <w:spacing w:line="276" w:lineRule="auto"/>
        <w:ind w:firstLine="709"/>
        <w:rPr>
          <w:sz w:val="24"/>
          <w:szCs w:val="24"/>
        </w:rPr>
      </w:pPr>
      <w:r w:rsidRPr="00715975">
        <w:rPr>
          <w:sz w:val="24"/>
          <w:szCs w:val="24"/>
        </w:rPr>
        <w:t xml:space="preserve">проявлять готовность руководить, выполнять поручения, подчиняться; </w:t>
      </w:r>
    </w:p>
    <w:p w:rsidR="00674E8B" w:rsidRPr="00715975" w:rsidRDefault="00674E8B" w:rsidP="00674E8B">
      <w:pPr>
        <w:pStyle w:val="body"/>
        <w:spacing w:line="276" w:lineRule="auto"/>
        <w:ind w:firstLine="709"/>
        <w:rPr>
          <w:sz w:val="24"/>
          <w:szCs w:val="24"/>
        </w:rPr>
      </w:pPr>
      <w:r w:rsidRPr="00715975">
        <w:rPr>
          <w:sz w:val="24"/>
          <w:szCs w:val="24"/>
        </w:rPr>
        <w:t xml:space="preserve">ответственно выполнять свою часть работы; </w:t>
      </w:r>
    </w:p>
    <w:p w:rsidR="00674E8B" w:rsidRPr="00715975" w:rsidRDefault="00674E8B" w:rsidP="00674E8B">
      <w:pPr>
        <w:pStyle w:val="body"/>
        <w:spacing w:line="276" w:lineRule="auto"/>
        <w:ind w:firstLine="709"/>
        <w:rPr>
          <w:sz w:val="24"/>
          <w:szCs w:val="24"/>
        </w:rPr>
      </w:pPr>
      <w:r w:rsidRPr="00715975">
        <w:rPr>
          <w:sz w:val="24"/>
          <w:szCs w:val="24"/>
        </w:rPr>
        <w:t xml:space="preserve">оценивать свой вклад в общий результат; </w:t>
      </w:r>
    </w:p>
    <w:p w:rsidR="00674E8B" w:rsidRPr="00715975" w:rsidRDefault="00674E8B" w:rsidP="00674E8B">
      <w:pPr>
        <w:pStyle w:val="body"/>
        <w:spacing w:line="276" w:lineRule="auto"/>
        <w:ind w:firstLine="709"/>
        <w:rPr>
          <w:sz w:val="24"/>
          <w:szCs w:val="24"/>
        </w:rPr>
      </w:pPr>
      <w:r w:rsidRPr="00715975">
        <w:rPr>
          <w:sz w:val="24"/>
          <w:szCs w:val="24"/>
        </w:rPr>
        <w:t xml:space="preserve">выполнять совместные проектные задания с опорой на предложенные образцы, планы, идеи. </w:t>
      </w:r>
    </w:p>
    <w:p w:rsidR="00674E8B" w:rsidRPr="00715975" w:rsidRDefault="00674E8B" w:rsidP="00674E8B">
      <w:pPr>
        <w:pStyle w:val="body"/>
        <w:spacing w:line="276" w:lineRule="auto"/>
        <w:ind w:firstLine="709"/>
        <w:rPr>
          <w:sz w:val="24"/>
          <w:szCs w:val="24"/>
        </w:rPr>
      </w:pPr>
      <w:r w:rsidRPr="00715975">
        <w:rPr>
          <w:sz w:val="24"/>
          <w:szCs w:val="24"/>
        </w:rPr>
        <w:t xml:space="preserve">10. Планируемые результаты освоения программы по русскому языку на уровне начального общего образования. </w:t>
      </w:r>
    </w:p>
    <w:p w:rsidR="00674E8B" w:rsidRPr="00715975" w:rsidRDefault="00674E8B" w:rsidP="00674E8B">
      <w:pPr>
        <w:pStyle w:val="body"/>
        <w:spacing w:line="276" w:lineRule="auto"/>
        <w:ind w:firstLine="709"/>
        <w:rPr>
          <w:sz w:val="24"/>
          <w:szCs w:val="24"/>
        </w:rPr>
      </w:pPr>
      <w:r w:rsidRPr="00715975">
        <w:rPr>
          <w:sz w:val="24"/>
          <w:szCs w:val="24"/>
        </w:rPr>
        <w:t xml:space="preserve">10.1. В результате изучения русского языка на уровне начального общего образования у обучающегося будут сформированы следующие личностные результаты: </w:t>
      </w:r>
    </w:p>
    <w:p w:rsidR="00674E8B" w:rsidRPr="00715975" w:rsidRDefault="00674E8B" w:rsidP="00674E8B">
      <w:pPr>
        <w:pStyle w:val="body"/>
        <w:spacing w:line="276" w:lineRule="auto"/>
        <w:ind w:firstLine="709"/>
        <w:rPr>
          <w:sz w:val="24"/>
          <w:szCs w:val="24"/>
        </w:rPr>
      </w:pPr>
      <w:r w:rsidRPr="00715975">
        <w:rPr>
          <w:sz w:val="24"/>
          <w:szCs w:val="24"/>
        </w:rPr>
        <w:t xml:space="preserve">1) гражданско-патриотического воспитания: </w:t>
      </w:r>
    </w:p>
    <w:p w:rsidR="00674E8B" w:rsidRPr="00715975" w:rsidRDefault="00674E8B" w:rsidP="00674E8B">
      <w:pPr>
        <w:pStyle w:val="body"/>
        <w:spacing w:line="276" w:lineRule="auto"/>
        <w:ind w:firstLine="709"/>
        <w:rPr>
          <w:sz w:val="24"/>
          <w:szCs w:val="24"/>
        </w:rPr>
      </w:pPr>
      <w:r w:rsidRPr="00715975">
        <w:rPr>
          <w:sz w:val="24"/>
          <w:szCs w:val="24"/>
        </w:rPr>
        <w:t xml:space="preserve">становление ценностного отношения к своей Родине, в том числе через изучение русского языка, отражающего историю и культуру страны; </w:t>
      </w:r>
    </w:p>
    <w:p w:rsidR="00674E8B" w:rsidRPr="00715975" w:rsidRDefault="00674E8B" w:rsidP="00674E8B">
      <w:pPr>
        <w:pStyle w:val="body"/>
        <w:spacing w:line="276" w:lineRule="auto"/>
        <w:ind w:firstLine="709"/>
        <w:rPr>
          <w:sz w:val="24"/>
          <w:szCs w:val="24"/>
        </w:rPr>
      </w:pPr>
      <w:r w:rsidRPr="00715975">
        <w:rPr>
          <w:sz w:val="24"/>
          <w:szCs w:val="24"/>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p>
    <w:p w:rsidR="00674E8B" w:rsidRPr="00715975" w:rsidRDefault="00674E8B" w:rsidP="00674E8B">
      <w:pPr>
        <w:pStyle w:val="body"/>
        <w:spacing w:line="276" w:lineRule="auto"/>
        <w:ind w:firstLine="709"/>
        <w:rPr>
          <w:sz w:val="24"/>
          <w:szCs w:val="24"/>
        </w:rPr>
      </w:pPr>
      <w:r w:rsidRPr="00715975">
        <w:rPr>
          <w:sz w:val="24"/>
          <w:szCs w:val="24"/>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проявление уважения к своему и другим народам, формируемое в том числе на основе примеров из текстов, с которыми идёт работа на уроках русского языка; </w:t>
      </w:r>
    </w:p>
    <w:p w:rsidR="00674E8B" w:rsidRPr="00715975" w:rsidRDefault="00674E8B" w:rsidP="00674E8B">
      <w:pPr>
        <w:pStyle w:val="body"/>
        <w:spacing w:line="276" w:lineRule="auto"/>
        <w:ind w:firstLine="709"/>
        <w:rPr>
          <w:sz w:val="24"/>
          <w:szCs w:val="24"/>
        </w:rPr>
      </w:pPr>
      <w:r w:rsidRPr="00715975">
        <w:rPr>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 </w:t>
      </w:r>
    </w:p>
    <w:p w:rsidR="00674E8B" w:rsidRPr="00715975" w:rsidRDefault="00674E8B" w:rsidP="00674E8B">
      <w:pPr>
        <w:pStyle w:val="body"/>
        <w:spacing w:line="276" w:lineRule="auto"/>
        <w:ind w:firstLine="709"/>
        <w:rPr>
          <w:sz w:val="24"/>
          <w:szCs w:val="24"/>
        </w:rPr>
      </w:pPr>
      <w:r w:rsidRPr="00715975">
        <w:rPr>
          <w:sz w:val="24"/>
          <w:szCs w:val="24"/>
        </w:rPr>
        <w:t xml:space="preserve">2) духовно-нравственного воспитания: </w:t>
      </w:r>
    </w:p>
    <w:p w:rsidR="00674E8B" w:rsidRPr="00715975" w:rsidRDefault="00674E8B" w:rsidP="00674E8B">
      <w:pPr>
        <w:pStyle w:val="body"/>
        <w:spacing w:line="276" w:lineRule="auto"/>
        <w:ind w:firstLine="709"/>
        <w:rPr>
          <w:sz w:val="24"/>
          <w:szCs w:val="24"/>
        </w:rPr>
      </w:pPr>
      <w:r w:rsidRPr="00715975">
        <w:rPr>
          <w:sz w:val="24"/>
          <w:szCs w:val="24"/>
        </w:rPr>
        <w:t xml:space="preserve">осознание языка как одной из главных духовно-нравственных ценностей народа; </w:t>
      </w:r>
    </w:p>
    <w:p w:rsidR="00674E8B" w:rsidRPr="00715975" w:rsidRDefault="00674E8B" w:rsidP="00674E8B">
      <w:pPr>
        <w:pStyle w:val="body"/>
        <w:spacing w:line="276" w:lineRule="auto"/>
        <w:ind w:firstLine="709"/>
        <w:rPr>
          <w:sz w:val="24"/>
          <w:szCs w:val="24"/>
        </w:rPr>
      </w:pPr>
      <w:r w:rsidRPr="00715975">
        <w:rPr>
          <w:sz w:val="24"/>
          <w:szCs w:val="24"/>
        </w:rPr>
        <w:t xml:space="preserve">признание индивидуальности каждого человека с опорой на собственный жизненный и читательский опыт; </w:t>
      </w:r>
    </w:p>
    <w:p w:rsidR="00674E8B" w:rsidRPr="00715975" w:rsidRDefault="00674E8B" w:rsidP="00674E8B">
      <w:pPr>
        <w:pStyle w:val="body"/>
        <w:spacing w:line="276" w:lineRule="auto"/>
        <w:ind w:firstLine="709"/>
        <w:rPr>
          <w:sz w:val="24"/>
          <w:szCs w:val="24"/>
        </w:rPr>
      </w:pPr>
      <w:r w:rsidRPr="00715975">
        <w:rPr>
          <w:sz w:val="24"/>
          <w:szCs w:val="24"/>
        </w:rPr>
        <w:t xml:space="preserve">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w:t>
      </w:r>
    </w:p>
    <w:p w:rsidR="00674E8B" w:rsidRPr="00715975" w:rsidRDefault="00674E8B" w:rsidP="00674E8B">
      <w:pPr>
        <w:pStyle w:val="body"/>
        <w:spacing w:line="276" w:lineRule="auto"/>
        <w:ind w:firstLine="709"/>
        <w:rPr>
          <w:sz w:val="24"/>
          <w:szCs w:val="24"/>
        </w:rPr>
      </w:pPr>
      <w:r w:rsidRPr="00715975">
        <w:rPr>
          <w:sz w:val="24"/>
          <w:szCs w:val="24"/>
        </w:rP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p>
    <w:p w:rsidR="00674E8B" w:rsidRPr="00715975" w:rsidRDefault="00674E8B" w:rsidP="00674E8B">
      <w:pPr>
        <w:pStyle w:val="body"/>
        <w:spacing w:line="276" w:lineRule="auto"/>
        <w:ind w:firstLine="709"/>
        <w:rPr>
          <w:sz w:val="24"/>
          <w:szCs w:val="24"/>
        </w:rPr>
      </w:pPr>
      <w:r w:rsidRPr="00715975">
        <w:rPr>
          <w:sz w:val="24"/>
          <w:szCs w:val="24"/>
        </w:rPr>
        <w:t xml:space="preserve">3) эстетического воспитания: </w:t>
      </w:r>
    </w:p>
    <w:p w:rsidR="00674E8B" w:rsidRPr="00715975" w:rsidRDefault="00674E8B" w:rsidP="00674E8B">
      <w:pPr>
        <w:pStyle w:val="body"/>
        <w:spacing w:line="276" w:lineRule="auto"/>
        <w:ind w:firstLine="709"/>
        <w:rPr>
          <w:sz w:val="24"/>
          <w:szCs w:val="24"/>
        </w:rPr>
      </w:pPr>
      <w:r w:rsidRPr="00715975">
        <w:rPr>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674E8B" w:rsidRPr="00715975" w:rsidRDefault="00674E8B" w:rsidP="00674E8B">
      <w:pPr>
        <w:pStyle w:val="body"/>
        <w:spacing w:line="276" w:lineRule="auto"/>
        <w:ind w:firstLine="709"/>
        <w:rPr>
          <w:sz w:val="24"/>
          <w:szCs w:val="24"/>
        </w:rPr>
      </w:pPr>
      <w:r w:rsidRPr="00715975">
        <w:rPr>
          <w:sz w:val="24"/>
          <w:szCs w:val="24"/>
        </w:rPr>
        <w:t xml:space="preserve">стремление к самовыражению в искусстве слова; осознание важности русского языка как средства общения и самовыражения; </w:t>
      </w:r>
    </w:p>
    <w:p w:rsidR="00674E8B" w:rsidRPr="00715975" w:rsidRDefault="00674E8B" w:rsidP="00674E8B">
      <w:pPr>
        <w:pStyle w:val="body"/>
        <w:spacing w:line="276" w:lineRule="auto"/>
        <w:ind w:firstLine="709"/>
        <w:rPr>
          <w:sz w:val="24"/>
          <w:szCs w:val="24"/>
        </w:rPr>
      </w:pPr>
      <w:r w:rsidRPr="00715975">
        <w:rPr>
          <w:sz w:val="24"/>
          <w:szCs w:val="24"/>
        </w:rPr>
        <w:t xml:space="preserve">4) физического воспитания, формирования культуры здоровья и эмоционального благополучия: </w:t>
      </w:r>
    </w:p>
    <w:p w:rsidR="00674E8B" w:rsidRPr="00715975" w:rsidRDefault="00674E8B" w:rsidP="00674E8B">
      <w:pPr>
        <w:pStyle w:val="body"/>
        <w:spacing w:line="276" w:lineRule="auto"/>
        <w:ind w:firstLine="709"/>
        <w:rPr>
          <w:sz w:val="24"/>
          <w:szCs w:val="24"/>
        </w:rPr>
      </w:pPr>
      <w:r w:rsidRPr="00715975">
        <w:rPr>
          <w:sz w:val="24"/>
          <w:szCs w:val="24"/>
        </w:rPr>
        <w:t xml:space="preserve">соблюдение правил безопасного поиска в информационной среде дополнительной информации в процессе языкового образования; </w:t>
      </w:r>
    </w:p>
    <w:p w:rsidR="00674E8B" w:rsidRPr="00715975" w:rsidRDefault="00674E8B" w:rsidP="00674E8B">
      <w:pPr>
        <w:pStyle w:val="body"/>
        <w:spacing w:line="276" w:lineRule="auto"/>
        <w:ind w:firstLine="709"/>
        <w:rPr>
          <w:sz w:val="24"/>
          <w:szCs w:val="24"/>
        </w:rPr>
      </w:pPr>
      <w:r w:rsidRPr="00715975">
        <w:rPr>
          <w:sz w:val="24"/>
          <w:szCs w:val="24"/>
        </w:rP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p>
    <w:p w:rsidR="00674E8B" w:rsidRPr="00715975" w:rsidRDefault="00674E8B" w:rsidP="00674E8B">
      <w:pPr>
        <w:pStyle w:val="body"/>
        <w:spacing w:line="276" w:lineRule="auto"/>
        <w:ind w:firstLine="709"/>
        <w:rPr>
          <w:sz w:val="24"/>
          <w:szCs w:val="24"/>
        </w:rPr>
      </w:pPr>
      <w:r w:rsidRPr="00715975">
        <w:rPr>
          <w:sz w:val="24"/>
          <w:szCs w:val="24"/>
        </w:rPr>
        <w:t xml:space="preserve">5) трудового воспитания: </w:t>
      </w:r>
    </w:p>
    <w:p w:rsidR="00674E8B" w:rsidRPr="00715975" w:rsidRDefault="00674E8B" w:rsidP="00674E8B">
      <w:pPr>
        <w:pStyle w:val="body"/>
        <w:spacing w:line="276" w:lineRule="auto"/>
        <w:ind w:firstLine="709"/>
        <w:rPr>
          <w:sz w:val="24"/>
          <w:szCs w:val="24"/>
        </w:rPr>
      </w:pPr>
      <w:r w:rsidRPr="00715975">
        <w:rPr>
          <w:sz w:val="24"/>
          <w:szCs w:val="24"/>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 </w:t>
      </w:r>
    </w:p>
    <w:p w:rsidR="00674E8B" w:rsidRPr="00715975" w:rsidRDefault="00674E8B" w:rsidP="00674E8B">
      <w:pPr>
        <w:pStyle w:val="body"/>
        <w:spacing w:line="276" w:lineRule="auto"/>
        <w:ind w:firstLine="709"/>
        <w:rPr>
          <w:sz w:val="24"/>
          <w:szCs w:val="24"/>
        </w:rPr>
      </w:pPr>
      <w:r w:rsidRPr="00715975">
        <w:rPr>
          <w:sz w:val="24"/>
          <w:szCs w:val="24"/>
        </w:rPr>
        <w:t xml:space="preserve">6) экологического воспитания: </w:t>
      </w:r>
    </w:p>
    <w:p w:rsidR="00674E8B" w:rsidRPr="00715975" w:rsidRDefault="00674E8B" w:rsidP="00674E8B">
      <w:pPr>
        <w:pStyle w:val="body"/>
        <w:spacing w:line="276" w:lineRule="auto"/>
        <w:ind w:firstLine="709"/>
        <w:rPr>
          <w:sz w:val="24"/>
          <w:szCs w:val="24"/>
        </w:rPr>
      </w:pPr>
      <w:r w:rsidRPr="00715975">
        <w:rPr>
          <w:sz w:val="24"/>
          <w:szCs w:val="24"/>
        </w:rPr>
        <w:t xml:space="preserve">бережное отношение к природе, формируемое в процессе работы с текстами; </w:t>
      </w:r>
    </w:p>
    <w:p w:rsidR="00674E8B" w:rsidRPr="00715975" w:rsidRDefault="00674E8B" w:rsidP="00674E8B">
      <w:pPr>
        <w:pStyle w:val="body"/>
        <w:spacing w:line="276" w:lineRule="auto"/>
        <w:ind w:firstLine="709"/>
        <w:rPr>
          <w:sz w:val="24"/>
          <w:szCs w:val="24"/>
        </w:rPr>
      </w:pPr>
      <w:r w:rsidRPr="00715975">
        <w:rPr>
          <w:sz w:val="24"/>
          <w:szCs w:val="24"/>
        </w:rPr>
        <w:t xml:space="preserve">неприятие действий, приносящих вред природе; </w:t>
      </w:r>
    </w:p>
    <w:p w:rsidR="00674E8B" w:rsidRPr="00715975" w:rsidRDefault="00674E8B" w:rsidP="00674E8B">
      <w:pPr>
        <w:pStyle w:val="body"/>
        <w:spacing w:line="276" w:lineRule="auto"/>
        <w:ind w:firstLine="709"/>
        <w:rPr>
          <w:sz w:val="24"/>
          <w:szCs w:val="24"/>
        </w:rPr>
      </w:pPr>
      <w:r w:rsidRPr="00715975">
        <w:rPr>
          <w:sz w:val="24"/>
          <w:szCs w:val="24"/>
        </w:rPr>
        <w:t xml:space="preserve">7) ценности научного познания: </w:t>
      </w:r>
    </w:p>
    <w:p w:rsidR="00674E8B" w:rsidRPr="00715975" w:rsidRDefault="00674E8B" w:rsidP="00674E8B">
      <w:pPr>
        <w:pStyle w:val="body"/>
        <w:spacing w:line="276" w:lineRule="auto"/>
        <w:ind w:firstLine="709"/>
        <w:rPr>
          <w:sz w:val="24"/>
          <w:szCs w:val="24"/>
        </w:rPr>
      </w:pPr>
      <w:r w:rsidRPr="00715975">
        <w:rPr>
          <w:sz w:val="24"/>
          <w:szCs w:val="24"/>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w:t>
      </w:r>
    </w:p>
    <w:p w:rsidR="00674E8B" w:rsidRPr="00715975" w:rsidRDefault="00674E8B" w:rsidP="00674E8B">
      <w:pPr>
        <w:pStyle w:val="body"/>
        <w:spacing w:line="276" w:lineRule="auto"/>
        <w:ind w:firstLine="709"/>
        <w:rPr>
          <w:sz w:val="24"/>
          <w:szCs w:val="24"/>
        </w:rPr>
      </w:pPr>
      <w:r w:rsidRPr="00715975">
        <w:rPr>
          <w:sz w:val="24"/>
          <w:szCs w:val="24"/>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p>
    <w:p w:rsidR="00674E8B" w:rsidRPr="00715975" w:rsidRDefault="00674E8B" w:rsidP="00674E8B">
      <w:pPr>
        <w:pStyle w:val="body"/>
        <w:spacing w:line="276" w:lineRule="auto"/>
        <w:ind w:firstLine="709"/>
        <w:rPr>
          <w:sz w:val="24"/>
          <w:szCs w:val="24"/>
        </w:rPr>
      </w:pPr>
      <w:r w:rsidRPr="00715975">
        <w:rPr>
          <w:sz w:val="24"/>
          <w:szCs w:val="24"/>
        </w:rPr>
        <w:t xml:space="preserve">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w:t>
      </w:r>
      <w:r w:rsidRPr="00715975">
        <w:rPr>
          <w:sz w:val="24"/>
          <w:szCs w:val="24"/>
        </w:rPr>
        <w:lastRenderedPageBreak/>
        <w:t xml:space="preserve">коммуникативные универсальные учебные действия, регулятивные универсальные учебные действия, совместная деятельность. </w:t>
      </w:r>
    </w:p>
    <w:p w:rsidR="00674E8B" w:rsidRPr="00715975" w:rsidRDefault="00674E8B" w:rsidP="00674E8B">
      <w:pPr>
        <w:pStyle w:val="body"/>
        <w:spacing w:line="276" w:lineRule="auto"/>
        <w:ind w:firstLine="709"/>
        <w:rPr>
          <w:sz w:val="24"/>
          <w:szCs w:val="24"/>
        </w:rPr>
      </w:pPr>
      <w:r w:rsidRPr="00715975">
        <w:rPr>
          <w:sz w:val="24"/>
          <w:szCs w:val="24"/>
        </w:rPr>
        <w:t xml:space="preserve">10.2.1. У обучающегося будут сформированы следующие базовые логические действия как часть познавательных универсальных учебных действий: </w:t>
      </w:r>
    </w:p>
    <w:p w:rsidR="00674E8B" w:rsidRPr="00715975" w:rsidRDefault="00674E8B" w:rsidP="00674E8B">
      <w:pPr>
        <w:pStyle w:val="body"/>
        <w:spacing w:line="276" w:lineRule="auto"/>
        <w:ind w:firstLine="709"/>
        <w:rPr>
          <w:sz w:val="24"/>
          <w:szCs w:val="24"/>
        </w:rPr>
      </w:pPr>
      <w:r w:rsidRPr="00715975">
        <w:rPr>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674E8B" w:rsidRPr="00715975" w:rsidRDefault="00674E8B" w:rsidP="00674E8B">
      <w:pPr>
        <w:pStyle w:val="body"/>
        <w:spacing w:line="276" w:lineRule="auto"/>
        <w:ind w:firstLine="709"/>
        <w:rPr>
          <w:sz w:val="24"/>
          <w:szCs w:val="24"/>
        </w:rPr>
      </w:pPr>
      <w:r w:rsidRPr="00715975">
        <w:rPr>
          <w:sz w:val="24"/>
          <w:szCs w:val="24"/>
        </w:rPr>
        <w:t xml:space="preserve">объединять объекты (языковые единицы) по определённому признаку;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существенный признак для классификации языковых единиц (звуков, частей речи, предложений, текстов); классифицировать языковые единицы;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w:t>
      </w:r>
    </w:p>
    <w:p w:rsidR="00674E8B" w:rsidRPr="00715975" w:rsidRDefault="00674E8B" w:rsidP="00674E8B">
      <w:pPr>
        <w:pStyle w:val="body"/>
        <w:spacing w:line="276" w:lineRule="auto"/>
        <w:ind w:firstLine="709"/>
        <w:rPr>
          <w:sz w:val="24"/>
          <w:szCs w:val="24"/>
        </w:rPr>
      </w:pPr>
      <w:r w:rsidRPr="00715975">
        <w:rPr>
          <w:sz w:val="24"/>
          <w:szCs w:val="24"/>
        </w:rP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rsidR="00674E8B" w:rsidRPr="00715975" w:rsidRDefault="00674E8B" w:rsidP="00674E8B">
      <w:pPr>
        <w:pStyle w:val="body"/>
        <w:spacing w:line="276" w:lineRule="auto"/>
        <w:ind w:firstLine="709"/>
        <w:rPr>
          <w:sz w:val="24"/>
          <w:szCs w:val="24"/>
        </w:rPr>
      </w:pPr>
      <w:r w:rsidRPr="00715975">
        <w:rPr>
          <w:sz w:val="24"/>
          <w:szCs w:val="24"/>
        </w:rPr>
        <w:t xml:space="preserve">устанавливать причинноследственные связи в ситуациях наблюдения за языковым материалом, делать выводы. </w:t>
      </w:r>
    </w:p>
    <w:p w:rsidR="00674E8B" w:rsidRPr="00715975" w:rsidRDefault="00674E8B" w:rsidP="00674E8B">
      <w:pPr>
        <w:pStyle w:val="body"/>
        <w:spacing w:line="276" w:lineRule="auto"/>
        <w:ind w:firstLine="709"/>
        <w:rPr>
          <w:sz w:val="24"/>
          <w:szCs w:val="24"/>
        </w:rPr>
      </w:pPr>
      <w:r w:rsidRPr="00715975">
        <w:rPr>
          <w:sz w:val="24"/>
          <w:szCs w:val="24"/>
        </w:rPr>
        <w:t xml:space="preserve">10.2.2. У обучающегося будут сформированы следующие базовые исследовательские действия как часть познавательных универсальных учебных действий: </w:t>
      </w:r>
    </w:p>
    <w:p w:rsidR="00674E8B" w:rsidRPr="00715975" w:rsidRDefault="00674E8B" w:rsidP="00674E8B">
      <w:pPr>
        <w:pStyle w:val="body"/>
        <w:spacing w:line="276" w:lineRule="auto"/>
        <w:ind w:firstLine="709"/>
        <w:rPr>
          <w:sz w:val="24"/>
          <w:szCs w:val="24"/>
        </w:rPr>
      </w:pPr>
      <w:r w:rsidRPr="00715975">
        <w:rPr>
          <w:sz w:val="24"/>
          <w:szCs w:val="24"/>
        </w:rPr>
        <w:t xml:space="preserve">с помощью учителя формулировать цель, планировать изменения языкового объекта, речевой ситуации; </w:t>
      </w:r>
    </w:p>
    <w:p w:rsidR="00674E8B" w:rsidRPr="00715975" w:rsidRDefault="00674E8B" w:rsidP="00674E8B">
      <w:pPr>
        <w:pStyle w:val="body"/>
        <w:spacing w:line="276" w:lineRule="auto"/>
        <w:ind w:firstLine="709"/>
        <w:rPr>
          <w:sz w:val="24"/>
          <w:szCs w:val="24"/>
        </w:rPr>
      </w:pPr>
      <w:r w:rsidRPr="00715975">
        <w:rPr>
          <w:sz w:val="24"/>
          <w:szCs w:val="24"/>
        </w:rPr>
        <w:t xml:space="preserve">сравнивать несколько вариантов выполнения задания, выбирать наиболее целесообразный (на основе предложенных критериев); </w:t>
      </w:r>
    </w:p>
    <w:p w:rsidR="00674E8B" w:rsidRPr="00715975" w:rsidRDefault="00674E8B" w:rsidP="00674E8B">
      <w:pPr>
        <w:pStyle w:val="body"/>
        <w:spacing w:line="276" w:lineRule="auto"/>
        <w:ind w:firstLine="709"/>
        <w:rPr>
          <w:sz w:val="24"/>
          <w:szCs w:val="24"/>
        </w:rPr>
      </w:pPr>
      <w:r w:rsidRPr="00715975">
        <w:rPr>
          <w:sz w:val="24"/>
          <w:szCs w:val="24"/>
        </w:rPr>
        <w:t xml:space="preserve">проводить по предложенному плану несложное лингвистическое миниисследование, выполнять по предложенному плану проектное задание; </w:t>
      </w:r>
    </w:p>
    <w:p w:rsidR="00674E8B" w:rsidRPr="00715975" w:rsidRDefault="00674E8B" w:rsidP="00674E8B">
      <w:pPr>
        <w:pStyle w:val="body"/>
        <w:spacing w:line="276" w:lineRule="auto"/>
        <w:ind w:firstLine="709"/>
        <w:rPr>
          <w:sz w:val="24"/>
          <w:szCs w:val="24"/>
        </w:rPr>
      </w:pPr>
      <w:r w:rsidRPr="00715975">
        <w:rPr>
          <w:sz w:val="24"/>
          <w:szCs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w:t>
      </w:r>
    </w:p>
    <w:p w:rsidR="00674E8B" w:rsidRPr="00715975" w:rsidRDefault="00674E8B" w:rsidP="00674E8B">
      <w:pPr>
        <w:pStyle w:val="body"/>
        <w:spacing w:line="276" w:lineRule="auto"/>
        <w:ind w:firstLine="709"/>
        <w:rPr>
          <w:sz w:val="24"/>
          <w:szCs w:val="24"/>
        </w:rPr>
      </w:pPr>
      <w:r w:rsidRPr="00715975">
        <w:rPr>
          <w:sz w:val="24"/>
          <w:szCs w:val="24"/>
        </w:rPr>
        <w:t xml:space="preserve">прогнозировать возможное развитие процессов, событий и их последствия в аналогичных или сходных ситуациях. </w:t>
      </w:r>
    </w:p>
    <w:p w:rsidR="00674E8B" w:rsidRPr="00715975" w:rsidRDefault="00674E8B" w:rsidP="00674E8B">
      <w:pPr>
        <w:pStyle w:val="body"/>
        <w:spacing w:line="276" w:lineRule="auto"/>
        <w:ind w:firstLine="709"/>
        <w:rPr>
          <w:sz w:val="24"/>
          <w:szCs w:val="24"/>
        </w:rPr>
      </w:pPr>
      <w:r w:rsidRPr="00715975">
        <w:rPr>
          <w:sz w:val="24"/>
          <w:szCs w:val="24"/>
        </w:rPr>
        <w:t xml:space="preserve">10.2.3.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15975" w:rsidRDefault="00674E8B" w:rsidP="00674E8B">
      <w:pPr>
        <w:pStyle w:val="body"/>
        <w:spacing w:line="276" w:lineRule="auto"/>
        <w:ind w:firstLine="709"/>
        <w:rPr>
          <w:sz w:val="24"/>
          <w:szCs w:val="24"/>
        </w:rPr>
      </w:pPr>
      <w:r w:rsidRPr="00715975">
        <w:rPr>
          <w:sz w:val="24"/>
          <w:szCs w:val="24"/>
        </w:rPr>
        <w:t xml:space="preserve">выбирать источник получения информации: нужный словарь для получения запрашиваемой информации, для уточнения; </w:t>
      </w:r>
    </w:p>
    <w:p w:rsidR="00674E8B" w:rsidRPr="00715975" w:rsidRDefault="00674E8B" w:rsidP="00674E8B">
      <w:pPr>
        <w:pStyle w:val="body"/>
        <w:spacing w:line="276" w:lineRule="auto"/>
        <w:ind w:firstLine="709"/>
        <w:rPr>
          <w:sz w:val="24"/>
          <w:szCs w:val="24"/>
        </w:rPr>
      </w:pPr>
      <w:r w:rsidRPr="00715975">
        <w:rPr>
          <w:sz w:val="24"/>
          <w:szCs w:val="24"/>
        </w:rPr>
        <w:t xml:space="preserve">согласно заданному алгоритму находить представленную в явном виде информацию в предложенном источнике: в словарях, справочниках; </w:t>
      </w:r>
    </w:p>
    <w:p w:rsidR="00674E8B" w:rsidRPr="00715975" w:rsidRDefault="00674E8B" w:rsidP="00674E8B">
      <w:pPr>
        <w:pStyle w:val="body"/>
        <w:spacing w:line="276" w:lineRule="auto"/>
        <w:ind w:firstLine="709"/>
        <w:rPr>
          <w:sz w:val="24"/>
          <w:szCs w:val="24"/>
        </w:rPr>
      </w:pPr>
      <w:r w:rsidRPr="00715975">
        <w:rPr>
          <w:sz w:val="24"/>
          <w:szCs w:val="24"/>
        </w:rPr>
        <w:t xml:space="preserve">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w:t>
      </w:r>
    </w:p>
    <w:p w:rsidR="00674E8B" w:rsidRPr="00715975" w:rsidRDefault="00674E8B" w:rsidP="00674E8B">
      <w:pPr>
        <w:pStyle w:val="body"/>
        <w:spacing w:line="276" w:lineRule="auto"/>
        <w:ind w:firstLine="709"/>
        <w:rPr>
          <w:sz w:val="24"/>
          <w:szCs w:val="24"/>
        </w:rPr>
      </w:pPr>
      <w:r w:rsidRPr="00715975">
        <w:rPr>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w:t>
      </w:r>
      <w:r w:rsidRPr="00715975">
        <w:rPr>
          <w:sz w:val="24"/>
          <w:szCs w:val="24"/>
        </w:rPr>
        <w:lastRenderedPageBreak/>
        <w:t xml:space="preserve">информационно-телекоммуникационной сети «Интернет» (информации о написании и произношении слова, о значении слова, о происхождении слова, о синонимах слова); </w:t>
      </w:r>
    </w:p>
    <w:p w:rsidR="00674E8B" w:rsidRPr="00715975" w:rsidRDefault="00674E8B" w:rsidP="00674E8B">
      <w:pPr>
        <w:pStyle w:val="body"/>
        <w:spacing w:line="276" w:lineRule="auto"/>
        <w:ind w:firstLine="709"/>
        <w:rPr>
          <w:sz w:val="24"/>
          <w:szCs w:val="24"/>
        </w:rPr>
      </w:pPr>
      <w:r w:rsidRPr="00715975">
        <w:rPr>
          <w:sz w:val="24"/>
          <w:szCs w:val="24"/>
        </w:rPr>
        <w:t xml:space="preserve">анализировать и создавать текстовую, видео, графическую, звуковую информацию в соответствии с учебной задачей; </w:t>
      </w:r>
    </w:p>
    <w:p w:rsidR="00674E8B" w:rsidRPr="00715975" w:rsidRDefault="00674E8B" w:rsidP="00674E8B">
      <w:pPr>
        <w:pStyle w:val="body"/>
        <w:spacing w:line="276" w:lineRule="auto"/>
        <w:ind w:firstLine="709"/>
        <w:rPr>
          <w:sz w:val="24"/>
          <w:szCs w:val="24"/>
        </w:rPr>
      </w:pPr>
      <w:r w:rsidRPr="00715975">
        <w:rPr>
          <w:sz w:val="24"/>
          <w:szCs w:val="24"/>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674E8B" w:rsidRPr="00715975" w:rsidRDefault="00674E8B" w:rsidP="00674E8B">
      <w:pPr>
        <w:pStyle w:val="body"/>
        <w:spacing w:line="276" w:lineRule="auto"/>
        <w:ind w:firstLine="709"/>
        <w:rPr>
          <w:sz w:val="24"/>
          <w:szCs w:val="24"/>
        </w:rPr>
      </w:pPr>
      <w:r w:rsidRPr="00715975">
        <w:rPr>
          <w:sz w:val="24"/>
          <w:szCs w:val="24"/>
        </w:rPr>
        <w:t xml:space="preserve">10.2.4. У обучающегося будут сформированы следующие умения общения как часть коммуникативных универсальных учебных действий: </w:t>
      </w:r>
    </w:p>
    <w:p w:rsidR="00674E8B" w:rsidRPr="00715975" w:rsidRDefault="00674E8B" w:rsidP="00674E8B">
      <w:pPr>
        <w:pStyle w:val="body"/>
        <w:spacing w:line="276" w:lineRule="auto"/>
        <w:ind w:firstLine="709"/>
        <w:rPr>
          <w:sz w:val="24"/>
          <w:szCs w:val="24"/>
        </w:rPr>
      </w:pPr>
      <w:r w:rsidRPr="00715975">
        <w:rPr>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674E8B" w:rsidRPr="00715975" w:rsidRDefault="00674E8B" w:rsidP="00674E8B">
      <w:pPr>
        <w:pStyle w:val="body"/>
        <w:spacing w:line="276" w:lineRule="auto"/>
        <w:ind w:firstLine="709"/>
        <w:rPr>
          <w:sz w:val="24"/>
          <w:szCs w:val="24"/>
        </w:rPr>
      </w:pPr>
      <w:r w:rsidRPr="00715975">
        <w:rPr>
          <w:sz w:val="24"/>
          <w:szCs w:val="24"/>
        </w:rPr>
        <w:t xml:space="preserve">проявлять уважительное отношение к собеседнику, соблюдать правила ведения диалоги и дискуссии; </w:t>
      </w:r>
    </w:p>
    <w:p w:rsidR="00674E8B" w:rsidRPr="00715975" w:rsidRDefault="00674E8B" w:rsidP="00674E8B">
      <w:pPr>
        <w:pStyle w:val="body"/>
        <w:spacing w:line="276" w:lineRule="auto"/>
        <w:ind w:firstLine="709"/>
        <w:rPr>
          <w:sz w:val="24"/>
          <w:szCs w:val="24"/>
        </w:rPr>
      </w:pPr>
      <w:r w:rsidRPr="00715975">
        <w:rPr>
          <w:sz w:val="24"/>
          <w:szCs w:val="24"/>
        </w:rPr>
        <w:t xml:space="preserve">признавать возможность существования разных точек зрения; </w:t>
      </w:r>
    </w:p>
    <w:p w:rsidR="00674E8B" w:rsidRPr="00715975" w:rsidRDefault="00674E8B" w:rsidP="00674E8B">
      <w:pPr>
        <w:pStyle w:val="body"/>
        <w:spacing w:line="276" w:lineRule="auto"/>
        <w:ind w:firstLine="709"/>
        <w:rPr>
          <w:sz w:val="24"/>
          <w:szCs w:val="24"/>
        </w:rPr>
      </w:pPr>
      <w:r w:rsidRPr="00715975">
        <w:rPr>
          <w:sz w:val="24"/>
          <w:szCs w:val="24"/>
        </w:rPr>
        <w:t xml:space="preserve">корректно и аргументированно высказывать своё мнение; </w:t>
      </w:r>
    </w:p>
    <w:p w:rsidR="00674E8B" w:rsidRPr="00715975" w:rsidRDefault="00674E8B" w:rsidP="00674E8B">
      <w:pPr>
        <w:pStyle w:val="body"/>
        <w:spacing w:line="276" w:lineRule="auto"/>
        <w:ind w:firstLine="709"/>
        <w:rPr>
          <w:sz w:val="24"/>
          <w:szCs w:val="24"/>
        </w:rPr>
      </w:pPr>
      <w:r w:rsidRPr="00715975">
        <w:rPr>
          <w:sz w:val="24"/>
          <w:szCs w:val="24"/>
        </w:rPr>
        <w:t xml:space="preserve">строить речевое высказывание в соответствии с поставленной задачей; </w:t>
      </w:r>
    </w:p>
    <w:p w:rsidR="00674E8B" w:rsidRPr="00715975" w:rsidRDefault="00674E8B" w:rsidP="00674E8B">
      <w:pPr>
        <w:pStyle w:val="body"/>
        <w:spacing w:line="276" w:lineRule="auto"/>
        <w:ind w:firstLine="709"/>
        <w:rPr>
          <w:sz w:val="24"/>
          <w:szCs w:val="24"/>
        </w:rPr>
      </w:pPr>
      <w:r w:rsidRPr="00715975">
        <w:rPr>
          <w:sz w:val="24"/>
          <w:szCs w:val="24"/>
        </w:rPr>
        <w:t xml:space="preserve">создавать устные и письменные тексты (описание, рассуждение, повествование) в соответствии с речевой ситуацией; </w:t>
      </w:r>
    </w:p>
    <w:p w:rsidR="00674E8B" w:rsidRPr="00715975" w:rsidRDefault="00674E8B" w:rsidP="00674E8B">
      <w:pPr>
        <w:pStyle w:val="body"/>
        <w:spacing w:line="276" w:lineRule="auto"/>
        <w:ind w:firstLine="709"/>
        <w:rPr>
          <w:sz w:val="24"/>
          <w:szCs w:val="24"/>
        </w:rPr>
      </w:pPr>
      <w:r w:rsidRPr="00715975">
        <w:rPr>
          <w:sz w:val="24"/>
          <w:szCs w:val="24"/>
        </w:rPr>
        <w:t xml:space="preserve">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w:t>
      </w:r>
    </w:p>
    <w:p w:rsidR="00674E8B" w:rsidRPr="00715975" w:rsidRDefault="00674E8B" w:rsidP="00674E8B">
      <w:pPr>
        <w:pStyle w:val="body"/>
        <w:spacing w:line="276" w:lineRule="auto"/>
        <w:ind w:firstLine="709"/>
        <w:rPr>
          <w:sz w:val="24"/>
          <w:szCs w:val="24"/>
        </w:rPr>
      </w:pPr>
      <w:r w:rsidRPr="00715975">
        <w:rPr>
          <w:sz w:val="24"/>
          <w:szCs w:val="24"/>
        </w:rPr>
        <w:t xml:space="preserve">подбирать иллюстративный материал (рисунки, фото, плакаты) к тексту выступления. </w:t>
      </w:r>
    </w:p>
    <w:p w:rsidR="00674E8B" w:rsidRPr="00715975" w:rsidRDefault="00674E8B" w:rsidP="00674E8B">
      <w:pPr>
        <w:pStyle w:val="body"/>
        <w:spacing w:line="276" w:lineRule="auto"/>
        <w:ind w:firstLine="709"/>
        <w:rPr>
          <w:sz w:val="24"/>
          <w:szCs w:val="24"/>
        </w:rPr>
      </w:pPr>
      <w:r w:rsidRPr="00715975">
        <w:rPr>
          <w:sz w:val="24"/>
          <w:szCs w:val="24"/>
        </w:rPr>
        <w:t xml:space="preserve">10.2.5. У обучающегося будут сформированы следующие умения самоорганизации как части регулятивных универсальных учебных действий: </w:t>
      </w:r>
    </w:p>
    <w:p w:rsidR="00674E8B" w:rsidRPr="00715975" w:rsidRDefault="00674E8B" w:rsidP="00674E8B">
      <w:pPr>
        <w:pStyle w:val="body"/>
        <w:spacing w:line="276" w:lineRule="auto"/>
        <w:ind w:firstLine="709"/>
        <w:rPr>
          <w:sz w:val="24"/>
          <w:szCs w:val="24"/>
        </w:rPr>
      </w:pPr>
      <w:r w:rsidRPr="00715975">
        <w:rPr>
          <w:sz w:val="24"/>
          <w:szCs w:val="24"/>
        </w:rPr>
        <w:t xml:space="preserve">планировать действия по решению учебной задачи для получения результата; </w:t>
      </w:r>
    </w:p>
    <w:p w:rsidR="00674E8B" w:rsidRPr="00715975" w:rsidRDefault="00674E8B" w:rsidP="00674E8B">
      <w:pPr>
        <w:pStyle w:val="body"/>
        <w:spacing w:line="276" w:lineRule="auto"/>
        <w:ind w:firstLine="709"/>
        <w:rPr>
          <w:sz w:val="24"/>
          <w:szCs w:val="24"/>
        </w:rPr>
      </w:pPr>
      <w:r w:rsidRPr="00715975">
        <w:rPr>
          <w:sz w:val="24"/>
          <w:szCs w:val="24"/>
        </w:rPr>
        <w:t xml:space="preserve">выстраивать последовательность выбранных действий. </w:t>
      </w:r>
    </w:p>
    <w:p w:rsidR="00674E8B" w:rsidRPr="00715975" w:rsidRDefault="00674E8B" w:rsidP="00674E8B">
      <w:pPr>
        <w:pStyle w:val="body"/>
        <w:spacing w:line="276" w:lineRule="auto"/>
        <w:ind w:firstLine="709"/>
        <w:rPr>
          <w:sz w:val="24"/>
          <w:szCs w:val="24"/>
        </w:rPr>
      </w:pPr>
      <w:r w:rsidRPr="00715975">
        <w:rPr>
          <w:sz w:val="24"/>
          <w:szCs w:val="24"/>
        </w:rPr>
        <w:t xml:space="preserve">10.2.6. У обучающегося будут сформированы следующие умения самоконтроля как части регулятивных универсальных учебных действий: </w:t>
      </w:r>
    </w:p>
    <w:p w:rsidR="00674E8B" w:rsidRPr="00715975" w:rsidRDefault="00674E8B" w:rsidP="00674E8B">
      <w:pPr>
        <w:pStyle w:val="body"/>
        <w:spacing w:line="276" w:lineRule="auto"/>
        <w:ind w:firstLine="709"/>
        <w:rPr>
          <w:sz w:val="24"/>
          <w:szCs w:val="24"/>
        </w:rPr>
      </w:pPr>
      <w:r w:rsidRPr="00715975">
        <w:rPr>
          <w:sz w:val="24"/>
          <w:szCs w:val="24"/>
        </w:rPr>
        <w:t xml:space="preserve">устанавливать причины успеха (неудач) учебной деятельности; </w:t>
      </w:r>
    </w:p>
    <w:p w:rsidR="00674E8B" w:rsidRPr="00715975" w:rsidRDefault="00674E8B" w:rsidP="00674E8B">
      <w:pPr>
        <w:pStyle w:val="body"/>
        <w:spacing w:line="276" w:lineRule="auto"/>
        <w:ind w:firstLine="709"/>
        <w:rPr>
          <w:sz w:val="24"/>
          <w:szCs w:val="24"/>
        </w:rPr>
      </w:pPr>
      <w:r w:rsidRPr="00715975">
        <w:rPr>
          <w:sz w:val="24"/>
          <w:szCs w:val="24"/>
        </w:rPr>
        <w:t xml:space="preserve">корректировать свои учебные действия для преодоления речевых и орфографических ошибок; </w:t>
      </w:r>
    </w:p>
    <w:p w:rsidR="00674E8B" w:rsidRPr="00715975" w:rsidRDefault="00674E8B" w:rsidP="00674E8B">
      <w:pPr>
        <w:pStyle w:val="body"/>
        <w:spacing w:line="276" w:lineRule="auto"/>
        <w:ind w:firstLine="709"/>
        <w:rPr>
          <w:sz w:val="24"/>
          <w:szCs w:val="24"/>
        </w:rPr>
      </w:pPr>
      <w:r w:rsidRPr="00715975">
        <w:rPr>
          <w:sz w:val="24"/>
          <w:szCs w:val="24"/>
        </w:rPr>
        <w:t xml:space="preserve">соотносить результат деятельности с поставленной учебной задачей по выделению, характеристике, использованию языковых единиц;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ошибку, допущенную при работе с языковым материалом, находить орфографическую и пунктуационную ошибку; </w:t>
      </w:r>
    </w:p>
    <w:p w:rsidR="00674E8B" w:rsidRPr="00715975" w:rsidRDefault="00674E8B" w:rsidP="00674E8B">
      <w:pPr>
        <w:pStyle w:val="body"/>
        <w:spacing w:line="276" w:lineRule="auto"/>
        <w:ind w:firstLine="709"/>
        <w:rPr>
          <w:sz w:val="24"/>
          <w:szCs w:val="24"/>
        </w:rPr>
      </w:pPr>
      <w:r w:rsidRPr="00715975">
        <w:rPr>
          <w:sz w:val="24"/>
          <w:szCs w:val="24"/>
        </w:rPr>
        <w:t xml:space="preserve">сравнивать результаты своей деятельности и деятельности одноклассников, объективно оценивать их по предложенным критериям. </w:t>
      </w:r>
    </w:p>
    <w:p w:rsidR="00674E8B" w:rsidRPr="00715975" w:rsidRDefault="00674E8B" w:rsidP="00674E8B">
      <w:pPr>
        <w:pStyle w:val="body"/>
        <w:spacing w:line="276" w:lineRule="auto"/>
        <w:ind w:firstLine="709"/>
        <w:rPr>
          <w:sz w:val="24"/>
          <w:szCs w:val="24"/>
        </w:rPr>
      </w:pPr>
      <w:r w:rsidRPr="00715975">
        <w:rPr>
          <w:sz w:val="24"/>
          <w:szCs w:val="24"/>
        </w:rPr>
        <w:t xml:space="preserve">10.2.7. У обучающегося будут сформированы следующие умения совместной деятельности: </w:t>
      </w:r>
    </w:p>
    <w:p w:rsidR="00674E8B" w:rsidRPr="00715975" w:rsidRDefault="00674E8B" w:rsidP="00674E8B">
      <w:pPr>
        <w:pStyle w:val="body"/>
        <w:spacing w:line="276" w:lineRule="auto"/>
        <w:ind w:firstLine="709"/>
        <w:rPr>
          <w:sz w:val="24"/>
          <w:szCs w:val="24"/>
        </w:rPr>
      </w:pPr>
      <w:r w:rsidRPr="00715975">
        <w:rPr>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w:t>
      </w:r>
    </w:p>
    <w:p w:rsidR="00674E8B" w:rsidRPr="00715975" w:rsidRDefault="00674E8B" w:rsidP="00674E8B">
      <w:pPr>
        <w:pStyle w:val="body"/>
        <w:spacing w:line="276" w:lineRule="auto"/>
        <w:ind w:firstLine="709"/>
        <w:rPr>
          <w:sz w:val="24"/>
          <w:szCs w:val="24"/>
        </w:rPr>
      </w:pPr>
      <w:r w:rsidRPr="00715975">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74E8B" w:rsidRPr="00715975" w:rsidRDefault="00674E8B" w:rsidP="00674E8B">
      <w:pPr>
        <w:pStyle w:val="body"/>
        <w:spacing w:line="276" w:lineRule="auto"/>
        <w:ind w:firstLine="709"/>
        <w:rPr>
          <w:sz w:val="24"/>
          <w:szCs w:val="24"/>
        </w:rPr>
      </w:pPr>
      <w:r w:rsidRPr="00715975">
        <w:rPr>
          <w:sz w:val="24"/>
          <w:szCs w:val="24"/>
        </w:rPr>
        <w:t xml:space="preserve">проявлять готовность руководить, выполнять поручения, подчиняться, самостоятельно разрешать конфликты;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ответственно выполнять свою часть работы; </w:t>
      </w:r>
    </w:p>
    <w:p w:rsidR="00674E8B" w:rsidRPr="00715975" w:rsidRDefault="00674E8B" w:rsidP="00674E8B">
      <w:pPr>
        <w:pStyle w:val="body"/>
        <w:spacing w:line="276" w:lineRule="auto"/>
        <w:ind w:firstLine="709"/>
        <w:rPr>
          <w:sz w:val="24"/>
          <w:szCs w:val="24"/>
        </w:rPr>
      </w:pPr>
      <w:r w:rsidRPr="00715975">
        <w:rPr>
          <w:sz w:val="24"/>
          <w:szCs w:val="24"/>
        </w:rPr>
        <w:t xml:space="preserve">оценивать свой вклад в общий результат; </w:t>
      </w:r>
    </w:p>
    <w:p w:rsidR="00674E8B" w:rsidRPr="00715975" w:rsidRDefault="00674E8B" w:rsidP="00674E8B">
      <w:pPr>
        <w:pStyle w:val="body"/>
        <w:spacing w:line="276" w:lineRule="auto"/>
        <w:ind w:firstLine="709"/>
        <w:rPr>
          <w:sz w:val="24"/>
          <w:szCs w:val="24"/>
        </w:rPr>
      </w:pPr>
      <w:r w:rsidRPr="00715975">
        <w:rPr>
          <w:sz w:val="24"/>
          <w:szCs w:val="24"/>
        </w:rPr>
        <w:t xml:space="preserve">выполнять совместные проектные задания с опорой на предложенные образцы. </w:t>
      </w:r>
    </w:p>
    <w:p w:rsidR="00674E8B" w:rsidRPr="00715975" w:rsidRDefault="00674E8B" w:rsidP="00674E8B">
      <w:pPr>
        <w:pStyle w:val="body"/>
        <w:spacing w:line="276" w:lineRule="auto"/>
        <w:ind w:firstLine="709"/>
        <w:rPr>
          <w:sz w:val="24"/>
          <w:szCs w:val="24"/>
        </w:rPr>
      </w:pPr>
      <w:r w:rsidRPr="00715975">
        <w:rPr>
          <w:sz w:val="24"/>
          <w:szCs w:val="24"/>
        </w:rPr>
        <w:t xml:space="preserve">10.3. Предметные результаты изучения русского языка. К концу обучения в 1 классе обучающийся научится: </w:t>
      </w:r>
    </w:p>
    <w:p w:rsidR="00674E8B" w:rsidRPr="00715975" w:rsidRDefault="00674E8B" w:rsidP="00674E8B">
      <w:pPr>
        <w:pStyle w:val="body"/>
        <w:spacing w:line="276" w:lineRule="auto"/>
        <w:ind w:firstLine="709"/>
        <w:rPr>
          <w:sz w:val="24"/>
          <w:szCs w:val="24"/>
        </w:rPr>
      </w:pPr>
      <w:r w:rsidRPr="00715975">
        <w:rPr>
          <w:sz w:val="24"/>
          <w:szCs w:val="24"/>
        </w:rPr>
        <w:t xml:space="preserve">различать слово и предложение; вычленять слова из предложений; </w:t>
      </w:r>
    </w:p>
    <w:p w:rsidR="00674E8B" w:rsidRPr="00715975" w:rsidRDefault="00674E8B" w:rsidP="00674E8B">
      <w:pPr>
        <w:pStyle w:val="body"/>
        <w:spacing w:line="276" w:lineRule="auto"/>
        <w:ind w:firstLine="709"/>
        <w:rPr>
          <w:sz w:val="24"/>
          <w:szCs w:val="24"/>
        </w:rPr>
      </w:pPr>
      <w:r w:rsidRPr="00715975">
        <w:rPr>
          <w:sz w:val="24"/>
          <w:szCs w:val="24"/>
        </w:rPr>
        <w:t xml:space="preserve">вычленять звуки из слова; </w:t>
      </w:r>
    </w:p>
    <w:p w:rsidR="00674E8B" w:rsidRPr="00715975" w:rsidRDefault="00674E8B" w:rsidP="00674E8B">
      <w:pPr>
        <w:pStyle w:val="body"/>
        <w:spacing w:line="276" w:lineRule="auto"/>
        <w:ind w:firstLine="709"/>
        <w:rPr>
          <w:sz w:val="24"/>
          <w:szCs w:val="24"/>
        </w:rPr>
      </w:pPr>
      <w:r w:rsidRPr="00715975">
        <w:rPr>
          <w:sz w:val="24"/>
          <w:szCs w:val="24"/>
        </w:rPr>
        <w:t xml:space="preserve">различать гласные и согласные звуки (в том числе различать в словах согласный звук [й’] и гласный звук [и]); </w:t>
      </w:r>
    </w:p>
    <w:p w:rsidR="00674E8B" w:rsidRPr="00715975" w:rsidRDefault="00674E8B" w:rsidP="00674E8B">
      <w:pPr>
        <w:pStyle w:val="body"/>
        <w:spacing w:line="276" w:lineRule="auto"/>
        <w:ind w:firstLine="709"/>
        <w:rPr>
          <w:sz w:val="24"/>
          <w:szCs w:val="24"/>
        </w:rPr>
      </w:pPr>
      <w:r w:rsidRPr="00715975">
        <w:rPr>
          <w:sz w:val="24"/>
          <w:szCs w:val="24"/>
        </w:rPr>
        <w:t xml:space="preserve">различать ударные и безударные гласные звуки; </w:t>
      </w:r>
    </w:p>
    <w:p w:rsidR="00674E8B" w:rsidRPr="00715975" w:rsidRDefault="00674E8B" w:rsidP="00674E8B">
      <w:pPr>
        <w:pStyle w:val="body"/>
        <w:spacing w:line="276" w:lineRule="auto"/>
        <w:ind w:firstLine="709"/>
        <w:rPr>
          <w:sz w:val="24"/>
          <w:szCs w:val="24"/>
        </w:rPr>
      </w:pPr>
      <w:r w:rsidRPr="00715975">
        <w:rPr>
          <w:sz w:val="24"/>
          <w:szCs w:val="24"/>
        </w:rPr>
        <w:t xml:space="preserve">различать согласные звуки: мягкие и твёрдые, звонкие и глухие (вне слова и в слове); </w:t>
      </w:r>
    </w:p>
    <w:p w:rsidR="00674E8B" w:rsidRPr="00715975" w:rsidRDefault="00674E8B" w:rsidP="00674E8B">
      <w:pPr>
        <w:pStyle w:val="body"/>
        <w:spacing w:line="276" w:lineRule="auto"/>
        <w:ind w:firstLine="709"/>
        <w:rPr>
          <w:sz w:val="24"/>
          <w:szCs w:val="24"/>
        </w:rPr>
      </w:pPr>
      <w:r w:rsidRPr="00715975">
        <w:rPr>
          <w:sz w:val="24"/>
          <w:szCs w:val="24"/>
        </w:rPr>
        <w:t xml:space="preserve">различать понятия «звук» и «буква»;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количество слогов в слове; делить слова на слоги (простые случаи: слова без стечения согласных); определять в слове ударный слог; </w:t>
      </w:r>
    </w:p>
    <w:p w:rsidR="00674E8B" w:rsidRPr="00715975" w:rsidRDefault="00674E8B" w:rsidP="00674E8B">
      <w:pPr>
        <w:pStyle w:val="body"/>
        <w:spacing w:line="276" w:lineRule="auto"/>
        <w:ind w:firstLine="709"/>
        <w:rPr>
          <w:sz w:val="24"/>
          <w:szCs w:val="24"/>
        </w:rPr>
      </w:pPr>
      <w:r w:rsidRPr="00715975">
        <w:rPr>
          <w:sz w:val="24"/>
          <w:szCs w:val="24"/>
        </w:rPr>
        <w:t xml:space="preserve">обозначать на письме мягкость согласных звуков буквами е, ё, ю, я и буквой ь в конце слова; </w:t>
      </w:r>
    </w:p>
    <w:p w:rsidR="00674E8B" w:rsidRPr="00715975" w:rsidRDefault="00674E8B" w:rsidP="00674E8B">
      <w:pPr>
        <w:pStyle w:val="body"/>
        <w:spacing w:line="276" w:lineRule="auto"/>
        <w:ind w:firstLine="709"/>
        <w:rPr>
          <w:sz w:val="24"/>
          <w:szCs w:val="24"/>
        </w:rPr>
      </w:pPr>
      <w:r w:rsidRPr="00715975">
        <w:rPr>
          <w:sz w:val="24"/>
          <w:szCs w:val="24"/>
        </w:rPr>
        <w:t xml:space="preserve">правильно называть буквы русского алфавита; использовать знание последовательности букв русского алфавита для упорядочения небольшого списка слов; </w:t>
      </w:r>
    </w:p>
    <w:p w:rsidR="00674E8B" w:rsidRPr="00715975" w:rsidRDefault="00674E8B" w:rsidP="00674E8B">
      <w:pPr>
        <w:pStyle w:val="body"/>
        <w:spacing w:line="276" w:lineRule="auto"/>
        <w:ind w:firstLine="709"/>
        <w:rPr>
          <w:sz w:val="24"/>
          <w:szCs w:val="24"/>
        </w:rPr>
      </w:pPr>
      <w:r w:rsidRPr="00715975">
        <w:rPr>
          <w:sz w:val="24"/>
          <w:szCs w:val="24"/>
        </w:rPr>
        <w:t xml:space="preserve">писать аккуратным разборчивым почерком без искажений прописные и строчные буквы, соединения букв, слова; </w:t>
      </w:r>
    </w:p>
    <w:p w:rsidR="00674E8B" w:rsidRPr="00715975" w:rsidRDefault="00674E8B" w:rsidP="00674E8B">
      <w:pPr>
        <w:pStyle w:val="body"/>
        <w:spacing w:line="276" w:lineRule="auto"/>
        <w:ind w:firstLine="709"/>
        <w:rPr>
          <w:sz w:val="24"/>
          <w:szCs w:val="24"/>
        </w:rPr>
      </w:pPr>
      <w:r w:rsidRPr="00715975">
        <w:rPr>
          <w:sz w:val="24"/>
          <w:szCs w:val="24"/>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 </w:t>
      </w:r>
    </w:p>
    <w:p w:rsidR="00674E8B" w:rsidRPr="00715975" w:rsidRDefault="00674E8B" w:rsidP="00674E8B">
      <w:pPr>
        <w:pStyle w:val="body"/>
        <w:spacing w:line="276" w:lineRule="auto"/>
        <w:ind w:firstLine="709"/>
        <w:rPr>
          <w:sz w:val="24"/>
          <w:szCs w:val="24"/>
        </w:rPr>
      </w:pPr>
      <w:r w:rsidRPr="00715975">
        <w:rPr>
          <w:sz w:val="24"/>
          <w:szCs w:val="24"/>
        </w:rPr>
        <w:t xml:space="preserve">правильно списывать (без пропусков и искажений букв) слова и предложения, тексты объёмом не более 25 слов; </w:t>
      </w:r>
    </w:p>
    <w:p w:rsidR="00674E8B" w:rsidRPr="00715975" w:rsidRDefault="00674E8B" w:rsidP="00674E8B">
      <w:pPr>
        <w:pStyle w:val="body"/>
        <w:spacing w:line="276" w:lineRule="auto"/>
        <w:ind w:firstLine="709"/>
        <w:rPr>
          <w:sz w:val="24"/>
          <w:szCs w:val="24"/>
        </w:rPr>
      </w:pPr>
      <w:r w:rsidRPr="00715975">
        <w:rPr>
          <w:sz w:val="24"/>
          <w:szCs w:val="24"/>
        </w:rPr>
        <w:t xml:space="preserve">писать под диктовку (без пропусков и искажений букв) слова, предложения из 3-5 слов, 33 </w:t>
      </w:r>
    </w:p>
    <w:p w:rsidR="00674E8B" w:rsidRPr="00715975" w:rsidRDefault="00674E8B" w:rsidP="00674E8B">
      <w:pPr>
        <w:pStyle w:val="body"/>
        <w:spacing w:line="276" w:lineRule="auto"/>
        <w:ind w:firstLine="709"/>
        <w:rPr>
          <w:sz w:val="24"/>
          <w:szCs w:val="24"/>
        </w:rPr>
      </w:pPr>
    </w:p>
    <w:p w:rsidR="00674E8B" w:rsidRPr="00715975" w:rsidRDefault="00674E8B" w:rsidP="00674E8B">
      <w:pPr>
        <w:pStyle w:val="body"/>
        <w:spacing w:line="276" w:lineRule="auto"/>
        <w:ind w:firstLine="709"/>
        <w:rPr>
          <w:sz w:val="24"/>
          <w:szCs w:val="24"/>
        </w:rPr>
      </w:pPr>
      <w:r w:rsidRPr="00715975">
        <w:rPr>
          <w:sz w:val="24"/>
          <w:szCs w:val="24"/>
        </w:rPr>
        <w:t xml:space="preserve">тексты объёмом не более 20 слов, правописание которых не расходится с произношением;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и исправлять ошибки на изученные правила, описки; </w:t>
      </w:r>
    </w:p>
    <w:p w:rsidR="00674E8B" w:rsidRPr="00715975" w:rsidRDefault="00674E8B" w:rsidP="00674E8B">
      <w:pPr>
        <w:pStyle w:val="body"/>
        <w:spacing w:line="276" w:lineRule="auto"/>
        <w:ind w:firstLine="709"/>
        <w:rPr>
          <w:sz w:val="24"/>
          <w:szCs w:val="24"/>
        </w:rPr>
      </w:pPr>
      <w:r w:rsidRPr="00715975">
        <w:rPr>
          <w:sz w:val="24"/>
          <w:szCs w:val="24"/>
        </w:rPr>
        <w:t xml:space="preserve">понимать прослушанный текст; </w:t>
      </w:r>
    </w:p>
    <w:p w:rsidR="00674E8B" w:rsidRPr="00715975" w:rsidRDefault="00674E8B" w:rsidP="00674E8B">
      <w:pPr>
        <w:pStyle w:val="body"/>
        <w:spacing w:line="276" w:lineRule="auto"/>
        <w:ind w:firstLine="709"/>
        <w:rPr>
          <w:sz w:val="24"/>
          <w:szCs w:val="24"/>
        </w:rPr>
      </w:pPr>
      <w:r w:rsidRPr="00715975">
        <w:rPr>
          <w:sz w:val="24"/>
          <w:szCs w:val="24"/>
        </w:rPr>
        <w:t xml:space="preserve">читать вслух и про себя (с пониманием) короткие тексты с соблюдением интонации и пауз в соответствии со знаками препинания в конце предложения;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в тексте слова, значение которых требует уточнения; </w:t>
      </w:r>
    </w:p>
    <w:p w:rsidR="00674E8B" w:rsidRPr="00715975" w:rsidRDefault="00674E8B" w:rsidP="00674E8B">
      <w:pPr>
        <w:pStyle w:val="body"/>
        <w:spacing w:line="276" w:lineRule="auto"/>
        <w:ind w:firstLine="709"/>
        <w:rPr>
          <w:sz w:val="24"/>
          <w:szCs w:val="24"/>
        </w:rPr>
      </w:pPr>
      <w:r w:rsidRPr="00715975">
        <w:rPr>
          <w:sz w:val="24"/>
          <w:szCs w:val="24"/>
        </w:rPr>
        <w:t xml:space="preserve">составлять предложение из набора форм слов; </w:t>
      </w:r>
    </w:p>
    <w:p w:rsidR="00674E8B" w:rsidRPr="00715975" w:rsidRDefault="00674E8B" w:rsidP="00674E8B">
      <w:pPr>
        <w:pStyle w:val="body"/>
        <w:spacing w:line="276" w:lineRule="auto"/>
        <w:ind w:firstLine="709"/>
        <w:rPr>
          <w:sz w:val="24"/>
          <w:szCs w:val="24"/>
        </w:rPr>
      </w:pPr>
      <w:r w:rsidRPr="00715975">
        <w:rPr>
          <w:sz w:val="24"/>
          <w:szCs w:val="24"/>
        </w:rPr>
        <w:t xml:space="preserve">устно составлять текст из 3-5 предложений по сюжетным картинкам и на основе наблюдений; </w:t>
      </w:r>
    </w:p>
    <w:p w:rsidR="00674E8B" w:rsidRPr="00715975" w:rsidRDefault="00674E8B" w:rsidP="00674E8B">
      <w:pPr>
        <w:pStyle w:val="body"/>
        <w:spacing w:line="276" w:lineRule="auto"/>
        <w:ind w:firstLine="709"/>
        <w:rPr>
          <w:sz w:val="24"/>
          <w:szCs w:val="24"/>
        </w:rPr>
      </w:pPr>
      <w:r w:rsidRPr="00715975">
        <w:rPr>
          <w:sz w:val="24"/>
          <w:szCs w:val="24"/>
        </w:rPr>
        <w:t xml:space="preserve">использовать изученные понятия в процессе решения учебных задач. </w:t>
      </w:r>
    </w:p>
    <w:p w:rsidR="00674E8B" w:rsidRPr="00715975" w:rsidRDefault="00674E8B" w:rsidP="00674E8B">
      <w:pPr>
        <w:pStyle w:val="body"/>
        <w:spacing w:line="276" w:lineRule="auto"/>
        <w:ind w:firstLine="709"/>
        <w:rPr>
          <w:sz w:val="24"/>
          <w:szCs w:val="24"/>
        </w:rPr>
      </w:pPr>
      <w:r w:rsidRPr="00715975">
        <w:rPr>
          <w:sz w:val="24"/>
          <w:szCs w:val="24"/>
        </w:rPr>
        <w:t xml:space="preserve">10.4. Предметные результаты изучения русского языка. К концу обучения во 2 классе обучающийся научится: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осознавать язык как основное средство общения; </w:t>
      </w:r>
    </w:p>
    <w:p w:rsidR="00674E8B" w:rsidRPr="00715975" w:rsidRDefault="00674E8B" w:rsidP="00674E8B">
      <w:pPr>
        <w:pStyle w:val="body"/>
        <w:spacing w:line="276" w:lineRule="auto"/>
        <w:ind w:firstLine="709"/>
        <w:rPr>
          <w:sz w:val="24"/>
          <w:szCs w:val="24"/>
        </w:rPr>
      </w:pPr>
      <w:r w:rsidRPr="00715975">
        <w:rPr>
          <w:sz w:val="24"/>
          <w:szCs w:val="24"/>
        </w:rPr>
        <w:t xml:space="preserve">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количество слогов в слове; делить слово на слоги (в том числе слова со стечением согласных); </w:t>
      </w:r>
    </w:p>
    <w:p w:rsidR="00674E8B" w:rsidRPr="00715975" w:rsidRDefault="00674E8B" w:rsidP="00674E8B">
      <w:pPr>
        <w:pStyle w:val="body"/>
        <w:spacing w:line="276" w:lineRule="auto"/>
        <w:ind w:firstLine="709"/>
        <w:rPr>
          <w:sz w:val="24"/>
          <w:szCs w:val="24"/>
        </w:rPr>
      </w:pPr>
      <w:r w:rsidRPr="00715975">
        <w:rPr>
          <w:sz w:val="24"/>
          <w:szCs w:val="24"/>
        </w:rPr>
        <w:t xml:space="preserve">устанавливать соотношение звукового и буквенного состава слова, в том числе с учётом функций букв е, ё, ю, я; </w:t>
      </w:r>
    </w:p>
    <w:p w:rsidR="00674E8B" w:rsidRPr="00715975" w:rsidRDefault="00674E8B" w:rsidP="00674E8B">
      <w:pPr>
        <w:pStyle w:val="body"/>
        <w:spacing w:line="276" w:lineRule="auto"/>
        <w:ind w:firstLine="709"/>
        <w:rPr>
          <w:sz w:val="24"/>
          <w:szCs w:val="24"/>
        </w:rPr>
      </w:pPr>
      <w:r w:rsidRPr="00715975">
        <w:rPr>
          <w:sz w:val="24"/>
          <w:szCs w:val="24"/>
        </w:rPr>
        <w:t xml:space="preserve">обозначать на письме мягкость согласных звуков буквой мягкий знак в середине слова;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однокоренные слова; </w:t>
      </w:r>
    </w:p>
    <w:p w:rsidR="00674E8B" w:rsidRPr="00715975" w:rsidRDefault="00674E8B" w:rsidP="00674E8B">
      <w:pPr>
        <w:pStyle w:val="body"/>
        <w:spacing w:line="276" w:lineRule="auto"/>
        <w:ind w:firstLine="709"/>
        <w:rPr>
          <w:sz w:val="24"/>
          <w:szCs w:val="24"/>
        </w:rPr>
      </w:pPr>
      <w:r w:rsidRPr="00715975">
        <w:rPr>
          <w:sz w:val="24"/>
          <w:szCs w:val="24"/>
        </w:rPr>
        <w:t xml:space="preserve">выделять в слове корень (простые случаи); </w:t>
      </w:r>
    </w:p>
    <w:p w:rsidR="00674E8B" w:rsidRPr="00715975" w:rsidRDefault="00674E8B" w:rsidP="00674E8B">
      <w:pPr>
        <w:pStyle w:val="body"/>
        <w:spacing w:line="276" w:lineRule="auto"/>
        <w:ind w:firstLine="709"/>
        <w:rPr>
          <w:sz w:val="24"/>
          <w:szCs w:val="24"/>
        </w:rPr>
      </w:pPr>
      <w:r w:rsidRPr="00715975">
        <w:rPr>
          <w:sz w:val="24"/>
          <w:szCs w:val="24"/>
        </w:rPr>
        <w:t xml:space="preserve">выделять в слове окончание; </w:t>
      </w:r>
    </w:p>
    <w:p w:rsidR="00674E8B" w:rsidRPr="00715975" w:rsidRDefault="00674E8B" w:rsidP="00674E8B">
      <w:pPr>
        <w:pStyle w:val="body"/>
        <w:spacing w:line="276" w:lineRule="auto"/>
        <w:ind w:firstLine="709"/>
        <w:rPr>
          <w:sz w:val="24"/>
          <w:szCs w:val="24"/>
        </w:rPr>
      </w:pPr>
      <w:r w:rsidRPr="00715975">
        <w:rPr>
          <w:sz w:val="24"/>
          <w:szCs w:val="24"/>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w:t>
      </w:r>
    </w:p>
    <w:p w:rsidR="00674E8B" w:rsidRPr="00715975" w:rsidRDefault="00674E8B" w:rsidP="00674E8B">
      <w:pPr>
        <w:pStyle w:val="body"/>
        <w:spacing w:line="276" w:lineRule="auto"/>
        <w:ind w:firstLine="709"/>
        <w:rPr>
          <w:sz w:val="24"/>
          <w:szCs w:val="24"/>
        </w:rPr>
      </w:pPr>
      <w:r w:rsidRPr="00715975">
        <w:rPr>
          <w:sz w:val="24"/>
          <w:szCs w:val="24"/>
        </w:rPr>
        <w:t xml:space="preserve">распознавать слова, отвечающие на вопросы «кто?», «что?»; </w:t>
      </w:r>
    </w:p>
    <w:p w:rsidR="00674E8B" w:rsidRPr="00715975" w:rsidRDefault="00674E8B" w:rsidP="00674E8B">
      <w:pPr>
        <w:pStyle w:val="body"/>
        <w:spacing w:line="276" w:lineRule="auto"/>
        <w:ind w:firstLine="709"/>
        <w:rPr>
          <w:sz w:val="24"/>
          <w:szCs w:val="24"/>
        </w:rPr>
      </w:pPr>
      <w:r w:rsidRPr="00715975">
        <w:rPr>
          <w:sz w:val="24"/>
          <w:szCs w:val="24"/>
        </w:rPr>
        <w:t xml:space="preserve">распознавать слова, отвечающие на вопросы «что делать?», «что сделать?» и другие; </w:t>
      </w:r>
    </w:p>
    <w:p w:rsidR="00674E8B" w:rsidRPr="00715975" w:rsidRDefault="00674E8B" w:rsidP="00674E8B">
      <w:pPr>
        <w:pStyle w:val="body"/>
        <w:spacing w:line="276" w:lineRule="auto"/>
        <w:ind w:firstLine="709"/>
        <w:rPr>
          <w:sz w:val="24"/>
          <w:szCs w:val="24"/>
        </w:rPr>
      </w:pPr>
      <w:r w:rsidRPr="00715975">
        <w:rPr>
          <w:sz w:val="24"/>
          <w:szCs w:val="24"/>
        </w:rPr>
        <w:t xml:space="preserve">распознавать слова, отвечающие на вопросы «какой?», «какая?», «какое?», «какие?»;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вид предложения по цели высказывания и по эмоциональной окраске;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место орфограммы в слове и между словами на изученные правила; </w:t>
      </w:r>
    </w:p>
    <w:p w:rsidR="00674E8B" w:rsidRPr="00715975" w:rsidRDefault="00674E8B" w:rsidP="00674E8B">
      <w:pPr>
        <w:pStyle w:val="body"/>
        <w:spacing w:line="276" w:lineRule="auto"/>
        <w:ind w:firstLine="709"/>
        <w:rPr>
          <w:sz w:val="24"/>
          <w:szCs w:val="24"/>
        </w:rPr>
      </w:pPr>
      <w:r w:rsidRPr="00715975">
        <w:rPr>
          <w:sz w:val="24"/>
          <w:szCs w:val="24"/>
        </w:rPr>
        <w:t xml:space="preserve">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 </w:t>
      </w:r>
    </w:p>
    <w:p w:rsidR="00674E8B" w:rsidRPr="00715975" w:rsidRDefault="00674E8B" w:rsidP="00674E8B">
      <w:pPr>
        <w:pStyle w:val="body"/>
        <w:spacing w:line="276" w:lineRule="auto"/>
        <w:ind w:firstLine="709"/>
        <w:rPr>
          <w:sz w:val="24"/>
          <w:szCs w:val="24"/>
        </w:rPr>
      </w:pPr>
      <w:r w:rsidRPr="00715975">
        <w:rPr>
          <w:sz w:val="24"/>
          <w:szCs w:val="24"/>
        </w:rPr>
        <w:t xml:space="preserve">правильно списывать (без пропусков и искажений букв) слова и предложения, тексты объёмом не более 50 слов; </w:t>
      </w:r>
    </w:p>
    <w:p w:rsidR="00674E8B" w:rsidRPr="00715975" w:rsidRDefault="00674E8B" w:rsidP="00674E8B">
      <w:pPr>
        <w:pStyle w:val="body"/>
        <w:spacing w:line="276" w:lineRule="auto"/>
        <w:ind w:firstLine="709"/>
        <w:rPr>
          <w:sz w:val="24"/>
          <w:szCs w:val="24"/>
        </w:rPr>
      </w:pPr>
      <w:r w:rsidRPr="00715975">
        <w:rPr>
          <w:sz w:val="24"/>
          <w:szCs w:val="24"/>
        </w:rPr>
        <w:t xml:space="preserve">писать под диктовку (без пропусков и искажений букв) слова, предложения, тексты объёмом не более 45 слов с учётом изученных правил правописания;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и исправлять ошибки на изученные правила, описки; </w:t>
      </w:r>
    </w:p>
    <w:p w:rsidR="00674E8B" w:rsidRPr="00715975" w:rsidRDefault="00674E8B" w:rsidP="00674E8B">
      <w:pPr>
        <w:pStyle w:val="body"/>
        <w:spacing w:line="276" w:lineRule="auto"/>
        <w:ind w:firstLine="709"/>
        <w:rPr>
          <w:sz w:val="24"/>
          <w:szCs w:val="24"/>
        </w:rPr>
      </w:pPr>
      <w:r w:rsidRPr="00715975">
        <w:rPr>
          <w:sz w:val="24"/>
          <w:szCs w:val="24"/>
        </w:rPr>
        <w:t xml:space="preserve">пользоваться толковым, орфографическим, орфоэпическим словарями учебника; </w:t>
      </w:r>
    </w:p>
    <w:p w:rsidR="00674E8B" w:rsidRPr="00715975" w:rsidRDefault="00674E8B" w:rsidP="00674E8B">
      <w:pPr>
        <w:pStyle w:val="body"/>
        <w:spacing w:line="276" w:lineRule="auto"/>
        <w:ind w:firstLine="709"/>
        <w:rPr>
          <w:sz w:val="24"/>
          <w:szCs w:val="24"/>
        </w:rPr>
      </w:pPr>
      <w:r w:rsidRPr="00715975">
        <w:rPr>
          <w:sz w:val="24"/>
          <w:szCs w:val="24"/>
        </w:rPr>
        <w:t xml:space="preserve">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 </w:t>
      </w:r>
    </w:p>
    <w:p w:rsidR="00674E8B" w:rsidRPr="00715975" w:rsidRDefault="00674E8B" w:rsidP="00674E8B">
      <w:pPr>
        <w:pStyle w:val="body"/>
        <w:spacing w:line="276" w:lineRule="auto"/>
        <w:ind w:firstLine="709"/>
        <w:rPr>
          <w:sz w:val="24"/>
          <w:szCs w:val="24"/>
        </w:rPr>
      </w:pPr>
      <w:r w:rsidRPr="00715975">
        <w:rPr>
          <w:sz w:val="24"/>
          <w:szCs w:val="24"/>
        </w:rPr>
        <w:t xml:space="preserve">формулировать простые выводы на основе прочитанного (услышанного) устно и письменно (1-2 предложения); </w:t>
      </w:r>
    </w:p>
    <w:p w:rsidR="00674E8B" w:rsidRPr="00715975" w:rsidRDefault="00674E8B" w:rsidP="00674E8B">
      <w:pPr>
        <w:pStyle w:val="body"/>
        <w:spacing w:line="276" w:lineRule="auto"/>
        <w:ind w:firstLine="709"/>
        <w:rPr>
          <w:sz w:val="24"/>
          <w:szCs w:val="24"/>
        </w:rPr>
      </w:pPr>
      <w:r w:rsidRPr="00715975">
        <w:rPr>
          <w:sz w:val="24"/>
          <w:szCs w:val="24"/>
        </w:rPr>
        <w:t xml:space="preserve">составлять предложения из слов, устанавливая между ними смысловую связь по вопросам;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тему текста и озаглавливать текст, отражая его тему; </w:t>
      </w:r>
    </w:p>
    <w:p w:rsidR="00674E8B" w:rsidRPr="00715975" w:rsidRDefault="00674E8B" w:rsidP="00674E8B">
      <w:pPr>
        <w:pStyle w:val="body"/>
        <w:spacing w:line="276" w:lineRule="auto"/>
        <w:ind w:firstLine="709"/>
        <w:rPr>
          <w:sz w:val="24"/>
          <w:szCs w:val="24"/>
        </w:rPr>
      </w:pPr>
      <w:r w:rsidRPr="00715975">
        <w:rPr>
          <w:sz w:val="24"/>
          <w:szCs w:val="24"/>
        </w:rPr>
        <w:t xml:space="preserve">составлять текст из разрозненных предложений, частей текста; </w:t>
      </w:r>
    </w:p>
    <w:p w:rsidR="00674E8B" w:rsidRPr="00715975" w:rsidRDefault="00674E8B" w:rsidP="00674E8B">
      <w:pPr>
        <w:pStyle w:val="body"/>
        <w:spacing w:line="276" w:lineRule="auto"/>
        <w:ind w:firstLine="709"/>
        <w:rPr>
          <w:sz w:val="24"/>
          <w:szCs w:val="24"/>
        </w:rPr>
      </w:pPr>
      <w:r w:rsidRPr="00715975">
        <w:rPr>
          <w:sz w:val="24"/>
          <w:szCs w:val="24"/>
        </w:rPr>
        <w:t xml:space="preserve">писать подробное изложение повествовательного текста объёмом 30-45 слов с опорой на вопросы;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объяснять своими словами значение изученных понятий; использовать изученные понятия в процессе решения учебных задач. </w:t>
      </w:r>
    </w:p>
    <w:p w:rsidR="00674E8B" w:rsidRPr="00715975" w:rsidRDefault="00674E8B" w:rsidP="00674E8B">
      <w:pPr>
        <w:pStyle w:val="body"/>
        <w:spacing w:line="276" w:lineRule="auto"/>
        <w:ind w:firstLine="709"/>
        <w:rPr>
          <w:sz w:val="24"/>
          <w:szCs w:val="24"/>
        </w:rPr>
      </w:pPr>
      <w:r w:rsidRPr="00715975">
        <w:rPr>
          <w:sz w:val="24"/>
          <w:szCs w:val="24"/>
        </w:rPr>
        <w:t xml:space="preserve">10.5. Предметные результаты изучения русского языка. К концу обучения в 3 классе обучающийся научится: </w:t>
      </w:r>
    </w:p>
    <w:p w:rsidR="00674E8B" w:rsidRPr="00715975" w:rsidRDefault="00674E8B" w:rsidP="00674E8B">
      <w:pPr>
        <w:pStyle w:val="body"/>
        <w:spacing w:line="276" w:lineRule="auto"/>
        <w:ind w:firstLine="709"/>
        <w:rPr>
          <w:sz w:val="24"/>
          <w:szCs w:val="24"/>
        </w:rPr>
      </w:pPr>
      <w:r w:rsidRPr="00715975">
        <w:rPr>
          <w:sz w:val="24"/>
          <w:szCs w:val="24"/>
        </w:rPr>
        <w:t xml:space="preserve">объяснять значение русского языка как государственного языка Российской Федерации; </w:t>
      </w:r>
    </w:p>
    <w:p w:rsidR="00674E8B" w:rsidRPr="00715975" w:rsidRDefault="00674E8B" w:rsidP="00674E8B">
      <w:pPr>
        <w:pStyle w:val="body"/>
        <w:spacing w:line="276" w:lineRule="auto"/>
        <w:ind w:firstLine="709"/>
        <w:rPr>
          <w:sz w:val="24"/>
          <w:szCs w:val="24"/>
        </w:rPr>
      </w:pPr>
      <w:r w:rsidRPr="00715975">
        <w:rPr>
          <w:sz w:val="24"/>
          <w:szCs w:val="24"/>
        </w:rPr>
        <w:t xml:space="preserve">характеризовать, сравнивать, классифицировать звуки вне слова и в слове по заданным параметрам; </w:t>
      </w:r>
    </w:p>
    <w:p w:rsidR="00674E8B" w:rsidRPr="00715975" w:rsidRDefault="00674E8B" w:rsidP="00674E8B">
      <w:pPr>
        <w:pStyle w:val="body"/>
        <w:spacing w:line="276" w:lineRule="auto"/>
        <w:ind w:firstLine="709"/>
        <w:rPr>
          <w:sz w:val="24"/>
          <w:szCs w:val="24"/>
        </w:rPr>
      </w:pPr>
      <w:r w:rsidRPr="00715975">
        <w:rPr>
          <w:sz w:val="24"/>
          <w:szCs w:val="24"/>
        </w:rPr>
        <w:t xml:space="preserve">производить звукобуквенный анализ слова (в словах с орфограммами; без транскрибирования);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 </w:t>
      </w:r>
    </w:p>
    <w:p w:rsidR="00674E8B" w:rsidRPr="00715975" w:rsidRDefault="00674E8B" w:rsidP="00674E8B">
      <w:pPr>
        <w:pStyle w:val="body"/>
        <w:spacing w:line="276" w:lineRule="auto"/>
        <w:ind w:firstLine="709"/>
        <w:rPr>
          <w:sz w:val="24"/>
          <w:szCs w:val="24"/>
        </w:rPr>
      </w:pPr>
      <w:r w:rsidRPr="00715975">
        <w:rPr>
          <w:sz w:val="24"/>
          <w:szCs w:val="24"/>
        </w:rPr>
        <w:t xml:space="preserve">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в словах с однозначно выделяемыми морфемами окончание, корень, приставку, суффикс; </w:t>
      </w:r>
    </w:p>
    <w:p w:rsidR="00674E8B" w:rsidRPr="00715975" w:rsidRDefault="00674E8B" w:rsidP="00674E8B">
      <w:pPr>
        <w:pStyle w:val="body"/>
        <w:spacing w:line="276" w:lineRule="auto"/>
        <w:ind w:firstLine="709"/>
        <w:rPr>
          <w:sz w:val="24"/>
          <w:szCs w:val="24"/>
        </w:rPr>
      </w:pPr>
      <w:r w:rsidRPr="00715975">
        <w:rPr>
          <w:sz w:val="24"/>
          <w:szCs w:val="24"/>
        </w:rPr>
        <w:t xml:space="preserve">выявлять случаи употребления синонимов и антонимов; подбирать синонимы и антонимы к словам разных частей речи; </w:t>
      </w:r>
    </w:p>
    <w:p w:rsidR="00674E8B" w:rsidRPr="00715975" w:rsidRDefault="00674E8B" w:rsidP="00674E8B">
      <w:pPr>
        <w:pStyle w:val="body"/>
        <w:spacing w:line="276" w:lineRule="auto"/>
        <w:ind w:firstLine="709"/>
        <w:rPr>
          <w:sz w:val="24"/>
          <w:szCs w:val="24"/>
        </w:rPr>
      </w:pPr>
      <w:r w:rsidRPr="00715975">
        <w:rPr>
          <w:sz w:val="24"/>
          <w:szCs w:val="24"/>
        </w:rPr>
        <w:t xml:space="preserve">распознавать слова, употреблённые в прямом и переносном значении (простые случаи);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значение слова в тексте; </w:t>
      </w:r>
    </w:p>
    <w:p w:rsidR="00674E8B" w:rsidRPr="00715975" w:rsidRDefault="00674E8B" w:rsidP="00674E8B">
      <w:pPr>
        <w:pStyle w:val="body"/>
        <w:spacing w:line="276" w:lineRule="auto"/>
        <w:ind w:firstLine="709"/>
        <w:rPr>
          <w:sz w:val="24"/>
          <w:szCs w:val="24"/>
        </w:rPr>
      </w:pPr>
      <w:r w:rsidRPr="00715975">
        <w:rPr>
          <w:sz w:val="24"/>
          <w:szCs w:val="24"/>
        </w:rPr>
        <w:t xml:space="preserve">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 </w:t>
      </w:r>
    </w:p>
    <w:p w:rsidR="00674E8B" w:rsidRPr="00715975" w:rsidRDefault="00674E8B" w:rsidP="00674E8B">
      <w:pPr>
        <w:pStyle w:val="body"/>
        <w:spacing w:line="276" w:lineRule="auto"/>
        <w:ind w:firstLine="709"/>
        <w:rPr>
          <w:sz w:val="24"/>
          <w:szCs w:val="24"/>
        </w:rPr>
      </w:pPr>
      <w:r w:rsidRPr="00715975">
        <w:rPr>
          <w:sz w:val="24"/>
          <w:szCs w:val="24"/>
        </w:rPr>
        <w:t xml:space="preserve">распознавать имена прилагательные; определять грамматические признаки имён прилагательных: род, число, падеж; </w:t>
      </w:r>
    </w:p>
    <w:p w:rsidR="00674E8B" w:rsidRPr="00715975" w:rsidRDefault="00674E8B" w:rsidP="00674E8B">
      <w:pPr>
        <w:pStyle w:val="body"/>
        <w:spacing w:line="276" w:lineRule="auto"/>
        <w:ind w:firstLine="709"/>
        <w:rPr>
          <w:sz w:val="24"/>
          <w:szCs w:val="24"/>
        </w:rPr>
      </w:pPr>
      <w:r w:rsidRPr="00715975">
        <w:rPr>
          <w:sz w:val="24"/>
          <w:szCs w:val="24"/>
        </w:rPr>
        <w:t xml:space="preserve">изменять имена прилагательные по падежам, числам, родам (в единственном числе) в соответствии с падежом, числом и родом имён существительных; </w:t>
      </w:r>
    </w:p>
    <w:p w:rsidR="00674E8B" w:rsidRPr="00715975" w:rsidRDefault="00674E8B" w:rsidP="00674E8B">
      <w:pPr>
        <w:pStyle w:val="body"/>
        <w:spacing w:line="276" w:lineRule="auto"/>
        <w:ind w:firstLine="709"/>
        <w:rPr>
          <w:sz w:val="24"/>
          <w:szCs w:val="24"/>
        </w:rPr>
      </w:pPr>
      <w:r w:rsidRPr="00715975">
        <w:rPr>
          <w:sz w:val="24"/>
          <w:szCs w:val="24"/>
        </w:rP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 </w:t>
      </w:r>
    </w:p>
    <w:p w:rsidR="00674E8B" w:rsidRPr="00715975" w:rsidRDefault="00674E8B" w:rsidP="00674E8B">
      <w:pPr>
        <w:pStyle w:val="body"/>
        <w:spacing w:line="276" w:lineRule="auto"/>
        <w:ind w:firstLine="709"/>
        <w:rPr>
          <w:sz w:val="24"/>
          <w:szCs w:val="24"/>
        </w:rPr>
      </w:pPr>
      <w:r w:rsidRPr="00715975">
        <w:rPr>
          <w:sz w:val="24"/>
          <w:szCs w:val="24"/>
        </w:rPr>
        <w:t xml:space="preserve">распознавать личные местоимения (в начальной форме); </w:t>
      </w:r>
    </w:p>
    <w:p w:rsidR="00674E8B" w:rsidRPr="00715975" w:rsidRDefault="00674E8B" w:rsidP="00674E8B">
      <w:pPr>
        <w:pStyle w:val="body"/>
        <w:spacing w:line="276" w:lineRule="auto"/>
        <w:ind w:firstLine="709"/>
        <w:rPr>
          <w:sz w:val="24"/>
          <w:szCs w:val="24"/>
        </w:rPr>
      </w:pPr>
      <w:r w:rsidRPr="00715975">
        <w:rPr>
          <w:sz w:val="24"/>
          <w:szCs w:val="24"/>
        </w:rPr>
        <w:t xml:space="preserve">использовать личные местоимения для устранения неоправданных повторов в тексте; </w:t>
      </w:r>
    </w:p>
    <w:p w:rsidR="00674E8B" w:rsidRPr="00715975" w:rsidRDefault="00674E8B" w:rsidP="00674E8B">
      <w:pPr>
        <w:pStyle w:val="body"/>
        <w:spacing w:line="276" w:lineRule="auto"/>
        <w:ind w:firstLine="709"/>
        <w:rPr>
          <w:sz w:val="24"/>
          <w:szCs w:val="24"/>
        </w:rPr>
      </w:pPr>
      <w:r w:rsidRPr="00715975">
        <w:rPr>
          <w:sz w:val="24"/>
          <w:szCs w:val="24"/>
        </w:rPr>
        <w:t xml:space="preserve">различать предлоги и приставки;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вид предложения по цели высказывания и по эмоциональной окраске;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главные и второстепенные (без деления на виды) члены предложения; </w:t>
      </w:r>
    </w:p>
    <w:p w:rsidR="00674E8B" w:rsidRPr="00715975" w:rsidRDefault="00674E8B" w:rsidP="00674E8B">
      <w:pPr>
        <w:pStyle w:val="body"/>
        <w:spacing w:line="276" w:lineRule="auto"/>
        <w:ind w:firstLine="709"/>
        <w:rPr>
          <w:sz w:val="24"/>
          <w:szCs w:val="24"/>
        </w:rPr>
      </w:pPr>
      <w:r w:rsidRPr="00715975">
        <w:rPr>
          <w:sz w:val="24"/>
          <w:szCs w:val="24"/>
        </w:rPr>
        <w:t xml:space="preserve">распознавать распространённые и нераспространённые предложения;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правильно списывать слова, предложения, тексты объёмом не более 70 слов; </w:t>
      </w:r>
    </w:p>
    <w:p w:rsidR="00674E8B" w:rsidRPr="00715975" w:rsidRDefault="00674E8B" w:rsidP="00674E8B">
      <w:pPr>
        <w:pStyle w:val="body"/>
        <w:spacing w:line="276" w:lineRule="auto"/>
        <w:ind w:firstLine="709"/>
        <w:rPr>
          <w:sz w:val="24"/>
          <w:szCs w:val="24"/>
        </w:rPr>
      </w:pPr>
      <w:r w:rsidRPr="00715975">
        <w:rPr>
          <w:sz w:val="24"/>
          <w:szCs w:val="24"/>
        </w:rPr>
        <w:t xml:space="preserve">писать под диктовку тексты объёмом не более 65 слов с учётом изученных правил правописания;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и исправлять ошибки на изученные правила, описки; </w:t>
      </w:r>
    </w:p>
    <w:p w:rsidR="00674E8B" w:rsidRPr="00715975" w:rsidRDefault="00674E8B" w:rsidP="00674E8B">
      <w:pPr>
        <w:pStyle w:val="body"/>
        <w:spacing w:line="276" w:lineRule="auto"/>
        <w:ind w:firstLine="709"/>
        <w:rPr>
          <w:sz w:val="24"/>
          <w:szCs w:val="24"/>
        </w:rPr>
      </w:pPr>
      <w:r w:rsidRPr="00715975">
        <w:rPr>
          <w:sz w:val="24"/>
          <w:szCs w:val="24"/>
        </w:rPr>
        <w:t xml:space="preserve">понимать тексты разных типов, находить в тексте заданную информацию; </w:t>
      </w:r>
    </w:p>
    <w:p w:rsidR="00674E8B" w:rsidRPr="00715975" w:rsidRDefault="00674E8B" w:rsidP="00674E8B">
      <w:pPr>
        <w:pStyle w:val="body"/>
        <w:spacing w:line="276" w:lineRule="auto"/>
        <w:ind w:firstLine="709"/>
        <w:rPr>
          <w:sz w:val="24"/>
          <w:szCs w:val="24"/>
        </w:rPr>
      </w:pPr>
      <w:r w:rsidRPr="00715975">
        <w:rPr>
          <w:sz w:val="24"/>
          <w:szCs w:val="24"/>
        </w:rPr>
        <w:t xml:space="preserve">формулировать устно и письменно на основе прочитанной (услышанной) информации простые выводы (1-2 предложения); </w:t>
      </w:r>
    </w:p>
    <w:p w:rsidR="00674E8B" w:rsidRPr="00715975" w:rsidRDefault="00674E8B" w:rsidP="00674E8B">
      <w:pPr>
        <w:pStyle w:val="body"/>
        <w:spacing w:line="276" w:lineRule="auto"/>
        <w:ind w:firstLine="709"/>
        <w:rPr>
          <w:sz w:val="24"/>
          <w:szCs w:val="24"/>
        </w:rPr>
      </w:pPr>
      <w:r w:rsidRPr="00715975">
        <w:rPr>
          <w:sz w:val="24"/>
          <w:szCs w:val="24"/>
        </w:rPr>
        <w:t xml:space="preserve">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связь предложений в тексте (с помощью личных местоимений, синонимов, союзов и, а, но);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ключевые слова в тексте;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тему текста и основную мысль текста; </w:t>
      </w:r>
    </w:p>
    <w:p w:rsidR="00674E8B" w:rsidRPr="00715975" w:rsidRDefault="00674E8B" w:rsidP="00674E8B">
      <w:pPr>
        <w:pStyle w:val="body"/>
        <w:spacing w:line="276" w:lineRule="auto"/>
        <w:ind w:firstLine="709"/>
        <w:rPr>
          <w:sz w:val="24"/>
          <w:szCs w:val="24"/>
        </w:rPr>
      </w:pPr>
      <w:r w:rsidRPr="00715975">
        <w:rPr>
          <w:sz w:val="24"/>
          <w:szCs w:val="24"/>
        </w:rPr>
        <w:t xml:space="preserve">выявлять части текста (абзацы) и отражать с помощью ключевых слов или предложений их смысловое содержание; </w:t>
      </w:r>
    </w:p>
    <w:p w:rsidR="00674E8B" w:rsidRPr="00715975" w:rsidRDefault="00674E8B" w:rsidP="00674E8B">
      <w:pPr>
        <w:pStyle w:val="body"/>
        <w:spacing w:line="276" w:lineRule="auto"/>
        <w:ind w:firstLine="709"/>
        <w:rPr>
          <w:sz w:val="24"/>
          <w:szCs w:val="24"/>
        </w:rPr>
      </w:pPr>
      <w:r w:rsidRPr="00715975">
        <w:rPr>
          <w:sz w:val="24"/>
          <w:szCs w:val="24"/>
        </w:rPr>
        <w:t xml:space="preserve">составлять план текста, создавать по нему текст и корректировать текст; </w:t>
      </w:r>
    </w:p>
    <w:p w:rsidR="00674E8B" w:rsidRPr="00715975" w:rsidRDefault="00674E8B" w:rsidP="00674E8B">
      <w:pPr>
        <w:pStyle w:val="body"/>
        <w:spacing w:line="276" w:lineRule="auto"/>
        <w:ind w:firstLine="709"/>
        <w:rPr>
          <w:sz w:val="24"/>
          <w:szCs w:val="24"/>
        </w:rPr>
      </w:pPr>
      <w:r w:rsidRPr="00715975">
        <w:rPr>
          <w:sz w:val="24"/>
          <w:szCs w:val="24"/>
        </w:rPr>
        <w:t xml:space="preserve">писать подробное изложение по заданному, коллективно или самостоятельно составленному плану; </w:t>
      </w:r>
    </w:p>
    <w:p w:rsidR="00674E8B" w:rsidRPr="00715975" w:rsidRDefault="00674E8B" w:rsidP="00674E8B">
      <w:pPr>
        <w:pStyle w:val="body"/>
        <w:spacing w:line="276" w:lineRule="auto"/>
        <w:ind w:firstLine="709"/>
        <w:rPr>
          <w:sz w:val="24"/>
          <w:szCs w:val="24"/>
        </w:rPr>
      </w:pPr>
      <w:r w:rsidRPr="00715975">
        <w:rPr>
          <w:sz w:val="24"/>
          <w:szCs w:val="24"/>
        </w:rPr>
        <w:t xml:space="preserve">объяснять своими словами значение изученных понятий, использовать изученные понятия в процессе решения учебных задач; </w:t>
      </w:r>
    </w:p>
    <w:p w:rsidR="00674E8B" w:rsidRPr="00715975" w:rsidRDefault="00674E8B" w:rsidP="00674E8B">
      <w:pPr>
        <w:pStyle w:val="body"/>
        <w:spacing w:line="276" w:lineRule="auto"/>
        <w:ind w:firstLine="709"/>
        <w:rPr>
          <w:sz w:val="24"/>
          <w:szCs w:val="24"/>
        </w:rPr>
      </w:pPr>
      <w:r w:rsidRPr="00715975">
        <w:rPr>
          <w:sz w:val="24"/>
          <w:szCs w:val="24"/>
        </w:rPr>
        <w:t xml:space="preserve">уточнять значение слова с помощью толкового словаря. </w:t>
      </w:r>
    </w:p>
    <w:p w:rsidR="00674E8B" w:rsidRPr="00715975" w:rsidRDefault="00674E8B" w:rsidP="00674E8B">
      <w:pPr>
        <w:pStyle w:val="body"/>
        <w:spacing w:line="276" w:lineRule="auto"/>
        <w:ind w:firstLine="709"/>
        <w:rPr>
          <w:sz w:val="24"/>
          <w:szCs w:val="24"/>
        </w:rPr>
      </w:pPr>
      <w:r w:rsidRPr="00715975">
        <w:rPr>
          <w:sz w:val="24"/>
          <w:szCs w:val="24"/>
        </w:rPr>
        <w:t xml:space="preserve">10.6. Предметные результаты изучения русского языка. К концу обучения в 4 классе обучающийся научится: </w:t>
      </w:r>
    </w:p>
    <w:p w:rsidR="00674E8B" w:rsidRPr="00715975" w:rsidRDefault="00674E8B" w:rsidP="00674E8B">
      <w:pPr>
        <w:pStyle w:val="body"/>
        <w:spacing w:line="276" w:lineRule="auto"/>
        <w:ind w:firstLine="709"/>
        <w:rPr>
          <w:sz w:val="24"/>
          <w:szCs w:val="24"/>
        </w:rPr>
      </w:pPr>
      <w:r w:rsidRPr="00715975">
        <w:rPr>
          <w:sz w:val="24"/>
          <w:szCs w:val="24"/>
        </w:rPr>
        <w:t xml:space="preserve">осознавать многообразие языков и культур на территории Российской Федерации, осознавать язык как одну из главных духовнонравственных ценностей народа; </w:t>
      </w:r>
    </w:p>
    <w:p w:rsidR="00674E8B" w:rsidRPr="00715975" w:rsidRDefault="00674E8B" w:rsidP="00674E8B">
      <w:pPr>
        <w:pStyle w:val="body"/>
        <w:spacing w:line="276" w:lineRule="auto"/>
        <w:ind w:firstLine="709"/>
        <w:rPr>
          <w:sz w:val="24"/>
          <w:szCs w:val="24"/>
        </w:rPr>
      </w:pPr>
      <w:r w:rsidRPr="00715975">
        <w:rPr>
          <w:sz w:val="24"/>
          <w:szCs w:val="24"/>
        </w:rPr>
        <w:t xml:space="preserve">объяснять роль языка как основного средства общения; </w:t>
      </w:r>
    </w:p>
    <w:p w:rsidR="00674E8B" w:rsidRPr="00715975" w:rsidRDefault="00674E8B" w:rsidP="00674E8B">
      <w:pPr>
        <w:pStyle w:val="body"/>
        <w:spacing w:line="276" w:lineRule="auto"/>
        <w:ind w:firstLine="709"/>
        <w:rPr>
          <w:sz w:val="24"/>
          <w:szCs w:val="24"/>
        </w:rPr>
      </w:pPr>
      <w:r w:rsidRPr="00715975">
        <w:rPr>
          <w:sz w:val="24"/>
          <w:szCs w:val="24"/>
        </w:rPr>
        <w:t xml:space="preserve">объяснять роль русского языка как государственного языка Российской Федерации и языка межнационального общения; </w:t>
      </w:r>
    </w:p>
    <w:p w:rsidR="00674E8B" w:rsidRPr="00715975" w:rsidRDefault="00674E8B" w:rsidP="00674E8B">
      <w:pPr>
        <w:pStyle w:val="body"/>
        <w:spacing w:line="276" w:lineRule="auto"/>
        <w:ind w:firstLine="709"/>
        <w:rPr>
          <w:sz w:val="24"/>
          <w:szCs w:val="24"/>
        </w:rPr>
      </w:pPr>
      <w:r w:rsidRPr="00715975">
        <w:rPr>
          <w:sz w:val="24"/>
          <w:szCs w:val="24"/>
        </w:rPr>
        <w:t xml:space="preserve">осознавать правильную устную и письменную речь как показатель общей культуры человека; </w:t>
      </w:r>
    </w:p>
    <w:p w:rsidR="00674E8B" w:rsidRPr="00715975" w:rsidRDefault="00674E8B" w:rsidP="00674E8B">
      <w:pPr>
        <w:pStyle w:val="body"/>
        <w:spacing w:line="276" w:lineRule="auto"/>
        <w:ind w:firstLine="709"/>
        <w:rPr>
          <w:sz w:val="24"/>
          <w:szCs w:val="24"/>
        </w:rPr>
      </w:pPr>
      <w:r w:rsidRPr="00715975">
        <w:rPr>
          <w:sz w:val="24"/>
          <w:szCs w:val="24"/>
        </w:rPr>
        <w:t xml:space="preserve">проводить звукобуквенный разбор слов (в соответствии с предложенным в учебнике алгоритмом); </w:t>
      </w:r>
    </w:p>
    <w:p w:rsidR="00674E8B" w:rsidRPr="00715975" w:rsidRDefault="00674E8B" w:rsidP="00674E8B">
      <w:pPr>
        <w:pStyle w:val="body"/>
        <w:spacing w:line="276" w:lineRule="auto"/>
        <w:ind w:firstLine="709"/>
        <w:rPr>
          <w:sz w:val="24"/>
          <w:szCs w:val="24"/>
        </w:rPr>
      </w:pPr>
      <w:r w:rsidRPr="00715975">
        <w:rPr>
          <w:sz w:val="24"/>
          <w:szCs w:val="24"/>
        </w:rPr>
        <w:t xml:space="preserve">подбирать к предложенным словам синонимы; подбирать к предложенным словам антонимы; </w:t>
      </w:r>
    </w:p>
    <w:p w:rsidR="00674E8B" w:rsidRPr="00715975" w:rsidRDefault="00674E8B" w:rsidP="00674E8B">
      <w:pPr>
        <w:pStyle w:val="body"/>
        <w:spacing w:line="276" w:lineRule="auto"/>
        <w:ind w:firstLine="709"/>
        <w:rPr>
          <w:sz w:val="24"/>
          <w:szCs w:val="24"/>
        </w:rPr>
      </w:pPr>
      <w:r w:rsidRPr="00715975">
        <w:rPr>
          <w:sz w:val="24"/>
          <w:szCs w:val="24"/>
        </w:rPr>
        <w:t xml:space="preserve">выявлять в речи слова, значение которых требует уточнения, определять значение слова по контексту; </w:t>
      </w:r>
    </w:p>
    <w:p w:rsidR="00674E8B" w:rsidRPr="00715975" w:rsidRDefault="00674E8B" w:rsidP="00674E8B">
      <w:pPr>
        <w:pStyle w:val="body"/>
        <w:spacing w:line="276" w:lineRule="auto"/>
        <w:ind w:firstLine="709"/>
        <w:rPr>
          <w:sz w:val="24"/>
          <w:szCs w:val="24"/>
        </w:rPr>
      </w:pPr>
      <w:r w:rsidRPr="00715975">
        <w:rPr>
          <w:sz w:val="24"/>
          <w:szCs w:val="24"/>
        </w:rPr>
        <w:t xml:space="preserve">проводить разбор по составу слов с однозначно выделяемыми морфемами; составлять схему состава слова; соотносить состав слова с представленной схемой; </w:t>
      </w:r>
    </w:p>
    <w:p w:rsidR="00674E8B" w:rsidRPr="00715975" w:rsidRDefault="00674E8B" w:rsidP="00674E8B">
      <w:pPr>
        <w:pStyle w:val="body"/>
        <w:spacing w:line="276" w:lineRule="auto"/>
        <w:ind w:firstLine="709"/>
        <w:rPr>
          <w:sz w:val="24"/>
          <w:szCs w:val="24"/>
        </w:rPr>
      </w:pPr>
      <w:r w:rsidRPr="00715975">
        <w:rPr>
          <w:sz w:val="24"/>
          <w:szCs w:val="24"/>
        </w:rPr>
        <w:t xml:space="preserve">устанавливать принадлежность слова к определённой части речи (в объёме изученного) по комплексу освоенных грамматических признаков;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грамматические признаки имён существительных: склонение, род, число, падеж; проводить разбор имени существительного как части речи;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определять грамматические признаки имён прилагательных: род (в единственном числе), число, падеж; проводить разбор имени прилагательного как части речи; </w:t>
      </w:r>
    </w:p>
    <w:p w:rsidR="00674E8B" w:rsidRPr="00715975" w:rsidRDefault="00674E8B" w:rsidP="00674E8B">
      <w:pPr>
        <w:pStyle w:val="body"/>
        <w:spacing w:line="276" w:lineRule="auto"/>
        <w:ind w:firstLine="709"/>
        <w:rPr>
          <w:sz w:val="24"/>
          <w:szCs w:val="24"/>
        </w:rPr>
      </w:pPr>
      <w:r w:rsidRPr="00715975">
        <w:rPr>
          <w:sz w:val="24"/>
          <w:szCs w:val="24"/>
        </w:rPr>
        <w:t xml:space="preserve">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 </w:t>
      </w:r>
    </w:p>
    <w:p w:rsidR="00674E8B" w:rsidRPr="00715975" w:rsidRDefault="00674E8B" w:rsidP="00674E8B">
      <w:pPr>
        <w:pStyle w:val="body"/>
        <w:spacing w:line="276" w:lineRule="auto"/>
        <w:ind w:firstLine="709"/>
        <w:rPr>
          <w:sz w:val="24"/>
          <w:szCs w:val="24"/>
        </w:rPr>
      </w:pPr>
      <w:r w:rsidRPr="00715975">
        <w:rPr>
          <w:sz w:val="24"/>
          <w:szCs w:val="24"/>
        </w:rPr>
        <w:t xml:space="preserve">различать предложение, словосочетание и слово; </w:t>
      </w:r>
    </w:p>
    <w:p w:rsidR="00674E8B" w:rsidRPr="00715975" w:rsidRDefault="00674E8B" w:rsidP="00674E8B">
      <w:pPr>
        <w:pStyle w:val="body"/>
        <w:spacing w:line="276" w:lineRule="auto"/>
        <w:ind w:firstLine="709"/>
        <w:rPr>
          <w:sz w:val="24"/>
          <w:szCs w:val="24"/>
        </w:rPr>
      </w:pPr>
      <w:r w:rsidRPr="00715975">
        <w:rPr>
          <w:sz w:val="24"/>
          <w:szCs w:val="24"/>
        </w:rPr>
        <w:t xml:space="preserve">классифицировать предложения по цели высказывания и по эмоциональной окраске; </w:t>
      </w:r>
    </w:p>
    <w:p w:rsidR="00674E8B" w:rsidRPr="00715975" w:rsidRDefault="00674E8B" w:rsidP="00674E8B">
      <w:pPr>
        <w:pStyle w:val="body"/>
        <w:spacing w:line="276" w:lineRule="auto"/>
        <w:ind w:firstLine="709"/>
        <w:rPr>
          <w:sz w:val="24"/>
          <w:szCs w:val="24"/>
        </w:rPr>
      </w:pPr>
      <w:r w:rsidRPr="00715975">
        <w:rPr>
          <w:sz w:val="24"/>
          <w:szCs w:val="24"/>
        </w:rPr>
        <w:t xml:space="preserve">различать распространённые и нераспространённые предложения; </w:t>
      </w:r>
    </w:p>
    <w:p w:rsidR="00674E8B" w:rsidRPr="00715975" w:rsidRDefault="00674E8B" w:rsidP="00674E8B">
      <w:pPr>
        <w:pStyle w:val="body"/>
        <w:spacing w:line="276" w:lineRule="auto"/>
        <w:ind w:firstLine="709"/>
        <w:rPr>
          <w:sz w:val="24"/>
          <w:szCs w:val="24"/>
        </w:rPr>
      </w:pPr>
      <w:r w:rsidRPr="00715975">
        <w:rPr>
          <w:sz w:val="24"/>
          <w:szCs w:val="24"/>
        </w:rPr>
        <w:t xml:space="preserve">распознавать предложения с однородными членами; составлять предложения с однородными членами; использовать предложения с однородными членами в речи; </w:t>
      </w:r>
    </w:p>
    <w:p w:rsidR="00674E8B" w:rsidRPr="00715975" w:rsidRDefault="00674E8B" w:rsidP="00674E8B">
      <w:pPr>
        <w:pStyle w:val="body"/>
        <w:spacing w:line="276" w:lineRule="auto"/>
        <w:ind w:firstLine="709"/>
        <w:rPr>
          <w:sz w:val="24"/>
          <w:szCs w:val="24"/>
        </w:rPr>
      </w:pPr>
      <w:r w:rsidRPr="00715975">
        <w:rPr>
          <w:sz w:val="24"/>
          <w:szCs w:val="24"/>
        </w:rPr>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w:t>
      </w:r>
    </w:p>
    <w:p w:rsidR="00674E8B" w:rsidRPr="00715975" w:rsidRDefault="00674E8B" w:rsidP="00674E8B">
      <w:pPr>
        <w:pStyle w:val="body"/>
        <w:spacing w:line="276" w:lineRule="auto"/>
        <w:ind w:firstLine="709"/>
        <w:rPr>
          <w:sz w:val="24"/>
          <w:szCs w:val="24"/>
        </w:rPr>
      </w:pPr>
      <w:r w:rsidRPr="00715975">
        <w:rPr>
          <w:sz w:val="24"/>
          <w:szCs w:val="24"/>
        </w:rPr>
        <w:t xml:space="preserve">производить синтаксический разбор простого предложения;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место орфограммы в слове и между словами на изученные правила; </w:t>
      </w:r>
    </w:p>
    <w:p w:rsidR="00674E8B" w:rsidRPr="00715975" w:rsidRDefault="00674E8B" w:rsidP="00674E8B">
      <w:pPr>
        <w:pStyle w:val="body"/>
        <w:spacing w:line="276" w:lineRule="auto"/>
        <w:ind w:firstLine="709"/>
        <w:rPr>
          <w:sz w:val="24"/>
          <w:szCs w:val="24"/>
        </w:rPr>
      </w:pPr>
      <w:r w:rsidRPr="00715975">
        <w:rPr>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 </w:t>
      </w:r>
    </w:p>
    <w:p w:rsidR="00674E8B" w:rsidRPr="00715975" w:rsidRDefault="00674E8B" w:rsidP="00674E8B">
      <w:pPr>
        <w:pStyle w:val="body"/>
        <w:spacing w:line="276" w:lineRule="auto"/>
        <w:ind w:firstLine="709"/>
        <w:rPr>
          <w:sz w:val="24"/>
          <w:szCs w:val="24"/>
        </w:rPr>
      </w:pPr>
      <w:r w:rsidRPr="00715975">
        <w:rPr>
          <w:sz w:val="24"/>
          <w:szCs w:val="24"/>
        </w:rPr>
        <w:t xml:space="preserve">правильно списывать тексты объёмом не более 85 слов; </w:t>
      </w:r>
    </w:p>
    <w:p w:rsidR="00674E8B" w:rsidRPr="00715975" w:rsidRDefault="00674E8B" w:rsidP="00674E8B">
      <w:pPr>
        <w:pStyle w:val="body"/>
        <w:spacing w:line="276" w:lineRule="auto"/>
        <w:ind w:firstLine="709"/>
        <w:rPr>
          <w:sz w:val="24"/>
          <w:szCs w:val="24"/>
        </w:rPr>
      </w:pPr>
      <w:r w:rsidRPr="00715975">
        <w:rPr>
          <w:sz w:val="24"/>
          <w:szCs w:val="24"/>
        </w:rPr>
        <w:t xml:space="preserve">писать под диктовку тексты объёмом не более 80 слов с учётом изученных правил правописания; </w:t>
      </w:r>
    </w:p>
    <w:p w:rsidR="00674E8B" w:rsidRPr="00715975" w:rsidRDefault="00674E8B" w:rsidP="00674E8B">
      <w:pPr>
        <w:pStyle w:val="body"/>
        <w:spacing w:line="276" w:lineRule="auto"/>
        <w:ind w:firstLine="709"/>
        <w:rPr>
          <w:sz w:val="24"/>
          <w:szCs w:val="24"/>
        </w:rPr>
      </w:pPr>
      <w:r w:rsidRPr="00715975">
        <w:rPr>
          <w:sz w:val="24"/>
          <w:szCs w:val="24"/>
        </w:rPr>
        <w:t xml:space="preserve">находить и исправлять орфографические и пунктуационные ошибки на изученные правила, описки; </w:t>
      </w:r>
    </w:p>
    <w:p w:rsidR="00674E8B" w:rsidRPr="00715975" w:rsidRDefault="00674E8B" w:rsidP="00674E8B">
      <w:pPr>
        <w:pStyle w:val="body"/>
        <w:spacing w:line="276" w:lineRule="auto"/>
        <w:ind w:firstLine="709"/>
        <w:rPr>
          <w:sz w:val="24"/>
          <w:szCs w:val="24"/>
        </w:rPr>
      </w:pPr>
      <w:r w:rsidRPr="00715975">
        <w:rPr>
          <w:sz w:val="24"/>
          <w:szCs w:val="24"/>
        </w:rPr>
        <w:t xml:space="preserve">осознавать ситуацию общения (с какой целью, с кем, где происходит общение); выбирать адекватные языковые средства в ситуации общения; </w:t>
      </w:r>
    </w:p>
    <w:p w:rsidR="00674E8B" w:rsidRPr="00715975" w:rsidRDefault="00674E8B" w:rsidP="00674E8B">
      <w:pPr>
        <w:pStyle w:val="body"/>
        <w:spacing w:line="276" w:lineRule="auto"/>
        <w:ind w:firstLine="709"/>
        <w:rPr>
          <w:sz w:val="24"/>
          <w:szCs w:val="24"/>
        </w:rPr>
      </w:pPr>
      <w:r w:rsidRPr="00715975">
        <w:rPr>
          <w:sz w:val="24"/>
          <w:szCs w:val="24"/>
        </w:rPr>
        <w:t xml:space="preserve">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 </w:t>
      </w:r>
    </w:p>
    <w:p w:rsidR="00674E8B" w:rsidRPr="00715975" w:rsidRDefault="00674E8B" w:rsidP="00674E8B">
      <w:pPr>
        <w:pStyle w:val="body"/>
        <w:spacing w:line="276" w:lineRule="auto"/>
        <w:ind w:firstLine="709"/>
        <w:rPr>
          <w:sz w:val="24"/>
          <w:szCs w:val="24"/>
        </w:rPr>
      </w:pPr>
      <w:r w:rsidRPr="00715975">
        <w:rPr>
          <w:sz w:val="24"/>
          <w:szCs w:val="24"/>
        </w:rPr>
        <w:t xml:space="preserve">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 </w:t>
      </w:r>
    </w:p>
    <w:p w:rsidR="00674E8B" w:rsidRPr="00715975" w:rsidRDefault="00674E8B" w:rsidP="00674E8B">
      <w:pPr>
        <w:pStyle w:val="body"/>
        <w:spacing w:line="276" w:lineRule="auto"/>
        <w:ind w:firstLine="709"/>
        <w:rPr>
          <w:sz w:val="24"/>
          <w:szCs w:val="24"/>
        </w:rPr>
      </w:pPr>
      <w:r w:rsidRPr="00715975">
        <w:rPr>
          <w:sz w:val="24"/>
          <w:szCs w:val="24"/>
        </w:rPr>
        <w:t xml:space="preserve">определять тему и основную мысль текста; самостоятельно озаглавливать текст с опорой на тему или основную мысль; </w:t>
      </w:r>
    </w:p>
    <w:p w:rsidR="00674E8B" w:rsidRPr="00715975" w:rsidRDefault="00674E8B" w:rsidP="00674E8B">
      <w:pPr>
        <w:pStyle w:val="body"/>
        <w:spacing w:line="276" w:lineRule="auto"/>
        <w:ind w:firstLine="709"/>
        <w:rPr>
          <w:sz w:val="24"/>
          <w:szCs w:val="24"/>
        </w:rPr>
      </w:pPr>
      <w:r w:rsidRPr="00715975">
        <w:rPr>
          <w:sz w:val="24"/>
          <w:szCs w:val="24"/>
        </w:rPr>
        <w:t xml:space="preserve">корректировать порядок предложений и частей текста; </w:t>
      </w:r>
    </w:p>
    <w:p w:rsidR="00674E8B" w:rsidRPr="00715975" w:rsidRDefault="00674E8B" w:rsidP="00674E8B">
      <w:pPr>
        <w:pStyle w:val="body"/>
        <w:spacing w:line="276" w:lineRule="auto"/>
        <w:ind w:firstLine="709"/>
        <w:rPr>
          <w:sz w:val="24"/>
          <w:szCs w:val="24"/>
        </w:rPr>
      </w:pPr>
      <w:r w:rsidRPr="00715975">
        <w:rPr>
          <w:sz w:val="24"/>
          <w:szCs w:val="24"/>
        </w:rPr>
        <w:t xml:space="preserve">составлять план к заданным текстам; </w:t>
      </w:r>
    </w:p>
    <w:p w:rsidR="00674E8B" w:rsidRPr="00715975" w:rsidRDefault="00674E8B" w:rsidP="00674E8B">
      <w:pPr>
        <w:pStyle w:val="body"/>
        <w:spacing w:line="276" w:lineRule="auto"/>
        <w:ind w:firstLine="709"/>
        <w:rPr>
          <w:sz w:val="24"/>
          <w:szCs w:val="24"/>
        </w:rPr>
      </w:pPr>
      <w:r w:rsidRPr="00715975">
        <w:rPr>
          <w:sz w:val="24"/>
          <w:szCs w:val="24"/>
        </w:rPr>
        <w:lastRenderedPageBreak/>
        <w:t xml:space="preserve">осуществлять подробный пересказ текста (устно и письменно); </w:t>
      </w:r>
    </w:p>
    <w:p w:rsidR="00674E8B" w:rsidRPr="00715975" w:rsidRDefault="00674E8B" w:rsidP="00674E8B">
      <w:pPr>
        <w:pStyle w:val="body"/>
        <w:spacing w:line="276" w:lineRule="auto"/>
        <w:ind w:firstLine="709"/>
        <w:rPr>
          <w:sz w:val="24"/>
          <w:szCs w:val="24"/>
        </w:rPr>
      </w:pPr>
      <w:r w:rsidRPr="00715975">
        <w:rPr>
          <w:sz w:val="24"/>
          <w:szCs w:val="24"/>
        </w:rPr>
        <w:t xml:space="preserve">осуществлять выборочный пересказ текста (устно); </w:t>
      </w:r>
    </w:p>
    <w:p w:rsidR="00674E8B" w:rsidRPr="00715975" w:rsidRDefault="00674E8B" w:rsidP="00674E8B">
      <w:pPr>
        <w:pStyle w:val="body"/>
        <w:spacing w:line="276" w:lineRule="auto"/>
        <w:ind w:firstLine="709"/>
        <w:rPr>
          <w:sz w:val="24"/>
          <w:szCs w:val="24"/>
        </w:rPr>
      </w:pPr>
      <w:r w:rsidRPr="00715975">
        <w:rPr>
          <w:sz w:val="24"/>
          <w:szCs w:val="24"/>
        </w:rPr>
        <w:t xml:space="preserve">писать (после предварительной подготовки) сочинения по заданным темам; </w:t>
      </w:r>
    </w:p>
    <w:p w:rsidR="00674E8B" w:rsidRPr="00715975" w:rsidRDefault="00674E8B" w:rsidP="00674E8B">
      <w:pPr>
        <w:pStyle w:val="body"/>
        <w:spacing w:line="276" w:lineRule="auto"/>
        <w:ind w:firstLine="709"/>
        <w:rPr>
          <w:sz w:val="24"/>
          <w:szCs w:val="24"/>
        </w:rPr>
      </w:pPr>
      <w:r w:rsidRPr="00715975">
        <w:rPr>
          <w:sz w:val="24"/>
          <w:szCs w:val="24"/>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 </w:t>
      </w:r>
    </w:p>
    <w:p w:rsidR="00674E8B" w:rsidRPr="00715975" w:rsidRDefault="00674E8B" w:rsidP="00674E8B">
      <w:pPr>
        <w:pStyle w:val="body"/>
        <w:spacing w:line="276" w:lineRule="auto"/>
        <w:ind w:firstLine="709"/>
        <w:rPr>
          <w:sz w:val="24"/>
          <w:szCs w:val="24"/>
        </w:rPr>
      </w:pPr>
      <w:r w:rsidRPr="00715975">
        <w:rPr>
          <w:sz w:val="24"/>
          <w:szCs w:val="24"/>
        </w:rPr>
        <w:t xml:space="preserve">объяснять своими словами значение изученных понятий; использовать изученные понятия; </w:t>
      </w:r>
    </w:p>
    <w:p w:rsidR="00674E8B" w:rsidRDefault="00674E8B" w:rsidP="00674E8B">
      <w:pPr>
        <w:pStyle w:val="body"/>
        <w:spacing w:line="276" w:lineRule="auto"/>
        <w:ind w:firstLine="709"/>
        <w:rPr>
          <w:sz w:val="24"/>
          <w:szCs w:val="24"/>
        </w:rPr>
      </w:pPr>
      <w:r w:rsidRPr="00715975">
        <w:rPr>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674E8B" w:rsidRPr="008F1691" w:rsidRDefault="00674E8B" w:rsidP="00674E8B">
      <w:pPr>
        <w:pStyle w:val="body"/>
        <w:spacing w:line="276" w:lineRule="auto"/>
        <w:ind w:firstLine="709"/>
        <w:rPr>
          <w:sz w:val="24"/>
          <w:szCs w:val="24"/>
        </w:rPr>
      </w:pPr>
    </w:p>
    <w:p w:rsidR="00674E8B" w:rsidRPr="00761FF1" w:rsidRDefault="00674E8B" w:rsidP="00674E8B">
      <w:pPr>
        <w:pStyle w:val="body"/>
        <w:spacing w:line="276" w:lineRule="auto"/>
        <w:ind w:firstLine="709"/>
        <w:rPr>
          <w:b/>
          <w:bCs/>
          <w:sz w:val="24"/>
          <w:szCs w:val="24"/>
        </w:rPr>
      </w:pPr>
      <w:r w:rsidRPr="00761FF1">
        <w:rPr>
          <w:b/>
          <w:bCs/>
          <w:sz w:val="24"/>
          <w:szCs w:val="24"/>
        </w:rPr>
        <w:t xml:space="preserve">Федеральная рабочая программа по учебному предмету «Литературное чтение».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 </w:t>
      </w:r>
    </w:p>
    <w:p w:rsidR="00674E8B" w:rsidRPr="00761FF1" w:rsidRDefault="00674E8B" w:rsidP="00674E8B">
      <w:pPr>
        <w:pStyle w:val="body"/>
        <w:spacing w:line="276" w:lineRule="auto"/>
        <w:ind w:firstLine="709"/>
        <w:rPr>
          <w:bCs/>
          <w:sz w:val="24"/>
          <w:szCs w:val="24"/>
        </w:rPr>
      </w:pPr>
      <w:r w:rsidRPr="00761FF1">
        <w:rPr>
          <w:bCs/>
          <w:sz w:val="24"/>
          <w:szCs w:val="24"/>
        </w:rPr>
        <w:t xml:space="preserve">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 </w:t>
      </w:r>
    </w:p>
    <w:p w:rsidR="00674E8B" w:rsidRPr="00761FF1" w:rsidRDefault="00674E8B" w:rsidP="00674E8B">
      <w:pPr>
        <w:pStyle w:val="body"/>
        <w:spacing w:line="276" w:lineRule="auto"/>
        <w:ind w:firstLine="709"/>
        <w:rPr>
          <w:bCs/>
          <w:sz w:val="24"/>
          <w:szCs w:val="24"/>
        </w:rPr>
      </w:pPr>
      <w:r w:rsidRPr="00761FF1">
        <w:rPr>
          <w:bCs/>
          <w:sz w:val="24"/>
          <w:szCs w:val="24"/>
        </w:rPr>
        <w:t>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w:t>
      </w:r>
      <w:r>
        <w:rPr>
          <w:bCs/>
          <w:sz w:val="24"/>
          <w:szCs w:val="24"/>
        </w:rPr>
        <w:t xml:space="preserve"> </w:t>
      </w:r>
      <w:r w:rsidRPr="00761FF1">
        <w:rPr>
          <w:bCs/>
          <w:sz w:val="24"/>
          <w:szCs w:val="24"/>
        </w:rPr>
        <w:t xml:space="preserve">с учётом возрастных особенностей обучающихся. </w:t>
      </w:r>
    </w:p>
    <w:p w:rsidR="00674E8B" w:rsidRPr="00761FF1" w:rsidRDefault="00674E8B" w:rsidP="00674E8B">
      <w:pPr>
        <w:pStyle w:val="body"/>
        <w:spacing w:line="276" w:lineRule="auto"/>
        <w:ind w:firstLine="709"/>
        <w:rPr>
          <w:bCs/>
          <w:sz w:val="24"/>
          <w:szCs w:val="24"/>
        </w:rPr>
      </w:pPr>
      <w:r w:rsidRPr="00761FF1">
        <w:rPr>
          <w:bCs/>
          <w:sz w:val="24"/>
          <w:szCs w:val="24"/>
        </w:rPr>
        <w:t xml:space="preserve">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5. Пояснительная записка. </w:t>
      </w:r>
    </w:p>
    <w:p w:rsidR="00674E8B" w:rsidRPr="00761FF1" w:rsidRDefault="00674E8B" w:rsidP="00674E8B">
      <w:pPr>
        <w:pStyle w:val="body"/>
        <w:spacing w:line="276" w:lineRule="auto"/>
        <w:ind w:firstLine="709"/>
        <w:rPr>
          <w:bCs/>
          <w:sz w:val="24"/>
          <w:szCs w:val="24"/>
        </w:rPr>
      </w:pPr>
      <w:r w:rsidRPr="00761FF1">
        <w:rPr>
          <w:bCs/>
          <w:sz w:val="24"/>
          <w:szCs w:val="24"/>
        </w:rPr>
        <w:t xml:space="preserve">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rsidR="00674E8B" w:rsidRPr="00761FF1" w:rsidRDefault="00674E8B" w:rsidP="00674E8B">
      <w:pPr>
        <w:pStyle w:val="body"/>
        <w:spacing w:line="276" w:lineRule="auto"/>
        <w:ind w:firstLine="709"/>
        <w:rPr>
          <w:bCs/>
          <w:sz w:val="24"/>
          <w:szCs w:val="24"/>
        </w:rPr>
      </w:pPr>
      <w:r w:rsidRPr="00761FF1">
        <w:rPr>
          <w:bCs/>
          <w:sz w:val="24"/>
          <w:szCs w:val="24"/>
        </w:rPr>
        <w:t xml:space="preserve">5.3. 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w:t>
      </w:r>
      <w:r w:rsidRPr="00761FF1">
        <w:rPr>
          <w:bCs/>
          <w:sz w:val="24"/>
          <w:szCs w:val="24"/>
        </w:rPr>
        <w:lastRenderedPageBreak/>
        <w:t xml:space="preserve">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 </w:t>
      </w:r>
    </w:p>
    <w:p w:rsidR="00674E8B" w:rsidRPr="00761FF1" w:rsidRDefault="00674E8B" w:rsidP="00674E8B">
      <w:pPr>
        <w:pStyle w:val="body"/>
        <w:spacing w:line="276" w:lineRule="auto"/>
        <w:ind w:firstLine="709"/>
        <w:rPr>
          <w:bCs/>
          <w:sz w:val="24"/>
          <w:szCs w:val="24"/>
        </w:rPr>
      </w:pPr>
      <w:r w:rsidRPr="00761FF1">
        <w:rPr>
          <w:bCs/>
          <w:sz w:val="24"/>
          <w:szCs w:val="24"/>
        </w:rPr>
        <w:t xml:space="preserve">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5.5. 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 </w:t>
      </w:r>
    </w:p>
    <w:p w:rsidR="00674E8B" w:rsidRPr="00761FF1" w:rsidRDefault="00674E8B" w:rsidP="00674E8B">
      <w:pPr>
        <w:pStyle w:val="body"/>
        <w:spacing w:line="276" w:lineRule="auto"/>
        <w:ind w:firstLine="709"/>
        <w:rPr>
          <w:bCs/>
          <w:sz w:val="24"/>
          <w:szCs w:val="24"/>
        </w:rPr>
      </w:pPr>
      <w:r w:rsidRPr="00761FF1">
        <w:rPr>
          <w:bCs/>
          <w:sz w:val="24"/>
          <w:szCs w:val="24"/>
        </w:rPr>
        <w:t xml:space="preserve">5.6. Достижение цели изучения литературного чтения определяется решением следующих задач: </w:t>
      </w:r>
    </w:p>
    <w:p w:rsidR="00674E8B" w:rsidRPr="00761FF1" w:rsidRDefault="00674E8B" w:rsidP="00674E8B">
      <w:pPr>
        <w:pStyle w:val="body"/>
        <w:spacing w:line="276" w:lineRule="auto"/>
        <w:ind w:firstLine="709"/>
        <w:rPr>
          <w:bCs/>
          <w:sz w:val="24"/>
          <w:szCs w:val="24"/>
        </w:rPr>
      </w:pPr>
      <w:r w:rsidRPr="00761FF1">
        <w:rPr>
          <w:bCs/>
          <w:sz w:val="24"/>
          <w:szCs w:val="24"/>
        </w:rPr>
        <w:t xml:space="preserve">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достижение необходимого для продолжения образования уровня общего речевого развития;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первоначальное представление о многообразии жанров художественных произведений и произведений устного народного творчества;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w:t>
      </w:r>
    </w:p>
    <w:p w:rsidR="00674E8B" w:rsidRPr="00761FF1" w:rsidRDefault="00674E8B" w:rsidP="00674E8B">
      <w:pPr>
        <w:pStyle w:val="body"/>
        <w:spacing w:line="276" w:lineRule="auto"/>
        <w:ind w:firstLine="709"/>
        <w:rPr>
          <w:bCs/>
          <w:sz w:val="24"/>
          <w:szCs w:val="24"/>
        </w:rPr>
      </w:pPr>
      <w:r w:rsidRPr="00761FF1">
        <w:rPr>
          <w:bCs/>
          <w:sz w:val="24"/>
          <w:szCs w:val="24"/>
        </w:rPr>
        <w:t xml:space="preserve">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 </w:t>
      </w:r>
    </w:p>
    <w:p w:rsidR="00674E8B" w:rsidRPr="00761FF1" w:rsidRDefault="00674E8B" w:rsidP="00674E8B">
      <w:pPr>
        <w:pStyle w:val="body"/>
        <w:spacing w:line="276" w:lineRule="auto"/>
        <w:ind w:firstLine="709"/>
        <w:rPr>
          <w:bCs/>
          <w:sz w:val="24"/>
          <w:szCs w:val="24"/>
        </w:rPr>
      </w:pPr>
      <w:r w:rsidRPr="00761FF1">
        <w:rPr>
          <w:bCs/>
          <w:sz w:val="24"/>
          <w:szCs w:val="24"/>
        </w:rPr>
        <w:t xml:space="preserve">5.8.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674E8B" w:rsidRPr="00761FF1" w:rsidRDefault="00674E8B" w:rsidP="00674E8B">
      <w:pPr>
        <w:pStyle w:val="body"/>
        <w:spacing w:line="276" w:lineRule="auto"/>
        <w:ind w:firstLine="709"/>
        <w:rPr>
          <w:bCs/>
          <w:sz w:val="24"/>
          <w:szCs w:val="24"/>
        </w:rPr>
      </w:pPr>
      <w:r w:rsidRPr="00761FF1">
        <w:rPr>
          <w:bCs/>
          <w:sz w:val="24"/>
          <w:szCs w:val="24"/>
        </w:rPr>
        <w:t xml:space="preserve">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5.11. Литературное чтение является преемственным по отношению к учебному предмету «Литература», который изучается на уровне основного общего образования.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 </w:t>
      </w:r>
    </w:p>
    <w:p w:rsidR="00674E8B" w:rsidRPr="00761FF1" w:rsidRDefault="00674E8B" w:rsidP="00674E8B">
      <w:pPr>
        <w:pStyle w:val="body"/>
        <w:spacing w:line="276" w:lineRule="auto"/>
        <w:ind w:firstLine="709"/>
        <w:rPr>
          <w:bCs/>
          <w:sz w:val="24"/>
          <w:szCs w:val="24"/>
        </w:rPr>
      </w:pPr>
      <w:r w:rsidRPr="00761FF1">
        <w:rPr>
          <w:bCs/>
          <w:sz w:val="24"/>
          <w:szCs w:val="24"/>
        </w:rPr>
        <w:t xml:space="preserve">6. Содержание обучения в 1 классе. </w:t>
      </w:r>
    </w:p>
    <w:p w:rsidR="00674E8B" w:rsidRPr="00761FF1" w:rsidRDefault="00674E8B" w:rsidP="00674E8B">
      <w:pPr>
        <w:pStyle w:val="body"/>
        <w:spacing w:line="276" w:lineRule="auto"/>
        <w:ind w:firstLine="709"/>
        <w:rPr>
          <w:bCs/>
          <w:sz w:val="24"/>
          <w:szCs w:val="24"/>
        </w:rPr>
      </w:pPr>
      <w:r w:rsidRPr="00761FF1">
        <w:rPr>
          <w:bCs/>
          <w:sz w:val="24"/>
          <w:szCs w:val="24"/>
        </w:rPr>
        <w:t xml:space="preserve">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 </w:t>
      </w:r>
    </w:p>
    <w:p w:rsidR="00674E8B" w:rsidRPr="00761FF1" w:rsidRDefault="00674E8B" w:rsidP="00674E8B">
      <w:pPr>
        <w:pStyle w:val="body"/>
        <w:spacing w:line="276" w:lineRule="auto"/>
        <w:ind w:firstLine="709"/>
        <w:rPr>
          <w:bCs/>
          <w:sz w:val="24"/>
          <w:szCs w:val="24"/>
        </w:rPr>
      </w:pPr>
      <w:r w:rsidRPr="00761FF1">
        <w:rPr>
          <w:bCs/>
          <w:sz w:val="24"/>
          <w:szCs w:val="24"/>
        </w:rPr>
        <w:t xml:space="preserve">6.1.1. 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6.2. 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 </w:t>
      </w:r>
    </w:p>
    <w:p w:rsidR="00674E8B" w:rsidRPr="00761FF1" w:rsidRDefault="00674E8B" w:rsidP="00674E8B">
      <w:pPr>
        <w:pStyle w:val="body"/>
        <w:spacing w:line="276" w:lineRule="auto"/>
        <w:ind w:firstLine="709"/>
        <w:rPr>
          <w:bCs/>
          <w:sz w:val="24"/>
          <w:szCs w:val="24"/>
        </w:rPr>
      </w:pPr>
      <w:r w:rsidRPr="00761FF1">
        <w:rPr>
          <w:bCs/>
          <w:sz w:val="24"/>
          <w:szCs w:val="24"/>
        </w:rPr>
        <w:t xml:space="preserve">6.2.1.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6.3. 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w:t>
      </w:r>
      <w:r w:rsidRPr="00761FF1">
        <w:rPr>
          <w:bCs/>
          <w:sz w:val="24"/>
          <w:szCs w:val="24"/>
        </w:rPr>
        <w:lastRenderedPageBreak/>
        <w:t xml:space="preserve">выразительном чтении. Интонационный рисунок выразительного чтения: ритм, темп, сила голоса. </w:t>
      </w:r>
    </w:p>
    <w:p w:rsidR="00674E8B" w:rsidRPr="00761FF1" w:rsidRDefault="00674E8B" w:rsidP="00674E8B">
      <w:pPr>
        <w:pStyle w:val="body"/>
        <w:spacing w:line="276" w:lineRule="auto"/>
        <w:ind w:firstLine="709"/>
        <w:rPr>
          <w:bCs/>
          <w:sz w:val="24"/>
          <w:szCs w:val="24"/>
        </w:rPr>
      </w:pPr>
      <w:r w:rsidRPr="00761FF1">
        <w:rPr>
          <w:bCs/>
          <w:sz w:val="24"/>
          <w:szCs w:val="24"/>
        </w:rPr>
        <w:t xml:space="preserve">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 </w:t>
      </w:r>
    </w:p>
    <w:p w:rsidR="00674E8B" w:rsidRPr="00761FF1" w:rsidRDefault="00674E8B" w:rsidP="00674E8B">
      <w:pPr>
        <w:pStyle w:val="body"/>
        <w:spacing w:line="276" w:lineRule="auto"/>
        <w:ind w:firstLine="709"/>
        <w:rPr>
          <w:bCs/>
          <w:sz w:val="24"/>
          <w:szCs w:val="24"/>
        </w:rPr>
      </w:pPr>
      <w:r w:rsidRPr="00761FF1">
        <w:rPr>
          <w:bCs/>
          <w:sz w:val="24"/>
          <w:szCs w:val="24"/>
        </w:rPr>
        <w:t xml:space="preserve">6.4.1. Произведения для чтения: потешки, загадки, пословицы. </w:t>
      </w:r>
    </w:p>
    <w:p w:rsidR="00674E8B" w:rsidRPr="00761FF1" w:rsidRDefault="00674E8B" w:rsidP="00674E8B">
      <w:pPr>
        <w:pStyle w:val="body"/>
        <w:spacing w:line="276" w:lineRule="auto"/>
        <w:ind w:firstLine="709"/>
        <w:rPr>
          <w:bCs/>
          <w:sz w:val="24"/>
          <w:szCs w:val="24"/>
        </w:rPr>
      </w:pPr>
      <w:r w:rsidRPr="00761FF1">
        <w:rPr>
          <w:bCs/>
          <w:sz w:val="24"/>
          <w:szCs w:val="24"/>
        </w:rPr>
        <w:t xml:space="preserve">6.5. 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 </w:t>
      </w:r>
    </w:p>
    <w:p w:rsidR="00674E8B" w:rsidRPr="00761FF1" w:rsidRDefault="00674E8B" w:rsidP="00674E8B">
      <w:pPr>
        <w:pStyle w:val="body"/>
        <w:spacing w:line="276" w:lineRule="auto"/>
        <w:ind w:firstLine="709"/>
        <w:rPr>
          <w:bCs/>
          <w:sz w:val="24"/>
          <w:szCs w:val="24"/>
        </w:rPr>
      </w:pPr>
      <w:r w:rsidRPr="00761FF1">
        <w:rPr>
          <w:bCs/>
          <w:sz w:val="24"/>
          <w:szCs w:val="24"/>
        </w:rPr>
        <w:t xml:space="preserve">6.5.1. Произведения для чтения: В.В. Бианки «Лис и Мышонок», Е.И. Чарушин «Про Томку», М.М. Пришвин «Ёж», Н.И. Сладков «Лисица и Ёж»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74E8B" w:rsidRPr="00761FF1" w:rsidRDefault="00674E8B" w:rsidP="00674E8B">
      <w:pPr>
        <w:pStyle w:val="body"/>
        <w:spacing w:line="276" w:lineRule="auto"/>
        <w:ind w:firstLine="709"/>
        <w:rPr>
          <w:bCs/>
          <w:sz w:val="24"/>
          <w:szCs w:val="24"/>
        </w:rPr>
      </w:pPr>
      <w:r w:rsidRPr="00761FF1">
        <w:rPr>
          <w:bCs/>
          <w:sz w:val="24"/>
          <w:szCs w:val="24"/>
        </w:rPr>
        <w:t xml:space="preserve">6.6.1. Произведения для чтения: Е.А. Благинина «Посидим в тишине», А.Л. Барто «Мама», А.В. Митяев «За что я люблю маму»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6.7. 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674E8B" w:rsidRPr="00761FF1" w:rsidRDefault="00674E8B" w:rsidP="00674E8B">
      <w:pPr>
        <w:pStyle w:val="body"/>
        <w:spacing w:line="276" w:lineRule="auto"/>
        <w:ind w:firstLine="709"/>
        <w:rPr>
          <w:bCs/>
          <w:sz w:val="24"/>
          <w:szCs w:val="24"/>
        </w:rPr>
      </w:pPr>
      <w:r w:rsidRPr="00761FF1">
        <w:rPr>
          <w:bCs/>
          <w:sz w:val="24"/>
          <w:szCs w:val="24"/>
        </w:rPr>
        <w:t xml:space="preserve">6.7.1. Произведения для чтения: Р.С. Сеф «Чудо», В.В. Лунин «Я видел чудо», Б.В. Заходер «Моя Вообразилия», Ю.П. Мориц «Сто фантазий»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 </w:t>
      </w:r>
    </w:p>
    <w:p w:rsidR="00674E8B" w:rsidRPr="00761FF1" w:rsidRDefault="00674E8B" w:rsidP="00674E8B">
      <w:pPr>
        <w:pStyle w:val="body"/>
        <w:spacing w:line="276" w:lineRule="auto"/>
        <w:ind w:firstLine="709"/>
        <w:rPr>
          <w:bCs/>
          <w:sz w:val="24"/>
          <w:szCs w:val="24"/>
        </w:rPr>
      </w:pPr>
      <w:r w:rsidRPr="00761FF1">
        <w:rPr>
          <w:bCs/>
          <w:sz w:val="24"/>
          <w:szCs w:val="24"/>
        </w:rPr>
        <w:t xml:space="preserve">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6.9.1. Базовые логические действия как часть познавательных универсальных учебных действий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понимать фактическое содержание прочитанного или прослушанного текста;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различать и группировать произведения по жанрам (загадки, пословицы, сказки (фольклорная и литературная), стихотворение, рассказ); </w:t>
      </w:r>
    </w:p>
    <w:p w:rsidR="00674E8B" w:rsidRPr="00761FF1" w:rsidRDefault="00674E8B" w:rsidP="00674E8B">
      <w:pPr>
        <w:pStyle w:val="body"/>
        <w:spacing w:line="276" w:lineRule="auto"/>
        <w:ind w:firstLine="709"/>
        <w:rPr>
          <w:bCs/>
          <w:sz w:val="24"/>
          <w:szCs w:val="24"/>
        </w:rPr>
      </w:pPr>
      <w:r w:rsidRPr="00761FF1">
        <w:rPr>
          <w:bCs/>
          <w:sz w:val="24"/>
          <w:szCs w:val="24"/>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674E8B" w:rsidRPr="00761FF1" w:rsidRDefault="00674E8B" w:rsidP="00674E8B">
      <w:pPr>
        <w:pStyle w:val="body"/>
        <w:spacing w:line="276" w:lineRule="auto"/>
        <w:ind w:firstLine="709"/>
        <w:rPr>
          <w:bCs/>
          <w:sz w:val="24"/>
          <w:szCs w:val="24"/>
        </w:rPr>
      </w:pPr>
      <w:r w:rsidRPr="00761FF1">
        <w:rPr>
          <w:bCs/>
          <w:sz w:val="24"/>
          <w:szCs w:val="24"/>
        </w:rPr>
        <w:t xml:space="preserve">сравнивать произведения по теме, настроению, которое оно вызывает. </w:t>
      </w:r>
    </w:p>
    <w:p w:rsidR="00674E8B" w:rsidRPr="00761FF1" w:rsidRDefault="00674E8B" w:rsidP="00674E8B">
      <w:pPr>
        <w:pStyle w:val="body"/>
        <w:spacing w:line="276" w:lineRule="auto"/>
        <w:ind w:firstLine="709"/>
        <w:rPr>
          <w:bCs/>
          <w:sz w:val="24"/>
          <w:szCs w:val="24"/>
        </w:rPr>
      </w:pPr>
      <w:r w:rsidRPr="00761FF1">
        <w:rPr>
          <w:bCs/>
          <w:sz w:val="24"/>
          <w:szCs w:val="24"/>
        </w:rPr>
        <w:t xml:space="preserve">6.9.2. Работа с информацией как часть познавательных универсальных учебных действий способствует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понимать, что текст произведения может быть представлен в иллюстрациях, различных видах зрительного искусства (фильм, спектакль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соотносить иллюстрацию с текстом произведения, читать отрывки из текста, которые соответствуют иллюстрации.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6.9.3. Коммуникативные универсальные учебные действия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наизусть стихотворения, соблюдать орфоэпические и пунктуационные нормы; </w:t>
      </w:r>
    </w:p>
    <w:p w:rsidR="00674E8B" w:rsidRPr="00761FF1" w:rsidRDefault="00674E8B" w:rsidP="00674E8B">
      <w:pPr>
        <w:pStyle w:val="body"/>
        <w:spacing w:line="276" w:lineRule="auto"/>
        <w:ind w:firstLine="709"/>
        <w:rPr>
          <w:bCs/>
          <w:sz w:val="24"/>
          <w:szCs w:val="24"/>
        </w:rPr>
      </w:pPr>
      <w:r w:rsidRPr="00761FF1">
        <w:rPr>
          <w:bCs/>
          <w:sz w:val="24"/>
          <w:szCs w:val="24"/>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пересказывать (устно) содержание произведения с опорой на вопросы, рисунки, предложенный план;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объяснять своими словами значение изученных понятий;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описывать своё настроение после слушания (чтения) стихотворений, сказок, рассказов. </w:t>
      </w:r>
    </w:p>
    <w:p w:rsidR="00674E8B" w:rsidRPr="00761FF1" w:rsidRDefault="00674E8B" w:rsidP="00674E8B">
      <w:pPr>
        <w:pStyle w:val="body"/>
        <w:spacing w:line="276" w:lineRule="auto"/>
        <w:ind w:firstLine="709"/>
        <w:rPr>
          <w:bCs/>
          <w:sz w:val="24"/>
          <w:szCs w:val="24"/>
        </w:rPr>
      </w:pPr>
      <w:r w:rsidRPr="00761FF1">
        <w:rPr>
          <w:bCs/>
          <w:sz w:val="24"/>
          <w:szCs w:val="24"/>
        </w:rPr>
        <w:t xml:space="preserve">6.9.4. Регулятивные универсальные учебные действия способствуют формированию умений: понимать и удерживать поставленную учебную задачу, в случае необходимости обращаться за помощью к учителю;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проявлять желание самостоятельно читать, совершенствовать свой навык чтения;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с помощью учителя оценивать свои успехи (трудности) в освоении читательской деятельности.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6.9.5. Совместная деятельность способствует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проявлять желание работать в парах, небольших группах;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проявлять культуру взаимодействия, терпение, умение договариваться, ответственно выполнять свою часть работы. </w:t>
      </w:r>
    </w:p>
    <w:p w:rsidR="00674E8B" w:rsidRPr="00761FF1" w:rsidRDefault="00674E8B" w:rsidP="00674E8B">
      <w:pPr>
        <w:pStyle w:val="body"/>
        <w:spacing w:line="276" w:lineRule="auto"/>
        <w:ind w:firstLine="709"/>
        <w:rPr>
          <w:bCs/>
          <w:sz w:val="24"/>
          <w:szCs w:val="24"/>
        </w:rPr>
      </w:pPr>
      <w:r w:rsidRPr="00761FF1">
        <w:rPr>
          <w:bCs/>
          <w:sz w:val="24"/>
          <w:szCs w:val="24"/>
        </w:rPr>
        <w:t xml:space="preserve">7. Содержание обучения во 2 классе. </w:t>
      </w:r>
    </w:p>
    <w:p w:rsidR="00674E8B" w:rsidRPr="00761FF1" w:rsidRDefault="00674E8B" w:rsidP="00674E8B">
      <w:pPr>
        <w:pStyle w:val="body"/>
        <w:spacing w:line="276" w:lineRule="auto"/>
        <w:ind w:firstLine="709"/>
        <w:rPr>
          <w:bCs/>
          <w:sz w:val="24"/>
          <w:szCs w:val="24"/>
        </w:rPr>
      </w:pPr>
      <w:r w:rsidRPr="00761FF1">
        <w:rPr>
          <w:bCs/>
          <w:sz w:val="24"/>
          <w:szCs w:val="24"/>
        </w:rPr>
        <w:t xml:space="preserve">21.7.1. О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p>
    <w:p w:rsidR="00674E8B" w:rsidRPr="00761FF1" w:rsidRDefault="00674E8B" w:rsidP="00674E8B">
      <w:pPr>
        <w:pStyle w:val="body"/>
        <w:spacing w:line="276" w:lineRule="auto"/>
        <w:ind w:firstLine="709"/>
        <w:rPr>
          <w:bCs/>
          <w:sz w:val="24"/>
          <w:szCs w:val="24"/>
        </w:rPr>
      </w:pPr>
      <w:r w:rsidRPr="00761FF1">
        <w:rPr>
          <w:bCs/>
          <w:sz w:val="24"/>
          <w:szCs w:val="24"/>
        </w:rPr>
        <w:t xml:space="preserve">7.1.1. Произведения для чтения: И.С. Никитин «Русь», Ф.П. Савинов «Родина», А.А. Прокофьев «Родина»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w:t>
      </w:r>
      <w:r w:rsidRPr="00761FF1">
        <w:rPr>
          <w:bCs/>
          <w:sz w:val="24"/>
          <w:szCs w:val="24"/>
        </w:rPr>
        <w:lastRenderedPageBreak/>
        <w:t xml:space="preserve">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674E8B" w:rsidRPr="00761FF1" w:rsidRDefault="00674E8B" w:rsidP="00674E8B">
      <w:pPr>
        <w:pStyle w:val="body"/>
        <w:spacing w:line="276" w:lineRule="auto"/>
        <w:ind w:firstLine="709"/>
        <w:rPr>
          <w:bCs/>
          <w:sz w:val="24"/>
          <w:szCs w:val="24"/>
        </w:rPr>
      </w:pPr>
      <w:r w:rsidRPr="00761FF1">
        <w:rPr>
          <w:bCs/>
          <w:sz w:val="24"/>
          <w:szCs w:val="24"/>
        </w:rPr>
        <w:t xml:space="preserve">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 </w:t>
      </w:r>
    </w:p>
    <w:p w:rsidR="00674E8B" w:rsidRPr="00761FF1" w:rsidRDefault="00674E8B" w:rsidP="00674E8B">
      <w:pPr>
        <w:pStyle w:val="body"/>
        <w:spacing w:line="276" w:lineRule="auto"/>
        <w:ind w:firstLine="709"/>
        <w:rPr>
          <w:bCs/>
          <w:sz w:val="24"/>
          <w:szCs w:val="24"/>
        </w:rPr>
      </w:pPr>
      <w:r w:rsidRPr="00761FF1">
        <w:rPr>
          <w:bCs/>
          <w:sz w:val="24"/>
          <w:szCs w:val="24"/>
        </w:rPr>
        <w:t xml:space="preserve">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7.4. 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 </w:t>
      </w:r>
    </w:p>
    <w:p w:rsidR="00674E8B" w:rsidRPr="00761FF1" w:rsidRDefault="00674E8B" w:rsidP="00674E8B">
      <w:pPr>
        <w:pStyle w:val="body"/>
        <w:spacing w:line="276" w:lineRule="auto"/>
        <w:ind w:firstLine="709"/>
        <w:rPr>
          <w:bCs/>
          <w:sz w:val="24"/>
          <w:szCs w:val="24"/>
        </w:rPr>
      </w:pPr>
      <w:r w:rsidRPr="00761FF1">
        <w:rPr>
          <w:bCs/>
          <w:sz w:val="24"/>
          <w:szCs w:val="24"/>
        </w:rPr>
        <w:t xml:space="preserve">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7.5. 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 </w:t>
      </w:r>
    </w:p>
    <w:p w:rsidR="00674E8B" w:rsidRPr="00761FF1" w:rsidRDefault="00674E8B" w:rsidP="00674E8B">
      <w:pPr>
        <w:pStyle w:val="body"/>
        <w:spacing w:line="276" w:lineRule="auto"/>
        <w:ind w:firstLine="709"/>
        <w:rPr>
          <w:bCs/>
          <w:sz w:val="24"/>
          <w:szCs w:val="24"/>
        </w:rPr>
      </w:pPr>
      <w:r w:rsidRPr="00761FF1">
        <w:rPr>
          <w:bCs/>
          <w:sz w:val="24"/>
          <w:szCs w:val="24"/>
        </w:rPr>
        <w:t xml:space="preserve">7.6.1. 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674E8B" w:rsidRPr="00761FF1" w:rsidRDefault="00674E8B" w:rsidP="00674E8B">
      <w:pPr>
        <w:pStyle w:val="body"/>
        <w:spacing w:line="276" w:lineRule="auto"/>
        <w:ind w:firstLine="709"/>
        <w:rPr>
          <w:bCs/>
          <w:sz w:val="24"/>
          <w:szCs w:val="24"/>
        </w:rPr>
      </w:pPr>
      <w:r w:rsidRPr="00761FF1">
        <w:rPr>
          <w:bCs/>
          <w:sz w:val="24"/>
          <w:szCs w:val="24"/>
        </w:rPr>
        <w:t xml:space="preserve">7.7.1. 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7.8.1. Произведения для чтения: Ш. Перро «Кот в сапогах», Х.-К. Андерсен «Пятеро из одного стручка»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 </w:t>
      </w:r>
    </w:p>
    <w:p w:rsidR="00674E8B" w:rsidRPr="00761FF1" w:rsidRDefault="00674E8B" w:rsidP="00674E8B">
      <w:pPr>
        <w:pStyle w:val="body"/>
        <w:spacing w:line="276" w:lineRule="auto"/>
        <w:ind w:firstLine="709"/>
        <w:rPr>
          <w:bCs/>
          <w:sz w:val="24"/>
          <w:szCs w:val="24"/>
        </w:rPr>
      </w:pPr>
      <w:r w:rsidRPr="00761FF1">
        <w:rPr>
          <w:bCs/>
          <w:sz w:val="24"/>
          <w:szCs w:val="24"/>
        </w:rPr>
        <w:t xml:space="preserve">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7.10.1. 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w:t>
      </w:r>
      <w:r w:rsidRPr="00761FF1">
        <w:rPr>
          <w:bCs/>
          <w:sz w:val="24"/>
          <w:szCs w:val="24"/>
        </w:rPr>
        <w:lastRenderedPageBreak/>
        <w:t xml:space="preserve">устного народного творчества, сказка (фольклорная и литературная), рассказ, басня, стихотворение);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 </w:t>
      </w:r>
    </w:p>
    <w:p w:rsidR="00674E8B" w:rsidRPr="00761FF1" w:rsidRDefault="00674E8B" w:rsidP="00674E8B">
      <w:pPr>
        <w:pStyle w:val="body"/>
        <w:spacing w:line="276" w:lineRule="auto"/>
        <w:ind w:firstLine="709"/>
        <w:rPr>
          <w:bCs/>
          <w:sz w:val="24"/>
          <w:szCs w:val="24"/>
        </w:rPr>
      </w:pPr>
      <w:r w:rsidRPr="00761FF1">
        <w:rPr>
          <w:bCs/>
          <w:sz w:val="24"/>
          <w:szCs w:val="24"/>
        </w:rPr>
        <w:t xml:space="preserve">7.10.2. Работа с информацией как часть познавательных универсальных учебных действий способствует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соотносить иллюстрации с текстом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ориентироваться в содержании книги, каталоге, выбирать книгу по автору, каталогу на основе рекомендованного списка;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 информации, представленной в оглавлении, в иллюстрациях предполагать тему и содержание книги;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пользоваться словарями для уточнения значения незнакомого слова. </w:t>
      </w:r>
    </w:p>
    <w:p w:rsidR="00674E8B" w:rsidRPr="00761FF1" w:rsidRDefault="00674E8B" w:rsidP="00674E8B">
      <w:pPr>
        <w:pStyle w:val="body"/>
        <w:spacing w:line="276" w:lineRule="auto"/>
        <w:ind w:firstLine="709"/>
        <w:rPr>
          <w:bCs/>
          <w:sz w:val="24"/>
          <w:szCs w:val="24"/>
        </w:rPr>
      </w:pPr>
      <w:r w:rsidRPr="00761FF1">
        <w:rPr>
          <w:bCs/>
          <w:sz w:val="24"/>
          <w:szCs w:val="24"/>
        </w:rPr>
        <w:t xml:space="preserve">7.10.3. Коммуникативные универсальные учебные действия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пересказывать подробно и выборочно прочитанное произведение;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обсуждать (в парах, группах) содержание текста, формулировать (устно) простые выводы на основе прочитанного (прослушанного)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описывать (устно) картины природы;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сочинять по аналогии с прочитанным загадки, рассказы, небольшие сказки; </w:t>
      </w:r>
    </w:p>
    <w:p w:rsidR="00674E8B" w:rsidRPr="00761FF1" w:rsidRDefault="00674E8B" w:rsidP="00674E8B">
      <w:pPr>
        <w:pStyle w:val="body"/>
        <w:spacing w:line="276" w:lineRule="auto"/>
        <w:ind w:firstLine="709"/>
        <w:rPr>
          <w:bCs/>
          <w:sz w:val="24"/>
          <w:szCs w:val="24"/>
        </w:rPr>
      </w:pPr>
      <w:r w:rsidRPr="00761FF1">
        <w:rPr>
          <w:bCs/>
          <w:sz w:val="24"/>
          <w:szCs w:val="24"/>
        </w:rPr>
        <w:t xml:space="preserve">участвовать в инсценировках и драматизации отрывков из художественных произведений.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7.10.4. Регулятивные универсальные учебные действия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оценивать своё эмоциональное состояние, возникшее при прочтении (слушании)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удерживать в памяти последовательность событий прослушанного (прочитанного) текста;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контролировать выполнение поставленной учебной задачи при чтении (слушании)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проверять (по образцу) выполнение поставленной учебной задачи. </w:t>
      </w:r>
    </w:p>
    <w:p w:rsidR="00674E8B" w:rsidRPr="00761FF1" w:rsidRDefault="00674E8B" w:rsidP="00674E8B">
      <w:pPr>
        <w:pStyle w:val="body"/>
        <w:spacing w:line="276" w:lineRule="auto"/>
        <w:ind w:firstLine="709"/>
        <w:rPr>
          <w:bCs/>
          <w:sz w:val="24"/>
          <w:szCs w:val="24"/>
        </w:rPr>
      </w:pPr>
      <w:r w:rsidRPr="00761FF1">
        <w:rPr>
          <w:bCs/>
          <w:sz w:val="24"/>
          <w:szCs w:val="24"/>
        </w:rPr>
        <w:t xml:space="preserve">7.10.5. Совместная деятельность способствует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выбирать себе партнёров по совместной деятельности;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распределять работу, договариваться, приходить к общему решению, отвечать за общий результат работы. </w:t>
      </w:r>
    </w:p>
    <w:p w:rsidR="00674E8B" w:rsidRPr="00761FF1" w:rsidRDefault="00674E8B" w:rsidP="00674E8B">
      <w:pPr>
        <w:pStyle w:val="body"/>
        <w:spacing w:line="276" w:lineRule="auto"/>
        <w:ind w:firstLine="709"/>
        <w:rPr>
          <w:bCs/>
          <w:sz w:val="24"/>
          <w:szCs w:val="24"/>
        </w:rPr>
      </w:pPr>
      <w:r w:rsidRPr="00761FF1">
        <w:rPr>
          <w:bCs/>
          <w:sz w:val="24"/>
          <w:szCs w:val="24"/>
        </w:rPr>
        <w:t xml:space="preserve">8. Содержание обучения в 3 классе.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8.1. 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8.1.1. 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 </w:t>
      </w:r>
    </w:p>
    <w:p w:rsidR="00674E8B" w:rsidRPr="00761FF1" w:rsidRDefault="00674E8B" w:rsidP="00674E8B">
      <w:pPr>
        <w:pStyle w:val="body"/>
        <w:spacing w:line="276" w:lineRule="auto"/>
        <w:ind w:firstLine="709"/>
        <w:rPr>
          <w:bCs/>
          <w:sz w:val="24"/>
          <w:szCs w:val="24"/>
        </w:rPr>
      </w:pPr>
      <w:r w:rsidRPr="00761FF1">
        <w:rPr>
          <w:bCs/>
          <w:sz w:val="24"/>
          <w:szCs w:val="24"/>
        </w:rPr>
        <w:t xml:space="preserve">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8.4.1. Произведения для чтения: малые жанры фольклора, русская народная сказка «Иван-царевич и серый волк», былина об Илье Муромце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 </w:t>
      </w:r>
    </w:p>
    <w:p w:rsidR="00674E8B" w:rsidRPr="00761FF1" w:rsidRDefault="00674E8B" w:rsidP="00674E8B">
      <w:pPr>
        <w:pStyle w:val="body"/>
        <w:spacing w:line="276" w:lineRule="auto"/>
        <w:ind w:firstLine="709"/>
        <w:rPr>
          <w:bCs/>
          <w:sz w:val="24"/>
          <w:szCs w:val="24"/>
        </w:rPr>
      </w:pPr>
      <w:r w:rsidRPr="00761FF1">
        <w:rPr>
          <w:bCs/>
          <w:sz w:val="24"/>
          <w:szCs w:val="24"/>
        </w:rPr>
        <w:t xml:space="preserve">8.6.1. Произведения для чтения: И.А. Крылов «Ворона и Лисица», «Лисица и виноград», «Мартышка и очки»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8.7. 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8.7.1.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8.8. 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8.8.1. Произведения для чтения: Л.Н. Толстой «Лебеди», «Зайцы», «Прыжок», «Акула»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8.9.1. Произведения для чтения: В.М. Гаршин «Лягушка-путешественница», И.С. Соколов-Микитов «Листопадничек», М. Горький «Случай с Евсейкой»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 </w:t>
      </w:r>
    </w:p>
    <w:p w:rsidR="00674E8B" w:rsidRPr="00761FF1" w:rsidRDefault="00674E8B" w:rsidP="00674E8B">
      <w:pPr>
        <w:pStyle w:val="body"/>
        <w:spacing w:line="276" w:lineRule="auto"/>
        <w:ind w:firstLine="709"/>
        <w:rPr>
          <w:bCs/>
          <w:sz w:val="24"/>
          <w:szCs w:val="24"/>
        </w:rPr>
      </w:pPr>
      <w:r w:rsidRPr="00761FF1">
        <w:rPr>
          <w:bCs/>
          <w:sz w:val="24"/>
          <w:szCs w:val="24"/>
        </w:rPr>
        <w:t xml:space="preserve">8.10.1. Произведения для чтения: Б.С. Житков «Про обезьянку», К.Г. Паустовский «Барсучий нос», «Кот-ворюга», Д.Н. Мамин-Сибиряк «Приёмыш» и другое (по выбору).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 </w:t>
      </w:r>
    </w:p>
    <w:p w:rsidR="00674E8B" w:rsidRPr="00761FF1" w:rsidRDefault="00674E8B" w:rsidP="00674E8B">
      <w:pPr>
        <w:pStyle w:val="body"/>
        <w:spacing w:line="276" w:lineRule="auto"/>
        <w:ind w:firstLine="709"/>
        <w:rPr>
          <w:bCs/>
          <w:sz w:val="24"/>
          <w:szCs w:val="24"/>
        </w:rPr>
      </w:pPr>
      <w:r w:rsidRPr="00761FF1">
        <w:rPr>
          <w:bCs/>
          <w:sz w:val="24"/>
          <w:szCs w:val="24"/>
        </w:rPr>
        <w:t xml:space="preserve">8.11.1. Произведения для чтения: Л. Пантелеев «На ялике», А. Гайдар «Тимур и его команда» (отрывки), Л. Кассиль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8.12.1. Произведения для чтения: В.Ю. Драгунский «Денискины рассказы» (1-2 произведения), Н.Н. Носов «Весёлая семейка» (1-2 рассказа из цикла)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8.13. 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rsidR="00674E8B" w:rsidRPr="00761FF1" w:rsidRDefault="00674E8B" w:rsidP="00674E8B">
      <w:pPr>
        <w:pStyle w:val="body"/>
        <w:spacing w:line="276" w:lineRule="auto"/>
        <w:ind w:firstLine="709"/>
        <w:rPr>
          <w:bCs/>
          <w:sz w:val="24"/>
          <w:szCs w:val="24"/>
        </w:rPr>
      </w:pPr>
      <w:r w:rsidRPr="00761FF1">
        <w:rPr>
          <w:bCs/>
          <w:sz w:val="24"/>
          <w:szCs w:val="24"/>
        </w:rPr>
        <w:t xml:space="preserve">8.13.1. Произведения для чтения: Х.-К. Андерсен «Гадкий утёнок», Ш. Перро «Подарок феи»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674E8B" w:rsidRPr="00761FF1" w:rsidRDefault="00674E8B" w:rsidP="00674E8B">
      <w:pPr>
        <w:pStyle w:val="body"/>
        <w:spacing w:line="276" w:lineRule="auto"/>
        <w:ind w:firstLine="709"/>
        <w:rPr>
          <w:bCs/>
          <w:sz w:val="24"/>
          <w:szCs w:val="24"/>
        </w:rPr>
      </w:pPr>
      <w:r w:rsidRPr="00761FF1">
        <w:rPr>
          <w:bCs/>
          <w:sz w:val="24"/>
          <w:szCs w:val="24"/>
        </w:rPr>
        <w:t xml:space="preserve">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8.15.1. 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доступные по восприятию и небольшие по объёму прозаические и стихотворные произведения (без отметочного оценивания);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различать сказочные и реалистические, лирические и эпические, народные и авторские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конструировать план текста, дополнять и восстанавливать нарушенную последовательность; </w:t>
      </w:r>
    </w:p>
    <w:p w:rsidR="00674E8B" w:rsidRPr="00761FF1" w:rsidRDefault="00674E8B" w:rsidP="00674E8B">
      <w:pPr>
        <w:pStyle w:val="body"/>
        <w:spacing w:line="276" w:lineRule="auto"/>
        <w:ind w:firstLine="709"/>
        <w:rPr>
          <w:bCs/>
          <w:sz w:val="24"/>
          <w:szCs w:val="24"/>
        </w:rPr>
      </w:pPr>
      <w:r w:rsidRPr="00761FF1">
        <w:rPr>
          <w:bCs/>
          <w:sz w:val="24"/>
          <w:szCs w:val="24"/>
        </w:rPr>
        <w:t xml:space="preserve">сравнивать произведения, относящиеся к одной теме, но разным жанрам; произведения одного жанра, но разной тематики;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исследовать текст: находить описания в произведениях разных жанров (портрет, пейзаж, интерьер). </w:t>
      </w:r>
    </w:p>
    <w:p w:rsidR="00674E8B" w:rsidRPr="00761FF1" w:rsidRDefault="00674E8B" w:rsidP="00674E8B">
      <w:pPr>
        <w:pStyle w:val="body"/>
        <w:spacing w:line="276" w:lineRule="auto"/>
        <w:ind w:firstLine="709"/>
        <w:rPr>
          <w:bCs/>
          <w:sz w:val="24"/>
          <w:szCs w:val="24"/>
        </w:rPr>
      </w:pPr>
      <w:r w:rsidRPr="00761FF1">
        <w:rPr>
          <w:bCs/>
          <w:sz w:val="24"/>
          <w:szCs w:val="24"/>
        </w:rPr>
        <w:t xml:space="preserve">8.15.2. Работа с информацией как часть познавательных универсальных учебных действий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сравнивать информацию словесную (текст), графическую или изобразительную (иллюстрация), звуковую (музыкальное произведение);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выбирать книгу в библиотеке в соответствии с учебной задачей; составлять аннотацию. </w:t>
      </w:r>
    </w:p>
    <w:p w:rsidR="00674E8B" w:rsidRPr="00761FF1" w:rsidRDefault="00674E8B" w:rsidP="00674E8B">
      <w:pPr>
        <w:pStyle w:val="body"/>
        <w:spacing w:line="276" w:lineRule="auto"/>
        <w:ind w:firstLine="709"/>
        <w:rPr>
          <w:bCs/>
          <w:sz w:val="24"/>
          <w:szCs w:val="24"/>
        </w:rPr>
      </w:pPr>
      <w:r w:rsidRPr="00761FF1">
        <w:rPr>
          <w:bCs/>
          <w:sz w:val="24"/>
          <w:szCs w:val="24"/>
        </w:rPr>
        <w:t xml:space="preserve">8.15.3. Коммуникативные универсальные учебные действия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текст с разными интонациями, передавая своё отношение к событиям, героям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формулировать вопросы по основным событиям текста;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пересказывать текст (подробно, выборочно, с изменением лица);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выразительно исполнять стихотворное произведение, создавая соответствующее настроение;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сочинять простые истории (сказки, рассказы) по аналогии.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8.15.4. Регулятивные универсальные учебные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оценивать качество своего восприятия текста на слух;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выполнять действия контроля (самоконтроля) и оценки процесса и результата деятельности, при необходимости вносить коррективы в выполняемые действия.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8.15.5. Совместная деятельность способствует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участвовать в совместной деятельности: выполнять роли лидера, подчинённого, соблюдать равноправие и дружелюбие;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осуществлять взаимопомощь, проявлять ответственность при выполнении своей части работы, оценивать свой вклад в общее дело. </w:t>
      </w:r>
    </w:p>
    <w:p w:rsidR="00674E8B" w:rsidRPr="00761FF1" w:rsidRDefault="00674E8B" w:rsidP="00674E8B">
      <w:pPr>
        <w:pStyle w:val="body"/>
        <w:spacing w:line="276" w:lineRule="auto"/>
        <w:ind w:firstLine="709"/>
        <w:rPr>
          <w:bCs/>
          <w:sz w:val="24"/>
          <w:szCs w:val="24"/>
        </w:rPr>
      </w:pPr>
      <w:r w:rsidRPr="00761FF1">
        <w:rPr>
          <w:bCs/>
          <w:sz w:val="24"/>
          <w:szCs w:val="24"/>
        </w:rPr>
        <w:t xml:space="preserve">9. Содержание обучения в 4 классе. </w:t>
      </w:r>
    </w:p>
    <w:p w:rsidR="00674E8B" w:rsidRPr="00761FF1" w:rsidRDefault="00674E8B" w:rsidP="00674E8B">
      <w:pPr>
        <w:pStyle w:val="body"/>
        <w:spacing w:line="276" w:lineRule="auto"/>
        <w:ind w:firstLine="709"/>
        <w:rPr>
          <w:bCs/>
          <w:sz w:val="24"/>
          <w:szCs w:val="24"/>
        </w:rPr>
      </w:pPr>
      <w:r w:rsidRPr="00761FF1">
        <w:rPr>
          <w:bCs/>
          <w:sz w:val="24"/>
          <w:szCs w:val="24"/>
        </w:rPr>
        <w:t xml:space="preserve">9.1. О Родине, героические страницы истории.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9.1.1. Круг чтения: народная и авторская песня: понятие исторической песни, знакомство с песнями на тему Великой Отечественной войны (2-3 произведения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w:t>
      </w:r>
    </w:p>
    <w:p w:rsidR="00674E8B" w:rsidRPr="00761FF1" w:rsidRDefault="00674E8B" w:rsidP="00674E8B">
      <w:pPr>
        <w:pStyle w:val="body"/>
        <w:spacing w:line="276" w:lineRule="auto"/>
        <w:ind w:firstLine="709"/>
        <w:rPr>
          <w:bCs/>
          <w:sz w:val="24"/>
          <w:szCs w:val="24"/>
        </w:rPr>
      </w:pPr>
      <w:r w:rsidRPr="00761FF1">
        <w:rPr>
          <w:bCs/>
          <w:sz w:val="24"/>
          <w:szCs w:val="24"/>
        </w:rPr>
        <w:t xml:space="preserve">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74E8B" w:rsidRPr="00761FF1" w:rsidRDefault="00674E8B" w:rsidP="00674E8B">
      <w:pPr>
        <w:pStyle w:val="body"/>
        <w:spacing w:line="276" w:lineRule="auto"/>
        <w:ind w:firstLine="709"/>
        <w:rPr>
          <w:bCs/>
          <w:sz w:val="24"/>
          <w:szCs w:val="24"/>
        </w:rPr>
      </w:pPr>
      <w:r w:rsidRPr="00761FF1">
        <w:rPr>
          <w:bCs/>
          <w:sz w:val="24"/>
          <w:szCs w:val="24"/>
        </w:rPr>
        <w:t xml:space="preserve">9.2.1. 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 </w:t>
      </w:r>
    </w:p>
    <w:p w:rsidR="00674E8B" w:rsidRPr="00761FF1" w:rsidRDefault="00674E8B" w:rsidP="00674E8B">
      <w:pPr>
        <w:pStyle w:val="body"/>
        <w:spacing w:line="276" w:lineRule="auto"/>
        <w:ind w:firstLine="709"/>
        <w:rPr>
          <w:bCs/>
          <w:sz w:val="24"/>
          <w:szCs w:val="24"/>
        </w:rPr>
      </w:pPr>
      <w:r w:rsidRPr="00761FF1">
        <w:rPr>
          <w:bCs/>
          <w:sz w:val="24"/>
          <w:szCs w:val="24"/>
        </w:rPr>
        <w:t xml:space="preserve">9.2.2. 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 </w:t>
      </w:r>
    </w:p>
    <w:p w:rsidR="00674E8B" w:rsidRPr="00761FF1" w:rsidRDefault="00674E8B" w:rsidP="00674E8B">
      <w:pPr>
        <w:pStyle w:val="body"/>
        <w:spacing w:line="276" w:lineRule="auto"/>
        <w:ind w:firstLine="709"/>
        <w:rPr>
          <w:bCs/>
          <w:sz w:val="24"/>
          <w:szCs w:val="24"/>
        </w:rPr>
      </w:pPr>
      <w:r w:rsidRPr="00761FF1">
        <w:rPr>
          <w:bCs/>
          <w:sz w:val="24"/>
          <w:szCs w:val="24"/>
        </w:rPr>
        <w:t xml:space="preserve">9.3.1. Произведения для чтения: А.С. Пушкин «Сказка о мёртвой царевне и о семи богатырях», «Няне», «Осень» (отрывки), «Зимняя дорога»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674E8B" w:rsidRPr="00761FF1" w:rsidRDefault="00674E8B" w:rsidP="00674E8B">
      <w:pPr>
        <w:pStyle w:val="body"/>
        <w:spacing w:line="276" w:lineRule="auto"/>
        <w:ind w:firstLine="709"/>
        <w:rPr>
          <w:bCs/>
          <w:sz w:val="24"/>
          <w:szCs w:val="24"/>
        </w:rPr>
      </w:pPr>
      <w:r w:rsidRPr="00761FF1">
        <w:rPr>
          <w:bCs/>
          <w:sz w:val="24"/>
          <w:szCs w:val="24"/>
        </w:rPr>
        <w:t xml:space="preserve">9.4.1. Произведения для чтения: Крылов И.А. «Стрекоза и муравей», «Квартет», И.И. Хемницер «Стрекоза», Л.Н. Толстой «Стрекоза и муравье»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9.5. 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 </w:t>
      </w:r>
    </w:p>
    <w:p w:rsidR="00674E8B" w:rsidRPr="00761FF1" w:rsidRDefault="00674E8B" w:rsidP="00674E8B">
      <w:pPr>
        <w:pStyle w:val="body"/>
        <w:spacing w:line="276" w:lineRule="auto"/>
        <w:ind w:firstLine="709"/>
        <w:rPr>
          <w:bCs/>
          <w:sz w:val="24"/>
          <w:szCs w:val="24"/>
        </w:rPr>
      </w:pPr>
      <w:r w:rsidRPr="00761FF1">
        <w:rPr>
          <w:bCs/>
          <w:sz w:val="24"/>
          <w:szCs w:val="24"/>
        </w:rPr>
        <w:t xml:space="preserve">9.5.1. Произведения для чтения: М.Ю. Лермонтов «Утёс», «Парус», «Москва, Москва! …Люблю тебя как сын…» и другие.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9.6. 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9.6.1. Произведения для чтения: П.П. Бажов «Серебряное копытце», П.П. Ершов «Конёк-Горбунок», С.Т. Аксаков «Аленький цветочек»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9.7. 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 </w:t>
      </w:r>
    </w:p>
    <w:p w:rsidR="00674E8B" w:rsidRPr="00761FF1" w:rsidRDefault="00674E8B" w:rsidP="00674E8B">
      <w:pPr>
        <w:pStyle w:val="body"/>
        <w:spacing w:line="276" w:lineRule="auto"/>
        <w:ind w:firstLine="709"/>
        <w:rPr>
          <w:bCs/>
          <w:sz w:val="24"/>
          <w:szCs w:val="24"/>
        </w:rPr>
      </w:pPr>
      <w:r w:rsidRPr="00761FF1">
        <w:rPr>
          <w:bCs/>
          <w:sz w:val="24"/>
          <w:szCs w:val="24"/>
        </w:rPr>
        <w:t xml:space="preserve">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9.8. 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 </w:t>
      </w:r>
    </w:p>
    <w:p w:rsidR="00674E8B" w:rsidRPr="00761FF1" w:rsidRDefault="00674E8B" w:rsidP="00674E8B">
      <w:pPr>
        <w:pStyle w:val="body"/>
        <w:spacing w:line="276" w:lineRule="auto"/>
        <w:ind w:firstLine="709"/>
        <w:rPr>
          <w:bCs/>
          <w:sz w:val="24"/>
          <w:szCs w:val="24"/>
        </w:rPr>
      </w:pPr>
      <w:r w:rsidRPr="00761FF1">
        <w:rPr>
          <w:bCs/>
          <w:sz w:val="24"/>
          <w:szCs w:val="24"/>
        </w:rPr>
        <w:t xml:space="preserve">9.8.1. Произведения для чтения: Л.Н. Толстой «Детство» (отдельные главы), «Русак», «Черепаха»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9.9.1. Произведения для чтения: В.П. Астафьев «Капалуха», М.М. Пришвин «Выскочка», С.А. Есенин «Лебёдушка»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 </w:t>
      </w:r>
    </w:p>
    <w:p w:rsidR="00674E8B" w:rsidRPr="00761FF1" w:rsidRDefault="00674E8B" w:rsidP="00674E8B">
      <w:pPr>
        <w:pStyle w:val="body"/>
        <w:spacing w:line="276" w:lineRule="auto"/>
        <w:ind w:firstLine="709"/>
        <w:rPr>
          <w:bCs/>
          <w:sz w:val="24"/>
          <w:szCs w:val="24"/>
        </w:rPr>
      </w:pPr>
      <w:r w:rsidRPr="00761FF1">
        <w:rPr>
          <w:bCs/>
          <w:sz w:val="24"/>
          <w:szCs w:val="24"/>
        </w:rPr>
        <w:t xml:space="preserve">9.10.1. 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9.11.1. Пьеса и сказка: драматическое и эпическое произведения. Авторские ремарки: назначение, содержание.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9.11.2. Произведения для чтения: С.Я. Маршак «Двенадцать месяцев»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 </w:t>
      </w:r>
    </w:p>
    <w:p w:rsidR="00674E8B" w:rsidRPr="00761FF1" w:rsidRDefault="00674E8B" w:rsidP="00674E8B">
      <w:pPr>
        <w:pStyle w:val="body"/>
        <w:spacing w:line="276" w:lineRule="auto"/>
        <w:ind w:firstLine="709"/>
        <w:rPr>
          <w:bCs/>
          <w:sz w:val="24"/>
          <w:szCs w:val="24"/>
        </w:rPr>
      </w:pPr>
      <w:r w:rsidRPr="00761FF1">
        <w:rPr>
          <w:bCs/>
          <w:sz w:val="24"/>
          <w:szCs w:val="24"/>
        </w:rPr>
        <w:t xml:space="preserve">9.12.1. Произведения для чтения: В.Ю. Драгунский «Денискины рассказы» (1-2 произведения по выбору), Н.Н. Носов «Витя Малеев в школе и дома» (отдельные главы) и другие.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 </w:t>
      </w:r>
    </w:p>
    <w:p w:rsidR="00674E8B" w:rsidRPr="00761FF1" w:rsidRDefault="00674E8B" w:rsidP="00674E8B">
      <w:pPr>
        <w:pStyle w:val="body"/>
        <w:spacing w:line="276" w:lineRule="auto"/>
        <w:ind w:firstLine="709"/>
        <w:rPr>
          <w:bCs/>
          <w:sz w:val="24"/>
          <w:szCs w:val="24"/>
        </w:rPr>
      </w:pPr>
      <w:r w:rsidRPr="00761FF1">
        <w:rPr>
          <w:bCs/>
          <w:sz w:val="24"/>
          <w:szCs w:val="24"/>
        </w:rPr>
        <w:t xml:space="preserve">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 </w:t>
      </w:r>
    </w:p>
    <w:p w:rsidR="00674E8B" w:rsidRPr="00761FF1" w:rsidRDefault="00674E8B" w:rsidP="00674E8B">
      <w:pPr>
        <w:pStyle w:val="body"/>
        <w:spacing w:line="276" w:lineRule="auto"/>
        <w:ind w:firstLine="709"/>
        <w:rPr>
          <w:bCs/>
          <w:sz w:val="24"/>
          <w:szCs w:val="24"/>
        </w:rPr>
      </w:pPr>
      <w:r w:rsidRPr="00761FF1">
        <w:rPr>
          <w:bCs/>
          <w:sz w:val="24"/>
          <w:szCs w:val="24"/>
        </w:rPr>
        <w:t xml:space="preserve">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9.15. 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9.15.1. 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про себя (молча), оценивать своё чтение с точки зрения понимания и запоминания текста;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rsidR="00674E8B" w:rsidRPr="00761FF1" w:rsidRDefault="00674E8B" w:rsidP="00674E8B">
      <w:pPr>
        <w:pStyle w:val="body"/>
        <w:spacing w:line="276" w:lineRule="auto"/>
        <w:ind w:firstLine="709"/>
        <w:rPr>
          <w:bCs/>
          <w:sz w:val="24"/>
          <w:szCs w:val="24"/>
        </w:rPr>
      </w:pPr>
      <w:r w:rsidRPr="00761FF1">
        <w:rPr>
          <w:bCs/>
          <w:sz w:val="24"/>
          <w:szCs w:val="24"/>
        </w:rPr>
        <w:t xml:space="preserve">характеризовать героя и давать оценку его поступкам; </w:t>
      </w:r>
    </w:p>
    <w:p w:rsidR="00674E8B" w:rsidRPr="00761FF1" w:rsidRDefault="00674E8B" w:rsidP="00674E8B">
      <w:pPr>
        <w:pStyle w:val="body"/>
        <w:spacing w:line="276" w:lineRule="auto"/>
        <w:ind w:firstLine="709"/>
        <w:rPr>
          <w:bCs/>
          <w:sz w:val="24"/>
          <w:szCs w:val="24"/>
        </w:rPr>
      </w:pPr>
      <w:r w:rsidRPr="00761FF1">
        <w:rPr>
          <w:bCs/>
          <w:sz w:val="24"/>
          <w:szCs w:val="24"/>
        </w:rPr>
        <w:t xml:space="preserve">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составлять план (вопросный, номинативный, цитатный) текста, дополнять и восстанавливать нарушенную последовательность; </w:t>
      </w:r>
    </w:p>
    <w:p w:rsidR="00674E8B" w:rsidRPr="00761FF1" w:rsidRDefault="00674E8B" w:rsidP="00674E8B">
      <w:pPr>
        <w:pStyle w:val="body"/>
        <w:spacing w:line="276" w:lineRule="auto"/>
        <w:ind w:firstLine="709"/>
        <w:rPr>
          <w:bCs/>
          <w:sz w:val="24"/>
          <w:szCs w:val="24"/>
        </w:rPr>
      </w:pPr>
      <w:r w:rsidRPr="00761FF1">
        <w:rPr>
          <w:bCs/>
          <w:sz w:val="24"/>
          <w:szCs w:val="24"/>
        </w:rPr>
        <w:t xml:space="preserve">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9.15.2. Работа с информацией как часть познавательных универсальных учебных действий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использовать справочную информацию для получения дополнительной информации в соответствии с учебной задачей;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характеризовать книгу по её элементам (обложка, оглавление, аннотация, предисловие, иллюстрации, примечания и другое);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выбирать книгу в библиотеке в соответствии с учебной задачей; составлять аннотацию. </w:t>
      </w:r>
    </w:p>
    <w:p w:rsidR="00674E8B" w:rsidRPr="00761FF1" w:rsidRDefault="00674E8B" w:rsidP="00674E8B">
      <w:pPr>
        <w:pStyle w:val="body"/>
        <w:spacing w:line="276" w:lineRule="auto"/>
        <w:ind w:firstLine="709"/>
        <w:rPr>
          <w:bCs/>
          <w:sz w:val="24"/>
          <w:szCs w:val="24"/>
        </w:rPr>
      </w:pPr>
      <w:r w:rsidRPr="00761FF1">
        <w:rPr>
          <w:bCs/>
          <w:sz w:val="24"/>
          <w:szCs w:val="24"/>
        </w:rPr>
        <w:t xml:space="preserve">9.15.3. Коммуникативные универсальные учебные действия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соблюдать правила речевого этикета в учебном диалоге, отвечать и задавать вопросы к учебным и художественным текстам;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пересказывать текст в соответствии с учебной задачей;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рассказывать о тематике детской литературы, о любимом писателе и его произведениях;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оценивать мнение авторов о героях и своё отношение к ним; </w:t>
      </w:r>
    </w:p>
    <w:p w:rsidR="00674E8B" w:rsidRPr="00761FF1" w:rsidRDefault="00674E8B" w:rsidP="00674E8B">
      <w:pPr>
        <w:pStyle w:val="body"/>
        <w:spacing w:line="276" w:lineRule="auto"/>
        <w:ind w:firstLine="709"/>
        <w:rPr>
          <w:bCs/>
          <w:sz w:val="24"/>
          <w:szCs w:val="24"/>
        </w:rPr>
      </w:pPr>
      <w:r w:rsidRPr="00761FF1">
        <w:rPr>
          <w:bCs/>
          <w:sz w:val="24"/>
          <w:szCs w:val="24"/>
        </w:rPr>
        <w:t xml:space="preserve">использовать элементы импровизации при исполнении фольклорных произведений;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сочинять небольшие тексты повествовательного и описательного характера по наблюдениям, на заданную тему. </w:t>
      </w:r>
    </w:p>
    <w:p w:rsidR="00674E8B" w:rsidRPr="00761FF1" w:rsidRDefault="00674E8B" w:rsidP="00674E8B">
      <w:pPr>
        <w:pStyle w:val="body"/>
        <w:spacing w:line="276" w:lineRule="auto"/>
        <w:ind w:firstLine="709"/>
        <w:rPr>
          <w:bCs/>
          <w:sz w:val="24"/>
          <w:szCs w:val="24"/>
        </w:rPr>
      </w:pPr>
      <w:r w:rsidRPr="00761FF1">
        <w:rPr>
          <w:bCs/>
          <w:sz w:val="24"/>
          <w:szCs w:val="24"/>
        </w:rPr>
        <w:t xml:space="preserve">9.15.4. Регулятивные универсальные учебные способствуют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понимать значение чтения для самообразования и саморазвития; самостоятельно организовывать читательскую деятельность во время досуга;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определять цель выразительного исполнения и работы с текстом;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оценивать выступление (своё и одноклассников) с точки зрения передачи настроения, особенностей произведения и героев;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 </w:t>
      </w:r>
    </w:p>
    <w:p w:rsidR="00674E8B" w:rsidRPr="00761FF1" w:rsidRDefault="00674E8B" w:rsidP="00674E8B">
      <w:pPr>
        <w:pStyle w:val="body"/>
        <w:spacing w:line="276" w:lineRule="auto"/>
        <w:ind w:firstLine="709"/>
        <w:rPr>
          <w:bCs/>
          <w:sz w:val="24"/>
          <w:szCs w:val="24"/>
        </w:rPr>
      </w:pPr>
      <w:r w:rsidRPr="00761FF1">
        <w:rPr>
          <w:bCs/>
          <w:sz w:val="24"/>
          <w:szCs w:val="24"/>
        </w:rPr>
        <w:t xml:space="preserve">9.15.5. Совместная деятельность способствует формированию умений: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участвовать в театрализованной деятельности: инсценировании и драматизации (читать по ролям, разыгрывать сценки);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соблюдать правила взаимодействия;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ответственно относиться к своим обязанностям в процессе совместной деятельности, оценивать свой вклад в общее дело. </w:t>
      </w:r>
    </w:p>
    <w:p w:rsidR="00674E8B" w:rsidRPr="00761FF1" w:rsidRDefault="00674E8B" w:rsidP="00674E8B">
      <w:pPr>
        <w:pStyle w:val="body"/>
        <w:spacing w:line="276" w:lineRule="auto"/>
        <w:ind w:firstLine="709"/>
        <w:rPr>
          <w:bCs/>
          <w:sz w:val="24"/>
          <w:szCs w:val="24"/>
        </w:rPr>
      </w:pPr>
      <w:r w:rsidRPr="00761FF1">
        <w:rPr>
          <w:bCs/>
          <w:sz w:val="24"/>
          <w:szCs w:val="24"/>
        </w:rPr>
        <w:t xml:space="preserve">10. Планируемые результаты освоения программы по литературному чтению на уровне начального общего образования.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 </w:t>
      </w:r>
    </w:p>
    <w:p w:rsidR="00674E8B" w:rsidRPr="00761FF1" w:rsidRDefault="00674E8B" w:rsidP="00674E8B">
      <w:pPr>
        <w:pStyle w:val="body"/>
        <w:spacing w:line="276" w:lineRule="auto"/>
        <w:ind w:firstLine="709"/>
        <w:rPr>
          <w:bCs/>
          <w:sz w:val="24"/>
          <w:szCs w:val="24"/>
        </w:rPr>
      </w:pPr>
      <w:r w:rsidRPr="00761FF1">
        <w:rPr>
          <w:bCs/>
          <w:sz w:val="24"/>
          <w:szCs w:val="24"/>
        </w:rPr>
        <w:t xml:space="preserve">1) гражданско-патриотическое воспитание: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2) духовно-нравственное воспитание: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осознание этических понятий, оценка поведения и поступков персонажей художественных произведений в ситуации нравственного выбора;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неприятие любых форм поведения, направленных на причинение физического и морального вреда другим людям. </w:t>
      </w:r>
    </w:p>
    <w:p w:rsidR="00674E8B" w:rsidRPr="00761FF1" w:rsidRDefault="00674E8B" w:rsidP="00674E8B">
      <w:pPr>
        <w:pStyle w:val="body"/>
        <w:spacing w:line="276" w:lineRule="auto"/>
        <w:ind w:firstLine="709"/>
        <w:rPr>
          <w:bCs/>
          <w:sz w:val="24"/>
          <w:szCs w:val="24"/>
        </w:rPr>
      </w:pPr>
      <w:r w:rsidRPr="00761FF1">
        <w:rPr>
          <w:bCs/>
          <w:sz w:val="24"/>
          <w:szCs w:val="24"/>
        </w:rPr>
        <w:t xml:space="preserve">3) эстетическое воспитание: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приобретение эстетического опыта слушания, чтения и эмоционально-эстетической оценки произведений фольклора и художественной литературы;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понимание образного языка художественных произведений, выразительных средств, создающих художественный образ. </w:t>
      </w:r>
    </w:p>
    <w:p w:rsidR="00674E8B" w:rsidRPr="00761FF1" w:rsidRDefault="00674E8B" w:rsidP="00674E8B">
      <w:pPr>
        <w:pStyle w:val="body"/>
        <w:spacing w:line="276" w:lineRule="auto"/>
        <w:ind w:firstLine="709"/>
        <w:rPr>
          <w:bCs/>
          <w:sz w:val="24"/>
          <w:szCs w:val="24"/>
        </w:rPr>
      </w:pPr>
      <w:r w:rsidRPr="00761FF1">
        <w:rPr>
          <w:bCs/>
          <w:sz w:val="24"/>
          <w:szCs w:val="24"/>
        </w:rPr>
        <w:t xml:space="preserve">4) трудовое воспитание: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74E8B" w:rsidRPr="00761FF1" w:rsidRDefault="00674E8B" w:rsidP="00674E8B">
      <w:pPr>
        <w:pStyle w:val="body"/>
        <w:spacing w:line="276" w:lineRule="auto"/>
        <w:ind w:firstLine="709"/>
        <w:rPr>
          <w:bCs/>
          <w:sz w:val="24"/>
          <w:szCs w:val="24"/>
        </w:rPr>
      </w:pPr>
      <w:r w:rsidRPr="00761FF1">
        <w:rPr>
          <w:bCs/>
          <w:sz w:val="24"/>
          <w:szCs w:val="24"/>
        </w:rPr>
        <w:t xml:space="preserve">5) экологическое воспитание: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бережное отношение к природе, осознание проблем взаимоотношений человека и животных, отражённых в литературных произведениях; </w:t>
      </w:r>
    </w:p>
    <w:p w:rsidR="00674E8B" w:rsidRPr="00761FF1" w:rsidRDefault="00674E8B" w:rsidP="00674E8B">
      <w:pPr>
        <w:pStyle w:val="body"/>
        <w:spacing w:line="276" w:lineRule="auto"/>
        <w:ind w:firstLine="709"/>
        <w:rPr>
          <w:bCs/>
          <w:sz w:val="24"/>
          <w:szCs w:val="24"/>
        </w:rPr>
      </w:pPr>
      <w:r w:rsidRPr="00761FF1">
        <w:rPr>
          <w:bCs/>
          <w:sz w:val="24"/>
          <w:szCs w:val="24"/>
        </w:rPr>
        <w:t xml:space="preserve">неприятие действий, приносящих вред окружающей среде. </w:t>
      </w:r>
    </w:p>
    <w:p w:rsidR="00674E8B" w:rsidRPr="00761FF1" w:rsidRDefault="00674E8B" w:rsidP="00674E8B">
      <w:pPr>
        <w:pStyle w:val="body"/>
        <w:spacing w:line="276" w:lineRule="auto"/>
        <w:ind w:firstLine="709"/>
        <w:rPr>
          <w:bCs/>
          <w:sz w:val="24"/>
          <w:szCs w:val="24"/>
        </w:rPr>
      </w:pPr>
      <w:r w:rsidRPr="00761FF1">
        <w:rPr>
          <w:bCs/>
          <w:sz w:val="24"/>
          <w:szCs w:val="24"/>
        </w:rPr>
        <w:t xml:space="preserve">6) ценности научного познания: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овладение смысловым чтением для решения различного уровня учебных и жизненных задач;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rsidR="00674E8B" w:rsidRPr="00761FF1" w:rsidRDefault="00674E8B" w:rsidP="00674E8B">
      <w:pPr>
        <w:pStyle w:val="body"/>
        <w:spacing w:line="276" w:lineRule="auto"/>
        <w:ind w:firstLine="709"/>
        <w:rPr>
          <w:bCs/>
          <w:sz w:val="24"/>
          <w:szCs w:val="24"/>
        </w:rPr>
      </w:pPr>
      <w:r w:rsidRPr="00761FF1">
        <w:rPr>
          <w:bCs/>
          <w:sz w:val="24"/>
          <w:szCs w:val="24"/>
        </w:rPr>
        <w:t xml:space="preserve">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761FF1" w:rsidRDefault="00674E8B" w:rsidP="00674E8B">
      <w:pPr>
        <w:pStyle w:val="body"/>
        <w:spacing w:line="276" w:lineRule="auto"/>
        <w:ind w:firstLine="709"/>
        <w:rPr>
          <w:bCs/>
          <w:sz w:val="24"/>
          <w:szCs w:val="24"/>
        </w:rPr>
      </w:pPr>
      <w:r w:rsidRPr="00761FF1">
        <w:rPr>
          <w:bCs/>
          <w:sz w:val="24"/>
          <w:szCs w:val="24"/>
        </w:rPr>
        <w:t xml:space="preserve">10.2.1. У обучающегося будут сформированы следующие базовые логические действия как часть познавательных универсальных учебных действий: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объединять произведения по жанру, авторской принадлежности;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определять существенный признак для классификации, классифицировать произведения по темам, жанрам; </w:t>
      </w:r>
    </w:p>
    <w:p w:rsidR="00674E8B" w:rsidRPr="00761FF1" w:rsidRDefault="00674E8B" w:rsidP="00674E8B">
      <w:pPr>
        <w:pStyle w:val="body"/>
        <w:spacing w:line="276" w:lineRule="auto"/>
        <w:ind w:firstLine="709"/>
        <w:rPr>
          <w:bCs/>
          <w:sz w:val="24"/>
          <w:szCs w:val="24"/>
        </w:rPr>
      </w:pPr>
      <w:r w:rsidRPr="00761FF1">
        <w:rPr>
          <w:bCs/>
          <w:sz w:val="24"/>
          <w:szCs w:val="24"/>
        </w:rP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выявлять недостаток информации для решения учебной (практической) задачи на основе предложенного алгоритма; </w:t>
      </w:r>
    </w:p>
    <w:p w:rsidR="00674E8B" w:rsidRPr="00761FF1" w:rsidRDefault="00674E8B" w:rsidP="00674E8B">
      <w:pPr>
        <w:pStyle w:val="body"/>
        <w:spacing w:line="276" w:lineRule="auto"/>
        <w:ind w:firstLine="709"/>
        <w:rPr>
          <w:bCs/>
          <w:sz w:val="24"/>
          <w:szCs w:val="24"/>
        </w:rPr>
      </w:pPr>
      <w:r w:rsidRPr="00761FF1">
        <w:rPr>
          <w:bCs/>
          <w:sz w:val="24"/>
          <w:szCs w:val="24"/>
        </w:rPr>
        <w:t xml:space="preserve">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w:t>
      </w:r>
    </w:p>
    <w:p w:rsidR="00674E8B" w:rsidRPr="00761FF1" w:rsidRDefault="00674E8B" w:rsidP="00674E8B">
      <w:pPr>
        <w:pStyle w:val="body"/>
        <w:spacing w:line="276" w:lineRule="auto"/>
        <w:ind w:firstLine="709"/>
        <w:rPr>
          <w:bCs/>
          <w:sz w:val="24"/>
          <w:szCs w:val="24"/>
        </w:rPr>
      </w:pPr>
      <w:r w:rsidRPr="00761FF1">
        <w:rPr>
          <w:bCs/>
          <w:sz w:val="24"/>
          <w:szCs w:val="24"/>
        </w:rPr>
        <w:t xml:space="preserve">10.2.2. У обучающегося будут сформированы следующие базовые исследовательские действия как часть познавательных универсальных учебных действий: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определять разрыв между реальным и желательным состоянием объекта (ситуации) на основе предложенных учителем вопросов; </w:t>
      </w:r>
    </w:p>
    <w:p w:rsidR="00674E8B" w:rsidRPr="00761FF1" w:rsidRDefault="00674E8B" w:rsidP="00674E8B">
      <w:pPr>
        <w:pStyle w:val="body"/>
        <w:spacing w:line="276" w:lineRule="auto"/>
        <w:ind w:firstLine="709"/>
        <w:rPr>
          <w:bCs/>
          <w:sz w:val="24"/>
          <w:szCs w:val="24"/>
        </w:rPr>
      </w:pPr>
      <w:r w:rsidRPr="00761FF1">
        <w:rPr>
          <w:bCs/>
          <w:sz w:val="24"/>
          <w:szCs w:val="24"/>
        </w:rPr>
        <w:t xml:space="preserve">формулировать с помощью учителя цель, планировать изменения объекта, ситуации;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сравнивать несколько вариантов решения задачи, выбирать наиболее подходящий (на основе предложенных критериев); </w:t>
      </w:r>
    </w:p>
    <w:p w:rsidR="00674E8B" w:rsidRPr="00761FF1" w:rsidRDefault="00674E8B" w:rsidP="00674E8B">
      <w:pPr>
        <w:pStyle w:val="body"/>
        <w:spacing w:line="276" w:lineRule="auto"/>
        <w:ind w:firstLine="709"/>
        <w:rPr>
          <w:bCs/>
          <w:sz w:val="24"/>
          <w:szCs w:val="24"/>
        </w:rPr>
      </w:pPr>
      <w:r w:rsidRPr="00761FF1">
        <w:rPr>
          <w:bCs/>
          <w:sz w:val="24"/>
          <w:szCs w:val="24"/>
        </w:rPr>
        <w:t xml:space="preserve">формулировать выводы и подкреплять их доказательствами на основе результатов проведённого наблюдения (опыта, классификации, сравнения, исследования);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прогнозировать возможное развитие процессов, событий и их последствия в аналогичных или сходных ситуациях. </w:t>
      </w:r>
    </w:p>
    <w:p w:rsidR="00674E8B" w:rsidRPr="00761FF1" w:rsidRDefault="00674E8B" w:rsidP="00674E8B">
      <w:pPr>
        <w:pStyle w:val="body"/>
        <w:spacing w:line="276" w:lineRule="auto"/>
        <w:ind w:firstLine="709"/>
        <w:rPr>
          <w:bCs/>
          <w:sz w:val="24"/>
          <w:szCs w:val="24"/>
        </w:rPr>
      </w:pPr>
      <w:r w:rsidRPr="00761FF1">
        <w:rPr>
          <w:bCs/>
          <w:sz w:val="24"/>
          <w:szCs w:val="24"/>
        </w:rPr>
        <w:t xml:space="preserve">10.2.3.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выбирать источник получения информации;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находить в предложенном источнике информацию, представленную в явном виде, согласно заданному алгоритму;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w:t>
      </w:r>
    </w:p>
    <w:p w:rsidR="00674E8B" w:rsidRPr="00761FF1" w:rsidRDefault="00674E8B" w:rsidP="00674E8B">
      <w:pPr>
        <w:pStyle w:val="body"/>
        <w:spacing w:line="276" w:lineRule="auto"/>
        <w:ind w:firstLine="709"/>
        <w:rPr>
          <w:bCs/>
          <w:sz w:val="24"/>
          <w:szCs w:val="24"/>
        </w:rPr>
      </w:pPr>
      <w:r w:rsidRPr="00761FF1">
        <w:rPr>
          <w:bCs/>
          <w:sz w:val="24"/>
          <w:szCs w:val="24"/>
        </w:rPr>
        <w:t xml:space="preserve">анализировать и создавать текстовую, видео, графическую, звуковую информацию в соответствии с учебной задачей;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самостоятельно создавать схемы, таблицы для представления информации.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10.2.4. У обучающегося будут сформированы следующие умения общения как часть коммуникативных универсальных учебных действий: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проявлять уважительное отношение к собеседнику, соблюдать правила ведения диалога и дискуссии;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признавать возможность существования разных точек зрения;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корректно и аргументированно высказывать своё мнение;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строить речевое высказывание в соответствии с поставленной задачей;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создавать устные и письменные тексты (описание, рассуждение, повествование);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готовить небольшие публичные выступления;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подбирать иллюстративный материал (рисунки, фото, плакаты) к тексту выступления.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10.2.5. У обучающегося будут сформированы следующие умения самоорганизации как части регулятивных универсальных учебных действий: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планировать действия по решению учебной задачи для получения результата;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выстраивать последовательность выбранных действий.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10.2.6. У обучающегося будут сформированы следующие умения самоконтроля как части регулятивных универсальных учебных действий: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устанавливать причины успеха (неудач) учебной деятельности;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корректировать свои учебные действия для преодоления ошибок. </w:t>
      </w:r>
    </w:p>
    <w:p w:rsidR="00674E8B" w:rsidRPr="00761FF1" w:rsidRDefault="00674E8B" w:rsidP="00674E8B">
      <w:pPr>
        <w:pStyle w:val="body"/>
        <w:spacing w:line="276" w:lineRule="auto"/>
        <w:ind w:firstLine="709"/>
        <w:rPr>
          <w:bCs/>
          <w:sz w:val="24"/>
          <w:szCs w:val="24"/>
        </w:rPr>
      </w:pPr>
      <w:r w:rsidRPr="00761FF1">
        <w:rPr>
          <w:bCs/>
          <w:sz w:val="24"/>
          <w:szCs w:val="24"/>
        </w:rPr>
        <w:t xml:space="preserve">10.2.7. У обучающегося будут сформированы следующие умения совместной деятельности: </w:t>
      </w:r>
    </w:p>
    <w:p w:rsidR="00674E8B" w:rsidRPr="00761FF1" w:rsidRDefault="00674E8B" w:rsidP="00674E8B">
      <w:pPr>
        <w:pStyle w:val="body"/>
        <w:spacing w:line="276" w:lineRule="auto"/>
        <w:ind w:firstLine="709"/>
        <w:rPr>
          <w:bCs/>
          <w:sz w:val="24"/>
          <w:szCs w:val="24"/>
        </w:rPr>
      </w:pPr>
      <w:r w:rsidRPr="00761FF1">
        <w:rPr>
          <w:bCs/>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проявлять готовность руководить, выполнять поручения, подчиняться;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ответственно выполнять свою часть работы;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оценивать свой вклад в общий результат;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выполнять совместные проектные задания с опорой на предложенные образцы.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планировать действия по решению учебной задачи для получения результата;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выстраивать последовательность выбранных действий.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10.3. Предметные результаты изучения литературного чтения. К концу обучения в 1 классе обучающийся научится: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w:t>
      </w:r>
      <w:r w:rsidRPr="00761FF1">
        <w:rPr>
          <w:bCs/>
          <w:sz w:val="24"/>
          <w:szCs w:val="24"/>
        </w:rPr>
        <w:lastRenderedPageBreak/>
        <w:t xml:space="preserve">в художественных произведениях отражение нравственных ценностей, традиций, быта разных народов; </w:t>
      </w:r>
    </w:p>
    <w:p w:rsidR="00674E8B" w:rsidRPr="00761FF1" w:rsidRDefault="00674E8B" w:rsidP="00674E8B">
      <w:pPr>
        <w:pStyle w:val="body"/>
        <w:spacing w:line="276" w:lineRule="auto"/>
        <w:ind w:firstLine="709"/>
        <w:rPr>
          <w:bCs/>
          <w:sz w:val="24"/>
          <w:szCs w:val="24"/>
        </w:rPr>
      </w:pPr>
      <w:r w:rsidRPr="00761FF1">
        <w:rPr>
          <w:bCs/>
          <w:sz w:val="24"/>
          <w:szCs w:val="24"/>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различать прозаическую (нестихотворную) и стихотворную речь;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понимать содержание прослушанного (прочитанного) произведения: отвечать на вопросы по фактическому содержанию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по ролям с соблюдением норм произношения, расстановки ударения;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составлять высказывания по содержанию произведения (не менее 3 предложений) по заданному алгоритму;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сочинять небольшие тексты по предложенному началу (не менее 3 предложений);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ориентироваться в книге (учебнике) по обложке, оглавлению, иллюстрациям;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обращаться к справочной литературе для получения дополнительной информации в соответствии с учебной задачей. </w:t>
      </w:r>
    </w:p>
    <w:p w:rsidR="00674E8B" w:rsidRPr="00761FF1" w:rsidRDefault="00674E8B" w:rsidP="00674E8B">
      <w:pPr>
        <w:pStyle w:val="body"/>
        <w:spacing w:line="276" w:lineRule="auto"/>
        <w:ind w:firstLine="709"/>
        <w:rPr>
          <w:bCs/>
          <w:sz w:val="24"/>
          <w:szCs w:val="24"/>
        </w:rPr>
      </w:pPr>
      <w:r w:rsidRPr="00761FF1">
        <w:rPr>
          <w:bCs/>
          <w:sz w:val="24"/>
          <w:szCs w:val="24"/>
        </w:rPr>
        <w:t xml:space="preserve">10.4. Предметные результаты изучения литературного чтения. К концу обучения во 2 классе обучающийся научится: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различать прозаическую и стихотворную речь: называть особенности стихотворного произведения (ритм, рифма);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понимать содержание, смысл прослушанного (прочитанного) произведения: отвечать и формулировать вопросы по фактическому содержанию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осознанно применять для анализа текста изученные понятия (автор, литературный герой, тема, идея, заголовок, содержание произведения, сравнение, эпитет); </w:t>
      </w:r>
    </w:p>
    <w:p w:rsidR="00674E8B" w:rsidRPr="00761FF1" w:rsidRDefault="00674E8B" w:rsidP="00674E8B">
      <w:pPr>
        <w:pStyle w:val="body"/>
        <w:spacing w:line="276" w:lineRule="auto"/>
        <w:ind w:firstLine="709"/>
        <w:rPr>
          <w:bCs/>
          <w:sz w:val="24"/>
          <w:szCs w:val="24"/>
        </w:rPr>
      </w:pPr>
      <w:r w:rsidRPr="00761FF1">
        <w:rPr>
          <w:bCs/>
          <w:sz w:val="24"/>
          <w:szCs w:val="24"/>
        </w:rPr>
        <w:t xml:space="preserve">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пересказывать (устно) содержание произведения подробно, выборочно, от лица героя, от третьего лица;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по ролям с соблюдением норм произношения, расстановки ударения, инсценировать небольшие эпизоды из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составлять высказывания на заданную тему по содержанию произведения (не менее 5 предложений);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сочинять по аналогии с прочитанным загадки, небольшие сказки, рассказы;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ориентироваться в книге и (или) учебнике по обложке, оглавлению, аннотации, иллюстрациям, предисловию, условным обозначениям;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использовать справочную литературу для получения дополнительной информации в соответствии с учебной задачей. </w:t>
      </w:r>
    </w:p>
    <w:p w:rsidR="00674E8B" w:rsidRPr="00761FF1" w:rsidRDefault="00674E8B" w:rsidP="00674E8B">
      <w:pPr>
        <w:pStyle w:val="body"/>
        <w:spacing w:line="276" w:lineRule="auto"/>
        <w:ind w:firstLine="709"/>
        <w:rPr>
          <w:bCs/>
          <w:sz w:val="24"/>
          <w:szCs w:val="24"/>
        </w:rPr>
      </w:pPr>
      <w:r w:rsidRPr="00761FF1">
        <w:rPr>
          <w:bCs/>
          <w:sz w:val="24"/>
          <w:szCs w:val="24"/>
        </w:rPr>
        <w:t xml:space="preserve">10.5. Предметные результаты изучения литературного чтения. К концу обучения в 3 классе обучающийся научится: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w:t>
      </w:r>
      <w:r w:rsidRPr="00761FF1">
        <w:rPr>
          <w:bCs/>
          <w:sz w:val="24"/>
          <w:szCs w:val="24"/>
        </w:rPr>
        <w:lastRenderedPageBreak/>
        <w:t xml:space="preserve">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наизусть не менее 4 стихотворений в соответствии с изученной тематикой произведений;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различать художественные произведения и познавательные тексты;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
    <w:p w:rsidR="00674E8B" w:rsidRPr="00761FF1" w:rsidRDefault="00674E8B" w:rsidP="00674E8B">
      <w:pPr>
        <w:pStyle w:val="body"/>
        <w:spacing w:line="276" w:lineRule="auto"/>
        <w:ind w:firstLine="709"/>
        <w:rPr>
          <w:bCs/>
          <w:sz w:val="24"/>
          <w:szCs w:val="24"/>
        </w:rPr>
      </w:pPr>
      <w:r w:rsidRPr="00761FF1">
        <w:rPr>
          <w:bCs/>
          <w:sz w:val="24"/>
          <w:szCs w:val="24"/>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пересказывать произведение (устно) подробно, выборочно, сжато (кратко), от лица героя, с изменением лица рассказчика, от третьего лица;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w:t>
      </w:r>
    </w:p>
    <w:p w:rsidR="00674E8B" w:rsidRPr="00761FF1" w:rsidRDefault="00674E8B" w:rsidP="00674E8B">
      <w:pPr>
        <w:pStyle w:val="body"/>
        <w:spacing w:line="276" w:lineRule="auto"/>
        <w:ind w:firstLine="709"/>
        <w:rPr>
          <w:bCs/>
          <w:sz w:val="24"/>
          <w:szCs w:val="24"/>
        </w:rPr>
      </w:pPr>
      <w:r w:rsidRPr="00761FF1">
        <w:rPr>
          <w:bCs/>
          <w:sz w:val="24"/>
          <w:szCs w:val="24"/>
        </w:rPr>
        <w:lastRenderedPageBreak/>
        <w:t xml:space="preserve">читать по ролям с соблюдением норм произношения, инсценировать небольшие эпизоды из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составлять краткий отзыв о прочитанном произведении по заданному алгоритму;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сочинять тексты, используя аналогии, иллюстрации, придумывать продолжение прочитанного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674E8B" w:rsidRPr="00761FF1" w:rsidRDefault="00674E8B" w:rsidP="00674E8B">
      <w:pPr>
        <w:pStyle w:val="body"/>
        <w:spacing w:line="276" w:lineRule="auto"/>
        <w:ind w:firstLine="709"/>
        <w:rPr>
          <w:bCs/>
          <w:sz w:val="24"/>
          <w:szCs w:val="24"/>
        </w:rPr>
      </w:pPr>
      <w:r w:rsidRPr="00761FF1">
        <w:rPr>
          <w:bCs/>
          <w:sz w:val="24"/>
          <w:szCs w:val="24"/>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674E8B" w:rsidRDefault="00674E8B" w:rsidP="00674E8B">
      <w:pPr>
        <w:pStyle w:val="body"/>
        <w:spacing w:line="276" w:lineRule="auto"/>
        <w:ind w:firstLine="709"/>
        <w:rPr>
          <w:bCs/>
          <w:sz w:val="24"/>
          <w:szCs w:val="24"/>
        </w:rPr>
      </w:pPr>
      <w:r w:rsidRPr="00761FF1">
        <w:rPr>
          <w:bCs/>
          <w:sz w:val="24"/>
          <w:szCs w:val="24"/>
        </w:rPr>
        <w:t xml:space="preserve">10.6. Предметные результаты изучения литературного чтения.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К концу обучения в 4 классе обучающийся научится: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наизусть не менее 5 стихотворений в соответствии с изученной тематикой произведений;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различать художественные произведения и познавательные тексты;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rsidR="00674E8B" w:rsidRPr="00761FF1" w:rsidRDefault="00674E8B" w:rsidP="00674E8B">
      <w:pPr>
        <w:pStyle w:val="body"/>
        <w:spacing w:line="276" w:lineRule="auto"/>
        <w:ind w:firstLine="709"/>
        <w:rPr>
          <w:bCs/>
          <w:sz w:val="24"/>
          <w:szCs w:val="24"/>
        </w:rPr>
      </w:pPr>
      <w:r w:rsidRPr="00761FF1">
        <w:rPr>
          <w:bCs/>
          <w:sz w:val="24"/>
          <w:szCs w:val="24"/>
        </w:rPr>
        <w:t xml:space="preserve">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 </w:t>
      </w:r>
    </w:p>
    <w:p w:rsidR="00674E8B" w:rsidRPr="00761FF1" w:rsidRDefault="00674E8B" w:rsidP="00674E8B">
      <w:pPr>
        <w:pStyle w:val="body"/>
        <w:spacing w:line="276" w:lineRule="auto"/>
        <w:ind w:firstLine="709"/>
        <w:rPr>
          <w:bCs/>
          <w:sz w:val="24"/>
          <w:szCs w:val="24"/>
        </w:rPr>
      </w:pPr>
      <w:r w:rsidRPr="00761FF1">
        <w:rPr>
          <w:bCs/>
          <w:sz w:val="24"/>
          <w:szCs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p>
    <w:p w:rsidR="00674E8B" w:rsidRPr="00761FF1" w:rsidRDefault="00674E8B" w:rsidP="00674E8B">
      <w:pPr>
        <w:pStyle w:val="body"/>
        <w:spacing w:line="276" w:lineRule="auto"/>
        <w:ind w:firstLine="709"/>
        <w:rPr>
          <w:bCs/>
          <w:sz w:val="24"/>
          <w:szCs w:val="24"/>
        </w:rPr>
      </w:pPr>
      <w:r w:rsidRPr="00761FF1">
        <w:rPr>
          <w:bCs/>
          <w:sz w:val="24"/>
          <w:szCs w:val="24"/>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
    <w:p w:rsidR="00674E8B" w:rsidRPr="00761FF1" w:rsidRDefault="00674E8B" w:rsidP="00674E8B">
      <w:pPr>
        <w:pStyle w:val="body"/>
        <w:spacing w:line="276" w:lineRule="auto"/>
        <w:ind w:firstLine="709"/>
        <w:rPr>
          <w:bCs/>
          <w:sz w:val="24"/>
          <w:szCs w:val="24"/>
        </w:rPr>
      </w:pPr>
      <w:r w:rsidRPr="00761FF1">
        <w:rPr>
          <w:bCs/>
          <w:sz w:val="24"/>
          <w:szCs w:val="24"/>
        </w:rPr>
        <w:t xml:space="preserve">объяснять значение незнакомого слова с опорой на контекст и с использованием словаря;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rsidR="00674E8B" w:rsidRPr="00761FF1" w:rsidRDefault="00674E8B" w:rsidP="00674E8B">
      <w:pPr>
        <w:pStyle w:val="body"/>
        <w:spacing w:line="276" w:lineRule="auto"/>
        <w:ind w:firstLine="709"/>
        <w:rPr>
          <w:bCs/>
          <w:sz w:val="24"/>
          <w:szCs w:val="24"/>
        </w:rPr>
      </w:pPr>
      <w:r w:rsidRPr="00761FF1">
        <w:rPr>
          <w:bCs/>
          <w:sz w:val="24"/>
          <w:szCs w:val="24"/>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rsidR="00674E8B" w:rsidRPr="00761FF1" w:rsidRDefault="00674E8B" w:rsidP="00674E8B">
      <w:pPr>
        <w:pStyle w:val="body"/>
        <w:spacing w:line="276" w:lineRule="auto"/>
        <w:ind w:firstLine="709"/>
        <w:rPr>
          <w:bCs/>
          <w:sz w:val="24"/>
          <w:szCs w:val="24"/>
        </w:rPr>
      </w:pPr>
      <w:r w:rsidRPr="00761FF1">
        <w:rPr>
          <w:bCs/>
          <w:sz w:val="24"/>
          <w:szCs w:val="24"/>
        </w:rPr>
        <w:t xml:space="preserve">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w:t>
      </w:r>
    </w:p>
    <w:p w:rsidR="00674E8B" w:rsidRPr="00761FF1" w:rsidRDefault="00674E8B" w:rsidP="00674E8B">
      <w:pPr>
        <w:pStyle w:val="body"/>
        <w:spacing w:line="276" w:lineRule="auto"/>
        <w:ind w:firstLine="709"/>
        <w:rPr>
          <w:bCs/>
          <w:sz w:val="24"/>
          <w:szCs w:val="24"/>
        </w:rPr>
      </w:pPr>
      <w:r w:rsidRPr="00761FF1">
        <w:rPr>
          <w:bCs/>
          <w:sz w:val="24"/>
          <w:szCs w:val="24"/>
        </w:rPr>
        <w:t xml:space="preserve">читать по ролям с соблюдением норм произношения, расстановки ударения, инсценировать небольшие эпизоды из произведения;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составлять краткий отзыв о прочитанном произведении по заданному алгоритму; </w:t>
      </w:r>
    </w:p>
    <w:p w:rsidR="00674E8B" w:rsidRPr="00761FF1" w:rsidRDefault="00674E8B" w:rsidP="00674E8B">
      <w:pPr>
        <w:pStyle w:val="body"/>
        <w:spacing w:line="276" w:lineRule="auto"/>
        <w:ind w:firstLine="709"/>
        <w:rPr>
          <w:bCs/>
          <w:sz w:val="24"/>
          <w:szCs w:val="24"/>
        </w:rPr>
      </w:pPr>
      <w:r w:rsidRPr="00761FF1">
        <w:rPr>
          <w:bCs/>
          <w:sz w:val="24"/>
          <w:szCs w:val="24"/>
        </w:rPr>
        <w:t xml:space="preserve">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w:t>
      </w:r>
    </w:p>
    <w:p w:rsidR="00674E8B" w:rsidRPr="00761FF1" w:rsidRDefault="00674E8B" w:rsidP="00674E8B">
      <w:pPr>
        <w:pStyle w:val="body"/>
        <w:spacing w:line="276" w:lineRule="auto"/>
        <w:ind w:firstLine="709"/>
        <w:rPr>
          <w:bCs/>
          <w:sz w:val="24"/>
          <w:szCs w:val="24"/>
        </w:rPr>
      </w:pPr>
      <w:r w:rsidRPr="00761FF1">
        <w:rPr>
          <w:bCs/>
          <w:sz w:val="24"/>
          <w:szCs w:val="24"/>
        </w:rPr>
        <w:t xml:space="preserve">использовать в соответствии с учебной задачей аппарат издания (обложка, оглавление, аннотация, иллюстрация, предисловие, приложение, сноски, примечания); </w:t>
      </w:r>
    </w:p>
    <w:p w:rsidR="00674E8B" w:rsidRPr="00761FF1" w:rsidRDefault="00674E8B" w:rsidP="00674E8B">
      <w:pPr>
        <w:pStyle w:val="body"/>
        <w:spacing w:line="276" w:lineRule="auto"/>
        <w:ind w:firstLine="709"/>
        <w:rPr>
          <w:bCs/>
          <w:sz w:val="24"/>
          <w:szCs w:val="24"/>
        </w:rPr>
      </w:pPr>
      <w:r w:rsidRPr="00761FF1">
        <w:rPr>
          <w:bCs/>
          <w:sz w:val="24"/>
          <w:szCs w:val="24"/>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674E8B" w:rsidRDefault="00674E8B" w:rsidP="00674E8B">
      <w:pPr>
        <w:pStyle w:val="body"/>
        <w:spacing w:line="276" w:lineRule="auto"/>
        <w:ind w:firstLine="709"/>
        <w:rPr>
          <w:bCs/>
          <w:sz w:val="24"/>
          <w:szCs w:val="24"/>
        </w:rPr>
      </w:pPr>
      <w:r w:rsidRPr="00761FF1">
        <w:rPr>
          <w:bCs/>
          <w:sz w:val="24"/>
          <w:szCs w:val="24"/>
        </w:rPr>
        <w:t xml:space="preserve">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 </w:t>
      </w:r>
    </w:p>
    <w:p w:rsidR="00674E8B" w:rsidRDefault="00674E8B" w:rsidP="00674E8B">
      <w:pPr>
        <w:pStyle w:val="body"/>
        <w:spacing w:line="276" w:lineRule="auto"/>
        <w:ind w:firstLine="709"/>
        <w:rPr>
          <w:bCs/>
          <w:sz w:val="24"/>
          <w:szCs w:val="24"/>
        </w:rPr>
      </w:pPr>
    </w:p>
    <w:p w:rsidR="00674E8B" w:rsidRPr="00272006" w:rsidRDefault="00674E8B" w:rsidP="00674E8B">
      <w:pPr>
        <w:pStyle w:val="body"/>
        <w:spacing w:line="276" w:lineRule="auto"/>
        <w:ind w:firstLine="709"/>
        <w:rPr>
          <w:bCs/>
          <w:sz w:val="24"/>
          <w:szCs w:val="24"/>
        </w:rPr>
      </w:pPr>
      <w:r w:rsidRPr="00272006">
        <w:rPr>
          <w:b/>
          <w:bCs/>
          <w:sz w:val="24"/>
          <w:szCs w:val="24"/>
        </w:rPr>
        <w:t xml:space="preserve">Федеральная рабочая программа по учебному предмету «Иностранный (английский) язык». </w:t>
      </w:r>
    </w:p>
    <w:p w:rsidR="00674E8B" w:rsidRPr="00272006" w:rsidRDefault="00674E8B" w:rsidP="00674E8B">
      <w:pPr>
        <w:pStyle w:val="body"/>
        <w:spacing w:line="276" w:lineRule="auto"/>
        <w:ind w:firstLine="709"/>
        <w:rPr>
          <w:bCs/>
          <w:sz w:val="24"/>
          <w:szCs w:val="24"/>
        </w:rPr>
      </w:pPr>
      <w:r w:rsidRPr="00272006">
        <w:rPr>
          <w:bCs/>
          <w:sz w:val="24"/>
          <w:szCs w:val="24"/>
        </w:rPr>
        <w:t xml:space="preserve">1. 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674E8B" w:rsidRPr="00272006" w:rsidRDefault="00674E8B" w:rsidP="00674E8B">
      <w:pPr>
        <w:pStyle w:val="body"/>
        <w:spacing w:line="276" w:lineRule="auto"/>
        <w:ind w:firstLine="709"/>
        <w:rPr>
          <w:bCs/>
          <w:sz w:val="24"/>
          <w:szCs w:val="24"/>
        </w:rPr>
      </w:pPr>
      <w:r w:rsidRPr="00272006">
        <w:rPr>
          <w:bCs/>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4.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5. Пояснительная записка.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5.1.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программы воспитания с учётом концепции или историко-культурного стандарта при наличии.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Программа по иностранному (английскому)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 </w:t>
      </w:r>
    </w:p>
    <w:p w:rsidR="00674E8B" w:rsidRPr="00272006" w:rsidRDefault="00674E8B" w:rsidP="00674E8B">
      <w:pPr>
        <w:pStyle w:val="body"/>
        <w:spacing w:line="276" w:lineRule="auto"/>
        <w:ind w:firstLine="709"/>
        <w:rPr>
          <w:bCs/>
          <w:sz w:val="24"/>
          <w:szCs w:val="24"/>
        </w:rPr>
      </w:pPr>
      <w:r w:rsidRPr="00272006">
        <w:rPr>
          <w:bCs/>
          <w:sz w:val="24"/>
          <w:szCs w:val="24"/>
        </w:rPr>
        <w:t xml:space="preserve">5.2. 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674E8B" w:rsidRPr="00272006" w:rsidRDefault="00674E8B" w:rsidP="00674E8B">
      <w:pPr>
        <w:pStyle w:val="body"/>
        <w:spacing w:line="276" w:lineRule="auto"/>
        <w:ind w:firstLine="709"/>
        <w:rPr>
          <w:bCs/>
          <w:sz w:val="24"/>
          <w:szCs w:val="24"/>
        </w:rPr>
      </w:pPr>
      <w:r w:rsidRPr="00272006">
        <w:rPr>
          <w:bCs/>
          <w:sz w:val="24"/>
          <w:szCs w:val="24"/>
        </w:rPr>
        <w:t xml:space="preserve">5.3.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5.4. 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5.4.1. Образовательные цели учебного предмета «Иностранный (английский) язык» в начальной школе включают: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для решения учебных задач интеллектуальных операций (сравнение, анализ, обобщение);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5.4.2. Развивающие цели учебного предмета «Иностранный (английский) язык» в начальной школе включают: </w:t>
      </w:r>
    </w:p>
    <w:p w:rsidR="00674E8B" w:rsidRPr="00272006" w:rsidRDefault="00674E8B" w:rsidP="00674E8B">
      <w:pPr>
        <w:pStyle w:val="body"/>
        <w:spacing w:line="276" w:lineRule="auto"/>
        <w:ind w:firstLine="709"/>
        <w:rPr>
          <w:bCs/>
          <w:sz w:val="24"/>
          <w:szCs w:val="24"/>
        </w:rPr>
      </w:pPr>
      <w:r w:rsidRPr="00272006">
        <w:rPr>
          <w:bCs/>
          <w:sz w:val="24"/>
          <w:szCs w:val="24"/>
        </w:rPr>
        <w:t xml:space="preserve">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становление коммуникативной культуры обучающихся и их общего речевого развития;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 </w:t>
      </w:r>
    </w:p>
    <w:p w:rsidR="00674E8B" w:rsidRPr="00272006" w:rsidRDefault="00674E8B" w:rsidP="00674E8B">
      <w:pPr>
        <w:pStyle w:val="body"/>
        <w:spacing w:line="276" w:lineRule="auto"/>
        <w:ind w:firstLine="709"/>
        <w:rPr>
          <w:bCs/>
          <w:sz w:val="24"/>
          <w:szCs w:val="24"/>
        </w:rPr>
      </w:pPr>
      <w:r w:rsidRPr="00272006">
        <w:rPr>
          <w:bCs/>
          <w:sz w:val="24"/>
          <w:szCs w:val="24"/>
        </w:rPr>
        <w:t xml:space="preserve">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понимание необходимости овладения иностранным языком как средством общения в условиях взаимодействия разных стран и народов;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воспитание эмоционального и познавательного интереса к художественной культуре других народов;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формирование положительной мотивации и устойчивого учебно-познавательного интереса к предмету «Иностранный язык». </w:t>
      </w:r>
    </w:p>
    <w:p w:rsidR="00674E8B" w:rsidRPr="00272006" w:rsidRDefault="00674E8B" w:rsidP="00674E8B">
      <w:pPr>
        <w:pStyle w:val="body"/>
        <w:spacing w:line="276" w:lineRule="auto"/>
        <w:ind w:firstLine="709"/>
        <w:rPr>
          <w:bCs/>
          <w:sz w:val="24"/>
          <w:szCs w:val="24"/>
        </w:rPr>
      </w:pPr>
      <w:r w:rsidRPr="00272006">
        <w:rPr>
          <w:bCs/>
          <w:sz w:val="24"/>
          <w:szCs w:val="24"/>
        </w:rPr>
        <w:t xml:space="preserve">5.5. 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 </w:t>
      </w:r>
    </w:p>
    <w:p w:rsidR="00674E8B" w:rsidRPr="00272006" w:rsidRDefault="00674E8B" w:rsidP="00674E8B">
      <w:pPr>
        <w:pStyle w:val="body"/>
        <w:spacing w:line="276" w:lineRule="auto"/>
        <w:ind w:firstLine="709"/>
        <w:rPr>
          <w:bCs/>
          <w:sz w:val="24"/>
          <w:szCs w:val="24"/>
        </w:rPr>
      </w:pPr>
      <w:r w:rsidRPr="00272006">
        <w:rPr>
          <w:bCs/>
          <w:sz w:val="24"/>
          <w:szCs w:val="24"/>
        </w:rPr>
        <w:t xml:space="preserve">6. Содержание обучения во 2 классе. </w:t>
      </w:r>
    </w:p>
    <w:p w:rsidR="00674E8B" w:rsidRPr="00272006" w:rsidRDefault="00674E8B" w:rsidP="00674E8B">
      <w:pPr>
        <w:pStyle w:val="body"/>
        <w:spacing w:line="276" w:lineRule="auto"/>
        <w:ind w:firstLine="709"/>
        <w:rPr>
          <w:bCs/>
          <w:sz w:val="24"/>
          <w:szCs w:val="24"/>
        </w:rPr>
      </w:pPr>
      <w:r w:rsidRPr="00272006">
        <w:rPr>
          <w:bCs/>
          <w:sz w:val="24"/>
          <w:szCs w:val="24"/>
        </w:rPr>
        <w:t xml:space="preserve">6.1. Тематическое содержание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6.1.1. Мир моего «я».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Приветствие. Знакомство. Моя семья. Мой день рождения. Моя любимая еда. </w:t>
      </w:r>
    </w:p>
    <w:p w:rsidR="00674E8B" w:rsidRPr="00272006" w:rsidRDefault="00674E8B" w:rsidP="00674E8B">
      <w:pPr>
        <w:pStyle w:val="body"/>
        <w:spacing w:line="276" w:lineRule="auto"/>
        <w:ind w:firstLine="709"/>
        <w:rPr>
          <w:bCs/>
          <w:sz w:val="24"/>
          <w:szCs w:val="24"/>
        </w:rPr>
      </w:pPr>
      <w:r w:rsidRPr="00272006">
        <w:rPr>
          <w:bCs/>
          <w:sz w:val="24"/>
          <w:szCs w:val="24"/>
        </w:rPr>
        <w:t xml:space="preserve">6.2. Мир моих увлечений.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Любимый цвет, игрушка. Любимые занятия. Мой питомец. Выходной день. </w:t>
      </w:r>
    </w:p>
    <w:p w:rsidR="00674E8B" w:rsidRPr="00272006" w:rsidRDefault="00674E8B" w:rsidP="00674E8B">
      <w:pPr>
        <w:pStyle w:val="body"/>
        <w:spacing w:line="276" w:lineRule="auto"/>
        <w:ind w:firstLine="709"/>
        <w:rPr>
          <w:bCs/>
          <w:sz w:val="24"/>
          <w:szCs w:val="24"/>
        </w:rPr>
      </w:pPr>
      <w:r w:rsidRPr="00272006">
        <w:rPr>
          <w:bCs/>
          <w:sz w:val="24"/>
          <w:szCs w:val="24"/>
        </w:rPr>
        <w:t xml:space="preserve">6.1.3. Мир вокруг меня.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Моя школа. Мои друзья. Моя малая родина (город, село). </w:t>
      </w:r>
    </w:p>
    <w:p w:rsidR="00674E8B" w:rsidRPr="00272006" w:rsidRDefault="00674E8B" w:rsidP="00674E8B">
      <w:pPr>
        <w:pStyle w:val="body"/>
        <w:spacing w:line="276" w:lineRule="auto"/>
        <w:ind w:firstLine="709"/>
        <w:rPr>
          <w:bCs/>
          <w:sz w:val="24"/>
          <w:szCs w:val="24"/>
        </w:rPr>
      </w:pPr>
      <w:r w:rsidRPr="00272006">
        <w:rPr>
          <w:bCs/>
          <w:sz w:val="24"/>
          <w:szCs w:val="24"/>
        </w:rPr>
        <w:t xml:space="preserve">6.1.4. Родная страна и страны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 </w:t>
      </w:r>
    </w:p>
    <w:p w:rsidR="00674E8B" w:rsidRPr="00272006" w:rsidRDefault="00674E8B" w:rsidP="00674E8B">
      <w:pPr>
        <w:pStyle w:val="body"/>
        <w:spacing w:line="276" w:lineRule="auto"/>
        <w:ind w:firstLine="709"/>
        <w:rPr>
          <w:bCs/>
          <w:sz w:val="24"/>
          <w:szCs w:val="24"/>
        </w:rPr>
      </w:pPr>
      <w:r w:rsidRPr="00272006">
        <w:rPr>
          <w:bCs/>
          <w:sz w:val="24"/>
          <w:szCs w:val="24"/>
        </w:rPr>
        <w:t xml:space="preserve">6.2.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6.2.1.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6.2.1.1. Коммуникативные умения диалогической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6.2.1.2. Коммуникативные умения монологической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w:t>
      </w:r>
    </w:p>
    <w:p w:rsidR="00674E8B" w:rsidRPr="00272006" w:rsidRDefault="00674E8B" w:rsidP="00674E8B">
      <w:pPr>
        <w:pStyle w:val="body"/>
        <w:spacing w:line="276" w:lineRule="auto"/>
        <w:ind w:firstLine="709"/>
        <w:rPr>
          <w:bCs/>
          <w:sz w:val="24"/>
          <w:szCs w:val="24"/>
        </w:rPr>
      </w:pPr>
      <w:r w:rsidRPr="00272006">
        <w:rPr>
          <w:bCs/>
          <w:sz w:val="24"/>
          <w:szCs w:val="24"/>
        </w:rPr>
        <w:t xml:space="preserve">6.2.2.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аудирования: диалог, высказывания собеседников в ситуациях повседневного общения, рассказ, сказка.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6.2.3.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чтения вслух: диалог, рассказ, сказка.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чтения про себя: диалог, рассказ, сказка, электронное сообщение личного характера. </w:t>
      </w:r>
    </w:p>
    <w:p w:rsidR="00674E8B" w:rsidRPr="00272006" w:rsidRDefault="00674E8B" w:rsidP="00674E8B">
      <w:pPr>
        <w:pStyle w:val="body"/>
        <w:spacing w:line="276" w:lineRule="auto"/>
        <w:ind w:firstLine="709"/>
        <w:rPr>
          <w:bCs/>
          <w:sz w:val="24"/>
          <w:szCs w:val="24"/>
        </w:rPr>
      </w:pPr>
      <w:r w:rsidRPr="00272006">
        <w:rPr>
          <w:bCs/>
          <w:sz w:val="24"/>
          <w:szCs w:val="24"/>
        </w:rPr>
        <w:t xml:space="preserve">6.2.4.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Овладение техникой письма (полупечатное написание букв, буквосочетаний,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Написание с опорой на образец коротких поздравлений с праздниками (с днём рождения, Новым годом).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6.3.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6.3.1.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Буквы английского алфавита. Корректное называние букв английского алфавита.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новых слов согласно основным правилам чтения английского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Знаки английской транскрипции; отличие их от букв английского алфавита. Фонетически корректное озвучивание знаков транскрипции.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6.3.2.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674E8B" w:rsidRPr="00272006" w:rsidRDefault="00674E8B" w:rsidP="00674E8B">
      <w:pPr>
        <w:pStyle w:val="body"/>
        <w:spacing w:line="276" w:lineRule="auto"/>
        <w:ind w:firstLine="709"/>
        <w:rPr>
          <w:bCs/>
          <w:sz w:val="24"/>
          <w:szCs w:val="24"/>
        </w:rPr>
      </w:pPr>
      <w:r w:rsidRPr="00272006">
        <w:rPr>
          <w:bCs/>
          <w:sz w:val="24"/>
          <w:szCs w:val="24"/>
        </w:rPr>
        <w:t xml:space="preserve">6.3.3.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устной и письменной речи интернациональных слов (doctor, film) с помощью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6.3.4.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Нераспространённые и распространённые простые предложения.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Предложения с начальным It (It’s a red ball.).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Предложения</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начальным</w:t>
      </w:r>
      <w:r w:rsidRPr="00272006">
        <w:rPr>
          <w:bCs/>
          <w:sz w:val="24"/>
          <w:szCs w:val="24"/>
          <w:lang w:val="en-US"/>
        </w:rPr>
        <w:t xml:space="preserve"> There + to be </w:t>
      </w:r>
      <w:r w:rsidRPr="00272006">
        <w:rPr>
          <w:bCs/>
          <w:sz w:val="24"/>
          <w:szCs w:val="24"/>
        </w:rPr>
        <w:t>в</w:t>
      </w:r>
      <w:r w:rsidRPr="00272006">
        <w:rPr>
          <w:bCs/>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Предложения</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простым</w:t>
      </w:r>
      <w:r w:rsidRPr="00272006">
        <w:rPr>
          <w:bCs/>
          <w:sz w:val="24"/>
          <w:szCs w:val="24"/>
          <w:lang w:val="en-US"/>
        </w:rPr>
        <w:t xml:space="preserve"> </w:t>
      </w:r>
      <w:r w:rsidRPr="00272006">
        <w:rPr>
          <w:bCs/>
          <w:sz w:val="24"/>
          <w:szCs w:val="24"/>
        </w:rPr>
        <w:t>глагольным</w:t>
      </w:r>
      <w:r w:rsidRPr="00272006">
        <w:rPr>
          <w:bCs/>
          <w:sz w:val="24"/>
          <w:szCs w:val="24"/>
          <w:lang w:val="en-US"/>
        </w:rPr>
        <w:t xml:space="preserve"> </w:t>
      </w:r>
      <w:r w:rsidRPr="00272006">
        <w:rPr>
          <w:bCs/>
          <w:sz w:val="24"/>
          <w:szCs w:val="24"/>
        </w:rPr>
        <w:t>сказуемым</w:t>
      </w:r>
      <w:r w:rsidRPr="00272006">
        <w:rPr>
          <w:bCs/>
          <w:sz w:val="24"/>
          <w:szCs w:val="24"/>
          <w:lang w:val="en-US"/>
        </w:rPr>
        <w:t xml:space="preserve"> (They live in the country.), </w:t>
      </w:r>
      <w:r w:rsidRPr="00272006">
        <w:rPr>
          <w:bCs/>
          <w:sz w:val="24"/>
          <w:szCs w:val="24"/>
        </w:rPr>
        <w:t>составным</w:t>
      </w:r>
      <w:r w:rsidRPr="00272006">
        <w:rPr>
          <w:bCs/>
          <w:sz w:val="24"/>
          <w:szCs w:val="24"/>
          <w:lang w:val="en-US"/>
        </w:rPr>
        <w:t xml:space="preserve"> </w:t>
      </w:r>
      <w:r w:rsidRPr="00272006">
        <w:rPr>
          <w:bCs/>
          <w:sz w:val="24"/>
          <w:szCs w:val="24"/>
        </w:rPr>
        <w:t>именным</w:t>
      </w:r>
      <w:r w:rsidRPr="00272006">
        <w:rPr>
          <w:bCs/>
          <w:sz w:val="24"/>
          <w:szCs w:val="24"/>
          <w:lang w:val="en-US"/>
        </w:rPr>
        <w:t xml:space="preserve"> </w:t>
      </w:r>
      <w:r w:rsidRPr="00272006">
        <w:rPr>
          <w:bCs/>
          <w:sz w:val="24"/>
          <w:szCs w:val="24"/>
        </w:rPr>
        <w:t>сказуемым</w:t>
      </w:r>
      <w:r w:rsidRPr="00272006">
        <w:rPr>
          <w:bCs/>
          <w:sz w:val="24"/>
          <w:szCs w:val="24"/>
          <w:lang w:val="en-US"/>
        </w:rPr>
        <w:t xml:space="preserve"> (The box is small.) </w:t>
      </w:r>
      <w:r w:rsidRPr="00272006">
        <w:rPr>
          <w:bCs/>
          <w:sz w:val="24"/>
          <w:szCs w:val="24"/>
        </w:rPr>
        <w:t>и</w:t>
      </w:r>
      <w:r w:rsidRPr="00272006">
        <w:rPr>
          <w:bCs/>
          <w:sz w:val="24"/>
          <w:szCs w:val="24"/>
          <w:lang w:val="en-US"/>
        </w:rPr>
        <w:t xml:space="preserve"> </w:t>
      </w:r>
      <w:r w:rsidRPr="00272006">
        <w:rPr>
          <w:bCs/>
          <w:sz w:val="24"/>
          <w:szCs w:val="24"/>
        </w:rPr>
        <w:t>составным</w:t>
      </w:r>
      <w:r w:rsidRPr="00272006">
        <w:rPr>
          <w:bCs/>
          <w:sz w:val="24"/>
          <w:szCs w:val="24"/>
          <w:lang w:val="en-US"/>
        </w:rPr>
        <w:t xml:space="preserve"> </w:t>
      </w:r>
      <w:r w:rsidRPr="00272006">
        <w:rPr>
          <w:bCs/>
          <w:sz w:val="24"/>
          <w:szCs w:val="24"/>
        </w:rPr>
        <w:t>глагольным</w:t>
      </w:r>
      <w:r w:rsidRPr="00272006">
        <w:rPr>
          <w:bCs/>
          <w:sz w:val="24"/>
          <w:szCs w:val="24"/>
          <w:lang w:val="en-US"/>
        </w:rPr>
        <w:t xml:space="preserve"> </w:t>
      </w:r>
      <w:r w:rsidRPr="00272006">
        <w:rPr>
          <w:bCs/>
          <w:sz w:val="24"/>
          <w:szCs w:val="24"/>
        </w:rPr>
        <w:t>сказуемым</w:t>
      </w:r>
      <w:r w:rsidRPr="00272006">
        <w:rPr>
          <w:bCs/>
          <w:sz w:val="24"/>
          <w:szCs w:val="24"/>
          <w:lang w:val="en-US"/>
        </w:rPr>
        <w:t xml:space="preserve"> (I like to play with my cat. She can play the piano.).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Предложения</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глаголом</w:t>
      </w:r>
      <w:r w:rsidRPr="00272006">
        <w:rPr>
          <w:bCs/>
          <w:sz w:val="24"/>
          <w:szCs w:val="24"/>
          <w:lang w:val="en-US"/>
        </w:rPr>
        <w:t>-</w:t>
      </w:r>
      <w:r w:rsidRPr="00272006">
        <w:rPr>
          <w:bCs/>
          <w:sz w:val="24"/>
          <w:szCs w:val="24"/>
        </w:rPr>
        <w:t>связкой</w:t>
      </w:r>
      <w:r w:rsidRPr="00272006">
        <w:rPr>
          <w:bCs/>
          <w:sz w:val="24"/>
          <w:szCs w:val="24"/>
          <w:lang w:val="en-US"/>
        </w:rPr>
        <w:t xml:space="preserve"> to be </w:t>
      </w:r>
      <w:r w:rsidRPr="00272006">
        <w:rPr>
          <w:bCs/>
          <w:sz w:val="24"/>
          <w:szCs w:val="24"/>
        </w:rPr>
        <w:t>в</w:t>
      </w:r>
      <w:r w:rsidRPr="00272006">
        <w:rPr>
          <w:bCs/>
          <w:sz w:val="24"/>
          <w:szCs w:val="24"/>
          <w:lang w:val="en-US"/>
        </w:rPr>
        <w:t xml:space="preserve"> Present Simple Tense (My father is a doctor. Is it a red ball? – Yes, it is./No, it isn’t.).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Предложения с краткими глагольными формами (She can’t swim. I don’t like porridge.).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Побудительные предложения в утвердительной форме (Come in, please.). </w:t>
      </w:r>
    </w:p>
    <w:p w:rsidR="00674E8B" w:rsidRPr="00272006" w:rsidRDefault="00674E8B" w:rsidP="00674E8B">
      <w:pPr>
        <w:pStyle w:val="body"/>
        <w:spacing w:line="276" w:lineRule="auto"/>
        <w:ind w:firstLine="709"/>
        <w:rPr>
          <w:bCs/>
          <w:sz w:val="24"/>
          <w:szCs w:val="24"/>
        </w:rPr>
      </w:pPr>
      <w:r w:rsidRPr="00272006">
        <w:rPr>
          <w:bCs/>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674E8B" w:rsidRPr="00272006" w:rsidRDefault="00674E8B" w:rsidP="00674E8B">
      <w:pPr>
        <w:pStyle w:val="body"/>
        <w:spacing w:line="276" w:lineRule="auto"/>
        <w:ind w:firstLine="709"/>
        <w:rPr>
          <w:bCs/>
          <w:sz w:val="24"/>
          <w:szCs w:val="24"/>
          <w:lang w:val="en-US"/>
        </w:rPr>
      </w:pPr>
      <w:r w:rsidRPr="00272006">
        <w:rPr>
          <w:bCs/>
          <w:sz w:val="24"/>
          <w:szCs w:val="24"/>
        </w:rPr>
        <w:t>Глагольная</w:t>
      </w:r>
      <w:r w:rsidRPr="00272006">
        <w:rPr>
          <w:bCs/>
          <w:sz w:val="24"/>
          <w:szCs w:val="24"/>
          <w:lang w:val="en-US"/>
        </w:rPr>
        <w:t xml:space="preserve"> </w:t>
      </w:r>
      <w:r w:rsidRPr="00272006">
        <w:rPr>
          <w:bCs/>
          <w:sz w:val="24"/>
          <w:szCs w:val="24"/>
        </w:rPr>
        <w:t>конструкция</w:t>
      </w:r>
      <w:r w:rsidRPr="00272006">
        <w:rPr>
          <w:bCs/>
          <w:sz w:val="24"/>
          <w:szCs w:val="24"/>
          <w:lang w:val="en-US"/>
        </w:rPr>
        <w:t xml:space="preserve"> have got (I’ve got a cat. He’s/She’s got a cat. Have you got a cat? – Yes, I have./No, I haven’t. What have you got?).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Модальный глагол can: для выражения умения (I can play tennis.) и отсутствия умения (I can’t play chess.); для получения разрешения (Can I go out?).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Определённый, неопределённый и нулевой артикли c именами существительными (наиболее распространённые случаи).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Существительные во множественном числе, образованные по правилу и исключения (a book – books; a man – men). </w:t>
      </w:r>
    </w:p>
    <w:p w:rsidR="00674E8B" w:rsidRPr="00272006" w:rsidRDefault="00674E8B" w:rsidP="00674E8B">
      <w:pPr>
        <w:pStyle w:val="body"/>
        <w:spacing w:line="276" w:lineRule="auto"/>
        <w:ind w:firstLine="709"/>
        <w:rPr>
          <w:bCs/>
          <w:sz w:val="24"/>
          <w:szCs w:val="24"/>
        </w:rPr>
      </w:pPr>
      <w:r w:rsidRPr="00272006">
        <w:rPr>
          <w:bCs/>
          <w:sz w:val="24"/>
          <w:szCs w:val="24"/>
        </w:rPr>
        <w:t>Личные</w:t>
      </w:r>
      <w:r w:rsidRPr="00272006">
        <w:rPr>
          <w:bCs/>
          <w:sz w:val="24"/>
          <w:szCs w:val="24"/>
          <w:lang w:val="en-US"/>
        </w:rPr>
        <w:t xml:space="preserve"> </w:t>
      </w:r>
      <w:r w:rsidRPr="00272006">
        <w:rPr>
          <w:bCs/>
          <w:sz w:val="24"/>
          <w:szCs w:val="24"/>
        </w:rPr>
        <w:t>местоимения</w:t>
      </w:r>
      <w:r w:rsidRPr="00272006">
        <w:rPr>
          <w:bCs/>
          <w:sz w:val="24"/>
          <w:szCs w:val="24"/>
          <w:lang w:val="en-US"/>
        </w:rPr>
        <w:t xml:space="preserve"> (I, you, he/she/it, we, they). </w:t>
      </w:r>
      <w:r w:rsidRPr="00272006">
        <w:rPr>
          <w:bCs/>
          <w:sz w:val="24"/>
          <w:szCs w:val="24"/>
        </w:rPr>
        <w:t>Притяжательные</w:t>
      </w:r>
      <w:r w:rsidRPr="00272006">
        <w:rPr>
          <w:bCs/>
          <w:sz w:val="24"/>
          <w:szCs w:val="24"/>
          <w:lang w:val="en-US"/>
        </w:rPr>
        <w:t xml:space="preserve"> </w:t>
      </w:r>
      <w:r w:rsidRPr="00272006">
        <w:rPr>
          <w:bCs/>
          <w:sz w:val="24"/>
          <w:szCs w:val="24"/>
        </w:rPr>
        <w:t>местоимения</w:t>
      </w:r>
      <w:r w:rsidRPr="00272006">
        <w:rPr>
          <w:bCs/>
          <w:sz w:val="24"/>
          <w:szCs w:val="24"/>
          <w:lang w:val="en-US"/>
        </w:rPr>
        <w:t xml:space="preserve"> (my, your, his/her/its, our, their). </w:t>
      </w:r>
      <w:r w:rsidRPr="00272006">
        <w:rPr>
          <w:bCs/>
          <w:sz w:val="24"/>
          <w:szCs w:val="24"/>
        </w:rPr>
        <w:t xml:space="preserve">Указательные местоимения (this – these). </w:t>
      </w:r>
    </w:p>
    <w:p w:rsidR="00674E8B" w:rsidRPr="00272006" w:rsidRDefault="00674E8B" w:rsidP="00674E8B">
      <w:pPr>
        <w:pStyle w:val="body"/>
        <w:spacing w:line="276" w:lineRule="auto"/>
        <w:ind w:firstLine="709"/>
        <w:rPr>
          <w:bCs/>
          <w:sz w:val="24"/>
          <w:szCs w:val="24"/>
        </w:rPr>
      </w:pPr>
      <w:r w:rsidRPr="00272006">
        <w:rPr>
          <w:bCs/>
          <w:sz w:val="24"/>
          <w:szCs w:val="24"/>
        </w:rPr>
        <w:t xml:space="preserve">Количественные числительные (1–12).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Вопросительные слова (who, what, how, where, how many).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Предлоги</w:t>
      </w:r>
      <w:r w:rsidRPr="00272006">
        <w:rPr>
          <w:bCs/>
          <w:sz w:val="24"/>
          <w:szCs w:val="24"/>
          <w:lang w:val="en-US"/>
        </w:rPr>
        <w:t xml:space="preserve"> </w:t>
      </w:r>
      <w:r w:rsidRPr="00272006">
        <w:rPr>
          <w:bCs/>
          <w:sz w:val="24"/>
          <w:szCs w:val="24"/>
        </w:rPr>
        <w:t>места</w:t>
      </w:r>
      <w:r w:rsidRPr="00272006">
        <w:rPr>
          <w:bCs/>
          <w:sz w:val="24"/>
          <w:szCs w:val="24"/>
          <w:lang w:val="en-US"/>
        </w:rPr>
        <w:t xml:space="preserve"> (in, on, near, under).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Союзы and и but (c однородными членами). </w:t>
      </w:r>
    </w:p>
    <w:p w:rsidR="00674E8B" w:rsidRPr="00272006" w:rsidRDefault="00674E8B" w:rsidP="00674E8B">
      <w:pPr>
        <w:pStyle w:val="body"/>
        <w:spacing w:line="276" w:lineRule="auto"/>
        <w:ind w:firstLine="709"/>
        <w:rPr>
          <w:bCs/>
          <w:sz w:val="24"/>
          <w:szCs w:val="24"/>
        </w:rPr>
      </w:pPr>
      <w:r w:rsidRPr="00272006">
        <w:rPr>
          <w:bCs/>
          <w:sz w:val="24"/>
          <w:szCs w:val="24"/>
        </w:rPr>
        <w:t xml:space="preserve">6.4.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небольших произведений детского фольклора страны/стран изучаемого языка (рифмовки, стихи, песенки); персонажей детских книг.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названий родной страны и страны/стран изучаемого языка и их столиц. </w:t>
      </w:r>
    </w:p>
    <w:p w:rsidR="00674E8B" w:rsidRPr="00272006" w:rsidRDefault="00674E8B" w:rsidP="00674E8B">
      <w:pPr>
        <w:pStyle w:val="body"/>
        <w:spacing w:line="276" w:lineRule="auto"/>
        <w:ind w:firstLine="709"/>
        <w:rPr>
          <w:bCs/>
          <w:sz w:val="24"/>
          <w:szCs w:val="24"/>
        </w:rPr>
      </w:pPr>
      <w:r w:rsidRPr="00272006">
        <w:rPr>
          <w:bCs/>
          <w:sz w:val="24"/>
          <w:szCs w:val="24"/>
        </w:rPr>
        <w:t xml:space="preserve">6.5. Компенсаторные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в качестве опоры при порождении собственных высказываний ключевых слов, вопросов; иллюстраций.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7. Содержание обучения в 3 классе. </w:t>
      </w:r>
    </w:p>
    <w:p w:rsidR="00674E8B" w:rsidRPr="00272006" w:rsidRDefault="00674E8B" w:rsidP="00674E8B">
      <w:pPr>
        <w:pStyle w:val="body"/>
        <w:spacing w:line="276" w:lineRule="auto"/>
        <w:ind w:firstLine="709"/>
        <w:rPr>
          <w:bCs/>
          <w:sz w:val="24"/>
          <w:szCs w:val="24"/>
        </w:rPr>
      </w:pPr>
      <w:r w:rsidRPr="00272006">
        <w:rPr>
          <w:bCs/>
          <w:sz w:val="24"/>
          <w:szCs w:val="24"/>
        </w:rPr>
        <w:t xml:space="preserve">7.1. Тематическое содержание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7.1.1. Мир моего «я».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Моя семья. Мой день рождения. Моя любимая еда. Мой день (распорядок дня). </w:t>
      </w:r>
    </w:p>
    <w:p w:rsidR="00674E8B" w:rsidRPr="00272006" w:rsidRDefault="00674E8B" w:rsidP="00674E8B">
      <w:pPr>
        <w:pStyle w:val="body"/>
        <w:spacing w:line="276" w:lineRule="auto"/>
        <w:ind w:firstLine="709"/>
        <w:rPr>
          <w:bCs/>
          <w:sz w:val="24"/>
          <w:szCs w:val="24"/>
        </w:rPr>
      </w:pPr>
      <w:r w:rsidRPr="00272006">
        <w:rPr>
          <w:bCs/>
          <w:sz w:val="24"/>
          <w:szCs w:val="24"/>
        </w:rPr>
        <w:t xml:space="preserve">7.1.2. Мир моих увлечений.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Любимая игрушка, игра. Мой питомец. Любимые занятия. Любимая сказка. Выходной день. Каникулы. </w:t>
      </w:r>
    </w:p>
    <w:p w:rsidR="00674E8B" w:rsidRPr="00272006" w:rsidRDefault="00674E8B" w:rsidP="00674E8B">
      <w:pPr>
        <w:pStyle w:val="body"/>
        <w:spacing w:line="276" w:lineRule="auto"/>
        <w:ind w:firstLine="709"/>
        <w:rPr>
          <w:bCs/>
          <w:sz w:val="24"/>
          <w:szCs w:val="24"/>
        </w:rPr>
      </w:pPr>
      <w:r w:rsidRPr="00272006">
        <w:rPr>
          <w:bCs/>
          <w:sz w:val="24"/>
          <w:szCs w:val="24"/>
        </w:rPr>
        <w:t xml:space="preserve">7.1.3. Мир вокруг меня.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Моя комната (квартира, дом). Моя школа. Мои друзья. Моя малая родина (город, село). Дикие и домашние животные. Погода. Времена года (месяцы). </w:t>
      </w:r>
    </w:p>
    <w:p w:rsidR="00674E8B" w:rsidRPr="00272006" w:rsidRDefault="00674E8B" w:rsidP="00674E8B">
      <w:pPr>
        <w:pStyle w:val="body"/>
        <w:spacing w:line="276" w:lineRule="auto"/>
        <w:ind w:firstLine="709"/>
        <w:rPr>
          <w:bCs/>
          <w:sz w:val="24"/>
          <w:szCs w:val="24"/>
        </w:rPr>
      </w:pPr>
      <w:r w:rsidRPr="00272006">
        <w:rPr>
          <w:bCs/>
          <w:sz w:val="24"/>
          <w:szCs w:val="24"/>
        </w:rPr>
        <w:t xml:space="preserve">7.1.4. Родная страна и страны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7.2.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7.2.1.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7.2.1.1. Коммуникативные умения диалогической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7.2.1.2. Коммуникативные умения монологической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Пересказ с опорой на ключевые слова, вопросы и/или иллюстрации основного содержания прочитанного текста. </w:t>
      </w:r>
    </w:p>
    <w:p w:rsidR="00674E8B" w:rsidRPr="00272006" w:rsidRDefault="00674E8B" w:rsidP="00674E8B">
      <w:pPr>
        <w:pStyle w:val="body"/>
        <w:spacing w:line="276" w:lineRule="auto"/>
        <w:ind w:firstLine="709"/>
        <w:rPr>
          <w:bCs/>
          <w:sz w:val="24"/>
          <w:szCs w:val="24"/>
        </w:rPr>
      </w:pPr>
      <w:r w:rsidRPr="00272006">
        <w:rPr>
          <w:bCs/>
          <w:sz w:val="24"/>
          <w:szCs w:val="24"/>
        </w:rPr>
        <w:t xml:space="preserve">7.2.2.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аудирования: диалог, высказывания собеседников в ситуациях повседневного общения, рассказ, сказка.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7.2.3.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чтения вслух: диалог, рассказ, сказка.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чтения: диалог, рассказ, сказка, электронное сообщение личного характера. </w:t>
      </w:r>
    </w:p>
    <w:p w:rsidR="00674E8B" w:rsidRPr="00272006" w:rsidRDefault="00674E8B" w:rsidP="00674E8B">
      <w:pPr>
        <w:pStyle w:val="body"/>
        <w:spacing w:line="276" w:lineRule="auto"/>
        <w:ind w:firstLine="709"/>
        <w:rPr>
          <w:bCs/>
          <w:sz w:val="24"/>
          <w:szCs w:val="24"/>
        </w:rPr>
      </w:pPr>
      <w:r w:rsidRPr="00272006">
        <w:rPr>
          <w:bCs/>
          <w:sz w:val="24"/>
          <w:szCs w:val="24"/>
        </w:rPr>
        <w:t xml:space="preserve">7.2.4.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Создание подписей к картинкам, фотографиям с пояснением, что на них изображено.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Написание с опорой на образец поздравлений с праздниками (с днём рождения, Новым годом, Рождеством) с выражением пожеланий.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7.3.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7.3.1.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Буквы английского алфавита. Фонетически корректное озвучивание букв английского алфавита.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Вычленение некоторых звукобуквенных сочетаний при анализе изученных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новых слов согласно основным правилам чтения с использованием полной или частичной транскрипции.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Знаки английской транскрипции; отличие их от букв английского алфавита. Фонетически корректное озвучивание знаков транскрипции.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7.3.2.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Правильное написание изученных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674E8B" w:rsidRPr="00272006" w:rsidRDefault="00674E8B" w:rsidP="00674E8B">
      <w:pPr>
        <w:pStyle w:val="body"/>
        <w:spacing w:line="276" w:lineRule="auto"/>
        <w:ind w:firstLine="709"/>
        <w:rPr>
          <w:bCs/>
          <w:sz w:val="24"/>
          <w:szCs w:val="24"/>
        </w:rPr>
      </w:pPr>
      <w:r w:rsidRPr="00272006">
        <w:rPr>
          <w:bCs/>
          <w:sz w:val="24"/>
          <w:szCs w:val="24"/>
        </w:rPr>
        <w:t xml:space="preserve">7.3.3.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устной и письменной речи интернациональных слов (doctor, film) с помощью языковой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7.3.4.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Предложения</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начальным</w:t>
      </w:r>
      <w:r w:rsidRPr="00272006">
        <w:rPr>
          <w:bCs/>
          <w:sz w:val="24"/>
          <w:szCs w:val="24"/>
          <w:lang w:val="en-US"/>
        </w:rPr>
        <w:t xml:space="preserve"> There + to be </w:t>
      </w:r>
      <w:r w:rsidRPr="00272006">
        <w:rPr>
          <w:bCs/>
          <w:sz w:val="24"/>
          <w:szCs w:val="24"/>
        </w:rPr>
        <w:t>в</w:t>
      </w:r>
      <w:r w:rsidRPr="00272006">
        <w:rPr>
          <w:bCs/>
          <w:sz w:val="24"/>
          <w:szCs w:val="24"/>
          <w:lang w:val="en-US"/>
        </w:rPr>
        <w:t xml:space="preserve"> Past Simple Tense (There was an old house near the river.).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Побудительные предложения в отрицательной (Don’t talk, please.) форме.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 </w:t>
      </w:r>
    </w:p>
    <w:p w:rsidR="00674E8B" w:rsidRPr="00272006" w:rsidRDefault="00674E8B" w:rsidP="00674E8B">
      <w:pPr>
        <w:pStyle w:val="body"/>
        <w:spacing w:line="276" w:lineRule="auto"/>
        <w:ind w:firstLine="709"/>
        <w:rPr>
          <w:bCs/>
          <w:sz w:val="24"/>
          <w:szCs w:val="24"/>
          <w:lang w:val="en-US"/>
        </w:rPr>
      </w:pPr>
      <w:r w:rsidRPr="00272006">
        <w:rPr>
          <w:bCs/>
          <w:sz w:val="24"/>
          <w:szCs w:val="24"/>
        </w:rPr>
        <w:t>Конструкция</w:t>
      </w:r>
      <w:r w:rsidRPr="00272006">
        <w:rPr>
          <w:bCs/>
          <w:sz w:val="24"/>
          <w:szCs w:val="24"/>
          <w:lang w:val="en-US"/>
        </w:rPr>
        <w:t xml:space="preserve"> I’d like to ... (I’d like to read this book.). </w:t>
      </w:r>
    </w:p>
    <w:p w:rsidR="00674E8B" w:rsidRPr="00272006" w:rsidRDefault="00674E8B" w:rsidP="00674E8B">
      <w:pPr>
        <w:pStyle w:val="body"/>
        <w:spacing w:line="276" w:lineRule="auto"/>
        <w:ind w:firstLine="709"/>
        <w:rPr>
          <w:bCs/>
          <w:sz w:val="24"/>
          <w:szCs w:val="24"/>
          <w:lang w:val="en-US"/>
        </w:rPr>
      </w:pPr>
      <w:r w:rsidRPr="00272006">
        <w:rPr>
          <w:bCs/>
          <w:sz w:val="24"/>
          <w:szCs w:val="24"/>
        </w:rPr>
        <w:t>Конструкции</w:t>
      </w:r>
      <w:r w:rsidRPr="00272006">
        <w:rPr>
          <w:bCs/>
          <w:sz w:val="24"/>
          <w:szCs w:val="24"/>
          <w:lang w:val="en-US"/>
        </w:rPr>
        <w:t xml:space="preserve"> </w:t>
      </w:r>
      <w:r w:rsidRPr="00272006">
        <w:rPr>
          <w:bCs/>
          <w:sz w:val="24"/>
          <w:szCs w:val="24"/>
        </w:rPr>
        <w:t>с</w:t>
      </w:r>
      <w:r w:rsidRPr="00272006">
        <w:rPr>
          <w:bCs/>
          <w:sz w:val="24"/>
          <w:szCs w:val="24"/>
          <w:lang w:val="en-US"/>
        </w:rPr>
        <w:t xml:space="preserve"> </w:t>
      </w:r>
      <w:r w:rsidRPr="00272006">
        <w:rPr>
          <w:bCs/>
          <w:sz w:val="24"/>
          <w:szCs w:val="24"/>
        </w:rPr>
        <w:t>глаголами</w:t>
      </w:r>
      <w:r w:rsidRPr="00272006">
        <w:rPr>
          <w:bCs/>
          <w:sz w:val="24"/>
          <w:szCs w:val="24"/>
          <w:lang w:val="en-US"/>
        </w:rPr>
        <w:t xml:space="preserve"> </w:t>
      </w:r>
      <w:r w:rsidRPr="00272006">
        <w:rPr>
          <w:bCs/>
          <w:sz w:val="24"/>
          <w:szCs w:val="24"/>
        </w:rPr>
        <w:t>на</w:t>
      </w:r>
      <w:r w:rsidRPr="00272006">
        <w:rPr>
          <w:bCs/>
          <w:sz w:val="24"/>
          <w:szCs w:val="24"/>
          <w:lang w:val="en-US"/>
        </w:rPr>
        <w:t xml:space="preserve"> -ing: to like/enjoy doing smth (I like riding my bike.). </w:t>
      </w:r>
    </w:p>
    <w:p w:rsidR="00674E8B" w:rsidRPr="00272006" w:rsidRDefault="00674E8B" w:rsidP="00674E8B">
      <w:pPr>
        <w:pStyle w:val="body"/>
        <w:spacing w:line="276" w:lineRule="auto"/>
        <w:ind w:firstLine="709"/>
        <w:rPr>
          <w:bCs/>
          <w:sz w:val="24"/>
          <w:szCs w:val="24"/>
          <w:lang w:val="en-US"/>
        </w:rPr>
      </w:pPr>
      <w:r w:rsidRPr="00272006">
        <w:rPr>
          <w:bCs/>
          <w:sz w:val="24"/>
          <w:szCs w:val="24"/>
        </w:rPr>
        <w:t>Существительные</w:t>
      </w:r>
      <w:r w:rsidRPr="00272006">
        <w:rPr>
          <w:bCs/>
          <w:sz w:val="24"/>
          <w:szCs w:val="24"/>
          <w:lang w:val="en-US"/>
        </w:rPr>
        <w:t xml:space="preserve"> </w:t>
      </w:r>
      <w:r w:rsidRPr="00272006">
        <w:rPr>
          <w:bCs/>
          <w:sz w:val="24"/>
          <w:szCs w:val="24"/>
        </w:rPr>
        <w:t>в</w:t>
      </w:r>
      <w:r w:rsidRPr="00272006">
        <w:rPr>
          <w:bCs/>
          <w:sz w:val="24"/>
          <w:szCs w:val="24"/>
          <w:lang w:val="en-US"/>
        </w:rPr>
        <w:t xml:space="preserve"> </w:t>
      </w:r>
      <w:r w:rsidRPr="00272006">
        <w:rPr>
          <w:bCs/>
          <w:sz w:val="24"/>
          <w:szCs w:val="24"/>
        </w:rPr>
        <w:t>притяжательном</w:t>
      </w:r>
      <w:r w:rsidRPr="00272006">
        <w:rPr>
          <w:bCs/>
          <w:sz w:val="24"/>
          <w:szCs w:val="24"/>
          <w:lang w:val="en-US"/>
        </w:rPr>
        <w:t xml:space="preserve"> </w:t>
      </w:r>
      <w:r w:rsidRPr="00272006">
        <w:rPr>
          <w:bCs/>
          <w:sz w:val="24"/>
          <w:szCs w:val="24"/>
        </w:rPr>
        <w:t>падеже</w:t>
      </w:r>
      <w:r w:rsidRPr="00272006">
        <w:rPr>
          <w:bCs/>
          <w:sz w:val="24"/>
          <w:szCs w:val="24"/>
          <w:lang w:val="en-US"/>
        </w:rPr>
        <w:t xml:space="preserve"> (Possessive Case; Ann’s dress, children’s toys, boys’ books).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Слова, выражающие количество с исчисляемыми и неисчисляемыми существительными (much/many/a lot of). </w:t>
      </w:r>
    </w:p>
    <w:p w:rsidR="00674E8B" w:rsidRPr="00272006" w:rsidRDefault="00674E8B" w:rsidP="00674E8B">
      <w:pPr>
        <w:pStyle w:val="body"/>
        <w:spacing w:line="276" w:lineRule="auto"/>
        <w:ind w:firstLine="709"/>
        <w:rPr>
          <w:bCs/>
          <w:sz w:val="24"/>
          <w:szCs w:val="24"/>
        </w:rPr>
      </w:pPr>
      <w:r w:rsidRPr="00272006">
        <w:rPr>
          <w:bCs/>
          <w:sz w:val="24"/>
          <w:szCs w:val="24"/>
        </w:rP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Наречия частотности (usually, often). </w:t>
      </w:r>
    </w:p>
    <w:p w:rsidR="00674E8B" w:rsidRPr="00272006" w:rsidRDefault="00674E8B" w:rsidP="00674E8B">
      <w:pPr>
        <w:pStyle w:val="body"/>
        <w:spacing w:line="276" w:lineRule="auto"/>
        <w:ind w:firstLine="709"/>
        <w:rPr>
          <w:bCs/>
          <w:sz w:val="24"/>
          <w:szCs w:val="24"/>
        </w:rPr>
      </w:pPr>
      <w:r w:rsidRPr="00272006">
        <w:rPr>
          <w:bCs/>
          <w:sz w:val="24"/>
          <w:szCs w:val="24"/>
        </w:rPr>
        <w:t xml:space="preserve">Количественные числительные (13–100). Порядковые числительные (1–30).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Вопросительные слова (when, whose, why). </w:t>
      </w:r>
    </w:p>
    <w:p w:rsidR="00674E8B" w:rsidRPr="00272006" w:rsidRDefault="00674E8B" w:rsidP="00674E8B">
      <w:pPr>
        <w:pStyle w:val="body"/>
        <w:spacing w:line="276" w:lineRule="auto"/>
        <w:ind w:firstLine="709"/>
        <w:rPr>
          <w:bCs/>
          <w:sz w:val="24"/>
          <w:szCs w:val="24"/>
          <w:lang w:val="en-US"/>
        </w:rPr>
      </w:pPr>
      <w:r w:rsidRPr="00272006">
        <w:rPr>
          <w:bCs/>
          <w:sz w:val="24"/>
          <w:szCs w:val="24"/>
        </w:rPr>
        <w:t>Предлоги</w:t>
      </w:r>
      <w:r w:rsidRPr="00272006">
        <w:rPr>
          <w:bCs/>
          <w:sz w:val="24"/>
          <w:szCs w:val="24"/>
          <w:lang w:val="en-US"/>
        </w:rPr>
        <w:t xml:space="preserve"> </w:t>
      </w:r>
      <w:r w:rsidRPr="00272006">
        <w:rPr>
          <w:bCs/>
          <w:sz w:val="24"/>
          <w:szCs w:val="24"/>
        </w:rPr>
        <w:t>места</w:t>
      </w:r>
      <w:r w:rsidRPr="00272006">
        <w:rPr>
          <w:bCs/>
          <w:sz w:val="24"/>
          <w:szCs w:val="24"/>
          <w:lang w:val="en-US"/>
        </w:rPr>
        <w:t xml:space="preserve"> (next to, in front of, behind), </w:t>
      </w:r>
      <w:r w:rsidRPr="00272006">
        <w:rPr>
          <w:bCs/>
          <w:sz w:val="24"/>
          <w:szCs w:val="24"/>
        </w:rPr>
        <w:t>направления</w:t>
      </w:r>
      <w:r w:rsidRPr="00272006">
        <w:rPr>
          <w:bCs/>
          <w:sz w:val="24"/>
          <w:szCs w:val="24"/>
          <w:lang w:val="en-US"/>
        </w:rPr>
        <w:t xml:space="preserve"> (to), </w:t>
      </w:r>
      <w:r w:rsidRPr="00272006">
        <w:rPr>
          <w:bCs/>
          <w:sz w:val="24"/>
          <w:szCs w:val="24"/>
        </w:rPr>
        <w:t>времени</w:t>
      </w:r>
      <w:r w:rsidRPr="00272006">
        <w:rPr>
          <w:bCs/>
          <w:sz w:val="24"/>
          <w:szCs w:val="24"/>
          <w:lang w:val="en-US"/>
        </w:rPr>
        <w:t xml:space="preserve"> (at, in, on </w:t>
      </w:r>
      <w:r w:rsidRPr="00272006">
        <w:rPr>
          <w:bCs/>
          <w:sz w:val="24"/>
          <w:szCs w:val="24"/>
        </w:rPr>
        <w:t>в</w:t>
      </w:r>
      <w:r w:rsidRPr="00272006">
        <w:rPr>
          <w:bCs/>
          <w:sz w:val="24"/>
          <w:szCs w:val="24"/>
          <w:lang w:val="en-US"/>
        </w:rPr>
        <w:t xml:space="preserve"> </w:t>
      </w:r>
      <w:r w:rsidRPr="00272006">
        <w:rPr>
          <w:bCs/>
          <w:sz w:val="24"/>
          <w:szCs w:val="24"/>
        </w:rPr>
        <w:t>выражениях</w:t>
      </w:r>
      <w:r w:rsidRPr="00272006">
        <w:rPr>
          <w:bCs/>
          <w:sz w:val="24"/>
          <w:szCs w:val="24"/>
          <w:lang w:val="en-US"/>
        </w:rPr>
        <w:t xml:space="preserve"> at 5 o’clock, in the morning, on Monday). </w:t>
      </w:r>
    </w:p>
    <w:p w:rsidR="00674E8B" w:rsidRPr="00272006" w:rsidRDefault="00674E8B" w:rsidP="00674E8B">
      <w:pPr>
        <w:pStyle w:val="body"/>
        <w:spacing w:line="276" w:lineRule="auto"/>
        <w:ind w:firstLine="709"/>
        <w:rPr>
          <w:bCs/>
          <w:sz w:val="24"/>
          <w:szCs w:val="24"/>
        </w:rPr>
      </w:pPr>
      <w:r w:rsidRPr="00272006">
        <w:rPr>
          <w:bCs/>
          <w:sz w:val="24"/>
          <w:szCs w:val="24"/>
        </w:rPr>
        <w:t xml:space="preserve">7.4.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произведений детского фольклора (рифмовок, стихов, песенок), персонажей детских книг. </w:t>
      </w:r>
    </w:p>
    <w:p w:rsidR="00674E8B" w:rsidRPr="00272006" w:rsidRDefault="00674E8B" w:rsidP="00674E8B">
      <w:pPr>
        <w:pStyle w:val="body"/>
        <w:spacing w:line="276" w:lineRule="auto"/>
        <w:ind w:firstLine="709"/>
        <w:rPr>
          <w:bCs/>
          <w:sz w:val="24"/>
          <w:szCs w:val="24"/>
        </w:rPr>
      </w:pPr>
      <w:r w:rsidRPr="00272006">
        <w:rPr>
          <w:bCs/>
          <w:sz w:val="24"/>
          <w:szCs w:val="24"/>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7.5. Компенсаторные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при чтении и аудировании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в качестве опоры при порождении собственных высказываний ключевых слов, вопросов; иллюстраций.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 Содержание обучения в 4 классе. </w:t>
      </w:r>
    </w:p>
    <w:p w:rsidR="00674E8B" w:rsidRPr="00272006" w:rsidRDefault="00674E8B" w:rsidP="00674E8B">
      <w:pPr>
        <w:pStyle w:val="body"/>
        <w:spacing w:line="276" w:lineRule="auto"/>
        <w:ind w:firstLine="709"/>
        <w:rPr>
          <w:bCs/>
          <w:sz w:val="24"/>
          <w:szCs w:val="24"/>
        </w:rPr>
      </w:pPr>
      <w:r w:rsidRPr="00272006">
        <w:rPr>
          <w:bCs/>
          <w:sz w:val="24"/>
          <w:szCs w:val="24"/>
        </w:rPr>
        <w:t xml:space="preserve">8.1. Тематическое содержание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8.1.1. Мир моего «я».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Моя семья. Мой день рождения, подарки. Моя любимая еда. Мой день (распорядок дня, домашние обязанности).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8.1.2. Мир моих увлечений.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Любимая игрушка, игра. Мой питомец. Любимые занятия. Занятия спортом. Любимая сказка/история/рассказ. Выходной день. Каникулы. </w:t>
      </w:r>
    </w:p>
    <w:p w:rsidR="00674E8B" w:rsidRPr="00272006" w:rsidRDefault="00674E8B" w:rsidP="00674E8B">
      <w:pPr>
        <w:pStyle w:val="body"/>
        <w:spacing w:line="276" w:lineRule="auto"/>
        <w:ind w:firstLine="709"/>
        <w:rPr>
          <w:bCs/>
          <w:sz w:val="24"/>
          <w:szCs w:val="24"/>
        </w:rPr>
      </w:pPr>
      <w:r w:rsidRPr="00272006">
        <w:rPr>
          <w:bCs/>
          <w:sz w:val="24"/>
          <w:szCs w:val="24"/>
        </w:rPr>
        <w:t xml:space="preserve">8.1.3. Мир вокруг меня.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8.1.4. Родная страна и страны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8.2.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8.2.1.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8.2.1.1. Коммуникативные умения диалогической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8.2.1.2. Коммуникативные умения монологической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Создание устных монологических высказываний в рамках тематического содержания речи по образцу (с выражением своего отношения к предмету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Пересказ основного содержания прочитанного текста с опорой на ключевые слова, вопросы, план и/или иллюстрации.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Краткое устное изложение результатов выполненного несложного проектного задания.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8.2.2.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8.2.2.1. Коммуникативные умения аудирования.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674E8B" w:rsidRPr="00272006" w:rsidRDefault="00674E8B" w:rsidP="00674E8B">
      <w:pPr>
        <w:pStyle w:val="body"/>
        <w:spacing w:line="276" w:lineRule="auto"/>
        <w:ind w:firstLine="709"/>
        <w:rPr>
          <w:bCs/>
          <w:sz w:val="24"/>
          <w:szCs w:val="24"/>
        </w:rPr>
      </w:pPr>
      <w:r w:rsidRPr="00272006">
        <w:rPr>
          <w:bCs/>
          <w:sz w:val="24"/>
          <w:szCs w:val="24"/>
        </w:rPr>
        <w:t xml:space="preserve">8.2.3.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вслух учебных текстов с соблюдением правил чтения и соответствующей интонацией,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чтения вслух: диалог, рассказ, сказка.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Прогнозирование содержания текста на основе заголовка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не сплошных текстов (таблиц, диаграмм) и понимание представленной в них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Тексты для чтения: диалог, рассказ, сказка, электронное сообщение личного характера, текст научно-популярного характера, стихотворение.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8.2.4.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Написание с опорой на образец поздравления с праздниками (с днём рождения, Новым годом, Рождеством) с выражением пожеланий.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Написание электронного сообщения личного характера с опорой на образец. </w:t>
      </w:r>
    </w:p>
    <w:p w:rsidR="00674E8B" w:rsidRPr="00272006" w:rsidRDefault="00674E8B" w:rsidP="00674E8B">
      <w:pPr>
        <w:pStyle w:val="body"/>
        <w:spacing w:line="276" w:lineRule="auto"/>
        <w:ind w:firstLine="709"/>
        <w:rPr>
          <w:bCs/>
          <w:sz w:val="24"/>
          <w:szCs w:val="24"/>
        </w:rPr>
      </w:pPr>
      <w:r w:rsidRPr="00272006">
        <w:rPr>
          <w:bCs/>
          <w:sz w:val="24"/>
          <w:szCs w:val="24"/>
        </w:rPr>
        <w:t xml:space="preserve">8.3.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8.3.1.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Вычленение некоторых звукобуквенных сочетаний при анализе изученных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Чтение новых слов согласно основным правилам чтения с использованием полной или частичной транскрипции, по аналогии.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Знаки английской транскрипции; отличие их от букв английского алфавита. Фонетически корректное озвучивание знаков транскрипции.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8.3.2.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674E8B" w:rsidRPr="00272006" w:rsidRDefault="00674E8B" w:rsidP="00674E8B">
      <w:pPr>
        <w:pStyle w:val="body"/>
        <w:spacing w:line="276" w:lineRule="auto"/>
        <w:ind w:firstLine="709"/>
        <w:rPr>
          <w:bCs/>
          <w:sz w:val="24"/>
          <w:szCs w:val="24"/>
        </w:rPr>
      </w:pPr>
      <w:r w:rsidRPr="00272006">
        <w:rPr>
          <w:bCs/>
          <w:sz w:val="24"/>
          <w:szCs w:val="24"/>
        </w:rPr>
        <w:t xml:space="preserve">8.3.3.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языковой догадки для распознавания интернациональных слов (pilot, film). </w:t>
      </w:r>
    </w:p>
    <w:p w:rsidR="00674E8B" w:rsidRPr="00272006" w:rsidRDefault="00674E8B" w:rsidP="00674E8B">
      <w:pPr>
        <w:pStyle w:val="body"/>
        <w:spacing w:line="276" w:lineRule="auto"/>
        <w:ind w:firstLine="709"/>
        <w:rPr>
          <w:bCs/>
          <w:sz w:val="24"/>
          <w:szCs w:val="24"/>
        </w:rPr>
      </w:pPr>
      <w:r w:rsidRPr="00272006">
        <w:rPr>
          <w:bCs/>
          <w:sz w:val="24"/>
          <w:szCs w:val="24"/>
        </w:rPr>
        <w:t xml:space="preserve">8.3.4.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Модальные глаголы must и have to. </w:t>
      </w:r>
    </w:p>
    <w:p w:rsidR="00674E8B" w:rsidRPr="00272006" w:rsidRDefault="00674E8B" w:rsidP="00674E8B">
      <w:pPr>
        <w:pStyle w:val="body"/>
        <w:spacing w:line="276" w:lineRule="auto"/>
        <w:ind w:firstLine="709"/>
        <w:rPr>
          <w:bCs/>
          <w:sz w:val="24"/>
          <w:szCs w:val="24"/>
        </w:rPr>
      </w:pPr>
      <w:r w:rsidRPr="00272006">
        <w:rPr>
          <w:bCs/>
          <w:sz w:val="24"/>
          <w:szCs w:val="24"/>
        </w:rPr>
        <w:t>Конструкция</w:t>
      </w:r>
      <w:r w:rsidRPr="00272006">
        <w:rPr>
          <w:bCs/>
          <w:sz w:val="24"/>
          <w:szCs w:val="24"/>
          <w:lang w:val="en-US"/>
        </w:rPr>
        <w:t xml:space="preserve"> to be going to </w:t>
      </w:r>
      <w:r w:rsidRPr="00272006">
        <w:rPr>
          <w:bCs/>
          <w:sz w:val="24"/>
          <w:szCs w:val="24"/>
        </w:rPr>
        <w:t>и</w:t>
      </w:r>
      <w:r w:rsidRPr="00272006">
        <w:rPr>
          <w:bCs/>
          <w:sz w:val="24"/>
          <w:szCs w:val="24"/>
          <w:lang w:val="en-US"/>
        </w:rPr>
        <w:t xml:space="preserve"> Future Simple Tense </w:t>
      </w:r>
      <w:r w:rsidRPr="00272006">
        <w:rPr>
          <w:bCs/>
          <w:sz w:val="24"/>
          <w:szCs w:val="24"/>
        </w:rPr>
        <w:t>для</w:t>
      </w:r>
      <w:r w:rsidRPr="00272006">
        <w:rPr>
          <w:bCs/>
          <w:sz w:val="24"/>
          <w:szCs w:val="24"/>
          <w:lang w:val="en-US"/>
        </w:rPr>
        <w:t xml:space="preserve"> </w:t>
      </w:r>
      <w:r w:rsidRPr="00272006">
        <w:rPr>
          <w:bCs/>
          <w:sz w:val="24"/>
          <w:szCs w:val="24"/>
        </w:rPr>
        <w:t>выражения</w:t>
      </w:r>
      <w:r w:rsidRPr="00272006">
        <w:rPr>
          <w:bCs/>
          <w:sz w:val="24"/>
          <w:szCs w:val="24"/>
          <w:lang w:val="en-US"/>
        </w:rPr>
        <w:t xml:space="preserve"> </w:t>
      </w:r>
      <w:r w:rsidRPr="00272006">
        <w:rPr>
          <w:bCs/>
          <w:sz w:val="24"/>
          <w:szCs w:val="24"/>
        </w:rPr>
        <w:t>будущего</w:t>
      </w:r>
      <w:r w:rsidRPr="00272006">
        <w:rPr>
          <w:bCs/>
          <w:sz w:val="24"/>
          <w:szCs w:val="24"/>
          <w:lang w:val="en-US"/>
        </w:rPr>
        <w:t xml:space="preserve"> </w:t>
      </w:r>
      <w:r w:rsidRPr="00272006">
        <w:rPr>
          <w:bCs/>
          <w:sz w:val="24"/>
          <w:szCs w:val="24"/>
        </w:rPr>
        <w:t>действия</w:t>
      </w:r>
      <w:r w:rsidRPr="00272006">
        <w:rPr>
          <w:bCs/>
          <w:sz w:val="24"/>
          <w:szCs w:val="24"/>
          <w:lang w:val="en-US"/>
        </w:rPr>
        <w:t xml:space="preserve"> (I am going to have my birthday party on Saturday. </w:t>
      </w:r>
      <w:r w:rsidRPr="00272006">
        <w:rPr>
          <w:bCs/>
          <w:sz w:val="24"/>
          <w:szCs w:val="24"/>
        </w:rPr>
        <w:t xml:space="preserve">Wait, I’ll help you.). </w:t>
      </w:r>
    </w:p>
    <w:p w:rsidR="00674E8B" w:rsidRPr="00272006" w:rsidRDefault="00674E8B" w:rsidP="00674E8B">
      <w:pPr>
        <w:pStyle w:val="body"/>
        <w:spacing w:line="276" w:lineRule="auto"/>
        <w:ind w:firstLine="709"/>
        <w:rPr>
          <w:bCs/>
          <w:sz w:val="24"/>
          <w:szCs w:val="24"/>
        </w:rPr>
      </w:pPr>
      <w:r w:rsidRPr="00272006">
        <w:rPr>
          <w:bCs/>
          <w:sz w:val="24"/>
          <w:szCs w:val="24"/>
        </w:rPr>
        <w:t xml:space="preserve">Отрицательное местоимение no.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Степени сравнения прилагательных (формы, образованные по правилу и исключения: good – better – (the) best, bad – worse – (the) worst.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Наречия времени.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Обозначение даты и года. Обозначение времени (5 o’clock; 3 am, 2 pm). </w:t>
      </w:r>
    </w:p>
    <w:p w:rsidR="00674E8B" w:rsidRPr="00272006" w:rsidRDefault="00674E8B" w:rsidP="00674E8B">
      <w:pPr>
        <w:pStyle w:val="body"/>
        <w:spacing w:line="276" w:lineRule="auto"/>
        <w:ind w:firstLine="709"/>
        <w:rPr>
          <w:bCs/>
          <w:sz w:val="24"/>
          <w:szCs w:val="24"/>
        </w:rPr>
      </w:pPr>
      <w:r w:rsidRPr="00272006">
        <w:rPr>
          <w:bCs/>
          <w:sz w:val="24"/>
          <w:szCs w:val="24"/>
        </w:rPr>
        <w:t xml:space="preserve">8.4.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Знание произведений детского фольклора (рифмовок, стихов, песенок), персонажей детских книг. </w:t>
      </w:r>
    </w:p>
    <w:p w:rsidR="00674E8B" w:rsidRPr="00272006" w:rsidRDefault="00674E8B" w:rsidP="00674E8B">
      <w:pPr>
        <w:pStyle w:val="body"/>
        <w:spacing w:line="276" w:lineRule="auto"/>
        <w:ind w:firstLine="709"/>
        <w:rPr>
          <w:bCs/>
          <w:sz w:val="24"/>
          <w:szCs w:val="24"/>
        </w:rPr>
      </w:pPr>
      <w:r w:rsidRPr="00272006">
        <w:rPr>
          <w:bCs/>
          <w:sz w:val="24"/>
          <w:szCs w:val="24"/>
        </w:rPr>
        <w:t xml:space="preserve">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8.5. Компенсаторные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из контекста).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Использование в качестве опоры при порождении собственных высказываний ключевых слов, вопросов; картинок, фотографий.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Прогнозирование содержание текста для чтения на основе заголовка.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 Планируемые результаты освоения программы по иностранному (английскому) языку на уровне начального общего образования.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9.1. 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 </w:t>
      </w:r>
    </w:p>
    <w:p w:rsidR="00674E8B" w:rsidRPr="00272006" w:rsidRDefault="00674E8B" w:rsidP="00674E8B">
      <w:pPr>
        <w:pStyle w:val="body"/>
        <w:spacing w:line="276" w:lineRule="auto"/>
        <w:ind w:firstLine="709"/>
        <w:rPr>
          <w:bCs/>
          <w:sz w:val="24"/>
          <w:szCs w:val="24"/>
        </w:rPr>
      </w:pPr>
      <w:r w:rsidRPr="00272006">
        <w:rPr>
          <w:bCs/>
          <w:sz w:val="24"/>
          <w:szCs w:val="24"/>
        </w:rPr>
        <w:t xml:space="preserve">Гражданско-патриотическое воспитание: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становление ценностного отношения к своей Родине – России;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осознание своей этнокультурной и российской гражданской идентичности;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сопричастность к прошлому, настоящему и будущему своей страны и родного края;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уважение к своему и другим народам;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Духовно-нравственное воспитание: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признание индивидуальности каждого человека;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проявление сопереживания, уважения и доброжелательности;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неприятие любых форм поведения, направленных на причинение физического и морального вреда другим людям. </w:t>
      </w:r>
    </w:p>
    <w:p w:rsidR="00674E8B" w:rsidRPr="00272006" w:rsidRDefault="00674E8B" w:rsidP="00674E8B">
      <w:pPr>
        <w:pStyle w:val="body"/>
        <w:spacing w:line="276" w:lineRule="auto"/>
        <w:ind w:firstLine="709"/>
        <w:rPr>
          <w:bCs/>
          <w:sz w:val="24"/>
          <w:szCs w:val="24"/>
        </w:rPr>
      </w:pPr>
      <w:r w:rsidRPr="00272006">
        <w:rPr>
          <w:bCs/>
          <w:sz w:val="24"/>
          <w:szCs w:val="24"/>
        </w:rPr>
        <w:t xml:space="preserve">Эстетическое воспитание: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стремление к самовыражению в разных видах художественной деятельности.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Физическое воспитание, формирование культуры здоровья и эмоционального благополучия: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соблюдение правил здорового и безопасного (для себя и других людей) образа жизни в окружающей среде (в том числе информационной);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бережное отношение к физическому и психическому здоровью. </w:t>
      </w:r>
    </w:p>
    <w:p w:rsidR="00674E8B" w:rsidRPr="00272006" w:rsidRDefault="00674E8B" w:rsidP="00674E8B">
      <w:pPr>
        <w:pStyle w:val="body"/>
        <w:spacing w:line="276" w:lineRule="auto"/>
        <w:ind w:firstLine="709"/>
        <w:rPr>
          <w:bCs/>
          <w:sz w:val="24"/>
          <w:szCs w:val="24"/>
        </w:rPr>
      </w:pPr>
      <w:r w:rsidRPr="00272006">
        <w:rPr>
          <w:bCs/>
          <w:sz w:val="24"/>
          <w:szCs w:val="24"/>
        </w:rPr>
        <w:t xml:space="preserve">Трудовое воспитание: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Экологическое воспитание: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бережное отношение к природе;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неприятие действий, приносящих ей вред. </w:t>
      </w:r>
    </w:p>
    <w:p w:rsidR="00674E8B" w:rsidRPr="00272006" w:rsidRDefault="00674E8B" w:rsidP="00674E8B">
      <w:pPr>
        <w:pStyle w:val="body"/>
        <w:spacing w:line="276" w:lineRule="auto"/>
        <w:ind w:firstLine="709"/>
        <w:rPr>
          <w:bCs/>
          <w:sz w:val="24"/>
          <w:szCs w:val="24"/>
        </w:rPr>
      </w:pPr>
      <w:r w:rsidRPr="00272006">
        <w:rPr>
          <w:bCs/>
          <w:sz w:val="24"/>
          <w:szCs w:val="24"/>
        </w:rPr>
        <w:t xml:space="preserve">Ценности научного познания: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первоначальные представления о научной картине мира;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познавательные интересы, активность, инициативность, любознательность и самостоятельность в познании.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272006" w:rsidRDefault="00674E8B" w:rsidP="00674E8B">
      <w:pPr>
        <w:pStyle w:val="body"/>
        <w:spacing w:line="276" w:lineRule="auto"/>
        <w:ind w:firstLine="709"/>
        <w:rPr>
          <w:bCs/>
          <w:sz w:val="24"/>
          <w:szCs w:val="24"/>
        </w:rPr>
      </w:pPr>
      <w:r w:rsidRPr="00272006">
        <w:rPr>
          <w:bCs/>
          <w:sz w:val="24"/>
          <w:szCs w:val="24"/>
        </w:rPr>
        <w:t xml:space="preserve">9.2.1. У обучающегося будут сформированы следующие базовые логические действия как часть познавательных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сравнивать объекты, устанавливать основания для сравнения, устанавливать аналогии;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объединять части объекта (объекты) по определённому признаку;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определять существенный признак для классификации, классифицировать предложенные объекты; </w:t>
      </w:r>
    </w:p>
    <w:p w:rsidR="00674E8B" w:rsidRPr="00272006" w:rsidRDefault="00674E8B" w:rsidP="00674E8B">
      <w:pPr>
        <w:pStyle w:val="body"/>
        <w:spacing w:line="276" w:lineRule="auto"/>
        <w:ind w:firstLine="709"/>
        <w:rPr>
          <w:bCs/>
          <w:sz w:val="24"/>
          <w:szCs w:val="24"/>
        </w:rPr>
      </w:pPr>
      <w:r w:rsidRPr="00272006">
        <w:rPr>
          <w:bCs/>
          <w:sz w:val="24"/>
          <w:szCs w:val="24"/>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выявлять недостаток информации для решения учебной (практической) задачи на основе предложенного алгоритма;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rsidR="00674E8B" w:rsidRPr="00272006" w:rsidRDefault="00674E8B" w:rsidP="00674E8B">
      <w:pPr>
        <w:pStyle w:val="body"/>
        <w:spacing w:line="276" w:lineRule="auto"/>
        <w:ind w:firstLine="709"/>
        <w:rPr>
          <w:bCs/>
          <w:sz w:val="24"/>
          <w:szCs w:val="24"/>
        </w:rPr>
      </w:pPr>
      <w:r w:rsidRPr="00272006">
        <w:rPr>
          <w:bCs/>
          <w:sz w:val="24"/>
          <w:szCs w:val="24"/>
        </w:rPr>
        <w:t xml:space="preserve">9.2.2. У обучающегося будут сформированы следующие базовые исследовательские действия как часть познавательных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с помощью педагогического работника формулировать цель, планировать изменения объекта, ситуации;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сравнивать несколько вариантов решения задачи, выбирать наиболее подходящий (на основе предложенных критериев);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прогнозировать возможное развитие процессов, событий и их последствия в аналогичных или сходных ситуациях.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9.2.3.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выбирать источник получения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согласно заданному алгоритму находить в предложенном источнике информацию, представленную в явном виде;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674E8B" w:rsidRPr="00272006" w:rsidRDefault="00674E8B" w:rsidP="00674E8B">
      <w:pPr>
        <w:pStyle w:val="body"/>
        <w:spacing w:line="276" w:lineRule="auto"/>
        <w:ind w:firstLine="709"/>
        <w:rPr>
          <w:bCs/>
          <w:sz w:val="24"/>
          <w:szCs w:val="24"/>
        </w:rPr>
      </w:pPr>
      <w:r w:rsidRPr="00272006">
        <w:rPr>
          <w:bCs/>
          <w:sz w:val="24"/>
          <w:szCs w:val="24"/>
        </w:rPr>
        <w:t xml:space="preserve">анализировать и создавать текстовую, видео, графическую, звуковую, информацию в соответствии с учебной задачей;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самостоятельно создавать схемы, таблицы для представления информации.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9.2.4. У обучающегося будут сформированы следующие умения общения как часть коммуникативных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проявлять уважительное отношение к собеседнику, соблюдать правила ведения диалога и дискуссии;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признавать возможность существования разных точек зрения;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корректно и аргументированно высказывать своё мнение;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строить речевое высказывание в соответствии с поставленной задачей;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устные и письменные тексты (описание, рассуждение, повествование);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готовить небольшие публичные выступления;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подбирать иллюстративный материал (рисунки, фото, плакаты) к тексту выступления.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9.2.5. У обучающегося будут сформированы следующие умения самоорганизации как части регулятивных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планировать действия по решению учебной задачи для получения результата;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выстраивать последовательность выбранных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9.2.6. У обучающегося будут сформированы следующие умения самоконтроля как части регулятивных универсальных учебных действий: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устанавливать причины успеха/неудач учебной деятельности;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корректировать свои учебные действия для преодоления ошибок. </w:t>
      </w:r>
    </w:p>
    <w:p w:rsidR="00674E8B" w:rsidRPr="00272006" w:rsidRDefault="00674E8B" w:rsidP="00674E8B">
      <w:pPr>
        <w:pStyle w:val="body"/>
        <w:spacing w:line="276" w:lineRule="auto"/>
        <w:ind w:firstLine="709"/>
        <w:rPr>
          <w:bCs/>
          <w:sz w:val="24"/>
          <w:szCs w:val="24"/>
        </w:rPr>
      </w:pPr>
      <w:r w:rsidRPr="00272006">
        <w:rPr>
          <w:bCs/>
          <w:sz w:val="24"/>
          <w:szCs w:val="24"/>
        </w:rPr>
        <w:t xml:space="preserve">9.2.7. У обучающегося будут сформированы следующие умения совместной деятельности: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проявлять готовность руководить, выполнять поручения, подчиняться;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ответственно выполнять свою часть работы; </w:t>
      </w:r>
    </w:p>
    <w:p w:rsidR="00674E8B" w:rsidRPr="00272006" w:rsidRDefault="00674E8B" w:rsidP="00674E8B">
      <w:pPr>
        <w:pStyle w:val="body"/>
        <w:spacing w:line="276" w:lineRule="auto"/>
        <w:ind w:firstLine="709"/>
        <w:rPr>
          <w:bCs/>
          <w:sz w:val="24"/>
          <w:szCs w:val="24"/>
        </w:rPr>
      </w:pPr>
      <w:r w:rsidRPr="00272006">
        <w:rPr>
          <w:bCs/>
          <w:sz w:val="24"/>
          <w:szCs w:val="24"/>
        </w:rPr>
        <w:t xml:space="preserve">оценивать свой вклад в общий результат; </w:t>
      </w:r>
    </w:p>
    <w:p w:rsidR="00674E8B" w:rsidRPr="00272006" w:rsidRDefault="00674E8B" w:rsidP="00674E8B">
      <w:pPr>
        <w:pStyle w:val="body"/>
        <w:spacing w:line="276" w:lineRule="auto"/>
        <w:ind w:firstLine="709"/>
        <w:rPr>
          <w:bCs/>
          <w:sz w:val="24"/>
          <w:szCs w:val="24"/>
        </w:rPr>
      </w:pPr>
      <w:r w:rsidRPr="00272006">
        <w:rPr>
          <w:bCs/>
          <w:sz w:val="24"/>
          <w:szCs w:val="24"/>
        </w:rPr>
        <w:t xml:space="preserve">выполнять совместные проектные задания с опорой на предложенные образцы.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 </w:t>
      </w:r>
    </w:p>
    <w:p w:rsidR="00674E8B" w:rsidRPr="00272006" w:rsidRDefault="00674E8B" w:rsidP="00674E8B">
      <w:pPr>
        <w:pStyle w:val="body"/>
        <w:spacing w:line="276" w:lineRule="auto"/>
        <w:ind w:firstLine="709"/>
        <w:rPr>
          <w:bCs/>
          <w:sz w:val="24"/>
          <w:szCs w:val="24"/>
        </w:rPr>
      </w:pPr>
      <w:r w:rsidRPr="00272006">
        <w:rPr>
          <w:bCs/>
          <w:sz w:val="24"/>
          <w:szCs w:val="24"/>
        </w:rPr>
        <w:t xml:space="preserve">9.3. К концу обучения во 2 классе обучающийся получит следующие предметные результаты по отдельным темам программы по иностранному (английскому) языку: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9.3.1.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9.3.1.1.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 </w:t>
      </w:r>
    </w:p>
    <w:p w:rsidR="00674E8B" w:rsidRPr="00272006" w:rsidRDefault="00674E8B" w:rsidP="00674E8B">
      <w:pPr>
        <w:pStyle w:val="body"/>
        <w:spacing w:line="276" w:lineRule="auto"/>
        <w:ind w:firstLine="709"/>
        <w:rPr>
          <w:bCs/>
          <w:sz w:val="24"/>
          <w:szCs w:val="24"/>
        </w:rPr>
      </w:pPr>
      <w:r w:rsidRPr="00272006">
        <w:rPr>
          <w:bCs/>
          <w:sz w:val="24"/>
          <w:szCs w:val="24"/>
        </w:rPr>
        <w:t xml:space="preserve">9.3.1.2.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речь учителя и одноклассников;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 </w:t>
      </w:r>
    </w:p>
    <w:p w:rsidR="00674E8B" w:rsidRPr="00272006" w:rsidRDefault="00674E8B" w:rsidP="00674E8B">
      <w:pPr>
        <w:pStyle w:val="body"/>
        <w:spacing w:line="276" w:lineRule="auto"/>
        <w:ind w:firstLine="709"/>
        <w:rPr>
          <w:bCs/>
          <w:sz w:val="24"/>
          <w:szCs w:val="24"/>
        </w:rPr>
      </w:pPr>
      <w:r w:rsidRPr="00272006">
        <w:rPr>
          <w:bCs/>
          <w:sz w:val="24"/>
          <w:szCs w:val="24"/>
        </w:rPr>
        <w:t xml:space="preserve">9.3.1.3.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9.3.1.4.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писать с опорой на образец короткие поздравления с праздниками (с днём рождения, Новым годом).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9.3.2.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9.3.2.1.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новые слова согласно основным правилам чтения;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различать на слух и правильно произносить слова и фразы/предложения с соблюдением их ритмико-интонационных особенностей.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9.3.2.2.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 писать изученные слова;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заполнять пропуски словами; дописывать предложения;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9.3.2.3.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использовать языковую догадку в распознавании интернациональных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9.3.2.4.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нераспространённые и распространённые простые предложения;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начальным It;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начальным There + to be в Present Simple Tense;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простые предложения с простым глагольным сказуемым (He speaks English.);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составным глагольным сказуемым (I want to dance. She can skate well.);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краткими глагольными формами;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повелительное наклонение: побудительные предложения в утвердительной форме (Come in, please.);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глагольную конструкцию have got (I’ve got ... Have you got ...?);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a pen – pens; a man – men;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личные и притяжательные местоимения;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указательные местоимения this – these;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количественные числительные (1–12);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вопросительные слова who, what, how, where, how many;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предлоги места on, in, near, under;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союзы and и but (при однородных членах). </w:t>
      </w:r>
    </w:p>
    <w:p w:rsidR="00674E8B" w:rsidRPr="00272006" w:rsidRDefault="00674E8B" w:rsidP="00674E8B">
      <w:pPr>
        <w:pStyle w:val="body"/>
        <w:spacing w:line="276" w:lineRule="auto"/>
        <w:ind w:firstLine="709"/>
        <w:rPr>
          <w:bCs/>
          <w:sz w:val="24"/>
          <w:szCs w:val="24"/>
        </w:rPr>
      </w:pPr>
      <w:r w:rsidRPr="00272006">
        <w:rPr>
          <w:bCs/>
          <w:sz w:val="24"/>
          <w:szCs w:val="24"/>
        </w:rPr>
        <w:t xml:space="preserve">9.3.3.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знать названия родной страны и страны/стран изучаемого языка и их столиц. </w:t>
      </w:r>
    </w:p>
    <w:p w:rsidR="00674E8B" w:rsidRPr="00272006" w:rsidRDefault="00674E8B" w:rsidP="00674E8B">
      <w:pPr>
        <w:pStyle w:val="body"/>
        <w:spacing w:line="276" w:lineRule="auto"/>
        <w:ind w:firstLine="709"/>
        <w:rPr>
          <w:bCs/>
          <w:sz w:val="24"/>
          <w:szCs w:val="24"/>
        </w:rPr>
      </w:pPr>
      <w:r w:rsidRPr="00272006">
        <w:rPr>
          <w:bCs/>
          <w:sz w:val="24"/>
          <w:szCs w:val="24"/>
        </w:rPr>
        <w:t xml:space="preserve">9.4. К концу обучения в 3 классе обучающийся получит следующие предметные результаты по отдельным темам программы по иностранному (английскому) языку: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9.4.1.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9.4.1.1.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передавать основное содержание прочитанного текста с вербальными и/или зрительными опорами (объём монологического высказывания – не менее 4 фраз). </w:t>
      </w:r>
    </w:p>
    <w:p w:rsidR="00674E8B" w:rsidRPr="00272006" w:rsidRDefault="00674E8B" w:rsidP="00674E8B">
      <w:pPr>
        <w:pStyle w:val="body"/>
        <w:spacing w:line="276" w:lineRule="auto"/>
        <w:ind w:firstLine="709"/>
        <w:rPr>
          <w:bCs/>
          <w:sz w:val="24"/>
          <w:szCs w:val="24"/>
        </w:rPr>
      </w:pPr>
      <w:r w:rsidRPr="00272006">
        <w:rPr>
          <w:bCs/>
          <w:sz w:val="24"/>
          <w:szCs w:val="24"/>
        </w:rPr>
        <w:t xml:space="preserve">9.4.1.2.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речь учителя и одноклассников вербально/невербально реагировать на услышанное;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674E8B" w:rsidRPr="00272006" w:rsidRDefault="00674E8B" w:rsidP="00674E8B">
      <w:pPr>
        <w:pStyle w:val="body"/>
        <w:spacing w:line="276" w:lineRule="auto"/>
        <w:ind w:firstLine="709"/>
        <w:rPr>
          <w:bCs/>
          <w:sz w:val="24"/>
          <w:szCs w:val="24"/>
        </w:rPr>
      </w:pPr>
      <w:r w:rsidRPr="00272006">
        <w:rPr>
          <w:bCs/>
          <w:sz w:val="24"/>
          <w:szCs w:val="24"/>
        </w:rPr>
        <w:t xml:space="preserve">9.4.1.3.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9.4.1.4.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заполнять анкеты и формуляры с указанием личной информации: имя, фамилия, возраст, страна проживания, любимые занятия и т. д.;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писать с опорой на образец поздравления с днем рождения, Новым годом, Рождеством с выражением пожеланий;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подписи к иллюстрациям с пояснением, что на них изображено. </w:t>
      </w:r>
    </w:p>
    <w:p w:rsidR="00674E8B" w:rsidRPr="00272006" w:rsidRDefault="00674E8B" w:rsidP="00674E8B">
      <w:pPr>
        <w:pStyle w:val="body"/>
        <w:spacing w:line="276" w:lineRule="auto"/>
        <w:ind w:firstLine="709"/>
        <w:rPr>
          <w:bCs/>
          <w:sz w:val="24"/>
          <w:szCs w:val="24"/>
        </w:rPr>
      </w:pPr>
      <w:r w:rsidRPr="00272006">
        <w:rPr>
          <w:bCs/>
          <w:sz w:val="24"/>
          <w:szCs w:val="24"/>
        </w:rPr>
        <w:t xml:space="preserve">9.4.2.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9.4.2.1.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применять правила чтения гласных в третьем типе слога (гласная + r);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применять правила чтения сложных сочетаний букв (например, -tion, -ight) в односложных, двусложных и многосложных словах (international, night);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новые слова согласно основным правилам чтения;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различать на слух и правильно произносить слова и фразы/предложения с соблюдением их ритмико-интонационных особенностей.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9.4.2.2.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 писать изученные слова;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 расставлять знаки препинания (точка, вопросительный и восклицательный знаки в конце предложения, апостроф). </w:t>
      </w:r>
    </w:p>
    <w:p w:rsidR="00674E8B" w:rsidRPr="00272006" w:rsidRDefault="00674E8B" w:rsidP="00674E8B">
      <w:pPr>
        <w:pStyle w:val="body"/>
        <w:spacing w:line="276" w:lineRule="auto"/>
        <w:ind w:firstLine="709"/>
        <w:rPr>
          <w:bCs/>
          <w:sz w:val="24"/>
          <w:szCs w:val="24"/>
        </w:rPr>
      </w:pPr>
      <w:r w:rsidRPr="00272006">
        <w:rPr>
          <w:bCs/>
          <w:sz w:val="24"/>
          <w:szCs w:val="24"/>
        </w:rPr>
        <w:t xml:space="preserve">9.4.2.3.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 </w:t>
      </w:r>
    </w:p>
    <w:p w:rsidR="00674E8B" w:rsidRPr="00272006" w:rsidRDefault="00674E8B" w:rsidP="00674E8B">
      <w:pPr>
        <w:pStyle w:val="body"/>
        <w:spacing w:line="276" w:lineRule="auto"/>
        <w:ind w:firstLine="709"/>
        <w:rPr>
          <w:bCs/>
          <w:sz w:val="24"/>
          <w:szCs w:val="24"/>
        </w:rPr>
      </w:pPr>
      <w:r w:rsidRPr="00272006">
        <w:rPr>
          <w:bCs/>
          <w:sz w:val="24"/>
          <w:szCs w:val="24"/>
        </w:rPr>
        <w:t xml:space="preserve">9.4.2.4.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побудительные предложения в отрицательной форме (Don’t talk, please.);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предложения с начальным There + to be в Past Simple Tense (There was a bridge across the river. There were mountains in the south.);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конструкции с глаголами на -ing: to like/enjoy doing something;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конструкцию I’d like to ...;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существительные в притяжательном падеже (Possessive Case);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слова, выражающие количество с исчисляемыми и неисчисляемыми существительными (much/many/a lot of);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наречия частотности usually, often;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личные местоимения в объектном падеже;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указательные местоимения that – those;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неопределённые местоимения some/any в повествовательных и вопросительных предложениях;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вопросительные слова when, whose, why;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количественные числительные (13–100);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порядковые числительные (1–30);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предлог направления движения to (We went to Moscow last year.);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предлоги места next to, in front of, behind;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предлоги времени: at, in, on в выражениях at 4 o’clock, in the morning, on Monday. </w:t>
      </w:r>
    </w:p>
    <w:p w:rsidR="00674E8B" w:rsidRPr="00272006" w:rsidRDefault="00674E8B" w:rsidP="00674E8B">
      <w:pPr>
        <w:pStyle w:val="body"/>
        <w:spacing w:line="276" w:lineRule="auto"/>
        <w:ind w:firstLine="709"/>
        <w:rPr>
          <w:bCs/>
          <w:sz w:val="24"/>
          <w:szCs w:val="24"/>
        </w:rPr>
      </w:pPr>
      <w:r w:rsidRPr="00272006">
        <w:rPr>
          <w:bCs/>
          <w:sz w:val="24"/>
          <w:szCs w:val="24"/>
        </w:rPr>
        <w:t xml:space="preserve">9.4.3.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кратко представлять свою страну и страну/страны изучаемого языка на английском языке. </w:t>
      </w:r>
    </w:p>
    <w:p w:rsidR="00674E8B" w:rsidRPr="00272006" w:rsidRDefault="00674E8B" w:rsidP="00674E8B">
      <w:pPr>
        <w:pStyle w:val="body"/>
        <w:spacing w:line="276" w:lineRule="auto"/>
        <w:ind w:firstLine="709"/>
        <w:rPr>
          <w:bCs/>
          <w:sz w:val="24"/>
          <w:szCs w:val="24"/>
        </w:rPr>
      </w:pPr>
      <w:r w:rsidRPr="00272006">
        <w:rPr>
          <w:bCs/>
          <w:sz w:val="24"/>
          <w:szCs w:val="24"/>
        </w:rPr>
        <w:t xml:space="preserve">9.5. К концу обучения в 4 классе обучающийся получит следующие предметные результаты по отдельным темам программы по иностранному (английскому) языку: </w:t>
      </w:r>
    </w:p>
    <w:p w:rsidR="00674E8B" w:rsidRPr="00272006" w:rsidRDefault="00674E8B" w:rsidP="00674E8B">
      <w:pPr>
        <w:pStyle w:val="body"/>
        <w:spacing w:line="276" w:lineRule="auto"/>
        <w:ind w:firstLine="709"/>
        <w:rPr>
          <w:bCs/>
          <w:sz w:val="24"/>
          <w:szCs w:val="24"/>
        </w:rPr>
      </w:pPr>
      <w:r w:rsidRPr="00272006">
        <w:rPr>
          <w:bCs/>
          <w:sz w:val="24"/>
          <w:szCs w:val="24"/>
        </w:rPr>
        <w:t xml:space="preserve">9.5.1. Коммуникативные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9.5.1.1. Говорение: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674E8B" w:rsidRPr="00272006" w:rsidRDefault="00674E8B" w:rsidP="00674E8B">
      <w:pPr>
        <w:pStyle w:val="body"/>
        <w:spacing w:line="276" w:lineRule="auto"/>
        <w:ind w:firstLine="709"/>
        <w:rPr>
          <w:bCs/>
          <w:sz w:val="24"/>
          <w:szCs w:val="24"/>
        </w:rPr>
      </w:pPr>
      <w:r w:rsidRPr="00272006">
        <w:rPr>
          <w:bCs/>
          <w:sz w:val="24"/>
          <w:szCs w:val="24"/>
        </w:rPr>
        <w:t xml:space="preserve">создавать устные связные монологические высказывания по образцу; выражать своё отношение к предмету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передавать основное содержание прочитанного текста с вербальными и/или зрительными опорами в объёме не менее 4–5 фраз.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rsidR="00674E8B" w:rsidRPr="00272006" w:rsidRDefault="00674E8B" w:rsidP="00674E8B">
      <w:pPr>
        <w:pStyle w:val="body"/>
        <w:spacing w:line="276" w:lineRule="auto"/>
        <w:ind w:firstLine="709"/>
        <w:rPr>
          <w:bCs/>
          <w:sz w:val="24"/>
          <w:szCs w:val="24"/>
        </w:rPr>
      </w:pPr>
      <w:r w:rsidRPr="00272006">
        <w:rPr>
          <w:bCs/>
          <w:sz w:val="24"/>
          <w:szCs w:val="24"/>
        </w:rPr>
        <w:t xml:space="preserve">9.5.1.2. Аудирование: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речь учителя и одноклассников, вербально/невербально реагировать на услышанное;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674E8B" w:rsidRPr="00272006" w:rsidRDefault="00674E8B" w:rsidP="00674E8B">
      <w:pPr>
        <w:pStyle w:val="body"/>
        <w:spacing w:line="276" w:lineRule="auto"/>
        <w:ind w:firstLine="709"/>
        <w:rPr>
          <w:bCs/>
          <w:sz w:val="24"/>
          <w:szCs w:val="24"/>
        </w:rPr>
      </w:pPr>
      <w:r w:rsidRPr="00272006">
        <w:rPr>
          <w:bCs/>
          <w:sz w:val="24"/>
          <w:szCs w:val="24"/>
        </w:rPr>
        <w:t xml:space="preserve">9.5.1.3. Смысловое чтение: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прогнозировать содержание текста на основе заголовка;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про себя несплошные тексты (таблицы, диаграммы и т. д.) и понимать представленную в них информацию. </w:t>
      </w:r>
    </w:p>
    <w:p w:rsidR="00674E8B" w:rsidRPr="00272006" w:rsidRDefault="00674E8B" w:rsidP="00674E8B">
      <w:pPr>
        <w:pStyle w:val="body"/>
        <w:spacing w:line="276" w:lineRule="auto"/>
        <w:ind w:firstLine="709"/>
        <w:rPr>
          <w:bCs/>
          <w:sz w:val="24"/>
          <w:szCs w:val="24"/>
        </w:rPr>
      </w:pPr>
      <w:r w:rsidRPr="00272006">
        <w:rPr>
          <w:bCs/>
          <w:sz w:val="24"/>
          <w:szCs w:val="24"/>
        </w:rPr>
        <w:t xml:space="preserve">9.5.1.4. Письмо: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заполнять анкеты и формуляры с указанием личной информации: имя, фамилия, возраст, место жительства (страна проживания, город), любимые занятия и т. д.;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писать с опорой на образец поздравления с днем рождения, Новым годом, Рождеством с выражением пожеланий;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писать с опорой на образец электронное сообщение личного характера (объём сообщения – до 50 слов). </w:t>
      </w:r>
    </w:p>
    <w:p w:rsidR="00674E8B" w:rsidRPr="00272006" w:rsidRDefault="00674E8B" w:rsidP="00674E8B">
      <w:pPr>
        <w:pStyle w:val="body"/>
        <w:spacing w:line="276" w:lineRule="auto"/>
        <w:ind w:firstLine="709"/>
        <w:rPr>
          <w:bCs/>
          <w:sz w:val="24"/>
          <w:szCs w:val="24"/>
        </w:rPr>
      </w:pPr>
      <w:r w:rsidRPr="00272006">
        <w:rPr>
          <w:bCs/>
          <w:sz w:val="24"/>
          <w:szCs w:val="24"/>
        </w:rPr>
        <w:t xml:space="preserve">9.5.2. Языковые знания и навыки.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9.5.2.1. Фонетическая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читать новые слова согласно основным правилам чтения;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различать на слух и правильно произносить слова и фразы/предложения с соблюдением их ритмико-интонационных особенностей.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9.5.2.2. Графика, орфография и пунктуация: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правильно писать изученные слова;правильно расставлять знаки препинания (точка, вопросительный и восклицательный знаки в конце предложения, апостроф, запятая при перечислении).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9.5.2.3. Лексическая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 </w:t>
      </w:r>
    </w:p>
    <w:p w:rsidR="00674E8B" w:rsidRPr="00272006" w:rsidRDefault="00674E8B" w:rsidP="00674E8B">
      <w:pPr>
        <w:pStyle w:val="body"/>
        <w:spacing w:line="276" w:lineRule="auto"/>
        <w:ind w:firstLine="709"/>
        <w:rPr>
          <w:bCs/>
          <w:sz w:val="24"/>
          <w:szCs w:val="24"/>
        </w:rPr>
      </w:pPr>
      <w:r w:rsidRPr="00272006">
        <w:rPr>
          <w:bCs/>
          <w:sz w:val="24"/>
          <w:szCs w:val="24"/>
        </w:rPr>
        <w:t xml:space="preserve">9.5.2.4. Грамматическая сторона речи: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конструкцию to be going to и Future Simple Tense для выражения будущего действия;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модальные глаголы долженствования must и have to;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отрицательное местоимение no;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наречия времени; </w:t>
      </w:r>
    </w:p>
    <w:p w:rsidR="00674E8B" w:rsidRPr="00272006" w:rsidRDefault="00674E8B" w:rsidP="00674E8B">
      <w:pPr>
        <w:pStyle w:val="body"/>
        <w:spacing w:line="276" w:lineRule="auto"/>
        <w:ind w:firstLine="709"/>
        <w:rPr>
          <w:bCs/>
          <w:sz w:val="24"/>
          <w:szCs w:val="24"/>
        </w:rPr>
      </w:pPr>
      <w:r w:rsidRPr="00272006">
        <w:rPr>
          <w:bCs/>
          <w:sz w:val="24"/>
          <w:szCs w:val="24"/>
        </w:rPr>
        <w:t xml:space="preserve">распознавать и употреблять в устной и письменной речи обозначение даты и года;распознавать и употреблять в устной и письменной речи обозначение времени. </w:t>
      </w:r>
    </w:p>
    <w:p w:rsidR="00674E8B" w:rsidRPr="00272006" w:rsidRDefault="00674E8B" w:rsidP="00674E8B">
      <w:pPr>
        <w:pStyle w:val="body"/>
        <w:spacing w:line="276" w:lineRule="auto"/>
        <w:ind w:firstLine="709"/>
        <w:rPr>
          <w:bCs/>
          <w:sz w:val="24"/>
          <w:szCs w:val="24"/>
        </w:rPr>
      </w:pPr>
      <w:r w:rsidRPr="00272006">
        <w:rPr>
          <w:bCs/>
          <w:sz w:val="24"/>
          <w:szCs w:val="24"/>
        </w:rPr>
        <w:t xml:space="preserve">9.5.3. Социокультурные знания и умения: </w:t>
      </w:r>
    </w:p>
    <w:p w:rsidR="00674E8B" w:rsidRPr="00272006" w:rsidRDefault="00674E8B" w:rsidP="00674E8B">
      <w:pPr>
        <w:pStyle w:val="body"/>
        <w:spacing w:line="276" w:lineRule="auto"/>
        <w:ind w:firstLine="709"/>
        <w:rPr>
          <w:bCs/>
          <w:sz w:val="24"/>
          <w:szCs w:val="24"/>
        </w:rPr>
      </w:pPr>
      <w:r w:rsidRPr="00272006">
        <w:rPr>
          <w:bCs/>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знать названия родной страны и страны/стран изучаемого языка;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знать некоторых литературных персонажей; </w:t>
      </w:r>
    </w:p>
    <w:p w:rsidR="00674E8B" w:rsidRPr="00272006" w:rsidRDefault="00674E8B" w:rsidP="00674E8B">
      <w:pPr>
        <w:pStyle w:val="body"/>
        <w:spacing w:line="276" w:lineRule="auto"/>
        <w:ind w:firstLine="709"/>
        <w:rPr>
          <w:bCs/>
          <w:sz w:val="24"/>
          <w:szCs w:val="24"/>
        </w:rPr>
      </w:pPr>
      <w:r w:rsidRPr="00272006">
        <w:rPr>
          <w:bCs/>
          <w:sz w:val="24"/>
          <w:szCs w:val="24"/>
        </w:rPr>
        <w:t xml:space="preserve">знать небольшие произведения детского фольклора (рифмовки, песни); </w:t>
      </w:r>
    </w:p>
    <w:p w:rsidR="00674E8B" w:rsidRDefault="00674E8B" w:rsidP="00674E8B">
      <w:pPr>
        <w:pStyle w:val="body"/>
        <w:spacing w:line="276" w:lineRule="auto"/>
        <w:ind w:firstLine="709"/>
        <w:rPr>
          <w:bCs/>
          <w:sz w:val="24"/>
          <w:szCs w:val="24"/>
        </w:rPr>
      </w:pPr>
      <w:r w:rsidRPr="00272006">
        <w:rPr>
          <w:bCs/>
          <w:sz w:val="24"/>
          <w:szCs w:val="24"/>
        </w:rPr>
        <w:t>кратко представлять свою страну на иностранном языке в рамках изучаемой тематики.</w:t>
      </w:r>
    </w:p>
    <w:p w:rsidR="00674E8B" w:rsidRPr="008F1691" w:rsidRDefault="00674E8B" w:rsidP="00674E8B">
      <w:pPr>
        <w:pStyle w:val="body"/>
        <w:spacing w:line="276" w:lineRule="auto"/>
        <w:ind w:firstLine="709"/>
        <w:rPr>
          <w:sz w:val="24"/>
          <w:szCs w:val="24"/>
        </w:rPr>
      </w:pPr>
    </w:p>
    <w:p w:rsidR="00674E8B" w:rsidRPr="007D4375" w:rsidRDefault="00674E8B" w:rsidP="00674E8B">
      <w:pPr>
        <w:pStyle w:val="body"/>
        <w:spacing w:line="276" w:lineRule="auto"/>
        <w:ind w:firstLine="709"/>
        <w:rPr>
          <w:b/>
          <w:bCs/>
          <w:sz w:val="24"/>
          <w:szCs w:val="24"/>
        </w:rPr>
      </w:pPr>
      <w:r w:rsidRPr="007D4375">
        <w:rPr>
          <w:b/>
          <w:bCs/>
          <w:sz w:val="24"/>
          <w:szCs w:val="24"/>
        </w:rPr>
        <w:t xml:space="preserve">Федеральная рабочая программа по учебному предмету «Математика». </w:t>
      </w:r>
    </w:p>
    <w:p w:rsidR="00674E8B" w:rsidRPr="007D4375" w:rsidRDefault="00674E8B" w:rsidP="00674E8B">
      <w:pPr>
        <w:pStyle w:val="body"/>
        <w:spacing w:line="276" w:lineRule="auto"/>
        <w:ind w:firstLine="709"/>
        <w:rPr>
          <w:bCs/>
          <w:sz w:val="24"/>
          <w:szCs w:val="24"/>
        </w:rPr>
      </w:pPr>
      <w:r w:rsidRPr="007D4375">
        <w:rPr>
          <w:bCs/>
          <w:sz w:val="24"/>
          <w:szCs w:val="24"/>
        </w:rPr>
        <w:t xml:space="preserve">1. 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 </w:t>
      </w:r>
    </w:p>
    <w:p w:rsidR="00674E8B" w:rsidRPr="007D4375" w:rsidRDefault="00674E8B" w:rsidP="00674E8B">
      <w:pPr>
        <w:pStyle w:val="body"/>
        <w:spacing w:line="276" w:lineRule="auto"/>
        <w:ind w:firstLine="709"/>
        <w:rPr>
          <w:bCs/>
          <w:sz w:val="24"/>
          <w:szCs w:val="24"/>
        </w:rPr>
      </w:pPr>
      <w:r w:rsidRPr="007D4375">
        <w:rPr>
          <w:bCs/>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674E8B" w:rsidRPr="007D4375" w:rsidRDefault="00674E8B" w:rsidP="00674E8B">
      <w:pPr>
        <w:pStyle w:val="body"/>
        <w:spacing w:line="276" w:lineRule="auto"/>
        <w:ind w:firstLine="709"/>
        <w:rPr>
          <w:bCs/>
          <w:sz w:val="24"/>
          <w:szCs w:val="24"/>
        </w:rPr>
      </w:pPr>
      <w:r w:rsidRPr="007D4375">
        <w:rPr>
          <w:bCs/>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5. Пояснительная записка. </w:t>
      </w:r>
    </w:p>
    <w:p w:rsidR="00674E8B" w:rsidRPr="007D4375" w:rsidRDefault="00674E8B" w:rsidP="00674E8B">
      <w:pPr>
        <w:pStyle w:val="body"/>
        <w:spacing w:line="276" w:lineRule="auto"/>
        <w:ind w:firstLine="709"/>
        <w:rPr>
          <w:bCs/>
          <w:sz w:val="24"/>
          <w:szCs w:val="24"/>
        </w:rPr>
      </w:pPr>
      <w:r w:rsidRPr="007D4375">
        <w:rPr>
          <w:bCs/>
          <w:sz w:val="24"/>
          <w:szCs w:val="24"/>
        </w:rPr>
        <w:t xml:space="preserve">5.1.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5.2. В начальной школе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обеспечение математического развития обучающегося – развитие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w:t>
      </w:r>
    </w:p>
    <w:p w:rsidR="00674E8B" w:rsidRPr="007D4375" w:rsidRDefault="00674E8B" w:rsidP="00674E8B">
      <w:pPr>
        <w:pStyle w:val="body"/>
        <w:spacing w:line="276" w:lineRule="auto"/>
        <w:ind w:firstLine="709"/>
        <w:rPr>
          <w:bCs/>
          <w:sz w:val="24"/>
          <w:szCs w:val="24"/>
        </w:rPr>
      </w:pPr>
      <w:r w:rsidRPr="007D4375">
        <w:rPr>
          <w:bCs/>
          <w:sz w:val="24"/>
          <w:szCs w:val="24"/>
        </w:rPr>
        <w:t xml:space="preserve">5.3. В основе конструирования содержания и отбора планируемых результатов лежат следующие ценности математики, коррелирующие со становлением личности обучающегося: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5.4. Обучающиеся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обучающимся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674E8B" w:rsidRPr="007D4375" w:rsidRDefault="00674E8B" w:rsidP="00674E8B">
      <w:pPr>
        <w:pStyle w:val="body"/>
        <w:spacing w:line="276" w:lineRule="auto"/>
        <w:ind w:firstLine="709"/>
        <w:rPr>
          <w:bCs/>
          <w:sz w:val="24"/>
          <w:szCs w:val="24"/>
        </w:rPr>
      </w:pPr>
      <w:r w:rsidRPr="007D4375">
        <w:rPr>
          <w:bCs/>
          <w:sz w:val="24"/>
          <w:szCs w:val="24"/>
        </w:rPr>
        <w:t xml:space="preserve">5.5. 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5.6. Обучающийся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(в том числе способность к целеполаганию, готовность планировать свою работу, самоконтроль). </w:t>
      </w:r>
    </w:p>
    <w:p w:rsidR="00674E8B" w:rsidRPr="007D4375" w:rsidRDefault="00674E8B" w:rsidP="00674E8B">
      <w:pPr>
        <w:pStyle w:val="body"/>
        <w:spacing w:line="276" w:lineRule="auto"/>
        <w:ind w:firstLine="709"/>
        <w:rPr>
          <w:bCs/>
          <w:sz w:val="24"/>
          <w:szCs w:val="24"/>
        </w:rPr>
      </w:pPr>
      <w:r w:rsidRPr="007D4375">
        <w:rPr>
          <w:bCs/>
          <w:sz w:val="24"/>
          <w:szCs w:val="24"/>
        </w:rPr>
        <w:t xml:space="preserve">5.7.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 </w:t>
      </w:r>
    </w:p>
    <w:p w:rsidR="00674E8B" w:rsidRPr="007D4375" w:rsidRDefault="00674E8B" w:rsidP="00674E8B">
      <w:pPr>
        <w:pStyle w:val="body"/>
        <w:spacing w:line="276" w:lineRule="auto"/>
        <w:ind w:firstLine="709"/>
        <w:rPr>
          <w:bCs/>
          <w:sz w:val="24"/>
          <w:szCs w:val="24"/>
        </w:rPr>
      </w:pPr>
      <w:r w:rsidRPr="007D4375">
        <w:rPr>
          <w:bCs/>
          <w:sz w:val="24"/>
          <w:szCs w:val="24"/>
        </w:rPr>
        <w:t xml:space="preserve">5.8. В первом и втором классах предлагается пропедевтический уровень формирования универсальных учебных действий.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5.9. 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 </w:t>
      </w:r>
    </w:p>
    <w:p w:rsidR="00674E8B" w:rsidRPr="007D4375" w:rsidRDefault="00674E8B" w:rsidP="00674E8B">
      <w:pPr>
        <w:pStyle w:val="body"/>
        <w:spacing w:line="276" w:lineRule="auto"/>
        <w:ind w:firstLine="709"/>
        <w:rPr>
          <w:bCs/>
          <w:sz w:val="24"/>
          <w:szCs w:val="24"/>
        </w:rPr>
      </w:pPr>
      <w:r w:rsidRPr="007D4375">
        <w:rPr>
          <w:bCs/>
          <w:sz w:val="24"/>
          <w:szCs w:val="24"/>
        </w:rPr>
        <w:t xml:space="preserve">5.10.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6. Содержание обучения в 1 классе. </w:t>
      </w:r>
    </w:p>
    <w:p w:rsidR="00674E8B" w:rsidRPr="007D4375" w:rsidRDefault="00674E8B" w:rsidP="00674E8B">
      <w:pPr>
        <w:pStyle w:val="body"/>
        <w:spacing w:line="276" w:lineRule="auto"/>
        <w:ind w:firstLine="709"/>
        <w:rPr>
          <w:bCs/>
          <w:sz w:val="24"/>
          <w:szCs w:val="24"/>
        </w:rPr>
      </w:pPr>
      <w:r w:rsidRPr="007D4375">
        <w:rPr>
          <w:bCs/>
          <w:sz w:val="24"/>
          <w:szCs w:val="24"/>
        </w:rPr>
        <w:t xml:space="preserve">6.1. Числа и величины.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6.1.1. Числа от 1 до 9: различение, чтение, запись. Единица счёта. Десяток. Счёт предметов, запись результата цифрами. Число и цифра 0 при измерении, вычислении.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6.1.2. Числа в пределах 20: чтение, запись, сравнение. Однозначные и двузначные числа. Увеличение (уменьшение) числа на несколько единиц. </w:t>
      </w:r>
    </w:p>
    <w:p w:rsidR="00674E8B" w:rsidRPr="007D4375" w:rsidRDefault="00674E8B" w:rsidP="00674E8B">
      <w:pPr>
        <w:pStyle w:val="body"/>
        <w:spacing w:line="276" w:lineRule="auto"/>
        <w:ind w:firstLine="709"/>
        <w:rPr>
          <w:bCs/>
          <w:sz w:val="24"/>
          <w:szCs w:val="24"/>
        </w:rPr>
      </w:pPr>
      <w:r w:rsidRPr="007D4375">
        <w:rPr>
          <w:bCs/>
          <w:sz w:val="24"/>
          <w:szCs w:val="24"/>
        </w:rPr>
        <w:t xml:space="preserve">6.1.3. Длина и её измерение. Единицы длины и установление соотношения между ними: сантиметр, дециметр. </w:t>
      </w:r>
    </w:p>
    <w:p w:rsidR="00674E8B" w:rsidRPr="007D4375" w:rsidRDefault="00674E8B" w:rsidP="00674E8B">
      <w:pPr>
        <w:pStyle w:val="body"/>
        <w:spacing w:line="276" w:lineRule="auto"/>
        <w:ind w:firstLine="709"/>
        <w:rPr>
          <w:bCs/>
          <w:sz w:val="24"/>
          <w:szCs w:val="24"/>
        </w:rPr>
      </w:pPr>
      <w:r w:rsidRPr="007D4375">
        <w:rPr>
          <w:bCs/>
          <w:sz w:val="24"/>
          <w:szCs w:val="24"/>
        </w:rPr>
        <w:t xml:space="preserve">6.2. Арифметические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6.3. Текстовые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6.4. Пространственные отношения и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161.6.4.1. Расположение предметов и объектов на плоскости, в пространстве, установление пространственных отношений: «слева-справа», «сверху-снизу», «между». </w:t>
      </w:r>
    </w:p>
    <w:p w:rsidR="00674E8B" w:rsidRPr="007D4375" w:rsidRDefault="00674E8B" w:rsidP="00674E8B">
      <w:pPr>
        <w:pStyle w:val="body"/>
        <w:spacing w:line="276" w:lineRule="auto"/>
        <w:ind w:firstLine="709"/>
        <w:rPr>
          <w:bCs/>
          <w:sz w:val="24"/>
          <w:szCs w:val="24"/>
        </w:rPr>
      </w:pPr>
      <w:r w:rsidRPr="007D4375">
        <w:rPr>
          <w:bCs/>
          <w:sz w:val="24"/>
          <w:szCs w:val="24"/>
        </w:rPr>
        <w:t xml:space="preserve">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674E8B" w:rsidRPr="007D4375" w:rsidRDefault="00674E8B" w:rsidP="00674E8B">
      <w:pPr>
        <w:pStyle w:val="body"/>
        <w:spacing w:line="276" w:lineRule="auto"/>
        <w:ind w:firstLine="709"/>
        <w:rPr>
          <w:bCs/>
          <w:sz w:val="24"/>
          <w:szCs w:val="24"/>
        </w:rPr>
      </w:pPr>
      <w:r w:rsidRPr="007D4375">
        <w:rPr>
          <w:bCs/>
          <w:sz w:val="24"/>
          <w:szCs w:val="24"/>
        </w:rPr>
        <w:t xml:space="preserve">6.5. Математическая информация.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6.5.1. 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674E8B" w:rsidRPr="007D4375" w:rsidRDefault="00674E8B" w:rsidP="00674E8B">
      <w:pPr>
        <w:pStyle w:val="body"/>
        <w:spacing w:line="276" w:lineRule="auto"/>
        <w:ind w:firstLine="709"/>
        <w:rPr>
          <w:bCs/>
          <w:sz w:val="24"/>
          <w:szCs w:val="24"/>
        </w:rPr>
      </w:pPr>
      <w:r w:rsidRPr="007D4375">
        <w:rPr>
          <w:bCs/>
          <w:sz w:val="24"/>
          <w:szCs w:val="24"/>
        </w:rPr>
        <w:t xml:space="preserve">6.5.2. Закономерность в ряду заданных объектов: её обнаружение, продолжение ряда. </w:t>
      </w:r>
    </w:p>
    <w:p w:rsidR="00674E8B" w:rsidRPr="007D4375" w:rsidRDefault="00674E8B" w:rsidP="00674E8B">
      <w:pPr>
        <w:pStyle w:val="body"/>
        <w:spacing w:line="276" w:lineRule="auto"/>
        <w:ind w:firstLine="709"/>
        <w:rPr>
          <w:bCs/>
          <w:sz w:val="24"/>
          <w:szCs w:val="24"/>
        </w:rPr>
      </w:pPr>
      <w:r w:rsidRPr="007D4375">
        <w:rPr>
          <w:bCs/>
          <w:sz w:val="24"/>
          <w:szCs w:val="24"/>
        </w:rPr>
        <w:t xml:space="preserve">6.5.3. Верные (истинные) и неверные (ложные) предложения, составленные относительно заданного набора математических объектов.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6.5.4. Чтение таблицы, содержащей не более 4-х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674E8B" w:rsidRPr="007D4375" w:rsidRDefault="00674E8B" w:rsidP="00674E8B">
      <w:pPr>
        <w:pStyle w:val="body"/>
        <w:spacing w:line="276" w:lineRule="auto"/>
        <w:ind w:firstLine="709"/>
        <w:rPr>
          <w:bCs/>
          <w:sz w:val="24"/>
          <w:szCs w:val="24"/>
        </w:rPr>
      </w:pPr>
      <w:r w:rsidRPr="007D4375">
        <w:rPr>
          <w:bCs/>
          <w:sz w:val="24"/>
          <w:szCs w:val="24"/>
        </w:rPr>
        <w:t xml:space="preserve">6.5.5. Двух-трёхшаговые инструкции, связанные с вычислением, измерением длины, изображением геометрической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6.6.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наблюдать математические объекты (числа, величины) в окружающем мире;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обнаруживать общее и различное в записи арифметических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наблюдать действие измерительных приборов;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два объекта, два числа;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распределять объекты на группы по заданному основанию;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копировать изученные фигуры, рисовать от руки по собственному замыслу;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приводить примеры чисел,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соблюдать последовательность при количественном и порядковом счете. </w:t>
      </w:r>
    </w:p>
    <w:p w:rsidR="00674E8B" w:rsidRPr="007D4375" w:rsidRDefault="00674E8B" w:rsidP="00674E8B">
      <w:pPr>
        <w:pStyle w:val="body"/>
        <w:spacing w:line="276" w:lineRule="auto"/>
        <w:ind w:firstLine="709"/>
        <w:rPr>
          <w:bCs/>
          <w:sz w:val="24"/>
          <w:szCs w:val="24"/>
        </w:rPr>
      </w:pPr>
      <w:r w:rsidRPr="007D4375">
        <w:rPr>
          <w:bCs/>
          <w:sz w:val="24"/>
          <w:szCs w:val="24"/>
        </w:rPr>
        <w:t xml:space="preserve">6.6.2. У обучающегося будут сформированы следующие информационные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понимать, что математические явления могут быть представлены с помощью различных средств: текст, числовая запись, таблица, рисунок, схема;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таблицу, извлекать информацию, представленную в табличной форме. </w:t>
      </w:r>
    </w:p>
    <w:p w:rsidR="00674E8B" w:rsidRPr="007D4375" w:rsidRDefault="00674E8B" w:rsidP="00674E8B">
      <w:pPr>
        <w:pStyle w:val="body"/>
        <w:spacing w:line="276" w:lineRule="auto"/>
        <w:ind w:firstLine="709"/>
        <w:rPr>
          <w:bCs/>
          <w:sz w:val="24"/>
          <w:szCs w:val="24"/>
        </w:rPr>
      </w:pPr>
      <w:r w:rsidRPr="007D4375">
        <w:rPr>
          <w:bCs/>
          <w:sz w:val="24"/>
          <w:szCs w:val="24"/>
        </w:rPr>
        <w:t xml:space="preserve">6.6.3. У обучающегося будут сформированы следующие действия общения как часть коммуникативных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характеризовать (описывать) число, геометрическую фигуру, последовательность из нескольких чисел, записанных по порядку;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комментировать ход сравнения двух объектов;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описывать своими словами сюжетную ситуацию и математическое отношение величин (чисел), описывать положение предмета в пространстве;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и использовать математические знаки;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строить предложения относительно заданного набора объектов.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6.6.4.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принимать учебную задачу, удерживать её в процессе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действовать в соответствии с предложенным образцом, инструкцией;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проявлять интерес к проверке результатов решения учебной задачи, с помощью учителя устанавливать причину возникшей ошибки и трудности;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проверять правильность вычисления с помощью другого приёма выполнения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6.6.5. Совместная деятельность способствует формированию умений: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674E8B" w:rsidRPr="007D4375" w:rsidRDefault="00674E8B" w:rsidP="00674E8B">
      <w:pPr>
        <w:pStyle w:val="body"/>
        <w:spacing w:line="276" w:lineRule="auto"/>
        <w:ind w:firstLine="709"/>
        <w:rPr>
          <w:bCs/>
          <w:sz w:val="24"/>
          <w:szCs w:val="24"/>
        </w:rPr>
      </w:pPr>
      <w:r w:rsidRPr="007D4375">
        <w:rPr>
          <w:bCs/>
          <w:sz w:val="24"/>
          <w:szCs w:val="24"/>
        </w:rPr>
        <w:t xml:space="preserve">7. Содержание обучения во 2 классе. </w:t>
      </w:r>
    </w:p>
    <w:p w:rsidR="00674E8B" w:rsidRPr="007D4375" w:rsidRDefault="00674E8B" w:rsidP="00674E8B">
      <w:pPr>
        <w:pStyle w:val="body"/>
        <w:spacing w:line="276" w:lineRule="auto"/>
        <w:ind w:firstLine="709"/>
        <w:rPr>
          <w:bCs/>
          <w:sz w:val="24"/>
          <w:szCs w:val="24"/>
        </w:rPr>
      </w:pPr>
      <w:r w:rsidRPr="007D4375">
        <w:rPr>
          <w:bCs/>
          <w:sz w:val="24"/>
          <w:szCs w:val="24"/>
        </w:rPr>
        <w:t xml:space="preserve">7.1. Числа и величины.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674E8B" w:rsidRPr="007D4375" w:rsidRDefault="00674E8B" w:rsidP="00674E8B">
      <w:pPr>
        <w:pStyle w:val="body"/>
        <w:spacing w:line="276" w:lineRule="auto"/>
        <w:ind w:firstLine="709"/>
        <w:rPr>
          <w:bCs/>
          <w:sz w:val="24"/>
          <w:szCs w:val="24"/>
        </w:rPr>
      </w:pPr>
      <w:r w:rsidRPr="007D4375">
        <w:rPr>
          <w:bCs/>
          <w:sz w:val="24"/>
          <w:szCs w:val="24"/>
        </w:rPr>
        <w:t xml:space="preserve">7.1.2.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7.2. Арифметические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7.2.1. 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7.2.2. Действия умножения и деления чисел в практических и учебных ситуациях. Названия компонентов действий умножения, деления.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7.2.4. Неизвестный компонент действия сложения, действия вычитания. Нахождение неизвестного компонента сложения, вычитания.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7.2.5. 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 </w:t>
      </w:r>
    </w:p>
    <w:p w:rsidR="00674E8B" w:rsidRPr="007D4375" w:rsidRDefault="00674E8B" w:rsidP="00674E8B">
      <w:pPr>
        <w:pStyle w:val="body"/>
        <w:spacing w:line="276" w:lineRule="auto"/>
        <w:ind w:firstLine="709"/>
        <w:rPr>
          <w:bCs/>
          <w:sz w:val="24"/>
          <w:szCs w:val="24"/>
        </w:rPr>
      </w:pPr>
      <w:r w:rsidRPr="007D4375">
        <w:rPr>
          <w:bCs/>
          <w:sz w:val="24"/>
          <w:szCs w:val="24"/>
        </w:rPr>
        <w:t xml:space="preserve">7.3. Текстовые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7.3.1. 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674E8B" w:rsidRPr="007D4375" w:rsidRDefault="00674E8B" w:rsidP="00674E8B">
      <w:pPr>
        <w:pStyle w:val="body"/>
        <w:spacing w:line="276" w:lineRule="auto"/>
        <w:ind w:firstLine="709"/>
        <w:rPr>
          <w:bCs/>
          <w:sz w:val="24"/>
          <w:szCs w:val="24"/>
        </w:rPr>
      </w:pPr>
      <w:r w:rsidRPr="007D4375">
        <w:rPr>
          <w:bCs/>
          <w:sz w:val="24"/>
          <w:szCs w:val="24"/>
        </w:rPr>
        <w:t xml:space="preserve">7.4. Пространственные отношения и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7.4.1. 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 </w:t>
      </w:r>
    </w:p>
    <w:p w:rsidR="00674E8B" w:rsidRPr="007D4375" w:rsidRDefault="00674E8B" w:rsidP="00674E8B">
      <w:pPr>
        <w:pStyle w:val="body"/>
        <w:spacing w:line="276" w:lineRule="auto"/>
        <w:ind w:firstLine="709"/>
        <w:rPr>
          <w:bCs/>
          <w:sz w:val="24"/>
          <w:szCs w:val="24"/>
        </w:rPr>
      </w:pPr>
      <w:r w:rsidRPr="007D4375">
        <w:rPr>
          <w:bCs/>
          <w:sz w:val="24"/>
          <w:szCs w:val="24"/>
        </w:rPr>
        <w:t xml:space="preserve">7.5. Математическая информация.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674E8B" w:rsidRPr="007D4375" w:rsidRDefault="00674E8B" w:rsidP="00674E8B">
      <w:pPr>
        <w:pStyle w:val="body"/>
        <w:spacing w:line="276" w:lineRule="auto"/>
        <w:ind w:firstLine="709"/>
        <w:rPr>
          <w:bCs/>
          <w:sz w:val="24"/>
          <w:szCs w:val="24"/>
        </w:rPr>
      </w:pPr>
      <w:r w:rsidRPr="007D4375">
        <w:rPr>
          <w:bCs/>
          <w:sz w:val="24"/>
          <w:szCs w:val="24"/>
        </w:rPr>
        <w:t xml:space="preserve">7.5.2. 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674E8B" w:rsidRPr="007D4375" w:rsidRDefault="00674E8B" w:rsidP="00674E8B">
      <w:pPr>
        <w:pStyle w:val="body"/>
        <w:spacing w:line="276" w:lineRule="auto"/>
        <w:ind w:firstLine="709"/>
        <w:rPr>
          <w:bCs/>
          <w:sz w:val="24"/>
          <w:szCs w:val="24"/>
        </w:rPr>
      </w:pPr>
      <w:r w:rsidRPr="007D4375">
        <w:rPr>
          <w:bCs/>
          <w:sz w:val="24"/>
          <w:szCs w:val="24"/>
        </w:rPr>
        <w:t xml:space="preserve">7.5.3. 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674E8B" w:rsidRPr="007D4375" w:rsidRDefault="00674E8B" w:rsidP="00674E8B">
      <w:pPr>
        <w:pStyle w:val="body"/>
        <w:spacing w:line="276" w:lineRule="auto"/>
        <w:ind w:firstLine="709"/>
        <w:rPr>
          <w:bCs/>
          <w:sz w:val="24"/>
          <w:szCs w:val="24"/>
        </w:rPr>
      </w:pPr>
      <w:r w:rsidRPr="007D4375">
        <w:rPr>
          <w:bCs/>
          <w:sz w:val="24"/>
          <w:szCs w:val="24"/>
        </w:rPr>
        <w:t xml:space="preserve">7.5.4. Внесение данных в таблицу, дополнение моделей (схем, изображений) готовыми числовыми данными.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7.5.5. Алгоритмы (приёмы, правила) устных и письменных вычислений, измерений и построения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7.5.6. Правила работы с электронными средствами обучения (электронной формой учебника, компьютерными тренажёрами).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7.6. 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наблюдать математические отношения (часть-целое, больше-меньше) в окружающем мире;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характеризовать назначение и использовать простейшие измерительные приборы (сантиметровая лента, весы);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группы объектов (чисел, величин, геометрических фигур) по самостоятельно выбранному основанию;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распределять (классифицировать) объекты (числа, величины, геометрические фигуры, текстовые задачи в одно действие) на группы;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обнаруживать модели геометрических фигур в окружающем мире;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вести поиск различных решений задачи (расчётной, с геометрическим содержанием);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воспроизводить порядок выполнения действий в числовом выражении, содержащем действия сложения и вычитания (со скобками или без скобок);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соответствие между математическим выражением и его текстовым описанием;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подбирать примеры, подтверждающие суждение, вывод, ответ. </w:t>
      </w:r>
    </w:p>
    <w:p w:rsidR="00674E8B" w:rsidRPr="007D4375" w:rsidRDefault="00674E8B" w:rsidP="00674E8B">
      <w:pPr>
        <w:pStyle w:val="body"/>
        <w:spacing w:line="276" w:lineRule="auto"/>
        <w:ind w:firstLine="709"/>
        <w:rPr>
          <w:bCs/>
          <w:sz w:val="24"/>
          <w:szCs w:val="24"/>
        </w:rPr>
      </w:pPr>
      <w:r w:rsidRPr="007D4375">
        <w:rPr>
          <w:bCs/>
          <w:sz w:val="24"/>
          <w:szCs w:val="24"/>
        </w:rPr>
        <w:t xml:space="preserve">7.6.2. У обучающегося будут сформированы следующие информационные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извлекать и использовать информацию, представленную в текстовой, графической (рисунок, схема, таблица) форме, заполнять таблицы;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логику перебора вариантов для решения простейших комбинаторных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дополнять модели (схемы, изображения) готовыми числовыми данными.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7.6.3. У обучающегося будут сформированы следующие действия общения как часть коммуникативных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комментировать ход вычислений;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объяснять выбор величины, соответствующей ситуации измерения;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текстовую задачу с заданным отношением (готовым решением) по образцу;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называть числа, величины, геометрические фигуры, обладающие заданным свойством;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записывать, читать число, числовое выражение;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приводить примеры, иллюстрирующие арифметическое действие, взаимное расположение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утверждения с использованием слов «каждый», «все». </w:t>
      </w:r>
    </w:p>
    <w:p w:rsidR="00674E8B" w:rsidRPr="007D4375" w:rsidRDefault="00674E8B" w:rsidP="00674E8B">
      <w:pPr>
        <w:pStyle w:val="body"/>
        <w:spacing w:line="276" w:lineRule="auto"/>
        <w:ind w:firstLine="709"/>
        <w:rPr>
          <w:bCs/>
          <w:sz w:val="24"/>
          <w:szCs w:val="24"/>
        </w:rPr>
      </w:pPr>
      <w:r w:rsidRPr="007D4375">
        <w:rPr>
          <w:bCs/>
          <w:sz w:val="24"/>
          <w:szCs w:val="24"/>
        </w:rPr>
        <w:t xml:space="preserve">7.6.4.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следовать установленному правилу, по которому составлен ряд чисел, величин,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организовывать, участвовать, контролировать ход и результат парной работы с математическим материалом;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проверять правильность вычисления с помощью другого приёма выполнения действия, обратного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с помощью учителя причину возникшей ошибки или затруднения.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7.6.5. У обучающегося будут сформированы следующие умения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принимать правила совместной деятельности при работе в парах, группах, составленных учителем или самостоятельно;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совместно с учителем оценивать результаты выполнения общей работы. </w:t>
      </w:r>
    </w:p>
    <w:p w:rsidR="00674E8B" w:rsidRPr="007D4375" w:rsidRDefault="00674E8B" w:rsidP="00674E8B">
      <w:pPr>
        <w:pStyle w:val="body"/>
        <w:spacing w:line="276" w:lineRule="auto"/>
        <w:ind w:firstLine="709"/>
        <w:rPr>
          <w:bCs/>
          <w:sz w:val="24"/>
          <w:szCs w:val="24"/>
        </w:rPr>
      </w:pPr>
      <w:r w:rsidRPr="007D4375">
        <w:rPr>
          <w:bCs/>
          <w:sz w:val="24"/>
          <w:szCs w:val="24"/>
        </w:rPr>
        <w:t xml:space="preserve">8. Содержание обучения в 3 классе. </w:t>
      </w:r>
    </w:p>
    <w:p w:rsidR="00674E8B" w:rsidRPr="007D4375" w:rsidRDefault="00674E8B" w:rsidP="00674E8B">
      <w:pPr>
        <w:pStyle w:val="body"/>
        <w:spacing w:line="276" w:lineRule="auto"/>
        <w:ind w:firstLine="709"/>
        <w:rPr>
          <w:bCs/>
          <w:sz w:val="24"/>
          <w:szCs w:val="24"/>
        </w:rPr>
      </w:pPr>
      <w:r w:rsidRPr="007D4375">
        <w:rPr>
          <w:bCs/>
          <w:sz w:val="24"/>
          <w:szCs w:val="24"/>
        </w:rPr>
        <w:t xml:space="preserve">8.1. Числа и величины.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8.1.1. 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 </w:t>
      </w:r>
    </w:p>
    <w:p w:rsidR="00674E8B" w:rsidRPr="007D4375" w:rsidRDefault="00674E8B" w:rsidP="00674E8B">
      <w:pPr>
        <w:pStyle w:val="body"/>
        <w:spacing w:line="276" w:lineRule="auto"/>
        <w:ind w:firstLine="709"/>
        <w:rPr>
          <w:bCs/>
          <w:sz w:val="24"/>
          <w:szCs w:val="24"/>
        </w:rPr>
      </w:pPr>
      <w:r w:rsidRPr="007D4375">
        <w:rPr>
          <w:bCs/>
          <w:sz w:val="24"/>
          <w:szCs w:val="24"/>
        </w:rPr>
        <w:t xml:space="preserve">8.1.2. Масса (единица массы – грамм), соотношение между килограммом и граммом, отношения «тяжелее-легче на…», «тяжелее-легче в…». </w:t>
      </w:r>
    </w:p>
    <w:p w:rsidR="00674E8B" w:rsidRPr="007D4375" w:rsidRDefault="00674E8B" w:rsidP="00674E8B">
      <w:pPr>
        <w:pStyle w:val="body"/>
        <w:spacing w:line="276" w:lineRule="auto"/>
        <w:ind w:firstLine="709"/>
        <w:rPr>
          <w:bCs/>
          <w:sz w:val="24"/>
          <w:szCs w:val="24"/>
        </w:rPr>
      </w:pPr>
      <w:r w:rsidRPr="007D4375">
        <w:rPr>
          <w:bCs/>
          <w:sz w:val="24"/>
          <w:szCs w:val="24"/>
        </w:rPr>
        <w:t xml:space="preserve">8.1.3.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8.1.4.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8.1.5. Длина (единицы длины – миллиметр, километр), соотношение между величинами в пределах тысячи. Сравнение объектов по длине. </w:t>
      </w:r>
    </w:p>
    <w:p w:rsidR="00674E8B" w:rsidRPr="007D4375" w:rsidRDefault="00674E8B" w:rsidP="00674E8B">
      <w:pPr>
        <w:pStyle w:val="body"/>
        <w:spacing w:line="276" w:lineRule="auto"/>
        <w:ind w:firstLine="709"/>
        <w:rPr>
          <w:bCs/>
          <w:sz w:val="24"/>
          <w:szCs w:val="24"/>
        </w:rPr>
      </w:pPr>
      <w:r w:rsidRPr="007D4375">
        <w:rPr>
          <w:bCs/>
          <w:sz w:val="24"/>
          <w:szCs w:val="24"/>
        </w:rPr>
        <w:t xml:space="preserve">8.1.6. Площадь (единицы площади – квадратный метр, квадратный сантиметр, квадратный дециметр, квадратный метр). Сравнение объектов по площади.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8.2. Арифметические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8.2.1. Устные вычисления, сводимые к действиям в пределах 100 (табличное и внетабличное умножение, деление, действия с круглыми числами).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8.2.2. Письменное сложение, вычитание чисел в пределах 1000. Действия с числами 0 и 1. </w:t>
      </w:r>
    </w:p>
    <w:p w:rsidR="00674E8B" w:rsidRPr="007D4375" w:rsidRDefault="00674E8B" w:rsidP="00674E8B">
      <w:pPr>
        <w:pStyle w:val="body"/>
        <w:spacing w:line="276" w:lineRule="auto"/>
        <w:ind w:firstLine="709"/>
        <w:rPr>
          <w:bCs/>
          <w:sz w:val="24"/>
          <w:szCs w:val="24"/>
        </w:rPr>
      </w:pPr>
      <w:r w:rsidRPr="007D4375">
        <w:rPr>
          <w:bCs/>
          <w:sz w:val="24"/>
          <w:szCs w:val="24"/>
        </w:rPr>
        <w:t xml:space="preserve">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674E8B" w:rsidRPr="007D4375" w:rsidRDefault="00674E8B" w:rsidP="00674E8B">
      <w:pPr>
        <w:pStyle w:val="body"/>
        <w:spacing w:line="276" w:lineRule="auto"/>
        <w:ind w:firstLine="709"/>
        <w:rPr>
          <w:bCs/>
          <w:sz w:val="24"/>
          <w:szCs w:val="24"/>
        </w:rPr>
      </w:pPr>
      <w:r w:rsidRPr="007D4375">
        <w:rPr>
          <w:bCs/>
          <w:sz w:val="24"/>
          <w:szCs w:val="24"/>
        </w:rPr>
        <w:t xml:space="preserve">8.2.4. Переместительное, сочетательное свойства сложения, умножения при вычислениях. </w:t>
      </w:r>
    </w:p>
    <w:p w:rsidR="00674E8B" w:rsidRPr="007D4375" w:rsidRDefault="00674E8B" w:rsidP="00674E8B">
      <w:pPr>
        <w:pStyle w:val="body"/>
        <w:spacing w:line="276" w:lineRule="auto"/>
        <w:ind w:firstLine="709"/>
        <w:rPr>
          <w:bCs/>
          <w:sz w:val="24"/>
          <w:szCs w:val="24"/>
        </w:rPr>
      </w:pPr>
      <w:r w:rsidRPr="007D4375">
        <w:rPr>
          <w:bCs/>
          <w:sz w:val="24"/>
          <w:szCs w:val="24"/>
        </w:rPr>
        <w:t xml:space="preserve">8.2.5. Нахождение неизвестного компонента арифметического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8.2.6. 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8.2.7. Однородные величины: сложение и вычитание.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8.3. Текстовые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8.3.2. 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8.4. Пространственные отношения и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8.4.1. Конструирование геометрических фигур (разбиение фигуры на части, составление фигуры из частей). </w:t>
      </w:r>
    </w:p>
    <w:p w:rsidR="00674E8B" w:rsidRPr="007D4375" w:rsidRDefault="00674E8B" w:rsidP="00674E8B">
      <w:pPr>
        <w:pStyle w:val="body"/>
        <w:spacing w:line="276" w:lineRule="auto"/>
        <w:ind w:firstLine="709"/>
        <w:rPr>
          <w:bCs/>
          <w:sz w:val="24"/>
          <w:szCs w:val="24"/>
        </w:rPr>
      </w:pPr>
      <w:r w:rsidRPr="007D4375">
        <w:rPr>
          <w:bCs/>
          <w:sz w:val="24"/>
          <w:szCs w:val="24"/>
        </w:rPr>
        <w:t xml:space="preserve">8.4.2. Периметр многоугольника: измерение, вычисление, запись равенства. </w:t>
      </w:r>
    </w:p>
    <w:p w:rsidR="00674E8B" w:rsidRPr="007D4375" w:rsidRDefault="00674E8B" w:rsidP="00674E8B">
      <w:pPr>
        <w:pStyle w:val="body"/>
        <w:spacing w:line="276" w:lineRule="auto"/>
        <w:ind w:firstLine="709"/>
        <w:rPr>
          <w:bCs/>
          <w:sz w:val="24"/>
          <w:szCs w:val="24"/>
        </w:rPr>
      </w:pPr>
      <w:r w:rsidRPr="007D4375">
        <w:rPr>
          <w:bCs/>
          <w:sz w:val="24"/>
          <w:szCs w:val="24"/>
        </w:rPr>
        <w:t xml:space="preserve">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8.5. Математическая информация.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8.5.1. Классификация объектов по двум признакам. </w:t>
      </w:r>
    </w:p>
    <w:p w:rsidR="00674E8B" w:rsidRPr="007D4375" w:rsidRDefault="00674E8B" w:rsidP="00674E8B">
      <w:pPr>
        <w:pStyle w:val="body"/>
        <w:spacing w:line="276" w:lineRule="auto"/>
        <w:ind w:firstLine="709"/>
        <w:rPr>
          <w:bCs/>
          <w:sz w:val="24"/>
          <w:szCs w:val="24"/>
        </w:rPr>
      </w:pPr>
      <w:r w:rsidRPr="007D4375">
        <w:rPr>
          <w:bCs/>
          <w:sz w:val="24"/>
          <w:szCs w:val="24"/>
        </w:rPr>
        <w:t xml:space="preserve">8.5.2. Верные (истинные) и неверные (ложные) утверждения: конструирование, проверка. Логические рассуждения со связками «если …, то …», «поэтому», «значит». </w:t>
      </w:r>
    </w:p>
    <w:p w:rsidR="00674E8B" w:rsidRPr="007D4375" w:rsidRDefault="00674E8B" w:rsidP="00674E8B">
      <w:pPr>
        <w:pStyle w:val="body"/>
        <w:spacing w:line="276" w:lineRule="auto"/>
        <w:ind w:firstLine="709"/>
        <w:rPr>
          <w:bCs/>
          <w:sz w:val="24"/>
          <w:szCs w:val="24"/>
        </w:rPr>
      </w:pPr>
      <w:r w:rsidRPr="007D4375">
        <w:rPr>
          <w:bCs/>
          <w:sz w:val="24"/>
          <w:szCs w:val="24"/>
        </w:rPr>
        <w:t xml:space="preserve">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8.5.4. Формализованное описание последовательности действий (инструкция, план, схема, алгоритм). </w:t>
      </w:r>
    </w:p>
    <w:p w:rsidR="00674E8B" w:rsidRPr="007D4375" w:rsidRDefault="00674E8B" w:rsidP="00674E8B">
      <w:pPr>
        <w:pStyle w:val="body"/>
        <w:spacing w:line="276" w:lineRule="auto"/>
        <w:ind w:firstLine="709"/>
        <w:rPr>
          <w:bCs/>
          <w:sz w:val="24"/>
          <w:szCs w:val="24"/>
        </w:rPr>
      </w:pPr>
      <w:r w:rsidRPr="007D4375">
        <w:rPr>
          <w:bCs/>
          <w:sz w:val="24"/>
          <w:szCs w:val="24"/>
        </w:rPr>
        <w:t xml:space="preserve">8.5.5. Столбчатая диаграмма: чтение, использование данных для решения учебных и практических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674E8B" w:rsidRPr="007D4375" w:rsidRDefault="00674E8B" w:rsidP="00674E8B">
      <w:pPr>
        <w:pStyle w:val="body"/>
        <w:spacing w:line="276" w:lineRule="auto"/>
        <w:ind w:firstLine="709"/>
        <w:rPr>
          <w:bCs/>
          <w:sz w:val="24"/>
          <w:szCs w:val="24"/>
        </w:rPr>
      </w:pPr>
      <w:r w:rsidRPr="007D4375">
        <w:rPr>
          <w:bCs/>
          <w:sz w:val="24"/>
          <w:szCs w:val="24"/>
        </w:rPr>
        <w:t xml:space="preserve">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математические объекты (числа, величины,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приём вычисления, выполнения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классифицировать объекты (числа, величины, геометрические фигуры, текстовые задачи в одно действие) по выбранному признаку;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прикидывать размеры фигуры, её элементов;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понимать смысл зависимостей и математических отношений, описанных в задаче;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и использовать разные приёмы и алгоритмы вычисления;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метод решения (моделирование ситуации, перебор вариантов, использование алгоритма);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соотносить начало, окончание, продолжительность события в практической ситуации;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ряд чисел (величин, геометрических фигур) по самостоятельно выбранному правилу;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моделировать предложенную практическую ситуацию;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последовательность событий, действий сюжета текстовой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8.6.2. У обучающегося будут сформированы следующие информационные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информацию, представленную в разных формах;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извлекать и интерпретировать числовые данные, представленные в таблице, на диаграмме;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заполнять таблицы сложения и умножения, дополнять данными чертеж;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соответствие между различными записями решения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дополнительную литературу (справочники, словари) для установления и проверки значения математического термина (понятия).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8.6.3. У обучающегося будут сформированы следующие действия общения как часть коммуникативных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математическую терминологию для описания отношений и зависимостей;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строить речевые высказывания для решения задач, составлять текстовую задачу;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объяснять на примерах отношения «больше-меньше на…», «больше-меньше в…», «равно»;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математическую символику для составления числовых выражений;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осуществлять переход от одних единиц измерения величины к другим в соответствии с практической ситуацией;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участвовать в обсуждении ошибок в ходе и результате выполнения вычисления.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8.6.4.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проверять ход и результат выполнения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вести поиск ошибок, характеризовать их и исправлять;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формулировать ответ (вывод), подтверждать его объяснением, расчётами;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8.6.5. У обучающегося будут сформированы следующие умения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совместно прикидку и оценку результата выполнения общей работы. </w:t>
      </w:r>
    </w:p>
    <w:p w:rsidR="00674E8B" w:rsidRPr="007D4375" w:rsidRDefault="00674E8B" w:rsidP="00674E8B">
      <w:pPr>
        <w:pStyle w:val="body"/>
        <w:spacing w:line="276" w:lineRule="auto"/>
        <w:ind w:firstLine="709"/>
        <w:rPr>
          <w:bCs/>
          <w:sz w:val="24"/>
          <w:szCs w:val="24"/>
        </w:rPr>
      </w:pPr>
      <w:r w:rsidRPr="007D4375">
        <w:rPr>
          <w:bCs/>
          <w:sz w:val="24"/>
          <w:szCs w:val="24"/>
        </w:rPr>
        <w:t xml:space="preserve">9. Содержание обучения в 4 классе. </w:t>
      </w:r>
    </w:p>
    <w:p w:rsidR="00674E8B" w:rsidRPr="007D4375" w:rsidRDefault="00674E8B" w:rsidP="00674E8B">
      <w:pPr>
        <w:pStyle w:val="body"/>
        <w:spacing w:line="276" w:lineRule="auto"/>
        <w:ind w:firstLine="709"/>
        <w:rPr>
          <w:bCs/>
          <w:sz w:val="24"/>
          <w:szCs w:val="24"/>
        </w:rPr>
      </w:pPr>
      <w:r w:rsidRPr="007D4375">
        <w:rPr>
          <w:bCs/>
          <w:sz w:val="24"/>
          <w:szCs w:val="24"/>
        </w:rPr>
        <w:t xml:space="preserve">9.1. Числа и величины.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74E8B" w:rsidRPr="007D4375" w:rsidRDefault="00674E8B" w:rsidP="00674E8B">
      <w:pPr>
        <w:pStyle w:val="body"/>
        <w:spacing w:line="276" w:lineRule="auto"/>
        <w:ind w:firstLine="709"/>
        <w:rPr>
          <w:bCs/>
          <w:sz w:val="24"/>
          <w:szCs w:val="24"/>
        </w:rPr>
      </w:pPr>
      <w:r w:rsidRPr="007D4375">
        <w:rPr>
          <w:bCs/>
          <w:sz w:val="24"/>
          <w:szCs w:val="24"/>
        </w:rPr>
        <w:t xml:space="preserve">9.1.2. Величины: сравнение объектов по массе, длине, площади, вместимости.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9.1.3. Единицы массы и соотношения между ними: – центнер, тонна. </w:t>
      </w:r>
    </w:p>
    <w:p w:rsidR="00674E8B" w:rsidRPr="007D4375" w:rsidRDefault="00674E8B" w:rsidP="00674E8B">
      <w:pPr>
        <w:pStyle w:val="body"/>
        <w:spacing w:line="276" w:lineRule="auto"/>
        <w:ind w:firstLine="709"/>
        <w:rPr>
          <w:bCs/>
          <w:sz w:val="24"/>
          <w:szCs w:val="24"/>
        </w:rPr>
      </w:pPr>
      <w:r w:rsidRPr="007D4375">
        <w:rPr>
          <w:bCs/>
          <w:sz w:val="24"/>
          <w:szCs w:val="24"/>
        </w:rPr>
        <w:t xml:space="preserve">9.1.4. Единицы времени (сутки, неделя, месяц, год, век), соотношения между ними.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9.1.6. Доля величины времени, массы, длины.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9.2. Арифметические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9.2.1. 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9.2.2. 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 </w:t>
      </w:r>
    </w:p>
    <w:p w:rsidR="00674E8B" w:rsidRPr="007D4375" w:rsidRDefault="00674E8B" w:rsidP="00674E8B">
      <w:pPr>
        <w:pStyle w:val="body"/>
        <w:spacing w:line="276" w:lineRule="auto"/>
        <w:ind w:firstLine="709"/>
        <w:rPr>
          <w:bCs/>
          <w:sz w:val="24"/>
          <w:szCs w:val="24"/>
        </w:rPr>
      </w:pPr>
      <w:r w:rsidRPr="007D4375">
        <w:rPr>
          <w:bCs/>
          <w:sz w:val="24"/>
          <w:szCs w:val="24"/>
        </w:rPr>
        <w:t xml:space="preserve">9.2.3. Равенство, содержащее неизвестный компонент арифметического действия: запись, нахождение неизвестного компонента.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9.2.4. Умножение и деление величины на однозначное число. </w:t>
      </w:r>
    </w:p>
    <w:p w:rsidR="00674E8B" w:rsidRPr="007D4375" w:rsidRDefault="00674E8B" w:rsidP="00674E8B">
      <w:pPr>
        <w:pStyle w:val="body"/>
        <w:spacing w:line="276" w:lineRule="auto"/>
        <w:ind w:firstLine="709"/>
        <w:rPr>
          <w:bCs/>
          <w:sz w:val="24"/>
          <w:szCs w:val="24"/>
        </w:rPr>
      </w:pPr>
      <w:r w:rsidRPr="007D4375">
        <w:rPr>
          <w:bCs/>
          <w:sz w:val="24"/>
          <w:szCs w:val="24"/>
        </w:rPr>
        <w:t xml:space="preserve">9.3. Текстовые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9.3.1.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9.4. Пространственные отношения и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9.4.1. Наглядные представления о симметрии.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9.4.2. 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674E8B" w:rsidRPr="007D4375" w:rsidRDefault="00674E8B" w:rsidP="00674E8B">
      <w:pPr>
        <w:pStyle w:val="body"/>
        <w:spacing w:line="276" w:lineRule="auto"/>
        <w:ind w:firstLine="709"/>
        <w:rPr>
          <w:bCs/>
          <w:sz w:val="24"/>
          <w:szCs w:val="24"/>
        </w:rPr>
      </w:pPr>
      <w:r w:rsidRPr="007D4375">
        <w:rPr>
          <w:bCs/>
          <w:sz w:val="24"/>
          <w:szCs w:val="24"/>
        </w:rPr>
        <w:t xml:space="preserve">9.4.3. Конструирование: разбиение фигуры на прямоугольники (квадраты), составление фигур из прямоугольников/квадратов.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9.4.4. Периметр, площадь фигуры, составленной из двух-трёх прямоугольников (квадратов).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9.5. Математическая информация.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9.5.1. Работа с утверждениями: конструирование, проверка истинности. Составление и проверка логических рассуждений при решении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 </w:t>
      </w:r>
    </w:p>
    <w:p w:rsidR="00674E8B" w:rsidRPr="007D4375" w:rsidRDefault="00674E8B" w:rsidP="00674E8B">
      <w:pPr>
        <w:pStyle w:val="body"/>
        <w:spacing w:line="276" w:lineRule="auto"/>
        <w:ind w:firstLine="709"/>
        <w:rPr>
          <w:bCs/>
          <w:sz w:val="24"/>
          <w:szCs w:val="24"/>
        </w:rPr>
      </w:pPr>
      <w:r w:rsidRPr="007D4375">
        <w:rPr>
          <w:bCs/>
          <w:sz w:val="24"/>
          <w:szCs w:val="24"/>
        </w:rPr>
        <w:t xml:space="preserve">9.5.3. 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начальной школы). </w:t>
      </w:r>
    </w:p>
    <w:p w:rsidR="00674E8B" w:rsidRPr="007D4375" w:rsidRDefault="00674E8B" w:rsidP="00674E8B">
      <w:pPr>
        <w:pStyle w:val="body"/>
        <w:spacing w:line="276" w:lineRule="auto"/>
        <w:ind w:firstLine="709"/>
        <w:rPr>
          <w:bCs/>
          <w:sz w:val="24"/>
          <w:szCs w:val="24"/>
        </w:rPr>
      </w:pPr>
      <w:r w:rsidRPr="007D4375">
        <w:rPr>
          <w:bCs/>
          <w:sz w:val="24"/>
          <w:szCs w:val="24"/>
        </w:rPr>
        <w:t xml:space="preserve">9.5.4. Алгоритмы решения изученных учебных и практических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ориентироваться в изученной математической терминологии, использовать её в высказываниях и рассуждениях;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математические объекты (числа, величины, геометрические фигуры), записывать признак сравнения;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метод решения математической задачи (алгоритм действия, приём вычисления, способ решения, моделирование ситуации, перебор вариантов);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обнаруживать модели изученных геометрических фигур в окружающем мире;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геометрическую фигуру, обладающую заданным свойством (отрезок заданной длины, ломаная определённой длины, квадрат с заданным периметром);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классифицировать объекты по 1–2 выбранным признакам;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модель математической задачи, проверять её соответствие условиям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9.6.2. У обучающегося будут сформированы следующие информационные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представлять информацию в разных формах;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извлекать и интерпретировать информацию, представленную в таблице, на диаграмме;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справочную литературу для поиска информации, в том числе Интернет (в условиях контролируемого выхода). </w:t>
      </w:r>
    </w:p>
    <w:p w:rsidR="00674E8B" w:rsidRPr="007D4375" w:rsidRDefault="00674E8B" w:rsidP="00674E8B">
      <w:pPr>
        <w:pStyle w:val="body"/>
        <w:spacing w:line="276" w:lineRule="auto"/>
        <w:ind w:firstLine="709"/>
        <w:rPr>
          <w:bCs/>
          <w:sz w:val="24"/>
          <w:szCs w:val="24"/>
        </w:rPr>
      </w:pPr>
      <w:r w:rsidRPr="007D4375">
        <w:rPr>
          <w:bCs/>
          <w:sz w:val="24"/>
          <w:szCs w:val="24"/>
        </w:rPr>
        <w:t xml:space="preserve">9.6.3. У обучающегося будут сформированы следующие действия общения как часть коммуникативных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математическую терминологию для записи решения предметной или практической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приводить примеры и контрпримеры для подтверждения или опровержения вывода, гипотезы;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читать числовое выражение;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описывать практическую ситуацию с использованием изученной терминологии;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характеризовать математические объекты, явления и события с помощью изученных величин;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инструкцию, записывать рассуждение;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инициировать обсуждение разных способов выполнения задания, поиск ошибок в решении.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9.6.4. 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самостоятельно выполнять прикидку и оценку результата измерений;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исправлять, прогнозировать ошибки и трудности в решении учебной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9.6.5. У обучающегося будут сформированы следующие умения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10. Планируемые результаты освоения программы по математике на уровне начального общего образования.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10.1. 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осваивать навыки организации безопасного поведения в информационной среде;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rsidR="00674E8B" w:rsidRPr="007D4375" w:rsidRDefault="00674E8B" w:rsidP="00674E8B">
      <w:pPr>
        <w:pStyle w:val="body"/>
        <w:spacing w:line="276" w:lineRule="auto"/>
        <w:ind w:firstLine="709"/>
        <w:rPr>
          <w:bCs/>
          <w:sz w:val="24"/>
          <w:szCs w:val="24"/>
        </w:rPr>
      </w:pPr>
      <w:r w:rsidRPr="007D4375">
        <w:rPr>
          <w:bCs/>
          <w:sz w:val="24"/>
          <w:szCs w:val="24"/>
        </w:rPr>
        <w:t xml:space="preserve">характеризовать свои успехи в изучении математики, стремиться углублять свои математические знания и умения, намечать пути устранения трудностей;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пользоваться разнообразными информационными средствами для решения предложенных и самостоятельно выбранных учебных проблем,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10.2.1. У обучающегося будут сформированы следующие базовые логические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связи и зависимости между математическими объектами («часть-целое», «причина-следствие», протяжённость);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применять базовые логические универсальные действия: сравнение, анализ, классификация (группировка), обобщение;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приобретать практические графические и измерительные навыки для успешного решения учебных и житейских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10.2.2. У обучающегося будут сформированы следующие базовые исследовательские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проявлять способность ориентироваться в учебном материале разных разделов курса математики;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понимать и адекватно использовать математическую терминологию: различать, характеризовать, использовать для решения учебных и практических задач;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применять изученные методы познания (измерение, моделирование, перебор вариантов).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10.2.3. У обучающегося будут сформированы следующие информационные действия как часть познавательных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и использовать для решения учебных задач текстовую, графическую информацию в разных источниках информационной среды;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интерпретировать графически представленную информацию (схему, таблицу, диаграмму, другую модель);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принимать правила, безопасно использовать предлагаемые электронные средства и источники информации.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10.2.4. У обучающегося будут сформированы следующие действия общения как часть коммуникативных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утверждения, проверять их истинность;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текст задания для объяснения способа и хода решения математической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комментировать процесс вычисления, построения, решения;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объяснять полученный ответ с использованием изученной терминологии;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ориентироваться в алгоритмах: воспроизводить, дополнять, исправлять деформированные;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самостоятельно составлять тексты заданий, аналогичные типовым изученным.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10.2.5. У обучающегося будут сформированы следующие действия самоорганизации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планировать действия по решению учебной задачи для получения результата;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планировать этапы предстоящей работы, определять последовательность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правила безопасного использования электронных средств, предлагаемых в процессе обучения.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10.2.6. У обучающегося будут сформированы следующие действия самоконтроля как часть регулятивных универсальных учебных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осуществлять контроль процесса и результата своей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и при необходимости корректировать способы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ошибки в своей работе, устанавливать их причины, вести поиск путей преодоления ошибок;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оценивать рациональность своих действий, давать им качественную характеристику. </w:t>
      </w:r>
    </w:p>
    <w:p w:rsidR="00674E8B" w:rsidRPr="007D4375" w:rsidRDefault="00674E8B" w:rsidP="00674E8B">
      <w:pPr>
        <w:pStyle w:val="body"/>
        <w:spacing w:line="276" w:lineRule="auto"/>
        <w:ind w:firstLine="709"/>
        <w:rPr>
          <w:bCs/>
          <w:sz w:val="24"/>
          <w:szCs w:val="24"/>
        </w:rPr>
      </w:pPr>
      <w:r w:rsidRPr="007D4375">
        <w:rPr>
          <w:bCs/>
          <w:sz w:val="24"/>
          <w:szCs w:val="24"/>
        </w:rPr>
        <w:t xml:space="preserve">10.2.7. У обучающегося будут сформированы следующие умения совместной деятельности: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10.3. К концу обучения в 1 классе обучающийся получит следующие предметные результаты по отдельным темам программы по математике: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записывать, сравнивать, упорядочивать числа от 0 до 20;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пересчитывать различные объекты, устанавливать порядковый номер объекта;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числа, большие или меньшие данного числа на заданное число;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арифметические действия сложения и вычитания в пределах 20 (устно и письменно) без перехода через десяток;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называть и различать компоненты действий сложения (слагаемые, сумма) и вычитания (уменьшаемое, вычитаемое, разность);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текстовые задачи в одно действие на сложение и вычитание: выделять условие и требование (вопрос);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объекты по длине, устанавливая между ними соотношение «длиннее-короче», «выше-ниже», «шире-уже»;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измерять длину отрезка (в см), чертить отрезок заданной длины;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число и цифру;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распознавать геометрические фигуры: круг, треугольник, прямоугольник (квадрат), отрезок;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между объектами соотношения: «слева-справа», «спереди-сзади», между;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распознавать верные (истинные) и неверные (ложные) утверждения относительно заданного набора объектов/предметов;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группировать объекты по заданному признаку, находить и называть закономерности в ряду объектов повседневной жизни;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строки и столбцы таблицы, вносить данное в таблицу, извлекать данное или данные из таблицы;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два объекта (числа, геометрические фигуры);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распределять объекты на две группы по заданному основанию.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10.4. К концу обучения во 2 классе обучающийся получит следующие предметные результаты по отдельным темам программы по математике: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записывать, сравнивать, упорядочивать числа в пределах 100;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число большее или меньшее данного числа на заданное число (в пределах 100), большее данного числа в заданное число раз (в пределах 20);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называть и различать компоненты действий умножения (множители, произведение), деления (делимое, делитель, частное);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неизвестный компонент сложения, вычитания;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определять с помощью измерительных инструментов длину, определять время с помощью часов;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величины длины, массы, времени, стоимости, устанавливая между ними соотношение «больше или меньше на»;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и называть геометрические фигуры: прямой угол, ломаную, многоугольник;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 бумаге в клетку изображать ломаную, многоугольник, чертить с помощью линейки или угольника прямой угол, прямоугольник с заданными длинами сторон;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измерение длин реальных объектов с помощью линейки;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длину ломаной, состоящей из двух-трёх звеньев, периметр прямоугольника (квадрата);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распознавать верные (истинные) и неверные (ложные) утверждения со словами «все», «каждый»;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проводить одно-двухшаговые логические рассуждения и делать выводы;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общий признак группы математических объектов (чисел, величин,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закономерность в ряду объектов (чисел,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группы объектов (находить общее, различное);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обнаруживать модели геометрических фигур в окружающем мире;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подбирать примеры, подтверждающие суждение, ответ;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(дополнять) текстовую задачу;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проверять правильность вычисления, измерения.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10.5. К концу обучения в 3 классе обучающийся получит следующие предметные результаты по отдельным темам программы по математике: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записывать, сравнивать, упорядочивать числа в пределах 1000;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число большее или меньшее данного числа на заданное число, в заданное число раз (в пределах 1000);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действия умножение и деление с числами 0 и 1; </w:t>
      </w:r>
    </w:p>
    <w:p w:rsidR="00674E8B" w:rsidRPr="007D4375" w:rsidRDefault="00674E8B" w:rsidP="00674E8B">
      <w:pPr>
        <w:pStyle w:val="body"/>
        <w:spacing w:line="276" w:lineRule="auto"/>
        <w:ind w:firstLine="709"/>
        <w:rPr>
          <w:bCs/>
          <w:sz w:val="24"/>
          <w:szCs w:val="24"/>
        </w:rPr>
      </w:pPr>
      <w:r w:rsidRPr="007D4375">
        <w:rPr>
          <w:bCs/>
          <w:sz w:val="24"/>
          <w:szCs w:val="24"/>
        </w:rPr>
        <w:t xml:space="preserve">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вычислениях переместительное и сочетательное свойства сложения;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неизвестный компонент арифметического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величины длины, площади, массы, времени, стоимости, устанавливая между ними соотношение «больше или меньше на или в»;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называть, находить долю величины (половина, четверть);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величины, выраженные долями;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674E8B" w:rsidRPr="007D4375" w:rsidRDefault="00674E8B" w:rsidP="00674E8B">
      <w:pPr>
        <w:pStyle w:val="body"/>
        <w:spacing w:line="276" w:lineRule="auto"/>
        <w:ind w:firstLine="709"/>
        <w:rPr>
          <w:bCs/>
          <w:sz w:val="24"/>
          <w:szCs w:val="24"/>
        </w:rPr>
      </w:pPr>
      <w:r w:rsidRPr="007D4375">
        <w:rPr>
          <w:bCs/>
          <w:sz w:val="24"/>
          <w:szCs w:val="24"/>
        </w:rPr>
        <w:t xml:space="preserve">при решении задач выполнять сложение и вычитание однородных величин, умножение и деление величины на однозначное число;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конструировать прямоугольник из данных фигур (квадратов), делить прямоугольник, многоугольник на заданные части;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фигуры по площади (наложение, сопоставление числовых значений);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периметр прямоугольника (квадрата), площадь прямоугольника (квадрата);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распознавать верные (истинные) и неверные (ложные) утверждения со словами: «все», «некоторые», «и», «каждый», «если…, то…»; </w:t>
      </w:r>
    </w:p>
    <w:p w:rsidR="00674E8B" w:rsidRPr="007D4375" w:rsidRDefault="00674E8B" w:rsidP="00674E8B">
      <w:pPr>
        <w:pStyle w:val="body"/>
        <w:spacing w:line="276" w:lineRule="auto"/>
        <w:ind w:firstLine="709"/>
        <w:rPr>
          <w:bCs/>
          <w:sz w:val="24"/>
          <w:szCs w:val="24"/>
        </w:rPr>
      </w:pPr>
      <w:r w:rsidRPr="007D4375">
        <w:rPr>
          <w:bCs/>
          <w:sz w:val="24"/>
          <w:szCs w:val="24"/>
        </w:rPr>
        <w:t xml:space="preserve">формулировать утверждение (вывод), строить логические рассуждения (одно-двухшаговые), в том числе с использованием изученных связок;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классифицировать объекты по одному-двум признакам;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план выполнения учебного задания и следовать ему, выполнять действия по алгоритму; </w:t>
      </w:r>
    </w:p>
    <w:p w:rsidR="00674E8B" w:rsidRPr="007D4375" w:rsidRDefault="00674E8B" w:rsidP="00674E8B">
      <w:pPr>
        <w:pStyle w:val="body"/>
        <w:spacing w:line="276" w:lineRule="auto"/>
        <w:ind w:firstLine="709"/>
        <w:rPr>
          <w:bCs/>
          <w:sz w:val="24"/>
          <w:szCs w:val="24"/>
        </w:rPr>
      </w:pPr>
      <w:r w:rsidRPr="007D4375">
        <w:rPr>
          <w:bCs/>
          <w:sz w:val="24"/>
          <w:szCs w:val="24"/>
        </w:rPr>
        <w:t xml:space="preserve">сравнивать математические объекты (находить общее, различное, уникальное);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выбирать верное решение математической задачи. </w:t>
      </w:r>
    </w:p>
    <w:p w:rsidR="00674E8B" w:rsidRPr="007D4375" w:rsidRDefault="00674E8B" w:rsidP="00674E8B">
      <w:pPr>
        <w:pStyle w:val="body"/>
        <w:spacing w:line="276" w:lineRule="auto"/>
        <w:ind w:firstLine="709"/>
        <w:rPr>
          <w:bCs/>
          <w:sz w:val="24"/>
          <w:szCs w:val="24"/>
        </w:rPr>
      </w:pPr>
      <w:r w:rsidRPr="007D4375">
        <w:rPr>
          <w:bCs/>
          <w:sz w:val="24"/>
          <w:szCs w:val="24"/>
        </w:rPr>
        <w:t xml:space="preserve">10.6. К концу обучения в 4 классе обучающийся получит следующие предметные результаты по отдельным темам программы по математике: </w:t>
      </w:r>
    </w:p>
    <w:p w:rsidR="00674E8B" w:rsidRPr="007D4375" w:rsidRDefault="00674E8B" w:rsidP="00674E8B">
      <w:pPr>
        <w:pStyle w:val="body"/>
        <w:spacing w:line="276" w:lineRule="auto"/>
        <w:ind w:firstLine="709"/>
        <w:rPr>
          <w:bCs/>
          <w:sz w:val="24"/>
          <w:szCs w:val="24"/>
        </w:rPr>
      </w:pPr>
      <w:r w:rsidRPr="007D4375">
        <w:rPr>
          <w:bCs/>
          <w:sz w:val="24"/>
          <w:szCs w:val="24"/>
        </w:rPr>
        <w:t xml:space="preserve">читать, записывать, сравнивать, упорядочивать многозначные числа;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число большее или меньшее данного числа на заданное число, в заданное число раз;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долю величины, величину по ее доле;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находить неизвестный компонент арифметического действия;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единицы величин при решении задач (длина, масса, время, вместимость, стоимость, площадь, скорость);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w:t>
      </w:r>
    </w:p>
    <w:p w:rsidR="00674E8B" w:rsidRPr="007D4375" w:rsidRDefault="00674E8B" w:rsidP="00674E8B">
      <w:pPr>
        <w:pStyle w:val="body"/>
        <w:spacing w:line="276" w:lineRule="auto"/>
        <w:ind w:firstLine="709"/>
        <w:rPr>
          <w:bCs/>
          <w:sz w:val="24"/>
          <w:szCs w:val="24"/>
        </w:rPr>
      </w:pPr>
      <w:r w:rsidRPr="007D4375">
        <w:rPr>
          <w:bCs/>
          <w:sz w:val="24"/>
          <w:szCs w:val="24"/>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вместимость с помощью измерительных сосудов, прикидку и оценку результата измерений;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окружность и круг, изображать с помощью циркуля и линейки окружность заданного радиуса;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w:t>
      </w:r>
    </w:p>
    <w:p w:rsidR="00674E8B" w:rsidRPr="007D4375" w:rsidRDefault="00674E8B" w:rsidP="00674E8B">
      <w:pPr>
        <w:pStyle w:val="body"/>
        <w:spacing w:line="276" w:lineRule="auto"/>
        <w:ind w:firstLine="709"/>
        <w:rPr>
          <w:bCs/>
          <w:sz w:val="24"/>
          <w:szCs w:val="24"/>
        </w:rPr>
      </w:pPr>
      <w:r w:rsidRPr="007D4375">
        <w:rPr>
          <w:bCs/>
          <w:sz w:val="24"/>
          <w:szCs w:val="24"/>
        </w:rPr>
        <w:t xml:space="preserve">распознавать верные (истинные) и неверные (ложные) утверждения, приводить пример, контрпример; </w:t>
      </w:r>
    </w:p>
    <w:p w:rsidR="00674E8B" w:rsidRPr="007D4375" w:rsidRDefault="00674E8B" w:rsidP="00674E8B">
      <w:pPr>
        <w:pStyle w:val="body"/>
        <w:spacing w:line="276" w:lineRule="auto"/>
        <w:ind w:firstLine="709"/>
        <w:rPr>
          <w:bCs/>
          <w:sz w:val="24"/>
          <w:szCs w:val="24"/>
        </w:rPr>
      </w:pPr>
      <w:r w:rsidRPr="007D4375">
        <w:rPr>
          <w:bCs/>
          <w:sz w:val="24"/>
          <w:szCs w:val="24"/>
        </w:rPr>
        <w:t xml:space="preserve">формулировать утверждение (вывод), строить логические рассуждения (двух-трехшаговые);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классифицировать объекты по заданным или самостоятельно установленным одному-двум признакам; </w:t>
      </w:r>
    </w:p>
    <w:p w:rsidR="00674E8B" w:rsidRPr="007D4375" w:rsidRDefault="00674E8B" w:rsidP="00674E8B">
      <w:pPr>
        <w:pStyle w:val="body"/>
        <w:spacing w:line="276" w:lineRule="auto"/>
        <w:ind w:firstLine="709"/>
        <w:rPr>
          <w:bCs/>
          <w:sz w:val="24"/>
          <w:szCs w:val="24"/>
        </w:rPr>
      </w:pPr>
      <w:r w:rsidRPr="007D4375">
        <w:rPr>
          <w:bCs/>
          <w:sz w:val="24"/>
          <w:szCs w:val="24"/>
        </w:rPr>
        <w:t xml:space="preserve">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rsidR="00674E8B" w:rsidRPr="007D4375" w:rsidRDefault="00674E8B" w:rsidP="00674E8B">
      <w:pPr>
        <w:pStyle w:val="body"/>
        <w:spacing w:line="276" w:lineRule="auto"/>
        <w:ind w:firstLine="709"/>
        <w:rPr>
          <w:bCs/>
          <w:sz w:val="24"/>
          <w:szCs w:val="24"/>
        </w:rPr>
      </w:pPr>
      <w:r w:rsidRPr="007D4375">
        <w:rPr>
          <w:bCs/>
          <w:sz w:val="24"/>
          <w:szCs w:val="24"/>
        </w:rPr>
        <w:t xml:space="preserve">заполнять данными предложенную таблицу, столбчатую диаграмму; </w:t>
      </w:r>
    </w:p>
    <w:p w:rsidR="00674E8B" w:rsidRPr="007D4375" w:rsidRDefault="00674E8B" w:rsidP="00674E8B">
      <w:pPr>
        <w:pStyle w:val="body"/>
        <w:spacing w:line="276" w:lineRule="auto"/>
        <w:ind w:firstLine="709"/>
        <w:rPr>
          <w:bCs/>
          <w:sz w:val="24"/>
          <w:szCs w:val="24"/>
        </w:rPr>
      </w:pPr>
      <w:r w:rsidRPr="007D4375">
        <w:rPr>
          <w:bCs/>
          <w:sz w:val="24"/>
          <w:szCs w:val="24"/>
        </w:rPr>
        <w:t xml:space="preserve">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w:t>
      </w:r>
    </w:p>
    <w:p w:rsidR="00674E8B" w:rsidRPr="007D4375" w:rsidRDefault="00674E8B" w:rsidP="00674E8B">
      <w:pPr>
        <w:pStyle w:val="body"/>
        <w:spacing w:line="276" w:lineRule="auto"/>
        <w:ind w:firstLine="709"/>
        <w:rPr>
          <w:bCs/>
          <w:sz w:val="24"/>
          <w:szCs w:val="24"/>
        </w:rPr>
      </w:pPr>
      <w:r w:rsidRPr="007D4375">
        <w:rPr>
          <w:bCs/>
          <w:sz w:val="24"/>
          <w:szCs w:val="24"/>
        </w:rPr>
        <w:t xml:space="preserve">составлять модель текстовой задачи, числовое выражение; </w:t>
      </w:r>
    </w:p>
    <w:p w:rsidR="00674E8B" w:rsidRPr="007D4375" w:rsidRDefault="00674E8B" w:rsidP="00674E8B">
      <w:pPr>
        <w:pStyle w:val="body"/>
        <w:spacing w:line="276" w:lineRule="auto"/>
        <w:ind w:firstLine="709"/>
        <w:rPr>
          <w:bCs/>
          <w:sz w:val="24"/>
          <w:szCs w:val="24"/>
        </w:rPr>
      </w:pPr>
      <w:r w:rsidRPr="007D4375">
        <w:rPr>
          <w:bCs/>
          <w:sz w:val="24"/>
          <w:szCs w:val="24"/>
        </w:rPr>
        <w:t>выбирать рациональное решение задачи, находить все верные решения из предложенных.</w:t>
      </w:r>
    </w:p>
    <w:p w:rsidR="00674E8B" w:rsidRPr="008F1691" w:rsidRDefault="00674E8B" w:rsidP="00674E8B">
      <w:pPr>
        <w:pStyle w:val="body"/>
        <w:spacing w:line="276" w:lineRule="auto"/>
        <w:ind w:firstLine="709"/>
        <w:rPr>
          <w:sz w:val="24"/>
          <w:szCs w:val="24"/>
        </w:rPr>
      </w:pPr>
    </w:p>
    <w:p w:rsidR="00674E8B" w:rsidRPr="00F8081E" w:rsidRDefault="00674E8B" w:rsidP="00674E8B">
      <w:pPr>
        <w:pStyle w:val="body"/>
        <w:spacing w:line="276" w:lineRule="auto"/>
        <w:ind w:firstLine="709"/>
        <w:rPr>
          <w:b/>
          <w:bCs/>
          <w:sz w:val="24"/>
          <w:szCs w:val="24"/>
        </w:rPr>
      </w:pPr>
      <w:r w:rsidRPr="00F8081E">
        <w:rPr>
          <w:b/>
          <w:bCs/>
          <w:sz w:val="24"/>
          <w:szCs w:val="24"/>
        </w:rPr>
        <w:t xml:space="preserve">Федеральная рабочая программа по учебному предмету «Окружающий мир». </w:t>
      </w:r>
    </w:p>
    <w:p w:rsidR="00674E8B" w:rsidRPr="00F8081E" w:rsidRDefault="00674E8B" w:rsidP="00674E8B">
      <w:pPr>
        <w:pStyle w:val="body"/>
        <w:spacing w:line="276" w:lineRule="auto"/>
        <w:ind w:firstLine="709"/>
        <w:rPr>
          <w:bCs/>
          <w:sz w:val="24"/>
          <w:szCs w:val="24"/>
        </w:rPr>
      </w:pPr>
      <w:r w:rsidRPr="00F8081E">
        <w:rPr>
          <w:bCs/>
          <w:sz w:val="24"/>
          <w:szCs w:val="24"/>
        </w:rPr>
        <w:t xml:space="preserve">1. 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 </w:t>
      </w:r>
    </w:p>
    <w:p w:rsidR="00674E8B" w:rsidRPr="00F8081E" w:rsidRDefault="00674E8B" w:rsidP="00674E8B">
      <w:pPr>
        <w:pStyle w:val="body"/>
        <w:spacing w:line="276" w:lineRule="auto"/>
        <w:ind w:firstLine="709"/>
        <w:rPr>
          <w:bCs/>
          <w:sz w:val="24"/>
          <w:szCs w:val="24"/>
        </w:rPr>
      </w:pPr>
      <w:r w:rsidRPr="00F8081E">
        <w:rPr>
          <w:bCs/>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674E8B" w:rsidRPr="00F8081E" w:rsidRDefault="00674E8B" w:rsidP="00674E8B">
      <w:pPr>
        <w:pStyle w:val="body"/>
        <w:spacing w:line="276" w:lineRule="auto"/>
        <w:ind w:firstLine="709"/>
        <w:rPr>
          <w:bCs/>
          <w:sz w:val="24"/>
          <w:szCs w:val="24"/>
        </w:rPr>
      </w:pPr>
      <w:r w:rsidRPr="00F8081E">
        <w:rPr>
          <w:bCs/>
          <w:sz w:val="24"/>
          <w:szCs w:val="24"/>
        </w:rPr>
        <w:t xml:space="preserve">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 </w:t>
      </w:r>
    </w:p>
    <w:p w:rsidR="00674E8B" w:rsidRPr="00F8081E" w:rsidRDefault="00674E8B" w:rsidP="00674E8B">
      <w:pPr>
        <w:pStyle w:val="body"/>
        <w:spacing w:line="276" w:lineRule="auto"/>
        <w:ind w:firstLine="709"/>
        <w:rPr>
          <w:bCs/>
          <w:sz w:val="24"/>
          <w:szCs w:val="24"/>
        </w:rPr>
      </w:pPr>
      <w:r w:rsidRPr="00F8081E">
        <w:rPr>
          <w:bCs/>
          <w:sz w:val="24"/>
          <w:szCs w:val="24"/>
        </w:rPr>
        <w:t xml:space="preserve">4.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5. Пояснительная записка. </w:t>
      </w:r>
    </w:p>
    <w:p w:rsidR="00674E8B" w:rsidRPr="00F8081E" w:rsidRDefault="00674E8B" w:rsidP="00674E8B">
      <w:pPr>
        <w:pStyle w:val="body"/>
        <w:spacing w:line="276" w:lineRule="auto"/>
        <w:ind w:firstLine="709"/>
        <w:rPr>
          <w:bCs/>
          <w:sz w:val="24"/>
          <w:szCs w:val="24"/>
        </w:rPr>
      </w:pPr>
      <w:r w:rsidRPr="00F8081E">
        <w:rPr>
          <w:bCs/>
          <w:sz w:val="24"/>
          <w:szCs w:val="24"/>
        </w:rPr>
        <w:t xml:space="preserve">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5.2. 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674E8B" w:rsidRPr="00F8081E" w:rsidRDefault="00674E8B" w:rsidP="00674E8B">
      <w:pPr>
        <w:pStyle w:val="body"/>
        <w:spacing w:line="276" w:lineRule="auto"/>
        <w:ind w:firstLine="709"/>
        <w:rPr>
          <w:bCs/>
          <w:sz w:val="24"/>
          <w:szCs w:val="24"/>
        </w:rPr>
      </w:pPr>
      <w:r w:rsidRPr="00F8081E">
        <w:rPr>
          <w:bCs/>
          <w:sz w:val="24"/>
          <w:szCs w:val="24"/>
        </w:rPr>
        <w:t xml:space="preserve">формирование ценности здоровья человека, его сохранения и укрепления, приверженности здоровому образу жизни;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проявление уважения к истории, культуре, традициям народов Российской Федерации;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освоение обучающимися мирового культурного опыта по созданию общечеловеческих ценностей, законов и правил построения взаимоотношений в социуме;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5.4. Отбор содержания программы по окружающему миру осуществлён на основе следующих ведущих идей: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раскрытие роли человека в природе и обществе;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 </w:t>
      </w:r>
    </w:p>
    <w:p w:rsidR="00674E8B" w:rsidRPr="00F8081E" w:rsidRDefault="00674E8B" w:rsidP="00674E8B">
      <w:pPr>
        <w:pStyle w:val="body"/>
        <w:spacing w:line="276" w:lineRule="auto"/>
        <w:ind w:firstLine="709"/>
        <w:rPr>
          <w:bCs/>
          <w:sz w:val="24"/>
          <w:szCs w:val="24"/>
        </w:rPr>
      </w:pPr>
      <w:r w:rsidRPr="00F8081E">
        <w:rPr>
          <w:bCs/>
          <w:sz w:val="24"/>
          <w:szCs w:val="24"/>
        </w:rPr>
        <w:t xml:space="preserve">6. Содержание обучения в 1 классе. </w:t>
      </w:r>
    </w:p>
    <w:p w:rsidR="00674E8B" w:rsidRPr="00F8081E" w:rsidRDefault="00674E8B" w:rsidP="00674E8B">
      <w:pPr>
        <w:pStyle w:val="body"/>
        <w:spacing w:line="276" w:lineRule="auto"/>
        <w:ind w:firstLine="709"/>
        <w:rPr>
          <w:bCs/>
          <w:sz w:val="24"/>
          <w:szCs w:val="24"/>
        </w:rPr>
      </w:pPr>
      <w:r w:rsidRPr="00F8081E">
        <w:rPr>
          <w:bCs/>
          <w:sz w:val="24"/>
          <w:szCs w:val="24"/>
        </w:rPr>
        <w:t xml:space="preserve">6.1. Человек и общество. </w:t>
      </w:r>
    </w:p>
    <w:p w:rsidR="00674E8B" w:rsidRPr="00F8081E" w:rsidRDefault="00674E8B" w:rsidP="00674E8B">
      <w:pPr>
        <w:pStyle w:val="body"/>
        <w:spacing w:line="276" w:lineRule="auto"/>
        <w:ind w:firstLine="709"/>
        <w:rPr>
          <w:bCs/>
          <w:sz w:val="24"/>
          <w:szCs w:val="24"/>
        </w:rPr>
      </w:pPr>
      <w:r w:rsidRPr="00F8081E">
        <w:rPr>
          <w:bCs/>
          <w:sz w:val="24"/>
          <w:szCs w:val="24"/>
        </w:rPr>
        <w:t xml:space="preserve">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w:t>
      </w:r>
    </w:p>
    <w:p w:rsidR="00674E8B" w:rsidRPr="00F8081E" w:rsidRDefault="00674E8B" w:rsidP="00674E8B">
      <w:pPr>
        <w:pStyle w:val="body"/>
        <w:spacing w:line="276" w:lineRule="auto"/>
        <w:ind w:firstLine="709"/>
        <w:rPr>
          <w:bCs/>
          <w:sz w:val="24"/>
          <w:szCs w:val="24"/>
        </w:rPr>
      </w:pPr>
      <w:r w:rsidRPr="00F8081E">
        <w:rPr>
          <w:bCs/>
          <w:sz w:val="24"/>
          <w:szCs w:val="24"/>
        </w:rPr>
        <w:t xml:space="preserve">6.1.2.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w:t>
      </w:r>
    </w:p>
    <w:p w:rsidR="00674E8B" w:rsidRPr="00F8081E" w:rsidRDefault="00674E8B" w:rsidP="00674E8B">
      <w:pPr>
        <w:pStyle w:val="body"/>
        <w:spacing w:line="276" w:lineRule="auto"/>
        <w:ind w:firstLine="709"/>
        <w:rPr>
          <w:bCs/>
          <w:sz w:val="24"/>
          <w:szCs w:val="24"/>
        </w:rPr>
      </w:pPr>
      <w:r w:rsidRPr="00F8081E">
        <w:rPr>
          <w:bCs/>
          <w:sz w:val="24"/>
          <w:szCs w:val="24"/>
        </w:rPr>
        <w:t xml:space="preserve">6.1.3. Режим труда и отдыха. </w:t>
      </w:r>
    </w:p>
    <w:p w:rsidR="00674E8B" w:rsidRPr="00F8081E" w:rsidRDefault="00674E8B" w:rsidP="00674E8B">
      <w:pPr>
        <w:pStyle w:val="body"/>
        <w:spacing w:line="276" w:lineRule="auto"/>
        <w:ind w:firstLine="709"/>
        <w:rPr>
          <w:bCs/>
          <w:sz w:val="24"/>
          <w:szCs w:val="24"/>
        </w:rPr>
      </w:pPr>
      <w:r w:rsidRPr="00F8081E">
        <w:rPr>
          <w:bCs/>
          <w:sz w:val="24"/>
          <w:szCs w:val="24"/>
        </w:rPr>
        <w:t xml:space="preserve">6.1.4.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 </w:t>
      </w:r>
    </w:p>
    <w:p w:rsidR="00674E8B" w:rsidRPr="00F8081E" w:rsidRDefault="00674E8B" w:rsidP="00674E8B">
      <w:pPr>
        <w:pStyle w:val="body"/>
        <w:spacing w:line="276" w:lineRule="auto"/>
        <w:ind w:firstLine="709"/>
        <w:rPr>
          <w:bCs/>
          <w:sz w:val="24"/>
          <w:szCs w:val="24"/>
        </w:rPr>
      </w:pPr>
      <w:r w:rsidRPr="00F8081E">
        <w:rPr>
          <w:bCs/>
          <w:sz w:val="24"/>
          <w:szCs w:val="24"/>
        </w:rPr>
        <w:t xml:space="preserve">6.1.5. 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w:t>
      </w:r>
    </w:p>
    <w:p w:rsidR="00674E8B" w:rsidRPr="00F8081E" w:rsidRDefault="00674E8B" w:rsidP="00674E8B">
      <w:pPr>
        <w:pStyle w:val="body"/>
        <w:spacing w:line="276" w:lineRule="auto"/>
        <w:ind w:firstLine="709"/>
        <w:rPr>
          <w:bCs/>
          <w:sz w:val="24"/>
          <w:szCs w:val="24"/>
        </w:rPr>
      </w:pPr>
      <w:r w:rsidRPr="00F8081E">
        <w:rPr>
          <w:bCs/>
          <w:sz w:val="24"/>
          <w:szCs w:val="24"/>
        </w:rPr>
        <w:t xml:space="preserve">6.1.6. Ценность и красота рукотворного мира. Правила поведения в социуме. </w:t>
      </w:r>
    </w:p>
    <w:p w:rsidR="00674E8B" w:rsidRPr="00F8081E" w:rsidRDefault="00674E8B" w:rsidP="00674E8B">
      <w:pPr>
        <w:pStyle w:val="body"/>
        <w:spacing w:line="276" w:lineRule="auto"/>
        <w:ind w:firstLine="709"/>
        <w:rPr>
          <w:bCs/>
          <w:sz w:val="24"/>
          <w:szCs w:val="24"/>
        </w:rPr>
      </w:pPr>
      <w:r w:rsidRPr="00F8081E">
        <w:rPr>
          <w:bCs/>
          <w:sz w:val="24"/>
          <w:szCs w:val="24"/>
        </w:rPr>
        <w:t xml:space="preserve">6.2. Человек и природа. </w:t>
      </w:r>
    </w:p>
    <w:p w:rsidR="00674E8B" w:rsidRPr="00F8081E" w:rsidRDefault="00674E8B" w:rsidP="00674E8B">
      <w:pPr>
        <w:pStyle w:val="body"/>
        <w:spacing w:line="276" w:lineRule="auto"/>
        <w:ind w:firstLine="709"/>
        <w:rPr>
          <w:bCs/>
          <w:sz w:val="24"/>
          <w:szCs w:val="24"/>
        </w:rPr>
      </w:pPr>
      <w:r w:rsidRPr="00F8081E">
        <w:rPr>
          <w:bCs/>
          <w:sz w:val="24"/>
          <w:szCs w:val="24"/>
        </w:rPr>
        <w:t xml:space="preserve">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w:t>
      </w:r>
    </w:p>
    <w:p w:rsidR="00674E8B" w:rsidRPr="00F8081E" w:rsidRDefault="00674E8B" w:rsidP="00674E8B">
      <w:pPr>
        <w:pStyle w:val="body"/>
        <w:spacing w:line="276" w:lineRule="auto"/>
        <w:ind w:firstLine="709"/>
        <w:rPr>
          <w:bCs/>
          <w:sz w:val="24"/>
          <w:szCs w:val="24"/>
        </w:rPr>
      </w:pPr>
      <w:r w:rsidRPr="00F8081E">
        <w:rPr>
          <w:bCs/>
          <w:sz w:val="24"/>
          <w:szCs w:val="24"/>
        </w:rPr>
        <w:t xml:space="preserve">6.2.2. Сезонные изменения в природе. Взаимосвязи между человеком и природой. Правила нравственного и безопасного поведения в природе. </w:t>
      </w:r>
    </w:p>
    <w:p w:rsidR="00674E8B" w:rsidRPr="00F8081E" w:rsidRDefault="00674E8B" w:rsidP="00674E8B">
      <w:pPr>
        <w:pStyle w:val="body"/>
        <w:spacing w:line="276" w:lineRule="auto"/>
        <w:ind w:firstLine="709"/>
        <w:rPr>
          <w:bCs/>
          <w:sz w:val="24"/>
          <w:szCs w:val="24"/>
        </w:rPr>
      </w:pPr>
      <w:r w:rsidRPr="00F8081E">
        <w:rPr>
          <w:bCs/>
          <w:sz w:val="24"/>
          <w:szCs w:val="24"/>
        </w:rPr>
        <w:t xml:space="preserve">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 </w:t>
      </w:r>
    </w:p>
    <w:p w:rsidR="00674E8B" w:rsidRPr="00F8081E" w:rsidRDefault="00674E8B" w:rsidP="00674E8B">
      <w:pPr>
        <w:pStyle w:val="body"/>
        <w:spacing w:line="276" w:lineRule="auto"/>
        <w:ind w:firstLine="709"/>
        <w:rPr>
          <w:bCs/>
          <w:sz w:val="24"/>
          <w:szCs w:val="24"/>
        </w:rPr>
      </w:pPr>
      <w:r w:rsidRPr="00F8081E">
        <w:rPr>
          <w:bCs/>
          <w:sz w:val="24"/>
          <w:szCs w:val="24"/>
        </w:rPr>
        <w:t xml:space="preserve">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 </w:t>
      </w:r>
    </w:p>
    <w:p w:rsidR="00674E8B" w:rsidRPr="00F8081E" w:rsidRDefault="00674E8B" w:rsidP="00674E8B">
      <w:pPr>
        <w:pStyle w:val="body"/>
        <w:spacing w:line="276" w:lineRule="auto"/>
        <w:ind w:firstLine="709"/>
        <w:rPr>
          <w:bCs/>
          <w:sz w:val="24"/>
          <w:szCs w:val="24"/>
        </w:rPr>
      </w:pPr>
      <w:r w:rsidRPr="00F8081E">
        <w:rPr>
          <w:bCs/>
          <w:sz w:val="24"/>
          <w:szCs w:val="24"/>
        </w:rPr>
        <w:t xml:space="preserve">6.3. Правила безопасной жизнедеятельности.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6.3.1. 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 </w:t>
      </w:r>
    </w:p>
    <w:p w:rsidR="00674E8B" w:rsidRPr="00F8081E" w:rsidRDefault="00674E8B" w:rsidP="00674E8B">
      <w:pPr>
        <w:pStyle w:val="body"/>
        <w:spacing w:line="276" w:lineRule="auto"/>
        <w:ind w:firstLine="709"/>
        <w:rPr>
          <w:bCs/>
          <w:sz w:val="24"/>
          <w:szCs w:val="24"/>
        </w:rPr>
      </w:pPr>
      <w:r w:rsidRPr="00F8081E">
        <w:rPr>
          <w:bCs/>
          <w:sz w:val="24"/>
          <w:szCs w:val="24"/>
        </w:rPr>
        <w:t xml:space="preserve">6.3.2. Дорога от дома до школы. Правила безопасного поведения пешехода (дорожные знаки, дорожная разметка, дорожные сигналы). </w:t>
      </w:r>
    </w:p>
    <w:p w:rsidR="00674E8B" w:rsidRPr="00F8081E" w:rsidRDefault="00674E8B" w:rsidP="00674E8B">
      <w:pPr>
        <w:pStyle w:val="body"/>
        <w:spacing w:line="276" w:lineRule="auto"/>
        <w:ind w:firstLine="709"/>
        <w:rPr>
          <w:bCs/>
          <w:sz w:val="24"/>
          <w:szCs w:val="24"/>
        </w:rPr>
      </w:pPr>
      <w:r w:rsidRPr="00F8081E">
        <w:rPr>
          <w:bCs/>
          <w:sz w:val="24"/>
          <w:szCs w:val="24"/>
        </w:rPr>
        <w:t xml:space="preserve">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 </w:t>
      </w:r>
    </w:p>
    <w:p w:rsidR="00674E8B" w:rsidRPr="00F8081E" w:rsidRDefault="00674E8B" w:rsidP="00674E8B">
      <w:pPr>
        <w:pStyle w:val="body"/>
        <w:spacing w:line="276" w:lineRule="auto"/>
        <w:ind w:firstLine="709"/>
        <w:rPr>
          <w:bCs/>
          <w:sz w:val="24"/>
          <w:szCs w:val="24"/>
        </w:rPr>
      </w:pPr>
      <w:r w:rsidRPr="00F8081E">
        <w:rPr>
          <w:bCs/>
          <w:sz w:val="24"/>
          <w:szCs w:val="24"/>
        </w:rPr>
        <w:t xml:space="preserve">6.4. 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6.4.1. Базовые логические действия как часть познавательных универсальных учебных действий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сравнивать происходящие в природе изменения, наблюдать зависимость изменений в живой природе от состояния неживой природы;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приводить примеры лиственных и хвойных растений, сравнивать их, устанавливать различия во внешнем виде. </w:t>
      </w:r>
    </w:p>
    <w:p w:rsidR="00674E8B" w:rsidRPr="00F8081E" w:rsidRDefault="00674E8B" w:rsidP="00674E8B">
      <w:pPr>
        <w:pStyle w:val="body"/>
        <w:spacing w:line="276" w:lineRule="auto"/>
        <w:ind w:firstLine="709"/>
        <w:rPr>
          <w:bCs/>
          <w:sz w:val="24"/>
          <w:szCs w:val="24"/>
        </w:rPr>
      </w:pPr>
      <w:r w:rsidRPr="00F8081E">
        <w:rPr>
          <w:bCs/>
          <w:sz w:val="24"/>
          <w:szCs w:val="24"/>
        </w:rPr>
        <w:t xml:space="preserve">6.4.2. Работа с информацией как часть познавательных универсальных учебных действий способствует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понимать, что информация может быть представлена в разной форме: текста, иллюстраций, видео, таблицы;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соотносить иллюстрацию явления (объекта, предмета) с его названием. </w:t>
      </w:r>
    </w:p>
    <w:p w:rsidR="00674E8B" w:rsidRPr="00F8081E" w:rsidRDefault="00674E8B" w:rsidP="00674E8B">
      <w:pPr>
        <w:pStyle w:val="body"/>
        <w:spacing w:line="276" w:lineRule="auto"/>
        <w:ind w:firstLine="709"/>
        <w:rPr>
          <w:bCs/>
          <w:sz w:val="24"/>
          <w:szCs w:val="24"/>
        </w:rPr>
      </w:pPr>
      <w:r w:rsidRPr="00F8081E">
        <w:rPr>
          <w:bCs/>
          <w:sz w:val="24"/>
          <w:szCs w:val="24"/>
        </w:rPr>
        <w:t xml:space="preserve">6.4.3. Коммуникативные универсальные учебные действия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в процессе учебного диалога слушать говорящего; отвечать на вопросы, дополнять ответы участников; уважительно относиться к разным мнениям; </w:t>
      </w:r>
    </w:p>
    <w:p w:rsidR="00674E8B" w:rsidRPr="00F8081E" w:rsidRDefault="00674E8B" w:rsidP="00674E8B">
      <w:pPr>
        <w:pStyle w:val="body"/>
        <w:spacing w:line="276" w:lineRule="auto"/>
        <w:ind w:firstLine="709"/>
        <w:rPr>
          <w:bCs/>
          <w:sz w:val="24"/>
          <w:szCs w:val="24"/>
        </w:rPr>
      </w:pPr>
      <w:r w:rsidRPr="00F8081E">
        <w:rPr>
          <w:bCs/>
          <w:sz w:val="24"/>
          <w:szCs w:val="24"/>
        </w:rPr>
        <w:t xml:space="preserve">воспроизводить названия своего населенного пункта, название страны, её столицы;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воспроизводить наизусть слова гимна России;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соотносить предметы декоративно-прикладного искусства с принадлежностью народу Российской Федерации, описывать предмет по предложенному плану;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описывать по предложенному плану время года, передавать в рассказе своё отношение к природным явлениям; </w:t>
      </w:r>
    </w:p>
    <w:p w:rsidR="00674E8B" w:rsidRPr="00F8081E" w:rsidRDefault="00674E8B" w:rsidP="00674E8B">
      <w:pPr>
        <w:pStyle w:val="body"/>
        <w:spacing w:line="276" w:lineRule="auto"/>
        <w:ind w:firstLine="709"/>
        <w:rPr>
          <w:bCs/>
          <w:sz w:val="24"/>
          <w:szCs w:val="24"/>
        </w:rPr>
      </w:pPr>
      <w:r w:rsidRPr="00F8081E">
        <w:rPr>
          <w:bCs/>
          <w:sz w:val="24"/>
          <w:szCs w:val="24"/>
        </w:rPr>
        <w:t xml:space="preserve">сравнивать домашних и диких животных, объяснять, чем они различаются. </w:t>
      </w:r>
    </w:p>
    <w:p w:rsidR="00674E8B" w:rsidRPr="00F8081E" w:rsidRDefault="00674E8B" w:rsidP="00674E8B">
      <w:pPr>
        <w:pStyle w:val="body"/>
        <w:spacing w:line="276" w:lineRule="auto"/>
        <w:ind w:firstLine="709"/>
        <w:rPr>
          <w:bCs/>
          <w:sz w:val="24"/>
          <w:szCs w:val="24"/>
        </w:rPr>
      </w:pPr>
      <w:r w:rsidRPr="00F8081E">
        <w:rPr>
          <w:bCs/>
          <w:sz w:val="24"/>
          <w:szCs w:val="24"/>
        </w:rPr>
        <w:t xml:space="preserve">6.4.4. Регулятивные универсальные учебные действия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оценивать выполнение правил безопасного поведения на дорогах и улицах другими детьми, выполнять самооценку; </w:t>
      </w:r>
    </w:p>
    <w:p w:rsidR="00674E8B" w:rsidRPr="00F8081E" w:rsidRDefault="00674E8B" w:rsidP="00674E8B">
      <w:pPr>
        <w:pStyle w:val="body"/>
        <w:spacing w:line="276" w:lineRule="auto"/>
        <w:ind w:firstLine="709"/>
        <w:rPr>
          <w:bCs/>
          <w:sz w:val="24"/>
          <w:szCs w:val="24"/>
        </w:rPr>
      </w:pPr>
      <w:r w:rsidRPr="00F8081E">
        <w:rPr>
          <w:bCs/>
          <w:sz w:val="24"/>
          <w:szCs w:val="24"/>
        </w:rPr>
        <w:t xml:space="preserve">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 </w:t>
      </w:r>
    </w:p>
    <w:p w:rsidR="00674E8B" w:rsidRPr="00F8081E" w:rsidRDefault="00674E8B" w:rsidP="00674E8B">
      <w:pPr>
        <w:pStyle w:val="body"/>
        <w:spacing w:line="276" w:lineRule="auto"/>
        <w:ind w:firstLine="709"/>
        <w:rPr>
          <w:bCs/>
          <w:sz w:val="24"/>
          <w:szCs w:val="24"/>
        </w:rPr>
      </w:pPr>
      <w:r w:rsidRPr="00F8081E">
        <w:rPr>
          <w:bCs/>
          <w:sz w:val="24"/>
          <w:szCs w:val="24"/>
        </w:rPr>
        <w:t xml:space="preserve">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 </w:t>
      </w:r>
    </w:p>
    <w:p w:rsidR="00674E8B" w:rsidRPr="00F8081E" w:rsidRDefault="00674E8B" w:rsidP="00674E8B">
      <w:pPr>
        <w:pStyle w:val="body"/>
        <w:spacing w:line="276" w:lineRule="auto"/>
        <w:ind w:firstLine="709"/>
        <w:rPr>
          <w:bCs/>
          <w:sz w:val="24"/>
          <w:szCs w:val="24"/>
        </w:rPr>
      </w:pPr>
      <w:r w:rsidRPr="00F8081E">
        <w:rPr>
          <w:bCs/>
          <w:sz w:val="24"/>
          <w:szCs w:val="24"/>
        </w:rPr>
        <w:t xml:space="preserve">7. Содержание обучения во 2 классе. </w:t>
      </w:r>
    </w:p>
    <w:p w:rsidR="00674E8B" w:rsidRPr="00F8081E" w:rsidRDefault="00674E8B" w:rsidP="00674E8B">
      <w:pPr>
        <w:pStyle w:val="body"/>
        <w:spacing w:line="276" w:lineRule="auto"/>
        <w:ind w:firstLine="709"/>
        <w:rPr>
          <w:bCs/>
          <w:sz w:val="24"/>
          <w:szCs w:val="24"/>
        </w:rPr>
      </w:pPr>
      <w:r w:rsidRPr="00F8081E">
        <w:rPr>
          <w:bCs/>
          <w:sz w:val="24"/>
          <w:szCs w:val="24"/>
        </w:rPr>
        <w:t xml:space="preserve">7.1. Человек и общество. </w:t>
      </w:r>
    </w:p>
    <w:p w:rsidR="00674E8B" w:rsidRPr="00F8081E" w:rsidRDefault="00674E8B" w:rsidP="00674E8B">
      <w:pPr>
        <w:pStyle w:val="body"/>
        <w:spacing w:line="276" w:lineRule="auto"/>
        <w:ind w:firstLine="709"/>
        <w:rPr>
          <w:bCs/>
          <w:sz w:val="24"/>
          <w:szCs w:val="24"/>
        </w:rPr>
      </w:pPr>
      <w:r w:rsidRPr="00F8081E">
        <w:rPr>
          <w:bCs/>
          <w:sz w:val="24"/>
          <w:szCs w:val="24"/>
        </w:rPr>
        <w:t xml:space="preserve">7.1.1. 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674E8B" w:rsidRPr="00F8081E" w:rsidRDefault="00674E8B" w:rsidP="00674E8B">
      <w:pPr>
        <w:pStyle w:val="body"/>
        <w:spacing w:line="276" w:lineRule="auto"/>
        <w:ind w:firstLine="709"/>
        <w:rPr>
          <w:bCs/>
          <w:sz w:val="24"/>
          <w:szCs w:val="24"/>
        </w:rPr>
      </w:pPr>
      <w:r w:rsidRPr="00F8081E">
        <w:rPr>
          <w:bCs/>
          <w:sz w:val="24"/>
          <w:szCs w:val="24"/>
        </w:rPr>
        <w:t xml:space="preserve">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 </w:t>
      </w:r>
    </w:p>
    <w:p w:rsidR="00674E8B" w:rsidRPr="00F8081E" w:rsidRDefault="00674E8B" w:rsidP="00674E8B">
      <w:pPr>
        <w:pStyle w:val="body"/>
        <w:spacing w:line="276" w:lineRule="auto"/>
        <w:ind w:firstLine="709"/>
        <w:rPr>
          <w:bCs/>
          <w:sz w:val="24"/>
          <w:szCs w:val="24"/>
        </w:rPr>
      </w:pPr>
      <w:r w:rsidRPr="00F8081E">
        <w:rPr>
          <w:bCs/>
          <w:sz w:val="24"/>
          <w:szCs w:val="24"/>
        </w:rPr>
        <w:t xml:space="preserve">7.1.3. Семья. Семейные ценности и традиции. Родословная. Составление схемы родословного древа, истории семьи. </w:t>
      </w:r>
    </w:p>
    <w:p w:rsidR="00674E8B" w:rsidRPr="00F8081E" w:rsidRDefault="00674E8B" w:rsidP="00674E8B">
      <w:pPr>
        <w:pStyle w:val="body"/>
        <w:spacing w:line="276" w:lineRule="auto"/>
        <w:ind w:firstLine="709"/>
        <w:rPr>
          <w:bCs/>
          <w:sz w:val="24"/>
          <w:szCs w:val="24"/>
        </w:rPr>
      </w:pPr>
      <w:r w:rsidRPr="00F8081E">
        <w:rPr>
          <w:bCs/>
          <w:sz w:val="24"/>
          <w:szCs w:val="24"/>
        </w:rPr>
        <w:t xml:space="preserve">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 </w:t>
      </w:r>
    </w:p>
    <w:p w:rsidR="00674E8B" w:rsidRPr="00F8081E" w:rsidRDefault="00674E8B" w:rsidP="00674E8B">
      <w:pPr>
        <w:pStyle w:val="body"/>
        <w:spacing w:line="276" w:lineRule="auto"/>
        <w:ind w:firstLine="709"/>
        <w:rPr>
          <w:bCs/>
          <w:sz w:val="24"/>
          <w:szCs w:val="24"/>
        </w:rPr>
      </w:pPr>
      <w:r w:rsidRPr="00F8081E">
        <w:rPr>
          <w:bCs/>
          <w:sz w:val="24"/>
          <w:szCs w:val="24"/>
        </w:rPr>
        <w:t xml:space="preserve">7.2. Человек и природа. </w:t>
      </w:r>
    </w:p>
    <w:p w:rsidR="00674E8B" w:rsidRPr="00F8081E" w:rsidRDefault="00674E8B" w:rsidP="00674E8B">
      <w:pPr>
        <w:pStyle w:val="body"/>
        <w:spacing w:line="276" w:lineRule="auto"/>
        <w:ind w:firstLine="709"/>
        <w:rPr>
          <w:bCs/>
          <w:sz w:val="24"/>
          <w:szCs w:val="24"/>
        </w:rPr>
      </w:pPr>
      <w:r w:rsidRPr="00F8081E">
        <w:rPr>
          <w:bCs/>
          <w:sz w:val="24"/>
          <w:szCs w:val="24"/>
        </w:rPr>
        <w:t xml:space="preserve">7.2.1. Методы познания природы: наблюдения, опыты, измерения.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7.2.2.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674E8B" w:rsidRPr="00F8081E" w:rsidRDefault="00674E8B" w:rsidP="00674E8B">
      <w:pPr>
        <w:pStyle w:val="body"/>
        <w:spacing w:line="276" w:lineRule="auto"/>
        <w:ind w:firstLine="709"/>
        <w:rPr>
          <w:bCs/>
          <w:sz w:val="24"/>
          <w:szCs w:val="24"/>
        </w:rPr>
      </w:pPr>
      <w:r w:rsidRPr="00F8081E">
        <w:rPr>
          <w:bCs/>
          <w:sz w:val="24"/>
          <w:szCs w:val="24"/>
        </w:rPr>
        <w:t xml:space="preserve">7.2.3. 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 </w:t>
      </w:r>
    </w:p>
    <w:p w:rsidR="00674E8B" w:rsidRPr="00F8081E" w:rsidRDefault="00674E8B" w:rsidP="00674E8B">
      <w:pPr>
        <w:pStyle w:val="body"/>
        <w:spacing w:line="276" w:lineRule="auto"/>
        <w:ind w:firstLine="709"/>
        <w:rPr>
          <w:bCs/>
          <w:sz w:val="24"/>
          <w:szCs w:val="24"/>
        </w:rPr>
      </w:pPr>
      <w:r w:rsidRPr="00F8081E">
        <w:rPr>
          <w:bCs/>
          <w:sz w:val="24"/>
          <w:szCs w:val="24"/>
        </w:rPr>
        <w:t xml:space="preserve">7.2.4. 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 </w:t>
      </w:r>
    </w:p>
    <w:p w:rsidR="00674E8B" w:rsidRPr="00F8081E" w:rsidRDefault="00674E8B" w:rsidP="00674E8B">
      <w:pPr>
        <w:pStyle w:val="body"/>
        <w:spacing w:line="276" w:lineRule="auto"/>
        <w:ind w:firstLine="709"/>
        <w:rPr>
          <w:bCs/>
          <w:sz w:val="24"/>
          <w:szCs w:val="24"/>
        </w:rPr>
      </w:pPr>
      <w:r w:rsidRPr="00F8081E">
        <w:rPr>
          <w:bCs/>
          <w:sz w:val="24"/>
          <w:szCs w:val="24"/>
        </w:rPr>
        <w:t xml:space="preserve">7.3. Правила безопасной жизнедеятельности.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7.3.1. 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 </w:t>
      </w:r>
    </w:p>
    <w:p w:rsidR="00674E8B" w:rsidRPr="00F8081E" w:rsidRDefault="00674E8B" w:rsidP="00674E8B">
      <w:pPr>
        <w:pStyle w:val="body"/>
        <w:spacing w:line="276" w:lineRule="auto"/>
        <w:ind w:firstLine="709"/>
        <w:rPr>
          <w:bCs/>
          <w:sz w:val="24"/>
          <w:szCs w:val="24"/>
        </w:rPr>
      </w:pPr>
      <w:r w:rsidRPr="00F8081E">
        <w:rPr>
          <w:bCs/>
          <w:sz w:val="24"/>
          <w:szCs w:val="24"/>
        </w:rPr>
        <w:t xml:space="preserve">7.4.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7.4.1. Базовые логические действия как часть познавательных универсальных учебных действий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ориентироваться в методах познания природы (наблюдение, опыт, сравнение, измерение);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определять на основе наблюдения состояние вещества (жидкое, твёрдое, газообразное);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различать символы Российской Федерации;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различать деревья, кустарники, травы; приводить примеры (в пределах изученного); </w:t>
      </w:r>
    </w:p>
    <w:p w:rsidR="00674E8B" w:rsidRPr="00F8081E" w:rsidRDefault="00674E8B" w:rsidP="00674E8B">
      <w:pPr>
        <w:pStyle w:val="body"/>
        <w:spacing w:line="276" w:lineRule="auto"/>
        <w:ind w:firstLine="709"/>
        <w:rPr>
          <w:bCs/>
          <w:sz w:val="24"/>
          <w:szCs w:val="24"/>
        </w:rPr>
      </w:pPr>
      <w:r w:rsidRPr="00F8081E">
        <w:rPr>
          <w:bCs/>
          <w:sz w:val="24"/>
          <w:szCs w:val="24"/>
        </w:rPr>
        <w:t xml:space="preserve">группировать растения: дикорастущие и культурные; лекарственные и ядовитые (в пределах изученного);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различать прошлое, настоящее, будущее. </w:t>
      </w:r>
    </w:p>
    <w:p w:rsidR="00674E8B" w:rsidRPr="00F8081E" w:rsidRDefault="00674E8B" w:rsidP="00674E8B">
      <w:pPr>
        <w:pStyle w:val="body"/>
        <w:spacing w:line="276" w:lineRule="auto"/>
        <w:ind w:firstLine="709"/>
        <w:rPr>
          <w:bCs/>
          <w:sz w:val="24"/>
          <w:szCs w:val="24"/>
        </w:rPr>
      </w:pPr>
      <w:r w:rsidRPr="00F8081E">
        <w:rPr>
          <w:bCs/>
          <w:sz w:val="24"/>
          <w:szCs w:val="24"/>
        </w:rPr>
        <w:t xml:space="preserve">7.4.2. Работа с информацией как часть познавательных универсальных учебных действий способствует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различать информацию, представленную в тексте, графически, аудиовизуально; </w:t>
      </w:r>
    </w:p>
    <w:p w:rsidR="00674E8B" w:rsidRPr="00F8081E" w:rsidRDefault="00674E8B" w:rsidP="00674E8B">
      <w:pPr>
        <w:pStyle w:val="body"/>
        <w:spacing w:line="276" w:lineRule="auto"/>
        <w:ind w:firstLine="709"/>
        <w:rPr>
          <w:bCs/>
          <w:sz w:val="24"/>
          <w:szCs w:val="24"/>
        </w:rPr>
      </w:pPr>
      <w:r w:rsidRPr="00F8081E">
        <w:rPr>
          <w:bCs/>
          <w:sz w:val="24"/>
          <w:szCs w:val="24"/>
        </w:rPr>
        <w:t xml:space="preserve">читать информацию, представленную в схеме, таблице;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используя текстовую информацию, заполнять таблицы; дополнять схемы;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соотносить пример (рисунок, предложенную ситуацию) со временем протекания.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7.4.3. Коммуникативные универсальные учебные действия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поколение, старшее поколение, культура поведения; Родина, столица, родной край, регион);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понятия и термины, связанные с миром природы (среда обитания, тело, явление, вещество; заповедник);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понятия и термины, связанные с организацией своей жизни и охраны здоровья (режим, правильное питание, закаливание, безопасность, опасная ситуация);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описывать условия жизни на Земле, отличие нашей планеты от других планет Солнечной системы;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другие);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приводить примеры растений и животных, занесённых в Красную книгу России (на примере своей местности);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описывать современные события от имени их участника. </w:t>
      </w:r>
    </w:p>
    <w:p w:rsidR="00674E8B" w:rsidRPr="00F8081E" w:rsidRDefault="00674E8B" w:rsidP="00674E8B">
      <w:pPr>
        <w:pStyle w:val="body"/>
        <w:spacing w:line="276" w:lineRule="auto"/>
        <w:ind w:firstLine="709"/>
        <w:rPr>
          <w:bCs/>
          <w:sz w:val="24"/>
          <w:szCs w:val="24"/>
        </w:rPr>
      </w:pPr>
      <w:r w:rsidRPr="00F8081E">
        <w:rPr>
          <w:bCs/>
          <w:sz w:val="24"/>
          <w:szCs w:val="24"/>
        </w:rPr>
        <w:t xml:space="preserve">7.4.4. Регулятивные универсальные учебные действия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следовать образцу, предложенному плану и инструкции при решении учебной задачи;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контролировать с небольшой помощью учителя последовательность действий по решению учебной задачи;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оценивать результаты своей работы, анализировать оценку учителя и одноклассников, спокойно, без обид принимать советы и замечания.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7.4.5. Совместная деятельность способствует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строить свою учебную и игровую деятельность, житейские ситуации в соответствии с правилами поведения, принятыми в обществе;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оценивать жизненные ситуации с точки зрения правил поведения, культуры общения, проявления терпения и уважения к собеседнику;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определять причины возможных конфликтов, выбирать (из предложенных) способы их разрешения.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8. Содержание обучения в 3 классе. </w:t>
      </w:r>
    </w:p>
    <w:p w:rsidR="00674E8B" w:rsidRPr="00F8081E" w:rsidRDefault="00674E8B" w:rsidP="00674E8B">
      <w:pPr>
        <w:pStyle w:val="body"/>
        <w:spacing w:line="276" w:lineRule="auto"/>
        <w:ind w:firstLine="709"/>
        <w:rPr>
          <w:bCs/>
          <w:sz w:val="24"/>
          <w:szCs w:val="24"/>
        </w:rPr>
      </w:pPr>
      <w:r w:rsidRPr="00F8081E">
        <w:rPr>
          <w:bCs/>
          <w:sz w:val="24"/>
          <w:szCs w:val="24"/>
        </w:rPr>
        <w:t xml:space="preserve">8.1. Человек и общество. </w:t>
      </w:r>
    </w:p>
    <w:p w:rsidR="00674E8B" w:rsidRPr="00F8081E" w:rsidRDefault="00674E8B" w:rsidP="00674E8B">
      <w:pPr>
        <w:pStyle w:val="body"/>
        <w:spacing w:line="276" w:lineRule="auto"/>
        <w:ind w:firstLine="709"/>
        <w:rPr>
          <w:bCs/>
          <w:sz w:val="24"/>
          <w:szCs w:val="24"/>
        </w:rPr>
      </w:pPr>
      <w:r w:rsidRPr="00F8081E">
        <w:rPr>
          <w:bCs/>
          <w:sz w:val="24"/>
          <w:szCs w:val="24"/>
        </w:rPr>
        <w:t xml:space="preserve">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8.1.2. Семья – коллектив близких, родных людей. Семейный бюджет, доходы и расходы семьи. Уважение к семейным ценностям. </w:t>
      </w:r>
    </w:p>
    <w:p w:rsidR="00674E8B" w:rsidRPr="00F8081E" w:rsidRDefault="00674E8B" w:rsidP="00674E8B">
      <w:pPr>
        <w:pStyle w:val="body"/>
        <w:spacing w:line="276" w:lineRule="auto"/>
        <w:ind w:firstLine="709"/>
        <w:rPr>
          <w:bCs/>
          <w:sz w:val="24"/>
          <w:szCs w:val="24"/>
        </w:rPr>
      </w:pPr>
      <w:r w:rsidRPr="00F8081E">
        <w:rPr>
          <w:bCs/>
          <w:sz w:val="24"/>
          <w:szCs w:val="24"/>
        </w:rPr>
        <w:t xml:space="preserve">8.1.3. Правила нравственного поведения в социуме. Внимание, уважительное отношение к людям с ограниченными возможностями здоровья, забота о них. </w:t>
      </w:r>
    </w:p>
    <w:p w:rsidR="00674E8B" w:rsidRPr="00F8081E" w:rsidRDefault="00674E8B" w:rsidP="00674E8B">
      <w:pPr>
        <w:pStyle w:val="body"/>
        <w:spacing w:line="276" w:lineRule="auto"/>
        <w:ind w:firstLine="709"/>
        <w:rPr>
          <w:bCs/>
          <w:sz w:val="24"/>
          <w:szCs w:val="24"/>
        </w:rPr>
      </w:pPr>
      <w:r w:rsidRPr="00F8081E">
        <w:rPr>
          <w:bCs/>
          <w:sz w:val="24"/>
          <w:szCs w:val="24"/>
        </w:rPr>
        <w:t xml:space="preserve">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8.1.5. Страны и народы мира. Памятники природы и культуры – символы стран, в которых они находятся. </w:t>
      </w:r>
    </w:p>
    <w:p w:rsidR="00674E8B" w:rsidRPr="00F8081E" w:rsidRDefault="00674E8B" w:rsidP="00674E8B">
      <w:pPr>
        <w:pStyle w:val="body"/>
        <w:spacing w:line="276" w:lineRule="auto"/>
        <w:ind w:firstLine="709"/>
        <w:rPr>
          <w:bCs/>
          <w:sz w:val="24"/>
          <w:szCs w:val="24"/>
        </w:rPr>
      </w:pPr>
      <w:r w:rsidRPr="00F8081E">
        <w:rPr>
          <w:bCs/>
          <w:sz w:val="24"/>
          <w:szCs w:val="24"/>
        </w:rPr>
        <w:t xml:space="preserve">8.2. Человек и природа. </w:t>
      </w:r>
    </w:p>
    <w:p w:rsidR="00674E8B" w:rsidRPr="00F8081E" w:rsidRDefault="00674E8B" w:rsidP="00674E8B">
      <w:pPr>
        <w:pStyle w:val="body"/>
        <w:spacing w:line="276" w:lineRule="auto"/>
        <w:ind w:firstLine="709"/>
        <w:rPr>
          <w:bCs/>
          <w:sz w:val="24"/>
          <w:szCs w:val="24"/>
        </w:rPr>
      </w:pPr>
      <w:r w:rsidRPr="00F8081E">
        <w:rPr>
          <w:bCs/>
          <w:sz w:val="24"/>
          <w:szCs w:val="24"/>
        </w:rPr>
        <w:t xml:space="preserve">8.2.1. Методы изучения природы. Карта мира. Материки и части света. Вещество. Разнообразие веществ в окружающем мире. </w:t>
      </w:r>
    </w:p>
    <w:p w:rsidR="00674E8B" w:rsidRPr="00F8081E" w:rsidRDefault="00674E8B" w:rsidP="00674E8B">
      <w:pPr>
        <w:pStyle w:val="body"/>
        <w:spacing w:line="276" w:lineRule="auto"/>
        <w:ind w:firstLine="709"/>
        <w:rPr>
          <w:bCs/>
          <w:sz w:val="24"/>
          <w:szCs w:val="24"/>
        </w:rPr>
      </w:pPr>
      <w:r w:rsidRPr="00F8081E">
        <w:rPr>
          <w:bCs/>
          <w:sz w:val="24"/>
          <w:szCs w:val="24"/>
        </w:rPr>
        <w:t xml:space="preserve">8.2.2.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 </w:t>
      </w:r>
    </w:p>
    <w:p w:rsidR="00674E8B" w:rsidRPr="00F8081E" w:rsidRDefault="00674E8B" w:rsidP="00674E8B">
      <w:pPr>
        <w:pStyle w:val="body"/>
        <w:spacing w:line="276" w:lineRule="auto"/>
        <w:ind w:firstLine="709"/>
        <w:rPr>
          <w:bCs/>
          <w:sz w:val="24"/>
          <w:szCs w:val="24"/>
        </w:rPr>
      </w:pPr>
      <w:r w:rsidRPr="00F8081E">
        <w:rPr>
          <w:bCs/>
          <w:sz w:val="24"/>
          <w:szCs w:val="24"/>
        </w:rPr>
        <w:t xml:space="preserve">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8.2.4.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 </w:t>
      </w:r>
    </w:p>
    <w:p w:rsidR="00674E8B" w:rsidRPr="00F8081E" w:rsidRDefault="00674E8B" w:rsidP="00674E8B">
      <w:pPr>
        <w:pStyle w:val="body"/>
        <w:spacing w:line="276" w:lineRule="auto"/>
        <w:ind w:firstLine="709"/>
        <w:rPr>
          <w:bCs/>
          <w:sz w:val="24"/>
          <w:szCs w:val="24"/>
        </w:rPr>
      </w:pPr>
      <w:r w:rsidRPr="00F8081E">
        <w:rPr>
          <w:bCs/>
          <w:sz w:val="24"/>
          <w:szCs w:val="24"/>
        </w:rPr>
        <w:t xml:space="preserve">8.2.6.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 </w:t>
      </w:r>
    </w:p>
    <w:p w:rsidR="00674E8B" w:rsidRPr="00F8081E" w:rsidRDefault="00674E8B" w:rsidP="00674E8B">
      <w:pPr>
        <w:pStyle w:val="body"/>
        <w:spacing w:line="276" w:lineRule="auto"/>
        <w:ind w:firstLine="709"/>
        <w:rPr>
          <w:bCs/>
          <w:sz w:val="24"/>
          <w:szCs w:val="24"/>
        </w:rPr>
      </w:pPr>
      <w:r w:rsidRPr="00F8081E">
        <w:rPr>
          <w:bCs/>
          <w:sz w:val="24"/>
          <w:szCs w:val="24"/>
        </w:rPr>
        <w:t xml:space="preserve">8.3. Правила безопасной жизнедеятельности.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 </w:t>
      </w:r>
    </w:p>
    <w:p w:rsidR="00674E8B" w:rsidRPr="00F8081E" w:rsidRDefault="00674E8B" w:rsidP="00674E8B">
      <w:pPr>
        <w:pStyle w:val="body"/>
        <w:spacing w:line="276" w:lineRule="auto"/>
        <w:ind w:firstLine="709"/>
        <w:rPr>
          <w:bCs/>
          <w:sz w:val="24"/>
          <w:szCs w:val="24"/>
        </w:rPr>
      </w:pPr>
      <w:r w:rsidRPr="00F8081E">
        <w:rPr>
          <w:bCs/>
          <w:sz w:val="24"/>
          <w:szCs w:val="24"/>
        </w:rPr>
        <w:t xml:space="preserve">8.4.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8.4.1. 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rsidR="00674E8B" w:rsidRPr="00F8081E" w:rsidRDefault="00674E8B" w:rsidP="00674E8B">
      <w:pPr>
        <w:pStyle w:val="body"/>
        <w:spacing w:line="276" w:lineRule="auto"/>
        <w:ind w:firstLine="709"/>
        <w:rPr>
          <w:bCs/>
          <w:sz w:val="24"/>
          <w:szCs w:val="24"/>
        </w:rPr>
      </w:pPr>
      <w:r w:rsidRPr="00F8081E">
        <w:rPr>
          <w:bCs/>
          <w:sz w:val="24"/>
          <w:szCs w:val="24"/>
        </w:rPr>
        <w:t xml:space="preserve">устанавливать зависимость между внешним видом, особенностями поведения и условиями жизни животного;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определять (в процессе рассматривания объектов и явлений) существенные признаки и отношения между объектами и явлениями;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моделировать цепи питания в природном сообществе;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различать понятия «век», «столетие», «историческое время»;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соотносить историческое событие с датой (историческим периодом). </w:t>
      </w:r>
    </w:p>
    <w:p w:rsidR="00674E8B" w:rsidRPr="00F8081E" w:rsidRDefault="00674E8B" w:rsidP="00674E8B">
      <w:pPr>
        <w:pStyle w:val="body"/>
        <w:spacing w:line="276" w:lineRule="auto"/>
        <w:ind w:firstLine="709"/>
        <w:rPr>
          <w:bCs/>
          <w:sz w:val="24"/>
          <w:szCs w:val="24"/>
        </w:rPr>
      </w:pPr>
      <w:r w:rsidRPr="00F8081E">
        <w:rPr>
          <w:bCs/>
          <w:sz w:val="24"/>
          <w:szCs w:val="24"/>
        </w:rPr>
        <w:t xml:space="preserve">8.4.2. Работа с информацией как часть познавательных универсальных учебных действий способствует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 </w:t>
      </w:r>
    </w:p>
    <w:p w:rsidR="00674E8B" w:rsidRPr="00F8081E" w:rsidRDefault="00674E8B" w:rsidP="00674E8B">
      <w:pPr>
        <w:pStyle w:val="body"/>
        <w:spacing w:line="276" w:lineRule="auto"/>
        <w:ind w:firstLine="709"/>
        <w:rPr>
          <w:bCs/>
          <w:sz w:val="24"/>
          <w:szCs w:val="24"/>
        </w:rPr>
      </w:pPr>
      <w:r w:rsidRPr="00F8081E">
        <w:rPr>
          <w:bCs/>
          <w:sz w:val="24"/>
          <w:szCs w:val="24"/>
        </w:rPr>
        <w:t xml:space="preserve">читать несложные планы, соотносить условные обозначения с изображёнными объектами;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безопасности при работе в информационной среде. </w:t>
      </w:r>
    </w:p>
    <w:p w:rsidR="00674E8B" w:rsidRPr="00F8081E" w:rsidRDefault="00674E8B" w:rsidP="00674E8B">
      <w:pPr>
        <w:pStyle w:val="body"/>
        <w:spacing w:line="276" w:lineRule="auto"/>
        <w:ind w:firstLine="709"/>
        <w:rPr>
          <w:bCs/>
          <w:sz w:val="24"/>
          <w:szCs w:val="24"/>
        </w:rPr>
      </w:pPr>
      <w:r w:rsidRPr="00F8081E">
        <w:rPr>
          <w:bCs/>
          <w:sz w:val="24"/>
          <w:szCs w:val="24"/>
        </w:rPr>
        <w:t xml:space="preserve">8.4.3. Коммуникативные универсальные учебные действия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ориентироваться в понятиях, соотносить понятия и термины с их краткой характеристикой: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понятия и термины, связанные с социальным миром (безопасность, семейный бюджет, памятник культуры);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понятия и термины, связанные с безопасной жизнедеятельностью (знаки дорожного движения, дорожные ловушки, опасные ситуации, предвидение);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описывать (характеризовать) условия жизни на Земле;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описывать схожие, различные, индивидуальные признаки на основе сравнения объектов природы;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приводить примеры, кратко характеризовать представителей разных царств природы;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называть признаки (характеризовать) животного (растения) как живого организма;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описывать (характеризовать) отдельные страницы истории нашей страны (в пределах изученного). </w:t>
      </w:r>
    </w:p>
    <w:p w:rsidR="00674E8B" w:rsidRPr="00F8081E" w:rsidRDefault="00674E8B" w:rsidP="00674E8B">
      <w:pPr>
        <w:pStyle w:val="body"/>
        <w:spacing w:line="276" w:lineRule="auto"/>
        <w:ind w:firstLine="709"/>
        <w:rPr>
          <w:bCs/>
          <w:sz w:val="24"/>
          <w:szCs w:val="24"/>
        </w:rPr>
      </w:pPr>
      <w:r w:rsidRPr="00F8081E">
        <w:rPr>
          <w:bCs/>
          <w:sz w:val="24"/>
          <w:szCs w:val="24"/>
        </w:rPr>
        <w:t xml:space="preserve">8.4.4. Регулятивные универсальные учебные действия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планировать шаги по решению учебной задачи, контролировать свои действия (при небольшой помощи учителя); </w:t>
      </w:r>
    </w:p>
    <w:p w:rsidR="00674E8B" w:rsidRPr="00F8081E" w:rsidRDefault="00674E8B" w:rsidP="00674E8B">
      <w:pPr>
        <w:pStyle w:val="body"/>
        <w:spacing w:line="276" w:lineRule="auto"/>
        <w:ind w:firstLine="709"/>
        <w:rPr>
          <w:bCs/>
          <w:sz w:val="24"/>
          <w:szCs w:val="24"/>
        </w:rPr>
      </w:pPr>
      <w:r w:rsidRPr="00F8081E">
        <w:rPr>
          <w:bCs/>
          <w:sz w:val="24"/>
          <w:szCs w:val="24"/>
        </w:rPr>
        <w:t xml:space="preserve">устанавливать причину возникающей трудности или ошибки, корректировать свои действия.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8.4.5. Совместная деятельность способствует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участвуя в совместной деятельности, выполнять роли руководителя (лидера), подчинённого;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оценивать результаты деятельности участников, положительно реагировать на советы и замечания в свой адрес; </w:t>
      </w:r>
    </w:p>
    <w:p w:rsidR="00674E8B" w:rsidRPr="00F8081E" w:rsidRDefault="00674E8B" w:rsidP="00674E8B">
      <w:pPr>
        <w:pStyle w:val="body"/>
        <w:spacing w:line="276" w:lineRule="auto"/>
        <w:ind w:firstLine="709"/>
        <w:rPr>
          <w:bCs/>
          <w:sz w:val="24"/>
          <w:szCs w:val="24"/>
        </w:rPr>
      </w:pPr>
      <w:r w:rsidRPr="00F8081E">
        <w:rPr>
          <w:bCs/>
          <w:sz w:val="24"/>
          <w:szCs w:val="24"/>
        </w:rPr>
        <w:t xml:space="preserve">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9. Содержание обучения в 4 классе. </w:t>
      </w:r>
    </w:p>
    <w:p w:rsidR="00674E8B" w:rsidRPr="00F8081E" w:rsidRDefault="00674E8B" w:rsidP="00674E8B">
      <w:pPr>
        <w:pStyle w:val="body"/>
        <w:spacing w:line="276" w:lineRule="auto"/>
        <w:ind w:firstLine="709"/>
        <w:rPr>
          <w:bCs/>
          <w:sz w:val="24"/>
          <w:szCs w:val="24"/>
        </w:rPr>
      </w:pPr>
      <w:r w:rsidRPr="00F8081E">
        <w:rPr>
          <w:bCs/>
          <w:sz w:val="24"/>
          <w:szCs w:val="24"/>
        </w:rPr>
        <w:t xml:space="preserve">9.1. Человек и общество. </w:t>
      </w:r>
    </w:p>
    <w:p w:rsidR="00674E8B" w:rsidRPr="00F8081E" w:rsidRDefault="00674E8B" w:rsidP="00674E8B">
      <w:pPr>
        <w:pStyle w:val="body"/>
        <w:spacing w:line="276" w:lineRule="auto"/>
        <w:ind w:firstLine="709"/>
        <w:rPr>
          <w:bCs/>
          <w:sz w:val="24"/>
          <w:szCs w:val="24"/>
        </w:rPr>
      </w:pPr>
      <w:r w:rsidRPr="00F8081E">
        <w:rPr>
          <w:bCs/>
          <w:sz w:val="24"/>
          <w:szCs w:val="24"/>
        </w:rPr>
        <w:t xml:space="preserve">9.1.1. Конституция – Основной закон Российской Федерации.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9.1.2.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 </w:t>
      </w:r>
    </w:p>
    <w:p w:rsidR="00674E8B" w:rsidRPr="00F8081E" w:rsidRDefault="00674E8B" w:rsidP="00674E8B">
      <w:pPr>
        <w:pStyle w:val="body"/>
        <w:spacing w:line="276" w:lineRule="auto"/>
        <w:ind w:firstLine="709"/>
        <w:rPr>
          <w:bCs/>
          <w:sz w:val="24"/>
          <w:szCs w:val="24"/>
        </w:rPr>
      </w:pPr>
      <w:r w:rsidRPr="00F8081E">
        <w:rPr>
          <w:bCs/>
          <w:sz w:val="24"/>
          <w:szCs w:val="24"/>
        </w:rPr>
        <w:t xml:space="preserve">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674E8B" w:rsidRPr="00F8081E" w:rsidRDefault="00674E8B" w:rsidP="00674E8B">
      <w:pPr>
        <w:pStyle w:val="body"/>
        <w:spacing w:line="276" w:lineRule="auto"/>
        <w:ind w:firstLine="709"/>
        <w:rPr>
          <w:bCs/>
          <w:sz w:val="24"/>
          <w:szCs w:val="24"/>
        </w:rPr>
      </w:pPr>
      <w:r w:rsidRPr="00F8081E">
        <w:rPr>
          <w:bCs/>
          <w:sz w:val="24"/>
          <w:szCs w:val="24"/>
        </w:rPr>
        <w:t xml:space="preserve">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9.1.5. История Отечества. «Лента времени» и историческая карта. </w:t>
      </w:r>
    </w:p>
    <w:p w:rsidR="00674E8B" w:rsidRPr="00F8081E" w:rsidRDefault="00674E8B" w:rsidP="00674E8B">
      <w:pPr>
        <w:pStyle w:val="body"/>
        <w:spacing w:line="276" w:lineRule="auto"/>
        <w:ind w:firstLine="709"/>
        <w:rPr>
          <w:bCs/>
          <w:sz w:val="24"/>
          <w:szCs w:val="24"/>
        </w:rPr>
      </w:pPr>
      <w:r w:rsidRPr="00F8081E">
        <w:rPr>
          <w:bCs/>
          <w:sz w:val="24"/>
          <w:szCs w:val="24"/>
        </w:rPr>
        <w:t xml:space="preserve">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w:t>
      </w:r>
    </w:p>
    <w:p w:rsidR="00674E8B" w:rsidRPr="00F8081E" w:rsidRDefault="00674E8B" w:rsidP="00674E8B">
      <w:pPr>
        <w:pStyle w:val="body"/>
        <w:spacing w:line="276" w:lineRule="auto"/>
        <w:ind w:firstLine="709"/>
        <w:rPr>
          <w:bCs/>
          <w:sz w:val="24"/>
          <w:szCs w:val="24"/>
        </w:rPr>
      </w:pPr>
      <w:r w:rsidRPr="00F8081E">
        <w:rPr>
          <w:bCs/>
          <w:sz w:val="24"/>
          <w:szCs w:val="24"/>
        </w:rPr>
        <w:t xml:space="preserve">9.1.7. Личная ответственность каждого человека за сохранность историко-культурного наследия своего края. </w:t>
      </w:r>
    </w:p>
    <w:p w:rsidR="00674E8B" w:rsidRPr="00F8081E" w:rsidRDefault="00674E8B" w:rsidP="00674E8B">
      <w:pPr>
        <w:pStyle w:val="body"/>
        <w:spacing w:line="276" w:lineRule="auto"/>
        <w:ind w:firstLine="709"/>
        <w:rPr>
          <w:bCs/>
          <w:sz w:val="24"/>
          <w:szCs w:val="24"/>
        </w:rPr>
      </w:pPr>
      <w:r w:rsidRPr="00F8081E">
        <w:rPr>
          <w:bCs/>
          <w:sz w:val="24"/>
          <w:szCs w:val="24"/>
        </w:rPr>
        <w:t xml:space="preserve">9.1.8. Правила нравственного поведения в социуме, отношение к людям независимо от их национальности, социального статуса, религиозной принадлежности.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9.2. Человек и природа. </w:t>
      </w:r>
    </w:p>
    <w:p w:rsidR="00674E8B" w:rsidRPr="00F8081E" w:rsidRDefault="00674E8B" w:rsidP="00674E8B">
      <w:pPr>
        <w:pStyle w:val="body"/>
        <w:spacing w:line="276" w:lineRule="auto"/>
        <w:ind w:firstLine="709"/>
        <w:rPr>
          <w:bCs/>
          <w:sz w:val="24"/>
          <w:szCs w:val="24"/>
        </w:rPr>
      </w:pPr>
      <w:r w:rsidRPr="00F8081E">
        <w:rPr>
          <w:bCs/>
          <w:sz w:val="24"/>
          <w:szCs w:val="24"/>
        </w:rPr>
        <w:t xml:space="preserve">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9.2.2. Наиболее значимые природные объекты списка Всемирного наследия в России и за рубежом (2-3 объекта). </w:t>
      </w:r>
    </w:p>
    <w:p w:rsidR="00674E8B" w:rsidRPr="00F8081E" w:rsidRDefault="00674E8B" w:rsidP="00674E8B">
      <w:pPr>
        <w:pStyle w:val="body"/>
        <w:spacing w:line="276" w:lineRule="auto"/>
        <w:ind w:firstLine="709"/>
        <w:rPr>
          <w:bCs/>
          <w:sz w:val="24"/>
          <w:szCs w:val="24"/>
        </w:rPr>
      </w:pPr>
      <w:r w:rsidRPr="00F8081E">
        <w:rPr>
          <w:bCs/>
          <w:sz w:val="24"/>
          <w:szCs w:val="24"/>
        </w:rPr>
        <w:t xml:space="preserve">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 </w:t>
      </w:r>
    </w:p>
    <w:p w:rsidR="00674E8B" w:rsidRPr="00F8081E" w:rsidRDefault="00674E8B" w:rsidP="00674E8B">
      <w:pPr>
        <w:pStyle w:val="body"/>
        <w:spacing w:line="276" w:lineRule="auto"/>
        <w:ind w:firstLine="709"/>
        <w:rPr>
          <w:bCs/>
          <w:sz w:val="24"/>
          <w:szCs w:val="24"/>
        </w:rPr>
      </w:pPr>
      <w:r w:rsidRPr="00F8081E">
        <w:rPr>
          <w:bCs/>
          <w:sz w:val="24"/>
          <w:szCs w:val="24"/>
        </w:rPr>
        <w:t xml:space="preserve">9.2.4.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 </w:t>
      </w:r>
    </w:p>
    <w:p w:rsidR="00674E8B" w:rsidRPr="00F8081E" w:rsidRDefault="00674E8B" w:rsidP="00674E8B">
      <w:pPr>
        <w:pStyle w:val="body"/>
        <w:spacing w:line="276" w:lineRule="auto"/>
        <w:ind w:firstLine="709"/>
        <w:rPr>
          <w:bCs/>
          <w:sz w:val="24"/>
          <w:szCs w:val="24"/>
        </w:rPr>
      </w:pPr>
      <w:r w:rsidRPr="00F8081E">
        <w:rPr>
          <w:bCs/>
          <w:sz w:val="24"/>
          <w:szCs w:val="24"/>
        </w:rPr>
        <w:t xml:space="preserve">9.3. Правила безопасной жизнедеятельности.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9.3.1. Здоровый образ жизни: профилактика вредных привычек. </w:t>
      </w:r>
    </w:p>
    <w:p w:rsidR="00674E8B" w:rsidRPr="00F8081E" w:rsidRDefault="00674E8B" w:rsidP="00674E8B">
      <w:pPr>
        <w:pStyle w:val="body"/>
        <w:spacing w:line="276" w:lineRule="auto"/>
        <w:ind w:firstLine="709"/>
        <w:rPr>
          <w:bCs/>
          <w:sz w:val="24"/>
          <w:szCs w:val="24"/>
        </w:rPr>
      </w:pPr>
      <w:r w:rsidRPr="00F8081E">
        <w:rPr>
          <w:bCs/>
          <w:sz w:val="24"/>
          <w:szCs w:val="24"/>
        </w:rPr>
        <w:t xml:space="preserve">9.3.2.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 </w:t>
      </w:r>
    </w:p>
    <w:p w:rsidR="00674E8B" w:rsidRPr="00F8081E" w:rsidRDefault="00674E8B" w:rsidP="00674E8B">
      <w:pPr>
        <w:pStyle w:val="body"/>
        <w:spacing w:line="276" w:lineRule="auto"/>
        <w:ind w:firstLine="709"/>
        <w:rPr>
          <w:bCs/>
          <w:sz w:val="24"/>
          <w:szCs w:val="24"/>
        </w:rPr>
      </w:pPr>
      <w:r w:rsidRPr="00F8081E">
        <w:rPr>
          <w:bCs/>
          <w:sz w:val="24"/>
          <w:szCs w:val="24"/>
        </w:rPr>
        <w:t xml:space="preserve">9.4.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9.4.1. 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устанавливать последовательность этапов возрастного развития человека; </w:t>
      </w:r>
    </w:p>
    <w:p w:rsidR="00674E8B" w:rsidRPr="00F8081E" w:rsidRDefault="00674E8B" w:rsidP="00674E8B">
      <w:pPr>
        <w:pStyle w:val="body"/>
        <w:spacing w:line="276" w:lineRule="auto"/>
        <w:ind w:firstLine="709"/>
        <w:rPr>
          <w:bCs/>
          <w:sz w:val="24"/>
          <w:szCs w:val="24"/>
        </w:rPr>
      </w:pPr>
      <w:r w:rsidRPr="00F8081E">
        <w:rPr>
          <w:bCs/>
          <w:sz w:val="24"/>
          <w:szCs w:val="24"/>
        </w:rPr>
        <w:t xml:space="preserve">конструировать в учебных и игровых ситуациях правила безопасного поведения в среде обитания;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моделировать схемы природных объектов (строение почвы; движение реки, форма поверхности);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соотносить объекты природы с принадлежностью к определённой природной зоне;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классифицировать природные объекты по принадлежности к природной зоне;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определять разрыв между реальным и желательным состоянием объекта (ситуации) на основе предложенных учителем вопросов. </w:t>
      </w:r>
    </w:p>
    <w:p w:rsidR="00674E8B" w:rsidRPr="00F8081E" w:rsidRDefault="00674E8B" w:rsidP="00674E8B">
      <w:pPr>
        <w:pStyle w:val="body"/>
        <w:spacing w:line="276" w:lineRule="auto"/>
        <w:ind w:firstLine="709"/>
        <w:rPr>
          <w:bCs/>
          <w:sz w:val="24"/>
          <w:szCs w:val="24"/>
        </w:rPr>
      </w:pPr>
      <w:r w:rsidRPr="00F8081E">
        <w:rPr>
          <w:bCs/>
          <w:sz w:val="24"/>
          <w:szCs w:val="24"/>
        </w:rPr>
        <w:t xml:space="preserve">9.4.2. Работа с информацией как часть познавательных универсальных учебных действий способствует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 </w:t>
      </w:r>
    </w:p>
    <w:p w:rsidR="00674E8B" w:rsidRPr="00F8081E" w:rsidRDefault="00674E8B" w:rsidP="00674E8B">
      <w:pPr>
        <w:pStyle w:val="body"/>
        <w:spacing w:line="276" w:lineRule="auto"/>
        <w:ind w:firstLine="709"/>
        <w:rPr>
          <w:bCs/>
          <w:sz w:val="24"/>
          <w:szCs w:val="24"/>
        </w:rPr>
      </w:pPr>
      <w:r w:rsidRPr="00F8081E">
        <w:rPr>
          <w:bCs/>
          <w:sz w:val="24"/>
          <w:szCs w:val="24"/>
        </w:rPr>
        <w:t xml:space="preserve">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 </w:t>
      </w:r>
    </w:p>
    <w:p w:rsidR="00674E8B" w:rsidRPr="00F8081E" w:rsidRDefault="00674E8B" w:rsidP="00674E8B">
      <w:pPr>
        <w:pStyle w:val="body"/>
        <w:spacing w:line="276" w:lineRule="auto"/>
        <w:ind w:firstLine="709"/>
        <w:rPr>
          <w:bCs/>
          <w:sz w:val="24"/>
          <w:szCs w:val="24"/>
        </w:rPr>
      </w:pPr>
      <w:r w:rsidRPr="00F8081E">
        <w:rPr>
          <w:bCs/>
          <w:sz w:val="24"/>
          <w:szCs w:val="24"/>
        </w:rPr>
        <w:t xml:space="preserve">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w:t>
      </w:r>
    </w:p>
    <w:p w:rsidR="00674E8B" w:rsidRPr="00F8081E" w:rsidRDefault="00674E8B" w:rsidP="00674E8B">
      <w:pPr>
        <w:pStyle w:val="body"/>
        <w:spacing w:line="276" w:lineRule="auto"/>
        <w:ind w:firstLine="709"/>
        <w:rPr>
          <w:bCs/>
          <w:sz w:val="24"/>
          <w:szCs w:val="24"/>
        </w:rPr>
      </w:pPr>
      <w:r w:rsidRPr="00F8081E">
        <w:rPr>
          <w:bCs/>
          <w:sz w:val="24"/>
          <w:szCs w:val="24"/>
        </w:rPr>
        <w:t xml:space="preserve">9.4.3. Коммуникативные универсальные учебные действия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создавать текст-рассуждение: объяснять вред для здоровья и самочувствия организма вредных привычек;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описывать ситуации проявления нравственных качеств: отзывчивости, доброты, справедливости и других;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составлять небольшие тексты «Права и обязанности гражданина Российской Федерации»;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создавать небольшие тексты о знаменательных страницах истории нашей страны (в рамках изученного). </w:t>
      </w:r>
    </w:p>
    <w:p w:rsidR="00674E8B" w:rsidRPr="00F8081E" w:rsidRDefault="00674E8B" w:rsidP="00674E8B">
      <w:pPr>
        <w:pStyle w:val="body"/>
        <w:spacing w:line="276" w:lineRule="auto"/>
        <w:ind w:firstLine="709"/>
        <w:rPr>
          <w:bCs/>
          <w:sz w:val="24"/>
          <w:szCs w:val="24"/>
        </w:rPr>
      </w:pPr>
      <w:r w:rsidRPr="00F8081E">
        <w:rPr>
          <w:bCs/>
          <w:sz w:val="24"/>
          <w:szCs w:val="24"/>
        </w:rPr>
        <w:t xml:space="preserve">9.4.4. Регулятивные универсальные учебные действия способствуют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самостоятельно планировать алгоритм решения учебной задачи;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предвидеть трудности и возможные ошибки;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контролировать процесс и результат выполнения задания, корректировать учебные действия при необходимости;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адекватно принимать оценку своей работы; планировать работу над ошибками;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находить ошибки в своей и чужих работах, устанавливать их причины. </w:t>
      </w:r>
    </w:p>
    <w:p w:rsidR="00674E8B" w:rsidRPr="00F8081E" w:rsidRDefault="00674E8B" w:rsidP="00674E8B">
      <w:pPr>
        <w:pStyle w:val="body"/>
        <w:spacing w:line="276" w:lineRule="auto"/>
        <w:ind w:firstLine="709"/>
        <w:rPr>
          <w:bCs/>
          <w:sz w:val="24"/>
          <w:szCs w:val="24"/>
        </w:rPr>
      </w:pPr>
      <w:r w:rsidRPr="00F8081E">
        <w:rPr>
          <w:bCs/>
          <w:sz w:val="24"/>
          <w:szCs w:val="24"/>
        </w:rPr>
        <w:t xml:space="preserve">9.4.5. Совместная деятельность способствует формированию умений: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выполнять правила совместной деятельности при выполнении разных ролей: руководителя, подчинённого, напарника, члена большого коллектива;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ответственно относиться к своим обязанностям в процессе совместной деятельности, объективно оценивать свой вклад в общее дело; </w:t>
      </w:r>
    </w:p>
    <w:p w:rsidR="00674E8B" w:rsidRPr="00F8081E" w:rsidRDefault="00674E8B" w:rsidP="00674E8B">
      <w:pPr>
        <w:pStyle w:val="body"/>
        <w:spacing w:line="276" w:lineRule="auto"/>
        <w:ind w:firstLine="709"/>
        <w:rPr>
          <w:bCs/>
          <w:sz w:val="24"/>
          <w:szCs w:val="24"/>
        </w:rPr>
      </w:pPr>
      <w:r w:rsidRPr="00F8081E">
        <w:rPr>
          <w:bCs/>
          <w:sz w:val="24"/>
          <w:szCs w:val="24"/>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674E8B" w:rsidRPr="00F8081E" w:rsidRDefault="00674E8B" w:rsidP="00674E8B">
      <w:pPr>
        <w:pStyle w:val="body"/>
        <w:spacing w:line="276" w:lineRule="auto"/>
        <w:ind w:firstLine="709"/>
        <w:rPr>
          <w:bCs/>
          <w:sz w:val="24"/>
          <w:szCs w:val="24"/>
        </w:rPr>
      </w:pPr>
      <w:r w:rsidRPr="00F8081E">
        <w:rPr>
          <w:bCs/>
          <w:sz w:val="24"/>
          <w:szCs w:val="24"/>
        </w:rPr>
        <w:t xml:space="preserve">10. Планируемые результаты освоения программы по окружающему миру на уровне начального общего образования.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10.1.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1) гражданско-патриотического воспитания: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становление ценностного отношения к своей Родине – России; понимание особой роли многонациональной России в современном мире;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сопричастность к прошлому, настоящему и будущему своей страны и родного края;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проявление интереса к истории и многонациональной культуре своей страны, уважения к своему и другим народам;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первоначальные представления о человеке как члене общества, осознание прав и ответственности человека как члена общества; </w:t>
      </w:r>
    </w:p>
    <w:p w:rsidR="00674E8B" w:rsidRPr="00F8081E" w:rsidRDefault="00674E8B" w:rsidP="00674E8B">
      <w:pPr>
        <w:pStyle w:val="body"/>
        <w:spacing w:line="276" w:lineRule="auto"/>
        <w:ind w:firstLine="709"/>
        <w:rPr>
          <w:bCs/>
          <w:sz w:val="24"/>
          <w:szCs w:val="24"/>
        </w:rPr>
      </w:pPr>
      <w:r w:rsidRPr="00F8081E">
        <w:rPr>
          <w:bCs/>
          <w:sz w:val="24"/>
          <w:szCs w:val="24"/>
        </w:rPr>
        <w:t xml:space="preserve">2) духовно-нравственного воспитания: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проявление культуры общения, уважительного отношения к людям, их взглядам, признанию их индивидуальности;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rsidR="00674E8B" w:rsidRPr="00F8081E" w:rsidRDefault="00674E8B" w:rsidP="00674E8B">
      <w:pPr>
        <w:pStyle w:val="body"/>
        <w:spacing w:line="276" w:lineRule="auto"/>
        <w:ind w:firstLine="709"/>
        <w:rPr>
          <w:bCs/>
          <w:sz w:val="24"/>
          <w:szCs w:val="24"/>
        </w:rPr>
      </w:pPr>
      <w:r w:rsidRPr="00F8081E">
        <w:rPr>
          <w:bCs/>
          <w:sz w:val="24"/>
          <w:szCs w:val="24"/>
        </w:rPr>
        <w:t xml:space="preserve">3) эстетического воспитания: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674E8B" w:rsidRPr="00F8081E" w:rsidRDefault="00674E8B" w:rsidP="00674E8B">
      <w:pPr>
        <w:pStyle w:val="body"/>
        <w:spacing w:line="276" w:lineRule="auto"/>
        <w:ind w:firstLine="709"/>
        <w:rPr>
          <w:bCs/>
          <w:sz w:val="24"/>
          <w:szCs w:val="24"/>
        </w:rPr>
      </w:pPr>
      <w:r w:rsidRPr="00F8081E">
        <w:rPr>
          <w:bCs/>
          <w:sz w:val="24"/>
          <w:szCs w:val="24"/>
        </w:rPr>
        <w:t xml:space="preserve">использование полученных знаний в продуктивной и преобразующей деятельности, в разных видах художественной 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4) физического воспитания, формирования культуры здоровья и эмоционального благополучия: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приобретение опыта эмоционального отношения к среде обитания, бережное отношение к физическому и психическому здоровью; </w:t>
      </w:r>
    </w:p>
    <w:p w:rsidR="00674E8B" w:rsidRPr="00F8081E" w:rsidRDefault="00674E8B" w:rsidP="00674E8B">
      <w:pPr>
        <w:pStyle w:val="body"/>
        <w:spacing w:line="276" w:lineRule="auto"/>
        <w:ind w:firstLine="709"/>
        <w:rPr>
          <w:bCs/>
          <w:sz w:val="24"/>
          <w:szCs w:val="24"/>
        </w:rPr>
      </w:pPr>
      <w:r w:rsidRPr="00F8081E">
        <w:rPr>
          <w:bCs/>
          <w:sz w:val="24"/>
          <w:szCs w:val="24"/>
        </w:rPr>
        <w:t xml:space="preserve">5) трудового воспитания: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74E8B" w:rsidRPr="00F8081E" w:rsidRDefault="00674E8B" w:rsidP="00674E8B">
      <w:pPr>
        <w:pStyle w:val="body"/>
        <w:spacing w:line="276" w:lineRule="auto"/>
        <w:ind w:firstLine="709"/>
        <w:rPr>
          <w:bCs/>
          <w:sz w:val="24"/>
          <w:szCs w:val="24"/>
        </w:rPr>
      </w:pPr>
      <w:r w:rsidRPr="00F8081E">
        <w:rPr>
          <w:bCs/>
          <w:sz w:val="24"/>
          <w:szCs w:val="24"/>
        </w:rPr>
        <w:t xml:space="preserve">6) экологического воспитания: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rsidR="00674E8B" w:rsidRPr="00F8081E" w:rsidRDefault="00674E8B" w:rsidP="00674E8B">
      <w:pPr>
        <w:pStyle w:val="body"/>
        <w:spacing w:line="276" w:lineRule="auto"/>
        <w:ind w:firstLine="709"/>
        <w:rPr>
          <w:bCs/>
          <w:sz w:val="24"/>
          <w:szCs w:val="24"/>
        </w:rPr>
      </w:pPr>
      <w:r w:rsidRPr="00F8081E">
        <w:rPr>
          <w:bCs/>
          <w:sz w:val="24"/>
          <w:szCs w:val="24"/>
        </w:rPr>
        <w:t xml:space="preserve">7) ценности научного познания: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осознание ценности познания для развития человека, необходимости самообразования и саморазвития;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rsidR="00674E8B" w:rsidRPr="00F8081E" w:rsidRDefault="00674E8B" w:rsidP="00674E8B">
      <w:pPr>
        <w:pStyle w:val="body"/>
        <w:spacing w:line="276" w:lineRule="auto"/>
        <w:ind w:firstLine="709"/>
        <w:rPr>
          <w:bCs/>
          <w:sz w:val="24"/>
          <w:szCs w:val="24"/>
        </w:rPr>
      </w:pPr>
      <w:r w:rsidRPr="00F8081E">
        <w:rPr>
          <w:bCs/>
          <w:sz w:val="24"/>
          <w:szCs w:val="24"/>
        </w:rPr>
        <w:t xml:space="preserve">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F8081E" w:rsidRDefault="00674E8B" w:rsidP="00674E8B">
      <w:pPr>
        <w:pStyle w:val="body"/>
        <w:spacing w:line="276" w:lineRule="auto"/>
        <w:ind w:firstLine="709"/>
        <w:rPr>
          <w:bCs/>
          <w:sz w:val="24"/>
          <w:szCs w:val="24"/>
        </w:rPr>
      </w:pPr>
      <w:r w:rsidRPr="00F8081E">
        <w:rPr>
          <w:bCs/>
          <w:sz w:val="24"/>
          <w:szCs w:val="24"/>
        </w:rPr>
        <w:t xml:space="preserve">10.2.1. У обучающегося будут сформированы следующие базовые логические действия как часть познавательных универсальных учебных действий: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674E8B" w:rsidRPr="00F8081E" w:rsidRDefault="00674E8B" w:rsidP="00674E8B">
      <w:pPr>
        <w:pStyle w:val="body"/>
        <w:spacing w:line="276" w:lineRule="auto"/>
        <w:ind w:firstLine="709"/>
        <w:rPr>
          <w:bCs/>
          <w:sz w:val="24"/>
          <w:szCs w:val="24"/>
        </w:rPr>
      </w:pPr>
      <w:r w:rsidRPr="00F8081E">
        <w:rPr>
          <w:bCs/>
          <w:sz w:val="24"/>
          <w:szCs w:val="24"/>
        </w:rPr>
        <w:t xml:space="preserve">сравнивать объекты окружающего мира, устанавливать основания для сравнения, устанавливать аналогии;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объединять части объекта (объекты) по определённому признаку;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определять существенный признак для классификации, классифицировать предложенные объекты;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находить закономерности и противоречия в рассматриваемых фактах, данных и наблюдениях на основе предложенного алгоритма; </w:t>
      </w:r>
    </w:p>
    <w:p w:rsidR="00674E8B" w:rsidRPr="00F8081E" w:rsidRDefault="00674E8B" w:rsidP="00674E8B">
      <w:pPr>
        <w:pStyle w:val="body"/>
        <w:spacing w:line="276" w:lineRule="auto"/>
        <w:ind w:firstLine="709"/>
        <w:rPr>
          <w:bCs/>
          <w:sz w:val="24"/>
          <w:szCs w:val="24"/>
        </w:rPr>
      </w:pPr>
      <w:r w:rsidRPr="00F8081E">
        <w:rPr>
          <w:bCs/>
          <w:sz w:val="24"/>
          <w:szCs w:val="24"/>
        </w:rPr>
        <w:t xml:space="preserve">выявлять недостаток информации для решения учебной (практической) задачи на основе предложенного алгоритма. </w:t>
      </w:r>
    </w:p>
    <w:p w:rsidR="00674E8B" w:rsidRPr="00F8081E" w:rsidRDefault="00674E8B" w:rsidP="00674E8B">
      <w:pPr>
        <w:pStyle w:val="body"/>
        <w:spacing w:line="276" w:lineRule="auto"/>
        <w:ind w:firstLine="709"/>
        <w:rPr>
          <w:bCs/>
          <w:sz w:val="24"/>
          <w:szCs w:val="24"/>
        </w:rPr>
      </w:pPr>
      <w:r w:rsidRPr="00F8081E">
        <w:rPr>
          <w:bCs/>
          <w:sz w:val="24"/>
          <w:szCs w:val="24"/>
        </w:rPr>
        <w:t xml:space="preserve">10.2.2. У обучающегося будут сформированы следующие базовые исследовательские действия как часть познавательных универсальных учебных действий: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проводить (по предложенному и самостоятельно составленному плану или выдвинутому предположению) наблюдения, несложные опыты;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проявлять интерес к экспериментам, проводимым под руководством учителя;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определять разницу между реальным и желательным состоянием объекта (ситуации) на основе предложенных вопросов; </w:t>
      </w:r>
    </w:p>
    <w:p w:rsidR="00674E8B" w:rsidRPr="00F8081E" w:rsidRDefault="00674E8B" w:rsidP="00674E8B">
      <w:pPr>
        <w:pStyle w:val="body"/>
        <w:spacing w:line="276" w:lineRule="auto"/>
        <w:ind w:firstLine="709"/>
        <w:rPr>
          <w:bCs/>
          <w:sz w:val="24"/>
          <w:szCs w:val="24"/>
        </w:rPr>
      </w:pPr>
      <w:r w:rsidRPr="00F8081E">
        <w:rPr>
          <w:bCs/>
          <w:sz w:val="24"/>
          <w:szCs w:val="24"/>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674E8B" w:rsidRPr="00F8081E" w:rsidRDefault="00674E8B" w:rsidP="00674E8B">
      <w:pPr>
        <w:pStyle w:val="body"/>
        <w:spacing w:line="276" w:lineRule="auto"/>
        <w:ind w:firstLine="709"/>
        <w:rPr>
          <w:bCs/>
          <w:sz w:val="24"/>
          <w:szCs w:val="24"/>
        </w:rPr>
      </w:pPr>
      <w:r w:rsidRPr="00F8081E">
        <w:rPr>
          <w:bCs/>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674E8B" w:rsidRPr="00F8081E" w:rsidRDefault="00674E8B" w:rsidP="00674E8B">
      <w:pPr>
        <w:pStyle w:val="body"/>
        <w:spacing w:line="276" w:lineRule="auto"/>
        <w:ind w:firstLine="709"/>
        <w:rPr>
          <w:bCs/>
          <w:sz w:val="24"/>
          <w:szCs w:val="24"/>
        </w:rPr>
      </w:pPr>
      <w:r w:rsidRPr="00F8081E">
        <w:rPr>
          <w:bCs/>
          <w:sz w:val="24"/>
          <w:szCs w:val="24"/>
        </w:rPr>
        <w:t xml:space="preserve">формулировать выводы и подкреплять их доказательствами на основе результатов проведённого наблюдения (опыта, измерения, исследования).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10.2.3.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использовать различные источники для поиска информации, выбирать источник получения информации с учётом учебной задачи;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находить в предложенном источнике информацию, представленную в явном виде, согласно заданному алгоритму;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распознавать достоверную и недостоверную информацию самостоятельно или на основе предложенного учителем способа её проверки;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находить и использовать для решения учебных задач текстовую, графическую, аудиовизуальную информацию; </w:t>
      </w:r>
    </w:p>
    <w:p w:rsidR="00674E8B" w:rsidRPr="00F8081E" w:rsidRDefault="00674E8B" w:rsidP="00674E8B">
      <w:pPr>
        <w:pStyle w:val="body"/>
        <w:spacing w:line="276" w:lineRule="auto"/>
        <w:ind w:firstLine="709"/>
        <w:rPr>
          <w:bCs/>
          <w:sz w:val="24"/>
          <w:szCs w:val="24"/>
        </w:rPr>
      </w:pPr>
      <w:r w:rsidRPr="00F8081E">
        <w:rPr>
          <w:bCs/>
          <w:sz w:val="24"/>
          <w:szCs w:val="24"/>
        </w:rPr>
        <w:t xml:space="preserve">читать и интерпретировать графически представленную информацию: схему, таблицу, иллюстрацию;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анализировать и создавать текстовую, видео-, графическую, звуковую информацию в соответствии с учебной задачей;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фиксировать полученные результаты в текстовой форме (отчёт, выступление, высказывание) и графическом виде (рисунок, схема, диаграмма). </w:t>
      </w:r>
    </w:p>
    <w:p w:rsidR="00674E8B" w:rsidRPr="00F8081E" w:rsidRDefault="00674E8B" w:rsidP="00674E8B">
      <w:pPr>
        <w:pStyle w:val="body"/>
        <w:spacing w:line="276" w:lineRule="auto"/>
        <w:ind w:firstLine="709"/>
        <w:rPr>
          <w:bCs/>
          <w:sz w:val="24"/>
          <w:szCs w:val="24"/>
        </w:rPr>
      </w:pPr>
      <w:r w:rsidRPr="00F8081E">
        <w:rPr>
          <w:bCs/>
          <w:sz w:val="24"/>
          <w:szCs w:val="24"/>
        </w:rPr>
        <w:t xml:space="preserve">10.2.4. У обучающегося будут сформированы следующие умения общения как часть коммуникативных универсальных учебных действий: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в процессе диалогов задавать вопросы, высказывать суждения, оценивать выступления участников;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ведения диалога и дискуссии; проявлять уважительное отношение к собеседнику; </w:t>
      </w:r>
    </w:p>
    <w:p w:rsidR="00674E8B" w:rsidRPr="00F8081E" w:rsidRDefault="00674E8B" w:rsidP="00674E8B">
      <w:pPr>
        <w:pStyle w:val="body"/>
        <w:spacing w:line="276" w:lineRule="auto"/>
        <w:ind w:firstLine="709"/>
        <w:rPr>
          <w:bCs/>
          <w:sz w:val="24"/>
          <w:szCs w:val="24"/>
        </w:rPr>
      </w:pPr>
      <w:r w:rsidRPr="00F8081E">
        <w:rPr>
          <w:bCs/>
          <w:sz w:val="24"/>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создавать устные и письменные тексты (описание, рассуждение, повествование);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конструировать обобщения и выводы на основе полученных результатов наблюдений и опытной работы, подкреплять их доказательствами;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находить ошибки и восстанавливать деформированный текст об изученных объектах и явлениях природы, событиях социальной жизни;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готовить небольшие публичные выступления с возможной презентацией (текст, рисунки, фото, плакаты и другое) к тексту выступления.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10.2.5. У обучающегося будут сформированы следующие умения самоорганизации как части регулятивных универсальных учебных действий: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планировать самостоятельно или с помощью учителя действия по решению учебной задачи;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выстраивать последовательность выбранных действий и операций.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10.2.6. У обучающегося будут сформированы следующие умения самоконтроля и самооценки как части регулятивных универсальных учебных действий: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осуществлять контроль процесса и результата своей 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находить ошибки в своей работе и устанавливать их причины;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корректировать свои действия при необходимости (с небольшой помощью учителя);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объективно оценивать результаты своей деятельности, соотносить свою оценку с оценкой учителя;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оценивать целесообразность выбранных способов действия, при необходимости корректировать их. </w:t>
      </w:r>
    </w:p>
    <w:p w:rsidR="00674E8B" w:rsidRPr="00F8081E" w:rsidRDefault="00674E8B" w:rsidP="00674E8B">
      <w:pPr>
        <w:pStyle w:val="body"/>
        <w:spacing w:line="276" w:lineRule="auto"/>
        <w:ind w:firstLine="709"/>
        <w:rPr>
          <w:bCs/>
          <w:sz w:val="24"/>
          <w:szCs w:val="24"/>
        </w:rPr>
      </w:pPr>
      <w:r w:rsidRPr="00F8081E">
        <w:rPr>
          <w:bCs/>
          <w:sz w:val="24"/>
          <w:szCs w:val="24"/>
        </w:rPr>
        <w:t xml:space="preserve">10.2.7. У обучающегося будут сформированы следующие умения совместной деятельности: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674E8B" w:rsidRPr="00F8081E" w:rsidRDefault="00674E8B" w:rsidP="00674E8B">
      <w:pPr>
        <w:pStyle w:val="body"/>
        <w:spacing w:line="276" w:lineRule="auto"/>
        <w:ind w:firstLine="709"/>
        <w:rPr>
          <w:bCs/>
          <w:sz w:val="24"/>
          <w:szCs w:val="24"/>
        </w:rPr>
      </w:pPr>
      <w:r w:rsidRPr="00F8081E">
        <w:rPr>
          <w:bCs/>
          <w:sz w:val="24"/>
          <w:szCs w:val="24"/>
        </w:rP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проявлять готовность руководить, выполнять поручения, подчиняться;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ответственно выполнять свою часть работы. </w:t>
      </w:r>
    </w:p>
    <w:p w:rsidR="00674E8B" w:rsidRPr="00F8081E" w:rsidRDefault="00674E8B" w:rsidP="00674E8B">
      <w:pPr>
        <w:pStyle w:val="body"/>
        <w:spacing w:line="276" w:lineRule="auto"/>
        <w:ind w:firstLine="709"/>
        <w:rPr>
          <w:bCs/>
          <w:sz w:val="24"/>
          <w:szCs w:val="24"/>
        </w:rPr>
      </w:pPr>
      <w:r w:rsidRPr="00F8081E">
        <w:rPr>
          <w:bCs/>
          <w:sz w:val="24"/>
          <w:szCs w:val="24"/>
        </w:rPr>
        <w:t xml:space="preserve">10.3. Предметные результаты изучения окружающего мира. К концу обучения в 1 классе обучающийся научится: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воспроизводить название своего населённого пункта, региона, страны;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приводить примеры культурных объектов родного края, школьных традиций и праздников, традиций и ценностей своей семьи, профессий;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применять правила ухода за комнатными растениями и домашними животными;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использовать для ответов на вопросы небольшие тексты о природе и обществе;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оценивать ситуации, раскрывающие положительное и негативное отношение к природе; правила поведения в быту, в общественных местах;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использования электронных средств, оснащенных экраном;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здорового питания и личной гигиены;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безопасного поведения пешехода;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безопасного поведения в природе; </w:t>
      </w:r>
    </w:p>
    <w:p w:rsidR="00674E8B" w:rsidRPr="00F8081E" w:rsidRDefault="00674E8B" w:rsidP="00674E8B">
      <w:pPr>
        <w:pStyle w:val="body"/>
        <w:spacing w:line="276" w:lineRule="auto"/>
        <w:ind w:firstLine="709"/>
        <w:rPr>
          <w:bCs/>
          <w:sz w:val="24"/>
          <w:szCs w:val="24"/>
        </w:rPr>
      </w:pPr>
      <w:r w:rsidRPr="00F8081E">
        <w:rPr>
          <w:bCs/>
          <w:sz w:val="24"/>
          <w:szCs w:val="24"/>
        </w:rPr>
        <w:t xml:space="preserve">с помощью взрослых (учителя, родителей) пользоваться электронным дневником и электронными образовательными и информационными ресурсами. </w:t>
      </w:r>
    </w:p>
    <w:p w:rsidR="00674E8B" w:rsidRPr="00F8081E" w:rsidRDefault="00674E8B" w:rsidP="00674E8B">
      <w:pPr>
        <w:pStyle w:val="body"/>
        <w:spacing w:line="276" w:lineRule="auto"/>
        <w:ind w:firstLine="709"/>
        <w:rPr>
          <w:bCs/>
          <w:sz w:val="24"/>
          <w:szCs w:val="24"/>
        </w:rPr>
      </w:pPr>
      <w:r w:rsidRPr="00F8081E">
        <w:rPr>
          <w:bCs/>
          <w:sz w:val="24"/>
          <w:szCs w:val="24"/>
        </w:rPr>
        <w:t xml:space="preserve">10.4. Предметные результаты изучения окружающего мира. К концу обучения во 2 классе обучающийся научится: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находить Россию на карте мира, на карте России – Москву, свой регион и его главный город; </w:t>
      </w:r>
    </w:p>
    <w:p w:rsidR="00674E8B" w:rsidRPr="00F8081E" w:rsidRDefault="00674E8B" w:rsidP="00674E8B">
      <w:pPr>
        <w:pStyle w:val="body"/>
        <w:spacing w:line="276" w:lineRule="auto"/>
        <w:ind w:firstLine="709"/>
        <w:rPr>
          <w:bCs/>
          <w:sz w:val="24"/>
          <w:szCs w:val="24"/>
        </w:rPr>
      </w:pPr>
      <w:r w:rsidRPr="00F8081E">
        <w:rPr>
          <w:bCs/>
          <w:sz w:val="24"/>
          <w:szCs w:val="24"/>
        </w:rPr>
        <w:t xml:space="preserve">узнавать государственную символику Российской Федерации (гимн, герб, флаг) и своего региона;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распознавать изученные объекты окружающего мира по их описанию, рисункам и фотографиям, различать их в окружающем мире;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приводить примеры изученных традиций, обычаев и праздников народов родного края;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важных событий прошлого и настоящего родного края; </w:t>
      </w:r>
    </w:p>
    <w:p w:rsidR="00674E8B" w:rsidRPr="00F8081E" w:rsidRDefault="00674E8B" w:rsidP="00674E8B">
      <w:pPr>
        <w:pStyle w:val="body"/>
        <w:spacing w:line="276" w:lineRule="auto"/>
        <w:ind w:firstLine="709"/>
        <w:rPr>
          <w:bCs/>
          <w:sz w:val="24"/>
          <w:szCs w:val="24"/>
        </w:rPr>
      </w:pPr>
      <w:r w:rsidRPr="00F8081E">
        <w:rPr>
          <w:bCs/>
          <w:sz w:val="24"/>
          <w:szCs w:val="24"/>
        </w:rPr>
        <w:t xml:space="preserve">трудовой деятельности и профессий жителей родного края;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проводить, соблюдая правила безопасного труда, несложные наблюдения и опыты с природными объектами, измерения;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приводить примеры изученных взаимосвязей в природе, примеры, иллюстрирующие значение природы в жизни человека;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описывать на основе предложенного плана или опорных слов изученные природные объекты и явления, в том числе звёзды, созвездия, планеты;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группировать изученные объекты живой и неживой природы по предложенным признакам; </w:t>
      </w:r>
    </w:p>
    <w:p w:rsidR="00674E8B" w:rsidRPr="00F8081E" w:rsidRDefault="00674E8B" w:rsidP="00674E8B">
      <w:pPr>
        <w:pStyle w:val="body"/>
        <w:spacing w:line="276" w:lineRule="auto"/>
        <w:ind w:firstLine="709"/>
        <w:rPr>
          <w:bCs/>
          <w:sz w:val="24"/>
          <w:szCs w:val="24"/>
        </w:rPr>
      </w:pPr>
      <w:r w:rsidRPr="00F8081E">
        <w:rPr>
          <w:bCs/>
          <w:sz w:val="24"/>
          <w:szCs w:val="24"/>
        </w:rPr>
        <w:t xml:space="preserve">сравнивать объекты живой и неживой природы на основе внешних признаков;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ориентироваться на местности по местным природным признакам, Солнцу, компасу;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создавать по заданному плану развёрнутые высказывания о природе и обществе;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использовать для ответов на вопросы небольшие тексты о природе и обществе;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безопасного поведения в школе, правила безопасного поведения пассажира наземного транспорта и метро;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режим дня и питания;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безопасно использовать мессенджеры в условиях контролируемого доступа в информационно-коммуникационную сеть «Интернет»; </w:t>
      </w:r>
    </w:p>
    <w:p w:rsidR="00674E8B" w:rsidRPr="00F8081E" w:rsidRDefault="00674E8B" w:rsidP="00674E8B">
      <w:pPr>
        <w:pStyle w:val="body"/>
        <w:spacing w:line="276" w:lineRule="auto"/>
        <w:ind w:firstLine="709"/>
        <w:rPr>
          <w:bCs/>
          <w:sz w:val="24"/>
          <w:szCs w:val="24"/>
        </w:rPr>
      </w:pPr>
      <w:r w:rsidRPr="00F8081E">
        <w:rPr>
          <w:bCs/>
          <w:sz w:val="24"/>
          <w:szCs w:val="24"/>
        </w:rPr>
        <w:t xml:space="preserve">безопасно осуществлять коммуникацию в школьных сообществах с помощью учителя (при необходимости).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10.5. Предметные результаты изучения окружающего мира. К концу обучения в 3 классе обучающийся научится: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различать государственную символику Российской Федерации (гимн, герб, флаг);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проявлять уважение к государственным символам России и своего региона;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показывать на карте мира материки, изученные страны мира;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различать расходы и доходы семейного бюджета;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распознавать изученные объекты природы по их описанию, рисункам и фотографиям, различать их в окружающем мире;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rsidR="00674E8B" w:rsidRPr="00F8081E" w:rsidRDefault="00674E8B" w:rsidP="00674E8B">
      <w:pPr>
        <w:pStyle w:val="body"/>
        <w:spacing w:line="276" w:lineRule="auto"/>
        <w:ind w:firstLine="709"/>
        <w:rPr>
          <w:bCs/>
          <w:sz w:val="24"/>
          <w:szCs w:val="24"/>
        </w:rPr>
      </w:pPr>
      <w:r w:rsidRPr="00F8081E">
        <w:rPr>
          <w:bCs/>
          <w:sz w:val="24"/>
          <w:szCs w:val="24"/>
        </w:rPr>
        <w:t xml:space="preserve">группировать изученные объекты живой и неживой природы, проводить простейшую классификацию; </w:t>
      </w:r>
    </w:p>
    <w:p w:rsidR="00674E8B" w:rsidRPr="00F8081E" w:rsidRDefault="00674E8B" w:rsidP="00674E8B">
      <w:pPr>
        <w:pStyle w:val="body"/>
        <w:spacing w:line="276" w:lineRule="auto"/>
        <w:ind w:firstLine="709"/>
        <w:rPr>
          <w:bCs/>
          <w:sz w:val="24"/>
          <w:szCs w:val="24"/>
        </w:rPr>
      </w:pPr>
      <w:r w:rsidRPr="00F8081E">
        <w:rPr>
          <w:bCs/>
          <w:sz w:val="24"/>
          <w:szCs w:val="24"/>
        </w:rPr>
        <w:t xml:space="preserve">сравнивать по заданному количеству признаков объекты живой и неживой природы;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rsidR="00674E8B" w:rsidRPr="00F8081E" w:rsidRDefault="00674E8B" w:rsidP="00674E8B">
      <w:pPr>
        <w:pStyle w:val="body"/>
        <w:spacing w:line="276" w:lineRule="auto"/>
        <w:ind w:firstLine="709"/>
        <w:rPr>
          <w:bCs/>
          <w:sz w:val="24"/>
          <w:szCs w:val="24"/>
        </w:rPr>
      </w:pPr>
      <w:r w:rsidRPr="00F8081E">
        <w:rPr>
          <w:bCs/>
          <w:sz w:val="24"/>
          <w:szCs w:val="24"/>
        </w:rPr>
        <w:t xml:space="preserve">использовать различные источники информации о природе и обществе для поиска и извлечения информации, ответов на вопросы; </w:t>
      </w:r>
    </w:p>
    <w:p w:rsidR="00674E8B" w:rsidRPr="00F8081E" w:rsidRDefault="00674E8B" w:rsidP="00674E8B">
      <w:pPr>
        <w:pStyle w:val="body"/>
        <w:spacing w:line="276" w:lineRule="auto"/>
        <w:ind w:firstLine="709"/>
        <w:rPr>
          <w:bCs/>
          <w:sz w:val="24"/>
          <w:szCs w:val="24"/>
        </w:rPr>
      </w:pPr>
      <w:r w:rsidRPr="00F8081E">
        <w:rPr>
          <w:bCs/>
          <w:sz w:val="24"/>
          <w:szCs w:val="24"/>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rsidR="00674E8B" w:rsidRPr="00F8081E" w:rsidRDefault="00674E8B" w:rsidP="00674E8B">
      <w:pPr>
        <w:pStyle w:val="body"/>
        <w:spacing w:line="276" w:lineRule="auto"/>
        <w:ind w:firstLine="709"/>
        <w:rPr>
          <w:bCs/>
          <w:sz w:val="24"/>
          <w:szCs w:val="24"/>
        </w:rPr>
      </w:pPr>
      <w:r w:rsidRPr="00F8081E">
        <w:rPr>
          <w:bCs/>
          <w:sz w:val="24"/>
          <w:szCs w:val="24"/>
        </w:rP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безопасного поведения пассажира железнодорожного, водного и авиатранспорта;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основы здорового образа жизни, в том числе требования к двигательной активности и принципы здорового питания;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основы профилактики заболеваний;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безопасного поведения во дворе жилого дома;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нравственного поведения на природе;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ориентироваться в возможных мошеннических действиях при общении в мессенджерах. </w:t>
      </w:r>
    </w:p>
    <w:p w:rsidR="00674E8B" w:rsidRPr="00F8081E" w:rsidRDefault="00674E8B" w:rsidP="00674E8B">
      <w:pPr>
        <w:pStyle w:val="body"/>
        <w:spacing w:line="276" w:lineRule="auto"/>
        <w:ind w:firstLine="709"/>
        <w:rPr>
          <w:bCs/>
          <w:sz w:val="24"/>
          <w:szCs w:val="24"/>
        </w:rPr>
      </w:pPr>
      <w:r w:rsidRPr="00F8081E">
        <w:rPr>
          <w:bCs/>
          <w:sz w:val="24"/>
          <w:szCs w:val="24"/>
        </w:rPr>
        <w:t xml:space="preserve">10.6. Предметные результаты изучения окружающего мира. К концу обучения в 4 классе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обучающийся научится: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нравственного поведения в социуме;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показывать на физической карте изученные крупные географические объекты России (горы, равнины, реки, озёра, моря, омывающие территорию России);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показывать на исторической карте места изученных исторических событий;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находить место изученных событий на «ленте времени»;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знать основные права и обязанности гражданина Российской Федерации;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соотносить изученные исторические события и исторических деятелей веками и периодами истории России;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674E8B" w:rsidRPr="00F8081E" w:rsidRDefault="00674E8B" w:rsidP="00674E8B">
      <w:pPr>
        <w:pStyle w:val="body"/>
        <w:spacing w:line="276" w:lineRule="auto"/>
        <w:ind w:firstLine="709"/>
        <w:rPr>
          <w:bCs/>
          <w:sz w:val="24"/>
          <w:szCs w:val="24"/>
        </w:rPr>
      </w:pPr>
      <w:r w:rsidRPr="00F8081E">
        <w:rPr>
          <w:bCs/>
          <w:sz w:val="24"/>
          <w:szCs w:val="24"/>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674E8B" w:rsidRPr="00F8081E" w:rsidRDefault="00674E8B" w:rsidP="00674E8B">
      <w:pPr>
        <w:pStyle w:val="body"/>
        <w:spacing w:line="276" w:lineRule="auto"/>
        <w:ind w:firstLine="709"/>
        <w:rPr>
          <w:bCs/>
          <w:sz w:val="24"/>
          <w:szCs w:val="24"/>
        </w:rPr>
      </w:pPr>
      <w:r w:rsidRPr="00F8081E">
        <w:rPr>
          <w:bCs/>
          <w:sz w:val="24"/>
          <w:szCs w:val="24"/>
        </w:rPr>
        <w:t xml:space="preserve">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rsidR="00674E8B" w:rsidRPr="00F8081E" w:rsidRDefault="00674E8B" w:rsidP="00674E8B">
      <w:pPr>
        <w:pStyle w:val="body"/>
        <w:spacing w:line="276" w:lineRule="auto"/>
        <w:ind w:firstLine="709"/>
        <w:rPr>
          <w:bCs/>
          <w:sz w:val="24"/>
          <w:szCs w:val="24"/>
        </w:rPr>
      </w:pPr>
      <w:r w:rsidRPr="00F8081E">
        <w:rPr>
          <w:bCs/>
          <w:sz w:val="24"/>
          <w:szCs w:val="24"/>
        </w:rP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rsidR="00674E8B" w:rsidRPr="00F8081E" w:rsidRDefault="00674E8B" w:rsidP="00674E8B">
      <w:pPr>
        <w:pStyle w:val="body"/>
        <w:spacing w:line="276" w:lineRule="auto"/>
        <w:ind w:firstLine="709"/>
        <w:rPr>
          <w:bCs/>
          <w:sz w:val="24"/>
          <w:szCs w:val="24"/>
        </w:rPr>
      </w:pPr>
      <w:r w:rsidRPr="00F8081E">
        <w:rPr>
          <w:bCs/>
          <w:sz w:val="24"/>
          <w:szCs w:val="24"/>
        </w:rPr>
        <w:t xml:space="preserve">сравнивать объекты живой и неживой природы на основе их внешних признаков и известных характерных свойств; </w:t>
      </w:r>
    </w:p>
    <w:p w:rsidR="00674E8B" w:rsidRPr="00F8081E" w:rsidRDefault="00674E8B" w:rsidP="00674E8B">
      <w:pPr>
        <w:pStyle w:val="body"/>
        <w:spacing w:line="276" w:lineRule="auto"/>
        <w:ind w:firstLine="709"/>
        <w:rPr>
          <w:bCs/>
          <w:sz w:val="24"/>
          <w:szCs w:val="24"/>
        </w:rPr>
      </w:pPr>
      <w:r w:rsidRPr="00F8081E">
        <w:rPr>
          <w:bCs/>
          <w:sz w:val="24"/>
          <w:szCs w:val="24"/>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называть наиболее значимые природные объекты Всемирного наследия в России и за рубежом (в пределах изученного); </w:t>
      </w:r>
    </w:p>
    <w:p w:rsidR="00674E8B" w:rsidRPr="00F8081E" w:rsidRDefault="00674E8B" w:rsidP="00674E8B">
      <w:pPr>
        <w:pStyle w:val="body"/>
        <w:spacing w:line="276" w:lineRule="auto"/>
        <w:ind w:firstLine="709"/>
        <w:rPr>
          <w:bCs/>
          <w:sz w:val="24"/>
          <w:szCs w:val="24"/>
        </w:rPr>
      </w:pPr>
      <w:r w:rsidRPr="00F8081E">
        <w:rPr>
          <w:bCs/>
          <w:sz w:val="24"/>
          <w:szCs w:val="24"/>
        </w:rPr>
        <w:t xml:space="preserve">называть экологические проблемы и определять пути их решения;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создавать по заданному плану собственные развёрнутые высказывания о природе и обществе;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использовать различные источники информации для поиска и извлечения информации, ответов на вопросы;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нравственного поведения на природе;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осознавать возможные последствия вредных привычек для здоровья и жизни человека;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 </w:t>
      </w:r>
    </w:p>
    <w:p w:rsidR="00674E8B" w:rsidRPr="00F8081E" w:rsidRDefault="00674E8B" w:rsidP="00674E8B">
      <w:pPr>
        <w:pStyle w:val="body"/>
        <w:spacing w:line="276" w:lineRule="auto"/>
        <w:ind w:firstLine="709"/>
        <w:rPr>
          <w:bCs/>
          <w:sz w:val="24"/>
          <w:szCs w:val="24"/>
        </w:rPr>
      </w:pPr>
      <w:r w:rsidRPr="00F8081E">
        <w:rPr>
          <w:bCs/>
          <w:sz w:val="24"/>
          <w:szCs w:val="24"/>
        </w:rPr>
        <w:t xml:space="preserve">соблюдать правила безопасного поведения при езде на велосипеде, самокате и других средствах индивидуальной мобильности; </w:t>
      </w:r>
    </w:p>
    <w:p w:rsidR="00674E8B" w:rsidRPr="00F8081E" w:rsidRDefault="00674E8B" w:rsidP="00674E8B">
      <w:pPr>
        <w:pStyle w:val="body"/>
        <w:spacing w:line="276" w:lineRule="auto"/>
        <w:ind w:firstLine="709"/>
        <w:rPr>
          <w:bCs/>
          <w:sz w:val="24"/>
          <w:szCs w:val="24"/>
        </w:rPr>
      </w:pPr>
      <w:r w:rsidRPr="00F8081E">
        <w:rPr>
          <w:bCs/>
          <w:sz w:val="24"/>
          <w:szCs w:val="24"/>
        </w:rPr>
        <w:t xml:space="preserve">осуществлять безопасный поиск образовательных ресурсов и верифицированной информации в информационно-телекоммуникационной сети «Интернет»; </w:t>
      </w:r>
    </w:p>
    <w:p w:rsidR="00674E8B" w:rsidRDefault="00674E8B" w:rsidP="00674E8B">
      <w:pPr>
        <w:pStyle w:val="body"/>
        <w:spacing w:line="276" w:lineRule="auto"/>
        <w:ind w:firstLine="709"/>
        <w:rPr>
          <w:bCs/>
          <w:sz w:val="24"/>
          <w:szCs w:val="24"/>
        </w:rPr>
      </w:pPr>
      <w:r w:rsidRPr="00F8081E">
        <w:rPr>
          <w:bCs/>
          <w:sz w:val="24"/>
          <w:szCs w:val="24"/>
        </w:rPr>
        <w:t>соблюдать правила безопасного для здоровья использования электронных образовательных и информационных ресурсов.</w:t>
      </w:r>
    </w:p>
    <w:p w:rsidR="00674E8B" w:rsidRPr="008F1691" w:rsidRDefault="00674E8B" w:rsidP="00674E8B">
      <w:pPr>
        <w:pStyle w:val="body"/>
        <w:spacing w:line="276" w:lineRule="auto"/>
        <w:ind w:firstLine="709"/>
        <w:rPr>
          <w:b/>
          <w:bCs/>
          <w:sz w:val="24"/>
          <w:szCs w:val="24"/>
        </w:rPr>
      </w:pPr>
      <w:r>
        <w:rPr>
          <w:sz w:val="24"/>
          <w:szCs w:val="24"/>
        </w:rPr>
        <w:t xml:space="preserve"> </w:t>
      </w:r>
    </w:p>
    <w:p w:rsidR="00674E8B" w:rsidRPr="00DC0736" w:rsidRDefault="00674E8B" w:rsidP="00674E8B">
      <w:pPr>
        <w:pStyle w:val="body"/>
        <w:spacing w:line="276" w:lineRule="auto"/>
        <w:ind w:firstLine="709"/>
        <w:rPr>
          <w:sz w:val="24"/>
          <w:szCs w:val="24"/>
        </w:rPr>
      </w:pPr>
      <w:r w:rsidRPr="00DC0736">
        <w:rPr>
          <w:b/>
          <w:bCs/>
          <w:sz w:val="24"/>
          <w:szCs w:val="24"/>
        </w:rPr>
        <w:t xml:space="preserve">Федеральная рабочая программа по учебному предмету «Основы религиозных культур и светской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1. 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674E8B" w:rsidRPr="00DC0736" w:rsidRDefault="00674E8B" w:rsidP="00674E8B">
      <w:pPr>
        <w:pStyle w:val="body"/>
        <w:spacing w:line="276" w:lineRule="auto"/>
        <w:ind w:firstLine="709"/>
        <w:rPr>
          <w:sz w:val="24"/>
          <w:szCs w:val="24"/>
        </w:rPr>
      </w:pPr>
      <w:r w:rsidRPr="00DC0736">
        <w:rPr>
          <w:sz w:val="24"/>
          <w:szCs w:val="24"/>
        </w:rPr>
        <w:t xml:space="preserve">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674E8B" w:rsidRPr="00DC0736" w:rsidRDefault="00674E8B" w:rsidP="00674E8B">
      <w:pPr>
        <w:pStyle w:val="body"/>
        <w:spacing w:line="276" w:lineRule="auto"/>
        <w:ind w:firstLine="709"/>
        <w:rPr>
          <w:sz w:val="24"/>
          <w:szCs w:val="24"/>
        </w:rPr>
      </w:pPr>
      <w:r w:rsidRPr="00DC0736">
        <w:rPr>
          <w:sz w:val="24"/>
          <w:szCs w:val="24"/>
        </w:rPr>
        <w:t xml:space="preserve">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 </w:t>
      </w:r>
    </w:p>
    <w:p w:rsidR="00674E8B" w:rsidRPr="00DC0736" w:rsidRDefault="00674E8B" w:rsidP="00674E8B">
      <w:pPr>
        <w:pStyle w:val="body"/>
        <w:spacing w:line="276" w:lineRule="auto"/>
        <w:ind w:firstLine="709"/>
        <w:rPr>
          <w:sz w:val="24"/>
          <w:szCs w:val="24"/>
        </w:rPr>
      </w:pPr>
      <w:r w:rsidRPr="00DC0736">
        <w:rPr>
          <w:sz w:val="24"/>
          <w:szCs w:val="24"/>
        </w:rPr>
        <w:t xml:space="preserve">5. Пояснительная записка. </w:t>
      </w:r>
    </w:p>
    <w:p w:rsidR="00674E8B" w:rsidRPr="00DC0736" w:rsidRDefault="00674E8B" w:rsidP="00674E8B">
      <w:pPr>
        <w:pStyle w:val="body"/>
        <w:spacing w:line="276" w:lineRule="auto"/>
        <w:ind w:firstLine="709"/>
        <w:rPr>
          <w:sz w:val="24"/>
          <w:szCs w:val="24"/>
        </w:rPr>
      </w:pPr>
      <w:r w:rsidRPr="00DC0736">
        <w:rPr>
          <w:sz w:val="24"/>
          <w:szCs w:val="24"/>
        </w:rPr>
        <w:t xml:space="preserve">5.1. Программа по ОРКСЭ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674E8B" w:rsidRPr="00DC0736" w:rsidRDefault="00674E8B" w:rsidP="00674E8B">
      <w:pPr>
        <w:pStyle w:val="body"/>
        <w:spacing w:line="276" w:lineRule="auto"/>
        <w:ind w:firstLine="709"/>
        <w:rPr>
          <w:sz w:val="24"/>
          <w:szCs w:val="24"/>
        </w:rPr>
      </w:pPr>
      <w:r w:rsidRPr="00DC0736">
        <w:rPr>
          <w:sz w:val="24"/>
          <w:szCs w:val="24"/>
        </w:rPr>
        <w:t>5.2. Программа по ОРКСЭ представляет собой рекомендацию для педагогов, школ (ФЗ «Об образовании в Российской Федерации» ч. 7.2. ст. 12) и отражает вариант конкретизации требований Федерального государственного образовательного стандарта начального общего образования по ОРКСЭ и обеспечивает содержательную составляющую ФГОС НОО. Представленное в программе по ОРКСЭ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sz w:val="24"/>
          <w:szCs w:val="24"/>
        </w:rPr>
        <w:t>.</w:t>
      </w:r>
    </w:p>
    <w:p w:rsidR="00674E8B" w:rsidRPr="00DC0736" w:rsidRDefault="00674E8B" w:rsidP="00674E8B">
      <w:pPr>
        <w:pStyle w:val="body"/>
        <w:spacing w:line="276" w:lineRule="auto"/>
        <w:ind w:firstLine="709"/>
        <w:rPr>
          <w:sz w:val="24"/>
          <w:szCs w:val="24"/>
        </w:rPr>
      </w:pPr>
      <w:r w:rsidRPr="00DC0736">
        <w:rPr>
          <w:sz w:val="24"/>
          <w:szCs w:val="24"/>
        </w:rPr>
        <w:t xml:space="preserve">13 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 ,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Российской Федерации» (ч. 2 ст. 87.). </w:t>
      </w:r>
    </w:p>
    <w:p w:rsidR="00674E8B" w:rsidRPr="00DC0736" w:rsidRDefault="00674E8B" w:rsidP="00674E8B">
      <w:pPr>
        <w:pStyle w:val="body"/>
        <w:spacing w:line="276" w:lineRule="auto"/>
        <w:ind w:firstLine="709"/>
        <w:rPr>
          <w:sz w:val="24"/>
          <w:szCs w:val="24"/>
        </w:rPr>
      </w:pPr>
      <w:r w:rsidRPr="00DC0736">
        <w:rPr>
          <w:sz w:val="24"/>
          <w:szCs w:val="24"/>
        </w:rPr>
        <w:t xml:space="preserve">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674E8B" w:rsidRPr="00DC0736" w:rsidRDefault="00674E8B" w:rsidP="00674E8B">
      <w:pPr>
        <w:pStyle w:val="body"/>
        <w:spacing w:line="276" w:lineRule="auto"/>
        <w:ind w:firstLine="709"/>
        <w:rPr>
          <w:sz w:val="24"/>
          <w:szCs w:val="24"/>
        </w:rPr>
      </w:pPr>
      <w:r w:rsidRPr="00DC0736">
        <w:rPr>
          <w:sz w:val="24"/>
          <w:szCs w:val="24"/>
        </w:rPr>
        <w:t xml:space="preserve">5.4. Основными задачами ОРКСЭ являются: </w:t>
      </w:r>
    </w:p>
    <w:p w:rsidR="00674E8B" w:rsidRPr="00DC0736" w:rsidRDefault="00674E8B" w:rsidP="00674E8B">
      <w:pPr>
        <w:pStyle w:val="body"/>
        <w:spacing w:line="276" w:lineRule="auto"/>
        <w:ind w:firstLine="709"/>
        <w:rPr>
          <w:sz w:val="24"/>
          <w:szCs w:val="24"/>
        </w:rPr>
      </w:pPr>
      <w:r w:rsidRPr="00DC0736">
        <w:rPr>
          <w:sz w:val="24"/>
          <w:szCs w:val="24"/>
        </w:rP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rsidR="00674E8B" w:rsidRPr="00DC0736" w:rsidRDefault="00674E8B" w:rsidP="00674E8B">
      <w:pPr>
        <w:pStyle w:val="body"/>
        <w:spacing w:line="276" w:lineRule="auto"/>
        <w:ind w:firstLine="709"/>
        <w:rPr>
          <w:sz w:val="24"/>
          <w:szCs w:val="24"/>
        </w:rPr>
      </w:pPr>
      <w:r w:rsidRPr="00DC0736">
        <w:rPr>
          <w:sz w:val="24"/>
          <w:szCs w:val="24"/>
        </w:rPr>
        <w:t xml:space="preserve">развитие представлений обучающихся о значении нравственных норм и ценностей в жизни личности, семьи, общества; </w:t>
      </w:r>
    </w:p>
    <w:p w:rsidR="00674E8B" w:rsidRPr="00DC0736" w:rsidRDefault="00674E8B" w:rsidP="00674E8B">
      <w:pPr>
        <w:pStyle w:val="body"/>
        <w:spacing w:line="276" w:lineRule="auto"/>
        <w:ind w:firstLine="709"/>
        <w:rPr>
          <w:sz w:val="24"/>
          <w:szCs w:val="24"/>
        </w:rPr>
      </w:pPr>
      <w:r w:rsidRPr="00DC0736">
        <w:rPr>
          <w:sz w:val="24"/>
          <w:szCs w:val="24"/>
        </w:rPr>
        <w:t xml:space="preserve">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 </w:t>
      </w:r>
    </w:p>
    <w:p w:rsidR="00674E8B" w:rsidRPr="00DC0736" w:rsidRDefault="00674E8B" w:rsidP="00674E8B">
      <w:pPr>
        <w:pStyle w:val="body"/>
        <w:spacing w:line="276" w:lineRule="auto"/>
        <w:ind w:firstLine="709"/>
        <w:rPr>
          <w:sz w:val="24"/>
          <w:szCs w:val="24"/>
        </w:rPr>
      </w:pPr>
      <w:r w:rsidRPr="00DC0736">
        <w:rPr>
          <w:sz w:val="24"/>
          <w:szCs w:val="24"/>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 </w:t>
      </w:r>
    </w:p>
    <w:p w:rsidR="00674E8B" w:rsidRPr="00DC0736" w:rsidRDefault="00674E8B" w:rsidP="00674E8B">
      <w:pPr>
        <w:pStyle w:val="body"/>
        <w:spacing w:line="276" w:lineRule="auto"/>
        <w:ind w:firstLine="709"/>
        <w:rPr>
          <w:sz w:val="24"/>
          <w:szCs w:val="24"/>
        </w:rPr>
      </w:pPr>
      <w:r w:rsidRPr="00DC0736">
        <w:rPr>
          <w:sz w:val="24"/>
          <w:szCs w:val="24"/>
        </w:rPr>
        <w:t xml:space="preserve">5.5. 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 </w:t>
      </w:r>
    </w:p>
    <w:p w:rsidR="00674E8B" w:rsidRPr="00DC0736" w:rsidRDefault="00674E8B" w:rsidP="00674E8B">
      <w:pPr>
        <w:pStyle w:val="body"/>
        <w:spacing w:line="276" w:lineRule="auto"/>
        <w:ind w:firstLine="709"/>
        <w:rPr>
          <w:sz w:val="24"/>
          <w:szCs w:val="24"/>
        </w:rPr>
      </w:pPr>
      <w:r w:rsidRPr="00DC0736">
        <w:rPr>
          <w:sz w:val="24"/>
          <w:szCs w:val="24"/>
        </w:rPr>
        <w:t xml:space="preserve">5.6. 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 </w:t>
      </w:r>
    </w:p>
    <w:p w:rsidR="00674E8B" w:rsidRPr="00DC0736" w:rsidRDefault="00674E8B" w:rsidP="00674E8B">
      <w:pPr>
        <w:pStyle w:val="body"/>
        <w:spacing w:line="276" w:lineRule="auto"/>
        <w:ind w:firstLine="709"/>
        <w:rPr>
          <w:sz w:val="24"/>
          <w:szCs w:val="24"/>
        </w:rPr>
      </w:pPr>
      <w:r w:rsidRPr="00DC0736">
        <w:rPr>
          <w:sz w:val="24"/>
          <w:szCs w:val="24"/>
        </w:rPr>
        <w:t xml:space="preserve">5.7. 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 </w:t>
      </w:r>
    </w:p>
    <w:p w:rsidR="00674E8B" w:rsidRPr="00DC0736" w:rsidRDefault="00674E8B" w:rsidP="00674E8B">
      <w:pPr>
        <w:pStyle w:val="body"/>
        <w:spacing w:line="276" w:lineRule="auto"/>
        <w:ind w:firstLine="709"/>
        <w:rPr>
          <w:sz w:val="24"/>
          <w:szCs w:val="24"/>
        </w:rPr>
      </w:pPr>
      <w:r w:rsidRPr="00DC0736">
        <w:rPr>
          <w:sz w:val="24"/>
          <w:szCs w:val="24"/>
        </w:rPr>
        <w:t xml:space="preserve">5.8. Тематическое планирование включает название раздела (темы) с указанием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674E8B" w:rsidRPr="00DC0736" w:rsidRDefault="00674E8B" w:rsidP="00674E8B">
      <w:pPr>
        <w:pStyle w:val="body"/>
        <w:spacing w:line="276" w:lineRule="auto"/>
        <w:ind w:firstLine="709"/>
        <w:rPr>
          <w:sz w:val="24"/>
          <w:szCs w:val="24"/>
        </w:rPr>
      </w:pPr>
      <w:r w:rsidRPr="00DC0736">
        <w:rPr>
          <w:sz w:val="24"/>
          <w:szCs w:val="24"/>
        </w:rPr>
        <w:t xml:space="preserve">5.9. ОРКСЭ изучается в 4 классе, один час в неделю (34 ч). </w:t>
      </w:r>
    </w:p>
    <w:p w:rsidR="00674E8B" w:rsidRPr="00DC0736" w:rsidRDefault="00674E8B" w:rsidP="00674E8B">
      <w:pPr>
        <w:pStyle w:val="body"/>
        <w:spacing w:line="276" w:lineRule="auto"/>
        <w:ind w:firstLine="709"/>
        <w:rPr>
          <w:sz w:val="24"/>
          <w:szCs w:val="24"/>
        </w:rPr>
      </w:pPr>
      <w:r w:rsidRPr="00DC0736">
        <w:rPr>
          <w:sz w:val="24"/>
          <w:szCs w:val="24"/>
        </w:rPr>
        <w:t xml:space="preserve">6. Содержание обучения в 4 классе. </w:t>
      </w:r>
    </w:p>
    <w:p w:rsidR="00674E8B" w:rsidRPr="00DC0736" w:rsidRDefault="00674E8B" w:rsidP="00674E8B">
      <w:pPr>
        <w:pStyle w:val="body"/>
        <w:spacing w:line="276" w:lineRule="auto"/>
        <w:ind w:firstLine="709"/>
        <w:rPr>
          <w:sz w:val="24"/>
          <w:szCs w:val="24"/>
        </w:rPr>
      </w:pPr>
      <w:r w:rsidRPr="00DC0736">
        <w:rPr>
          <w:sz w:val="24"/>
          <w:szCs w:val="24"/>
        </w:rPr>
        <w:t xml:space="preserve">6.1. Модуль «Основы православной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6.1.1.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6.1.2.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6.2. Модуль «Основы исламской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6.2.1. 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 </w:t>
      </w:r>
    </w:p>
    <w:p w:rsidR="00674E8B" w:rsidRPr="00DC0736" w:rsidRDefault="00674E8B" w:rsidP="00674E8B">
      <w:pPr>
        <w:pStyle w:val="body"/>
        <w:spacing w:line="276" w:lineRule="auto"/>
        <w:ind w:firstLine="709"/>
        <w:rPr>
          <w:sz w:val="24"/>
          <w:szCs w:val="24"/>
        </w:rPr>
      </w:pPr>
      <w:r w:rsidRPr="00DC0736">
        <w:rPr>
          <w:sz w:val="24"/>
          <w:szCs w:val="24"/>
        </w:rPr>
        <w:t xml:space="preserve">6.2.2.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6.3. Модуль «Основы буддийской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6.3.1.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674E8B" w:rsidRPr="00DC0736" w:rsidRDefault="00674E8B" w:rsidP="00674E8B">
      <w:pPr>
        <w:pStyle w:val="body"/>
        <w:spacing w:line="276" w:lineRule="auto"/>
        <w:ind w:firstLine="709"/>
        <w:rPr>
          <w:sz w:val="24"/>
          <w:szCs w:val="24"/>
        </w:rPr>
      </w:pPr>
      <w:r w:rsidRPr="00DC0736">
        <w:rPr>
          <w:sz w:val="24"/>
          <w:szCs w:val="24"/>
        </w:rPr>
        <w:t xml:space="preserve">6.3.2.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6.4. Модуль «Основы иудейской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6.4.1.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6.4.2.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6.5. Модуль «Основы религиозных культур народов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6.5.1.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6.5.2.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6.6. Модуль «Основы светской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6.6.1. 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6.6.2. Любовь и уважение к Отечеству. Патриотизм многонационального и многоконфессионального народа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7. Планируемые результаты освоения программы по ОРКСЭ на уровне начального общего образования. </w:t>
      </w:r>
    </w:p>
    <w:p w:rsidR="00674E8B" w:rsidRPr="00DC0736" w:rsidRDefault="00674E8B" w:rsidP="00674E8B">
      <w:pPr>
        <w:pStyle w:val="body"/>
        <w:spacing w:line="276" w:lineRule="auto"/>
        <w:ind w:firstLine="709"/>
        <w:rPr>
          <w:sz w:val="24"/>
          <w:szCs w:val="24"/>
        </w:rPr>
      </w:pPr>
      <w:r w:rsidRPr="00DC0736">
        <w:rPr>
          <w:sz w:val="24"/>
          <w:szCs w:val="24"/>
        </w:rPr>
        <w:t xml:space="preserve">7.1.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DC0736" w:rsidRDefault="00674E8B" w:rsidP="00674E8B">
      <w:pPr>
        <w:pStyle w:val="body"/>
        <w:spacing w:line="276" w:lineRule="auto"/>
        <w:ind w:firstLine="709"/>
        <w:rPr>
          <w:sz w:val="24"/>
          <w:szCs w:val="24"/>
        </w:rPr>
      </w:pPr>
      <w:r w:rsidRPr="00DC0736">
        <w:rPr>
          <w:sz w:val="24"/>
          <w:szCs w:val="24"/>
        </w:rPr>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rsidR="00674E8B" w:rsidRPr="00DC0736" w:rsidRDefault="00674E8B" w:rsidP="00674E8B">
      <w:pPr>
        <w:pStyle w:val="body"/>
        <w:spacing w:line="276" w:lineRule="auto"/>
        <w:ind w:firstLine="709"/>
        <w:rPr>
          <w:sz w:val="24"/>
          <w:szCs w:val="24"/>
        </w:rPr>
      </w:pPr>
      <w:r w:rsidRPr="00DC0736">
        <w:rPr>
          <w:sz w:val="24"/>
          <w:szCs w:val="24"/>
        </w:rPr>
        <w:t xml:space="preserve">понимать основы российской гражданской идентичности, испытывать чувство гордости за свою Родину; </w:t>
      </w:r>
    </w:p>
    <w:p w:rsidR="00674E8B" w:rsidRPr="00DC0736" w:rsidRDefault="00674E8B" w:rsidP="00674E8B">
      <w:pPr>
        <w:pStyle w:val="body"/>
        <w:spacing w:line="276" w:lineRule="auto"/>
        <w:ind w:firstLine="709"/>
        <w:rPr>
          <w:sz w:val="24"/>
          <w:szCs w:val="24"/>
        </w:rPr>
      </w:pPr>
      <w:r w:rsidRPr="00DC0736">
        <w:rPr>
          <w:sz w:val="24"/>
          <w:szCs w:val="24"/>
        </w:rPr>
        <w:t xml:space="preserve">формировать национальную и гражданскую самоидентичность, осознавать свою этническую и национальную принадлежность; </w:t>
      </w:r>
    </w:p>
    <w:p w:rsidR="00674E8B" w:rsidRPr="00DC0736" w:rsidRDefault="00674E8B" w:rsidP="00674E8B">
      <w:pPr>
        <w:pStyle w:val="body"/>
        <w:spacing w:line="276" w:lineRule="auto"/>
        <w:ind w:firstLine="709"/>
        <w:rPr>
          <w:sz w:val="24"/>
          <w:szCs w:val="24"/>
        </w:rPr>
      </w:pPr>
      <w:r w:rsidRPr="00DC0736">
        <w:rPr>
          <w:sz w:val="24"/>
          <w:szCs w:val="24"/>
        </w:rPr>
        <w:t xml:space="preserve">понимать значение гуманистических и демократических ценностных ориентаций, осознавать ценность человеческой жизни; </w:t>
      </w:r>
    </w:p>
    <w:p w:rsidR="00674E8B" w:rsidRPr="00DC0736" w:rsidRDefault="00674E8B" w:rsidP="00674E8B">
      <w:pPr>
        <w:pStyle w:val="body"/>
        <w:spacing w:line="276" w:lineRule="auto"/>
        <w:ind w:firstLine="709"/>
        <w:rPr>
          <w:sz w:val="24"/>
          <w:szCs w:val="24"/>
        </w:rPr>
      </w:pPr>
      <w:r w:rsidRPr="00DC0736">
        <w:rPr>
          <w:sz w:val="24"/>
          <w:szCs w:val="24"/>
        </w:rPr>
        <w:t xml:space="preserve">понимать значение нравственных норм и ценностей как условия жизни личности, семьи, общества; </w:t>
      </w:r>
    </w:p>
    <w:p w:rsidR="00674E8B" w:rsidRPr="00DC0736" w:rsidRDefault="00674E8B" w:rsidP="00674E8B">
      <w:pPr>
        <w:pStyle w:val="body"/>
        <w:spacing w:line="276" w:lineRule="auto"/>
        <w:ind w:firstLine="709"/>
        <w:rPr>
          <w:sz w:val="24"/>
          <w:szCs w:val="24"/>
        </w:rPr>
      </w:pPr>
      <w:r w:rsidRPr="00DC0736">
        <w:rPr>
          <w:sz w:val="24"/>
          <w:szCs w:val="24"/>
        </w:rPr>
        <w:t xml:space="preserve">осознавать право гражданина Российской Федерации исповедовать любую традиционную религию или не исповедовать никакой религии; </w:t>
      </w:r>
    </w:p>
    <w:p w:rsidR="00674E8B" w:rsidRPr="00DC0736" w:rsidRDefault="00674E8B" w:rsidP="00674E8B">
      <w:pPr>
        <w:pStyle w:val="body"/>
        <w:spacing w:line="276" w:lineRule="auto"/>
        <w:ind w:firstLine="709"/>
        <w:rPr>
          <w:sz w:val="24"/>
          <w:szCs w:val="24"/>
        </w:rPr>
      </w:pPr>
      <w:r w:rsidRPr="00DC0736">
        <w:rPr>
          <w:sz w:val="24"/>
          <w:szCs w:val="24"/>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w:t>
      </w:r>
    </w:p>
    <w:p w:rsidR="00674E8B" w:rsidRPr="00DC0736" w:rsidRDefault="00674E8B" w:rsidP="00674E8B">
      <w:pPr>
        <w:pStyle w:val="body"/>
        <w:spacing w:line="276" w:lineRule="auto"/>
        <w:ind w:firstLine="709"/>
        <w:rPr>
          <w:sz w:val="24"/>
          <w:szCs w:val="24"/>
        </w:rPr>
      </w:pPr>
      <w:r w:rsidRPr="00DC0736">
        <w:rPr>
          <w:sz w:val="24"/>
          <w:szCs w:val="24"/>
        </w:rPr>
        <w:t xml:space="preserve">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w:t>
      </w:r>
    </w:p>
    <w:p w:rsidR="00674E8B" w:rsidRPr="00DC0736" w:rsidRDefault="00674E8B" w:rsidP="00674E8B">
      <w:pPr>
        <w:pStyle w:val="body"/>
        <w:spacing w:line="276" w:lineRule="auto"/>
        <w:ind w:firstLine="709"/>
        <w:rPr>
          <w:sz w:val="24"/>
          <w:szCs w:val="24"/>
        </w:rPr>
      </w:pPr>
      <w:r w:rsidRPr="00DC0736">
        <w:rPr>
          <w:sz w:val="24"/>
          <w:szCs w:val="24"/>
        </w:rPr>
        <w:t xml:space="preserve">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 </w:t>
      </w:r>
    </w:p>
    <w:p w:rsidR="00674E8B" w:rsidRPr="00DC0736" w:rsidRDefault="00674E8B" w:rsidP="00674E8B">
      <w:pPr>
        <w:pStyle w:val="body"/>
        <w:spacing w:line="276" w:lineRule="auto"/>
        <w:ind w:firstLine="709"/>
        <w:rPr>
          <w:sz w:val="24"/>
          <w:szCs w:val="24"/>
        </w:rPr>
      </w:pPr>
      <w:r w:rsidRPr="00DC0736">
        <w:rPr>
          <w:sz w:val="24"/>
          <w:szCs w:val="24"/>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 </w:t>
      </w:r>
    </w:p>
    <w:p w:rsidR="00674E8B" w:rsidRPr="00DC0736" w:rsidRDefault="00674E8B" w:rsidP="00674E8B">
      <w:pPr>
        <w:pStyle w:val="body"/>
        <w:spacing w:line="276" w:lineRule="auto"/>
        <w:ind w:firstLine="709"/>
        <w:rPr>
          <w:sz w:val="24"/>
          <w:szCs w:val="24"/>
        </w:rPr>
      </w:pPr>
      <w:r w:rsidRPr="00DC0736">
        <w:rPr>
          <w:sz w:val="24"/>
          <w:szCs w:val="24"/>
        </w:rPr>
        <w:t xml:space="preserve">понимать необходимость бережного отношения к материальным и духовным ценностям. </w:t>
      </w:r>
    </w:p>
    <w:p w:rsidR="00674E8B" w:rsidRPr="00DC0736" w:rsidRDefault="00674E8B" w:rsidP="00674E8B">
      <w:pPr>
        <w:pStyle w:val="body"/>
        <w:spacing w:line="276" w:lineRule="auto"/>
        <w:ind w:firstLine="709"/>
        <w:rPr>
          <w:sz w:val="24"/>
          <w:szCs w:val="24"/>
        </w:rPr>
      </w:pPr>
      <w:r w:rsidRPr="00DC0736">
        <w:rPr>
          <w:sz w:val="24"/>
          <w:szCs w:val="24"/>
        </w:rPr>
        <w:t xml:space="preserve">7.2.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DC0736" w:rsidRDefault="00674E8B" w:rsidP="00674E8B">
      <w:pPr>
        <w:pStyle w:val="body"/>
        <w:spacing w:line="276" w:lineRule="auto"/>
        <w:ind w:firstLine="709"/>
        <w:rPr>
          <w:sz w:val="24"/>
          <w:szCs w:val="24"/>
        </w:rPr>
      </w:pPr>
      <w:r w:rsidRPr="00DC0736">
        <w:rPr>
          <w:sz w:val="24"/>
          <w:szCs w:val="24"/>
        </w:rPr>
        <w:t xml:space="preserve">7.2.1. Метапредметные результаты: </w:t>
      </w:r>
    </w:p>
    <w:p w:rsidR="00674E8B" w:rsidRPr="00DC0736" w:rsidRDefault="00674E8B" w:rsidP="00674E8B">
      <w:pPr>
        <w:pStyle w:val="body"/>
        <w:spacing w:line="276" w:lineRule="auto"/>
        <w:ind w:firstLine="709"/>
        <w:rPr>
          <w:sz w:val="24"/>
          <w:szCs w:val="24"/>
        </w:rPr>
      </w:pPr>
      <w:r w:rsidRPr="00DC0736">
        <w:rPr>
          <w:sz w:val="24"/>
          <w:szCs w:val="24"/>
        </w:rPr>
        <w:t xml:space="preserve">овладевать способностью понимания и сохранения целей и задач учебной деятельности, поиска оптимальных средств их достижения; </w:t>
      </w:r>
    </w:p>
    <w:p w:rsidR="00674E8B" w:rsidRPr="00DC0736" w:rsidRDefault="00674E8B" w:rsidP="00674E8B">
      <w:pPr>
        <w:pStyle w:val="body"/>
        <w:spacing w:line="276" w:lineRule="auto"/>
        <w:ind w:firstLine="709"/>
        <w:rPr>
          <w:sz w:val="24"/>
          <w:szCs w:val="24"/>
        </w:rPr>
      </w:pPr>
      <w:r w:rsidRPr="00DC0736">
        <w:rPr>
          <w:sz w:val="24"/>
          <w:szCs w:val="24"/>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674E8B" w:rsidRPr="00DC0736" w:rsidRDefault="00674E8B" w:rsidP="00674E8B">
      <w:pPr>
        <w:pStyle w:val="body"/>
        <w:spacing w:line="276" w:lineRule="auto"/>
        <w:ind w:firstLine="709"/>
        <w:rPr>
          <w:sz w:val="24"/>
          <w:szCs w:val="24"/>
        </w:rPr>
      </w:pPr>
      <w:r w:rsidRPr="00DC0736">
        <w:rPr>
          <w:sz w:val="24"/>
          <w:szCs w:val="24"/>
        </w:rPr>
        <w:t xml:space="preserve">совершенствовать умения в области работы с информацией, осуществления информационного поиска для выполнения учебных заданий; </w:t>
      </w:r>
    </w:p>
    <w:p w:rsidR="00674E8B" w:rsidRPr="00DC0736" w:rsidRDefault="00674E8B" w:rsidP="00674E8B">
      <w:pPr>
        <w:pStyle w:val="body"/>
        <w:spacing w:line="276" w:lineRule="auto"/>
        <w:ind w:firstLine="709"/>
        <w:rPr>
          <w:sz w:val="24"/>
          <w:szCs w:val="24"/>
        </w:rPr>
      </w:pPr>
      <w:r w:rsidRPr="00DC0736">
        <w:rPr>
          <w:sz w:val="24"/>
          <w:szCs w:val="24"/>
        </w:rPr>
        <w:t xml:space="preserve">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674E8B" w:rsidRPr="00DC0736" w:rsidRDefault="00674E8B" w:rsidP="00674E8B">
      <w:pPr>
        <w:pStyle w:val="body"/>
        <w:spacing w:line="276" w:lineRule="auto"/>
        <w:ind w:firstLine="709"/>
        <w:rPr>
          <w:sz w:val="24"/>
          <w:szCs w:val="24"/>
        </w:rPr>
      </w:pPr>
      <w:r w:rsidRPr="00DC0736">
        <w:rPr>
          <w:sz w:val="24"/>
          <w:szCs w:val="24"/>
        </w:rPr>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674E8B" w:rsidRPr="00DC0736" w:rsidRDefault="00674E8B" w:rsidP="00674E8B">
      <w:pPr>
        <w:pStyle w:val="body"/>
        <w:spacing w:line="276" w:lineRule="auto"/>
        <w:ind w:firstLine="709"/>
        <w:rPr>
          <w:sz w:val="24"/>
          <w:szCs w:val="24"/>
        </w:rPr>
      </w:pPr>
      <w:r w:rsidRPr="00DC0736">
        <w:rPr>
          <w:sz w:val="24"/>
          <w:szCs w:val="24"/>
        </w:rP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 </w:t>
      </w:r>
    </w:p>
    <w:p w:rsidR="00674E8B" w:rsidRPr="00DC0736" w:rsidRDefault="00674E8B" w:rsidP="00674E8B">
      <w:pPr>
        <w:pStyle w:val="body"/>
        <w:spacing w:line="276" w:lineRule="auto"/>
        <w:ind w:firstLine="709"/>
        <w:rPr>
          <w:sz w:val="24"/>
          <w:szCs w:val="24"/>
        </w:rPr>
      </w:pPr>
      <w:r w:rsidRPr="00DC0736">
        <w:rPr>
          <w:sz w:val="24"/>
          <w:szCs w:val="24"/>
        </w:rP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 </w:t>
      </w:r>
    </w:p>
    <w:p w:rsidR="00674E8B" w:rsidRPr="00DC0736" w:rsidRDefault="00674E8B" w:rsidP="00674E8B">
      <w:pPr>
        <w:pStyle w:val="body"/>
        <w:spacing w:line="276" w:lineRule="auto"/>
        <w:ind w:firstLine="709"/>
        <w:rPr>
          <w:sz w:val="24"/>
          <w:szCs w:val="24"/>
        </w:rPr>
      </w:pPr>
      <w:r w:rsidRPr="00DC0736">
        <w:rPr>
          <w:sz w:val="24"/>
          <w:szCs w:val="24"/>
        </w:rPr>
        <w:t xml:space="preserve">7.2.2.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DC0736" w:rsidRDefault="00674E8B" w:rsidP="00674E8B">
      <w:pPr>
        <w:pStyle w:val="body"/>
        <w:spacing w:line="276" w:lineRule="auto"/>
        <w:ind w:firstLine="709"/>
        <w:rPr>
          <w:sz w:val="24"/>
          <w:szCs w:val="24"/>
        </w:rPr>
      </w:pPr>
      <w:r w:rsidRPr="00DC0736">
        <w:rPr>
          <w:sz w:val="24"/>
          <w:szCs w:val="24"/>
        </w:rPr>
        <w:t xml:space="preserve">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 </w:t>
      </w:r>
    </w:p>
    <w:p w:rsidR="00674E8B" w:rsidRPr="00DC0736" w:rsidRDefault="00674E8B" w:rsidP="00674E8B">
      <w:pPr>
        <w:pStyle w:val="body"/>
        <w:spacing w:line="276" w:lineRule="auto"/>
        <w:ind w:firstLine="709"/>
        <w:rPr>
          <w:sz w:val="24"/>
          <w:szCs w:val="24"/>
        </w:rPr>
      </w:pPr>
      <w:r w:rsidRPr="00DC0736">
        <w:rPr>
          <w:sz w:val="24"/>
          <w:szCs w:val="24"/>
        </w:rPr>
        <w:t xml:space="preserve">использовать разные методы получения знаний о традиционных религиях и светской этике (наблюдение, чтение, сравнение, вычисление); </w:t>
      </w:r>
    </w:p>
    <w:p w:rsidR="00674E8B" w:rsidRPr="00DC0736" w:rsidRDefault="00674E8B" w:rsidP="00674E8B">
      <w:pPr>
        <w:pStyle w:val="body"/>
        <w:spacing w:line="276" w:lineRule="auto"/>
        <w:ind w:firstLine="709"/>
        <w:rPr>
          <w:sz w:val="24"/>
          <w:szCs w:val="24"/>
        </w:rPr>
      </w:pPr>
      <w:r w:rsidRPr="00DC0736">
        <w:rPr>
          <w:sz w:val="24"/>
          <w:szCs w:val="24"/>
        </w:rPr>
        <w:t xml:space="preserve">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rsidR="00674E8B" w:rsidRPr="00DC0736" w:rsidRDefault="00674E8B" w:rsidP="00674E8B">
      <w:pPr>
        <w:pStyle w:val="body"/>
        <w:spacing w:line="276" w:lineRule="auto"/>
        <w:ind w:firstLine="709"/>
        <w:rPr>
          <w:sz w:val="24"/>
          <w:szCs w:val="24"/>
        </w:rPr>
      </w:pPr>
      <w:r w:rsidRPr="00DC0736">
        <w:rPr>
          <w:sz w:val="24"/>
          <w:szCs w:val="24"/>
        </w:rPr>
        <w:t xml:space="preserve">признавать возможность существования разных точек зрения, обосновывать свои суждения, приводить убедительные доказательства; </w:t>
      </w:r>
    </w:p>
    <w:p w:rsidR="00674E8B" w:rsidRPr="00DC0736" w:rsidRDefault="00674E8B" w:rsidP="00674E8B">
      <w:pPr>
        <w:pStyle w:val="body"/>
        <w:spacing w:line="276" w:lineRule="auto"/>
        <w:ind w:firstLine="709"/>
        <w:rPr>
          <w:sz w:val="24"/>
          <w:szCs w:val="24"/>
        </w:rPr>
      </w:pPr>
      <w:r w:rsidRPr="00DC0736">
        <w:rPr>
          <w:sz w:val="24"/>
          <w:szCs w:val="24"/>
        </w:rPr>
        <w:t xml:space="preserve">выполнять совместные проектные задания с опорой на предложенные образцы. </w:t>
      </w:r>
    </w:p>
    <w:p w:rsidR="00674E8B" w:rsidRPr="00DC0736" w:rsidRDefault="00674E8B" w:rsidP="00674E8B">
      <w:pPr>
        <w:pStyle w:val="body"/>
        <w:spacing w:line="276" w:lineRule="auto"/>
        <w:ind w:firstLine="709"/>
        <w:rPr>
          <w:sz w:val="24"/>
          <w:szCs w:val="24"/>
        </w:rPr>
      </w:pPr>
      <w:r w:rsidRPr="00DC0736">
        <w:rPr>
          <w:sz w:val="24"/>
          <w:szCs w:val="24"/>
        </w:rPr>
        <w:t xml:space="preserve">7.2.3.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DC0736" w:rsidRDefault="00674E8B" w:rsidP="00674E8B">
      <w:pPr>
        <w:pStyle w:val="body"/>
        <w:spacing w:line="276" w:lineRule="auto"/>
        <w:ind w:firstLine="709"/>
        <w:rPr>
          <w:sz w:val="24"/>
          <w:szCs w:val="24"/>
        </w:rPr>
      </w:pPr>
      <w:r w:rsidRPr="00DC0736">
        <w:rPr>
          <w:sz w:val="24"/>
          <w:szCs w:val="24"/>
        </w:rPr>
        <w:t xml:space="preserve">воспроизводить прослушанную (прочитанную) информацию, подчёркивать её принадлежность к определённой религии и/или к гражданской этике; </w:t>
      </w:r>
    </w:p>
    <w:p w:rsidR="00674E8B" w:rsidRPr="00DC0736" w:rsidRDefault="00674E8B" w:rsidP="00674E8B">
      <w:pPr>
        <w:pStyle w:val="body"/>
        <w:spacing w:line="276" w:lineRule="auto"/>
        <w:ind w:firstLine="709"/>
        <w:rPr>
          <w:sz w:val="24"/>
          <w:szCs w:val="24"/>
        </w:rPr>
      </w:pPr>
      <w:r w:rsidRPr="00DC0736">
        <w:rPr>
          <w:sz w:val="24"/>
          <w:szCs w:val="24"/>
        </w:rPr>
        <w:t xml:space="preserve">использовать разные средства для получения информации в соответствии с поставленной учебной задачей (текстовую, графическую, видео); </w:t>
      </w:r>
    </w:p>
    <w:p w:rsidR="00674E8B" w:rsidRPr="00DC0736" w:rsidRDefault="00674E8B" w:rsidP="00674E8B">
      <w:pPr>
        <w:pStyle w:val="body"/>
        <w:spacing w:line="276" w:lineRule="auto"/>
        <w:ind w:firstLine="709"/>
        <w:rPr>
          <w:sz w:val="24"/>
          <w:szCs w:val="24"/>
        </w:rPr>
      </w:pPr>
      <w:r w:rsidRPr="00DC0736">
        <w:rPr>
          <w:sz w:val="24"/>
          <w:szCs w:val="24"/>
        </w:rPr>
        <w:t xml:space="preserve">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rsidR="00674E8B" w:rsidRPr="00DC0736" w:rsidRDefault="00674E8B" w:rsidP="00674E8B">
      <w:pPr>
        <w:pStyle w:val="body"/>
        <w:spacing w:line="276" w:lineRule="auto"/>
        <w:ind w:firstLine="709"/>
        <w:rPr>
          <w:sz w:val="24"/>
          <w:szCs w:val="24"/>
        </w:rPr>
      </w:pPr>
      <w:r w:rsidRPr="00DC0736">
        <w:rPr>
          <w:sz w:val="24"/>
          <w:szCs w:val="24"/>
        </w:rPr>
        <w:t xml:space="preserve">анализировать, сравнивать информацию, представленную в разных источниках, с помощью учителя, оценивать её объективность и правильность. </w:t>
      </w:r>
    </w:p>
    <w:p w:rsidR="00674E8B" w:rsidRPr="00DC0736" w:rsidRDefault="00674E8B" w:rsidP="00674E8B">
      <w:pPr>
        <w:pStyle w:val="body"/>
        <w:spacing w:line="276" w:lineRule="auto"/>
        <w:ind w:firstLine="709"/>
        <w:rPr>
          <w:sz w:val="24"/>
          <w:szCs w:val="24"/>
        </w:rPr>
      </w:pPr>
      <w:r w:rsidRPr="00DC0736">
        <w:rPr>
          <w:sz w:val="24"/>
          <w:szCs w:val="24"/>
        </w:rPr>
        <w:t xml:space="preserve">7.2.4. У обучающегося будут сформированы следующие умения общения как часть коммуникативных универсальных учебных действий: </w:t>
      </w:r>
    </w:p>
    <w:p w:rsidR="00674E8B" w:rsidRPr="00DC0736" w:rsidRDefault="00674E8B" w:rsidP="00674E8B">
      <w:pPr>
        <w:pStyle w:val="body"/>
        <w:spacing w:line="276" w:lineRule="auto"/>
        <w:ind w:firstLine="709"/>
        <w:rPr>
          <w:sz w:val="24"/>
          <w:szCs w:val="24"/>
        </w:rPr>
      </w:pPr>
      <w:r w:rsidRPr="00DC0736">
        <w:rPr>
          <w:sz w:val="24"/>
          <w:szCs w:val="24"/>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674E8B" w:rsidRPr="00DC0736" w:rsidRDefault="00674E8B" w:rsidP="00674E8B">
      <w:pPr>
        <w:pStyle w:val="body"/>
        <w:spacing w:line="276" w:lineRule="auto"/>
        <w:ind w:firstLine="709"/>
        <w:rPr>
          <w:sz w:val="24"/>
          <w:szCs w:val="24"/>
        </w:rPr>
      </w:pPr>
      <w:r w:rsidRPr="00DC0736">
        <w:rPr>
          <w:sz w:val="24"/>
          <w:szCs w:val="24"/>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rsidR="00674E8B" w:rsidRPr="00DC0736" w:rsidRDefault="00674E8B" w:rsidP="00674E8B">
      <w:pPr>
        <w:pStyle w:val="body"/>
        <w:spacing w:line="276" w:lineRule="auto"/>
        <w:ind w:firstLine="709"/>
        <w:rPr>
          <w:sz w:val="24"/>
          <w:szCs w:val="24"/>
        </w:rPr>
      </w:pPr>
      <w:r w:rsidRPr="00DC0736">
        <w:rPr>
          <w:sz w:val="24"/>
          <w:szCs w:val="24"/>
        </w:rPr>
        <w:t xml:space="preserve">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 </w:t>
      </w:r>
    </w:p>
    <w:p w:rsidR="00674E8B" w:rsidRPr="00DC0736" w:rsidRDefault="00674E8B" w:rsidP="00674E8B">
      <w:pPr>
        <w:pStyle w:val="body"/>
        <w:spacing w:line="276" w:lineRule="auto"/>
        <w:ind w:firstLine="709"/>
        <w:rPr>
          <w:sz w:val="24"/>
          <w:szCs w:val="24"/>
        </w:rPr>
      </w:pPr>
      <w:r w:rsidRPr="00DC0736">
        <w:rPr>
          <w:sz w:val="24"/>
          <w:szCs w:val="24"/>
        </w:rPr>
        <w:t xml:space="preserve">7.2.5.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DC0736" w:rsidRDefault="00674E8B" w:rsidP="00674E8B">
      <w:pPr>
        <w:pStyle w:val="body"/>
        <w:spacing w:line="276" w:lineRule="auto"/>
        <w:ind w:firstLine="709"/>
        <w:rPr>
          <w:sz w:val="24"/>
          <w:szCs w:val="24"/>
        </w:rPr>
      </w:pPr>
      <w:r w:rsidRPr="00DC0736">
        <w:rPr>
          <w:sz w:val="24"/>
          <w:szCs w:val="24"/>
        </w:rP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rsidR="00674E8B" w:rsidRPr="00DC0736" w:rsidRDefault="00674E8B" w:rsidP="00674E8B">
      <w:pPr>
        <w:pStyle w:val="body"/>
        <w:spacing w:line="276" w:lineRule="auto"/>
        <w:ind w:firstLine="709"/>
        <w:rPr>
          <w:sz w:val="24"/>
          <w:szCs w:val="24"/>
        </w:rPr>
      </w:pPr>
      <w:r w:rsidRPr="00DC0736">
        <w:rPr>
          <w:sz w:val="24"/>
          <w:szCs w:val="24"/>
        </w:rPr>
        <w:t xml:space="preserve">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rsidR="00674E8B" w:rsidRPr="00DC0736" w:rsidRDefault="00674E8B" w:rsidP="00674E8B">
      <w:pPr>
        <w:pStyle w:val="body"/>
        <w:spacing w:line="276" w:lineRule="auto"/>
        <w:ind w:firstLine="709"/>
        <w:rPr>
          <w:sz w:val="24"/>
          <w:szCs w:val="24"/>
        </w:rPr>
      </w:pPr>
      <w:r w:rsidRPr="00DC0736">
        <w:rPr>
          <w:sz w:val="24"/>
          <w:szCs w:val="24"/>
        </w:rPr>
        <w:t xml:space="preserve">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rsidR="00674E8B" w:rsidRPr="00DC0736" w:rsidRDefault="00674E8B" w:rsidP="00674E8B">
      <w:pPr>
        <w:pStyle w:val="body"/>
        <w:spacing w:line="276" w:lineRule="auto"/>
        <w:ind w:firstLine="709"/>
        <w:rPr>
          <w:sz w:val="24"/>
          <w:szCs w:val="24"/>
        </w:rPr>
      </w:pPr>
      <w:r w:rsidRPr="00DC0736">
        <w:rPr>
          <w:sz w:val="24"/>
          <w:szCs w:val="24"/>
        </w:rPr>
        <w:t xml:space="preserve">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rsidR="00674E8B" w:rsidRPr="00DC0736" w:rsidRDefault="00674E8B" w:rsidP="00674E8B">
      <w:pPr>
        <w:pStyle w:val="body"/>
        <w:spacing w:line="276" w:lineRule="auto"/>
        <w:ind w:firstLine="709"/>
        <w:rPr>
          <w:sz w:val="24"/>
          <w:szCs w:val="24"/>
        </w:rPr>
      </w:pPr>
      <w:r w:rsidRPr="00DC0736">
        <w:rPr>
          <w:sz w:val="24"/>
          <w:szCs w:val="24"/>
        </w:rPr>
        <w:t xml:space="preserve">7.2.6. У обучающегося будут сформированы следующие умения совместной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674E8B" w:rsidRPr="00DC0736" w:rsidRDefault="00674E8B" w:rsidP="00674E8B">
      <w:pPr>
        <w:pStyle w:val="body"/>
        <w:spacing w:line="276" w:lineRule="auto"/>
        <w:ind w:firstLine="709"/>
        <w:rPr>
          <w:sz w:val="24"/>
          <w:szCs w:val="24"/>
        </w:rPr>
      </w:pPr>
      <w:r w:rsidRPr="00DC0736">
        <w:rPr>
          <w:sz w:val="24"/>
          <w:szCs w:val="24"/>
        </w:rPr>
        <w:t xml:space="preserve">владеть умениями совместной деятельности: подчиняться, договариваться, руководить, терпеливо и спокойно разрешать возникающие конфликты; </w:t>
      </w:r>
    </w:p>
    <w:p w:rsidR="00674E8B" w:rsidRPr="00DC0736" w:rsidRDefault="00674E8B" w:rsidP="00674E8B">
      <w:pPr>
        <w:pStyle w:val="body"/>
        <w:spacing w:line="276" w:lineRule="auto"/>
        <w:ind w:firstLine="709"/>
        <w:rPr>
          <w:sz w:val="24"/>
          <w:szCs w:val="24"/>
        </w:rPr>
      </w:pPr>
      <w:r w:rsidRPr="00DC0736">
        <w:rPr>
          <w:sz w:val="24"/>
          <w:szCs w:val="24"/>
        </w:rPr>
        <w:t xml:space="preserve">готовить индивидуально, в парах, в группах сообщения по изученному и дополнительному материалу с иллюстративным материалом и видеопрезентацией. </w:t>
      </w:r>
    </w:p>
    <w:p w:rsidR="00674E8B" w:rsidRPr="00DC0736" w:rsidRDefault="00674E8B" w:rsidP="00674E8B">
      <w:pPr>
        <w:pStyle w:val="body"/>
        <w:spacing w:line="276" w:lineRule="auto"/>
        <w:ind w:firstLine="709"/>
        <w:rPr>
          <w:sz w:val="24"/>
          <w:szCs w:val="24"/>
        </w:rPr>
      </w:pPr>
      <w:r w:rsidRPr="00DC0736">
        <w:rPr>
          <w:sz w:val="24"/>
          <w:szCs w:val="24"/>
        </w:rPr>
        <w:t xml:space="preserve">7.3. К концу обучения в 4 классе обучающийся получит следующие предметные результаты по отдельным темам программы по ОРКСЭ: </w:t>
      </w:r>
    </w:p>
    <w:p w:rsidR="00674E8B" w:rsidRPr="00DC0736" w:rsidRDefault="00674E8B" w:rsidP="00674E8B">
      <w:pPr>
        <w:pStyle w:val="body"/>
        <w:spacing w:line="276" w:lineRule="auto"/>
        <w:ind w:firstLine="709"/>
        <w:rPr>
          <w:sz w:val="24"/>
          <w:szCs w:val="24"/>
        </w:rPr>
      </w:pPr>
      <w:r w:rsidRPr="00DC0736">
        <w:rPr>
          <w:sz w:val="24"/>
          <w:szCs w:val="24"/>
        </w:rPr>
        <w:t xml:space="preserve">7.3.1. Модуль «Основы православной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нравственных заповедях, нормах христианской морали, их значении в выстраивании отношений в семье, между людьми, в общении и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православной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православных праздниках (не менее трёх, включая Воскресение Христово и Рождество Христово), православных постах, назначении поста;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христианскую символику, объяснять своими словами её смысл (православный крест) и значение в православной культуре;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художественной культуре в православной традиции, об иконописи, выделять и объяснять особенности икон в сравнении с картинами; </w:t>
      </w:r>
    </w:p>
    <w:p w:rsidR="00674E8B" w:rsidRPr="00DC0736" w:rsidRDefault="00674E8B" w:rsidP="00674E8B">
      <w:pPr>
        <w:pStyle w:val="body"/>
        <w:spacing w:line="276" w:lineRule="auto"/>
        <w:ind w:firstLine="709"/>
        <w:rPr>
          <w:sz w:val="24"/>
          <w:szCs w:val="24"/>
        </w:rPr>
      </w:pPr>
      <w:r w:rsidRPr="00DC0736">
        <w:rPr>
          <w:sz w:val="24"/>
          <w:szCs w:val="24"/>
        </w:rP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православной духовно-нравственной культуре,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7.3.2. Модуль «Основы исламской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Предметные результаты освоения образовательной программы модуля «Основы исламской культуры» должны отражать сформированность умений: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исламской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исламской культуре, единобожии, вере и её основах;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назначении и устройстве мечети (минбар, михраб), нормах поведения в мечети, общения с верующими и служителями ислама;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праздниках в исламе (Ураза-байрам, Курбан-байрам, Маулид);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исламскую символику, объяснять своими словами её смысл и охарактеризовать назначение исламского орнамента;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 </w:t>
      </w:r>
    </w:p>
    <w:p w:rsidR="00674E8B" w:rsidRPr="00DC0736" w:rsidRDefault="00674E8B" w:rsidP="00674E8B">
      <w:pPr>
        <w:pStyle w:val="body"/>
        <w:spacing w:line="276" w:lineRule="auto"/>
        <w:ind w:firstLine="709"/>
        <w:rPr>
          <w:sz w:val="24"/>
          <w:szCs w:val="24"/>
        </w:rPr>
      </w:pPr>
      <w:r w:rsidRPr="00DC0736">
        <w:rPr>
          <w:sz w:val="24"/>
          <w:szCs w:val="24"/>
        </w:rPr>
        <w:t xml:space="preserve">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исламской духовно-нравственной культуре,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7.3.3. Модуль «Основы буддийской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Предметные результаты освоения образовательной программы модуля «Основы буддийской культуры» должны отражать сформированность умений: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буддийской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буддийских писаниях, ламах, службах, смысле принятия, восьмеричном пути и карме;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назначении и устройстве буддийского храма, нормах поведения в храме, общения с мирскими последователями и ламами;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праздниках в буддизме, аскезе;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буддийскую символику, объяснять своими словами её смысл и значение в буддийской культуре;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художественной культуре в буддийской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w:t>
      </w:r>
    </w:p>
    <w:p w:rsidR="00674E8B" w:rsidRPr="00DC0736" w:rsidRDefault="00674E8B" w:rsidP="00674E8B">
      <w:pPr>
        <w:pStyle w:val="body"/>
        <w:spacing w:line="276" w:lineRule="auto"/>
        <w:ind w:firstLine="709"/>
        <w:rPr>
          <w:sz w:val="24"/>
          <w:szCs w:val="24"/>
        </w:rPr>
      </w:pPr>
      <w:r w:rsidRPr="00DC0736">
        <w:rPr>
          <w:sz w:val="24"/>
          <w:szCs w:val="24"/>
        </w:rPr>
        <w:t xml:space="preserve">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буддийской духовно-нравственной культуре,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7.3.4. Модуль «Основы иудейской культуры». </w:t>
      </w:r>
    </w:p>
    <w:p w:rsidR="00674E8B" w:rsidRPr="00DC0736" w:rsidRDefault="00674E8B" w:rsidP="00674E8B">
      <w:pPr>
        <w:pStyle w:val="body"/>
        <w:spacing w:line="276" w:lineRule="auto"/>
        <w:ind w:firstLine="709"/>
        <w:rPr>
          <w:sz w:val="24"/>
          <w:szCs w:val="24"/>
        </w:rPr>
      </w:pPr>
      <w:r w:rsidRPr="00DC0736">
        <w:rPr>
          <w:sz w:val="24"/>
          <w:szCs w:val="24"/>
        </w:rPr>
        <w:t xml:space="preserve">Предметные результаты освоения образовательной программы модуля «Основы иудейской культуры» должны отражать сформированность умений: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нравственных заповедях, нормах иудейской морали, их значении в выстраивании отношений в семье, между людьми, в общении и деятельности;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иудейской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иудаизме, учение о единобожии, об основных принципах иудаизма;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священных текстах иудаизма – Торе и Танахе, о Талмуде, произведениях выдающихся деятелей иудаизма, богослужениях, молитвах;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назначении и устройстве синагоги, о раввинах, нормах поведения в синагоге, общения с мирянами и раввинами;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об иудейских праздниках (не менее четырёх, включая Рош-а-Шана, Йом-Киппур, Суккот, Песах), постах, назначении поста;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иудейскую символику, объяснять своими словами её смысл (магендовид) и значение в еврейской культуре;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 </w:t>
      </w:r>
    </w:p>
    <w:p w:rsidR="00674E8B" w:rsidRPr="00DC0736" w:rsidRDefault="00674E8B" w:rsidP="00674E8B">
      <w:pPr>
        <w:pStyle w:val="body"/>
        <w:spacing w:line="276" w:lineRule="auto"/>
        <w:ind w:firstLine="709"/>
        <w:rPr>
          <w:sz w:val="24"/>
          <w:szCs w:val="24"/>
        </w:rPr>
      </w:pPr>
      <w:r w:rsidRPr="00DC0736">
        <w:rPr>
          <w:sz w:val="24"/>
          <w:szCs w:val="24"/>
        </w:rPr>
        <w:t xml:space="preserve">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иудейской духовно-нравственной культуре,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7.3.5. Модуль «Основы религиозных культур народов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Предметные результаты освоения образовательной программы модуля «Основы религиозных культур народов России» должны отражать сформированность умений: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 </w:t>
      </w:r>
    </w:p>
    <w:p w:rsidR="00674E8B" w:rsidRPr="00DC0736" w:rsidRDefault="00674E8B" w:rsidP="00674E8B">
      <w:pPr>
        <w:pStyle w:val="body"/>
        <w:spacing w:line="276" w:lineRule="auto"/>
        <w:ind w:firstLine="709"/>
        <w:rPr>
          <w:sz w:val="24"/>
          <w:szCs w:val="24"/>
        </w:rPr>
      </w:pPr>
      <w:r w:rsidRPr="00DC0736">
        <w:rPr>
          <w:sz w:val="24"/>
          <w:szCs w:val="24"/>
        </w:rPr>
        <w:t xml:space="preserve">соотносить нравственные формы поведения с нравственными нормами, заповедями в традиционных религиях народов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 </w:t>
      </w:r>
    </w:p>
    <w:p w:rsidR="00674E8B" w:rsidRPr="00DC0736" w:rsidRDefault="00674E8B" w:rsidP="00674E8B">
      <w:pPr>
        <w:pStyle w:val="body"/>
        <w:spacing w:line="276" w:lineRule="auto"/>
        <w:ind w:firstLine="709"/>
        <w:rPr>
          <w:sz w:val="24"/>
          <w:szCs w:val="24"/>
        </w:rPr>
      </w:pPr>
      <w:r w:rsidRPr="00DC0736">
        <w:rPr>
          <w:sz w:val="24"/>
          <w:szCs w:val="24"/>
        </w:rPr>
        <w:t xml:space="preserve">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традиционных религиях народов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7.3.6. Модуль «Основы светской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Предметные результаты освоения образовательной программы модуля «Основы светской этики» должны отражать сформированность умений: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осмысления и нравственной оценки поступков, поведения (своих и других людей) с позиций российской светской (гражданской) этики;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 </w:t>
      </w:r>
    </w:p>
    <w:p w:rsidR="00674E8B" w:rsidRPr="00DC0736" w:rsidRDefault="00674E8B" w:rsidP="00674E8B">
      <w:pPr>
        <w:pStyle w:val="body"/>
        <w:spacing w:line="276" w:lineRule="auto"/>
        <w:ind w:firstLine="709"/>
        <w:rPr>
          <w:sz w:val="24"/>
          <w:szCs w:val="24"/>
        </w:rPr>
      </w:pPr>
      <w:r w:rsidRPr="00DC0736">
        <w:rPr>
          <w:sz w:val="24"/>
          <w:szCs w:val="24"/>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 </w:t>
      </w:r>
    </w:p>
    <w:p w:rsidR="00674E8B" w:rsidRPr="00DC0736" w:rsidRDefault="00674E8B" w:rsidP="00674E8B">
      <w:pPr>
        <w:pStyle w:val="body"/>
        <w:spacing w:line="276" w:lineRule="auto"/>
        <w:ind w:firstLine="709"/>
        <w:rPr>
          <w:sz w:val="24"/>
          <w:szCs w:val="24"/>
        </w:rPr>
      </w:pPr>
      <w:r w:rsidRPr="00DC0736">
        <w:rPr>
          <w:sz w:val="24"/>
          <w:szCs w:val="24"/>
        </w:rPr>
        <w:t xml:space="preserve">рассказывать о российских культурных и природных памятниках, о культурных и природных достопримечательностях своего региона; </w:t>
      </w:r>
    </w:p>
    <w:p w:rsidR="00674E8B" w:rsidRPr="00DC0736" w:rsidRDefault="00674E8B" w:rsidP="00674E8B">
      <w:pPr>
        <w:pStyle w:val="body"/>
        <w:spacing w:line="276" w:lineRule="auto"/>
        <w:ind w:firstLine="709"/>
        <w:rPr>
          <w:sz w:val="24"/>
          <w:szCs w:val="24"/>
        </w:rPr>
      </w:pPr>
      <w:r w:rsidRPr="00DC0736">
        <w:rPr>
          <w:sz w:val="24"/>
          <w:szCs w:val="24"/>
        </w:rPr>
        <w:t xml:space="preserve">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 </w:t>
      </w:r>
    </w:p>
    <w:p w:rsidR="00674E8B" w:rsidRPr="00DC0736" w:rsidRDefault="00674E8B" w:rsidP="00674E8B">
      <w:pPr>
        <w:pStyle w:val="body"/>
        <w:spacing w:line="276" w:lineRule="auto"/>
        <w:ind w:firstLine="709"/>
        <w:rPr>
          <w:sz w:val="24"/>
          <w:szCs w:val="24"/>
        </w:rPr>
      </w:pPr>
      <w:r w:rsidRPr="00DC0736">
        <w:rPr>
          <w:sz w:val="24"/>
          <w:szCs w:val="24"/>
        </w:rPr>
        <w:t xml:space="preserve">объяснять своими словами роль светской (гражданской) этики в становлении российской государственности; </w:t>
      </w:r>
    </w:p>
    <w:p w:rsidR="00674E8B" w:rsidRPr="00DC0736" w:rsidRDefault="00674E8B" w:rsidP="00674E8B">
      <w:pPr>
        <w:pStyle w:val="body"/>
        <w:spacing w:line="276" w:lineRule="auto"/>
        <w:ind w:firstLine="709"/>
        <w:rPr>
          <w:sz w:val="24"/>
          <w:szCs w:val="24"/>
        </w:rPr>
      </w:pPr>
      <w:r w:rsidRPr="00DC0736">
        <w:rPr>
          <w:sz w:val="24"/>
          <w:szCs w:val="24"/>
        </w:rP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 </w:t>
      </w:r>
    </w:p>
    <w:p w:rsidR="00674E8B" w:rsidRPr="00DC0736" w:rsidRDefault="00674E8B" w:rsidP="00674E8B">
      <w:pPr>
        <w:pStyle w:val="body"/>
        <w:spacing w:line="276" w:lineRule="auto"/>
        <w:ind w:firstLine="709"/>
        <w:rPr>
          <w:sz w:val="24"/>
          <w:szCs w:val="24"/>
        </w:rPr>
      </w:pPr>
      <w:r w:rsidRPr="00DC0736">
        <w:rPr>
          <w:sz w:val="24"/>
          <w:szCs w:val="24"/>
        </w:rPr>
        <w:t xml:space="preserve">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 </w:t>
      </w:r>
    </w:p>
    <w:p w:rsidR="00674E8B" w:rsidRPr="00DC0736"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674E8B" w:rsidRPr="00DC0736" w:rsidRDefault="00674E8B" w:rsidP="00674E8B">
      <w:pPr>
        <w:pStyle w:val="body"/>
        <w:spacing w:line="276" w:lineRule="auto"/>
        <w:ind w:firstLine="709"/>
        <w:rPr>
          <w:sz w:val="24"/>
          <w:szCs w:val="24"/>
        </w:rPr>
      </w:pPr>
      <w:r w:rsidRPr="00DC0736">
        <w:rPr>
          <w:sz w:val="24"/>
          <w:szCs w:val="24"/>
        </w:rP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674E8B" w:rsidRDefault="00674E8B" w:rsidP="00674E8B">
      <w:pPr>
        <w:pStyle w:val="body"/>
        <w:spacing w:line="276" w:lineRule="auto"/>
        <w:ind w:firstLine="709"/>
        <w:rPr>
          <w:sz w:val="24"/>
          <w:szCs w:val="24"/>
        </w:rPr>
      </w:pPr>
      <w:r w:rsidRPr="00DC0736">
        <w:rPr>
          <w:sz w:val="24"/>
          <w:szCs w:val="24"/>
        </w:rPr>
        <w:t xml:space="preserve">выражать своими словами понимание человеческого достоинства, ценности человеческой жизни в российской светской (гражданской) этике. </w:t>
      </w:r>
    </w:p>
    <w:p w:rsidR="00674E8B" w:rsidRDefault="00674E8B" w:rsidP="00674E8B">
      <w:pPr>
        <w:pStyle w:val="body"/>
        <w:spacing w:line="276" w:lineRule="auto"/>
        <w:ind w:firstLine="709"/>
        <w:rPr>
          <w:b/>
          <w:bCs/>
          <w:sz w:val="24"/>
          <w:szCs w:val="24"/>
        </w:rPr>
      </w:pPr>
      <w:r>
        <w:rPr>
          <w:sz w:val="24"/>
          <w:szCs w:val="24"/>
        </w:rPr>
        <w:t xml:space="preserve"> </w:t>
      </w:r>
    </w:p>
    <w:p w:rsidR="00674E8B" w:rsidRPr="001A4D09" w:rsidRDefault="00674E8B" w:rsidP="00674E8B">
      <w:pPr>
        <w:pStyle w:val="body"/>
        <w:spacing w:line="276" w:lineRule="auto"/>
        <w:ind w:firstLine="709"/>
        <w:rPr>
          <w:b/>
          <w:bCs/>
          <w:sz w:val="24"/>
          <w:szCs w:val="24"/>
        </w:rPr>
      </w:pPr>
      <w:r w:rsidRPr="001A4D09">
        <w:rPr>
          <w:b/>
          <w:bCs/>
          <w:sz w:val="24"/>
          <w:szCs w:val="24"/>
        </w:rPr>
        <w:t xml:space="preserve">Федеральная рабочая программа по учебному предмету «Изобразительное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1. 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 </w:t>
      </w:r>
    </w:p>
    <w:p w:rsidR="00674E8B" w:rsidRPr="001A4D09" w:rsidRDefault="00674E8B" w:rsidP="00674E8B">
      <w:pPr>
        <w:pStyle w:val="body"/>
        <w:spacing w:line="276" w:lineRule="auto"/>
        <w:ind w:firstLine="709"/>
        <w:rPr>
          <w:bCs/>
          <w:sz w:val="24"/>
          <w:szCs w:val="24"/>
        </w:rPr>
      </w:pPr>
      <w:r w:rsidRPr="001A4D09">
        <w:rPr>
          <w:bCs/>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674E8B" w:rsidRPr="001A4D09" w:rsidRDefault="00674E8B" w:rsidP="00674E8B">
      <w:pPr>
        <w:pStyle w:val="body"/>
        <w:spacing w:line="276" w:lineRule="auto"/>
        <w:ind w:firstLine="709"/>
        <w:rPr>
          <w:bCs/>
          <w:sz w:val="24"/>
          <w:szCs w:val="24"/>
        </w:rPr>
      </w:pPr>
      <w:r w:rsidRPr="001A4D09">
        <w:rPr>
          <w:bCs/>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5. Пояснительная записка.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5.1. Программа по изобразительному искусству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Федеральная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5.2. Цель преподавания предмета «Изобразительное искусство»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 </w:t>
      </w:r>
    </w:p>
    <w:p w:rsidR="00674E8B" w:rsidRPr="001A4D09" w:rsidRDefault="00674E8B" w:rsidP="00674E8B">
      <w:pPr>
        <w:pStyle w:val="body"/>
        <w:spacing w:line="276" w:lineRule="auto"/>
        <w:ind w:firstLine="709"/>
        <w:rPr>
          <w:bCs/>
          <w:sz w:val="24"/>
          <w:szCs w:val="24"/>
        </w:rPr>
      </w:pPr>
      <w:r w:rsidRPr="001A4D09">
        <w:rPr>
          <w:bCs/>
          <w:sz w:val="24"/>
          <w:szCs w:val="24"/>
        </w:rPr>
        <w:t xml:space="preserve">5.3. 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5.4. 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на уровне начального общего образования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674E8B" w:rsidRPr="001A4D09" w:rsidRDefault="00674E8B" w:rsidP="00674E8B">
      <w:pPr>
        <w:pStyle w:val="body"/>
        <w:spacing w:line="276" w:lineRule="auto"/>
        <w:ind w:firstLine="709"/>
        <w:rPr>
          <w:bCs/>
          <w:sz w:val="24"/>
          <w:szCs w:val="24"/>
        </w:rPr>
      </w:pPr>
      <w:r w:rsidRPr="001A4D09">
        <w:rPr>
          <w:bCs/>
          <w:sz w:val="24"/>
          <w:szCs w:val="24"/>
        </w:rPr>
        <w:t xml:space="preserve">5.5.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5.6. 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5.7. 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674E8B" w:rsidRPr="001A4D09" w:rsidRDefault="00674E8B" w:rsidP="00674E8B">
      <w:pPr>
        <w:pStyle w:val="body"/>
        <w:spacing w:line="276" w:lineRule="auto"/>
        <w:ind w:firstLine="709"/>
        <w:rPr>
          <w:bCs/>
          <w:sz w:val="24"/>
          <w:szCs w:val="24"/>
        </w:rPr>
      </w:pPr>
      <w:r w:rsidRPr="001A4D09">
        <w:rPr>
          <w:bCs/>
          <w:sz w:val="24"/>
          <w:szCs w:val="24"/>
        </w:rPr>
        <w:t xml:space="preserve">5.8. Программа по изобразительному искусству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обучающихся, проявляющих выдающиеся способности, так и для детей-инвалидов и обучающихся с ограниченными возможностями здоровья. </w:t>
      </w:r>
    </w:p>
    <w:p w:rsidR="00674E8B" w:rsidRPr="001A4D09" w:rsidRDefault="00674E8B" w:rsidP="00674E8B">
      <w:pPr>
        <w:pStyle w:val="body"/>
        <w:spacing w:line="276" w:lineRule="auto"/>
        <w:ind w:firstLine="709"/>
        <w:rPr>
          <w:bCs/>
          <w:sz w:val="24"/>
          <w:szCs w:val="24"/>
        </w:rPr>
      </w:pPr>
      <w:r w:rsidRPr="001A4D09">
        <w:rPr>
          <w:bCs/>
          <w:sz w:val="24"/>
          <w:szCs w:val="24"/>
        </w:rPr>
        <w:t xml:space="preserve">5.9. 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5.10. 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одного учебного часа в неделю. Изучение содержания всех модулей в 1–4 классах обязательно. </w:t>
      </w:r>
    </w:p>
    <w:p w:rsidR="00674E8B" w:rsidRPr="001A4D09" w:rsidRDefault="00674E8B" w:rsidP="00674E8B">
      <w:pPr>
        <w:pStyle w:val="body"/>
        <w:spacing w:line="276" w:lineRule="auto"/>
        <w:ind w:firstLine="709"/>
        <w:rPr>
          <w:bCs/>
          <w:sz w:val="24"/>
          <w:szCs w:val="24"/>
        </w:rPr>
      </w:pPr>
      <w:r w:rsidRPr="001A4D09">
        <w:rPr>
          <w:bCs/>
          <w:sz w:val="24"/>
          <w:szCs w:val="24"/>
        </w:rPr>
        <w:t xml:space="preserve">5.11. 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5.12. 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rsidR="00674E8B" w:rsidRPr="001A4D09" w:rsidRDefault="00674E8B" w:rsidP="00674E8B">
      <w:pPr>
        <w:pStyle w:val="body"/>
        <w:spacing w:line="276" w:lineRule="auto"/>
        <w:ind w:firstLine="709"/>
        <w:rPr>
          <w:bCs/>
          <w:sz w:val="24"/>
          <w:szCs w:val="24"/>
        </w:rPr>
      </w:pPr>
      <w:r w:rsidRPr="001A4D09">
        <w:rPr>
          <w:bCs/>
          <w:sz w:val="24"/>
          <w:szCs w:val="24"/>
        </w:rPr>
        <w:t xml:space="preserve">5.13. Содержание программы по изобразительному искусству распределено по модулям с учётом проверяемых требований к результатам освоения учебного предмета, выносимым на промежуточную аттестацию. </w:t>
      </w:r>
    </w:p>
    <w:p w:rsidR="00674E8B" w:rsidRPr="001A4D09" w:rsidRDefault="00674E8B" w:rsidP="00674E8B">
      <w:pPr>
        <w:pStyle w:val="body"/>
        <w:spacing w:line="276" w:lineRule="auto"/>
        <w:ind w:firstLine="709"/>
        <w:rPr>
          <w:bCs/>
          <w:sz w:val="24"/>
          <w:szCs w:val="24"/>
        </w:rPr>
      </w:pPr>
      <w:r w:rsidRPr="001A4D09">
        <w:rPr>
          <w:bCs/>
          <w:sz w:val="24"/>
          <w:szCs w:val="24"/>
        </w:rPr>
        <w:t xml:space="preserve">6. Содержание обучения в 1 классе (33 ч). </w:t>
      </w:r>
    </w:p>
    <w:p w:rsidR="00674E8B" w:rsidRPr="001A4D09" w:rsidRDefault="00674E8B" w:rsidP="00674E8B">
      <w:pPr>
        <w:pStyle w:val="body"/>
        <w:spacing w:line="276" w:lineRule="auto"/>
        <w:ind w:firstLine="709"/>
        <w:rPr>
          <w:bCs/>
          <w:sz w:val="24"/>
          <w:szCs w:val="24"/>
        </w:rPr>
      </w:pPr>
      <w:r w:rsidRPr="001A4D09">
        <w:rPr>
          <w:bCs/>
          <w:sz w:val="24"/>
          <w:szCs w:val="24"/>
        </w:rPr>
        <w:t xml:space="preserve">6.1.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Разные виды линий. Линейный рисунок. Графические материалы для линейного рисунка и их особенности. Приёмы рисования линией.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Рисование с натуры: разные листья и их форма.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Представление о пропорциях: короткое – длинное. Развитие – навыка видения соотношения частей целого (на основе рисунков животных).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Графическое пятно (ахроматическое) и представление о силуэте. Формирование навыка видения целостности. Цельная форма и её части.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6.2.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Три основных цвета. Ассоциативные представления, связанные с каждым цветом. Навыки смешения красок и получение нового цвета.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Эмоциональная выразительность цвета, способы выражение настроения в изображаемом сюжете.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Тематическая композиция «Времена года». Контрастные цветовые состояния времён года. Живопись (гуашь), аппликация или смешанная техника.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Техника монотипии. Представления о симметрии. Развитие воображения.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6.3.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в объёме. Приёмы работы с пластилином; дощечка, стек, тряпочка.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зверушек из цельной формы (например, черепашки, ёжика, зайчика). Приёмы вытягивания, вдавливания, сгибания, скручивания.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Бумажная пластика. Овладение первичными приёмами надрезания, закручивания, складывания.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Объёмная аппликация из бумаги и картона. </w:t>
      </w:r>
    </w:p>
    <w:p w:rsidR="00674E8B" w:rsidRPr="001A4D09" w:rsidRDefault="00674E8B" w:rsidP="00674E8B">
      <w:pPr>
        <w:pStyle w:val="body"/>
        <w:spacing w:line="276" w:lineRule="auto"/>
        <w:ind w:firstLine="709"/>
        <w:rPr>
          <w:bCs/>
          <w:sz w:val="24"/>
          <w:szCs w:val="24"/>
        </w:rPr>
      </w:pPr>
      <w:r w:rsidRPr="001A4D09">
        <w:rPr>
          <w:bCs/>
          <w:sz w:val="24"/>
          <w:szCs w:val="24"/>
        </w:rPr>
        <w:t xml:space="preserve">6.4.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Узоры и орнаменты, создаваемые людьми, и разнообразие их видов. Орнаменты геометрические и растительные. Декоративная композиция в круге или в полосе.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Дизайн предмета: изготовление нарядной упаковки путём складывания бумаги и аппликации.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Оригами – создание игрушки для новогодней ёлки. Приёмы складывания бумаги. </w:t>
      </w:r>
    </w:p>
    <w:p w:rsidR="00674E8B" w:rsidRPr="001A4D09" w:rsidRDefault="00674E8B" w:rsidP="00674E8B">
      <w:pPr>
        <w:pStyle w:val="body"/>
        <w:spacing w:line="276" w:lineRule="auto"/>
        <w:ind w:firstLine="709"/>
        <w:rPr>
          <w:bCs/>
          <w:sz w:val="24"/>
          <w:szCs w:val="24"/>
        </w:rPr>
      </w:pPr>
      <w:r w:rsidRPr="001A4D09">
        <w:rPr>
          <w:bCs/>
          <w:sz w:val="24"/>
          <w:szCs w:val="24"/>
        </w:rPr>
        <w:t xml:space="preserve">6.5.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Наблюдение разнообразных архитектурных зданий в окружающем мире (по фотографиям), обсуждение особенностей и составных частей зданий.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использование приёма симметрии.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Макетирование (или аппликация) пространственной среды сказочного города из бумаги, картона или пластилина. </w:t>
      </w:r>
    </w:p>
    <w:p w:rsidR="00674E8B" w:rsidRPr="001A4D09" w:rsidRDefault="00674E8B" w:rsidP="00674E8B">
      <w:pPr>
        <w:pStyle w:val="body"/>
        <w:spacing w:line="276" w:lineRule="auto"/>
        <w:ind w:firstLine="709"/>
        <w:rPr>
          <w:bCs/>
          <w:sz w:val="24"/>
          <w:szCs w:val="24"/>
        </w:rPr>
      </w:pPr>
      <w:r w:rsidRPr="001A4D09">
        <w:rPr>
          <w:bCs/>
          <w:sz w:val="24"/>
          <w:szCs w:val="24"/>
        </w:rPr>
        <w:t xml:space="preserve">6.6.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Восприятие произведений детского творчества. Обсуждение сюжетного и эмоционального содержания детских работ.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Рассматривание иллюстраций детской книги на основе содержательных установок учителя в соответствии с изучаемой темой.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6.7.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Фотографирование мелких деталей природы, выражение ярких зрительных впечатлений.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Обсуждение в условиях урока ученических фотографий, соответствующих изучаемой теме. </w:t>
      </w:r>
    </w:p>
    <w:p w:rsidR="00674E8B" w:rsidRPr="001A4D09" w:rsidRDefault="00674E8B" w:rsidP="00674E8B">
      <w:pPr>
        <w:pStyle w:val="body"/>
        <w:spacing w:line="276" w:lineRule="auto"/>
        <w:ind w:firstLine="709"/>
        <w:rPr>
          <w:bCs/>
          <w:sz w:val="24"/>
          <w:szCs w:val="24"/>
        </w:rPr>
      </w:pPr>
      <w:r w:rsidRPr="001A4D09">
        <w:rPr>
          <w:bCs/>
          <w:sz w:val="24"/>
          <w:szCs w:val="24"/>
        </w:rPr>
        <w:t xml:space="preserve">7. Содержание обучения во 2 классе (34 ч). </w:t>
      </w:r>
    </w:p>
    <w:p w:rsidR="00674E8B" w:rsidRPr="001A4D09" w:rsidRDefault="00674E8B" w:rsidP="00674E8B">
      <w:pPr>
        <w:pStyle w:val="body"/>
        <w:spacing w:line="276" w:lineRule="auto"/>
        <w:ind w:firstLine="709"/>
        <w:rPr>
          <w:bCs/>
          <w:sz w:val="24"/>
          <w:szCs w:val="24"/>
        </w:rPr>
      </w:pPr>
      <w:r w:rsidRPr="001A4D09">
        <w:rPr>
          <w:bCs/>
          <w:sz w:val="24"/>
          <w:szCs w:val="24"/>
        </w:rPr>
        <w:t xml:space="preserve">7.1.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Пастель и мелки – особенности и выразительные свойства графических материалов, приёмы работы.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Пропорции – соотношение частей и целого. Развитие аналитических навыков видения пропорций. Выразительные свойства пропорций (на основе рисунков птиц).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7.2.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Акварель и её свойства. Акварельные кисти. Приёмы работы акварелью.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Цвет тёплый и холодный – цветовой контраст.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Цвет открытый – звонкий и приглушённый, тихий. Эмоциональная выразительность цвета.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сказочного персонажа с ярко выраженным характером (образ мужской или женский).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7.3.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движения и статики в скульптуре: лепка из пластилина тяжёлой, неповоротливой и лёгкой, стремительной формы. </w:t>
      </w:r>
    </w:p>
    <w:p w:rsidR="00674E8B" w:rsidRPr="001A4D09" w:rsidRDefault="00674E8B" w:rsidP="00674E8B">
      <w:pPr>
        <w:pStyle w:val="body"/>
        <w:spacing w:line="276" w:lineRule="auto"/>
        <w:ind w:firstLine="709"/>
        <w:rPr>
          <w:bCs/>
          <w:sz w:val="24"/>
          <w:szCs w:val="24"/>
        </w:rPr>
      </w:pPr>
      <w:r w:rsidRPr="001A4D09">
        <w:rPr>
          <w:bCs/>
          <w:sz w:val="24"/>
          <w:szCs w:val="24"/>
        </w:rPr>
        <w:t xml:space="preserve">7.4.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Рисунок геометрического орнамента кружева или вышивки. Декоративная композиция. Ритм пятен в декоративной аппликации.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Декор одежды человека. Разнообразие украшений. Традиционные народные женские и мужские украшения. Назначение украшений и их роль в жизни людей.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7.5.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7.6.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Восприятие произведений детского творчества. Обсуждение сюжетного и эмоционального содержания детских работ.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Восприятие орнаментальных произведений прикладного искусства (например, кружево, шитьё, резьба и роспись).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Восприятие произведений живописи с активным выражением цветового состояния в природе. Произведения И.И. Левитана, А.И. Куинджи, Н.П. Крымова.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7.7.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Компьютерные средства изображения. Виды линий (в программе Paint или другом графическом редакторе).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674E8B" w:rsidRPr="001A4D09" w:rsidRDefault="00674E8B" w:rsidP="00674E8B">
      <w:pPr>
        <w:pStyle w:val="body"/>
        <w:spacing w:line="276" w:lineRule="auto"/>
        <w:ind w:firstLine="709"/>
        <w:rPr>
          <w:bCs/>
          <w:sz w:val="24"/>
          <w:szCs w:val="24"/>
        </w:rPr>
      </w:pPr>
      <w:r w:rsidRPr="001A4D09">
        <w:rPr>
          <w:bCs/>
          <w:sz w:val="24"/>
          <w:szCs w:val="24"/>
        </w:rPr>
        <w:t xml:space="preserve">8. Содержание обучения в 3 классе (34 ч). </w:t>
      </w:r>
    </w:p>
    <w:p w:rsidR="00674E8B" w:rsidRPr="001A4D09" w:rsidRDefault="00674E8B" w:rsidP="00674E8B">
      <w:pPr>
        <w:pStyle w:val="body"/>
        <w:spacing w:line="276" w:lineRule="auto"/>
        <w:ind w:firstLine="709"/>
        <w:rPr>
          <w:bCs/>
          <w:sz w:val="24"/>
          <w:szCs w:val="24"/>
        </w:rPr>
      </w:pPr>
      <w:r w:rsidRPr="001A4D09">
        <w:rPr>
          <w:bCs/>
          <w:sz w:val="24"/>
          <w:szCs w:val="24"/>
        </w:rPr>
        <w:t xml:space="preserve">8.1.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Поздравительная открытка. Открытка-пожелание. Композиция открытки: совмещение текста (шрифта) и изображения. Рисунок открытки или аппликация.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Эскиз плаката или афиши. Совмещение шрифта и изображения. Особенности композиции плаката.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Транспорт в городе. Рисунки реальных или фантастических машин.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лица человека. Строение, пропорции, взаиморасположение частей лица.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Эскиз маски для маскарада: изображение лица – маски персонажа с ярко выраженным характером. Аппликация из цветной бумаги. </w:t>
      </w:r>
    </w:p>
    <w:p w:rsidR="00674E8B" w:rsidRPr="001A4D09" w:rsidRDefault="00674E8B" w:rsidP="00674E8B">
      <w:pPr>
        <w:pStyle w:val="body"/>
        <w:spacing w:line="276" w:lineRule="auto"/>
        <w:ind w:firstLine="709"/>
        <w:rPr>
          <w:bCs/>
          <w:sz w:val="24"/>
          <w:szCs w:val="24"/>
        </w:rPr>
      </w:pPr>
      <w:r w:rsidRPr="001A4D09">
        <w:rPr>
          <w:bCs/>
          <w:sz w:val="24"/>
          <w:szCs w:val="24"/>
        </w:rPr>
        <w:t xml:space="preserve">8.2.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 </w:t>
      </w:r>
    </w:p>
    <w:p w:rsidR="00674E8B" w:rsidRPr="001A4D09" w:rsidRDefault="00674E8B" w:rsidP="00674E8B">
      <w:pPr>
        <w:pStyle w:val="body"/>
        <w:spacing w:line="276" w:lineRule="auto"/>
        <w:ind w:firstLine="709"/>
        <w:rPr>
          <w:bCs/>
          <w:sz w:val="24"/>
          <w:szCs w:val="24"/>
        </w:rPr>
      </w:pPr>
      <w:r w:rsidRPr="001A4D09">
        <w:rPr>
          <w:bCs/>
          <w:sz w:val="24"/>
          <w:szCs w:val="24"/>
        </w:rPr>
        <w:t xml:space="preserve">Тематическая композиция «Праздник в городе». Гуашь по цветной бумаге, возможно совмещение с наклейками в виде коллажа или аппликации.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Натюрморт из простых предметов с натуры или по представлению. «Натюрморт-автопортрет» из предметов, характеризующих личность ученика.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8.3.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сказочного персонажа на основе сюжета известной сказки или создание этого персонажа путём бумагопластики.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Освоение знаний о видах скульптуры (по назначению) и жанрах скульптуры (по сюжету изображения).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эскиза парковой скульптуры. Выражение пластики движения в скульптуре. Работа с пластилином или глиной.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8.4.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Эскизы орнаментов для росписи тканей. Раппорт. Трафарет и создание орнамента при помощи печаток или штампов.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Проектирование (эскизы) декоративных украшений в городе, например, ажурные ограды, украшения фонарей, скамеек, киосков, подставок для цветов.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164.8.5.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674E8B" w:rsidRPr="001A4D09" w:rsidRDefault="00674E8B" w:rsidP="00674E8B">
      <w:pPr>
        <w:pStyle w:val="body"/>
        <w:spacing w:line="276" w:lineRule="auto"/>
        <w:ind w:firstLine="709"/>
        <w:rPr>
          <w:bCs/>
          <w:sz w:val="24"/>
          <w:szCs w:val="24"/>
        </w:rPr>
      </w:pPr>
      <w:r w:rsidRPr="001A4D09">
        <w:rPr>
          <w:bCs/>
          <w:sz w:val="24"/>
          <w:szCs w:val="24"/>
        </w:rPr>
        <w:t xml:space="preserve">8.6.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Иллюстрации в детских книгах и дизайн детской книги. Рассматривание и обсуждение иллюстраций известных российских иллюстраторов детских книг.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Виртуальное путешествие: памятники архитектуры в Москве и Санкт-Петербурге (обзор памятников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Знания о видах пространственных искусств: виды определяются по назначению произведений в жизни людей.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других.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Представления о произведениях крупнейших отечественных портретистов: В.И. Сурикова, И.Е. Репина, В.А. Серова и других. </w:t>
      </w:r>
    </w:p>
    <w:p w:rsidR="00674E8B" w:rsidRPr="001A4D09" w:rsidRDefault="00674E8B" w:rsidP="00674E8B">
      <w:pPr>
        <w:pStyle w:val="body"/>
        <w:spacing w:line="276" w:lineRule="auto"/>
        <w:ind w:firstLine="709"/>
        <w:rPr>
          <w:bCs/>
          <w:sz w:val="24"/>
          <w:szCs w:val="24"/>
        </w:rPr>
      </w:pPr>
      <w:r w:rsidRPr="001A4D09">
        <w:rPr>
          <w:bCs/>
          <w:sz w:val="24"/>
          <w:szCs w:val="24"/>
        </w:rPr>
        <w:t xml:space="preserve">8.7.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и изучение мимики лица в программе Paint (или другом графическом редакторе).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Редактирование фотографий в программе Picture Manager: изменение яркости, контраста, насыщенности цвета; обрезка, поворот, отражение.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Виртуальные путешествия в главные художественные музеи и музеи местные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9. Содержание обучения в 4 классе (34 ч). </w:t>
      </w:r>
    </w:p>
    <w:p w:rsidR="00674E8B" w:rsidRPr="001A4D09" w:rsidRDefault="00674E8B" w:rsidP="00674E8B">
      <w:pPr>
        <w:pStyle w:val="body"/>
        <w:spacing w:line="276" w:lineRule="auto"/>
        <w:ind w:firstLine="709"/>
        <w:rPr>
          <w:bCs/>
          <w:sz w:val="24"/>
          <w:szCs w:val="24"/>
        </w:rPr>
      </w:pPr>
      <w:r w:rsidRPr="001A4D09">
        <w:rPr>
          <w:bCs/>
          <w:sz w:val="24"/>
          <w:szCs w:val="24"/>
        </w:rPr>
        <w:t xml:space="preserve">9.1.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Графическое изображение героев былин, древних легенд, сказок и сказаний разных народов.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города – тематическая графическая композиция; использование карандаша, мелков, фломастеров (смешанная техника).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9.2.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Красота природы разных климатических зон, создание пейзажных композиций (горный, степной, среднерусский ландшафт).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rsidR="00674E8B" w:rsidRPr="001A4D09" w:rsidRDefault="00674E8B" w:rsidP="00674E8B">
      <w:pPr>
        <w:pStyle w:val="body"/>
        <w:spacing w:line="276" w:lineRule="auto"/>
        <w:ind w:firstLine="709"/>
        <w:rPr>
          <w:bCs/>
          <w:sz w:val="24"/>
          <w:szCs w:val="24"/>
        </w:rPr>
      </w:pPr>
      <w:r w:rsidRPr="001A4D09">
        <w:rPr>
          <w:bCs/>
          <w:sz w:val="24"/>
          <w:szCs w:val="24"/>
        </w:rPr>
        <w:t xml:space="preserve">9.3.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Знакомство со скульптурными памятниками героям и мемориальными комплексами.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674E8B" w:rsidRPr="001A4D09" w:rsidRDefault="00674E8B" w:rsidP="00674E8B">
      <w:pPr>
        <w:pStyle w:val="body"/>
        <w:spacing w:line="276" w:lineRule="auto"/>
        <w:ind w:firstLine="709"/>
        <w:rPr>
          <w:bCs/>
          <w:sz w:val="24"/>
          <w:szCs w:val="24"/>
        </w:rPr>
      </w:pPr>
      <w:r w:rsidRPr="001A4D09">
        <w:rPr>
          <w:bCs/>
          <w:sz w:val="24"/>
          <w:szCs w:val="24"/>
        </w:rPr>
        <w:t xml:space="preserve">9.4.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Орнаментальное украшение каменной архитектуры в памятниках русской культуры, каменная резьба, росписи стен, изразцы.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Женский и мужской костюмы в традициях разных народов.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Своеобразие одежды разных эпох и культур. </w:t>
      </w:r>
    </w:p>
    <w:p w:rsidR="00674E8B" w:rsidRPr="001A4D09" w:rsidRDefault="00674E8B" w:rsidP="00674E8B">
      <w:pPr>
        <w:pStyle w:val="body"/>
        <w:spacing w:line="276" w:lineRule="auto"/>
        <w:ind w:firstLine="709"/>
        <w:rPr>
          <w:bCs/>
          <w:sz w:val="24"/>
          <w:szCs w:val="24"/>
        </w:rPr>
      </w:pPr>
      <w:r w:rsidRPr="001A4D09">
        <w:rPr>
          <w:bCs/>
          <w:sz w:val="24"/>
          <w:szCs w:val="24"/>
        </w:rPr>
        <w:t xml:space="preserve">9.5.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w:t>
      </w:r>
    </w:p>
    <w:p w:rsidR="00674E8B" w:rsidRPr="001A4D09" w:rsidRDefault="00674E8B" w:rsidP="00674E8B">
      <w:pPr>
        <w:pStyle w:val="body"/>
        <w:spacing w:line="276" w:lineRule="auto"/>
        <w:ind w:firstLine="709"/>
        <w:rPr>
          <w:bCs/>
          <w:sz w:val="24"/>
          <w:szCs w:val="24"/>
        </w:rPr>
      </w:pPr>
      <w:r w:rsidRPr="001A4D09">
        <w:rPr>
          <w:bCs/>
          <w:sz w:val="24"/>
          <w:szCs w:val="24"/>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Понимание значения для современных людей сохранения культурного наследия.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9.6.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Примеры произведений великих европейских художников: Леонардо да Винчи, Рафаэля, Рембрандта, Пикассо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9.7.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Виртуальные тематические путешествия по художественным музеям мира.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 Планируемые результаты освоения программы по изобразительному искусству на уровне начального общего образования.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10.1. 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уважения и ценностного отношения к своей Родине – России;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ценностно-смысловые ориентации и установки, отражающие индивидуально-личностные позиции и социально значимые личностные качества;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духовно-нравственное развитие обучающихся;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мотивацию к познанию и обучению, готовность к саморазвитию и активному участию в социально-значимой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 </w:t>
      </w:r>
    </w:p>
    <w:p w:rsidR="00674E8B" w:rsidRPr="001A4D09" w:rsidRDefault="00674E8B" w:rsidP="00674E8B">
      <w:pPr>
        <w:pStyle w:val="body"/>
        <w:spacing w:line="276" w:lineRule="auto"/>
        <w:ind w:firstLine="709"/>
        <w:rPr>
          <w:bCs/>
          <w:sz w:val="24"/>
          <w:szCs w:val="24"/>
        </w:rPr>
      </w:pPr>
      <w:r w:rsidRPr="001A4D09">
        <w:rPr>
          <w:bCs/>
          <w:sz w:val="24"/>
          <w:szCs w:val="24"/>
        </w:rP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rsidR="00674E8B" w:rsidRPr="001A4D09" w:rsidRDefault="00674E8B" w:rsidP="00674E8B">
      <w:pPr>
        <w:pStyle w:val="body"/>
        <w:spacing w:line="276" w:lineRule="auto"/>
        <w:ind w:firstLine="709"/>
        <w:rPr>
          <w:bCs/>
          <w:sz w:val="24"/>
          <w:szCs w:val="24"/>
        </w:rPr>
      </w:pPr>
      <w:r w:rsidRPr="001A4D09">
        <w:rPr>
          <w:bCs/>
          <w:sz w:val="24"/>
          <w:szCs w:val="24"/>
        </w:rPr>
        <w:t xml:space="preserve">10.2.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Пространственные представления и сенсорные способности: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характеризовать форму предмета, конструкции;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выявлять доминантные черты (характерные особенности) в визуальном образе;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сравнивать плоскостные и пространственные объекты по заданным основаниям;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находить ассоциативные связи между визуальными образами разных форм и предметов;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сопоставлять части и целое в видимом образе, предмете, конструкции;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анализировать пропорциональные отношения частей внутри целого и предметов между собой;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обобщать форму составной конструкции;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выявлять и анализировать ритмические отношения в пространстве и в изображении (визуальном образе) на установленных основаниях;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абстрагировать образ реальности при построении плоской композиции;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соотносить тональные отношения (тёмное – светлое) в пространственных и плоскостных объектах;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выявлять и анализировать эмоциональное воздействие цветовых отношений в пространственной среде и плоскостном изображении.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проявлять исследовательские, экспериментальные действия в процессе освоения выразительных свойств различных художественных материалов;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анализировать и оценивать с позиций эстетических категорий явления природы и предметно-пространственную среду жизни человека;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использовать знаково-символические средства для составления орнаментов и декоративных композиций;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классифицировать произведения искусства по видам и, соответственно, по назначению в жизни людей;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классифицировать произведения изобразительного искусства по жанрам в качестве инструмента анализа содержания произведений;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ставить и использовать вопросы как исследовательский инструмент познания.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10.2.2.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использовать электронные образовательные ресурсы;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работать с электронными учебниками и учебными пособиями;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анализировать, интерпретировать, обобщать и систематизировать информацию, представленную в произведениях искусства, текстах, таблицах и схемах;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самостоятельно готовить информацию на заданную или выбранную тему и представлять её в различных видах: рисунках и эскизах, электронных презентациях;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соблюдать правила информационной безопасности при работе в сети Интернет. </w:t>
      </w:r>
    </w:p>
    <w:p w:rsidR="00674E8B" w:rsidRPr="001A4D09" w:rsidRDefault="00674E8B" w:rsidP="00674E8B">
      <w:pPr>
        <w:pStyle w:val="body"/>
        <w:spacing w:line="276" w:lineRule="auto"/>
        <w:ind w:firstLine="709"/>
        <w:rPr>
          <w:bCs/>
          <w:sz w:val="24"/>
          <w:szCs w:val="24"/>
        </w:rPr>
      </w:pPr>
      <w:r w:rsidRPr="001A4D09">
        <w:rPr>
          <w:bCs/>
          <w:sz w:val="24"/>
          <w:szCs w:val="24"/>
        </w:rPr>
        <w:t xml:space="preserve">10.2.3. У обучающегося будут сформированы следующие умения общения как часть коммуникативных универсальных учебных действий: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понимать искусство в качестве особого языка общения – межличностного (автор – зритель), между поколениями, между народами;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демонстрировать и объяснять результаты своего творческого, художественного или исследовательского опыта;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признавать своё и чужое право на ошибку, развивать свои способности сопереживать, понимать намерения и переживания свои и других людей;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10.2.4.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внимательно относиться и выполнять учебные задачи, поставленные учителем;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соблюдать последовательность учебных действий при выполнении задания;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 К концу обучения в 1 классе обучающийся получит следующие предметные результаты по отдельным темам программы по изобразительному искусству: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навыки применения свойств простых графических материалов в самостоятельной творческой работе в условиях урока.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первичный опыт в создании графического рисунка на основе знакомства со средствами изобразительного языка.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аналитического наблюдения формы предмета, опыт обобщения и геометризации наблюдаемой формы как основы обучения рисунку.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рисунка простого (плоского) предмета с натуры.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Учиться анализировать соотношения пропорций, визуально сравнивать пространственные величины.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первичные знания и навыки композиционного расположения изображения на листе.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выбирать вертикальный или горизонтальный формат листа для выполнения соответствующих задач рисунка.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Воспринимать учебную задачу, поставленную учителем, и решать её в своей практической художественной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навыки работы красками «гуашь» в условиях урока.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три основных цвета; обсуждать и называть ассоциативные представления, которые рождает каждый цвет.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Осознавать эмоциональное звучание цвета и уметь формулировать своё мнение с опорой на опыт жизненных ассоциаций.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экспериментирования, исследования результатов смешения красок и получения нового цвета.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Вести творческую работу на заданную тему с опорой на зрительные впечатления, организованные педагогом.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аналитического наблюдения, поиска выразительных образных объёмных форм в природе (например, облака, камни, коряги, формы плодов).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первичные приёмы лепки из пластилина, приобретать представления о целостной форме в объёмном изображении.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Овладевать первичными навыками бумагопластики – создания объёмных форм из бумаги путём её складывания, надрезания, закручивания.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Различать виды орнаментов по изобразительным мотивам: растительные, геометрические, анималистические.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Учиться использовать правила симметрии в своей художественной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орнаментальной декоративной композиции (стилизованной: декоративный цветок или птица).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знания о значении и назначении украшений в жизни людей.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Иметь опыт и соответствующие возрасту навыки подготовки и оформления общего праздника.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конструирования из бумаги, складывания объёмных простых геометрических тел.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пространственного макетирования (сказочный город) в форме коллективной игровой деятельности.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представления о конструктивной основе любого предмета и первичные навыки анализа его строения.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эстетического наблюдения природы на основе эмоциональных впечатлений с учётом учебных задач и визуальной установки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опыт эстетического восприятия и аналитического наблюдения архитектурных построек.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новый опыт восприятия художественных иллюстраций в детских книгах и отношения к ним в соответствии с учебной установкой.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10.3.7.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фотографий с целью эстетического и целенаправленного наблюдения природы.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 К концу обучения во 2 классе обучающийся получит следующие предметные результаты по отдельным темам программы по изобразительному искусству: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навыки изображения на основе разной по характеру и способу наложения линии.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Овладевать понятием «ритм» и навыками ритмической организации изображения как необходимой композиционной основы выражения содержания.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работы акварельной краской и понимать особенности работы прозрачной краской.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названия основных и составных цветов и способы получения разных оттенков составного цвета.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Различать и сравнивать тёмные и светлые оттенки цвета; осваивать смешение цветных красок с белой и чёрной (для изменения их тона).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о делении цветов на тёплые и холодные; уметь различать и сравнивать тёплые и холодные оттенки цвета.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эмоциональную выразительность цвета: цвет звонкий и яркий, радостный; цвет мягкий, «глухой» и мрачный и др.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об изменениях скульптурного образа при осмотре произведения с разных сторон.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анализировать и эстетически оценивать разнообразие форм в природе, воспринимаемых как узоры.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выполнения эскиза геометрического орнамента кружева или вышивки на основе природных мотивов.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преобразования бытовых подручных нехудожественных материалов в художественные изображения и поделки.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выполнения красками рисунков украшений народных былинных персонажей.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создания объёмных предметов из бумаги и объёмного декорирования предметов из бумаги.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Участвовать в коллективной работе по построению из бумаги пространственного макета сказочного города или детской площадки.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понимание образа здания, то есть его эмоционального воздействия.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сочинения и изображения жилья для разных по своему характеру героев литературных и народных сказок.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и развивать умения вести эстетическое наблюдение явлений природы, а также потребность в таком наблюдении.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10.4.7.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возможности изображения с помощью разных видов линий в программе Paint (или другом графическом редакторе).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трансформации и копирования геометрических фигур в программе Paint, а также построения из них простых рисунков или орнаментов.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 К концу обучения в 3 классе обучающийся получит следующие предметные результаты по отдельным темам программы по изобразительному искусству: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представление о художественном оформлении книги, о дизайне книги, многообразии форм детских книг, о работе художников-иллюстраторов.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об искусстве шрифта и образных (изобразительных) возможностях надписи, о работе художника над шрифтовой композицией.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Создавать практическую творческую работу – поздравительную открытку, совмещая в ней шрифт и изображение.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о работе художников над плакатами и афишами. Выполнять творческую композицию – эскиз афиши к выбранному спектаклю или фильму.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основные пропорции лица человека, взаимное расположение частей лица.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рисования портрета (лица) человека.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Создавать маску сказочного персонажа с ярко выраженным характером лица (для карнавала или спектакля).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создания живописной композиции (натюрморта) по наблюдению натуры или по представлению.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эстетически анализировать сюжет и композицию, эмоциональное настроение в натюрмортах известных отечественных художников.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творческой живописной работы – натюрморта с ярко выраженным настроением или «натюрморта-автопортрета».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Изображать красками портрет человека с опорой на натуру или по представлению.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Создавать пейзаж, передавая в нём активное состояние природы.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Приобрести представление о деятельности художника в театре.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Создать красками эскиз занавеса или эскиз декораций к выбранному сюжету.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Познакомиться с работой художников по оформлению праздников.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Выполнить тематическую композицию «Праздник в городе» на основе наблюдений, по памяти и по представлению.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Учиться создавать игрушку из подручного нехудожественного материала путём добавления к ней необходимых деталей и тем самым «одушевления образа».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о видах скульптуры: скульптурные памятники, парковая скульптура, мелкая пластика, рельеф (виды рельефа).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лепки эскиза парковой скульптуры.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о создании глиняной и деревянной посуды: народные художественные промыслы Гжель и Хохлома.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навыки создания орнаментов при помощи штампов и трафаретов.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Получить опыт создания композиции орнамента в квадрате (в качестве эскиза росписи женского платка).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Создать эскиз макета паркового пространства или участвовать в коллективной работе по созданию такого макета.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Создать в виде рисунков или объёмных аппликаций из цветной бумаги эскизы разнообразных малых архитектурных форм, наполняющих городское пространство.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Придумать и нарисовать (или выполнить в технике бумагопластики) транспортное средство.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 уметь называть основные жанры живописи, графики и скульптуры, определяемые предметом изображения.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что в России много замечательных художественных музеев, иметь представление о коллекциях своих региональных музеев. </w:t>
      </w:r>
    </w:p>
    <w:p w:rsidR="00674E8B" w:rsidRPr="001A4D09" w:rsidRDefault="00674E8B" w:rsidP="00674E8B">
      <w:pPr>
        <w:pStyle w:val="body"/>
        <w:spacing w:line="276" w:lineRule="auto"/>
        <w:ind w:firstLine="709"/>
        <w:rPr>
          <w:bCs/>
          <w:sz w:val="24"/>
          <w:szCs w:val="24"/>
        </w:rPr>
      </w:pPr>
      <w:r w:rsidRPr="001A4D09">
        <w:rPr>
          <w:bCs/>
          <w:sz w:val="24"/>
          <w:szCs w:val="24"/>
        </w:rPr>
        <w:t xml:space="preserve">10.5.7.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работы в графическом редакторе с линиями, геометрическими фигурами, инструментами традиционного рисования.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соединения шрифта и векторного изображения при создании, например, поздравительных открыток, афиши.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 К концу обучения в 4 классе обучающийся получит следующие предметные результаты по отдельным темам программы по изобразительному искусству: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10.6.1. Модуль «Графика».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Создавать зарисовки памятников отечественной и мировой архитектуры.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10.6.2. Модуль «Живопись».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Создавать двойной портрет (например, портрет матери и ребёнка).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Приобретать опыт создания композиции на тему «Древнерусский город». </w:t>
      </w:r>
    </w:p>
    <w:p w:rsidR="00674E8B" w:rsidRPr="001A4D09" w:rsidRDefault="00674E8B" w:rsidP="00674E8B">
      <w:pPr>
        <w:pStyle w:val="body"/>
        <w:spacing w:line="276" w:lineRule="auto"/>
        <w:ind w:firstLine="709"/>
        <w:rPr>
          <w:bCs/>
          <w:sz w:val="24"/>
          <w:szCs w:val="24"/>
        </w:rPr>
      </w:pPr>
      <w:r w:rsidRPr="001A4D09">
        <w:rPr>
          <w:bCs/>
          <w:sz w:val="24"/>
          <w:szCs w:val="24"/>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10.6.3. Модуль «Скульптура».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10.6.4. Модуль «Декоративно-прикладное искусство».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Познакомиться с женским и мужским костюмами в традициях разных народов, со своеобразием одежды в разных культурах и в разные эпохи.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10.6.5. Модуль «Архитектура».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Получить представление о конструкции традиционных жилищ у разных народов, об их связи с окружающей природой.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10.6.6. Модуль «Восприятие произведений искусства».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соборы Московского Кремля, Софийский собор в Великом Новгороде, храм Покрова на Нерли.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Уметь называть и объяснять содержание памятника К. Минину и Д. Пожарскому скульптора И.П. Мартоса в Москве. </w:t>
      </w:r>
    </w:p>
    <w:p w:rsidR="00674E8B" w:rsidRPr="001A4D09" w:rsidRDefault="00674E8B" w:rsidP="00674E8B">
      <w:pPr>
        <w:pStyle w:val="body"/>
        <w:spacing w:line="276" w:lineRule="auto"/>
        <w:ind w:firstLine="709"/>
        <w:rPr>
          <w:bCs/>
          <w:sz w:val="24"/>
          <w:szCs w:val="24"/>
        </w:rPr>
      </w:pPr>
      <w:r w:rsidRPr="001A4D09">
        <w:rPr>
          <w:bCs/>
          <w:sz w:val="24"/>
          <w:szCs w:val="24"/>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 </w:t>
      </w:r>
    </w:p>
    <w:p w:rsidR="00674E8B" w:rsidRPr="001A4D09" w:rsidRDefault="00674E8B" w:rsidP="00674E8B">
      <w:pPr>
        <w:pStyle w:val="body"/>
        <w:spacing w:line="276" w:lineRule="auto"/>
        <w:ind w:firstLine="709"/>
        <w:rPr>
          <w:bCs/>
          <w:sz w:val="24"/>
          <w:szCs w:val="24"/>
        </w:rPr>
      </w:pPr>
      <w:r w:rsidRPr="001A4D09">
        <w:rPr>
          <w:bCs/>
          <w:sz w:val="24"/>
          <w:szCs w:val="24"/>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rsidR="00674E8B" w:rsidRPr="001A4D09" w:rsidRDefault="00674E8B" w:rsidP="00674E8B">
      <w:pPr>
        <w:pStyle w:val="body"/>
        <w:spacing w:line="276" w:lineRule="auto"/>
        <w:ind w:firstLine="709"/>
        <w:rPr>
          <w:bCs/>
          <w:sz w:val="24"/>
          <w:szCs w:val="24"/>
        </w:rPr>
      </w:pPr>
      <w:r w:rsidRPr="001A4D09">
        <w:rPr>
          <w:bCs/>
          <w:sz w:val="24"/>
          <w:szCs w:val="24"/>
        </w:rPr>
        <w:t xml:space="preserve">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Приводить примеры произведений великих европейских художников: Леонардо да Винчи, Рафаэля, Рембрандта, Пикассо и других (по выбору учителя). </w:t>
      </w:r>
    </w:p>
    <w:p w:rsidR="00674E8B" w:rsidRPr="001A4D09" w:rsidRDefault="00674E8B" w:rsidP="00674E8B">
      <w:pPr>
        <w:pStyle w:val="body"/>
        <w:spacing w:line="276" w:lineRule="auto"/>
        <w:ind w:firstLine="709"/>
        <w:rPr>
          <w:bCs/>
          <w:sz w:val="24"/>
          <w:szCs w:val="24"/>
        </w:rPr>
      </w:pPr>
      <w:r w:rsidRPr="001A4D09">
        <w:rPr>
          <w:bCs/>
          <w:sz w:val="24"/>
          <w:szCs w:val="24"/>
        </w:rPr>
        <w:t xml:space="preserve">10.6.7. Модуль «Азбука цифровой графики».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Использовать поисковую систему для знакомства с разными видами деревянного дома на основе избы и традициями и её украшений.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 </w:t>
      </w:r>
    </w:p>
    <w:p w:rsidR="00674E8B" w:rsidRPr="001A4D09" w:rsidRDefault="00674E8B" w:rsidP="00674E8B">
      <w:pPr>
        <w:pStyle w:val="body"/>
        <w:spacing w:line="276" w:lineRule="auto"/>
        <w:ind w:firstLine="709"/>
        <w:rPr>
          <w:bCs/>
          <w:sz w:val="24"/>
          <w:szCs w:val="24"/>
        </w:rPr>
      </w:pPr>
      <w:r w:rsidRPr="001A4D09">
        <w:rPr>
          <w:bCs/>
          <w:sz w:val="24"/>
          <w:szCs w:val="24"/>
        </w:rPr>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 </w:t>
      </w:r>
    </w:p>
    <w:p w:rsidR="00674E8B" w:rsidRPr="001A4D09" w:rsidRDefault="00674E8B" w:rsidP="00674E8B">
      <w:pPr>
        <w:pStyle w:val="body"/>
        <w:spacing w:line="276" w:lineRule="auto"/>
        <w:ind w:firstLine="709"/>
        <w:rPr>
          <w:bCs/>
          <w:sz w:val="24"/>
          <w:szCs w:val="24"/>
        </w:rPr>
      </w:pPr>
      <w:r w:rsidRPr="001A4D09">
        <w:rPr>
          <w:bCs/>
          <w:sz w:val="24"/>
          <w:szCs w:val="24"/>
        </w:rP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Освоить анимацию простого повторяющегося движения изображения в виртуальном редакторе GIF-анимации. </w:t>
      </w:r>
    </w:p>
    <w:p w:rsidR="00674E8B" w:rsidRPr="001A4D09" w:rsidRDefault="00674E8B" w:rsidP="00674E8B">
      <w:pPr>
        <w:pStyle w:val="body"/>
        <w:spacing w:line="276" w:lineRule="auto"/>
        <w:ind w:firstLine="709"/>
        <w:rPr>
          <w:bCs/>
          <w:sz w:val="24"/>
          <w:szCs w:val="24"/>
        </w:rPr>
      </w:pPr>
      <w:r w:rsidRPr="001A4D09">
        <w:rPr>
          <w:bCs/>
          <w:sz w:val="24"/>
          <w:szCs w:val="24"/>
        </w:rPr>
        <w:t xml:space="preserve">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w:t>
      </w:r>
    </w:p>
    <w:p w:rsidR="00674E8B" w:rsidRPr="001A4D09" w:rsidRDefault="00674E8B" w:rsidP="00674E8B">
      <w:pPr>
        <w:pStyle w:val="body"/>
        <w:spacing w:line="276" w:lineRule="auto"/>
        <w:ind w:firstLine="709"/>
        <w:rPr>
          <w:bCs/>
          <w:sz w:val="24"/>
          <w:szCs w:val="24"/>
        </w:rPr>
      </w:pPr>
      <w:r w:rsidRPr="001A4D09">
        <w:rPr>
          <w:bCs/>
          <w:sz w:val="24"/>
          <w:szCs w:val="24"/>
        </w:rPr>
        <w:t>Совершать виртуальные тематические путешествия по художественным музеям мира.</w:t>
      </w:r>
    </w:p>
    <w:p w:rsidR="00674E8B" w:rsidRPr="008F1691" w:rsidRDefault="00674E8B" w:rsidP="00674E8B">
      <w:pPr>
        <w:pStyle w:val="body"/>
        <w:spacing w:line="276" w:lineRule="auto"/>
        <w:ind w:firstLine="709"/>
        <w:rPr>
          <w:b/>
          <w:bCs/>
          <w:sz w:val="24"/>
          <w:szCs w:val="24"/>
        </w:rPr>
      </w:pPr>
      <w:r>
        <w:rPr>
          <w:sz w:val="24"/>
          <w:szCs w:val="24"/>
        </w:rPr>
        <w:t xml:space="preserve"> </w:t>
      </w:r>
    </w:p>
    <w:p w:rsidR="00674E8B" w:rsidRPr="00C21404" w:rsidRDefault="00674E8B" w:rsidP="00674E8B">
      <w:pPr>
        <w:pStyle w:val="body"/>
        <w:spacing w:line="276" w:lineRule="auto"/>
        <w:ind w:firstLine="709"/>
        <w:rPr>
          <w:sz w:val="24"/>
          <w:szCs w:val="24"/>
        </w:rPr>
      </w:pPr>
      <w:r w:rsidRPr="00C21404">
        <w:rPr>
          <w:b/>
          <w:bCs/>
          <w:sz w:val="24"/>
          <w:szCs w:val="24"/>
        </w:rPr>
        <w:t xml:space="preserve">Федеральная рабочая программа по учебному предмету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1. 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 </w:t>
      </w:r>
    </w:p>
    <w:p w:rsidR="00674E8B" w:rsidRPr="00C21404" w:rsidRDefault="00674E8B" w:rsidP="00674E8B">
      <w:pPr>
        <w:pStyle w:val="body"/>
        <w:spacing w:line="276" w:lineRule="auto"/>
        <w:ind w:firstLine="709"/>
        <w:rPr>
          <w:sz w:val="24"/>
          <w:szCs w:val="24"/>
        </w:rPr>
      </w:pPr>
      <w:r w:rsidRPr="00C21404">
        <w:rPr>
          <w:sz w:val="24"/>
          <w:szCs w:val="24"/>
        </w:rPr>
        <w:t xml:space="preserve">2.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 </w:t>
      </w:r>
    </w:p>
    <w:p w:rsidR="00674E8B" w:rsidRPr="00C21404" w:rsidRDefault="00674E8B" w:rsidP="00674E8B">
      <w:pPr>
        <w:pStyle w:val="body"/>
        <w:spacing w:line="276" w:lineRule="auto"/>
        <w:ind w:firstLine="709"/>
        <w:rPr>
          <w:sz w:val="24"/>
          <w:szCs w:val="24"/>
        </w:rPr>
      </w:pPr>
      <w:r w:rsidRPr="00C21404">
        <w:rPr>
          <w:sz w:val="24"/>
          <w:szCs w:val="24"/>
        </w:rPr>
        <w:t xml:space="preserve">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 </w:t>
      </w:r>
    </w:p>
    <w:p w:rsidR="00674E8B" w:rsidRPr="00C21404" w:rsidRDefault="00674E8B" w:rsidP="00674E8B">
      <w:pPr>
        <w:pStyle w:val="body"/>
        <w:spacing w:line="276" w:lineRule="auto"/>
        <w:ind w:firstLine="709"/>
        <w:rPr>
          <w:sz w:val="24"/>
          <w:szCs w:val="24"/>
        </w:rPr>
      </w:pPr>
      <w:r w:rsidRPr="00C21404">
        <w:rPr>
          <w:sz w:val="24"/>
          <w:szCs w:val="24"/>
        </w:rPr>
        <w:t xml:space="preserve">4. 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 </w:t>
      </w:r>
    </w:p>
    <w:p w:rsidR="00674E8B" w:rsidRPr="00C21404" w:rsidRDefault="00674E8B" w:rsidP="00674E8B">
      <w:pPr>
        <w:pStyle w:val="body"/>
        <w:spacing w:line="276" w:lineRule="auto"/>
        <w:ind w:firstLine="709"/>
        <w:rPr>
          <w:sz w:val="24"/>
          <w:szCs w:val="24"/>
        </w:rPr>
      </w:pPr>
      <w:r w:rsidRPr="00C21404">
        <w:rPr>
          <w:sz w:val="24"/>
          <w:szCs w:val="24"/>
        </w:rPr>
        <w:t xml:space="preserve">5. Пояснительная записка. </w:t>
      </w:r>
    </w:p>
    <w:p w:rsidR="00674E8B" w:rsidRPr="00C21404" w:rsidRDefault="00674E8B" w:rsidP="00674E8B">
      <w:pPr>
        <w:pStyle w:val="body"/>
        <w:spacing w:line="276" w:lineRule="auto"/>
        <w:ind w:firstLine="709"/>
        <w:rPr>
          <w:sz w:val="24"/>
          <w:szCs w:val="24"/>
        </w:rPr>
      </w:pPr>
      <w:r w:rsidRPr="00C21404">
        <w:rPr>
          <w:sz w:val="24"/>
          <w:szCs w:val="24"/>
        </w:rPr>
        <w:t xml:space="preserve">5.1. Программа по музыке разработана с целью оказания методической помощи учителю музыки в создании рабочей программы по учебному предмету. </w:t>
      </w:r>
    </w:p>
    <w:p w:rsidR="00674E8B" w:rsidRPr="00C21404" w:rsidRDefault="00674E8B" w:rsidP="00674E8B">
      <w:pPr>
        <w:pStyle w:val="body"/>
        <w:spacing w:line="276" w:lineRule="auto"/>
        <w:ind w:firstLine="709"/>
        <w:rPr>
          <w:sz w:val="24"/>
          <w:szCs w:val="24"/>
        </w:rPr>
      </w:pPr>
      <w:r w:rsidRPr="00C21404">
        <w:rPr>
          <w:sz w:val="24"/>
          <w:szCs w:val="24"/>
        </w:rPr>
        <w:t xml:space="preserve">5.2. Программа по музыке позволит учителю: </w:t>
      </w:r>
    </w:p>
    <w:p w:rsidR="00674E8B" w:rsidRPr="00C21404" w:rsidRDefault="00674E8B" w:rsidP="00674E8B">
      <w:pPr>
        <w:pStyle w:val="body"/>
        <w:spacing w:line="276" w:lineRule="auto"/>
        <w:ind w:firstLine="709"/>
        <w:rPr>
          <w:sz w:val="24"/>
          <w:szCs w:val="24"/>
        </w:rPr>
      </w:pPr>
      <w:r w:rsidRPr="00C21404">
        <w:rPr>
          <w:sz w:val="24"/>
          <w:szCs w:val="24"/>
        </w:rPr>
        <w:t xml:space="preserve">реализовать в процессе преподавания музыки современные подходык формированию личностных, метапредметных и предметных результатов обучения, сформулированных в ФГОС НОО;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определить и структурировать планируемые результаты обученияи содержание учебного предмета по годам обучения в соответствии с ФГОС НОО, федеральной программой воспитания; </w:t>
      </w:r>
    </w:p>
    <w:p w:rsidR="00674E8B" w:rsidRPr="00C21404" w:rsidRDefault="00674E8B" w:rsidP="00674E8B">
      <w:pPr>
        <w:pStyle w:val="body"/>
        <w:spacing w:line="276" w:lineRule="auto"/>
        <w:ind w:firstLine="709"/>
        <w:rPr>
          <w:sz w:val="24"/>
          <w:szCs w:val="24"/>
        </w:rPr>
      </w:pPr>
      <w:r w:rsidRPr="00C21404">
        <w:rPr>
          <w:sz w:val="24"/>
          <w:szCs w:val="24"/>
        </w:rPr>
        <w:t xml:space="preserve">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программе по музыке примерное распределение учебного времени на изучение определённого раздела (темы), а также предложенные основные виды учебной деятельности для освоения учебного материала. </w:t>
      </w:r>
    </w:p>
    <w:p w:rsidR="00674E8B" w:rsidRPr="00C21404" w:rsidRDefault="00674E8B" w:rsidP="00674E8B">
      <w:pPr>
        <w:pStyle w:val="body"/>
        <w:spacing w:line="276" w:lineRule="auto"/>
        <w:ind w:firstLine="709"/>
        <w:rPr>
          <w:sz w:val="24"/>
          <w:szCs w:val="24"/>
        </w:rPr>
      </w:pPr>
      <w:r w:rsidRPr="00C21404">
        <w:rPr>
          <w:sz w:val="24"/>
          <w:szCs w:val="24"/>
        </w:rPr>
        <w:t xml:space="preserve">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самовыраженияи естественного радостного мировосприятия. </w:t>
      </w:r>
    </w:p>
    <w:p w:rsidR="00674E8B" w:rsidRPr="00C21404" w:rsidRDefault="00674E8B" w:rsidP="00674E8B">
      <w:pPr>
        <w:pStyle w:val="body"/>
        <w:spacing w:line="276" w:lineRule="auto"/>
        <w:ind w:firstLine="709"/>
        <w:rPr>
          <w:sz w:val="24"/>
          <w:szCs w:val="24"/>
        </w:rPr>
      </w:pPr>
      <w:r w:rsidRPr="00C21404">
        <w:rPr>
          <w:sz w:val="24"/>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принципови форм развития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Однако этот уровень содержания обучения не является главным. Значительно более важным является формирование эстетических потребностей, проживаниеи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 </w:t>
      </w:r>
    </w:p>
    <w:p w:rsidR="00674E8B" w:rsidRPr="00C21404" w:rsidRDefault="00674E8B" w:rsidP="00674E8B">
      <w:pPr>
        <w:pStyle w:val="body"/>
        <w:spacing w:line="276" w:lineRule="auto"/>
        <w:ind w:firstLine="709"/>
        <w:rPr>
          <w:sz w:val="24"/>
          <w:szCs w:val="24"/>
        </w:rPr>
      </w:pPr>
      <w:r w:rsidRPr="00C21404">
        <w:rPr>
          <w:sz w:val="24"/>
          <w:szCs w:val="24"/>
        </w:rPr>
        <w:t xml:space="preserve">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 </w:t>
      </w:r>
    </w:p>
    <w:p w:rsidR="00674E8B" w:rsidRPr="00C21404" w:rsidRDefault="00674E8B" w:rsidP="00674E8B">
      <w:pPr>
        <w:pStyle w:val="body"/>
        <w:spacing w:line="276" w:lineRule="auto"/>
        <w:ind w:firstLine="709"/>
        <w:rPr>
          <w:sz w:val="24"/>
          <w:szCs w:val="24"/>
        </w:rPr>
      </w:pPr>
      <w:r w:rsidRPr="00C21404">
        <w:rPr>
          <w:sz w:val="24"/>
          <w:szCs w:val="24"/>
        </w:rPr>
        <w:t xml:space="preserve">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674E8B" w:rsidRPr="00C21404" w:rsidRDefault="00674E8B" w:rsidP="00674E8B">
      <w:pPr>
        <w:pStyle w:val="body"/>
        <w:spacing w:line="276" w:lineRule="auto"/>
        <w:ind w:firstLine="709"/>
        <w:rPr>
          <w:sz w:val="24"/>
          <w:szCs w:val="24"/>
        </w:rPr>
      </w:pPr>
      <w:r w:rsidRPr="00C21404">
        <w:rPr>
          <w:sz w:val="24"/>
          <w:szCs w:val="24"/>
        </w:rPr>
        <w:t xml:space="preserve">Особая роль в организации музыкальных занятий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 </w:t>
      </w:r>
    </w:p>
    <w:p w:rsidR="00674E8B" w:rsidRPr="00C21404" w:rsidRDefault="00674E8B" w:rsidP="00674E8B">
      <w:pPr>
        <w:pStyle w:val="body"/>
        <w:spacing w:line="276" w:lineRule="auto"/>
        <w:ind w:firstLine="709"/>
        <w:rPr>
          <w:sz w:val="24"/>
          <w:szCs w:val="24"/>
        </w:rPr>
      </w:pPr>
      <w:r w:rsidRPr="00C21404">
        <w:rPr>
          <w:sz w:val="24"/>
          <w:szCs w:val="24"/>
        </w:rPr>
        <w:t xml:space="preserve">5.4. Музыка жизненно необходима для полноценного развития обучающихся.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 </w:t>
      </w:r>
    </w:p>
    <w:p w:rsidR="00674E8B" w:rsidRPr="00C21404" w:rsidRDefault="00674E8B" w:rsidP="00674E8B">
      <w:pPr>
        <w:pStyle w:val="body"/>
        <w:spacing w:line="276" w:lineRule="auto"/>
        <w:ind w:firstLine="709"/>
        <w:rPr>
          <w:sz w:val="24"/>
          <w:szCs w:val="24"/>
        </w:rPr>
      </w:pPr>
      <w:r w:rsidRPr="00C21404">
        <w:rPr>
          <w:sz w:val="24"/>
          <w:szCs w:val="24"/>
        </w:rPr>
        <w:t xml:space="preserve">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674E8B" w:rsidRPr="00C21404" w:rsidRDefault="00674E8B" w:rsidP="00674E8B">
      <w:pPr>
        <w:pStyle w:val="body"/>
        <w:spacing w:line="276" w:lineRule="auto"/>
        <w:ind w:firstLine="709"/>
        <w:rPr>
          <w:sz w:val="24"/>
          <w:szCs w:val="24"/>
        </w:rPr>
      </w:pPr>
      <w:r w:rsidRPr="00C21404">
        <w:rPr>
          <w:sz w:val="24"/>
          <w:szCs w:val="24"/>
        </w:rPr>
        <w:t xml:space="preserve">5.5. В процессе конкретизации учебных целей их реализация осуществляется по следующим направлениям: </w:t>
      </w:r>
    </w:p>
    <w:p w:rsidR="00674E8B" w:rsidRPr="00C21404" w:rsidRDefault="00674E8B" w:rsidP="00674E8B">
      <w:pPr>
        <w:pStyle w:val="body"/>
        <w:spacing w:line="276" w:lineRule="auto"/>
        <w:ind w:firstLine="709"/>
        <w:rPr>
          <w:sz w:val="24"/>
          <w:szCs w:val="24"/>
        </w:rPr>
      </w:pPr>
      <w:r w:rsidRPr="00C21404">
        <w:rPr>
          <w:sz w:val="24"/>
          <w:szCs w:val="24"/>
        </w:rPr>
        <w:t xml:space="preserve">становление системы ценностей, обучающихся в единстве эмоциональной и познавательной сферы; </w:t>
      </w:r>
    </w:p>
    <w:p w:rsidR="00674E8B" w:rsidRPr="00C21404" w:rsidRDefault="00674E8B" w:rsidP="00674E8B">
      <w:pPr>
        <w:pStyle w:val="body"/>
        <w:spacing w:line="276" w:lineRule="auto"/>
        <w:ind w:firstLine="709"/>
        <w:rPr>
          <w:sz w:val="24"/>
          <w:szCs w:val="24"/>
        </w:rPr>
      </w:pPr>
      <w:r w:rsidRPr="00C21404">
        <w:rPr>
          <w:sz w:val="24"/>
          <w:szCs w:val="24"/>
        </w:rPr>
        <w:t xml:space="preserve">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 </w:t>
      </w:r>
    </w:p>
    <w:p w:rsidR="00674E8B" w:rsidRPr="00C21404" w:rsidRDefault="00674E8B" w:rsidP="00674E8B">
      <w:pPr>
        <w:pStyle w:val="body"/>
        <w:spacing w:line="276" w:lineRule="auto"/>
        <w:ind w:firstLine="709"/>
        <w:rPr>
          <w:sz w:val="24"/>
          <w:szCs w:val="24"/>
        </w:rPr>
      </w:pPr>
      <w:r w:rsidRPr="00C21404">
        <w:rPr>
          <w:sz w:val="24"/>
          <w:szCs w:val="24"/>
        </w:rPr>
        <w:t xml:space="preserve">формирование творческих способностей ребёнка, развитие внутренней мотивации к музицированию. </w:t>
      </w:r>
    </w:p>
    <w:p w:rsidR="00674E8B" w:rsidRPr="00C21404" w:rsidRDefault="00674E8B" w:rsidP="00674E8B">
      <w:pPr>
        <w:pStyle w:val="body"/>
        <w:spacing w:line="276" w:lineRule="auto"/>
        <w:ind w:firstLine="709"/>
        <w:rPr>
          <w:sz w:val="24"/>
          <w:szCs w:val="24"/>
        </w:rPr>
      </w:pPr>
      <w:r w:rsidRPr="00C21404">
        <w:rPr>
          <w:sz w:val="24"/>
          <w:szCs w:val="24"/>
        </w:rPr>
        <w:t xml:space="preserve">5.6. Важнейшие задачи обучения музыке на уровне начального общего образования: </w:t>
      </w:r>
    </w:p>
    <w:p w:rsidR="00674E8B" w:rsidRPr="00C21404" w:rsidRDefault="00674E8B" w:rsidP="00674E8B">
      <w:pPr>
        <w:pStyle w:val="body"/>
        <w:spacing w:line="276" w:lineRule="auto"/>
        <w:ind w:firstLine="709"/>
        <w:rPr>
          <w:sz w:val="24"/>
          <w:szCs w:val="24"/>
        </w:rPr>
      </w:pPr>
      <w:r w:rsidRPr="00C21404">
        <w:rPr>
          <w:sz w:val="24"/>
          <w:szCs w:val="24"/>
        </w:rPr>
        <w:t xml:space="preserve">формирование эмоционально-ценностной отзывчивости на прекрасноев жизни и в искусстве; </w:t>
      </w:r>
    </w:p>
    <w:p w:rsidR="00674E8B" w:rsidRPr="00C21404" w:rsidRDefault="00674E8B" w:rsidP="00674E8B">
      <w:pPr>
        <w:pStyle w:val="body"/>
        <w:spacing w:line="276" w:lineRule="auto"/>
        <w:ind w:firstLine="709"/>
        <w:rPr>
          <w:sz w:val="24"/>
          <w:szCs w:val="24"/>
        </w:rPr>
      </w:pPr>
      <w:r w:rsidRPr="00C21404">
        <w:rPr>
          <w:sz w:val="24"/>
          <w:szCs w:val="24"/>
        </w:rPr>
        <w:t xml:space="preserve">формирование позитивного взгляда на окружающий мир, гармонизация взаимодействия с природой, обществом, самим собой через доступные формы музицирования; </w:t>
      </w:r>
    </w:p>
    <w:p w:rsidR="00674E8B" w:rsidRPr="00C21404" w:rsidRDefault="00674E8B" w:rsidP="00674E8B">
      <w:pPr>
        <w:pStyle w:val="body"/>
        <w:spacing w:line="276" w:lineRule="auto"/>
        <w:ind w:firstLine="709"/>
        <w:rPr>
          <w:sz w:val="24"/>
          <w:szCs w:val="24"/>
        </w:rPr>
      </w:pPr>
      <w:r w:rsidRPr="00C21404">
        <w:rPr>
          <w:sz w:val="24"/>
          <w:szCs w:val="24"/>
        </w:rPr>
        <w:t xml:space="preserve">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674E8B" w:rsidRPr="00C21404" w:rsidRDefault="00674E8B" w:rsidP="00674E8B">
      <w:pPr>
        <w:pStyle w:val="body"/>
        <w:spacing w:line="276" w:lineRule="auto"/>
        <w:ind w:firstLine="709"/>
        <w:rPr>
          <w:sz w:val="24"/>
          <w:szCs w:val="24"/>
        </w:rPr>
      </w:pPr>
      <w:r w:rsidRPr="00C21404">
        <w:rPr>
          <w:sz w:val="24"/>
          <w:szCs w:val="24"/>
        </w:rPr>
        <w:t xml:space="preserve">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 </w:t>
      </w:r>
    </w:p>
    <w:p w:rsidR="00674E8B" w:rsidRPr="00C21404" w:rsidRDefault="00674E8B" w:rsidP="00674E8B">
      <w:pPr>
        <w:pStyle w:val="body"/>
        <w:spacing w:line="276" w:lineRule="auto"/>
        <w:ind w:firstLine="709"/>
        <w:rPr>
          <w:sz w:val="24"/>
          <w:szCs w:val="24"/>
        </w:rPr>
      </w:pPr>
      <w:r w:rsidRPr="00C21404">
        <w:rPr>
          <w:sz w:val="24"/>
          <w:szCs w:val="24"/>
        </w:rPr>
        <w:t xml:space="preserve">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 слушание (воспитание грамотного слушателя), 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 </w:t>
      </w:r>
    </w:p>
    <w:p w:rsidR="00674E8B" w:rsidRPr="00C21404" w:rsidRDefault="00674E8B" w:rsidP="00674E8B">
      <w:pPr>
        <w:pStyle w:val="body"/>
        <w:spacing w:line="276" w:lineRule="auto"/>
        <w:ind w:firstLine="709"/>
        <w:rPr>
          <w:sz w:val="24"/>
          <w:szCs w:val="24"/>
        </w:rPr>
      </w:pPr>
      <w:r w:rsidRPr="00C21404">
        <w:rPr>
          <w:sz w:val="24"/>
          <w:szCs w:val="24"/>
        </w:rPr>
        <w:t xml:space="preserve">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674E8B" w:rsidRPr="00C21404" w:rsidRDefault="00674E8B" w:rsidP="00674E8B">
      <w:pPr>
        <w:pStyle w:val="body"/>
        <w:spacing w:line="276" w:lineRule="auto"/>
        <w:ind w:firstLine="709"/>
        <w:rPr>
          <w:sz w:val="24"/>
          <w:szCs w:val="24"/>
        </w:rPr>
      </w:pPr>
      <w:r w:rsidRPr="00C21404">
        <w:rPr>
          <w:sz w:val="24"/>
          <w:szCs w:val="24"/>
        </w:rPr>
        <w:t xml:space="preserve">воспитание уважения к цивилизационному наследию России, присвоение интонационно-образного строя отечественной музыкальной культуры; </w:t>
      </w:r>
    </w:p>
    <w:p w:rsidR="00674E8B" w:rsidRPr="00C21404" w:rsidRDefault="00674E8B" w:rsidP="00674E8B">
      <w:pPr>
        <w:pStyle w:val="body"/>
        <w:spacing w:line="276" w:lineRule="auto"/>
        <w:ind w:firstLine="709"/>
        <w:rPr>
          <w:sz w:val="24"/>
          <w:szCs w:val="24"/>
        </w:rPr>
      </w:pPr>
      <w:r w:rsidRPr="00C21404">
        <w:rPr>
          <w:sz w:val="24"/>
          <w:szCs w:val="24"/>
        </w:rPr>
        <w:t xml:space="preserve">расширение кругозора, воспитание любознательности, интереса к музыкальной культуре других стран, культур, времён и народов. </w:t>
      </w:r>
    </w:p>
    <w:p w:rsidR="00674E8B" w:rsidRPr="00C21404" w:rsidRDefault="00674E8B" w:rsidP="00674E8B">
      <w:pPr>
        <w:pStyle w:val="body"/>
        <w:spacing w:line="276" w:lineRule="auto"/>
        <w:ind w:firstLine="709"/>
        <w:rPr>
          <w:sz w:val="24"/>
          <w:szCs w:val="24"/>
        </w:rPr>
      </w:pPr>
      <w:r w:rsidRPr="00C21404">
        <w:rPr>
          <w:sz w:val="24"/>
          <w:szCs w:val="24"/>
        </w:rPr>
        <w:t xml:space="preserve">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учебного предмета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1 «Музыкальная грамота»;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2 «Народная музыка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3 «Музыка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4 «Духовная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5 «Классическая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6 «Современная музыкальная культура»;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7 «Музыка театра и кино»;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 8 «Музыка в жизни человека». </w:t>
      </w:r>
    </w:p>
    <w:p w:rsidR="00674E8B" w:rsidRPr="00C21404" w:rsidRDefault="00674E8B" w:rsidP="00674E8B">
      <w:pPr>
        <w:pStyle w:val="body"/>
        <w:spacing w:line="276" w:lineRule="auto"/>
        <w:ind w:firstLine="709"/>
        <w:rPr>
          <w:sz w:val="24"/>
          <w:szCs w:val="24"/>
        </w:rPr>
      </w:pPr>
      <w:r w:rsidRPr="00C21404">
        <w:rPr>
          <w:sz w:val="24"/>
          <w:szCs w:val="24"/>
        </w:rPr>
        <w:t xml:space="preserve">5.8. Каждый модуль состоит из нескольких тематических блоков, с указанием примерного количества учебного времени. Модульный принцип допускает перестановку блоков, перераспределение количества учебных часов между блоками. </w:t>
      </w:r>
    </w:p>
    <w:p w:rsidR="00674E8B" w:rsidRPr="00C21404" w:rsidRDefault="00674E8B" w:rsidP="00674E8B">
      <w:pPr>
        <w:pStyle w:val="body"/>
        <w:spacing w:line="276" w:lineRule="auto"/>
        <w:ind w:firstLine="709"/>
        <w:rPr>
          <w:sz w:val="24"/>
          <w:szCs w:val="24"/>
        </w:rPr>
      </w:pPr>
      <w:r w:rsidRPr="00C21404">
        <w:rPr>
          <w:sz w:val="24"/>
          <w:szCs w:val="24"/>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учительдля планирования внеурочной, внеклассной работы, обозначены «на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5.9. 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 </w:t>
      </w:r>
    </w:p>
    <w:p w:rsidR="00674E8B" w:rsidRPr="00C21404" w:rsidRDefault="00674E8B" w:rsidP="00674E8B">
      <w:pPr>
        <w:pStyle w:val="body"/>
        <w:spacing w:line="276" w:lineRule="auto"/>
        <w:ind w:firstLine="709"/>
        <w:rPr>
          <w:sz w:val="24"/>
          <w:szCs w:val="24"/>
        </w:rPr>
      </w:pPr>
      <w:r w:rsidRPr="00C21404">
        <w:rPr>
          <w:sz w:val="24"/>
          <w:szCs w:val="24"/>
        </w:rPr>
        <w:t xml:space="preserve">5.10. 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 </w:t>
      </w:r>
    </w:p>
    <w:p w:rsidR="00674E8B" w:rsidRPr="00C21404" w:rsidRDefault="00674E8B" w:rsidP="00674E8B">
      <w:pPr>
        <w:pStyle w:val="body"/>
        <w:spacing w:line="276" w:lineRule="auto"/>
        <w:ind w:firstLine="709"/>
        <w:rPr>
          <w:sz w:val="24"/>
          <w:szCs w:val="24"/>
        </w:rPr>
      </w:pPr>
      <w:r w:rsidRPr="00C21404">
        <w:rPr>
          <w:sz w:val="24"/>
          <w:szCs w:val="24"/>
        </w:rPr>
        <w:t xml:space="preserve">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другие. </w:t>
      </w:r>
    </w:p>
    <w:p w:rsidR="00674E8B" w:rsidRPr="00C21404" w:rsidRDefault="00674E8B" w:rsidP="00674E8B">
      <w:pPr>
        <w:pStyle w:val="body"/>
        <w:spacing w:line="276" w:lineRule="auto"/>
        <w:ind w:firstLine="709"/>
        <w:rPr>
          <w:sz w:val="24"/>
          <w:szCs w:val="24"/>
        </w:rPr>
      </w:pPr>
      <w:r w:rsidRPr="00C21404">
        <w:rPr>
          <w:sz w:val="24"/>
          <w:szCs w:val="24"/>
        </w:rPr>
        <w:t xml:space="preserve">6. Содержание обучения музыке на уровне начального общего образования. </w:t>
      </w:r>
    </w:p>
    <w:p w:rsidR="00674E8B" w:rsidRPr="00C21404" w:rsidRDefault="00674E8B" w:rsidP="00674E8B">
      <w:pPr>
        <w:pStyle w:val="body"/>
        <w:spacing w:line="276" w:lineRule="auto"/>
        <w:ind w:firstLine="709"/>
        <w:rPr>
          <w:sz w:val="24"/>
          <w:szCs w:val="24"/>
        </w:rPr>
      </w:pPr>
      <w:r w:rsidRPr="00C21404">
        <w:rPr>
          <w:sz w:val="24"/>
          <w:szCs w:val="24"/>
        </w:rPr>
        <w:t xml:space="preserve">6.1. Модуль № 1 «Музыкальная грамота». </w:t>
      </w:r>
    </w:p>
    <w:p w:rsidR="00674E8B" w:rsidRPr="00C21404" w:rsidRDefault="00674E8B" w:rsidP="00674E8B">
      <w:pPr>
        <w:pStyle w:val="body"/>
        <w:spacing w:line="276" w:lineRule="auto"/>
        <w:ind w:firstLine="709"/>
        <w:rPr>
          <w:sz w:val="24"/>
          <w:szCs w:val="24"/>
        </w:rPr>
      </w:pPr>
      <w:r w:rsidRPr="00C21404">
        <w:rPr>
          <w:sz w:val="24"/>
          <w:szCs w:val="24"/>
        </w:rP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 </w:t>
      </w:r>
    </w:p>
    <w:p w:rsidR="00674E8B" w:rsidRPr="00C21404" w:rsidRDefault="00674E8B" w:rsidP="00674E8B">
      <w:pPr>
        <w:pStyle w:val="body"/>
        <w:spacing w:line="276" w:lineRule="auto"/>
        <w:ind w:firstLine="709"/>
        <w:rPr>
          <w:sz w:val="24"/>
          <w:szCs w:val="24"/>
        </w:rPr>
      </w:pPr>
      <w:r w:rsidRPr="00C21404">
        <w:rPr>
          <w:sz w:val="24"/>
          <w:szCs w:val="24"/>
        </w:rPr>
        <w:t xml:space="preserve">6.1.1. Весь мир звучит (0,5–2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Звуки музыкальные и шумовые. Свойства звука: высота, громкость, длительность, тембр.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со звуками музыкальными и шумовыми;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определение на слух звуков различного качества; </w:t>
      </w:r>
    </w:p>
    <w:p w:rsidR="00674E8B" w:rsidRPr="00C21404" w:rsidRDefault="00674E8B" w:rsidP="00674E8B">
      <w:pPr>
        <w:pStyle w:val="body"/>
        <w:spacing w:line="276" w:lineRule="auto"/>
        <w:ind w:firstLine="709"/>
        <w:rPr>
          <w:sz w:val="24"/>
          <w:szCs w:val="24"/>
        </w:rPr>
      </w:pPr>
      <w:r w:rsidRPr="00C21404">
        <w:rPr>
          <w:sz w:val="24"/>
          <w:szCs w:val="24"/>
        </w:rPr>
        <w:t xml:space="preserve">игра – подражание звукам и голосам природы с использованием шумовых музыкальных инструментов, вокальной импровизации; </w:t>
      </w:r>
    </w:p>
    <w:p w:rsidR="00674E8B" w:rsidRPr="00C21404" w:rsidRDefault="00674E8B" w:rsidP="00674E8B">
      <w:pPr>
        <w:pStyle w:val="body"/>
        <w:spacing w:line="276" w:lineRule="auto"/>
        <w:ind w:firstLine="709"/>
        <w:rPr>
          <w:sz w:val="24"/>
          <w:szCs w:val="24"/>
        </w:rPr>
      </w:pPr>
      <w:r w:rsidRPr="00C21404">
        <w:rPr>
          <w:sz w:val="24"/>
          <w:szCs w:val="24"/>
        </w:rPr>
        <w:t xml:space="preserve">артикуляционные упражнения, разучивание и исполнение попевок и песен с использованием звукоподражательных элементов, шумовых звуков. </w:t>
      </w:r>
    </w:p>
    <w:p w:rsidR="00674E8B" w:rsidRPr="00C21404" w:rsidRDefault="00674E8B" w:rsidP="00674E8B">
      <w:pPr>
        <w:pStyle w:val="body"/>
        <w:spacing w:line="276" w:lineRule="auto"/>
        <w:ind w:firstLine="709"/>
        <w:rPr>
          <w:sz w:val="24"/>
          <w:szCs w:val="24"/>
        </w:rPr>
      </w:pPr>
      <w:r w:rsidRPr="00C21404">
        <w:rPr>
          <w:sz w:val="24"/>
          <w:szCs w:val="24"/>
        </w:rPr>
        <w:t xml:space="preserve">6.1.2. Звукоряд (0,5–2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Нотный стан, скрипичный ключ. Ноты первой октавы.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элементами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по нотной записи, определение на слух звукоряда в отличие от других последовательностей звуков; </w:t>
      </w:r>
    </w:p>
    <w:p w:rsidR="00674E8B" w:rsidRPr="00C21404" w:rsidRDefault="00674E8B" w:rsidP="00674E8B">
      <w:pPr>
        <w:pStyle w:val="body"/>
        <w:spacing w:line="276" w:lineRule="auto"/>
        <w:ind w:firstLine="709"/>
        <w:rPr>
          <w:sz w:val="24"/>
          <w:szCs w:val="24"/>
        </w:rPr>
      </w:pPr>
      <w:r w:rsidRPr="00C21404">
        <w:rPr>
          <w:sz w:val="24"/>
          <w:szCs w:val="24"/>
        </w:rPr>
        <w:t xml:space="preserve">пение с названием нот, игра на металлофоне звукоряда от ноты «до»;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вокальных упражнений, песен, построенных на элементах звукоряда. </w:t>
      </w:r>
    </w:p>
    <w:p w:rsidR="00674E8B" w:rsidRPr="00C21404" w:rsidRDefault="00674E8B" w:rsidP="00674E8B">
      <w:pPr>
        <w:pStyle w:val="body"/>
        <w:spacing w:line="276" w:lineRule="auto"/>
        <w:ind w:firstLine="709"/>
        <w:rPr>
          <w:sz w:val="24"/>
          <w:szCs w:val="24"/>
        </w:rPr>
      </w:pPr>
      <w:r w:rsidRPr="00C21404">
        <w:rPr>
          <w:sz w:val="24"/>
          <w:szCs w:val="24"/>
        </w:rPr>
        <w:t xml:space="preserve">6.1.3. Интонация (0,5–2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Выразительные и изобразительные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попевок, вокальных упражнений, песен, вокальные и инструментальные импровизации на основе данных интонаций;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фрагментов музыкальных произведений, включающих примеры изобразительных интонаций. </w:t>
      </w:r>
    </w:p>
    <w:p w:rsidR="00674E8B" w:rsidRPr="00C21404" w:rsidRDefault="00674E8B" w:rsidP="00674E8B">
      <w:pPr>
        <w:pStyle w:val="body"/>
        <w:spacing w:line="276" w:lineRule="auto"/>
        <w:ind w:firstLine="709"/>
        <w:rPr>
          <w:sz w:val="24"/>
          <w:szCs w:val="24"/>
        </w:rPr>
      </w:pPr>
      <w:r w:rsidRPr="00C21404">
        <w:rPr>
          <w:sz w:val="24"/>
          <w:szCs w:val="24"/>
        </w:rPr>
        <w:t xml:space="preserve">6.1.4. Ритм (0,5–2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Звуки длинные и короткие (восьмые и четвертные длительности), такт, тактовая черта.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ритмических рисунков, состоящих из различных длительностей и пауз;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импровизация с помощью звучащих жестов (хлопки, шлепки, притопы) и (или) ударных инструментов простых ритмов; </w:t>
      </w:r>
    </w:p>
    <w:p w:rsidR="00674E8B" w:rsidRPr="00C21404" w:rsidRDefault="00674E8B" w:rsidP="00674E8B">
      <w:pPr>
        <w:pStyle w:val="body"/>
        <w:spacing w:line="276" w:lineRule="auto"/>
        <w:ind w:firstLine="709"/>
        <w:rPr>
          <w:sz w:val="24"/>
          <w:szCs w:val="24"/>
        </w:rPr>
      </w:pPr>
      <w:r w:rsidRPr="00C21404">
        <w:rPr>
          <w:sz w:val="24"/>
          <w:szCs w:val="24"/>
        </w:rPr>
        <w:t xml:space="preserve">игра «Ритмическое эхо», прохлопывание ритма по ритмическим карточкам, проговаривание с использованием ритмослогов;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на ударных инструментах ритмической партитуры;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произведений с ярко выраженным ритмическим рисунком, воспроизведение данного ритма по памяти (хлопками);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 </w:t>
      </w:r>
    </w:p>
    <w:p w:rsidR="00674E8B" w:rsidRPr="00C21404" w:rsidRDefault="00674E8B" w:rsidP="00674E8B">
      <w:pPr>
        <w:pStyle w:val="body"/>
        <w:spacing w:line="276" w:lineRule="auto"/>
        <w:ind w:firstLine="709"/>
        <w:rPr>
          <w:sz w:val="24"/>
          <w:szCs w:val="24"/>
        </w:rPr>
      </w:pPr>
      <w:r w:rsidRPr="00C21404">
        <w:rPr>
          <w:sz w:val="24"/>
          <w:szCs w:val="24"/>
        </w:rPr>
        <w:t>6.1.5. Ритмический рисунок (0,5–4 часа)14</w:t>
      </w:r>
    </w:p>
    <w:p w:rsidR="00674E8B" w:rsidRPr="00C21404" w:rsidRDefault="00674E8B" w:rsidP="00674E8B">
      <w:pPr>
        <w:pStyle w:val="body"/>
        <w:spacing w:line="276" w:lineRule="auto"/>
        <w:ind w:firstLine="709"/>
        <w:rPr>
          <w:sz w:val="24"/>
          <w:szCs w:val="24"/>
        </w:rPr>
      </w:pPr>
      <w:r w:rsidRPr="00C21404">
        <w:rPr>
          <w:sz w:val="24"/>
          <w:szCs w:val="24"/>
        </w:rPr>
        <w:t xml:space="preserve">14 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 .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Длительности половинная, целая, шестнадцатые. Паузы. Ритмические рисунки. Ритмическая партитура.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ритмических рисунков, состоящих из различных длительностей и пауз;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импровизация с помощью звучащих жестов (хлопки, шлепки, притопы) и (или) ударных инструментов простых ритмов; </w:t>
      </w:r>
    </w:p>
    <w:p w:rsidR="00674E8B" w:rsidRPr="00C21404" w:rsidRDefault="00674E8B" w:rsidP="00674E8B">
      <w:pPr>
        <w:pStyle w:val="body"/>
        <w:spacing w:line="276" w:lineRule="auto"/>
        <w:ind w:firstLine="709"/>
        <w:rPr>
          <w:sz w:val="24"/>
          <w:szCs w:val="24"/>
        </w:rPr>
      </w:pPr>
      <w:r w:rsidRPr="00C21404">
        <w:rPr>
          <w:sz w:val="24"/>
          <w:szCs w:val="24"/>
        </w:rPr>
        <w:t xml:space="preserve">игра «Ритмическое эхо», прохлопывание ритма по ритмическим карточкам, проговаривание с использованием ритмослогов;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на ударных инструментах ритмической партитуры;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произведений с ярко выраженным ритмическим рисунком, воспроизведение данного ритма по памяти (хлопками);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 </w:t>
      </w:r>
    </w:p>
    <w:p w:rsidR="00674E8B" w:rsidRPr="00C21404" w:rsidRDefault="00674E8B" w:rsidP="00674E8B">
      <w:pPr>
        <w:pStyle w:val="body"/>
        <w:spacing w:line="276" w:lineRule="auto"/>
        <w:ind w:firstLine="709"/>
        <w:rPr>
          <w:sz w:val="24"/>
          <w:szCs w:val="24"/>
        </w:rPr>
      </w:pPr>
      <w:r w:rsidRPr="00C21404">
        <w:rPr>
          <w:sz w:val="24"/>
          <w:szCs w:val="24"/>
        </w:rPr>
        <w:t xml:space="preserve">6.1.6. Размер (0,5–2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Равномерная пульсация. Сильные и слабые доли. Размеры 2/4, 3/4, 4/4.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ритмические упражнения на ровную пульсацию, выделение сильных долей в размерах 2/4, 3/4, 4/4 (звучащими жестами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по нотной записи размеров 2/4, 3/4, 4/4;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вокальных упражнений, песен в размерах 2/4, 3/4, 4/4 с хлопками-акцентами на сильную долю, элементарными дирижёрскими жестами;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произведений с ярко выраженным музыкальным размером, танцевальные, двигательные импровизации под музыку;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попевок, мелодий в размерах 2/4, 3/4, 4/4; </w:t>
      </w:r>
    </w:p>
    <w:p w:rsidR="00674E8B" w:rsidRPr="00C21404" w:rsidRDefault="00674E8B" w:rsidP="00674E8B">
      <w:pPr>
        <w:pStyle w:val="body"/>
        <w:spacing w:line="276" w:lineRule="auto"/>
        <w:ind w:firstLine="709"/>
        <w:rPr>
          <w:sz w:val="24"/>
          <w:szCs w:val="24"/>
        </w:rPr>
      </w:pPr>
      <w:r w:rsidRPr="00C21404">
        <w:rPr>
          <w:sz w:val="24"/>
          <w:szCs w:val="24"/>
        </w:rPr>
        <w:t xml:space="preserve">вокальная и инструментальная импровизация в заданном размере. </w:t>
      </w:r>
    </w:p>
    <w:p w:rsidR="00674E8B" w:rsidRPr="00C21404" w:rsidRDefault="00674E8B" w:rsidP="00674E8B">
      <w:pPr>
        <w:pStyle w:val="body"/>
        <w:spacing w:line="276" w:lineRule="auto"/>
        <w:ind w:firstLine="709"/>
        <w:rPr>
          <w:sz w:val="24"/>
          <w:szCs w:val="24"/>
        </w:rPr>
      </w:pPr>
      <w:r w:rsidRPr="00C21404">
        <w:rPr>
          <w:sz w:val="24"/>
          <w:szCs w:val="24"/>
        </w:rPr>
        <w:t xml:space="preserve">6.1.7. Музыкальный язык (1–4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Темп, тембр. Динамика (форте, пиано, крещендо, диминуэндо). Штрихи (стаккато, легато, акцент).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элементами музыкального языка, специальными терминами, их обозначением в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изученных элементов на слух при восприятии музыкальных произведений;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вокальных и ритмических упражнений, песен с ярко выраженными динамическими, темповыми, штриховыми красками; </w:t>
      </w:r>
    </w:p>
    <w:p w:rsidR="00674E8B" w:rsidRPr="00C21404" w:rsidRDefault="00674E8B" w:rsidP="00674E8B">
      <w:pPr>
        <w:pStyle w:val="body"/>
        <w:spacing w:line="276" w:lineRule="auto"/>
        <w:ind w:firstLine="709"/>
        <w:rPr>
          <w:sz w:val="24"/>
          <w:szCs w:val="24"/>
        </w:rPr>
      </w:pPr>
      <w:r w:rsidRPr="00C21404">
        <w:rPr>
          <w:sz w:val="24"/>
          <w:szCs w:val="24"/>
        </w:rPr>
        <w:t xml:space="preserve">использование элементов музыкального языка для создания определённого образа, настроения в вокальных и инструментальных импровизациях;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исполнительская интерпретация на основе их изменения. Составление музыкального словаря. </w:t>
      </w:r>
    </w:p>
    <w:p w:rsidR="00674E8B" w:rsidRPr="00C21404" w:rsidRDefault="00674E8B" w:rsidP="00674E8B">
      <w:pPr>
        <w:pStyle w:val="body"/>
        <w:spacing w:line="276" w:lineRule="auto"/>
        <w:ind w:firstLine="709"/>
        <w:rPr>
          <w:sz w:val="24"/>
          <w:szCs w:val="24"/>
        </w:rPr>
      </w:pPr>
      <w:r w:rsidRPr="00C21404">
        <w:rPr>
          <w:sz w:val="24"/>
          <w:szCs w:val="24"/>
        </w:rPr>
        <w:t xml:space="preserve">6.1.8. Высота звуков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Регистры. Ноты певческого диапазона. Расположение нот на клавиатуре. Знаки альтерации (диезы, бемоли, бекары).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освоение понятий «выше-ниже»;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изменением музыкального образа при изменении регистра;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попевок, кратких мелодий по нотам; </w:t>
      </w:r>
    </w:p>
    <w:p w:rsidR="00674E8B" w:rsidRPr="00C21404" w:rsidRDefault="00674E8B" w:rsidP="00674E8B">
      <w:pPr>
        <w:pStyle w:val="body"/>
        <w:spacing w:line="276" w:lineRule="auto"/>
        <w:ind w:firstLine="709"/>
        <w:rPr>
          <w:sz w:val="24"/>
          <w:szCs w:val="24"/>
        </w:rPr>
      </w:pPr>
      <w:r w:rsidRPr="00C21404">
        <w:rPr>
          <w:sz w:val="24"/>
          <w:szCs w:val="24"/>
        </w:rPr>
        <w:t xml:space="preserve">выполнение упражнений на виртуальной клавиатуре. </w:t>
      </w:r>
    </w:p>
    <w:p w:rsidR="00674E8B" w:rsidRPr="00C21404" w:rsidRDefault="00674E8B" w:rsidP="00674E8B">
      <w:pPr>
        <w:pStyle w:val="body"/>
        <w:spacing w:line="276" w:lineRule="auto"/>
        <w:ind w:firstLine="709"/>
        <w:rPr>
          <w:sz w:val="24"/>
          <w:szCs w:val="24"/>
        </w:rPr>
      </w:pPr>
      <w:r w:rsidRPr="00C21404">
        <w:rPr>
          <w:sz w:val="24"/>
          <w:szCs w:val="24"/>
        </w:rPr>
        <w:t xml:space="preserve">6.1.9. Мелодия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Мотив, музыкальная фраза. Поступенное, плавное движение мелодии, скачки. Мелодический рисунок.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мелодических рисунков с поступенным, плавным движением, скачками, остановками;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импровизация (вокальная или на звуковысотных музыкальных инструментах) различных мелодических рисунков;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нахождение по нотам границ музыкальной фразы, мотива; </w:t>
      </w:r>
    </w:p>
    <w:p w:rsidR="00674E8B" w:rsidRPr="00C21404" w:rsidRDefault="00674E8B" w:rsidP="00674E8B">
      <w:pPr>
        <w:pStyle w:val="body"/>
        <w:spacing w:line="276" w:lineRule="auto"/>
        <w:ind w:firstLine="709"/>
        <w:rPr>
          <w:sz w:val="24"/>
          <w:szCs w:val="24"/>
        </w:rPr>
      </w:pPr>
      <w:r w:rsidRPr="00C21404">
        <w:rPr>
          <w:sz w:val="24"/>
          <w:szCs w:val="24"/>
        </w:rPr>
        <w:t xml:space="preserve">обнаружение повторяющихся и неповторяющихся мотивов, музыкальных фраз, похожих друг на друга;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духовых, клавишных инструментах или виртуальной клавиатуре попевок, кратких мелодий по нотам. </w:t>
      </w:r>
    </w:p>
    <w:p w:rsidR="00674E8B" w:rsidRPr="00C21404" w:rsidRDefault="00674E8B" w:rsidP="00674E8B">
      <w:pPr>
        <w:pStyle w:val="body"/>
        <w:spacing w:line="276" w:lineRule="auto"/>
        <w:ind w:firstLine="709"/>
        <w:rPr>
          <w:sz w:val="24"/>
          <w:szCs w:val="24"/>
        </w:rPr>
      </w:pPr>
      <w:r w:rsidRPr="00C21404">
        <w:rPr>
          <w:sz w:val="24"/>
          <w:szCs w:val="24"/>
        </w:rPr>
        <w:t xml:space="preserve">6.1.10. Сопровождение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Аккомпанемент. Остинато. Вступление, заключение, проигрыш.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главного голоса и сопровождения;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характеристика мелодических и ритмических особенностей главного голоса и сопровождения; </w:t>
      </w:r>
    </w:p>
    <w:p w:rsidR="00674E8B" w:rsidRPr="00C21404" w:rsidRDefault="00674E8B" w:rsidP="00674E8B">
      <w:pPr>
        <w:pStyle w:val="body"/>
        <w:spacing w:line="276" w:lineRule="auto"/>
        <w:ind w:firstLine="709"/>
        <w:rPr>
          <w:sz w:val="24"/>
          <w:szCs w:val="24"/>
        </w:rPr>
      </w:pPr>
      <w:r w:rsidRPr="00C21404">
        <w:rPr>
          <w:sz w:val="24"/>
          <w:szCs w:val="24"/>
        </w:rPr>
        <w:t xml:space="preserve">показ рукой линии движения главного голоса и аккомпанемента;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простейших элементов музыкальной формы: вступление, заключение, проигрыш;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наглядной графической схемы;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ритмического аккомпанемента к знакомой песне (звучащими жестами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сочинение вступления, заключения, проигрыша к знакомой мелодии, попевке, песне (вокально или на звуковысотных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простейшего сопровождения (бурдонный бас, остинато) к знакомой мелодии на клавишных или духовых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6.1.11. Песня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Куплетная форма. Запев, припев.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со строением куплетной формы;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наглядной буквенной или графической схемы куплетной формы;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песен, написанных в куплетной форме;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куплетной формы при слушании незнакомых музыкальных произведений;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сочинение новых куплетов к знакомой песне. </w:t>
      </w:r>
    </w:p>
    <w:p w:rsidR="00674E8B" w:rsidRPr="00C21404" w:rsidRDefault="00674E8B" w:rsidP="00674E8B">
      <w:pPr>
        <w:pStyle w:val="body"/>
        <w:spacing w:line="276" w:lineRule="auto"/>
        <w:ind w:firstLine="709"/>
        <w:rPr>
          <w:sz w:val="24"/>
          <w:szCs w:val="24"/>
        </w:rPr>
      </w:pPr>
      <w:r w:rsidRPr="00C21404">
        <w:rPr>
          <w:sz w:val="24"/>
          <w:szCs w:val="24"/>
        </w:rPr>
        <w:t xml:space="preserve">6.1.12. Лад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Понятие лада. Семиступенные лады мажор и минор. Краска звучания. Ступеневый состав.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ладового наклонения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игра «Солнышко – туча»;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изменением музыкального образа при изменении лада; </w:t>
      </w:r>
    </w:p>
    <w:p w:rsidR="00674E8B" w:rsidRPr="00C21404" w:rsidRDefault="00674E8B" w:rsidP="00674E8B">
      <w:pPr>
        <w:pStyle w:val="body"/>
        <w:spacing w:line="276" w:lineRule="auto"/>
        <w:ind w:firstLine="709"/>
        <w:rPr>
          <w:sz w:val="24"/>
          <w:szCs w:val="24"/>
        </w:rPr>
      </w:pPr>
      <w:r w:rsidRPr="00C21404">
        <w:rPr>
          <w:sz w:val="24"/>
          <w:szCs w:val="24"/>
        </w:rPr>
        <w:t xml:space="preserve">распевания, вокальные упражнения, построенные на чередовании мажора и минора;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песен с ярко выраженной ладовой окраской;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сочинение в заданном ладу;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сказок о нотах и музыкальных ладах. </w:t>
      </w:r>
    </w:p>
    <w:p w:rsidR="00674E8B" w:rsidRPr="00C21404" w:rsidRDefault="00674E8B" w:rsidP="00674E8B">
      <w:pPr>
        <w:pStyle w:val="body"/>
        <w:spacing w:line="276" w:lineRule="auto"/>
        <w:ind w:firstLine="709"/>
        <w:rPr>
          <w:sz w:val="24"/>
          <w:szCs w:val="24"/>
        </w:rPr>
      </w:pPr>
      <w:r w:rsidRPr="00C21404">
        <w:rPr>
          <w:sz w:val="24"/>
          <w:szCs w:val="24"/>
        </w:rPr>
        <w:t xml:space="preserve">6.1.13. Пентатоника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Пентатоника – пятиступенный лад, распространённый у многих народов.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инструментальных произведений, исполнение песен, написанных в пентатонике;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на чёрных клавишах фортепиано;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в пентатонном ладу на других музыкальных инструментах (свирель, блокфлейта, штабшпили со съёмными пластинами). </w:t>
      </w:r>
    </w:p>
    <w:p w:rsidR="00674E8B" w:rsidRPr="00C21404" w:rsidRDefault="00674E8B" w:rsidP="00674E8B">
      <w:pPr>
        <w:pStyle w:val="body"/>
        <w:spacing w:line="276" w:lineRule="auto"/>
        <w:ind w:firstLine="709"/>
        <w:rPr>
          <w:sz w:val="24"/>
          <w:szCs w:val="24"/>
        </w:rPr>
      </w:pPr>
      <w:r w:rsidRPr="00C21404">
        <w:rPr>
          <w:sz w:val="24"/>
          <w:szCs w:val="24"/>
        </w:rPr>
        <w:t xml:space="preserve">6.1.14. Ноты в разных октавах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Ноты второй и малой октавы. Басовый ключ.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нотной записью во второй и малой октаве; </w:t>
      </w:r>
    </w:p>
    <w:p w:rsidR="00674E8B" w:rsidRPr="00C21404" w:rsidRDefault="00674E8B" w:rsidP="00674E8B">
      <w:pPr>
        <w:pStyle w:val="body"/>
        <w:spacing w:line="276" w:lineRule="auto"/>
        <w:ind w:firstLine="709"/>
        <w:rPr>
          <w:sz w:val="24"/>
          <w:szCs w:val="24"/>
        </w:rPr>
      </w:pPr>
      <w:r w:rsidRPr="00C21404">
        <w:rPr>
          <w:sz w:val="24"/>
          <w:szCs w:val="24"/>
        </w:rPr>
        <w:t xml:space="preserve">прослеживание по нотам небольших мелодий в соответствующем диапазоне;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одной и той же мелодии, записанной в разных октавах;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в какой октаве звучит музыкальный фрагмент;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духовых, клавишных инструментах или виртуальной клавиатуре попевок, кратких мелодий по нотам. </w:t>
      </w:r>
    </w:p>
    <w:p w:rsidR="00674E8B" w:rsidRPr="00C21404" w:rsidRDefault="00674E8B" w:rsidP="00674E8B">
      <w:pPr>
        <w:pStyle w:val="body"/>
        <w:spacing w:line="276" w:lineRule="auto"/>
        <w:ind w:firstLine="709"/>
        <w:rPr>
          <w:sz w:val="24"/>
          <w:szCs w:val="24"/>
        </w:rPr>
      </w:pPr>
      <w:r w:rsidRPr="00C21404">
        <w:rPr>
          <w:sz w:val="24"/>
          <w:szCs w:val="24"/>
        </w:rPr>
        <w:t xml:space="preserve">6.1.15. Дополнительные обозначения в нотах (0,5–1 час).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Реприза, фермата, вольта, украшения (трели, форшлаги).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дополнительными элементами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песен, попевок, в которых присутствуют данные элементы. </w:t>
      </w:r>
    </w:p>
    <w:p w:rsidR="00674E8B" w:rsidRPr="00C21404" w:rsidRDefault="00674E8B" w:rsidP="00674E8B">
      <w:pPr>
        <w:pStyle w:val="body"/>
        <w:spacing w:line="276" w:lineRule="auto"/>
        <w:ind w:firstLine="709"/>
        <w:rPr>
          <w:sz w:val="24"/>
          <w:szCs w:val="24"/>
        </w:rPr>
      </w:pPr>
      <w:r w:rsidRPr="00C21404">
        <w:rPr>
          <w:sz w:val="24"/>
          <w:szCs w:val="24"/>
        </w:rPr>
        <w:t xml:space="preserve">6.1.16. Ритмические рисунки в размере 6/8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Размер 6/8. Нота с точкой. Шестнадцатые. Пунктирный ритм.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прослеживание по нотной записи ритмических рисунков в размере 6/8;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импровизация с помощью звучащих жестов (хлопки, шлепки, притопы) и/или ударных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игра «Ритмическое эхо», прохлопывание ритма по ритмическим карточкам, проговаривание ритмослогами;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на ударных инструментах ритмической партитуры;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произведений с ярко выраженным ритмическим рисунком, воспроизведение данного ритма по памяти (хлопками);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попевок, мелодий и аккомпанементов в размере 6/8. </w:t>
      </w:r>
    </w:p>
    <w:p w:rsidR="00674E8B" w:rsidRPr="00C21404" w:rsidRDefault="00674E8B" w:rsidP="00674E8B">
      <w:pPr>
        <w:pStyle w:val="body"/>
        <w:spacing w:line="276" w:lineRule="auto"/>
        <w:ind w:firstLine="709"/>
        <w:rPr>
          <w:sz w:val="24"/>
          <w:szCs w:val="24"/>
        </w:rPr>
      </w:pPr>
      <w:r w:rsidRPr="00C21404">
        <w:rPr>
          <w:sz w:val="24"/>
          <w:szCs w:val="24"/>
        </w:rPr>
        <w:t xml:space="preserve">6.1.17. Тональность. Гамма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Тоника, тональность. Знаки при ключе. Мажорные и минорные тональности (до 2–3 знаков при ключе).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устойчивых звуков; </w:t>
      </w:r>
    </w:p>
    <w:p w:rsidR="00674E8B" w:rsidRPr="00C21404" w:rsidRDefault="00674E8B" w:rsidP="00674E8B">
      <w:pPr>
        <w:pStyle w:val="body"/>
        <w:spacing w:line="276" w:lineRule="auto"/>
        <w:ind w:firstLine="709"/>
        <w:rPr>
          <w:sz w:val="24"/>
          <w:szCs w:val="24"/>
        </w:rPr>
      </w:pPr>
      <w:r w:rsidRPr="00C21404">
        <w:rPr>
          <w:sz w:val="24"/>
          <w:szCs w:val="24"/>
        </w:rPr>
        <w:t xml:space="preserve">игра «устой – неустой»; </w:t>
      </w:r>
    </w:p>
    <w:p w:rsidR="00674E8B" w:rsidRPr="00C21404" w:rsidRDefault="00674E8B" w:rsidP="00674E8B">
      <w:pPr>
        <w:pStyle w:val="body"/>
        <w:spacing w:line="276" w:lineRule="auto"/>
        <w:ind w:firstLine="709"/>
        <w:rPr>
          <w:sz w:val="24"/>
          <w:szCs w:val="24"/>
        </w:rPr>
      </w:pPr>
      <w:r w:rsidRPr="00C21404">
        <w:rPr>
          <w:sz w:val="24"/>
          <w:szCs w:val="24"/>
        </w:rPr>
        <w:t xml:space="preserve">пение упражнений – гамм с названием нот, прослеживание по нотам; </w:t>
      </w:r>
    </w:p>
    <w:p w:rsidR="00674E8B" w:rsidRPr="00C21404" w:rsidRDefault="00674E8B" w:rsidP="00674E8B">
      <w:pPr>
        <w:pStyle w:val="body"/>
        <w:spacing w:line="276" w:lineRule="auto"/>
        <w:ind w:firstLine="709"/>
        <w:rPr>
          <w:sz w:val="24"/>
          <w:szCs w:val="24"/>
        </w:rPr>
      </w:pPr>
      <w:r w:rsidRPr="00C21404">
        <w:rPr>
          <w:sz w:val="24"/>
          <w:szCs w:val="24"/>
        </w:rPr>
        <w:t xml:space="preserve">освоение понятия «тоника»; </w:t>
      </w:r>
    </w:p>
    <w:p w:rsidR="00674E8B" w:rsidRPr="00C21404" w:rsidRDefault="00674E8B" w:rsidP="00674E8B">
      <w:pPr>
        <w:pStyle w:val="body"/>
        <w:spacing w:line="276" w:lineRule="auto"/>
        <w:ind w:firstLine="709"/>
        <w:rPr>
          <w:sz w:val="24"/>
          <w:szCs w:val="24"/>
        </w:rPr>
      </w:pPr>
      <w:r w:rsidRPr="00C21404">
        <w:rPr>
          <w:sz w:val="24"/>
          <w:szCs w:val="24"/>
        </w:rPr>
        <w:t xml:space="preserve">упражнение на допевание неполной музыкальной фразы до тоники «Закончи музыкальную фразу»;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импровизация в заданной тональности.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6.1.18. Интервалы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Понятие музыкального интервала. Тон, полутон. Консонансы: терция, кварта, квинта, секста, октава. Диссонансы: секунда, септима.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освоение понятия «интервал»; </w:t>
      </w:r>
    </w:p>
    <w:p w:rsidR="00674E8B" w:rsidRPr="00C21404" w:rsidRDefault="00674E8B" w:rsidP="00674E8B">
      <w:pPr>
        <w:pStyle w:val="body"/>
        <w:spacing w:line="276" w:lineRule="auto"/>
        <w:ind w:firstLine="709"/>
        <w:rPr>
          <w:sz w:val="24"/>
          <w:szCs w:val="24"/>
        </w:rPr>
      </w:pPr>
      <w:r w:rsidRPr="00C21404">
        <w:rPr>
          <w:sz w:val="24"/>
          <w:szCs w:val="24"/>
        </w:rPr>
        <w:t xml:space="preserve">анализ ступеневого состава мажорной и минорной гаммы (тон-полутон);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на слух диссонансов и консонансов, параллельного движения двух голосов в октаву, терцию, сексту;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эпитетов для определения краски звучания различных интервалов;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попевок и песен с ярко выраженной характерной интерваликой в мелодическом движении; </w:t>
      </w:r>
    </w:p>
    <w:p w:rsidR="00674E8B" w:rsidRPr="00C21404" w:rsidRDefault="00674E8B" w:rsidP="00674E8B">
      <w:pPr>
        <w:pStyle w:val="body"/>
        <w:spacing w:line="276" w:lineRule="auto"/>
        <w:ind w:firstLine="709"/>
        <w:rPr>
          <w:sz w:val="24"/>
          <w:szCs w:val="24"/>
        </w:rPr>
      </w:pPr>
      <w:r w:rsidRPr="00C21404">
        <w:rPr>
          <w:sz w:val="24"/>
          <w:szCs w:val="24"/>
        </w:rPr>
        <w:t xml:space="preserve">элементы двухголосия;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досочинение к простой мелодии подголоска, повторяющего основной голос в терцию, октаву;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аккомпанемента на основе движения квинтами, октавами. </w:t>
      </w:r>
    </w:p>
    <w:p w:rsidR="00674E8B" w:rsidRPr="00C21404" w:rsidRDefault="00674E8B" w:rsidP="00674E8B">
      <w:pPr>
        <w:pStyle w:val="body"/>
        <w:spacing w:line="276" w:lineRule="auto"/>
        <w:ind w:firstLine="709"/>
        <w:rPr>
          <w:sz w:val="24"/>
          <w:szCs w:val="24"/>
        </w:rPr>
      </w:pPr>
      <w:r w:rsidRPr="00C21404">
        <w:rPr>
          <w:sz w:val="24"/>
          <w:szCs w:val="24"/>
        </w:rPr>
        <w:t xml:space="preserve">6.1.19. Гармония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Аккорд. Трезвучие мажорное и минорное. Понятие фактуры. Фактуры аккомпанемента бас-аккорд, аккордовая, арпеджио.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на слух интервалов и аккордов;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на слух мажорных и минорных аккордов;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попевок и песен с мелодическим движением по звукам аккордов; </w:t>
      </w:r>
    </w:p>
    <w:p w:rsidR="00674E8B" w:rsidRPr="00C21404" w:rsidRDefault="00674E8B" w:rsidP="00674E8B">
      <w:pPr>
        <w:pStyle w:val="body"/>
        <w:spacing w:line="276" w:lineRule="auto"/>
        <w:ind w:firstLine="709"/>
        <w:rPr>
          <w:sz w:val="24"/>
          <w:szCs w:val="24"/>
        </w:rPr>
      </w:pPr>
      <w:r w:rsidRPr="00C21404">
        <w:rPr>
          <w:sz w:val="24"/>
          <w:szCs w:val="24"/>
        </w:rPr>
        <w:t xml:space="preserve">вокальные упражнения с элементами трёхголосия;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типа фактуры аккомпанемента исполняемых песен, прослушанных инструментальных произведений;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аккордового аккомпанемента к мелодии песни. </w:t>
      </w:r>
    </w:p>
    <w:p w:rsidR="00674E8B" w:rsidRPr="00C21404" w:rsidRDefault="00674E8B" w:rsidP="00674E8B">
      <w:pPr>
        <w:pStyle w:val="body"/>
        <w:spacing w:line="276" w:lineRule="auto"/>
        <w:ind w:firstLine="709"/>
        <w:rPr>
          <w:sz w:val="24"/>
          <w:szCs w:val="24"/>
        </w:rPr>
      </w:pPr>
      <w:r w:rsidRPr="00C21404">
        <w:rPr>
          <w:sz w:val="24"/>
          <w:szCs w:val="24"/>
        </w:rPr>
        <w:t xml:space="preserve">6.1.20. Музыкальная форма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со строением музыкального произведения, понятиями двухчастной и трёхчастной формы, рондо;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определение формы их строения на слух;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наглядной буквенной или графической схемы;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песен, написанных в двухчастной или трёхчастной форме;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коллективная импровизация в форме рондо, трёхчастной репризной форме; </w:t>
      </w:r>
    </w:p>
    <w:p w:rsidR="00674E8B" w:rsidRPr="00C21404" w:rsidRDefault="00674E8B" w:rsidP="00674E8B">
      <w:pPr>
        <w:pStyle w:val="body"/>
        <w:spacing w:line="276" w:lineRule="auto"/>
        <w:ind w:firstLine="709"/>
        <w:rPr>
          <w:sz w:val="24"/>
          <w:szCs w:val="24"/>
        </w:rPr>
      </w:pPr>
      <w:r w:rsidRPr="00C21404">
        <w:rPr>
          <w:sz w:val="24"/>
          <w:szCs w:val="24"/>
        </w:rPr>
        <w:t xml:space="preserve">создание художественных композиций (рисунок, аппликация) по законам музыкальной формы. </w:t>
      </w:r>
    </w:p>
    <w:p w:rsidR="00674E8B" w:rsidRPr="00C21404" w:rsidRDefault="00674E8B" w:rsidP="00674E8B">
      <w:pPr>
        <w:pStyle w:val="body"/>
        <w:spacing w:line="276" w:lineRule="auto"/>
        <w:ind w:firstLine="709"/>
        <w:rPr>
          <w:sz w:val="24"/>
          <w:szCs w:val="24"/>
        </w:rPr>
      </w:pPr>
      <w:r w:rsidRPr="00C21404">
        <w:rPr>
          <w:sz w:val="24"/>
          <w:szCs w:val="24"/>
        </w:rPr>
        <w:t xml:space="preserve">6.1.21. Вариации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Варьирование как принцип развития. Тема. Вариации.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сочинённых в форме вариаций;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развитием, изменением основной темы;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наглядной буквенной или графической схемы;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ритмической партитуры, построенной по принципу вариаций;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коллективная импровизация в форме вариаций. </w:t>
      </w:r>
    </w:p>
    <w:p w:rsidR="00674E8B" w:rsidRPr="00C21404" w:rsidRDefault="00674E8B" w:rsidP="00674E8B">
      <w:pPr>
        <w:pStyle w:val="body"/>
        <w:spacing w:line="276" w:lineRule="auto"/>
        <w:ind w:firstLine="709"/>
        <w:rPr>
          <w:sz w:val="24"/>
          <w:szCs w:val="24"/>
        </w:rPr>
      </w:pPr>
      <w:r w:rsidRPr="00C21404">
        <w:rPr>
          <w:sz w:val="24"/>
          <w:szCs w:val="24"/>
        </w:rPr>
        <w:t xml:space="preserve">6.2. Модуль № 2 «Народная музыка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674E8B" w:rsidRPr="00C21404" w:rsidRDefault="00674E8B" w:rsidP="00674E8B">
      <w:pPr>
        <w:pStyle w:val="body"/>
        <w:spacing w:line="276" w:lineRule="auto"/>
        <w:ind w:firstLine="709"/>
        <w:rPr>
          <w:sz w:val="24"/>
          <w:szCs w:val="24"/>
        </w:rPr>
      </w:pPr>
      <w:r w:rsidRPr="00C21404">
        <w:rPr>
          <w:sz w:val="24"/>
          <w:szCs w:val="24"/>
        </w:rPr>
        <w:t xml:space="preserve">6.2.1. Край, в котором ты живёшь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Музыкальные традиции малой Родины. Песни, обряды, музыкальные инструменты.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образцов традиционного фольклора своей местности, песен, посвящённых своей малой родине, песен композиторов-земляков;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музыкальных традициях своего родного края;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видеофильма о культуре родного края;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краеведческого музея;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этнографического спектакля, концерта. </w:t>
      </w:r>
    </w:p>
    <w:p w:rsidR="00674E8B" w:rsidRPr="00C21404" w:rsidRDefault="00674E8B" w:rsidP="00674E8B">
      <w:pPr>
        <w:pStyle w:val="body"/>
        <w:spacing w:line="276" w:lineRule="auto"/>
        <w:ind w:firstLine="709"/>
        <w:rPr>
          <w:sz w:val="24"/>
          <w:szCs w:val="24"/>
        </w:rPr>
      </w:pPr>
      <w:r w:rsidRPr="00C21404">
        <w:rPr>
          <w:sz w:val="24"/>
          <w:szCs w:val="24"/>
        </w:rPr>
        <w:t xml:space="preserve">6.2.2. Русский фольклор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Русские народные песни (трудовые, солдатские, хороводные). Детский фольклор (игровые, заклички, потешки, считалки, прибаутки).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русских народных песен разных жанров; </w:t>
      </w:r>
    </w:p>
    <w:p w:rsidR="00674E8B" w:rsidRPr="00C21404" w:rsidRDefault="00674E8B" w:rsidP="00674E8B">
      <w:pPr>
        <w:pStyle w:val="body"/>
        <w:spacing w:line="276" w:lineRule="auto"/>
        <w:ind w:firstLine="709"/>
        <w:rPr>
          <w:sz w:val="24"/>
          <w:szCs w:val="24"/>
        </w:rPr>
      </w:pPr>
      <w:r w:rsidRPr="00C21404">
        <w:rPr>
          <w:sz w:val="24"/>
          <w:szCs w:val="24"/>
        </w:rPr>
        <w:t>участие в коллективной традиционной музыкальной игре15</w:t>
      </w:r>
    </w:p>
    <w:p w:rsidR="00674E8B" w:rsidRPr="00C21404" w:rsidRDefault="00674E8B" w:rsidP="00674E8B">
      <w:pPr>
        <w:pStyle w:val="body"/>
        <w:spacing w:line="276" w:lineRule="auto"/>
        <w:ind w:firstLine="709"/>
        <w:rPr>
          <w:sz w:val="24"/>
          <w:szCs w:val="24"/>
        </w:rPr>
      </w:pPr>
      <w:r w:rsidRPr="00C21404">
        <w:rPr>
          <w:sz w:val="24"/>
          <w:szCs w:val="24"/>
        </w:rPr>
        <w:t xml:space="preserve">15 По выбору учителя могут быть освоены игры «Бояре», «Плетень», «Бабка-ёжка», «Заинька» и другие. Важным результатом освоения данного блока является готовность обучающихся играть в данные игры во время перемен и после уроков. ;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мелодий, вокальная импровизация на основе текстов игрового детского фольклора; </w:t>
      </w:r>
    </w:p>
    <w:p w:rsidR="00674E8B" w:rsidRPr="00C21404" w:rsidRDefault="00674E8B" w:rsidP="00674E8B">
      <w:pPr>
        <w:pStyle w:val="body"/>
        <w:spacing w:line="276" w:lineRule="auto"/>
        <w:ind w:firstLine="709"/>
        <w:rPr>
          <w:sz w:val="24"/>
          <w:szCs w:val="24"/>
        </w:rPr>
      </w:pPr>
      <w:r w:rsidRPr="00C21404">
        <w:rPr>
          <w:sz w:val="24"/>
          <w:szCs w:val="24"/>
        </w:rPr>
        <w:t xml:space="preserve">ритмическая импровизация, сочинение аккомпанемента на ударных инструментах к изученным народным песням;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(фортепиано, синтезатор, свирель, блокфлейта, мелодика) мелодий народных песен, прослеживание мелодии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6.2.3. Русские народные музыкальные инструменты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Народные музыкальные инструменты (балалайка, рожок, свирель, гусли, гармонь, ложки). Инструментальные наигрыши. Плясовые мелодии.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русских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видеофильма о русских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музыкального или краеведческого музея; </w:t>
      </w:r>
    </w:p>
    <w:p w:rsidR="00674E8B" w:rsidRPr="00C21404" w:rsidRDefault="00674E8B" w:rsidP="00674E8B">
      <w:pPr>
        <w:pStyle w:val="body"/>
        <w:spacing w:line="276" w:lineRule="auto"/>
        <w:ind w:firstLine="709"/>
        <w:rPr>
          <w:sz w:val="24"/>
          <w:szCs w:val="24"/>
        </w:rPr>
      </w:pPr>
      <w:r w:rsidRPr="00C21404">
        <w:rPr>
          <w:sz w:val="24"/>
          <w:szCs w:val="24"/>
        </w:rPr>
        <w:t xml:space="preserve">освоение простейших навыков игры на свирели, ложках. </w:t>
      </w:r>
    </w:p>
    <w:p w:rsidR="00674E8B" w:rsidRPr="00C21404" w:rsidRDefault="00674E8B" w:rsidP="00674E8B">
      <w:pPr>
        <w:pStyle w:val="body"/>
        <w:spacing w:line="276" w:lineRule="auto"/>
        <w:ind w:firstLine="709"/>
        <w:rPr>
          <w:sz w:val="24"/>
          <w:szCs w:val="24"/>
        </w:rPr>
      </w:pPr>
      <w:r w:rsidRPr="00C21404">
        <w:rPr>
          <w:sz w:val="24"/>
          <w:szCs w:val="24"/>
        </w:rPr>
        <w:t xml:space="preserve">6.2.4. Сказки, мифы и легенды (1–3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Народные сказители. Русские народные сказания, былины. Эпос народов России16</w:t>
      </w:r>
    </w:p>
    <w:p w:rsidR="00674E8B" w:rsidRPr="00C21404" w:rsidRDefault="00674E8B" w:rsidP="00674E8B">
      <w:pPr>
        <w:pStyle w:val="body"/>
        <w:spacing w:line="276" w:lineRule="auto"/>
        <w:ind w:firstLine="709"/>
        <w:rPr>
          <w:sz w:val="24"/>
          <w:szCs w:val="24"/>
        </w:rPr>
      </w:pPr>
      <w:r w:rsidRPr="00C21404">
        <w:rPr>
          <w:sz w:val="24"/>
          <w:szCs w:val="24"/>
        </w:rPr>
        <w:t xml:space="preserve">16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 Сказки и легенды о музыке и музыкантах.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манерой сказывания нараспев;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сказок, былин, эпических сказаний, рассказываемых нараспев; </w:t>
      </w:r>
    </w:p>
    <w:p w:rsidR="00674E8B" w:rsidRPr="00C21404" w:rsidRDefault="00674E8B" w:rsidP="00674E8B">
      <w:pPr>
        <w:pStyle w:val="body"/>
        <w:spacing w:line="276" w:lineRule="auto"/>
        <w:ind w:firstLine="709"/>
        <w:rPr>
          <w:sz w:val="24"/>
          <w:szCs w:val="24"/>
        </w:rPr>
      </w:pPr>
      <w:r w:rsidRPr="00C21404">
        <w:rPr>
          <w:sz w:val="24"/>
          <w:szCs w:val="24"/>
        </w:rPr>
        <w:t xml:space="preserve">в инструментальной музыке определение на слух музыкальных интонаций речитативного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создание иллюстраций к прослушанным музыкальным и литературным произведениям;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фильмов, мультфильмов, созданных на основе былин, сказаний; </w:t>
      </w:r>
    </w:p>
    <w:p w:rsidR="00674E8B" w:rsidRPr="00C21404" w:rsidRDefault="00674E8B" w:rsidP="00674E8B">
      <w:pPr>
        <w:pStyle w:val="body"/>
        <w:spacing w:line="276" w:lineRule="auto"/>
        <w:ind w:firstLine="709"/>
        <w:rPr>
          <w:sz w:val="24"/>
          <w:szCs w:val="24"/>
        </w:rPr>
      </w:pPr>
      <w:r w:rsidRPr="00C21404">
        <w:rPr>
          <w:sz w:val="24"/>
          <w:szCs w:val="24"/>
        </w:rPr>
        <w:t xml:space="preserve">речитативная импровизация – чтение нараспев фрагмента сказки, былины. </w:t>
      </w:r>
    </w:p>
    <w:p w:rsidR="00674E8B" w:rsidRPr="00C21404" w:rsidRDefault="00674E8B" w:rsidP="00674E8B">
      <w:pPr>
        <w:pStyle w:val="body"/>
        <w:spacing w:line="276" w:lineRule="auto"/>
        <w:ind w:firstLine="709"/>
        <w:rPr>
          <w:sz w:val="24"/>
          <w:szCs w:val="24"/>
        </w:rPr>
      </w:pPr>
      <w:r w:rsidRPr="00C21404">
        <w:rPr>
          <w:sz w:val="24"/>
          <w:szCs w:val="24"/>
        </w:rPr>
        <w:t xml:space="preserve">6.2.5. Жанры музыкального фольклора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Фольклорные жанры, общие для всех народов: лирические, трудовые, колыбельные песни, танцы и пляски. Традиционные музыкальные инструменты.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на слух контрастных по характеру фольклорных жанров: колыбельная, трудовая, лирическая, плясовая;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характеристика типичных элементов музыкального языка (темп, ритм, мелодия, динамика), состава исполнителей;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тембра музыкальных инструментов, отнесение к одной из групп (духовые, ударные, струнные);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песен разных жанров, относящихся к фольклору разных народов Российской Федерации; </w:t>
      </w:r>
    </w:p>
    <w:p w:rsidR="00674E8B" w:rsidRPr="00C21404" w:rsidRDefault="00674E8B" w:rsidP="00674E8B">
      <w:pPr>
        <w:pStyle w:val="body"/>
        <w:spacing w:line="276" w:lineRule="auto"/>
        <w:ind w:firstLine="709"/>
        <w:rPr>
          <w:sz w:val="24"/>
          <w:szCs w:val="24"/>
        </w:rPr>
      </w:pPr>
      <w:r w:rsidRPr="00C21404">
        <w:rPr>
          <w:sz w:val="24"/>
          <w:szCs w:val="24"/>
        </w:rPr>
        <w:t xml:space="preserve">импровизации, сочинение к ним ритмических аккомпанементов (звучащими жестами,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мелодий народных песен, прослеживание мелодии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6.2.6. Народные праздники (1–3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Обряды, игры, хороводы, праздничная символика – на примере одного или нескольких народных праздников17</w:t>
      </w:r>
    </w:p>
    <w:p w:rsidR="00674E8B" w:rsidRPr="00C21404" w:rsidRDefault="00674E8B" w:rsidP="00674E8B">
      <w:pPr>
        <w:pStyle w:val="body"/>
        <w:spacing w:line="276" w:lineRule="auto"/>
        <w:ind w:firstLine="709"/>
        <w:rPr>
          <w:sz w:val="24"/>
          <w:szCs w:val="24"/>
        </w:rPr>
      </w:pPr>
      <w:r w:rsidRPr="00C21404">
        <w:rPr>
          <w:sz w:val="24"/>
          <w:szCs w:val="24"/>
        </w:rPr>
        <w:t xml:space="preserve">17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праздничными обычаями, обрядами, бытовавшими ранее и сохранившимися сегодня у различных народностей Российской Федерации; </w:t>
      </w:r>
    </w:p>
    <w:p w:rsidR="00674E8B" w:rsidRPr="00C21404" w:rsidRDefault="00674E8B" w:rsidP="00674E8B">
      <w:pPr>
        <w:pStyle w:val="body"/>
        <w:spacing w:line="276" w:lineRule="auto"/>
        <w:ind w:firstLine="709"/>
        <w:rPr>
          <w:sz w:val="24"/>
          <w:szCs w:val="24"/>
        </w:rPr>
      </w:pPr>
      <w:r w:rsidRPr="00C21404">
        <w:rPr>
          <w:sz w:val="24"/>
          <w:szCs w:val="24"/>
        </w:rPr>
        <w:t>разучивание песен, реконструкция фрагмента обряда, участие в коллективной традиционной игре18</w:t>
      </w:r>
    </w:p>
    <w:p w:rsidR="00674E8B" w:rsidRPr="00C21404" w:rsidRDefault="00674E8B" w:rsidP="00674E8B">
      <w:pPr>
        <w:pStyle w:val="body"/>
        <w:spacing w:line="276" w:lineRule="auto"/>
        <w:ind w:firstLine="709"/>
        <w:rPr>
          <w:sz w:val="24"/>
          <w:szCs w:val="24"/>
        </w:rPr>
      </w:pPr>
      <w:r w:rsidRPr="00C21404">
        <w:rPr>
          <w:sz w:val="24"/>
          <w:szCs w:val="24"/>
        </w:rPr>
        <w:t xml:space="preserve">18 По выбору учителя могут быть освоены традиционные игры территориально близких 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 ;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 (мультфильма), рассказывающего о символике фольклорного праздника;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театра, театрализованного представления; </w:t>
      </w:r>
    </w:p>
    <w:p w:rsidR="00674E8B" w:rsidRPr="00C21404" w:rsidRDefault="00674E8B" w:rsidP="00674E8B">
      <w:pPr>
        <w:pStyle w:val="body"/>
        <w:spacing w:line="276" w:lineRule="auto"/>
        <w:ind w:firstLine="709"/>
        <w:rPr>
          <w:sz w:val="24"/>
          <w:szCs w:val="24"/>
        </w:rPr>
      </w:pPr>
      <w:r w:rsidRPr="00C21404">
        <w:rPr>
          <w:sz w:val="24"/>
          <w:szCs w:val="24"/>
        </w:rPr>
        <w:t xml:space="preserve">участие в народных гуляньях на улицах родного города, посёлка. </w:t>
      </w:r>
    </w:p>
    <w:p w:rsidR="00674E8B" w:rsidRPr="00C21404" w:rsidRDefault="00674E8B" w:rsidP="00674E8B">
      <w:pPr>
        <w:pStyle w:val="body"/>
        <w:spacing w:line="276" w:lineRule="auto"/>
        <w:ind w:firstLine="709"/>
        <w:rPr>
          <w:sz w:val="24"/>
          <w:szCs w:val="24"/>
        </w:rPr>
      </w:pPr>
      <w:r w:rsidRPr="00C21404">
        <w:rPr>
          <w:sz w:val="24"/>
          <w:szCs w:val="24"/>
        </w:rPr>
        <w:t xml:space="preserve">6.2.7. Первые артисты, народный театр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Скоморохи. Ярмарочный балаган. Вертеп.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справочных текстов по теме;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скоморошин;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 (мультфильма), фрагмента музыкального спектакля;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творческий проект – театрализованная постановка. </w:t>
      </w:r>
    </w:p>
    <w:p w:rsidR="00674E8B" w:rsidRPr="00C21404" w:rsidRDefault="00674E8B" w:rsidP="00674E8B">
      <w:pPr>
        <w:pStyle w:val="body"/>
        <w:spacing w:line="276" w:lineRule="auto"/>
        <w:ind w:firstLine="709"/>
        <w:rPr>
          <w:sz w:val="24"/>
          <w:szCs w:val="24"/>
        </w:rPr>
      </w:pPr>
      <w:r w:rsidRPr="00C21404">
        <w:rPr>
          <w:sz w:val="24"/>
          <w:szCs w:val="24"/>
        </w:rPr>
        <w:t xml:space="preserve">6.2.8. Фольклор народов России (2–8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Музыкальные традиции, особенности народной музыки республик Российской Федерации19</w:t>
      </w:r>
    </w:p>
    <w:p w:rsidR="00674E8B" w:rsidRPr="00C21404" w:rsidRDefault="00674E8B" w:rsidP="00674E8B">
      <w:pPr>
        <w:pStyle w:val="body"/>
        <w:spacing w:line="276" w:lineRule="auto"/>
        <w:ind w:firstLine="709"/>
        <w:rPr>
          <w:sz w:val="24"/>
          <w:szCs w:val="24"/>
        </w:rPr>
      </w:pPr>
      <w:r w:rsidRPr="00C21404">
        <w:rPr>
          <w:sz w:val="24"/>
          <w:szCs w:val="24"/>
        </w:rPr>
        <w:t xml:space="preserve">19 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 Жанры, интонации, музыкальные инструменты, музыканты-исполнители.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различных народностей Российской Федерации;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характеристика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песен, танцев, импровизация ритмических аккомпанементов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мелодий народных песен, прослеживание мелодии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музыкальному творчеству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6.2.9. Фольклор в творчестве профессиональных музыкантов (2–8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Собиратели фольклора. Народные мелодии в обработке композиторов. Народные жанры, интонации как основа для композиторского творчества.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значении фольклористики;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популярных текстов о собирателях фольклора;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созданной композиторами на основе народных жанров и интонаций;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приёмов обработки, развития народных мелодий;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народных песен в композиторской обработке;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звучания одних и тех же мелодий в народном и композиторском варианте;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аргументированных оценочных суждений на основе сравнения;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 </w:t>
      </w:r>
    </w:p>
    <w:p w:rsidR="00674E8B" w:rsidRPr="00C21404" w:rsidRDefault="00674E8B" w:rsidP="00674E8B">
      <w:pPr>
        <w:pStyle w:val="body"/>
        <w:spacing w:line="276" w:lineRule="auto"/>
        <w:ind w:firstLine="709"/>
        <w:rPr>
          <w:sz w:val="24"/>
          <w:szCs w:val="24"/>
        </w:rPr>
      </w:pPr>
      <w:r w:rsidRPr="00C21404">
        <w:rPr>
          <w:sz w:val="24"/>
          <w:szCs w:val="24"/>
        </w:rPr>
        <w:t xml:space="preserve">6.3. Модуль № 3 «Музыка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674E8B" w:rsidRPr="00C21404" w:rsidRDefault="00674E8B" w:rsidP="00674E8B">
      <w:pPr>
        <w:pStyle w:val="body"/>
        <w:spacing w:line="276" w:lineRule="auto"/>
        <w:ind w:firstLine="709"/>
        <w:rPr>
          <w:sz w:val="24"/>
          <w:szCs w:val="24"/>
        </w:rPr>
      </w:pPr>
      <w:r w:rsidRPr="00C21404">
        <w:rPr>
          <w:sz w:val="24"/>
          <w:szCs w:val="24"/>
        </w:rPr>
        <w:t xml:space="preserve">6.3.1. Музыка наших соседей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Фольклор и музыкальные традиции Белоруссии, Украины, Прибалтики (песни, танцы, обычаи, музыкальные инструменты).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6.3.2. Кавказские мелодии и ритмы20 </w:t>
      </w:r>
    </w:p>
    <w:p w:rsidR="00674E8B" w:rsidRPr="00C21404" w:rsidRDefault="00674E8B" w:rsidP="00674E8B">
      <w:pPr>
        <w:pStyle w:val="body"/>
        <w:spacing w:line="276" w:lineRule="auto"/>
        <w:ind w:firstLine="709"/>
        <w:rPr>
          <w:sz w:val="24"/>
          <w:szCs w:val="24"/>
        </w:rPr>
      </w:pPr>
      <w:r w:rsidRPr="00C21404">
        <w:rPr>
          <w:sz w:val="24"/>
          <w:szCs w:val="24"/>
        </w:rPr>
        <w:t xml:space="preserve">20 Изучение данного блока рекомендуется в первую очередь в классах с межнациональным составом обучающихся.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Музыкальные традиции и праздники, народные инструменты и жанры. Композиторы и музыканты-исполнители Грузии, Армении, Азербайджана21</w:t>
      </w:r>
    </w:p>
    <w:p w:rsidR="00674E8B" w:rsidRPr="00C21404" w:rsidRDefault="00674E8B" w:rsidP="00674E8B">
      <w:pPr>
        <w:pStyle w:val="body"/>
        <w:spacing w:line="276" w:lineRule="auto"/>
        <w:ind w:firstLine="709"/>
        <w:rPr>
          <w:sz w:val="24"/>
          <w:szCs w:val="24"/>
        </w:rPr>
      </w:pPr>
      <w:r w:rsidRPr="00C21404">
        <w:rPr>
          <w:sz w:val="24"/>
          <w:szCs w:val="24"/>
        </w:rPr>
        <w:t xml:space="preserve">21 На выбор учителя здесь могут быть представлены творческие портреты А. Хачатуряна, А. Бабаджаняна, О. Тактакишвили, К. Караева, Дж. Гаспаряна и другие. . Близость музыкальной культуры этих стран с российскими республиками Северного Кавказа.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6.3.3. Музыка народов Европы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Танцевальный и песенный фольклор европейских народов22</w:t>
      </w:r>
    </w:p>
    <w:p w:rsidR="00674E8B" w:rsidRPr="00C21404" w:rsidRDefault="00674E8B" w:rsidP="00674E8B">
      <w:pPr>
        <w:pStyle w:val="body"/>
        <w:spacing w:line="276" w:lineRule="auto"/>
        <w:ind w:firstLine="709"/>
        <w:rPr>
          <w:sz w:val="24"/>
          <w:szCs w:val="24"/>
        </w:rPr>
      </w:pPr>
      <w:r w:rsidRPr="00C21404">
        <w:rPr>
          <w:sz w:val="24"/>
          <w:szCs w:val="24"/>
        </w:rPr>
        <w:t xml:space="preserve">22 По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рекомендуется давать в сопоставлении с блоком 26.6.3.9 этого же модуля. . Канон. Странствующие музыканты. Карнавал.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6.3.4. Музыка Испании и Латинской Америки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Фламенко. Искусство игры на гитаре, кастаньеты, латиноамериканские ударные и</w:t>
      </w:r>
      <w:r w:rsidR="001C79F1">
        <w:rPr>
          <w:sz w:val="24"/>
          <w:szCs w:val="24"/>
        </w:rPr>
        <w:t>нструменты. Танцевальные жанры</w:t>
      </w:r>
    </w:p>
    <w:p w:rsidR="00674E8B" w:rsidRPr="00C21404" w:rsidRDefault="00674E8B" w:rsidP="00674E8B">
      <w:pPr>
        <w:pStyle w:val="body"/>
        <w:spacing w:line="276" w:lineRule="auto"/>
        <w:ind w:firstLine="709"/>
        <w:rPr>
          <w:sz w:val="24"/>
          <w:szCs w:val="24"/>
        </w:rPr>
      </w:pPr>
      <w:r w:rsidRPr="00C21404">
        <w:rPr>
          <w:sz w:val="24"/>
          <w:szCs w:val="24"/>
        </w:rPr>
        <w:t>На выбор учителя могут быть представлены болеро, фанданго, хота, танго, самба, румба, ча-ча-ч</w:t>
      </w:r>
      <w:r w:rsidR="001C79F1">
        <w:rPr>
          <w:sz w:val="24"/>
          <w:szCs w:val="24"/>
        </w:rPr>
        <w:t>а, сальса, босса-нова и другие.</w:t>
      </w:r>
      <w:r w:rsidRPr="00C21404">
        <w:rPr>
          <w:sz w:val="24"/>
          <w:szCs w:val="24"/>
        </w:rPr>
        <w:t>. Профессионал</w:t>
      </w:r>
      <w:r w:rsidR="001C79F1">
        <w:rPr>
          <w:sz w:val="24"/>
          <w:szCs w:val="24"/>
        </w:rPr>
        <w:t>ьные композиторы и исполнители</w:t>
      </w:r>
    </w:p>
    <w:p w:rsidR="00674E8B" w:rsidRPr="00C21404" w:rsidRDefault="00674E8B" w:rsidP="00674E8B">
      <w:pPr>
        <w:pStyle w:val="body"/>
        <w:spacing w:line="276" w:lineRule="auto"/>
        <w:ind w:firstLine="709"/>
        <w:rPr>
          <w:sz w:val="24"/>
          <w:szCs w:val="24"/>
        </w:rPr>
      </w:pPr>
      <w:r w:rsidRPr="00C21404">
        <w:rPr>
          <w:sz w:val="24"/>
          <w:szCs w:val="24"/>
        </w:rPr>
        <w:t xml:space="preserve"> На выбор учителя могут быть представлены несколько творческих портретов. Среди них, например: Э. Гранадос, М. де Фалья, И. Альбенис, П. де Сарасате, Х. Каррерас, М. Кабалье, Э. Вила-Лобос, А. Пьяццолла.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6.3.5. Музыка США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Смешение традиций и культур в музыке Северной Америки. Африканские ритмы, трудовые песни негров. Спиричуэлс. Джаз. Творчество Дж. Гершвина.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6.3.6. Музыка Японии и Китая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Древние истоки музыкальной культуры стран Юго-Восточной Азии. Императорские церемонии, музыкальные инструменты. Пентатоника.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6.3.7. Музыка Средней Азии25 </w:t>
      </w:r>
    </w:p>
    <w:p w:rsidR="00674E8B" w:rsidRPr="00C21404" w:rsidRDefault="00674E8B" w:rsidP="00674E8B">
      <w:pPr>
        <w:pStyle w:val="body"/>
        <w:spacing w:line="276" w:lineRule="auto"/>
        <w:ind w:firstLine="709"/>
        <w:rPr>
          <w:sz w:val="24"/>
          <w:szCs w:val="24"/>
        </w:rPr>
      </w:pPr>
      <w:r w:rsidRPr="00C21404">
        <w:rPr>
          <w:sz w:val="24"/>
          <w:szCs w:val="24"/>
        </w:rPr>
        <w:t xml:space="preserve">25 Изучение данного блока рекомендуется в первую очередь в классах с межнациональным составом обучающихся.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Музыкальные традиции и праздники, народные инструменты и современные исполнители Казахстана, Киргизии, и других стран региона.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особенностями музыкального фольклора народов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характерных черт, типичных элементов музыкального языка (ритм, лад, интонации);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особенностями исполнения и звучания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классификация на группы духовых, ударных, струнных;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тембров народных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игра – импровизация-подражание игре на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интонаций, жанров, ладов, инструментов других народов с фольклорными элементами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народных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школьные фестивали, посвящённые музыкальной культуре народов мира. </w:t>
      </w:r>
    </w:p>
    <w:p w:rsidR="00674E8B" w:rsidRPr="00C21404" w:rsidRDefault="00674E8B" w:rsidP="00674E8B">
      <w:pPr>
        <w:pStyle w:val="body"/>
        <w:spacing w:line="276" w:lineRule="auto"/>
        <w:ind w:firstLine="709"/>
        <w:rPr>
          <w:sz w:val="24"/>
          <w:szCs w:val="24"/>
        </w:rPr>
      </w:pPr>
      <w:r w:rsidRPr="00C21404">
        <w:rPr>
          <w:sz w:val="24"/>
          <w:szCs w:val="24"/>
        </w:rPr>
        <w:t xml:space="preserve">6.3.8. Певец своего народа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страны26</w:t>
      </w:r>
    </w:p>
    <w:p w:rsidR="00674E8B" w:rsidRPr="00C21404" w:rsidRDefault="00674E8B" w:rsidP="00674E8B">
      <w:pPr>
        <w:pStyle w:val="body"/>
        <w:spacing w:line="276" w:lineRule="auto"/>
        <w:ind w:firstLine="709"/>
        <w:rPr>
          <w:sz w:val="24"/>
          <w:szCs w:val="24"/>
        </w:rPr>
      </w:pPr>
      <w:r w:rsidRPr="00C21404">
        <w:rPr>
          <w:sz w:val="24"/>
          <w:szCs w:val="24"/>
        </w:rPr>
        <w:t xml:space="preserve">26 Данный блок рекомендуется давать в сопоставлении с блоком 26.6.2.9 модуля № 2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 Грига, Ф. Шопена, Ф. Листа и других композиторов, опиравшихся на фольклорные интонации и жанры музыкального творчества своего народа.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их сочинений с народной музыкой;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формы, принципа развития фольклорного музыкального материала;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наиболее ярких тем инструментальных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доступных вокальных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композиторских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посвящённые выдающимся композиторам. </w:t>
      </w:r>
    </w:p>
    <w:p w:rsidR="00674E8B" w:rsidRPr="00C21404" w:rsidRDefault="00674E8B" w:rsidP="00674E8B">
      <w:pPr>
        <w:pStyle w:val="body"/>
        <w:spacing w:line="276" w:lineRule="auto"/>
        <w:ind w:firstLine="709"/>
        <w:rPr>
          <w:sz w:val="24"/>
          <w:szCs w:val="24"/>
        </w:rPr>
      </w:pPr>
      <w:r w:rsidRPr="00C21404">
        <w:rPr>
          <w:sz w:val="24"/>
          <w:szCs w:val="24"/>
        </w:rPr>
        <w:t xml:space="preserve">6.3.9. Диалог культур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их сочинений с народной музыкой;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формы, принципа развития фольклорного музыкального материала;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наиболее ярких тем инструментальных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доступных вокальных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клавишных или духовых инструментах композиторских мелодий, прослеживание их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творческие, исследовательские проекты, посвящённые выдающимся композиторам. </w:t>
      </w:r>
    </w:p>
    <w:p w:rsidR="00674E8B" w:rsidRPr="00C21404" w:rsidRDefault="00674E8B" w:rsidP="00674E8B">
      <w:pPr>
        <w:pStyle w:val="body"/>
        <w:spacing w:line="276" w:lineRule="auto"/>
        <w:ind w:firstLine="709"/>
        <w:rPr>
          <w:sz w:val="24"/>
          <w:szCs w:val="24"/>
        </w:rPr>
      </w:pPr>
      <w:r w:rsidRPr="00C21404">
        <w:rPr>
          <w:sz w:val="24"/>
          <w:szCs w:val="24"/>
        </w:rPr>
        <w:t xml:space="preserve">6.4. Модуль № 4 «Духовная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 </w:t>
      </w:r>
    </w:p>
    <w:p w:rsidR="00674E8B" w:rsidRPr="00C21404" w:rsidRDefault="00674E8B" w:rsidP="00674E8B">
      <w:pPr>
        <w:pStyle w:val="body"/>
        <w:spacing w:line="276" w:lineRule="auto"/>
        <w:ind w:firstLine="709"/>
        <w:rPr>
          <w:sz w:val="24"/>
          <w:szCs w:val="24"/>
        </w:rPr>
      </w:pPr>
      <w:r w:rsidRPr="00C21404">
        <w:rPr>
          <w:sz w:val="24"/>
          <w:szCs w:val="24"/>
        </w:rPr>
        <w:t xml:space="preserve">6.4.1. Звучание храма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Колокола. Колокольные звоны (благовест, трезвон и другие). Звонарские приговорки. Колокольность в музыке русских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обобщение жизненного опыта, связанного со звучанием колоколов;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традициях изготовления колоколов, значении колокольного звона;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видами колокольных звонов;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русских композиторов27 </w:t>
      </w:r>
    </w:p>
    <w:p w:rsidR="00674E8B" w:rsidRPr="00C21404" w:rsidRDefault="00674E8B" w:rsidP="00674E8B">
      <w:pPr>
        <w:pStyle w:val="body"/>
        <w:spacing w:line="276" w:lineRule="auto"/>
        <w:ind w:firstLine="709"/>
        <w:rPr>
          <w:sz w:val="24"/>
          <w:szCs w:val="24"/>
        </w:rPr>
      </w:pPr>
      <w:r w:rsidRPr="00C21404">
        <w:rPr>
          <w:sz w:val="24"/>
          <w:szCs w:val="24"/>
        </w:rPr>
        <w:t xml:space="preserve">27 По выбору учителя в данном блоке могут звучать фрагменты из музыкальных произведений М.П. Мусоргского, П.И. Чайковского, М.И. Глинки, С.В. Рахманинова и другие. с ярко выраженным изобразительным элементом колокольности;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выявление, обсуждение характера, выразительных средств, использованных композитором;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импровизация – имитация движений звонаря на колокольне; </w:t>
      </w:r>
    </w:p>
    <w:p w:rsidR="00674E8B" w:rsidRPr="00C21404" w:rsidRDefault="00674E8B" w:rsidP="00674E8B">
      <w:pPr>
        <w:pStyle w:val="body"/>
        <w:spacing w:line="276" w:lineRule="auto"/>
        <w:ind w:firstLine="709"/>
        <w:rPr>
          <w:sz w:val="24"/>
          <w:szCs w:val="24"/>
        </w:rPr>
      </w:pPr>
      <w:r w:rsidRPr="00C21404">
        <w:rPr>
          <w:sz w:val="24"/>
          <w:szCs w:val="24"/>
        </w:rPr>
        <w:t xml:space="preserve">ритмические и артикуляционные упражнения на основе звонарских приговорок;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документального фильма о колоколах;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исполнение на фортепиано, синтезаторе или металлофонах композиции (импровизации), имитирующей звучание колоколов. </w:t>
      </w:r>
    </w:p>
    <w:p w:rsidR="00674E8B" w:rsidRPr="00C21404" w:rsidRDefault="00674E8B" w:rsidP="00674E8B">
      <w:pPr>
        <w:pStyle w:val="body"/>
        <w:spacing w:line="276" w:lineRule="auto"/>
        <w:ind w:firstLine="709"/>
        <w:rPr>
          <w:sz w:val="24"/>
          <w:szCs w:val="24"/>
        </w:rPr>
      </w:pPr>
      <w:r w:rsidRPr="00C21404">
        <w:rPr>
          <w:sz w:val="24"/>
          <w:szCs w:val="24"/>
        </w:rPr>
        <w:t xml:space="preserve">6.4.2. Песни верующих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Молитва, хорал, песнопение, духовный стих. Образы духовной музыки в творчестве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разучивание, исполнение вокальных произведений религиозного содержания;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характере музыки, манере исполнения, выразительных средствах;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произведениями светской музыки, в которых воплощены молитвенные интонации, используется хоральный склад звучания;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документального фильма о значении молитвы; </w:t>
      </w:r>
    </w:p>
    <w:p w:rsidR="00674E8B" w:rsidRPr="00C21404" w:rsidRDefault="00674E8B" w:rsidP="00674E8B">
      <w:pPr>
        <w:pStyle w:val="body"/>
        <w:spacing w:line="276" w:lineRule="auto"/>
        <w:ind w:firstLine="709"/>
        <w:rPr>
          <w:sz w:val="24"/>
          <w:szCs w:val="24"/>
        </w:rPr>
      </w:pPr>
      <w:r w:rsidRPr="00C21404">
        <w:rPr>
          <w:sz w:val="24"/>
          <w:szCs w:val="24"/>
        </w:rPr>
        <w:t xml:space="preserve">рисование по мотивам прослушанных музыкальных произведений. </w:t>
      </w:r>
    </w:p>
    <w:p w:rsidR="00674E8B" w:rsidRPr="00C21404" w:rsidRDefault="00674E8B" w:rsidP="00674E8B">
      <w:pPr>
        <w:pStyle w:val="body"/>
        <w:spacing w:line="276" w:lineRule="auto"/>
        <w:ind w:firstLine="709"/>
        <w:rPr>
          <w:sz w:val="24"/>
          <w:szCs w:val="24"/>
        </w:rPr>
      </w:pPr>
      <w:r w:rsidRPr="00C21404">
        <w:rPr>
          <w:sz w:val="24"/>
          <w:szCs w:val="24"/>
        </w:rPr>
        <w:t xml:space="preserve">6.4.3. Инструментальная музыка в церкви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Орган и его роль в богослужении. Творчество И.С. Баха.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и художественных текстов, посвящённых истории создания, устройству органа, его роли в католическом и протестантском богослужении; </w:t>
      </w:r>
    </w:p>
    <w:p w:rsidR="00674E8B" w:rsidRPr="00C21404" w:rsidRDefault="00674E8B" w:rsidP="00674E8B">
      <w:pPr>
        <w:pStyle w:val="body"/>
        <w:spacing w:line="276" w:lineRule="auto"/>
        <w:ind w:firstLine="709"/>
        <w:rPr>
          <w:sz w:val="24"/>
          <w:szCs w:val="24"/>
        </w:rPr>
      </w:pPr>
      <w:r w:rsidRPr="00C21404">
        <w:rPr>
          <w:sz w:val="24"/>
          <w:szCs w:val="24"/>
        </w:rPr>
        <w:t xml:space="preserve">ответы на вопросы учителя;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органной музыки И.С. Баха; </w:t>
      </w:r>
    </w:p>
    <w:p w:rsidR="00674E8B" w:rsidRPr="00C21404" w:rsidRDefault="00674E8B" w:rsidP="00674E8B">
      <w:pPr>
        <w:pStyle w:val="body"/>
        <w:spacing w:line="276" w:lineRule="auto"/>
        <w:ind w:firstLine="709"/>
        <w:rPr>
          <w:sz w:val="24"/>
          <w:szCs w:val="24"/>
        </w:rPr>
      </w:pPr>
      <w:r w:rsidRPr="00C21404">
        <w:rPr>
          <w:sz w:val="24"/>
          <w:szCs w:val="24"/>
        </w:rPr>
        <w:t xml:space="preserve">описание впечатления от восприятия, характеристика музыкально-выразительных средств; </w:t>
      </w:r>
    </w:p>
    <w:p w:rsidR="00674E8B" w:rsidRPr="00C21404" w:rsidRDefault="00674E8B" w:rsidP="00674E8B">
      <w:pPr>
        <w:pStyle w:val="body"/>
        <w:spacing w:line="276" w:lineRule="auto"/>
        <w:ind w:firstLine="709"/>
        <w:rPr>
          <w:sz w:val="24"/>
          <w:szCs w:val="24"/>
        </w:rPr>
      </w:pPr>
      <w:r w:rsidRPr="00C21404">
        <w:rPr>
          <w:sz w:val="24"/>
          <w:szCs w:val="24"/>
        </w:rPr>
        <w:t xml:space="preserve">игровая имитация особенностей игры на органе (во время слушания); </w:t>
      </w:r>
    </w:p>
    <w:p w:rsidR="00674E8B" w:rsidRPr="00C21404" w:rsidRDefault="00674E8B" w:rsidP="00674E8B">
      <w:pPr>
        <w:pStyle w:val="body"/>
        <w:spacing w:line="276" w:lineRule="auto"/>
        <w:ind w:firstLine="709"/>
        <w:rPr>
          <w:sz w:val="24"/>
          <w:szCs w:val="24"/>
        </w:rPr>
      </w:pPr>
      <w:r w:rsidRPr="00C21404">
        <w:rPr>
          <w:sz w:val="24"/>
          <w:szCs w:val="24"/>
        </w:rPr>
        <w:t xml:space="preserve">звуковое исследование – исполнение (учителем) на синтезаторе знакомых музыкальных произведений тембром органа;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трансформацией музыкального образа;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органной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рассматривание иллюстраций, изображений органа;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 выдвижение гипотез о принципах работы этого музыкального инструмента;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познавательного фильма об органе; </w:t>
      </w:r>
    </w:p>
    <w:p w:rsidR="00674E8B" w:rsidRPr="00C21404" w:rsidRDefault="00674E8B" w:rsidP="00674E8B">
      <w:pPr>
        <w:pStyle w:val="body"/>
        <w:spacing w:line="276" w:lineRule="auto"/>
        <w:ind w:firstLine="709"/>
        <w:rPr>
          <w:sz w:val="24"/>
          <w:szCs w:val="24"/>
        </w:rPr>
      </w:pPr>
      <w:r w:rsidRPr="00C21404">
        <w:rPr>
          <w:sz w:val="24"/>
          <w:szCs w:val="24"/>
        </w:rPr>
        <w:t xml:space="preserve">литературное, художественное творчество на основе музыкальных впечатлений от восприятия органной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6.4.4. Искусство Русской православной церкви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вокальных произведений религиозной тематики, сравнение церковных мелодий и народных песен, мелодий светской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прослеживание исполняемых мелодий по нотной записи; </w:t>
      </w:r>
    </w:p>
    <w:p w:rsidR="00674E8B" w:rsidRPr="00C21404" w:rsidRDefault="00674E8B" w:rsidP="00674E8B">
      <w:pPr>
        <w:pStyle w:val="body"/>
        <w:spacing w:line="276" w:lineRule="auto"/>
        <w:ind w:firstLine="709"/>
        <w:rPr>
          <w:sz w:val="24"/>
          <w:szCs w:val="24"/>
        </w:rPr>
      </w:pPr>
      <w:r w:rsidRPr="00C21404">
        <w:rPr>
          <w:sz w:val="24"/>
          <w:szCs w:val="24"/>
        </w:rPr>
        <w:t xml:space="preserve">анализ типа мелодического движения, особенностей ритма, темпа, динамики; </w:t>
      </w:r>
    </w:p>
    <w:p w:rsidR="00674E8B" w:rsidRPr="00C21404" w:rsidRDefault="00674E8B" w:rsidP="00674E8B">
      <w:pPr>
        <w:pStyle w:val="body"/>
        <w:spacing w:line="276" w:lineRule="auto"/>
        <w:ind w:firstLine="709"/>
        <w:rPr>
          <w:sz w:val="24"/>
          <w:szCs w:val="24"/>
        </w:rPr>
      </w:pPr>
      <w:r w:rsidRPr="00C21404">
        <w:rPr>
          <w:sz w:val="24"/>
          <w:szCs w:val="24"/>
        </w:rPr>
        <w:t xml:space="preserve">сопоставление произведений музыки и живописи, посвящённых святым, Христу, Богородице;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храма; </w:t>
      </w:r>
    </w:p>
    <w:p w:rsidR="00674E8B" w:rsidRPr="00C21404" w:rsidRDefault="00674E8B" w:rsidP="00674E8B">
      <w:pPr>
        <w:pStyle w:val="body"/>
        <w:spacing w:line="276" w:lineRule="auto"/>
        <w:ind w:firstLine="709"/>
        <w:rPr>
          <w:sz w:val="24"/>
          <w:szCs w:val="24"/>
        </w:rPr>
      </w:pPr>
      <w:r w:rsidRPr="00C21404">
        <w:rPr>
          <w:sz w:val="24"/>
          <w:szCs w:val="24"/>
        </w:rPr>
        <w:t xml:space="preserve">поиск в Интернете информации о Крещении Руси, святых, об иконах. </w:t>
      </w:r>
    </w:p>
    <w:p w:rsidR="00674E8B" w:rsidRPr="00C21404" w:rsidRDefault="00674E8B" w:rsidP="00674E8B">
      <w:pPr>
        <w:pStyle w:val="body"/>
        <w:spacing w:line="276" w:lineRule="auto"/>
        <w:ind w:firstLine="709"/>
        <w:rPr>
          <w:sz w:val="24"/>
          <w:szCs w:val="24"/>
        </w:rPr>
      </w:pPr>
      <w:r w:rsidRPr="00C21404">
        <w:rPr>
          <w:sz w:val="24"/>
          <w:szCs w:val="24"/>
        </w:rPr>
        <w:t xml:space="preserve">6.4.5. Религиозные праздники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Праздничная служба, вокальная (в том числе хоровая) </w:t>
      </w:r>
      <w:r w:rsidR="001C79F1">
        <w:rPr>
          <w:sz w:val="24"/>
          <w:szCs w:val="24"/>
        </w:rPr>
        <w:t>музыка религиозного содержания.</w:t>
      </w:r>
    </w:p>
    <w:p w:rsidR="00674E8B" w:rsidRPr="00C21404" w:rsidRDefault="00674E8B" w:rsidP="00674E8B">
      <w:pPr>
        <w:pStyle w:val="body"/>
        <w:spacing w:line="276" w:lineRule="auto"/>
        <w:ind w:firstLine="709"/>
        <w:rPr>
          <w:sz w:val="24"/>
          <w:szCs w:val="24"/>
        </w:rPr>
      </w:pPr>
      <w:r w:rsidRPr="00C21404">
        <w:rPr>
          <w:sz w:val="24"/>
          <w:szCs w:val="24"/>
        </w:rPr>
        <w:t xml:space="preserve">28 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фрагментов праздничных богослужений, определение характера музыки, её религиозного содержания;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(с опорой на нотный текст), исполнение доступных вокальных произведений духовной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 посвящённого религиозным праздникам;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духовной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исследовательские проекты, посвящённые музыке религиозных праздников. </w:t>
      </w:r>
    </w:p>
    <w:p w:rsidR="00674E8B" w:rsidRPr="00C21404" w:rsidRDefault="00674E8B" w:rsidP="00674E8B">
      <w:pPr>
        <w:pStyle w:val="body"/>
        <w:spacing w:line="276" w:lineRule="auto"/>
        <w:ind w:firstLine="709"/>
        <w:rPr>
          <w:sz w:val="24"/>
          <w:szCs w:val="24"/>
        </w:rPr>
      </w:pPr>
      <w:r w:rsidRPr="00C21404">
        <w:rPr>
          <w:sz w:val="24"/>
          <w:szCs w:val="24"/>
        </w:rPr>
        <w:t xml:space="preserve">6.5. Модуль № 5 «Классическая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674E8B" w:rsidRPr="00C21404" w:rsidRDefault="00674E8B" w:rsidP="00674E8B">
      <w:pPr>
        <w:pStyle w:val="body"/>
        <w:spacing w:line="276" w:lineRule="auto"/>
        <w:ind w:firstLine="709"/>
        <w:rPr>
          <w:sz w:val="24"/>
          <w:szCs w:val="24"/>
        </w:rPr>
      </w:pPr>
      <w:r w:rsidRPr="00C21404">
        <w:rPr>
          <w:sz w:val="24"/>
          <w:szCs w:val="24"/>
        </w:rPr>
        <w:t xml:space="preserve">6.5.1. Композитор – исполнитель – слушатель (0,5–1 час).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видеозаписи концерта;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рассматривание иллюстраций;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по теме занятия; </w:t>
      </w:r>
    </w:p>
    <w:p w:rsidR="00674E8B" w:rsidRPr="00C21404" w:rsidRDefault="00674E8B" w:rsidP="00674E8B">
      <w:pPr>
        <w:pStyle w:val="body"/>
        <w:spacing w:line="276" w:lineRule="auto"/>
        <w:ind w:firstLine="709"/>
        <w:rPr>
          <w:sz w:val="24"/>
          <w:szCs w:val="24"/>
        </w:rPr>
      </w:pPr>
      <w:r w:rsidRPr="00C21404">
        <w:rPr>
          <w:sz w:val="24"/>
          <w:szCs w:val="24"/>
        </w:rPr>
        <w:t xml:space="preserve">«Я – исполнитель» (игра – имитация исполнительских движений); </w:t>
      </w:r>
    </w:p>
    <w:p w:rsidR="00674E8B" w:rsidRPr="00C21404" w:rsidRDefault="00674E8B" w:rsidP="00674E8B">
      <w:pPr>
        <w:pStyle w:val="body"/>
        <w:spacing w:line="276" w:lineRule="auto"/>
        <w:ind w:firstLine="709"/>
        <w:rPr>
          <w:sz w:val="24"/>
          <w:szCs w:val="24"/>
        </w:rPr>
      </w:pPr>
      <w:r w:rsidRPr="00C21404">
        <w:rPr>
          <w:sz w:val="24"/>
          <w:szCs w:val="24"/>
        </w:rPr>
        <w:t xml:space="preserve">игра «Я – композитор» (сочинение небольших попевок, мелодических фраз); </w:t>
      </w:r>
    </w:p>
    <w:p w:rsidR="00674E8B" w:rsidRPr="00C21404" w:rsidRDefault="00674E8B" w:rsidP="00674E8B">
      <w:pPr>
        <w:pStyle w:val="body"/>
        <w:spacing w:line="276" w:lineRule="auto"/>
        <w:ind w:firstLine="709"/>
        <w:rPr>
          <w:sz w:val="24"/>
          <w:szCs w:val="24"/>
        </w:rPr>
      </w:pPr>
      <w:r w:rsidRPr="00C21404">
        <w:rPr>
          <w:sz w:val="24"/>
          <w:szCs w:val="24"/>
        </w:rPr>
        <w:t>освоение правил поведения на концерте29</w:t>
      </w:r>
    </w:p>
    <w:p w:rsidR="00674E8B" w:rsidRPr="00C21404" w:rsidRDefault="00674E8B" w:rsidP="00674E8B">
      <w:pPr>
        <w:pStyle w:val="body"/>
        <w:spacing w:line="276" w:lineRule="auto"/>
        <w:ind w:firstLine="709"/>
        <w:rPr>
          <w:sz w:val="24"/>
          <w:szCs w:val="24"/>
        </w:rPr>
      </w:pPr>
      <w:r w:rsidRPr="00C21404">
        <w:rPr>
          <w:sz w:val="24"/>
          <w:szCs w:val="24"/>
        </w:rPr>
        <w:t xml:space="preserve">29 В данном блоке необходимо познакомить обучающихся с основными правилами поведения во время слушания музыки (во время звучания музыки нельзя шуметь и 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в дальнейшем тщательно следить за их выполнением. ;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«Как на концерте» – выступление учителя или одноклассника, обучающегося в музыкальной школе, с исполнением краткого музыкального произведения;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классической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6.5.2. Композиторы – детям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Детская музыка П.И. Чайковского, С.С. Прокофьева, Д.Б. Кабалевского и других композиторов. Понятие жанра. Песня, танец, марш.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определение основного характера, музыкально-выразительных средств, использованных композитором;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эпитетов, иллюстраций к музыке;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жанра;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исполнение мелодий инструментальных пьес со словами;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песен;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ритмических аккомпанементов (с помощью звучащих жестов или ударных и шумовых инструментов) к пьесам маршевого и танцевального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6.5.3. Оркестр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Оркестр – большой коллектив музыкантов. Дирижёр, партитура, репетиция. Жанр концерта – музыкальное со</w:t>
      </w:r>
      <w:r w:rsidR="001C79F1">
        <w:rPr>
          <w:sz w:val="24"/>
          <w:szCs w:val="24"/>
        </w:rPr>
        <w:t>ревнование солиста с оркестром.</w:t>
      </w:r>
    </w:p>
    <w:p w:rsidR="00674E8B" w:rsidRPr="00C21404" w:rsidRDefault="00674E8B" w:rsidP="00674E8B">
      <w:pPr>
        <w:pStyle w:val="body"/>
        <w:spacing w:line="276" w:lineRule="auto"/>
        <w:ind w:firstLine="709"/>
        <w:rPr>
          <w:sz w:val="24"/>
          <w:szCs w:val="24"/>
        </w:rPr>
      </w:pPr>
      <w:r w:rsidRPr="00C21404">
        <w:rPr>
          <w:sz w:val="24"/>
          <w:szCs w:val="24"/>
        </w:rPr>
        <w:t xml:space="preserve">В данном блоке внимание обучающихся по традиции может быть сосредоточено на звучании Первого концерта для фортепиано с оркестром П.И. Чайковского. Однако возможна и равноценная замена на концерт другого композитора с другим солирующим инструментом. . </w:t>
      </w:r>
      <w:r w:rsidR="001C79F1">
        <w:rPr>
          <w:sz w:val="24"/>
          <w:szCs w:val="24"/>
        </w:rPr>
        <w:t xml:space="preserve">          </w:t>
      </w: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в исполнении оркестра;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видеозаписи;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роли дирижёра; </w:t>
      </w:r>
    </w:p>
    <w:p w:rsidR="00674E8B" w:rsidRPr="00C21404" w:rsidRDefault="00674E8B" w:rsidP="00674E8B">
      <w:pPr>
        <w:pStyle w:val="body"/>
        <w:spacing w:line="276" w:lineRule="auto"/>
        <w:ind w:firstLine="709"/>
        <w:rPr>
          <w:sz w:val="24"/>
          <w:szCs w:val="24"/>
        </w:rPr>
      </w:pPr>
      <w:r w:rsidRPr="00C21404">
        <w:rPr>
          <w:sz w:val="24"/>
          <w:szCs w:val="24"/>
        </w:rPr>
        <w:t xml:space="preserve">«Я – дирижёр» – игра-имитация дирижёрских жестов во время звучания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песен соответствующей тематики;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принципом расположения партий в партитуре;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(с ориентацией на нотную запись) ритмической партитуры для 2–3 ударных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работа по группам – сочинение своего варианта ритмической партитуры. </w:t>
      </w:r>
    </w:p>
    <w:p w:rsidR="00674E8B" w:rsidRPr="00C21404" w:rsidRDefault="00674E8B" w:rsidP="00674E8B">
      <w:pPr>
        <w:pStyle w:val="body"/>
        <w:spacing w:line="276" w:lineRule="auto"/>
        <w:ind w:firstLine="709"/>
        <w:rPr>
          <w:sz w:val="24"/>
          <w:szCs w:val="24"/>
        </w:rPr>
      </w:pPr>
      <w:r w:rsidRPr="00C21404">
        <w:rPr>
          <w:sz w:val="24"/>
          <w:szCs w:val="24"/>
        </w:rPr>
        <w:t xml:space="preserve">6.5.4. Музыкальные инструменты. Фортепиано (1–2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многообразием красок фортепиано;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фортепианных пьес в исполнении известных пианистов; </w:t>
      </w:r>
    </w:p>
    <w:p w:rsidR="00674E8B" w:rsidRPr="00C21404" w:rsidRDefault="00674E8B" w:rsidP="00674E8B">
      <w:pPr>
        <w:pStyle w:val="body"/>
        <w:spacing w:line="276" w:lineRule="auto"/>
        <w:ind w:firstLine="709"/>
        <w:rPr>
          <w:sz w:val="24"/>
          <w:szCs w:val="24"/>
        </w:rPr>
      </w:pPr>
      <w:r w:rsidRPr="00C21404">
        <w:rPr>
          <w:sz w:val="24"/>
          <w:szCs w:val="24"/>
        </w:rPr>
        <w:t xml:space="preserve">«Я – пианист» – игра-имитация исполнительских движений во время звучания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детских пьес на фортепиано в исполнении учителя; </w:t>
      </w:r>
    </w:p>
    <w:p w:rsidR="00674E8B" w:rsidRPr="00C21404" w:rsidRDefault="00674E8B" w:rsidP="00674E8B">
      <w:pPr>
        <w:pStyle w:val="body"/>
        <w:spacing w:line="276" w:lineRule="auto"/>
        <w:ind w:firstLine="709"/>
        <w:rPr>
          <w:sz w:val="24"/>
          <w:szCs w:val="24"/>
        </w:rPr>
      </w:pPr>
      <w:r w:rsidRPr="00C21404">
        <w:rPr>
          <w:sz w:val="24"/>
          <w:szCs w:val="24"/>
        </w:rPr>
        <w:t xml:space="preserve">демонстрация возможностей инструмента (исполнение одной и той же пьесы тихо и громко, в разных регистрах, разными штрихами); </w:t>
      </w:r>
    </w:p>
    <w:p w:rsidR="00674E8B" w:rsidRPr="00C21404" w:rsidRDefault="00674E8B" w:rsidP="00674E8B">
      <w:pPr>
        <w:pStyle w:val="body"/>
        <w:spacing w:line="276" w:lineRule="auto"/>
        <w:ind w:firstLine="709"/>
        <w:rPr>
          <w:sz w:val="24"/>
          <w:szCs w:val="24"/>
        </w:rPr>
      </w:pPr>
      <w:r w:rsidRPr="00C21404">
        <w:rPr>
          <w:sz w:val="24"/>
          <w:szCs w:val="24"/>
        </w:rPr>
        <w:t>игра на фортепиано в ансамбле с учителем31</w:t>
      </w:r>
    </w:p>
    <w:p w:rsidR="00674E8B" w:rsidRPr="00C21404" w:rsidRDefault="00674E8B" w:rsidP="00674E8B">
      <w:pPr>
        <w:pStyle w:val="body"/>
        <w:spacing w:line="276" w:lineRule="auto"/>
        <w:ind w:firstLine="709"/>
        <w:rPr>
          <w:sz w:val="24"/>
          <w:szCs w:val="24"/>
        </w:rPr>
      </w:pPr>
      <w:r w:rsidRPr="00C21404">
        <w:rPr>
          <w:sz w:val="24"/>
          <w:szCs w:val="24"/>
        </w:rPr>
        <w:t xml:space="preserve">31 Игровое четырёхручие (обучающиеся играют 1–2 звука в ансамбле с развёрнутой партией учителя) ввёл в своей программе ещё Д.Б. Кабалевский. Аналогичные ансамбли есть и у классиков (парафразы на тему «та-ти-та-ти» у композиторов-членов «Могучей кучки»), и у современных композиторов (И. Красильников и другие). ;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фортепианной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разбираем инструмент – наглядная демонстрация внутреннего устройства акустического пианино; </w:t>
      </w:r>
    </w:p>
    <w:p w:rsidR="00674E8B" w:rsidRPr="00C21404" w:rsidRDefault="00674E8B" w:rsidP="00674E8B">
      <w:pPr>
        <w:pStyle w:val="body"/>
        <w:spacing w:line="276" w:lineRule="auto"/>
        <w:ind w:firstLine="709"/>
        <w:rPr>
          <w:sz w:val="24"/>
          <w:szCs w:val="24"/>
        </w:rPr>
      </w:pPr>
      <w:r w:rsidRPr="00C21404">
        <w:rPr>
          <w:sz w:val="24"/>
          <w:szCs w:val="24"/>
        </w:rPr>
        <w:t xml:space="preserve">«Паспорт инструмента» – исследовательская работа, предполагающая подсчёт параметров (высота, ширина, количество клавиш, педалей). </w:t>
      </w:r>
    </w:p>
    <w:p w:rsidR="00674E8B" w:rsidRPr="00C21404" w:rsidRDefault="00674E8B" w:rsidP="00674E8B">
      <w:pPr>
        <w:pStyle w:val="body"/>
        <w:spacing w:line="276" w:lineRule="auto"/>
        <w:ind w:firstLine="709"/>
        <w:rPr>
          <w:sz w:val="24"/>
          <w:szCs w:val="24"/>
        </w:rPr>
      </w:pPr>
      <w:r w:rsidRPr="00C21404">
        <w:rPr>
          <w:sz w:val="24"/>
          <w:szCs w:val="24"/>
        </w:rPr>
        <w:t xml:space="preserve">6.5.5. Музыкальные инструменты. Флейта (1–2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Предки современной флейты. Легенда о нимфе Сиринкс. Музыка для флейты соло, флейты в сопровождении фортепиано, оркестра32</w:t>
      </w:r>
    </w:p>
    <w:p w:rsidR="00674E8B" w:rsidRPr="00C21404" w:rsidRDefault="00674E8B" w:rsidP="00674E8B">
      <w:pPr>
        <w:pStyle w:val="body"/>
        <w:spacing w:line="276" w:lineRule="auto"/>
        <w:ind w:firstLine="709"/>
        <w:rPr>
          <w:sz w:val="24"/>
          <w:szCs w:val="24"/>
        </w:rPr>
      </w:pPr>
      <w:r w:rsidRPr="00C21404">
        <w:rPr>
          <w:sz w:val="24"/>
          <w:szCs w:val="24"/>
        </w:rPr>
        <w:t xml:space="preserve">32 В данном блоке могут быть представлены такие произведения, как «Шутка» И.С. Баха, «Мелодия» из оперы «Орфей и Эвридика» К.В. Глюка, «Сиринкс» К. Дебюсси.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внешним видом, устройством и тембрами классических музыкальных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фрагментов в исполнении известных музыкантов-инструменталистов;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текстов, сказок и легенд, рассказывающих о музыкальных инструментах, истории их появления. </w:t>
      </w:r>
    </w:p>
    <w:p w:rsidR="00674E8B" w:rsidRPr="00C21404" w:rsidRDefault="00674E8B" w:rsidP="00674E8B">
      <w:pPr>
        <w:pStyle w:val="body"/>
        <w:spacing w:line="276" w:lineRule="auto"/>
        <w:ind w:firstLine="709"/>
        <w:rPr>
          <w:sz w:val="24"/>
          <w:szCs w:val="24"/>
        </w:rPr>
      </w:pPr>
      <w:r w:rsidRPr="00C21404">
        <w:rPr>
          <w:sz w:val="24"/>
          <w:szCs w:val="24"/>
        </w:rPr>
        <w:t xml:space="preserve">6.5.6. Музыкальные инструменты. Скрипка, виолончель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игра-имитация исполнительских движений во время звучания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конкретных произведений и их авторов, определения тембров звучащих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песен, посвящённых музыкальным инструментам;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инструментальной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«Паспорт инструмента» – исследовательская работа, предполагающая описание внешнего вида и особенностей звучания инструмента, способов игры на нём. </w:t>
      </w:r>
    </w:p>
    <w:p w:rsidR="00674E8B" w:rsidRPr="00C21404" w:rsidRDefault="00674E8B" w:rsidP="00674E8B">
      <w:pPr>
        <w:pStyle w:val="body"/>
        <w:spacing w:line="276" w:lineRule="auto"/>
        <w:ind w:firstLine="709"/>
        <w:rPr>
          <w:sz w:val="24"/>
          <w:szCs w:val="24"/>
        </w:rPr>
      </w:pPr>
      <w:r w:rsidRPr="00C21404">
        <w:rPr>
          <w:sz w:val="24"/>
          <w:szCs w:val="24"/>
        </w:rPr>
        <w:t xml:space="preserve">6.5.7. Вокальная музыка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типов человеческих голосов (детские, мужские, женские), тембров голосов профессиональных вокалистов;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жанрами вокальной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вокальных произведений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освоение комплекса дыхательных, артикуляционных упражнений; </w:t>
      </w:r>
    </w:p>
    <w:p w:rsidR="00674E8B" w:rsidRPr="00C21404" w:rsidRDefault="00674E8B" w:rsidP="00674E8B">
      <w:pPr>
        <w:pStyle w:val="body"/>
        <w:spacing w:line="276" w:lineRule="auto"/>
        <w:ind w:firstLine="709"/>
        <w:rPr>
          <w:sz w:val="24"/>
          <w:szCs w:val="24"/>
        </w:rPr>
      </w:pPr>
      <w:r w:rsidRPr="00C21404">
        <w:rPr>
          <w:sz w:val="24"/>
          <w:szCs w:val="24"/>
        </w:rPr>
        <w:t xml:space="preserve">вокальные упражнения на развитие гибкости голоса, расширения его диапазона;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что значит красивое пение;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вокальных музыкальных произведений и их авторов;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вокальных произведений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вокальной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школьный конкурс юных вокалистов. </w:t>
      </w:r>
    </w:p>
    <w:p w:rsidR="00674E8B" w:rsidRPr="00C21404" w:rsidRDefault="00674E8B" w:rsidP="00674E8B">
      <w:pPr>
        <w:pStyle w:val="body"/>
        <w:spacing w:line="276" w:lineRule="auto"/>
        <w:ind w:firstLine="709"/>
        <w:rPr>
          <w:sz w:val="24"/>
          <w:szCs w:val="24"/>
        </w:rPr>
      </w:pPr>
      <w:r w:rsidRPr="00C21404">
        <w:rPr>
          <w:sz w:val="24"/>
          <w:szCs w:val="24"/>
        </w:rPr>
        <w:t xml:space="preserve">6.5.8. Инструментальная музыка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Жанры камерной инструментальной музыки: этюд, пьеса. Альбом. Цикл. Сюита. Соната. Квартет.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жанрами камерной инструментальной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комплекса выразительных средств; </w:t>
      </w:r>
    </w:p>
    <w:p w:rsidR="00674E8B" w:rsidRPr="00C21404" w:rsidRDefault="00674E8B" w:rsidP="00674E8B">
      <w:pPr>
        <w:pStyle w:val="body"/>
        <w:spacing w:line="276" w:lineRule="auto"/>
        <w:ind w:firstLine="709"/>
        <w:rPr>
          <w:sz w:val="24"/>
          <w:szCs w:val="24"/>
        </w:rPr>
      </w:pPr>
      <w:r w:rsidRPr="00C21404">
        <w:rPr>
          <w:sz w:val="24"/>
          <w:szCs w:val="24"/>
        </w:rPr>
        <w:t xml:space="preserve">описание своего впечатления от восприятия;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инструментальной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словаря музыкальных жанров. </w:t>
      </w:r>
    </w:p>
    <w:p w:rsidR="00674E8B" w:rsidRPr="00C21404" w:rsidRDefault="00674E8B" w:rsidP="00674E8B">
      <w:pPr>
        <w:pStyle w:val="body"/>
        <w:spacing w:line="276" w:lineRule="auto"/>
        <w:ind w:firstLine="709"/>
        <w:rPr>
          <w:sz w:val="24"/>
          <w:szCs w:val="24"/>
        </w:rPr>
      </w:pPr>
      <w:r w:rsidRPr="00C21404">
        <w:rPr>
          <w:sz w:val="24"/>
          <w:szCs w:val="24"/>
        </w:rPr>
        <w:t xml:space="preserve">6.5.9. Программная музыка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Программное название, известный сюжет, литературный эпиграф.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программной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музыкального образа, музыкальных средств, использованных композитором;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рисование образов программной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небольших миниатюр (вокальные или инструментальные импровизации) по заданной программе. </w:t>
      </w:r>
    </w:p>
    <w:p w:rsidR="00674E8B" w:rsidRPr="00C21404" w:rsidRDefault="00674E8B" w:rsidP="00674E8B">
      <w:pPr>
        <w:pStyle w:val="body"/>
        <w:spacing w:line="276" w:lineRule="auto"/>
        <w:ind w:firstLine="709"/>
        <w:rPr>
          <w:sz w:val="24"/>
          <w:szCs w:val="24"/>
        </w:rPr>
      </w:pPr>
      <w:r w:rsidRPr="00C21404">
        <w:rPr>
          <w:sz w:val="24"/>
          <w:szCs w:val="24"/>
        </w:rPr>
        <w:t xml:space="preserve">6.5.10. Симфоническая музыка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Симфонический оркестр. Тембры, группы инструментов. Симфония, симфоническая картина.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составом симфонического оркестра, группами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инструментов симфонического оркестра;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фрагментов симфонической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«дирижирование» оркестром;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симфонической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 об устройстве оркестра. </w:t>
      </w:r>
    </w:p>
    <w:p w:rsidR="00674E8B" w:rsidRPr="00C21404" w:rsidRDefault="00674E8B" w:rsidP="00674E8B">
      <w:pPr>
        <w:pStyle w:val="body"/>
        <w:spacing w:line="276" w:lineRule="auto"/>
        <w:ind w:firstLine="709"/>
        <w:rPr>
          <w:sz w:val="24"/>
          <w:szCs w:val="24"/>
        </w:rPr>
      </w:pPr>
      <w:r w:rsidRPr="00C21404">
        <w:rPr>
          <w:sz w:val="24"/>
          <w:szCs w:val="24"/>
        </w:rPr>
        <w:t xml:space="preserve">6.5.11. Русские композиторы-классики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Творчество выдающихся отечественных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выдающихся композиторов, отдельными фактами из их биографии;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фрагменты вокальных, инструментальных, симфонических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круг характерных образов (картины природы, народной жизни, истории); </w:t>
      </w:r>
    </w:p>
    <w:p w:rsidR="00674E8B" w:rsidRPr="00C21404" w:rsidRDefault="00674E8B" w:rsidP="00674E8B">
      <w:pPr>
        <w:pStyle w:val="body"/>
        <w:spacing w:line="276" w:lineRule="auto"/>
        <w:ind w:firstLine="709"/>
        <w:rPr>
          <w:sz w:val="24"/>
          <w:szCs w:val="24"/>
        </w:rPr>
      </w:pPr>
      <w:r w:rsidRPr="00C21404">
        <w:rPr>
          <w:sz w:val="24"/>
          <w:szCs w:val="24"/>
        </w:rPr>
        <w:t xml:space="preserve">характеристика музыкальных образов, музыкально-выразительных средств;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развитием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жанра, формы;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текстов и художественной литературы биографического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тем инструментальных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доступных вокальных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биографического фильма. </w:t>
      </w:r>
    </w:p>
    <w:p w:rsidR="00674E8B" w:rsidRPr="00C21404" w:rsidRDefault="00674E8B" w:rsidP="00674E8B">
      <w:pPr>
        <w:pStyle w:val="body"/>
        <w:spacing w:line="276" w:lineRule="auto"/>
        <w:ind w:firstLine="709"/>
        <w:rPr>
          <w:sz w:val="24"/>
          <w:szCs w:val="24"/>
        </w:rPr>
      </w:pPr>
      <w:r w:rsidRPr="00C21404">
        <w:rPr>
          <w:sz w:val="24"/>
          <w:szCs w:val="24"/>
        </w:rPr>
        <w:t xml:space="preserve">6.5.12. Европейские композиторы-классики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Творчество выдающихся зарубежных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выдающихся композиторов, отдельными фактами из их биографии;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фрагменты вокальных, инструментальных, симфонических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круг характерных образов (картины природы, народной жизни, истории); </w:t>
      </w:r>
    </w:p>
    <w:p w:rsidR="00674E8B" w:rsidRPr="00C21404" w:rsidRDefault="00674E8B" w:rsidP="00674E8B">
      <w:pPr>
        <w:pStyle w:val="body"/>
        <w:spacing w:line="276" w:lineRule="auto"/>
        <w:ind w:firstLine="709"/>
        <w:rPr>
          <w:sz w:val="24"/>
          <w:szCs w:val="24"/>
        </w:rPr>
      </w:pPr>
      <w:r w:rsidRPr="00C21404">
        <w:rPr>
          <w:sz w:val="24"/>
          <w:szCs w:val="24"/>
        </w:rPr>
        <w:t xml:space="preserve">характеристика музыкальных образов, музыкально-выразительных средств;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развитием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жанра, формы;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текстов и художественной литературы биографического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тем инструментальных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доступных вокальных сочинений;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биографического фильма. </w:t>
      </w:r>
    </w:p>
    <w:p w:rsidR="00674E8B" w:rsidRPr="00C21404" w:rsidRDefault="00674E8B" w:rsidP="00674E8B">
      <w:pPr>
        <w:pStyle w:val="body"/>
        <w:spacing w:line="276" w:lineRule="auto"/>
        <w:ind w:firstLine="709"/>
        <w:rPr>
          <w:sz w:val="24"/>
          <w:szCs w:val="24"/>
        </w:rPr>
      </w:pPr>
      <w:r w:rsidRPr="00C21404">
        <w:rPr>
          <w:sz w:val="24"/>
          <w:szCs w:val="24"/>
        </w:rPr>
        <w:t xml:space="preserve">6.5.13. Мастерство исполнителя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Творчество выдающихся исполнителей-певцов, инструменталистов, дирижёров. Консерватория, филармония, Конкурс имени П.И. Чайковского.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выдающихся исполнителей классической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изучение программ, афиш консерватории, филармонии;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нескольких интерпретаций одного и того же произведения в исполнении разных музыкантов; </w:t>
      </w:r>
    </w:p>
    <w:p w:rsidR="00674E8B" w:rsidRPr="00C21404" w:rsidRDefault="00674E8B" w:rsidP="00674E8B">
      <w:pPr>
        <w:pStyle w:val="body"/>
        <w:spacing w:line="276" w:lineRule="auto"/>
        <w:ind w:firstLine="709"/>
        <w:rPr>
          <w:sz w:val="24"/>
          <w:szCs w:val="24"/>
        </w:rPr>
      </w:pPr>
      <w:r w:rsidRPr="00C21404">
        <w:rPr>
          <w:sz w:val="24"/>
          <w:szCs w:val="24"/>
        </w:rPr>
        <w:t xml:space="preserve">дискуссия на тему «Композитор – исполнитель – слушатель»;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концерта классической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создание коллекции записей любимого исполнителя; </w:t>
      </w:r>
    </w:p>
    <w:p w:rsidR="00674E8B" w:rsidRPr="00C21404" w:rsidRDefault="00674E8B" w:rsidP="00674E8B">
      <w:pPr>
        <w:pStyle w:val="body"/>
        <w:spacing w:line="276" w:lineRule="auto"/>
        <w:ind w:firstLine="709"/>
        <w:rPr>
          <w:sz w:val="24"/>
          <w:szCs w:val="24"/>
        </w:rPr>
      </w:pPr>
      <w:r w:rsidRPr="00C21404">
        <w:rPr>
          <w:sz w:val="24"/>
          <w:szCs w:val="24"/>
        </w:rPr>
        <w:t xml:space="preserve">деловая игра «Концертный отдел филармонии». </w:t>
      </w:r>
    </w:p>
    <w:p w:rsidR="00674E8B" w:rsidRPr="00C21404" w:rsidRDefault="00674E8B" w:rsidP="00674E8B">
      <w:pPr>
        <w:pStyle w:val="body"/>
        <w:spacing w:line="276" w:lineRule="auto"/>
        <w:ind w:firstLine="709"/>
        <w:rPr>
          <w:sz w:val="24"/>
          <w:szCs w:val="24"/>
        </w:rPr>
      </w:pPr>
      <w:r w:rsidRPr="00C21404">
        <w:rPr>
          <w:sz w:val="24"/>
          <w:szCs w:val="24"/>
        </w:rPr>
        <w:t xml:space="preserve">6.6. Модуль № 6 «Современная музыкальная культура». </w:t>
      </w:r>
    </w:p>
    <w:p w:rsidR="00674E8B" w:rsidRPr="00C21404" w:rsidRDefault="00674E8B" w:rsidP="00674E8B">
      <w:pPr>
        <w:pStyle w:val="body"/>
        <w:spacing w:line="276" w:lineRule="auto"/>
        <w:ind w:firstLine="709"/>
        <w:rPr>
          <w:sz w:val="24"/>
          <w:szCs w:val="24"/>
        </w:rPr>
      </w:pPr>
      <w:r w:rsidRPr="00C21404">
        <w:rPr>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 </w:t>
      </w:r>
    </w:p>
    <w:p w:rsidR="00674E8B" w:rsidRPr="00C21404" w:rsidRDefault="00674E8B" w:rsidP="00674E8B">
      <w:pPr>
        <w:pStyle w:val="body"/>
        <w:spacing w:line="276" w:lineRule="auto"/>
        <w:ind w:firstLine="709"/>
        <w:rPr>
          <w:sz w:val="24"/>
          <w:szCs w:val="24"/>
        </w:rPr>
      </w:pPr>
      <w:r w:rsidRPr="00C21404">
        <w:rPr>
          <w:sz w:val="24"/>
          <w:szCs w:val="24"/>
        </w:rPr>
        <w:t xml:space="preserve">6.6.1. Современные обработки классической музыки (1–4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Понятие обработки, творчество современных композиторов исполнителей, и обрабатывающих классическую музыку. Проблемная ситуация: зачем музыканты делают обработки классики?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различение музыки классической и её современной обработки;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обработок классической музыки, сравнение их с оригиналом;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комплекса выразительных средств, наблюдение за изменением характера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вокальное исполнение классических тем в сопровождении современного ритмизованного аккомпанемента;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стиля автоаккомпанемента (на клавишном синтезаторе) к известным музыкальным темам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6.6.2. Джаз (2–4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музыкантов33</w:t>
      </w:r>
    </w:p>
    <w:p w:rsidR="00674E8B" w:rsidRPr="00C21404" w:rsidRDefault="00674E8B" w:rsidP="00674E8B">
      <w:pPr>
        <w:pStyle w:val="body"/>
        <w:spacing w:line="276" w:lineRule="auto"/>
        <w:ind w:firstLine="709"/>
        <w:rPr>
          <w:sz w:val="24"/>
          <w:szCs w:val="24"/>
        </w:rPr>
      </w:pPr>
      <w:r w:rsidRPr="00C21404">
        <w:rPr>
          <w:sz w:val="24"/>
          <w:szCs w:val="24"/>
        </w:rPr>
        <w:t xml:space="preserve">33 В данном блоке по выбору учителя может быть представлено как творчество всемирно известных джазовых музыкантов – Э. Фитцджеральд, Л. Армстронга, Д. Брубека, так и молодых джазменов своего города, региона.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творчеством джазовых музыкантов; </w:t>
      </w:r>
    </w:p>
    <w:p w:rsidR="00674E8B" w:rsidRPr="00C21404" w:rsidRDefault="00674E8B" w:rsidP="00674E8B">
      <w:pPr>
        <w:pStyle w:val="body"/>
        <w:spacing w:line="276" w:lineRule="auto"/>
        <w:ind w:firstLine="709"/>
        <w:rPr>
          <w:sz w:val="24"/>
          <w:szCs w:val="24"/>
        </w:rPr>
      </w:pPr>
      <w:r w:rsidRPr="00C21404">
        <w:rPr>
          <w:sz w:val="24"/>
          <w:szCs w:val="24"/>
        </w:rPr>
        <w:t xml:space="preserve">узнавание, различение на слух джазовых композиций в отличие от других музыкальных стилей и направлений;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на слух тембров музыкальных инструментов, исполняющих джазовую композицию;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песен в джазовых ритмах;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импровизация ритмического аккомпанемента с джазовым ритмом, синкопами;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плейлиста, коллекции записей джазовых музыкантов. </w:t>
      </w:r>
    </w:p>
    <w:p w:rsidR="00674E8B" w:rsidRPr="00C21404" w:rsidRDefault="00674E8B" w:rsidP="00674E8B">
      <w:pPr>
        <w:pStyle w:val="body"/>
        <w:spacing w:line="276" w:lineRule="auto"/>
        <w:ind w:firstLine="709"/>
        <w:rPr>
          <w:sz w:val="24"/>
          <w:szCs w:val="24"/>
        </w:rPr>
      </w:pPr>
      <w:r w:rsidRPr="00C21404">
        <w:rPr>
          <w:sz w:val="24"/>
          <w:szCs w:val="24"/>
        </w:rPr>
        <w:t xml:space="preserve">6.6.3. Исполнители современной музыки (1–4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Творчество одного или нескольких исполнителей современной</w:t>
      </w:r>
      <w:r w:rsidR="00AF6800">
        <w:rPr>
          <w:sz w:val="24"/>
          <w:szCs w:val="24"/>
        </w:rPr>
        <w:t xml:space="preserve"> музыки, популярных у молодёжи.</w:t>
      </w:r>
    </w:p>
    <w:p w:rsidR="00674E8B" w:rsidRPr="00C21404" w:rsidRDefault="00674E8B" w:rsidP="00674E8B">
      <w:pPr>
        <w:pStyle w:val="body"/>
        <w:spacing w:line="276" w:lineRule="auto"/>
        <w:ind w:firstLine="709"/>
        <w:rPr>
          <w:sz w:val="24"/>
          <w:szCs w:val="24"/>
        </w:rPr>
      </w:pPr>
      <w:r w:rsidRPr="00C21404">
        <w:rPr>
          <w:sz w:val="24"/>
          <w:szCs w:val="24"/>
        </w:rPr>
        <w:t xml:space="preserve">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Billie Eilish, Zivert, Miyagi &amp; AndyPanda.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видеоклипов современных исполнителей;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их композиций с другими направлениями и стилями (классикой, духовной, народной музыкой);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составление плейлиста, коллекции записей современной музыки для друзей-одноклассников (для проведения совместного досуга); </w:t>
      </w:r>
    </w:p>
    <w:p w:rsidR="00674E8B" w:rsidRPr="00C21404" w:rsidRDefault="00674E8B" w:rsidP="00674E8B">
      <w:pPr>
        <w:pStyle w:val="body"/>
        <w:spacing w:line="276" w:lineRule="auto"/>
        <w:ind w:firstLine="709"/>
        <w:rPr>
          <w:sz w:val="24"/>
          <w:szCs w:val="24"/>
        </w:rPr>
      </w:pPr>
      <w:r w:rsidRPr="00C21404">
        <w:rPr>
          <w:sz w:val="24"/>
          <w:szCs w:val="24"/>
        </w:rPr>
        <w:t xml:space="preserve">съёмка собственного видеоклипа на музыку одной из современных популярных композиций. </w:t>
      </w:r>
    </w:p>
    <w:p w:rsidR="00674E8B" w:rsidRPr="00C21404" w:rsidRDefault="00674E8B" w:rsidP="00674E8B">
      <w:pPr>
        <w:pStyle w:val="body"/>
        <w:spacing w:line="276" w:lineRule="auto"/>
        <w:ind w:firstLine="709"/>
        <w:rPr>
          <w:sz w:val="24"/>
          <w:szCs w:val="24"/>
        </w:rPr>
      </w:pPr>
      <w:r w:rsidRPr="00C21404">
        <w:rPr>
          <w:sz w:val="24"/>
          <w:szCs w:val="24"/>
        </w:rPr>
        <w:t xml:space="preserve">6.6.4. Электронные музыкальные инструменты (1–4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музыкальных композиций в исполнении на электронных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их звучания с акустическими инструментами, обсуждение результатов сравнения;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электронных тембров для создания музыки к фантастическому фильму;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музыкального магазина (отдел электронных музыкальных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 об электронных музыкальных инструментах; </w:t>
      </w:r>
    </w:p>
    <w:p w:rsidR="00674E8B" w:rsidRPr="00C21404" w:rsidRDefault="00674E8B" w:rsidP="00674E8B">
      <w:pPr>
        <w:pStyle w:val="body"/>
        <w:spacing w:line="276" w:lineRule="auto"/>
        <w:ind w:firstLine="709"/>
        <w:rPr>
          <w:sz w:val="24"/>
          <w:szCs w:val="24"/>
        </w:rPr>
      </w:pPr>
      <w:r w:rsidRPr="00C21404">
        <w:rPr>
          <w:sz w:val="24"/>
          <w:szCs w:val="24"/>
        </w:rPr>
        <w:t xml:space="preserve">создание электронной композиции в компьютерных программах с готовыми семплами (например, Garage Band). </w:t>
      </w:r>
    </w:p>
    <w:p w:rsidR="00674E8B" w:rsidRPr="00C21404" w:rsidRDefault="00674E8B" w:rsidP="00674E8B">
      <w:pPr>
        <w:pStyle w:val="body"/>
        <w:spacing w:line="276" w:lineRule="auto"/>
        <w:ind w:firstLine="709"/>
        <w:rPr>
          <w:sz w:val="24"/>
          <w:szCs w:val="24"/>
        </w:rPr>
      </w:pPr>
      <w:r w:rsidRPr="00C21404">
        <w:rPr>
          <w:sz w:val="24"/>
          <w:szCs w:val="24"/>
        </w:rPr>
        <w:t xml:space="preserve">6.7. Модуль № 7 «Музыка театра и кино». </w:t>
      </w:r>
    </w:p>
    <w:p w:rsidR="00674E8B" w:rsidRPr="00C21404" w:rsidRDefault="00674E8B" w:rsidP="00674E8B">
      <w:pPr>
        <w:pStyle w:val="body"/>
        <w:spacing w:line="276" w:lineRule="auto"/>
        <w:ind w:firstLine="709"/>
        <w:rPr>
          <w:sz w:val="24"/>
          <w:szCs w:val="24"/>
        </w:rPr>
      </w:pPr>
      <w:r w:rsidRPr="00C21404">
        <w:rPr>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674E8B" w:rsidRPr="00C21404" w:rsidRDefault="00674E8B" w:rsidP="00674E8B">
      <w:pPr>
        <w:pStyle w:val="body"/>
        <w:spacing w:line="276" w:lineRule="auto"/>
        <w:ind w:firstLine="709"/>
        <w:rPr>
          <w:sz w:val="24"/>
          <w:szCs w:val="24"/>
        </w:rPr>
      </w:pPr>
      <w:r w:rsidRPr="00C21404">
        <w:rPr>
          <w:sz w:val="24"/>
          <w:szCs w:val="24"/>
        </w:rPr>
        <w:t xml:space="preserve">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 </w:t>
      </w:r>
    </w:p>
    <w:p w:rsidR="00674E8B" w:rsidRPr="00C21404" w:rsidRDefault="00674E8B" w:rsidP="00674E8B">
      <w:pPr>
        <w:pStyle w:val="body"/>
        <w:spacing w:line="276" w:lineRule="auto"/>
        <w:ind w:firstLine="709"/>
        <w:rPr>
          <w:sz w:val="24"/>
          <w:szCs w:val="24"/>
        </w:rPr>
      </w:pPr>
      <w:r w:rsidRPr="00C21404">
        <w:rPr>
          <w:sz w:val="24"/>
          <w:szCs w:val="24"/>
        </w:rPr>
        <w:t xml:space="preserve">6.7.1. Музыкальная сказка на сцене, на экране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Характеры персонажей, отражённые в музыке. Тембр голоса. Соло. Хор, ансамбль.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видеопросмотр музыкальной сказки;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музыкально-выразительных средств, передающих повороты сюжета, характеры героев; </w:t>
      </w:r>
    </w:p>
    <w:p w:rsidR="00674E8B" w:rsidRPr="00C21404" w:rsidRDefault="00674E8B" w:rsidP="00674E8B">
      <w:pPr>
        <w:pStyle w:val="body"/>
        <w:spacing w:line="276" w:lineRule="auto"/>
        <w:ind w:firstLine="709"/>
        <w:rPr>
          <w:sz w:val="24"/>
          <w:szCs w:val="24"/>
        </w:rPr>
      </w:pPr>
      <w:r w:rsidRPr="00C21404">
        <w:rPr>
          <w:sz w:val="24"/>
          <w:szCs w:val="24"/>
        </w:rPr>
        <w:t xml:space="preserve">игра-викторина «Угадай по голосу»;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отдельных номеров из детской оперы, музыкальной сказки;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постановка детской музыкальной сказки, спектакль для родителей; </w:t>
      </w:r>
    </w:p>
    <w:p w:rsidR="00674E8B" w:rsidRPr="00C21404" w:rsidRDefault="00674E8B" w:rsidP="00674E8B">
      <w:pPr>
        <w:pStyle w:val="body"/>
        <w:spacing w:line="276" w:lineRule="auto"/>
        <w:ind w:firstLine="709"/>
        <w:rPr>
          <w:sz w:val="24"/>
          <w:szCs w:val="24"/>
        </w:rPr>
      </w:pPr>
      <w:r w:rsidRPr="00C21404">
        <w:rPr>
          <w:sz w:val="24"/>
          <w:szCs w:val="24"/>
        </w:rPr>
        <w:t xml:space="preserve">творческий проект «Озвучиваем мультфильм». </w:t>
      </w:r>
    </w:p>
    <w:p w:rsidR="00674E8B" w:rsidRPr="00C21404" w:rsidRDefault="00674E8B" w:rsidP="00674E8B">
      <w:pPr>
        <w:pStyle w:val="body"/>
        <w:spacing w:line="276" w:lineRule="auto"/>
        <w:ind w:firstLine="709"/>
        <w:rPr>
          <w:sz w:val="24"/>
          <w:szCs w:val="24"/>
        </w:rPr>
      </w:pPr>
      <w:r w:rsidRPr="00C21404">
        <w:rPr>
          <w:sz w:val="24"/>
          <w:szCs w:val="24"/>
        </w:rPr>
        <w:t xml:space="preserve">6.7.2. Театр оперы и балета (2–6 часов).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Особенности музыкальных спектаклей. Балет. Опера. Солисты, хор, оркестр, дирижёр в музыкальном спектакле.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со знаменитыми музыкальными театрами;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фрагментов музыкальных спектаклей с комментариями учителя;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особенностей балетного и оперного спектакля; </w:t>
      </w:r>
    </w:p>
    <w:p w:rsidR="00674E8B" w:rsidRPr="00C21404" w:rsidRDefault="00674E8B" w:rsidP="00674E8B">
      <w:pPr>
        <w:pStyle w:val="body"/>
        <w:spacing w:line="276" w:lineRule="auto"/>
        <w:ind w:firstLine="709"/>
        <w:rPr>
          <w:sz w:val="24"/>
          <w:szCs w:val="24"/>
        </w:rPr>
      </w:pPr>
      <w:r w:rsidRPr="00C21404">
        <w:rPr>
          <w:sz w:val="24"/>
          <w:szCs w:val="24"/>
        </w:rPr>
        <w:t xml:space="preserve">тесты или кроссворды на освоение специальных терминов; </w:t>
      </w:r>
    </w:p>
    <w:p w:rsidR="00674E8B" w:rsidRPr="00C21404" w:rsidRDefault="00674E8B" w:rsidP="00674E8B">
      <w:pPr>
        <w:pStyle w:val="body"/>
        <w:spacing w:line="276" w:lineRule="auto"/>
        <w:ind w:firstLine="709"/>
        <w:rPr>
          <w:sz w:val="24"/>
          <w:szCs w:val="24"/>
        </w:rPr>
      </w:pPr>
      <w:r w:rsidRPr="00C21404">
        <w:rPr>
          <w:sz w:val="24"/>
          <w:szCs w:val="24"/>
        </w:rPr>
        <w:t xml:space="preserve">танцевальная импровизация под музыку фрагмента балета;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доступного фрагмента, обработки песни (хора из оперы); </w:t>
      </w:r>
    </w:p>
    <w:p w:rsidR="00674E8B" w:rsidRPr="00C21404" w:rsidRDefault="00674E8B" w:rsidP="00674E8B">
      <w:pPr>
        <w:pStyle w:val="body"/>
        <w:spacing w:line="276" w:lineRule="auto"/>
        <w:ind w:firstLine="709"/>
        <w:rPr>
          <w:sz w:val="24"/>
          <w:szCs w:val="24"/>
        </w:rPr>
      </w:pPr>
      <w:r w:rsidRPr="00C21404">
        <w:rPr>
          <w:sz w:val="24"/>
          <w:szCs w:val="24"/>
        </w:rPr>
        <w:t xml:space="preserve">«игра в дирижёра» – двигательная импровизация во время слушания оркестрового фрагмента музыкального спектакля;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спектакля или экскурсия в местный музыкальный театр; </w:t>
      </w:r>
    </w:p>
    <w:p w:rsidR="00674E8B" w:rsidRPr="00C21404" w:rsidRDefault="00674E8B" w:rsidP="00674E8B">
      <w:pPr>
        <w:pStyle w:val="body"/>
        <w:spacing w:line="276" w:lineRule="auto"/>
        <w:ind w:firstLine="709"/>
        <w:rPr>
          <w:sz w:val="24"/>
          <w:szCs w:val="24"/>
        </w:rPr>
      </w:pPr>
      <w:r w:rsidRPr="00C21404">
        <w:rPr>
          <w:sz w:val="24"/>
          <w:szCs w:val="24"/>
        </w:rPr>
        <w:t xml:space="preserve">виртуальная экскурсия по Большому театру; </w:t>
      </w:r>
    </w:p>
    <w:p w:rsidR="00674E8B" w:rsidRPr="00C21404" w:rsidRDefault="00674E8B" w:rsidP="00674E8B">
      <w:pPr>
        <w:pStyle w:val="body"/>
        <w:spacing w:line="276" w:lineRule="auto"/>
        <w:ind w:firstLine="709"/>
        <w:rPr>
          <w:sz w:val="24"/>
          <w:szCs w:val="24"/>
        </w:rPr>
      </w:pPr>
      <w:r w:rsidRPr="00C21404">
        <w:rPr>
          <w:sz w:val="24"/>
          <w:szCs w:val="24"/>
        </w:rPr>
        <w:t xml:space="preserve">рисование по мотивам музыкального спектакля, создание афиши. </w:t>
      </w:r>
    </w:p>
    <w:p w:rsidR="00674E8B" w:rsidRPr="00C21404" w:rsidRDefault="00674E8B" w:rsidP="00674E8B">
      <w:pPr>
        <w:pStyle w:val="body"/>
        <w:spacing w:line="276" w:lineRule="auto"/>
        <w:ind w:firstLine="709"/>
        <w:rPr>
          <w:sz w:val="24"/>
          <w:szCs w:val="24"/>
        </w:rPr>
      </w:pPr>
      <w:r w:rsidRPr="00C21404">
        <w:rPr>
          <w:sz w:val="24"/>
          <w:szCs w:val="24"/>
        </w:rPr>
        <w:t xml:space="preserve">6.7.3. Балет. Хореография – искусство танца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Сольные номера и массовые сцены балетного спектакля. Фрагменты, отдельные номера из балетов отеч</w:t>
      </w:r>
      <w:r w:rsidR="00AF6800">
        <w:rPr>
          <w:sz w:val="24"/>
          <w:szCs w:val="24"/>
        </w:rPr>
        <w:t>ественных композиторов.</w:t>
      </w:r>
    </w:p>
    <w:p w:rsidR="00674E8B" w:rsidRPr="00C21404" w:rsidRDefault="00674E8B" w:rsidP="00674E8B">
      <w:pPr>
        <w:pStyle w:val="body"/>
        <w:spacing w:line="276" w:lineRule="auto"/>
        <w:ind w:firstLine="709"/>
        <w:rPr>
          <w:sz w:val="24"/>
          <w:szCs w:val="24"/>
        </w:rPr>
      </w:pPr>
      <w:r w:rsidRPr="00C21404">
        <w:rPr>
          <w:sz w:val="24"/>
          <w:szCs w:val="24"/>
        </w:rPr>
        <w:t xml:space="preserve">В данном блоке могут быть представлены балеты П.И. Чайковского, С.С. Прокофьева, А.И. Хачатуряна, В.А. Гаврилина, Р.К. Щедрина. Конкретные музыкальные спектакли и их фрагменты – на выбор учителя и в соответствии с материалом соответствующего УМК.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и обсуждение видеозаписей – знакомство с несколькими яркими сольными номерами и сценами из балетов русских композиторов;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балетной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пропевание музыкальных тем, исполнение ритмической партитуры – аккомпанемента к фрагменту балетной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балетного спектакля или просмотр фильма-балета; </w:t>
      </w:r>
    </w:p>
    <w:p w:rsidR="00674E8B" w:rsidRPr="00C21404" w:rsidRDefault="00674E8B" w:rsidP="00674E8B">
      <w:pPr>
        <w:pStyle w:val="body"/>
        <w:spacing w:line="276" w:lineRule="auto"/>
        <w:ind w:firstLine="709"/>
        <w:rPr>
          <w:sz w:val="24"/>
          <w:szCs w:val="24"/>
        </w:rPr>
      </w:pPr>
      <w:r w:rsidRPr="00C21404">
        <w:rPr>
          <w:sz w:val="24"/>
          <w:szCs w:val="24"/>
        </w:rPr>
        <w:t xml:space="preserve">исполнение на музыкальных инструментах мелодий из балетов. </w:t>
      </w:r>
    </w:p>
    <w:p w:rsidR="00674E8B" w:rsidRPr="00C21404" w:rsidRDefault="00674E8B" w:rsidP="00674E8B">
      <w:pPr>
        <w:pStyle w:val="body"/>
        <w:spacing w:line="276" w:lineRule="auto"/>
        <w:ind w:firstLine="709"/>
        <w:rPr>
          <w:sz w:val="24"/>
          <w:szCs w:val="24"/>
        </w:rPr>
      </w:pPr>
      <w:r w:rsidRPr="00C21404">
        <w:rPr>
          <w:sz w:val="24"/>
          <w:szCs w:val="24"/>
        </w:rPr>
        <w:t xml:space="preserve">6.7.4. Опера. Главные герои и номера оперного спектакля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Ария, хор, сцена, увертюра – оркестровое вступление. Отдельные номера из опер русских и зарубежных композиторов36</w:t>
      </w:r>
    </w:p>
    <w:p w:rsidR="00674E8B" w:rsidRPr="00C21404" w:rsidRDefault="00674E8B" w:rsidP="00674E8B">
      <w:pPr>
        <w:pStyle w:val="body"/>
        <w:spacing w:line="276" w:lineRule="auto"/>
        <w:ind w:firstLine="709"/>
        <w:rPr>
          <w:sz w:val="24"/>
          <w:szCs w:val="24"/>
        </w:rPr>
      </w:pPr>
      <w:r w:rsidRPr="00C21404">
        <w:rPr>
          <w:sz w:val="24"/>
          <w:szCs w:val="24"/>
        </w:rPr>
        <w:t xml:space="preserve">36 В данном тематическом блоке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 Конкретизация – на выбор учителя и в соответствии с материалом соответствующего УМК. .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фрагментов опер;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определение характера музыки сольной партии, роли и выразительных средств оркестрового сопровождения;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тембрами голосов оперных певцов; </w:t>
      </w:r>
    </w:p>
    <w:p w:rsidR="00674E8B" w:rsidRPr="00C21404" w:rsidRDefault="00674E8B" w:rsidP="00674E8B">
      <w:pPr>
        <w:pStyle w:val="body"/>
        <w:spacing w:line="276" w:lineRule="auto"/>
        <w:ind w:firstLine="709"/>
        <w:rPr>
          <w:sz w:val="24"/>
          <w:szCs w:val="24"/>
        </w:rPr>
      </w:pPr>
      <w:r w:rsidRPr="00C21404">
        <w:rPr>
          <w:sz w:val="24"/>
          <w:szCs w:val="24"/>
        </w:rPr>
        <w:t xml:space="preserve">освоение терминологии; </w:t>
      </w:r>
    </w:p>
    <w:p w:rsidR="00674E8B" w:rsidRPr="00C21404" w:rsidRDefault="00674E8B" w:rsidP="00674E8B">
      <w:pPr>
        <w:pStyle w:val="body"/>
        <w:spacing w:line="276" w:lineRule="auto"/>
        <w:ind w:firstLine="709"/>
        <w:rPr>
          <w:sz w:val="24"/>
          <w:szCs w:val="24"/>
        </w:rPr>
      </w:pPr>
      <w:r w:rsidRPr="00C21404">
        <w:rPr>
          <w:sz w:val="24"/>
          <w:szCs w:val="24"/>
        </w:rPr>
        <w:t xml:space="preserve">звучащие тесты и кроссворды на проверку знаний;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песни, хора из оперы; </w:t>
      </w:r>
    </w:p>
    <w:p w:rsidR="00674E8B" w:rsidRPr="00C21404" w:rsidRDefault="00674E8B" w:rsidP="00674E8B">
      <w:pPr>
        <w:pStyle w:val="body"/>
        <w:spacing w:line="276" w:lineRule="auto"/>
        <w:ind w:firstLine="709"/>
        <w:rPr>
          <w:sz w:val="24"/>
          <w:szCs w:val="24"/>
        </w:rPr>
      </w:pPr>
      <w:r w:rsidRPr="00C21404">
        <w:rPr>
          <w:sz w:val="24"/>
          <w:szCs w:val="24"/>
        </w:rPr>
        <w:t xml:space="preserve">рисование героев, сцен из опер;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фильма-оперы; </w:t>
      </w:r>
    </w:p>
    <w:p w:rsidR="00674E8B" w:rsidRPr="00C21404" w:rsidRDefault="00674E8B" w:rsidP="00674E8B">
      <w:pPr>
        <w:pStyle w:val="body"/>
        <w:spacing w:line="276" w:lineRule="auto"/>
        <w:ind w:firstLine="709"/>
        <w:rPr>
          <w:sz w:val="24"/>
          <w:szCs w:val="24"/>
        </w:rPr>
      </w:pPr>
      <w:r w:rsidRPr="00C21404">
        <w:rPr>
          <w:sz w:val="24"/>
          <w:szCs w:val="24"/>
        </w:rPr>
        <w:t xml:space="preserve">постановка детской оперы. </w:t>
      </w:r>
    </w:p>
    <w:p w:rsidR="00674E8B" w:rsidRPr="00C21404" w:rsidRDefault="00674E8B" w:rsidP="00674E8B">
      <w:pPr>
        <w:pStyle w:val="body"/>
        <w:spacing w:line="276" w:lineRule="auto"/>
        <w:ind w:firstLine="709"/>
        <w:rPr>
          <w:sz w:val="24"/>
          <w:szCs w:val="24"/>
        </w:rPr>
      </w:pPr>
      <w:r w:rsidRPr="00C21404">
        <w:rPr>
          <w:sz w:val="24"/>
          <w:szCs w:val="24"/>
        </w:rPr>
        <w:t xml:space="preserve">6.7.5. Сюжет музыкального спектакля (2–3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Либретто. Развитие музыки в соответствии с сюжетом. Действия и сцены в опере и балете. Контрастные образы, лейтмотивы.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либретто, структурой музыкального спектакля; </w:t>
      </w:r>
    </w:p>
    <w:p w:rsidR="00674E8B" w:rsidRPr="00C21404" w:rsidRDefault="00674E8B" w:rsidP="00674E8B">
      <w:pPr>
        <w:pStyle w:val="body"/>
        <w:spacing w:line="276" w:lineRule="auto"/>
        <w:ind w:firstLine="709"/>
        <w:rPr>
          <w:sz w:val="24"/>
          <w:szCs w:val="24"/>
        </w:rPr>
      </w:pPr>
      <w:r w:rsidRPr="00C21404">
        <w:rPr>
          <w:sz w:val="24"/>
          <w:szCs w:val="24"/>
        </w:rPr>
        <w:t xml:space="preserve">пересказ либретто изученных опер и балетов; </w:t>
      </w:r>
    </w:p>
    <w:p w:rsidR="00674E8B" w:rsidRPr="00C21404" w:rsidRDefault="00674E8B" w:rsidP="00674E8B">
      <w:pPr>
        <w:pStyle w:val="body"/>
        <w:spacing w:line="276" w:lineRule="auto"/>
        <w:ind w:firstLine="709"/>
        <w:rPr>
          <w:sz w:val="24"/>
          <w:szCs w:val="24"/>
        </w:rPr>
      </w:pPr>
      <w:r w:rsidRPr="00C21404">
        <w:rPr>
          <w:sz w:val="24"/>
          <w:szCs w:val="24"/>
        </w:rPr>
        <w:t xml:space="preserve">анализ выразительных средств, создающих образы главных героев, противоборствующих сторон;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музыкальным развитием, характеристика приёмов, использованных композитором; </w:t>
      </w:r>
    </w:p>
    <w:p w:rsidR="00674E8B" w:rsidRPr="00C21404" w:rsidRDefault="00674E8B" w:rsidP="00674E8B">
      <w:pPr>
        <w:pStyle w:val="body"/>
        <w:spacing w:line="276" w:lineRule="auto"/>
        <w:ind w:firstLine="709"/>
        <w:rPr>
          <w:sz w:val="24"/>
          <w:szCs w:val="24"/>
        </w:rPr>
      </w:pPr>
      <w:r w:rsidRPr="00C21404">
        <w:rPr>
          <w:sz w:val="24"/>
          <w:szCs w:val="24"/>
        </w:rPr>
        <w:t xml:space="preserve">вокализация, пропевание музыкальных тем, пластическое интонирование оркестровых фрагментов; </w:t>
      </w:r>
    </w:p>
    <w:p w:rsidR="00674E8B" w:rsidRPr="00C21404" w:rsidRDefault="00674E8B" w:rsidP="00674E8B">
      <w:pPr>
        <w:pStyle w:val="body"/>
        <w:spacing w:line="276" w:lineRule="auto"/>
        <w:ind w:firstLine="709"/>
        <w:rPr>
          <w:sz w:val="24"/>
          <w:szCs w:val="24"/>
        </w:rPr>
      </w:pPr>
      <w:r w:rsidRPr="00C21404">
        <w:rPr>
          <w:sz w:val="24"/>
          <w:szCs w:val="24"/>
        </w:rPr>
        <w:t xml:space="preserve">музыкальная викторина на знание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звучащие и терминологические тесты;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коллективное чтение либретто в жанре сторителлинг; </w:t>
      </w:r>
    </w:p>
    <w:p w:rsidR="00674E8B" w:rsidRPr="00C21404" w:rsidRDefault="00674E8B" w:rsidP="00674E8B">
      <w:pPr>
        <w:pStyle w:val="body"/>
        <w:spacing w:line="276" w:lineRule="auto"/>
        <w:ind w:firstLine="709"/>
        <w:rPr>
          <w:sz w:val="24"/>
          <w:szCs w:val="24"/>
        </w:rPr>
      </w:pPr>
      <w:r w:rsidRPr="00C21404">
        <w:rPr>
          <w:sz w:val="24"/>
          <w:szCs w:val="24"/>
        </w:rPr>
        <w:t xml:space="preserve">создание любительского видеофильма на основе выбранного либретто;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фильма-оперы или фильма-балета. </w:t>
      </w:r>
    </w:p>
    <w:p w:rsidR="00674E8B" w:rsidRPr="00C21404" w:rsidRDefault="00674E8B" w:rsidP="00674E8B">
      <w:pPr>
        <w:pStyle w:val="body"/>
        <w:spacing w:line="276" w:lineRule="auto"/>
        <w:ind w:firstLine="709"/>
        <w:rPr>
          <w:sz w:val="24"/>
          <w:szCs w:val="24"/>
        </w:rPr>
      </w:pPr>
      <w:r w:rsidRPr="00C21404">
        <w:rPr>
          <w:sz w:val="24"/>
          <w:szCs w:val="24"/>
        </w:rPr>
        <w:t xml:space="preserve">6.7.6. Оперетта, мюзикл (2–3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История возникновения и особенности жанра. Отдельные номера из оперетт И. Штрауса, И. Кальмана, мюзиклов Р. Роджерса, Ф. Лоу.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жанрами оперетты, мюзикла;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фрагментов из оперетт, анализ характерных особенностей жанра;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отдельных номеров из популярных музыкальных спектаклей; </w:t>
      </w:r>
    </w:p>
    <w:p w:rsidR="00674E8B" w:rsidRPr="00C21404" w:rsidRDefault="00674E8B" w:rsidP="00674E8B">
      <w:pPr>
        <w:pStyle w:val="body"/>
        <w:spacing w:line="276" w:lineRule="auto"/>
        <w:ind w:firstLine="709"/>
        <w:rPr>
          <w:sz w:val="24"/>
          <w:szCs w:val="24"/>
        </w:rPr>
      </w:pPr>
      <w:r w:rsidRPr="00C21404">
        <w:rPr>
          <w:sz w:val="24"/>
          <w:szCs w:val="24"/>
        </w:rPr>
        <w:t xml:space="preserve">сравнение разных постановок одного и того же мюзикла;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музыкального театра: спектакль в жанре оперетты или мюзикла; </w:t>
      </w:r>
    </w:p>
    <w:p w:rsidR="00674E8B" w:rsidRPr="00C21404" w:rsidRDefault="00674E8B" w:rsidP="00674E8B">
      <w:pPr>
        <w:pStyle w:val="body"/>
        <w:spacing w:line="276" w:lineRule="auto"/>
        <w:ind w:firstLine="709"/>
        <w:rPr>
          <w:sz w:val="24"/>
          <w:szCs w:val="24"/>
        </w:rPr>
      </w:pPr>
      <w:r w:rsidRPr="00C21404">
        <w:rPr>
          <w:sz w:val="24"/>
          <w:szCs w:val="24"/>
        </w:rPr>
        <w:t xml:space="preserve">постановка фрагментов, сцен из мюзикла – спектакль для родителей. </w:t>
      </w:r>
    </w:p>
    <w:p w:rsidR="00674E8B" w:rsidRPr="00C21404" w:rsidRDefault="00674E8B" w:rsidP="00674E8B">
      <w:pPr>
        <w:pStyle w:val="body"/>
        <w:spacing w:line="276" w:lineRule="auto"/>
        <w:ind w:firstLine="709"/>
        <w:rPr>
          <w:sz w:val="24"/>
          <w:szCs w:val="24"/>
        </w:rPr>
      </w:pPr>
      <w:r w:rsidRPr="00C21404">
        <w:rPr>
          <w:sz w:val="24"/>
          <w:szCs w:val="24"/>
        </w:rPr>
        <w:t xml:space="preserve">6.7.7. Кто создаёт музыкальный спектакль? (2–3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Профессии музыкального театра: дирижёр, режиссёр, оперные певцы, балерины и танцовщики, художники и другие.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по поводу синкретичного характера музыкального спектакля;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миром театральных профессий, творчеством театральных режиссёров, художников;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фрагментов одного и того же спектакля в разных постановках;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различий в оформлении, режиссуре; </w:t>
      </w:r>
    </w:p>
    <w:p w:rsidR="00674E8B" w:rsidRPr="00C21404" w:rsidRDefault="00674E8B" w:rsidP="00674E8B">
      <w:pPr>
        <w:pStyle w:val="body"/>
        <w:spacing w:line="276" w:lineRule="auto"/>
        <w:ind w:firstLine="709"/>
        <w:rPr>
          <w:sz w:val="24"/>
          <w:szCs w:val="24"/>
        </w:rPr>
      </w:pPr>
      <w:r w:rsidRPr="00C21404">
        <w:rPr>
          <w:sz w:val="24"/>
          <w:szCs w:val="24"/>
        </w:rPr>
        <w:t xml:space="preserve">создание эскизов костюмов и декораций к одному из изученных музыкальных спектаклей;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виртуальный квест по музыкальному театру. </w:t>
      </w:r>
    </w:p>
    <w:p w:rsidR="00674E8B" w:rsidRPr="00C21404" w:rsidRDefault="00674E8B" w:rsidP="00674E8B">
      <w:pPr>
        <w:pStyle w:val="body"/>
        <w:spacing w:line="276" w:lineRule="auto"/>
        <w:ind w:firstLine="709"/>
        <w:rPr>
          <w:sz w:val="24"/>
          <w:szCs w:val="24"/>
        </w:rPr>
      </w:pPr>
      <w:r w:rsidRPr="00C21404">
        <w:rPr>
          <w:sz w:val="24"/>
          <w:szCs w:val="24"/>
        </w:rPr>
        <w:t xml:space="preserve">6.7.8. Патриотическая и народная тема в театре и кино (2–6 часов). </w:t>
      </w:r>
    </w:p>
    <w:p w:rsidR="00674E8B" w:rsidRPr="00C21404" w:rsidRDefault="00674E8B" w:rsidP="00674E8B">
      <w:pPr>
        <w:pStyle w:val="body"/>
        <w:spacing w:line="276" w:lineRule="auto"/>
        <w:ind w:firstLine="709"/>
        <w:rPr>
          <w:sz w:val="24"/>
          <w:szCs w:val="24"/>
        </w:rPr>
      </w:pPr>
      <w:r w:rsidRPr="00C21404">
        <w:rPr>
          <w:sz w:val="24"/>
          <w:szCs w:val="24"/>
        </w:rPr>
        <w:t>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w:t>
      </w:r>
      <w:r w:rsidR="00AF6800">
        <w:rPr>
          <w:sz w:val="24"/>
          <w:szCs w:val="24"/>
        </w:rPr>
        <w:t>пер, балетов, музыки к фильмам.</w:t>
      </w:r>
    </w:p>
    <w:p w:rsidR="00674E8B" w:rsidRPr="00C21404" w:rsidRDefault="00674E8B" w:rsidP="00674E8B">
      <w:pPr>
        <w:pStyle w:val="body"/>
        <w:spacing w:line="276" w:lineRule="auto"/>
        <w:ind w:firstLine="709"/>
        <w:rPr>
          <w:sz w:val="24"/>
          <w:szCs w:val="24"/>
        </w:rPr>
      </w:pPr>
      <w:r w:rsidRPr="00C21404">
        <w:rPr>
          <w:sz w:val="24"/>
          <w:szCs w:val="24"/>
        </w:rPr>
        <w:t>В данном блоке могут быть освещены такие произведения, как опера «Иван Сусанин» М.И. Глинки, опера «Война и мир», музыка к кинофильму «Александр Невский» С.С. Прокофьева, оперы «Борис Годунов» и «Хованщина» М.П. Мусо</w:t>
      </w:r>
      <w:r w:rsidR="00AF6800">
        <w:rPr>
          <w:sz w:val="24"/>
          <w:szCs w:val="24"/>
        </w:rPr>
        <w:t xml:space="preserve">ргского и другие произведения. </w:t>
      </w:r>
      <w:r w:rsidRPr="00C21404">
        <w:rPr>
          <w:sz w:val="24"/>
          <w:szCs w:val="24"/>
        </w:rPr>
        <w:t xml:space="preserve">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и популярных текстов об истории создания патриотических опер, фильмов, о творческих поисках композиторов, создававших к ним музыку;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фрагментов крупных сценических произведений, фильмов;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характера героев и событий;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зачем нужна серьёзная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песен о Родине, нашей стране, исторических событиях и подвигах героев;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посещение театра (кинотеатра) – просмотр спектакля (фильма) патриотического содержания; </w:t>
      </w:r>
    </w:p>
    <w:p w:rsidR="00674E8B" w:rsidRPr="00C21404" w:rsidRDefault="00674E8B" w:rsidP="00674E8B">
      <w:pPr>
        <w:pStyle w:val="body"/>
        <w:spacing w:line="276" w:lineRule="auto"/>
        <w:ind w:firstLine="709"/>
        <w:rPr>
          <w:sz w:val="24"/>
          <w:szCs w:val="24"/>
        </w:rPr>
      </w:pPr>
      <w:r w:rsidRPr="00C21404">
        <w:rPr>
          <w:sz w:val="24"/>
          <w:szCs w:val="24"/>
        </w:rPr>
        <w:t xml:space="preserve">участие в концерте, фестивале, конференции патриотической тематики. </w:t>
      </w:r>
    </w:p>
    <w:p w:rsidR="00674E8B" w:rsidRPr="00C21404" w:rsidRDefault="00674E8B" w:rsidP="00674E8B">
      <w:pPr>
        <w:pStyle w:val="body"/>
        <w:spacing w:line="276" w:lineRule="auto"/>
        <w:ind w:firstLine="709"/>
        <w:rPr>
          <w:sz w:val="24"/>
          <w:szCs w:val="24"/>
        </w:rPr>
      </w:pPr>
      <w:r w:rsidRPr="00C21404">
        <w:rPr>
          <w:sz w:val="24"/>
          <w:szCs w:val="24"/>
        </w:rPr>
        <w:t xml:space="preserve">6.8. Модуль № 8 «Музыка в жизни человека». </w:t>
      </w:r>
    </w:p>
    <w:p w:rsidR="00674E8B" w:rsidRPr="00C21404" w:rsidRDefault="00674E8B" w:rsidP="00674E8B">
      <w:pPr>
        <w:pStyle w:val="body"/>
        <w:spacing w:line="276" w:lineRule="auto"/>
        <w:ind w:firstLine="709"/>
        <w:rPr>
          <w:sz w:val="24"/>
          <w:szCs w:val="24"/>
        </w:rPr>
      </w:pPr>
      <w:r w:rsidRPr="00C21404">
        <w:rPr>
          <w:sz w:val="24"/>
          <w:szCs w:val="24"/>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 </w:t>
      </w:r>
    </w:p>
    <w:p w:rsidR="00674E8B" w:rsidRPr="00C21404" w:rsidRDefault="00674E8B" w:rsidP="00674E8B">
      <w:pPr>
        <w:pStyle w:val="body"/>
        <w:spacing w:line="276" w:lineRule="auto"/>
        <w:ind w:firstLine="709"/>
        <w:rPr>
          <w:sz w:val="24"/>
          <w:szCs w:val="24"/>
        </w:rPr>
      </w:pPr>
      <w:r w:rsidRPr="00C21404">
        <w:rPr>
          <w:sz w:val="24"/>
          <w:szCs w:val="24"/>
        </w:rPr>
        <w:t xml:space="preserve">6.8.1. Красота и вдохновение (1–3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значении красоты и вдохновения в жизни человека;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музыки, концентрация на её восприятии, своём внутреннем состоянии;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импровизация под музыку лирического характера «Цветы распускаются под музыку»; </w:t>
      </w:r>
    </w:p>
    <w:p w:rsidR="00674E8B" w:rsidRPr="00C21404" w:rsidRDefault="00674E8B" w:rsidP="00674E8B">
      <w:pPr>
        <w:pStyle w:val="body"/>
        <w:spacing w:line="276" w:lineRule="auto"/>
        <w:ind w:firstLine="709"/>
        <w:rPr>
          <w:sz w:val="24"/>
          <w:szCs w:val="24"/>
        </w:rPr>
      </w:pPr>
      <w:r w:rsidRPr="00C21404">
        <w:rPr>
          <w:sz w:val="24"/>
          <w:szCs w:val="24"/>
        </w:rPr>
        <w:t xml:space="preserve">выстраивание хорового унисона – вокального и психологического; </w:t>
      </w:r>
    </w:p>
    <w:p w:rsidR="00674E8B" w:rsidRPr="00C21404" w:rsidRDefault="00674E8B" w:rsidP="00674E8B">
      <w:pPr>
        <w:pStyle w:val="body"/>
        <w:spacing w:line="276" w:lineRule="auto"/>
        <w:ind w:firstLine="709"/>
        <w:rPr>
          <w:sz w:val="24"/>
          <w:szCs w:val="24"/>
        </w:rPr>
      </w:pPr>
      <w:r w:rsidRPr="00C21404">
        <w:rPr>
          <w:sz w:val="24"/>
          <w:szCs w:val="24"/>
        </w:rPr>
        <w:t xml:space="preserve">одновременное взятие и снятие звука, навыки певческого дыхания по руке дирижёра;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красивой песни;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хоровода, социальные танцы. </w:t>
      </w:r>
    </w:p>
    <w:p w:rsidR="00674E8B" w:rsidRPr="00C21404" w:rsidRDefault="00674E8B" w:rsidP="00674E8B">
      <w:pPr>
        <w:pStyle w:val="body"/>
        <w:spacing w:line="276" w:lineRule="auto"/>
        <w:ind w:firstLine="709"/>
        <w:rPr>
          <w:sz w:val="24"/>
          <w:szCs w:val="24"/>
        </w:rPr>
      </w:pPr>
      <w:r w:rsidRPr="00C21404">
        <w:rPr>
          <w:sz w:val="24"/>
          <w:szCs w:val="24"/>
        </w:rPr>
        <w:t xml:space="preserve">6.8.2. Музыкальные пейзажи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программной музыки, посвящённой образам природы;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эпитетов для описания настроения, характера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сопоставление музыки с произведениями изобразительного искусства;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импровизация, пластическое интонирование;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одухотворенное исполнение песен о природе, её красоте;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рисование «услышанных» пейзажей и (или) абстрактная живопись – передача настроения цветом, точками, линиями; </w:t>
      </w:r>
    </w:p>
    <w:p w:rsidR="00674E8B" w:rsidRPr="00C21404" w:rsidRDefault="00674E8B" w:rsidP="00674E8B">
      <w:pPr>
        <w:pStyle w:val="body"/>
        <w:spacing w:line="276" w:lineRule="auto"/>
        <w:ind w:firstLine="709"/>
        <w:rPr>
          <w:sz w:val="24"/>
          <w:szCs w:val="24"/>
        </w:rPr>
      </w:pPr>
      <w:r w:rsidRPr="00C21404">
        <w:rPr>
          <w:sz w:val="24"/>
          <w:szCs w:val="24"/>
        </w:rPr>
        <w:t xml:space="preserve">игра-импровизация «Угадай моё настроение». </w:t>
      </w:r>
    </w:p>
    <w:p w:rsidR="00674E8B" w:rsidRPr="00C21404" w:rsidRDefault="00674E8B" w:rsidP="00674E8B">
      <w:pPr>
        <w:pStyle w:val="body"/>
        <w:spacing w:line="276" w:lineRule="auto"/>
        <w:ind w:firstLine="709"/>
        <w:rPr>
          <w:sz w:val="24"/>
          <w:szCs w:val="24"/>
        </w:rPr>
      </w:pPr>
      <w:r w:rsidRPr="00C21404">
        <w:rPr>
          <w:sz w:val="24"/>
          <w:szCs w:val="24"/>
        </w:rPr>
        <w:t xml:space="preserve">6.8.3. Музыкальные портреты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 передающая образ человека, его походку, движения, характер, манеру речи. «Портреты», выраженные в музыкальных интонациях.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вокальной, программной инструментальной музыки, посвящённой образам людей, сказочных персонажей; </w:t>
      </w:r>
    </w:p>
    <w:p w:rsidR="00674E8B" w:rsidRPr="00C21404" w:rsidRDefault="00674E8B" w:rsidP="00674E8B">
      <w:pPr>
        <w:pStyle w:val="body"/>
        <w:spacing w:line="276" w:lineRule="auto"/>
        <w:ind w:firstLine="709"/>
        <w:rPr>
          <w:sz w:val="24"/>
          <w:szCs w:val="24"/>
        </w:rPr>
      </w:pPr>
      <w:r w:rsidRPr="00C21404">
        <w:rPr>
          <w:sz w:val="24"/>
          <w:szCs w:val="24"/>
        </w:rPr>
        <w:t xml:space="preserve">подбор эпитетов для описания настроения, характера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сопоставление музыки с произведениями изобразительного искусства; </w:t>
      </w:r>
    </w:p>
    <w:p w:rsidR="00674E8B" w:rsidRPr="00C21404" w:rsidRDefault="00674E8B" w:rsidP="00674E8B">
      <w:pPr>
        <w:pStyle w:val="body"/>
        <w:spacing w:line="276" w:lineRule="auto"/>
        <w:ind w:firstLine="709"/>
        <w:rPr>
          <w:sz w:val="24"/>
          <w:szCs w:val="24"/>
        </w:rPr>
      </w:pPr>
      <w:r w:rsidRPr="00C21404">
        <w:rPr>
          <w:sz w:val="24"/>
          <w:szCs w:val="24"/>
        </w:rPr>
        <w:t xml:space="preserve">двигательная импровизация в образе героя музыкального произведения;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харáктерное исполнение песни – портретной зарисовки;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рисование, лепка героя музыкального произведения; </w:t>
      </w:r>
    </w:p>
    <w:p w:rsidR="00674E8B" w:rsidRPr="00C21404" w:rsidRDefault="00674E8B" w:rsidP="00674E8B">
      <w:pPr>
        <w:pStyle w:val="body"/>
        <w:spacing w:line="276" w:lineRule="auto"/>
        <w:ind w:firstLine="709"/>
        <w:rPr>
          <w:sz w:val="24"/>
          <w:szCs w:val="24"/>
        </w:rPr>
      </w:pPr>
      <w:r w:rsidRPr="00C21404">
        <w:rPr>
          <w:sz w:val="24"/>
          <w:szCs w:val="24"/>
        </w:rPr>
        <w:t xml:space="preserve">игра-импровизация «Угадай мой характер»; </w:t>
      </w:r>
    </w:p>
    <w:p w:rsidR="00674E8B" w:rsidRPr="00C21404" w:rsidRDefault="00674E8B" w:rsidP="00674E8B">
      <w:pPr>
        <w:pStyle w:val="body"/>
        <w:spacing w:line="276" w:lineRule="auto"/>
        <w:ind w:firstLine="709"/>
        <w:rPr>
          <w:sz w:val="24"/>
          <w:szCs w:val="24"/>
        </w:rPr>
      </w:pPr>
      <w:r w:rsidRPr="00C21404">
        <w:rPr>
          <w:sz w:val="24"/>
          <w:szCs w:val="24"/>
        </w:rPr>
        <w:t xml:space="preserve">инсценировка – импровизация в жанре кукольного (теневого) театра с помощью кукол, силуэтов. </w:t>
      </w:r>
    </w:p>
    <w:p w:rsidR="00674E8B" w:rsidRPr="00C21404" w:rsidRDefault="00674E8B" w:rsidP="00674E8B">
      <w:pPr>
        <w:pStyle w:val="body"/>
        <w:spacing w:line="276" w:lineRule="auto"/>
        <w:ind w:firstLine="709"/>
        <w:rPr>
          <w:sz w:val="24"/>
          <w:szCs w:val="24"/>
        </w:rPr>
      </w:pPr>
      <w:r w:rsidRPr="00C21404">
        <w:rPr>
          <w:sz w:val="24"/>
          <w:szCs w:val="24"/>
        </w:rPr>
        <w:t xml:space="preserve">6.8.4. Какой же праздник без музыки?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 </w:t>
      </w:r>
      <w:r w:rsidR="00AF6800">
        <w:rPr>
          <w:sz w:val="24"/>
          <w:szCs w:val="24"/>
        </w:rPr>
        <w:t>создающая настроение праздника.</w:t>
      </w:r>
    </w:p>
    <w:p w:rsidR="00AF6800" w:rsidRDefault="00674E8B" w:rsidP="00674E8B">
      <w:pPr>
        <w:pStyle w:val="body"/>
        <w:spacing w:line="276" w:lineRule="auto"/>
        <w:ind w:firstLine="709"/>
        <w:rPr>
          <w:sz w:val="24"/>
          <w:szCs w:val="24"/>
        </w:rPr>
      </w:pPr>
      <w:r w:rsidRPr="00C21404">
        <w:rPr>
          <w:sz w:val="24"/>
          <w:szCs w:val="24"/>
        </w:rPr>
        <w:t>В зависимости от времени изучения данного блока в рамках календарно-тематического планирования здесь могут быть использованы тематические песни к Новому году, 23 феврал</w:t>
      </w:r>
      <w:r w:rsidR="00AF6800">
        <w:rPr>
          <w:sz w:val="24"/>
          <w:szCs w:val="24"/>
        </w:rPr>
        <w:t xml:space="preserve">я, 8 Марта, 9 Мая и так далее. </w:t>
      </w:r>
      <w:r w:rsidRPr="00C21404">
        <w:rPr>
          <w:sz w:val="24"/>
          <w:szCs w:val="24"/>
        </w:rPr>
        <w:t xml:space="preserve"> </w:t>
      </w:r>
    </w:p>
    <w:p w:rsidR="00674E8B" w:rsidRPr="00C21404" w:rsidRDefault="00674E8B" w:rsidP="00674E8B">
      <w:pPr>
        <w:pStyle w:val="body"/>
        <w:spacing w:line="276" w:lineRule="auto"/>
        <w:ind w:firstLine="709"/>
        <w:rPr>
          <w:sz w:val="24"/>
          <w:szCs w:val="24"/>
        </w:rPr>
      </w:pPr>
      <w:r w:rsidRPr="00C21404">
        <w:rPr>
          <w:sz w:val="24"/>
          <w:szCs w:val="24"/>
        </w:rPr>
        <w:t xml:space="preserve">Музыка в цирке, на уличном шествии, спортивном празднике.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диалог с учителем о значении музыки на празднике;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произведений торжественного, праздничного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«дирижирование» фрагментами произведений; </w:t>
      </w:r>
    </w:p>
    <w:p w:rsidR="00674E8B" w:rsidRPr="00C21404" w:rsidRDefault="00674E8B" w:rsidP="00674E8B">
      <w:pPr>
        <w:pStyle w:val="body"/>
        <w:spacing w:line="276" w:lineRule="auto"/>
        <w:ind w:firstLine="709"/>
        <w:rPr>
          <w:sz w:val="24"/>
          <w:szCs w:val="24"/>
        </w:rPr>
      </w:pPr>
      <w:r w:rsidRPr="00C21404">
        <w:rPr>
          <w:sz w:val="24"/>
          <w:szCs w:val="24"/>
        </w:rPr>
        <w:t xml:space="preserve">конкурс на лучшего «дирижёра»;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 исполнение тематических песен к ближайшему празднику;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почему на праздниках обязательно звучит музыка;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запись видеооткрытки с музыкальным поздравлением; </w:t>
      </w:r>
    </w:p>
    <w:p w:rsidR="00674E8B" w:rsidRPr="00C21404" w:rsidRDefault="00674E8B" w:rsidP="00674E8B">
      <w:pPr>
        <w:pStyle w:val="body"/>
        <w:spacing w:line="276" w:lineRule="auto"/>
        <w:ind w:firstLine="709"/>
        <w:rPr>
          <w:sz w:val="24"/>
          <w:szCs w:val="24"/>
        </w:rPr>
      </w:pPr>
      <w:r w:rsidRPr="00C21404">
        <w:rPr>
          <w:sz w:val="24"/>
          <w:szCs w:val="24"/>
        </w:rPr>
        <w:t xml:space="preserve">групповые творческие шутливые двигательные импровизации «Цирковая труппа». </w:t>
      </w:r>
    </w:p>
    <w:p w:rsidR="00674E8B" w:rsidRPr="00C21404" w:rsidRDefault="00674E8B" w:rsidP="00674E8B">
      <w:pPr>
        <w:pStyle w:val="body"/>
        <w:spacing w:line="276" w:lineRule="auto"/>
        <w:ind w:firstLine="709"/>
        <w:rPr>
          <w:sz w:val="24"/>
          <w:szCs w:val="24"/>
        </w:rPr>
      </w:pPr>
      <w:r w:rsidRPr="00C21404">
        <w:rPr>
          <w:sz w:val="24"/>
          <w:szCs w:val="24"/>
        </w:rPr>
        <w:t xml:space="preserve">6.8.5. Танцы, игры и веселье (2–4 часа). </w:t>
      </w:r>
    </w:p>
    <w:p w:rsidR="00674E8B" w:rsidRPr="00C21404" w:rsidRDefault="00674E8B" w:rsidP="00674E8B">
      <w:pPr>
        <w:pStyle w:val="body"/>
        <w:spacing w:line="276" w:lineRule="auto"/>
        <w:ind w:firstLine="709"/>
        <w:rPr>
          <w:sz w:val="24"/>
          <w:szCs w:val="24"/>
        </w:rPr>
      </w:pPr>
      <w:r w:rsidRPr="00C21404">
        <w:rPr>
          <w:sz w:val="24"/>
          <w:szCs w:val="24"/>
        </w:rPr>
        <w:t>Содержание: Музыка – игра звуками. Танец – искусство и радость движения. Примеры попул</w:t>
      </w:r>
      <w:r w:rsidR="00AF6800">
        <w:rPr>
          <w:sz w:val="24"/>
          <w:szCs w:val="24"/>
        </w:rPr>
        <w:t>ярных танцев.</w:t>
      </w:r>
    </w:p>
    <w:p w:rsidR="00674E8B" w:rsidRPr="00C21404" w:rsidRDefault="00674E8B" w:rsidP="00674E8B">
      <w:pPr>
        <w:pStyle w:val="body"/>
        <w:spacing w:line="276" w:lineRule="auto"/>
        <w:ind w:firstLine="709"/>
        <w:rPr>
          <w:sz w:val="24"/>
          <w:szCs w:val="24"/>
        </w:rPr>
      </w:pPr>
      <w:r w:rsidRPr="00C21404">
        <w:rPr>
          <w:sz w:val="24"/>
          <w:szCs w:val="24"/>
        </w:rPr>
        <w:t>По выбору учителя в данном блоке можно сосредоточиться как на традиционных танцевальных жанрах (вальс, полька, мазурка, тарантелла), так и на более</w:t>
      </w:r>
      <w:r w:rsidR="00AF6800">
        <w:rPr>
          <w:sz w:val="24"/>
          <w:szCs w:val="24"/>
        </w:rPr>
        <w:t xml:space="preserve"> современных примерах танцев.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исполнение музыки скерцозного характера;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танцевальных движений; </w:t>
      </w:r>
    </w:p>
    <w:p w:rsidR="00674E8B" w:rsidRPr="00C21404" w:rsidRDefault="00674E8B" w:rsidP="00674E8B">
      <w:pPr>
        <w:pStyle w:val="body"/>
        <w:spacing w:line="276" w:lineRule="auto"/>
        <w:ind w:firstLine="709"/>
        <w:rPr>
          <w:sz w:val="24"/>
          <w:szCs w:val="24"/>
        </w:rPr>
      </w:pPr>
      <w:r w:rsidRPr="00C21404">
        <w:rPr>
          <w:sz w:val="24"/>
          <w:szCs w:val="24"/>
        </w:rPr>
        <w:t xml:space="preserve">танец-игра; </w:t>
      </w:r>
    </w:p>
    <w:p w:rsidR="00674E8B" w:rsidRPr="00C21404" w:rsidRDefault="00674E8B" w:rsidP="00674E8B">
      <w:pPr>
        <w:pStyle w:val="body"/>
        <w:spacing w:line="276" w:lineRule="auto"/>
        <w:ind w:firstLine="709"/>
        <w:rPr>
          <w:sz w:val="24"/>
          <w:szCs w:val="24"/>
        </w:rPr>
      </w:pPr>
      <w:r w:rsidRPr="00C21404">
        <w:rPr>
          <w:sz w:val="24"/>
          <w:szCs w:val="24"/>
        </w:rPr>
        <w:t xml:space="preserve">рефлексия собственного эмоционального состояния после участия в танцевальных композициях и импровизациях;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зачем люди танцуют; </w:t>
      </w:r>
    </w:p>
    <w:p w:rsidR="00674E8B" w:rsidRPr="00C21404" w:rsidRDefault="00674E8B" w:rsidP="00674E8B">
      <w:pPr>
        <w:pStyle w:val="body"/>
        <w:spacing w:line="276" w:lineRule="auto"/>
        <w:ind w:firstLine="709"/>
        <w:rPr>
          <w:sz w:val="24"/>
          <w:szCs w:val="24"/>
        </w:rPr>
      </w:pPr>
      <w:r w:rsidRPr="00C21404">
        <w:rPr>
          <w:sz w:val="24"/>
          <w:szCs w:val="24"/>
        </w:rPr>
        <w:t xml:space="preserve">вокальная, инструментальная, ритмическая импровизация в стиле определённого танцевального жанра;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звуковая комбинаторика – эксперименты со случайным сочетанием музыкальных звуков, тембров, ритмов. </w:t>
      </w:r>
    </w:p>
    <w:p w:rsidR="00674E8B" w:rsidRPr="00C21404" w:rsidRDefault="00674E8B" w:rsidP="00674E8B">
      <w:pPr>
        <w:pStyle w:val="body"/>
        <w:spacing w:line="276" w:lineRule="auto"/>
        <w:ind w:firstLine="709"/>
        <w:rPr>
          <w:sz w:val="24"/>
          <w:szCs w:val="24"/>
        </w:rPr>
      </w:pPr>
      <w:r w:rsidRPr="00C21404">
        <w:rPr>
          <w:sz w:val="24"/>
          <w:szCs w:val="24"/>
        </w:rPr>
        <w:t xml:space="preserve">6.8.6. Музыка на войне, музыка о войне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чтение учебных и художественных текстов, посвящённых военной музыке;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исполнение музыкальных произведений военной тематики;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историей их сочинения и исполнения; </w:t>
      </w:r>
    </w:p>
    <w:p w:rsidR="00674E8B" w:rsidRPr="00C21404" w:rsidRDefault="00674E8B" w:rsidP="00674E8B">
      <w:pPr>
        <w:pStyle w:val="body"/>
        <w:spacing w:line="276" w:lineRule="auto"/>
        <w:ind w:firstLine="709"/>
        <w:rPr>
          <w:sz w:val="24"/>
          <w:szCs w:val="24"/>
        </w:rPr>
      </w:pPr>
      <w:r w:rsidRPr="00C21404">
        <w:rPr>
          <w:sz w:val="24"/>
          <w:szCs w:val="24"/>
        </w:rPr>
        <w:t xml:space="preserve">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w:t>
      </w:r>
    </w:p>
    <w:p w:rsidR="00674E8B" w:rsidRPr="00C21404" w:rsidRDefault="00674E8B" w:rsidP="00674E8B">
      <w:pPr>
        <w:pStyle w:val="body"/>
        <w:spacing w:line="276" w:lineRule="auto"/>
        <w:ind w:firstLine="709"/>
        <w:rPr>
          <w:sz w:val="24"/>
          <w:szCs w:val="24"/>
        </w:rPr>
      </w:pPr>
      <w:r w:rsidRPr="00C21404">
        <w:rPr>
          <w:sz w:val="24"/>
          <w:szCs w:val="24"/>
        </w:rPr>
        <w:t xml:space="preserve">сочинение новой песни о войне. </w:t>
      </w:r>
    </w:p>
    <w:p w:rsidR="00674E8B" w:rsidRPr="00C21404" w:rsidRDefault="00674E8B" w:rsidP="00674E8B">
      <w:pPr>
        <w:pStyle w:val="body"/>
        <w:spacing w:line="276" w:lineRule="auto"/>
        <w:ind w:firstLine="709"/>
        <w:rPr>
          <w:sz w:val="24"/>
          <w:szCs w:val="24"/>
        </w:rPr>
      </w:pPr>
      <w:r w:rsidRPr="00C21404">
        <w:rPr>
          <w:sz w:val="24"/>
          <w:szCs w:val="24"/>
        </w:rPr>
        <w:t xml:space="preserve">6.8.7. Главный музыкальный символ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Гимн России – главный музыкальный символ нашей страны. Традиции исполнения Гимна России. Другие гимны.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Гимна Российской Федерации; </w:t>
      </w:r>
    </w:p>
    <w:p w:rsidR="00674E8B" w:rsidRPr="00C21404" w:rsidRDefault="00674E8B" w:rsidP="00674E8B">
      <w:pPr>
        <w:pStyle w:val="body"/>
        <w:spacing w:line="276" w:lineRule="auto"/>
        <w:ind w:firstLine="709"/>
        <w:rPr>
          <w:sz w:val="24"/>
          <w:szCs w:val="24"/>
        </w:rPr>
      </w:pPr>
      <w:r w:rsidRPr="00C21404">
        <w:rPr>
          <w:sz w:val="24"/>
          <w:szCs w:val="24"/>
        </w:rPr>
        <w:t xml:space="preserve">знакомство с историей создания, правилами исполнения; </w:t>
      </w:r>
    </w:p>
    <w:p w:rsidR="00674E8B" w:rsidRPr="00C21404" w:rsidRDefault="00674E8B" w:rsidP="00674E8B">
      <w:pPr>
        <w:pStyle w:val="body"/>
        <w:spacing w:line="276" w:lineRule="auto"/>
        <w:ind w:firstLine="709"/>
        <w:rPr>
          <w:sz w:val="24"/>
          <w:szCs w:val="24"/>
        </w:rPr>
      </w:pPr>
      <w:r w:rsidRPr="00C21404">
        <w:rPr>
          <w:sz w:val="24"/>
          <w:szCs w:val="24"/>
        </w:rPr>
        <w:t xml:space="preserve">просмотр видеозаписей парада, церемонии награждения спортсменов; </w:t>
      </w:r>
    </w:p>
    <w:p w:rsidR="00674E8B" w:rsidRPr="00C21404" w:rsidRDefault="00674E8B" w:rsidP="00674E8B">
      <w:pPr>
        <w:pStyle w:val="body"/>
        <w:spacing w:line="276" w:lineRule="auto"/>
        <w:ind w:firstLine="709"/>
        <w:rPr>
          <w:sz w:val="24"/>
          <w:szCs w:val="24"/>
        </w:rPr>
      </w:pPr>
      <w:r w:rsidRPr="00C21404">
        <w:rPr>
          <w:sz w:val="24"/>
          <w:szCs w:val="24"/>
        </w:rPr>
        <w:t xml:space="preserve">чувство гордости, понятия достоинства и чести; </w:t>
      </w:r>
    </w:p>
    <w:p w:rsidR="00674E8B" w:rsidRPr="00C21404" w:rsidRDefault="00674E8B" w:rsidP="00674E8B">
      <w:pPr>
        <w:pStyle w:val="body"/>
        <w:spacing w:line="276" w:lineRule="auto"/>
        <w:ind w:firstLine="709"/>
        <w:rPr>
          <w:sz w:val="24"/>
          <w:szCs w:val="24"/>
        </w:rPr>
      </w:pPr>
      <w:r w:rsidRPr="00C21404">
        <w:rPr>
          <w:sz w:val="24"/>
          <w:szCs w:val="24"/>
        </w:rPr>
        <w:t xml:space="preserve">обсуждение этических вопросов, связанных с государственными символами страны; </w:t>
      </w:r>
    </w:p>
    <w:p w:rsidR="00674E8B" w:rsidRPr="00C21404" w:rsidRDefault="00674E8B" w:rsidP="00674E8B">
      <w:pPr>
        <w:pStyle w:val="body"/>
        <w:spacing w:line="276" w:lineRule="auto"/>
        <w:ind w:firstLine="709"/>
        <w:rPr>
          <w:sz w:val="24"/>
          <w:szCs w:val="24"/>
        </w:rPr>
      </w:pPr>
      <w:r w:rsidRPr="00C21404">
        <w:rPr>
          <w:sz w:val="24"/>
          <w:szCs w:val="24"/>
        </w:rPr>
        <w:t xml:space="preserve">разучивание, исполнение Гимна своей республики, города, школы. </w:t>
      </w:r>
    </w:p>
    <w:p w:rsidR="00674E8B" w:rsidRPr="00C21404" w:rsidRDefault="00674E8B" w:rsidP="00674E8B">
      <w:pPr>
        <w:pStyle w:val="body"/>
        <w:spacing w:line="276" w:lineRule="auto"/>
        <w:ind w:firstLine="709"/>
        <w:rPr>
          <w:sz w:val="24"/>
          <w:szCs w:val="24"/>
        </w:rPr>
      </w:pPr>
      <w:r w:rsidRPr="00C21404">
        <w:rPr>
          <w:sz w:val="24"/>
          <w:szCs w:val="24"/>
        </w:rPr>
        <w:t xml:space="preserve">6.8.8. Искусство времени (2–4 часа). </w:t>
      </w:r>
    </w:p>
    <w:p w:rsidR="00674E8B" w:rsidRPr="00C21404" w:rsidRDefault="00674E8B" w:rsidP="00674E8B">
      <w:pPr>
        <w:pStyle w:val="body"/>
        <w:spacing w:line="276" w:lineRule="auto"/>
        <w:ind w:firstLine="709"/>
        <w:rPr>
          <w:sz w:val="24"/>
          <w:szCs w:val="24"/>
        </w:rPr>
      </w:pPr>
      <w:r w:rsidRPr="00C21404">
        <w:rPr>
          <w:sz w:val="24"/>
          <w:szCs w:val="24"/>
        </w:rPr>
        <w:t xml:space="preserve">Содержание: Музыка – временное искусство. Погружение в поток музыкального звучания. Музыкальные образы движения, изменения и развития. </w:t>
      </w:r>
    </w:p>
    <w:p w:rsidR="00674E8B" w:rsidRPr="00C21404" w:rsidRDefault="00674E8B" w:rsidP="00674E8B">
      <w:pPr>
        <w:pStyle w:val="body"/>
        <w:spacing w:line="276" w:lineRule="auto"/>
        <w:ind w:firstLine="709"/>
        <w:rPr>
          <w:sz w:val="24"/>
          <w:szCs w:val="24"/>
        </w:rPr>
      </w:pPr>
      <w:r w:rsidRPr="00C21404">
        <w:rPr>
          <w:sz w:val="24"/>
          <w:szCs w:val="24"/>
        </w:rPr>
        <w:t xml:space="preserve">Виды деятельности обучающихся: </w:t>
      </w:r>
    </w:p>
    <w:p w:rsidR="00674E8B" w:rsidRPr="00C21404" w:rsidRDefault="00674E8B" w:rsidP="00674E8B">
      <w:pPr>
        <w:pStyle w:val="body"/>
        <w:spacing w:line="276" w:lineRule="auto"/>
        <w:ind w:firstLine="709"/>
        <w:rPr>
          <w:sz w:val="24"/>
          <w:szCs w:val="24"/>
        </w:rPr>
      </w:pPr>
      <w:r w:rsidRPr="00C21404">
        <w:rPr>
          <w:sz w:val="24"/>
          <w:szCs w:val="24"/>
        </w:rPr>
        <w:t xml:space="preserve">слушание, исполнение музыкальных произведений, передающих образ непрерывного движения; </w:t>
      </w:r>
    </w:p>
    <w:p w:rsidR="00674E8B" w:rsidRPr="00C21404" w:rsidRDefault="00674E8B" w:rsidP="00674E8B">
      <w:pPr>
        <w:pStyle w:val="body"/>
        <w:spacing w:line="276" w:lineRule="auto"/>
        <w:ind w:firstLine="709"/>
        <w:rPr>
          <w:sz w:val="24"/>
          <w:szCs w:val="24"/>
        </w:rPr>
      </w:pPr>
      <w:r w:rsidRPr="00C21404">
        <w:rPr>
          <w:sz w:val="24"/>
          <w:szCs w:val="24"/>
        </w:rPr>
        <w:t xml:space="preserve">наблюдение за своими телесными реакциями (дыхание, пульс, мышечный тонус) при восприятии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проблемная ситуация: как музыка воздействует на человека; </w:t>
      </w:r>
    </w:p>
    <w:p w:rsidR="00674E8B" w:rsidRPr="00C21404" w:rsidRDefault="00674E8B" w:rsidP="00674E8B">
      <w:pPr>
        <w:pStyle w:val="body"/>
        <w:spacing w:line="276" w:lineRule="auto"/>
        <w:ind w:firstLine="709"/>
        <w:rPr>
          <w:sz w:val="24"/>
          <w:szCs w:val="24"/>
        </w:rPr>
      </w:pPr>
      <w:r w:rsidRPr="00C21404">
        <w:rPr>
          <w:sz w:val="24"/>
          <w:szCs w:val="24"/>
        </w:rPr>
        <w:t xml:space="preserve">на выбор или факультативно: программная ритмическая или инструментальная импровизация «Поезд», «Космический корабль». </w:t>
      </w:r>
    </w:p>
    <w:p w:rsidR="00674E8B" w:rsidRPr="00C21404" w:rsidRDefault="00674E8B" w:rsidP="00674E8B">
      <w:pPr>
        <w:pStyle w:val="body"/>
        <w:spacing w:line="276" w:lineRule="auto"/>
        <w:ind w:firstLine="709"/>
        <w:rPr>
          <w:sz w:val="24"/>
          <w:szCs w:val="24"/>
        </w:rPr>
      </w:pPr>
      <w:r w:rsidRPr="00C21404">
        <w:rPr>
          <w:sz w:val="24"/>
          <w:szCs w:val="24"/>
        </w:rPr>
        <w:t xml:space="preserve">10. Планируемые результаты освоения программы по музыке на уровне начального общего образования. </w:t>
      </w:r>
    </w:p>
    <w:p w:rsidR="00674E8B" w:rsidRPr="00C21404" w:rsidRDefault="00674E8B" w:rsidP="00674E8B">
      <w:pPr>
        <w:pStyle w:val="body"/>
        <w:spacing w:line="276" w:lineRule="auto"/>
        <w:ind w:firstLine="709"/>
        <w:rPr>
          <w:sz w:val="24"/>
          <w:szCs w:val="24"/>
        </w:rPr>
      </w:pPr>
      <w:r w:rsidRPr="00C21404">
        <w:rPr>
          <w:sz w:val="24"/>
          <w:szCs w:val="24"/>
        </w:rPr>
        <w:t xml:space="preserve">10.1. В результате изучения музыки на уровне начального общего образования у обучающегося будут сформированы следующие личностные результаты: </w:t>
      </w:r>
    </w:p>
    <w:p w:rsidR="00674E8B" w:rsidRPr="00C21404" w:rsidRDefault="00674E8B" w:rsidP="00674E8B">
      <w:pPr>
        <w:pStyle w:val="body"/>
        <w:spacing w:line="276" w:lineRule="auto"/>
        <w:ind w:firstLine="709"/>
        <w:rPr>
          <w:sz w:val="24"/>
          <w:szCs w:val="24"/>
        </w:rPr>
      </w:pPr>
      <w:r w:rsidRPr="00C21404">
        <w:rPr>
          <w:sz w:val="24"/>
          <w:szCs w:val="24"/>
        </w:rPr>
        <w:t xml:space="preserve">1) гражданско-патриотического воспитания: </w:t>
      </w:r>
    </w:p>
    <w:p w:rsidR="00674E8B" w:rsidRPr="00C21404" w:rsidRDefault="00674E8B" w:rsidP="00674E8B">
      <w:pPr>
        <w:pStyle w:val="body"/>
        <w:spacing w:line="276" w:lineRule="auto"/>
        <w:ind w:firstLine="709"/>
        <w:rPr>
          <w:sz w:val="24"/>
          <w:szCs w:val="24"/>
        </w:rPr>
      </w:pPr>
      <w:r w:rsidRPr="00C21404">
        <w:rPr>
          <w:sz w:val="24"/>
          <w:szCs w:val="24"/>
        </w:rPr>
        <w:t xml:space="preserve">осознание российской гражданской идентичности; </w:t>
      </w:r>
    </w:p>
    <w:p w:rsidR="00674E8B" w:rsidRPr="00C21404" w:rsidRDefault="00674E8B" w:rsidP="00674E8B">
      <w:pPr>
        <w:pStyle w:val="body"/>
        <w:spacing w:line="276" w:lineRule="auto"/>
        <w:ind w:firstLine="709"/>
        <w:rPr>
          <w:sz w:val="24"/>
          <w:szCs w:val="24"/>
        </w:rPr>
      </w:pPr>
      <w:r w:rsidRPr="00C21404">
        <w:rPr>
          <w:sz w:val="24"/>
          <w:szCs w:val="24"/>
        </w:rPr>
        <w:t xml:space="preserve">знание Гимна России и традиций его исполнения, уважение музыкальных символов и традиций республик Российской Федерации; </w:t>
      </w:r>
    </w:p>
    <w:p w:rsidR="00674E8B" w:rsidRPr="00C21404" w:rsidRDefault="00674E8B" w:rsidP="00674E8B">
      <w:pPr>
        <w:pStyle w:val="body"/>
        <w:spacing w:line="276" w:lineRule="auto"/>
        <w:ind w:firstLine="709"/>
        <w:rPr>
          <w:sz w:val="24"/>
          <w:szCs w:val="24"/>
        </w:rPr>
      </w:pPr>
      <w:r w:rsidRPr="00C21404">
        <w:rPr>
          <w:sz w:val="24"/>
          <w:szCs w:val="24"/>
        </w:rPr>
        <w:t xml:space="preserve">проявление интереса к освоению музыкальных традиций своего края, музыкальной культуры народов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уважение к достижениям отечественных мастеров культуры; </w:t>
      </w:r>
    </w:p>
    <w:p w:rsidR="00674E8B" w:rsidRPr="00C21404" w:rsidRDefault="00674E8B" w:rsidP="00674E8B">
      <w:pPr>
        <w:pStyle w:val="body"/>
        <w:spacing w:line="276" w:lineRule="auto"/>
        <w:ind w:firstLine="709"/>
        <w:rPr>
          <w:sz w:val="24"/>
          <w:szCs w:val="24"/>
        </w:rPr>
      </w:pPr>
      <w:r w:rsidRPr="00C21404">
        <w:rPr>
          <w:sz w:val="24"/>
          <w:szCs w:val="24"/>
        </w:rPr>
        <w:t xml:space="preserve">стремление участвовать в творческой жизни своей школы, города, республики; </w:t>
      </w:r>
    </w:p>
    <w:p w:rsidR="00674E8B" w:rsidRPr="00C21404" w:rsidRDefault="00674E8B" w:rsidP="00674E8B">
      <w:pPr>
        <w:pStyle w:val="body"/>
        <w:spacing w:line="276" w:lineRule="auto"/>
        <w:ind w:firstLine="709"/>
        <w:rPr>
          <w:sz w:val="24"/>
          <w:szCs w:val="24"/>
        </w:rPr>
      </w:pPr>
      <w:r w:rsidRPr="00C21404">
        <w:rPr>
          <w:sz w:val="24"/>
          <w:szCs w:val="24"/>
        </w:rPr>
        <w:t xml:space="preserve">2) духовно-нравственного воспитания: </w:t>
      </w:r>
    </w:p>
    <w:p w:rsidR="00674E8B" w:rsidRPr="00C21404" w:rsidRDefault="00674E8B" w:rsidP="00674E8B">
      <w:pPr>
        <w:pStyle w:val="body"/>
        <w:spacing w:line="276" w:lineRule="auto"/>
        <w:ind w:firstLine="709"/>
        <w:rPr>
          <w:sz w:val="24"/>
          <w:szCs w:val="24"/>
        </w:rPr>
      </w:pPr>
      <w:r w:rsidRPr="00C21404">
        <w:rPr>
          <w:sz w:val="24"/>
          <w:szCs w:val="24"/>
        </w:rPr>
        <w:t xml:space="preserve">признание индивидуальности каждого человека; </w:t>
      </w:r>
    </w:p>
    <w:p w:rsidR="00674E8B" w:rsidRPr="00C21404" w:rsidRDefault="00674E8B" w:rsidP="00674E8B">
      <w:pPr>
        <w:pStyle w:val="body"/>
        <w:spacing w:line="276" w:lineRule="auto"/>
        <w:ind w:firstLine="709"/>
        <w:rPr>
          <w:sz w:val="24"/>
          <w:szCs w:val="24"/>
        </w:rPr>
      </w:pPr>
      <w:r w:rsidRPr="00C21404">
        <w:rPr>
          <w:sz w:val="24"/>
          <w:szCs w:val="24"/>
        </w:rPr>
        <w:t xml:space="preserve">проявление сопереживания, уважения и доброжелательности;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готовность придерживаться принципов взаимопомощи и творческого сотрудничества в процессе непосредственной музыкальной и учебной деятельности;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3) эстетического воспитания: </w:t>
      </w:r>
    </w:p>
    <w:p w:rsidR="00674E8B" w:rsidRPr="00C21404" w:rsidRDefault="00674E8B" w:rsidP="00674E8B">
      <w:pPr>
        <w:pStyle w:val="body"/>
        <w:spacing w:line="276" w:lineRule="auto"/>
        <w:ind w:firstLine="709"/>
        <w:rPr>
          <w:sz w:val="24"/>
          <w:szCs w:val="24"/>
        </w:rPr>
      </w:pPr>
      <w:r w:rsidRPr="00C21404">
        <w:rPr>
          <w:sz w:val="24"/>
          <w:szCs w:val="24"/>
        </w:rPr>
        <w:t xml:space="preserve">восприимчивость к различным видам искусства, музыкальным традициям и творчеству своего и других народов; </w:t>
      </w:r>
    </w:p>
    <w:p w:rsidR="00674E8B" w:rsidRPr="00C21404" w:rsidRDefault="00674E8B" w:rsidP="00674E8B">
      <w:pPr>
        <w:pStyle w:val="body"/>
        <w:spacing w:line="276" w:lineRule="auto"/>
        <w:ind w:firstLine="709"/>
        <w:rPr>
          <w:sz w:val="24"/>
          <w:szCs w:val="24"/>
        </w:rPr>
      </w:pPr>
      <w:r w:rsidRPr="00C21404">
        <w:rPr>
          <w:sz w:val="24"/>
          <w:szCs w:val="24"/>
        </w:rPr>
        <w:t xml:space="preserve">умение видеть прекрасное в жизни, наслаждаться красотой; </w:t>
      </w:r>
    </w:p>
    <w:p w:rsidR="00674E8B" w:rsidRPr="00C21404" w:rsidRDefault="00674E8B" w:rsidP="00674E8B">
      <w:pPr>
        <w:pStyle w:val="body"/>
        <w:spacing w:line="276" w:lineRule="auto"/>
        <w:ind w:firstLine="709"/>
        <w:rPr>
          <w:sz w:val="24"/>
          <w:szCs w:val="24"/>
        </w:rPr>
      </w:pPr>
      <w:r w:rsidRPr="00C21404">
        <w:rPr>
          <w:sz w:val="24"/>
          <w:szCs w:val="24"/>
        </w:rPr>
        <w:t xml:space="preserve">стремление к самовыражению в разных видах искусства; </w:t>
      </w:r>
    </w:p>
    <w:p w:rsidR="00674E8B" w:rsidRPr="00C21404" w:rsidRDefault="00674E8B" w:rsidP="00674E8B">
      <w:pPr>
        <w:pStyle w:val="body"/>
        <w:spacing w:line="276" w:lineRule="auto"/>
        <w:ind w:firstLine="709"/>
        <w:rPr>
          <w:sz w:val="24"/>
          <w:szCs w:val="24"/>
        </w:rPr>
      </w:pPr>
      <w:r w:rsidRPr="00C21404">
        <w:rPr>
          <w:sz w:val="24"/>
          <w:szCs w:val="24"/>
        </w:rPr>
        <w:t xml:space="preserve">4) ценности научного познания: </w:t>
      </w:r>
    </w:p>
    <w:p w:rsidR="00674E8B" w:rsidRPr="00C21404" w:rsidRDefault="00674E8B" w:rsidP="00674E8B">
      <w:pPr>
        <w:pStyle w:val="body"/>
        <w:spacing w:line="276" w:lineRule="auto"/>
        <w:ind w:firstLine="709"/>
        <w:rPr>
          <w:sz w:val="24"/>
          <w:szCs w:val="24"/>
        </w:rPr>
      </w:pPr>
      <w:r w:rsidRPr="00C21404">
        <w:rPr>
          <w:sz w:val="24"/>
          <w:szCs w:val="24"/>
        </w:rPr>
        <w:t xml:space="preserve">первоначальные представления о единстве и особенностях художественной и научной картины мира; </w:t>
      </w:r>
    </w:p>
    <w:p w:rsidR="00674E8B" w:rsidRPr="00C21404" w:rsidRDefault="00674E8B" w:rsidP="00674E8B">
      <w:pPr>
        <w:pStyle w:val="body"/>
        <w:spacing w:line="276" w:lineRule="auto"/>
        <w:ind w:firstLine="709"/>
        <w:rPr>
          <w:sz w:val="24"/>
          <w:szCs w:val="24"/>
        </w:rPr>
      </w:pPr>
      <w:r w:rsidRPr="00C21404">
        <w:rPr>
          <w:sz w:val="24"/>
          <w:szCs w:val="24"/>
        </w:rPr>
        <w:t xml:space="preserve">познавательные интересы, активность, инициативность, любознательность и самостоятельность в познании; </w:t>
      </w:r>
    </w:p>
    <w:p w:rsidR="00674E8B" w:rsidRPr="00C21404" w:rsidRDefault="00674E8B" w:rsidP="00674E8B">
      <w:pPr>
        <w:pStyle w:val="body"/>
        <w:spacing w:line="276" w:lineRule="auto"/>
        <w:ind w:firstLine="709"/>
        <w:rPr>
          <w:sz w:val="24"/>
          <w:szCs w:val="24"/>
        </w:rPr>
      </w:pPr>
      <w:r w:rsidRPr="00C21404">
        <w:rPr>
          <w:sz w:val="24"/>
          <w:szCs w:val="24"/>
        </w:rPr>
        <w:t xml:space="preserve">5) физического воспитания, формирования культуры здоровья и эмоционального благополучия: </w:t>
      </w:r>
    </w:p>
    <w:p w:rsidR="00674E8B" w:rsidRPr="00C21404" w:rsidRDefault="00674E8B" w:rsidP="00674E8B">
      <w:pPr>
        <w:pStyle w:val="body"/>
        <w:spacing w:line="276" w:lineRule="auto"/>
        <w:ind w:firstLine="709"/>
        <w:rPr>
          <w:sz w:val="24"/>
          <w:szCs w:val="24"/>
        </w:rPr>
      </w:pPr>
      <w:r w:rsidRPr="00C21404">
        <w:rPr>
          <w:sz w:val="24"/>
          <w:szCs w:val="24"/>
        </w:rPr>
        <w:t xml:space="preserve">соблюдение правил здорового и безопасного (для себя и других людей) образа жизни в окружающей среде; </w:t>
      </w:r>
    </w:p>
    <w:p w:rsidR="00674E8B" w:rsidRPr="00C21404" w:rsidRDefault="00674E8B" w:rsidP="00674E8B">
      <w:pPr>
        <w:pStyle w:val="body"/>
        <w:spacing w:line="276" w:lineRule="auto"/>
        <w:ind w:firstLine="709"/>
        <w:rPr>
          <w:sz w:val="24"/>
          <w:szCs w:val="24"/>
        </w:rPr>
      </w:pPr>
      <w:r w:rsidRPr="00C21404">
        <w:rPr>
          <w:sz w:val="24"/>
          <w:szCs w:val="24"/>
        </w:rPr>
        <w:t xml:space="preserve">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w:t>
      </w:r>
    </w:p>
    <w:p w:rsidR="00674E8B" w:rsidRPr="00C21404" w:rsidRDefault="00674E8B" w:rsidP="00674E8B">
      <w:pPr>
        <w:pStyle w:val="body"/>
        <w:spacing w:line="276" w:lineRule="auto"/>
        <w:ind w:firstLine="709"/>
        <w:rPr>
          <w:sz w:val="24"/>
          <w:szCs w:val="24"/>
        </w:rPr>
      </w:pPr>
      <w:r w:rsidRPr="00C21404">
        <w:rPr>
          <w:sz w:val="24"/>
          <w:szCs w:val="24"/>
        </w:rPr>
        <w:t xml:space="preserve">профилактика умственного и физического утомления с использованием возможностей музыкотерапии; </w:t>
      </w:r>
    </w:p>
    <w:p w:rsidR="00674E8B" w:rsidRPr="00C21404" w:rsidRDefault="00674E8B" w:rsidP="00674E8B">
      <w:pPr>
        <w:pStyle w:val="body"/>
        <w:spacing w:line="276" w:lineRule="auto"/>
        <w:ind w:firstLine="709"/>
        <w:rPr>
          <w:sz w:val="24"/>
          <w:szCs w:val="24"/>
        </w:rPr>
      </w:pPr>
      <w:r w:rsidRPr="00C21404">
        <w:rPr>
          <w:sz w:val="24"/>
          <w:szCs w:val="24"/>
        </w:rPr>
        <w:t xml:space="preserve">6) трудового воспитания: </w:t>
      </w:r>
    </w:p>
    <w:p w:rsidR="00674E8B" w:rsidRPr="00C21404" w:rsidRDefault="00674E8B" w:rsidP="00674E8B">
      <w:pPr>
        <w:pStyle w:val="body"/>
        <w:spacing w:line="276" w:lineRule="auto"/>
        <w:ind w:firstLine="709"/>
        <w:rPr>
          <w:sz w:val="24"/>
          <w:szCs w:val="24"/>
        </w:rPr>
      </w:pPr>
      <w:r w:rsidRPr="00C21404">
        <w:rPr>
          <w:sz w:val="24"/>
          <w:szCs w:val="24"/>
        </w:rPr>
        <w:t xml:space="preserve">установка на посильное активное участие в практической деятельности;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трудолюбие в учёбе, настойчивость в достижении поставленных целей; </w:t>
      </w:r>
    </w:p>
    <w:p w:rsidR="00674E8B" w:rsidRPr="00C21404" w:rsidRDefault="00674E8B" w:rsidP="00674E8B">
      <w:pPr>
        <w:pStyle w:val="body"/>
        <w:spacing w:line="276" w:lineRule="auto"/>
        <w:ind w:firstLine="709"/>
        <w:rPr>
          <w:sz w:val="24"/>
          <w:szCs w:val="24"/>
        </w:rPr>
      </w:pPr>
      <w:r w:rsidRPr="00C21404">
        <w:rPr>
          <w:sz w:val="24"/>
          <w:szCs w:val="24"/>
        </w:rPr>
        <w:t xml:space="preserve">интерес к практическому изучению профессий в сфере культуры и искусства; </w:t>
      </w:r>
    </w:p>
    <w:p w:rsidR="00674E8B" w:rsidRPr="00C21404" w:rsidRDefault="00674E8B" w:rsidP="00674E8B">
      <w:pPr>
        <w:pStyle w:val="body"/>
        <w:spacing w:line="276" w:lineRule="auto"/>
        <w:ind w:firstLine="709"/>
        <w:rPr>
          <w:sz w:val="24"/>
          <w:szCs w:val="24"/>
        </w:rPr>
      </w:pPr>
      <w:r w:rsidRPr="00C21404">
        <w:rPr>
          <w:sz w:val="24"/>
          <w:szCs w:val="24"/>
        </w:rPr>
        <w:t xml:space="preserve">уважение к труду и результатам трудовой деятельности;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7) экологического воспитания: </w:t>
      </w:r>
    </w:p>
    <w:p w:rsidR="00674E8B" w:rsidRPr="00C21404" w:rsidRDefault="00674E8B" w:rsidP="00674E8B">
      <w:pPr>
        <w:pStyle w:val="body"/>
        <w:spacing w:line="276" w:lineRule="auto"/>
        <w:ind w:firstLine="709"/>
        <w:rPr>
          <w:sz w:val="24"/>
          <w:szCs w:val="24"/>
        </w:rPr>
      </w:pPr>
      <w:r w:rsidRPr="00C21404">
        <w:rPr>
          <w:sz w:val="24"/>
          <w:szCs w:val="24"/>
        </w:rPr>
        <w:t xml:space="preserve">бережное отношение к природе; неприятие действий, приносящих ей вред. </w:t>
      </w:r>
    </w:p>
    <w:p w:rsidR="00674E8B" w:rsidRPr="00C21404" w:rsidRDefault="00674E8B" w:rsidP="00674E8B">
      <w:pPr>
        <w:pStyle w:val="body"/>
        <w:spacing w:line="276" w:lineRule="auto"/>
        <w:ind w:firstLine="709"/>
        <w:rPr>
          <w:sz w:val="24"/>
          <w:szCs w:val="24"/>
        </w:rPr>
      </w:pPr>
      <w:r w:rsidRPr="00C21404">
        <w:rPr>
          <w:sz w:val="24"/>
          <w:szCs w:val="24"/>
        </w:rPr>
        <w:t xml:space="preserve">10.2.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w:t>
      </w:r>
    </w:p>
    <w:p w:rsidR="00674E8B" w:rsidRPr="00C21404" w:rsidRDefault="00674E8B" w:rsidP="00674E8B">
      <w:pPr>
        <w:pStyle w:val="body"/>
        <w:spacing w:line="276" w:lineRule="auto"/>
        <w:ind w:firstLine="709"/>
        <w:rPr>
          <w:sz w:val="24"/>
          <w:szCs w:val="24"/>
        </w:rPr>
      </w:pPr>
      <w:r w:rsidRPr="00C21404">
        <w:rPr>
          <w:sz w:val="24"/>
          <w:szCs w:val="24"/>
        </w:rPr>
        <w:t xml:space="preserve">10.2.1. У обучающегося будут сформированы следующие базовые логические действия как часть универсальных познавательных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w:t>
      </w:r>
    </w:p>
    <w:p w:rsidR="00674E8B" w:rsidRPr="00C21404" w:rsidRDefault="00674E8B" w:rsidP="00674E8B">
      <w:pPr>
        <w:pStyle w:val="body"/>
        <w:spacing w:line="276" w:lineRule="auto"/>
        <w:ind w:firstLine="709"/>
        <w:rPr>
          <w:sz w:val="24"/>
          <w:szCs w:val="24"/>
        </w:rPr>
      </w:pPr>
      <w:r w:rsidRPr="00C21404">
        <w:rPr>
          <w:sz w:val="24"/>
          <w:szCs w:val="24"/>
        </w:rPr>
        <w:t xml:space="preserve">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w:t>
      </w:r>
    </w:p>
    <w:p w:rsidR="00674E8B" w:rsidRPr="00C21404" w:rsidRDefault="00674E8B" w:rsidP="00674E8B">
      <w:pPr>
        <w:pStyle w:val="body"/>
        <w:spacing w:line="276" w:lineRule="auto"/>
        <w:ind w:firstLine="709"/>
        <w:rPr>
          <w:sz w:val="24"/>
          <w:szCs w:val="24"/>
        </w:rPr>
      </w:pPr>
      <w:r w:rsidRPr="00C21404">
        <w:rPr>
          <w:sz w:val="24"/>
          <w:szCs w:val="24"/>
        </w:rPr>
        <w:t xml:space="preserve">выявлять недостаток информации, в том числе слуховой, акустической для решения учебной (практической) задачи на основе предложенного алгоритма; </w:t>
      </w:r>
    </w:p>
    <w:p w:rsidR="00674E8B" w:rsidRPr="00C21404" w:rsidRDefault="00674E8B" w:rsidP="00674E8B">
      <w:pPr>
        <w:pStyle w:val="body"/>
        <w:spacing w:line="276" w:lineRule="auto"/>
        <w:ind w:firstLine="709"/>
        <w:rPr>
          <w:sz w:val="24"/>
          <w:szCs w:val="24"/>
        </w:rPr>
      </w:pPr>
      <w:r w:rsidRPr="00C21404">
        <w:rPr>
          <w:sz w:val="24"/>
          <w:szCs w:val="24"/>
        </w:rPr>
        <w:t xml:space="preserve">устанавливать причинно-следственные связи в ситуациях музыкального восприятия и исполнения, делать выводы. </w:t>
      </w:r>
    </w:p>
    <w:p w:rsidR="00674E8B" w:rsidRPr="00C21404" w:rsidRDefault="00674E8B" w:rsidP="00674E8B">
      <w:pPr>
        <w:pStyle w:val="body"/>
        <w:spacing w:line="276" w:lineRule="auto"/>
        <w:ind w:firstLine="709"/>
        <w:rPr>
          <w:sz w:val="24"/>
          <w:szCs w:val="24"/>
        </w:rPr>
      </w:pPr>
      <w:r w:rsidRPr="00C21404">
        <w:rPr>
          <w:sz w:val="24"/>
          <w:szCs w:val="24"/>
        </w:rPr>
        <w:t xml:space="preserve">10.2.2. У обучающегося будут сформированы следующие базовые исследовательские действия как часть универсальных познавательных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674E8B" w:rsidRPr="00C21404" w:rsidRDefault="00674E8B" w:rsidP="00674E8B">
      <w:pPr>
        <w:pStyle w:val="body"/>
        <w:spacing w:line="276" w:lineRule="auto"/>
        <w:ind w:firstLine="709"/>
        <w:rPr>
          <w:sz w:val="24"/>
          <w:szCs w:val="24"/>
        </w:rPr>
      </w:pPr>
      <w:r w:rsidRPr="00C21404">
        <w:rPr>
          <w:sz w:val="24"/>
          <w:szCs w:val="24"/>
        </w:rP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 </w:t>
      </w:r>
    </w:p>
    <w:p w:rsidR="00674E8B" w:rsidRPr="00C21404" w:rsidRDefault="00674E8B" w:rsidP="00674E8B">
      <w:pPr>
        <w:pStyle w:val="body"/>
        <w:spacing w:line="276" w:lineRule="auto"/>
        <w:ind w:firstLine="709"/>
        <w:rPr>
          <w:sz w:val="24"/>
          <w:szCs w:val="24"/>
        </w:rPr>
      </w:pPr>
      <w:r w:rsidRPr="00C21404">
        <w:rPr>
          <w:sz w:val="24"/>
          <w:szCs w:val="24"/>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674E8B" w:rsidRPr="00C21404" w:rsidRDefault="00674E8B" w:rsidP="00674E8B">
      <w:pPr>
        <w:pStyle w:val="body"/>
        <w:spacing w:line="276" w:lineRule="auto"/>
        <w:ind w:firstLine="709"/>
        <w:rPr>
          <w:sz w:val="24"/>
          <w:szCs w:val="24"/>
        </w:rPr>
      </w:pPr>
      <w:r w:rsidRPr="00C21404">
        <w:rPr>
          <w:sz w:val="24"/>
          <w:szCs w:val="24"/>
        </w:rPr>
        <w:t xml:space="preserve">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 </w:t>
      </w:r>
    </w:p>
    <w:p w:rsidR="00674E8B" w:rsidRPr="00C21404" w:rsidRDefault="00674E8B" w:rsidP="00674E8B">
      <w:pPr>
        <w:pStyle w:val="body"/>
        <w:spacing w:line="276" w:lineRule="auto"/>
        <w:ind w:firstLine="709"/>
        <w:rPr>
          <w:sz w:val="24"/>
          <w:szCs w:val="24"/>
        </w:rPr>
      </w:pPr>
      <w:r w:rsidRPr="00C21404">
        <w:rPr>
          <w:sz w:val="24"/>
          <w:szCs w:val="24"/>
        </w:rPr>
        <w:t xml:space="preserve">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 </w:t>
      </w:r>
    </w:p>
    <w:p w:rsidR="00674E8B" w:rsidRPr="00C21404" w:rsidRDefault="00674E8B" w:rsidP="00674E8B">
      <w:pPr>
        <w:pStyle w:val="body"/>
        <w:spacing w:line="276" w:lineRule="auto"/>
        <w:ind w:firstLine="709"/>
        <w:rPr>
          <w:sz w:val="24"/>
          <w:szCs w:val="24"/>
        </w:rPr>
      </w:pPr>
      <w:r w:rsidRPr="00C21404">
        <w:rPr>
          <w:sz w:val="24"/>
          <w:szCs w:val="24"/>
        </w:rPr>
        <w:t xml:space="preserve">прогнозировать возможное развитие музыкального процесса, эволюции культурных явлений в различных условиях. </w:t>
      </w:r>
    </w:p>
    <w:p w:rsidR="00674E8B" w:rsidRPr="00C21404" w:rsidRDefault="00674E8B" w:rsidP="00674E8B">
      <w:pPr>
        <w:pStyle w:val="body"/>
        <w:spacing w:line="276" w:lineRule="auto"/>
        <w:ind w:firstLine="709"/>
        <w:rPr>
          <w:sz w:val="24"/>
          <w:szCs w:val="24"/>
        </w:rPr>
      </w:pPr>
      <w:r w:rsidRPr="00C21404">
        <w:rPr>
          <w:sz w:val="24"/>
          <w:szCs w:val="24"/>
        </w:rPr>
        <w:t xml:space="preserve">10.2.3. У обучающегося будут сформированы следующие умения работать с информацией как часть универсальных познавательных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выбирать источник получения информации; </w:t>
      </w:r>
    </w:p>
    <w:p w:rsidR="00674E8B" w:rsidRPr="00C21404" w:rsidRDefault="00674E8B" w:rsidP="00674E8B">
      <w:pPr>
        <w:pStyle w:val="body"/>
        <w:spacing w:line="276" w:lineRule="auto"/>
        <w:ind w:firstLine="709"/>
        <w:rPr>
          <w:sz w:val="24"/>
          <w:szCs w:val="24"/>
        </w:rPr>
      </w:pPr>
      <w:r w:rsidRPr="00C21404">
        <w:rPr>
          <w:sz w:val="24"/>
          <w:szCs w:val="24"/>
        </w:rPr>
        <w:t xml:space="preserve">согласно заданному алгоритму находить в предложенном источнике информацию, представленную в явном виде; </w:t>
      </w:r>
    </w:p>
    <w:p w:rsidR="00674E8B" w:rsidRPr="00C21404" w:rsidRDefault="00674E8B" w:rsidP="00674E8B">
      <w:pPr>
        <w:pStyle w:val="body"/>
        <w:spacing w:line="276" w:lineRule="auto"/>
        <w:ind w:firstLine="709"/>
        <w:rPr>
          <w:sz w:val="24"/>
          <w:szCs w:val="24"/>
        </w:rPr>
      </w:pPr>
      <w:r w:rsidRPr="00C21404">
        <w:rPr>
          <w:sz w:val="24"/>
          <w:szCs w:val="24"/>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674E8B" w:rsidRPr="00C21404" w:rsidRDefault="00674E8B" w:rsidP="00674E8B">
      <w:pPr>
        <w:pStyle w:val="body"/>
        <w:spacing w:line="276" w:lineRule="auto"/>
        <w:ind w:firstLine="709"/>
        <w:rPr>
          <w:sz w:val="24"/>
          <w:szCs w:val="24"/>
        </w:rPr>
      </w:pPr>
      <w:r w:rsidRPr="00C21404">
        <w:rPr>
          <w:sz w:val="24"/>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674E8B" w:rsidRPr="00C21404" w:rsidRDefault="00674E8B" w:rsidP="00674E8B">
      <w:pPr>
        <w:pStyle w:val="body"/>
        <w:spacing w:line="276" w:lineRule="auto"/>
        <w:ind w:firstLine="709"/>
        <w:rPr>
          <w:sz w:val="24"/>
          <w:szCs w:val="24"/>
        </w:rPr>
      </w:pPr>
      <w:r w:rsidRPr="00C21404">
        <w:rPr>
          <w:sz w:val="24"/>
          <w:szCs w:val="24"/>
        </w:rPr>
        <w:t xml:space="preserve">анализировать текстовую, видео-, графическую, звуковую, информацию в соответствии с учебной задачей; </w:t>
      </w:r>
    </w:p>
    <w:p w:rsidR="00674E8B" w:rsidRPr="00C21404" w:rsidRDefault="00674E8B" w:rsidP="00674E8B">
      <w:pPr>
        <w:pStyle w:val="body"/>
        <w:spacing w:line="276" w:lineRule="auto"/>
        <w:ind w:firstLine="709"/>
        <w:rPr>
          <w:sz w:val="24"/>
          <w:szCs w:val="24"/>
        </w:rPr>
      </w:pPr>
      <w:r w:rsidRPr="00C21404">
        <w:rPr>
          <w:sz w:val="24"/>
          <w:szCs w:val="24"/>
        </w:rPr>
        <w:t xml:space="preserve">анализировать музыкальные тексты (акустические и нотные) по предложенному учителем алгоритму; </w:t>
      </w:r>
    </w:p>
    <w:p w:rsidR="00674E8B" w:rsidRPr="00C21404" w:rsidRDefault="00674E8B" w:rsidP="00674E8B">
      <w:pPr>
        <w:pStyle w:val="body"/>
        <w:spacing w:line="276" w:lineRule="auto"/>
        <w:ind w:firstLine="709"/>
        <w:rPr>
          <w:sz w:val="24"/>
          <w:szCs w:val="24"/>
        </w:rPr>
      </w:pPr>
      <w:r w:rsidRPr="00C21404">
        <w:rPr>
          <w:sz w:val="24"/>
          <w:szCs w:val="24"/>
        </w:rPr>
        <w:t xml:space="preserve">самостоятельно создавать схемы, таблицы для представления информации. </w:t>
      </w:r>
    </w:p>
    <w:p w:rsidR="00674E8B" w:rsidRPr="00C21404" w:rsidRDefault="00674E8B" w:rsidP="00674E8B">
      <w:pPr>
        <w:pStyle w:val="body"/>
        <w:spacing w:line="276" w:lineRule="auto"/>
        <w:ind w:firstLine="709"/>
        <w:rPr>
          <w:sz w:val="24"/>
          <w:szCs w:val="24"/>
        </w:rPr>
      </w:pPr>
      <w:r w:rsidRPr="00C21404">
        <w:rPr>
          <w:sz w:val="24"/>
          <w:szCs w:val="24"/>
        </w:rPr>
        <w:t xml:space="preserve">10.2.4. У обучающегося будут сформированы следующие умения как часть универсальных коммуникативных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1) невербальная коммуникация: </w:t>
      </w:r>
    </w:p>
    <w:p w:rsidR="00674E8B" w:rsidRPr="00C21404" w:rsidRDefault="00674E8B" w:rsidP="00674E8B">
      <w:pPr>
        <w:pStyle w:val="body"/>
        <w:spacing w:line="276" w:lineRule="auto"/>
        <w:ind w:firstLine="709"/>
        <w:rPr>
          <w:sz w:val="24"/>
          <w:szCs w:val="24"/>
        </w:rPr>
      </w:pPr>
      <w:r w:rsidRPr="00C21404">
        <w:rPr>
          <w:sz w:val="24"/>
          <w:szCs w:val="24"/>
        </w:rPr>
        <w:t xml:space="preserve">воспринимать музыку как специфическую форму общения людей, стремиться понять эмоционально-образное содержание музыкального высказывания; </w:t>
      </w:r>
    </w:p>
    <w:p w:rsidR="00674E8B" w:rsidRPr="00C21404" w:rsidRDefault="00674E8B" w:rsidP="00674E8B">
      <w:pPr>
        <w:pStyle w:val="body"/>
        <w:spacing w:line="276" w:lineRule="auto"/>
        <w:ind w:firstLine="709"/>
        <w:rPr>
          <w:sz w:val="24"/>
          <w:szCs w:val="24"/>
        </w:rPr>
      </w:pPr>
      <w:r w:rsidRPr="00C21404">
        <w:rPr>
          <w:sz w:val="24"/>
          <w:szCs w:val="24"/>
        </w:rPr>
        <w:t xml:space="preserve">выступать перед публикой в качестве исполнителя музыки (соло или в коллективе); </w:t>
      </w:r>
    </w:p>
    <w:p w:rsidR="00674E8B" w:rsidRPr="00C21404" w:rsidRDefault="00674E8B" w:rsidP="00674E8B">
      <w:pPr>
        <w:pStyle w:val="body"/>
        <w:spacing w:line="276" w:lineRule="auto"/>
        <w:ind w:firstLine="709"/>
        <w:rPr>
          <w:sz w:val="24"/>
          <w:szCs w:val="24"/>
        </w:rPr>
      </w:pPr>
      <w:r w:rsidRPr="00C21404">
        <w:rPr>
          <w:sz w:val="24"/>
          <w:szCs w:val="24"/>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674E8B" w:rsidRPr="00C21404" w:rsidRDefault="00674E8B" w:rsidP="00674E8B">
      <w:pPr>
        <w:pStyle w:val="body"/>
        <w:spacing w:line="276" w:lineRule="auto"/>
        <w:ind w:firstLine="709"/>
        <w:rPr>
          <w:sz w:val="24"/>
          <w:szCs w:val="24"/>
        </w:rPr>
      </w:pPr>
      <w:r w:rsidRPr="00C21404">
        <w:rPr>
          <w:sz w:val="24"/>
          <w:szCs w:val="24"/>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674E8B" w:rsidRPr="00C21404" w:rsidRDefault="00674E8B" w:rsidP="00674E8B">
      <w:pPr>
        <w:pStyle w:val="body"/>
        <w:spacing w:line="276" w:lineRule="auto"/>
        <w:ind w:firstLine="709"/>
        <w:rPr>
          <w:sz w:val="24"/>
          <w:szCs w:val="24"/>
        </w:rPr>
      </w:pPr>
      <w:r w:rsidRPr="00C21404">
        <w:rPr>
          <w:sz w:val="24"/>
          <w:szCs w:val="24"/>
        </w:rPr>
        <w:t xml:space="preserve">2) вербальная коммуникация: </w:t>
      </w:r>
    </w:p>
    <w:p w:rsidR="00674E8B" w:rsidRPr="00C21404" w:rsidRDefault="00674E8B" w:rsidP="00674E8B">
      <w:pPr>
        <w:pStyle w:val="body"/>
        <w:spacing w:line="276" w:lineRule="auto"/>
        <w:ind w:firstLine="709"/>
        <w:rPr>
          <w:sz w:val="24"/>
          <w:szCs w:val="24"/>
        </w:rPr>
      </w:pPr>
      <w:r w:rsidRPr="00C21404">
        <w:rPr>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674E8B" w:rsidRPr="00C21404" w:rsidRDefault="00674E8B" w:rsidP="00674E8B">
      <w:pPr>
        <w:pStyle w:val="body"/>
        <w:spacing w:line="276" w:lineRule="auto"/>
        <w:ind w:firstLine="709"/>
        <w:rPr>
          <w:sz w:val="24"/>
          <w:szCs w:val="24"/>
        </w:rPr>
      </w:pPr>
      <w:r w:rsidRPr="00C21404">
        <w:rPr>
          <w:sz w:val="24"/>
          <w:szCs w:val="24"/>
        </w:rPr>
        <w:t xml:space="preserve">проявлять уважительное отношение к собеседнику, соблюдать правила ведения диалога и дискуссии; </w:t>
      </w:r>
    </w:p>
    <w:p w:rsidR="00674E8B" w:rsidRPr="00C21404" w:rsidRDefault="00674E8B" w:rsidP="00674E8B">
      <w:pPr>
        <w:pStyle w:val="body"/>
        <w:spacing w:line="276" w:lineRule="auto"/>
        <w:ind w:firstLine="709"/>
        <w:rPr>
          <w:sz w:val="24"/>
          <w:szCs w:val="24"/>
        </w:rPr>
      </w:pPr>
      <w:r w:rsidRPr="00C21404">
        <w:rPr>
          <w:sz w:val="24"/>
          <w:szCs w:val="24"/>
        </w:rPr>
        <w:t xml:space="preserve">признавать возможность существования разных точек зрения; </w:t>
      </w:r>
    </w:p>
    <w:p w:rsidR="00674E8B" w:rsidRPr="00C21404" w:rsidRDefault="00674E8B" w:rsidP="00674E8B">
      <w:pPr>
        <w:pStyle w:val="body"/>
        <w:spacing w:line="276" w:lineRule="auto"/>
        <w:ind w:firstLine="709"/>
        <w:rPr>
          <w:sz w:val="24"/>
          <w:szCs w:val="24"/>
        </w:rPr>
      </w:pPr>
      <w:r w:rsidRPr="00C21404">
        <w:rPr>
          <w:sz w:val="24"/>
          <w:szCs w:val="24"/>
        </w:rPr>
        <w:t xml:space="preserve">корректно и аргументированно высказывать своё мнение; </w:t>
      </w:r>
    </w:p>
    <w:p w:rsidR="00674E8B" w:rsidRPr="00C21404" w:rsidRDefault="00674E8B" w:rsidP="00674E8B">
      <w:pPr>
        <w:pStyle w:val="body"/>
        <w:spacing w:line="276" w:lineRule="auto"/>
        <w:ind w:firstLine="709"/>
        <w:rPr>
          <w:sz w:val="24"/>
          <w:szCs w:val="24"/>
        </w:rPr>
      </w:pPr>
      <w:r w:rsidRPr="00C21404">
        <w:rPr>
          <w:sz w:val="24"/>
          <w:szCs w:val="24"/>
        </w:rPr>
        <w:t xml:space="preserve">строить речевое высказывание в соответствии с поставленной задачей; </w:t>
      </w:r>
    </w:p>
    <w:p w:rsidR="00674E8B" w:rsidRPr="00C21404" w:rsidRDefault="00674E8B" w:rsidP="00674E8B">
      <w:pPr>
        <w:pStyle w:val="body"/>
        <w:spacing w:line="276" w:lineRule="auto"/>
        <w:ind w:firstLine="709"/>
        <w:rPr>
          <w:sz w:val="24"/>
          <w:szCs w:val="24"/>
        </w:rPr>
      </w:pPr>
      <w:r w:rsidRPr="00C21404">
        <w:rPr>
          <w:sz w:val="24"/>
          <w:szCs w:val="24"/>
        </w:rPr>
        <w:t xml:space="preserve">создавать устные и письменные тексты (описание, рассуждение, повествование); </w:t>
      </w:r>
    </w:p>
    <w:p w:rsidR="00674E8B" w:rsidRPr="00C21404" w:rsidRDefault="00674E8B" w:rsidP="00674E8B">
      <w:pPr>
        <w:pStyle w:val="body"/>
        <w:spacing w:line="276" w:lineRule="auto"/>
        <w:ind w:firstLine="709"/>
        <w:rPr>
          <w:sz w:val="24"/>
          <w:szCs w:val="24"/>
        </w:rPr>
      </w:pPr>
      <w:r w:rsidRPr="00C21404">
        <w:rPr>
          <w:sz w:val="24"/>
          <w:szCs w:val="24"/>
        </w:rPr>
        <w:t xml:space="preserve">готовить небольшие публичные выступления; </w:t>
      </w:r>
    </w:p>
    <w:p w:rsidR="00674E8B" w:rsidRPr="00C21404" w:rsidRDefault="00674E8B" w:rsidP="00674E8B">
      <w:pPr>
        <w:pStyle w:val="body"/>
        <w:spacing w:line="276" w:lineRule="auto"/>
        <w:ind w:firstLine="709"/>
        <w:rPr>
          <w:sz w:val="24"/>
          <w:szCs w:val="24"/>
        </w:rPr>
      </w:pPr>
      <w:r w:rsidRPr="00C21404">
        <w:rPr>
          <w:sz w:val="24"/>
          <w:szCs w:val="24"/>
        </w:rPr>
        <w:t xml:space="preserve">подбирать иллюстративный материал (рисунки, фото, плакаты) к тексту выступления; </w:t>
      </w:r>
    </w:p>
    <w:p w:rsidR="00674E8B" w:rsidRPr="00C21404" w:rsidRDefault="00674E8B" w:rsidP="00674E8B">
      <w:pPr>
        <w:pStyle w:val="body"/>
        <w:spacing w:line="276" w:lineRule="auto"/>
        <w:ind w:firstLine="709"/>
        <w:rPr>
          <w:sz w:val="24"/>
          <w:szCs w:val="24"/>
        </w:rPr>
      </w:pPr>
      <w:r w:rsidRPr="00C21404">
        <w:rPr>
          <w:sz w:val="24"/>
          <w:szCs w:val="24"/>
        </w:rPr>
        <w:t xml:space="preserve">3) совместная деятельность (сотрудничество): </w:t>
      </w:r>
    </w:p>
    <w:p w:rsidR="00674E8B" w:rsidRPr="00C21404" w:rsidRDefault="00674E8B" w:rsidP="00674E8B">
      <w:pPr>
        <w:pStyle w:val="body"/>
        <w:spacing w:line="276" w:lineRule="auto"/>
        <w:ind w:firstLine="709"/>
        <w:rPr>
          <w:sz w:val="24"/>
          <w:szCs w:val="24"/>
        </w:rPr>
      </w:pPr>
      <w:r w:rsidRPr="00C21404">
        <w:rPr>
          <w:sz w:val="24"/>
          <w:szCs w:val="24"/>
        </w:rPr>
        <w:t xml:space="preserve">стремиться к объединению усилий, эмоциональной эмпатии в ситуациях совместного восприятия, исполнения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
    <w:p w:rsidR="00674E8B" w:rsidRPr="00C21404" w:rsidRDefault="00674E8B" w:rsidP="00674E8B">
      <w:pPr>
        <w:pStyle w:val="body"/>
        <w:spacing w:line="276" w:lineRule="auto"/>
        <w:ind w:firstLine="709"/>
        <w:rPr>
          <w:sz w:val="24"/>
          <w:szCs w:val="24"/>
        </w:rPr>
      </w:pPr>
      <w:r w:rsidRPr="00C21404">
        <w:rPr>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674E8B" w:rsidRPr="00C21404" w:rsidRDefault="00674E8B" w:rsidP="00674E8B">
      <w:pPr>
        <w:pStyle w:val="body"/>
        <w:spacing w:line="276" w:lineRule="auto"/>
        <w:ind w:firstLine="709"/>
        <w:rPr>
          <w:sz w:val="24"/>
          <w:szCs w:val="24"/>
        </w:rPr>
      </w:pPr>
      <w:r w:rsidRPr="00C21404">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rsidR="00674E8B" w:rsidRPr="00C21404" w:rsidRDefault="00674E8B" w:rsidP="00674E8B">
      <w:pPr>
        <w:pStyle w:val="body"/>
        <w:spacing w:line="276" w:lineRule="auto"/>
        <w:ind w:firstLine="709"/>
        <w:rPr>
          <w:sz w:val="24"/>
          <w:szCs w:val="24"/>
        </w:rPr>
      </w:pPr>
      <w:r w:rsidRPr="00C21404">
        <w:rPr>
          <w:sz w:val="24"/>
          <w:szCs w:val="24"/>
        </w:rPr>
        <w:t xml:space="preserve">ответственно выполнять свою часть работы; оценивать свой вклад в общий результат; </w:t>
      </w:r>
    </w:p>
    <w:p w:rsidR="00674E8B" w:rsidRPr="00C21404" w:rsidRDefault="00674E8B" w:rsidP="00674E8B">
      <w:pPr>
        <w:pStyle w:val="body"/>
        <w:spacing w:line="276" w:lineRule="auto"/>
        <w:ind w:firstLine="709"/>
        <w:rPr>
          <w:sz w:val="24"/>
          <w:szCs w:val="24"/>
        </w:rPr>
      </w:pPr>
      <w:r w:rsidRPr="00C21404">
        <w:rPr>
          <w:sz w:val="24"/>
          <w:szCs w:val="24"/>
        </w:rPr>
        <w:t xml:space="preserve">выполнять совместные проектные, творческие задания с опорой на предложенные образцы. </w:t>
      </w:r>
    </w:p>
    <w:p w:rsidR="00674E8B" w:rsidRPr="00C21404" w:rsidRDefault="00674E8B" w:rsidP="00674E8B">
      <w:pPr>
        <w:pStyle w:val="body"/>
        <w:spacing w:line="276" w:lineRule="auto"/>
        <w:ind w:firstLine="709"/>
        <w:rPr>
          <w:sz w:val="24"/>
          <w:szCs w:val="24"/>
        </w:rPr>
      </w:pPr>
      <w:r w:rsidRPr="00C21404">
        <w:rPr>
          <w:sz w:val="24"/>
          <w:szCs w:val="24"/>
        </w:rPr>
        <w:t xml:space="preserve">10.2.5. У обучающегося будут сформированы следующие умения самоорганизации как части универсальных регулятивных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планировать действия по решению учебной задачи для получения результата; </w:t>
      </w:r>
    </w:p>
    <w:p w:rsidR="00674E8B" w:rsidRPr="00C21404" w:rsidRDefault="00674E8B" w:rsidP="00674E8B">
      <w:pPr>
        <w:pStyle w:val="body"/>
        <w:spacing w:line="276" w:lineRule="auto"/>
        <w:ind w:firstLine="709"/>
        <w:rPr>
          <w:sz w:val="24"/>
          <w:szCs w:val="24"/>
        </w:rPr>
      </w:pPr>
      <w:r w:rsidRPr="00C21404">
        <w:rPr>
          <w:sz w:val="24"/>
          <w:szCs w:val="24"/>
        </w:rPr>
        <w:t xml:space="preserve">выстраивать последовательность выбранных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10.2.6. У обучающегося будут регулятивных сформированы следующие умения самоконтроля как части универсальных учебных действий: </w:t>
      </w:r>
    </w:p>
    <w:p w:rsidR="00674E8B" w:rsidRPr="00C21404" w:rsidRDefault="00674E8B" w:rsidP="00674E8B">
      <w:pPr>
        <w:pStyle w:val="body"/>
        <w:spacing w:line="276" w:lineRule="auto"/>
        <w:ind w:firstLine="709"/>
        <w:rPr>
          <w:sz w:val="24"/>
          <w:szCs w:val="24"/>
        </w:rPr>
      </w:pPr>
      <w:r w:rsidRPr="00C21404">
        <w:rPr>
          <w:sz w:val="24"/>
          <w:szCs w:val="24"/>
        </w:rPr>
        <w:t xml:space="preserve">устанавливать причины успеха (неудач) учебной деятельности; </w:t>
      </w:r>
    </w:p>
    <w:p w:rsidR="00674E8B" w:rsidRPr="00C21404" w:rsidRDefault="00674E8B" w:rsidP="00674E8B">
      <w:pPr>
        <w:pStyle w:val="body"/>
        <w:spacing w:line="276" w:lineRule="auto"/>
        <w:ind w:firstLine="709"/>
        <w:rPr>
          <w:sz w:val="24"/>
          <w:szCs w:val="24"/>
        </w:rPr>
      </w:pPr>
      <w:r w:rsidRPr="00C21404">
        <w:rPr>
          <w:sz w:val="24"/>
          <w:szCs w:val="24"/>
        </w:rPr>
        <w:t xml:space="preserve">корректировать свои учебные действия для преодоления ошибок. </w:t>
      </w:r>
    </w:p>
    <w:p w:rsidR="00674E8B" w:rsidRPr="00C21404" w:rsidRDefault="00674E8B" w:rsidP="00674E8B">
      <w:pPr>
        <w:pStyle w:val="body"/>
        <w:spacing w:line="276" w:lineRule="auto"/>
        <w:ind w:firstLine="709"/>
        <w:rPr>
          <w:sz w:val="24"/>
          <w:szCs w:val="24"/>
        </w:rPr>
      </w:pPr>
      <w:r w:rsidRPr="00C21404">
        <w:rPr>
          <w:sz w:val="24"/>
          <w:szCs w:val="24"/>
        </w:rPr>
        <w:t xml:space="preserve">10.2.7.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так далее). </w:t>
      </w:r>
    </w:p>
    <w:p w:rsidR="00674E8B" w:rsidRPr="00C21404" w:rsidRDefault="00674E8B" w:rsidP="00674E8B">
      <w:pPr>
        <w:pStyle w:val="body"/>
        <w:spacing w:line="276" w:lineRule="auto"/>
        <w:ind w:firstLine="709"/>
        <w:rPr>
          <w:sz w:val="24"/>
          <w:szCs w:val="24"/>
        </w:rPr>
      </w:pPr>
      <w:r w:rsidRPr="00C21404">
        <w:rPr>
          <w:sz w:val="24"/>
          <w:szCs w:val="24"/>
        </w:rPr>
        <w:t xml:space="preserve">10.3. Предметные результаты изучения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10.3.1. 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 </w:t>
      </w:r>
    </w:p>
    <w:p w:rsidR="00674E8B" w:rsidRPr="00C21404" w:rsidRDefault="00674E8B" w:rsidP="00674E8B">
      <w:pPr>
        <w:pStyle w:val="body"/>
        <w:spacing w:line="276" w:lineRule="auto"/>
        <w:ind w:firstLine="709"/>
        <w:rPr>
          <w:sz w:val="24"/>
          <w:szCs w:val="24"/>
        </w:rPr>
      </w:pPr>
      <w:r w:rsidRPr="00C21404">
        <w:rPr>
          <w:sz w:val="24"/>
          <w:szCs w:val="24"/>
        </w:rPr>
        <w:t xml:space="preserve">Обучающиеся, освоившие основную образовательную программу по музыке: </w:t>
      </w:r>
    </w:p>
    <w:p w:rsidR="00674E8B" w:rsidRPr="00C21404" w:rsidRDefault="00674E8B" w:rsidP="00674E8B">
      <w:pPr>
        <w:pStyle w:val="body"/>
        <w:spacing w:line="276" w:lineRule="auto"/>
        <w:ind w:firstLine="709"/>
        <w:rPr>
          <w:sz w:val="24"/>
          <w:szCs w:val="24"/>
        </w:rPr>
      </w:pPr>
      <w:r w:rsidRPr="00C21404">
        <w:rPr>
          <w:sz w:val="24"/>
          <w:szCs w:val="24"/>
        </w:rPr>
        <w:t xml:space="preserve">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 </w:t>
      </w:r>
    </w:p>
    <w:p w:rsidR="00674E8B" w:rsidRPr="00C21404" w:rsidRDefault="00674E8B" w:rsidP="00674E8B">
      <w:pPr>
        <w:pStyle w:val="body"/>
        <w:spacing w:line="276" w:lineRule="auto"/>
        <w:ind w:firstLine="709"/>
        <w:rPr>
          <w:sz w:val="24"/>
          <w:szCs w:val="24"/>
        </w:rPr>
      </w:pPr>
      <w:r w:rsidRPr="00C21404">
        <w:rPr>
          <w:sz w:val="24"/>
          <w:szCs w:val="24"/>
        </w:rPr>
        <w:t xml:space="preserve">сознательно стремятся к развитию своих музыкальных способностей; </w:t>
      </w:r>
    </w:p>
    <w:p w:rsidR="00674E8B" w:rsidRPr="00C21404" w:rsidRDefault="00674E8B" w:rsidP="00674E8B">
      <w:pPr>
        <w:pStyle w:val="body"/>
        <w:spacing w:line="276" w:lineRule="auto"/>
        <w:ind w:firstLine="709"/>
        <w:rPr>
          <w:sz w:val="24"/>
          <w:szCs w:val="24"/>
        </w:rPr>
      </w:pPr>
      <w:r w:rsidRPr="00C21404">
        <w:rPr>
          <w:sz w:val="24"/>
          <w:szCs w:val="24"/>
        </w:rPr>
        <w:t xml:space="preserve">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 </w:t>
      </w:r>
    </w:p>
    <w:p w:rsidR="00674E8B" w:rsidRPr="00C21404" w:rsidRDefault="00674E8B" w:rsidP="00674E8B">
      <w:pPr>
        <w:pStyle w:val="body"/>
        <w:spacing w:line="276" w:lineRule="auto"/>
        <w:ind w:firstLine="709"/>
        <w:rPr>
          <w:sz w:val="24"/>
          <w:szCs w:val="24"/>
        </w:rPr>
      </w:pPr>
      <w:r w:rsidRPr="00C21404">
        <w:rPr>
          <w:sz w:val="24"/>
          <w:szCs w:val="24"/>
        </w:rPr>
        <w:t xml:space="preserve">имеют опыт восприятия, исполнения музыки разных жанров, творческой деятельности в различных смежных видах искусства; </w:t>
      </w:r>
    </w:p>
    <w:p w:rsidR="00674E8B" w:rsidRPr="00C21404" w:rsidRDefault="00674E8B" w:rsidP="00674E8B">
      <w:pPr>
        <w:pStyle w:val="body"/>
        <w:spacing w:line="276" w:lineRule="auto"/>
        <w:ind w:firstLine="709"/>
        <w:rPr>
          <w:sz w:val="24"/>
          <w:szCs w:val="24"/>
        </w:rPr>
      </w:pPr>
      <w:r w:rsidRPr="00C21404">
        <w:rPr>
          <w:sz w:val="24"/>
          <w:szCs w:val="24"/>
        </w:rPr>
        <w:t xml:space="preserve">с уважением относятся к достижениям отечественной музыкальной культуры; </w:t>
      </w:r>
    </w:p>
    <w:p w:rsidR="00674E8B" w:rsidRPr="00C21404" w:rsidRDefault="00674E8B" w:rsidP="00674E8B">
      <w:pPr>
        <w:pStyle w:val="body"/>
        <w:spacing w:line="276" w:lineRule="auto"/>
        <w:ind w:firstLine="709"/>
        <w:rPr>
          <w:sz w:val="24"/>
          <w:szCs w:val="24"/>
        </w:rPr>
      </w:pPr>
      <w:r w:rsidRPr="00C21404">
        <w:rPr>
          <w:sz w:val="24"/>
          <w:szCs w:val="24"/>
        </w:rPr>
        <w:t xml:space="preserve">стремятся к расширению своего музыкального кругозора. </w:t>
      </w:r>
    </w:p>
    <w:p w:rsidR="00674E8B" w:rsidRPr="00C21404" w:rsidRDefault="00674E8B" w:rsidP="00674E8B">
      <w:pPr>
        <w:pStyle w:val="body"/>
        <w:spacing w:line="276" w:lineRule="auto"/>
        <w:ind w:firstLine="709"/>
        <w:rPr>
          <w:sz w:val="24"/>
          <w:szCs w:val="24"/>
        </w:rPr>
      </w:pPr>
      <w:r w:rsidRPr="00C21404">
        <w:rPr>
          <w:sz w:val="24"/>
          <w:szCs w:val="24"/>
        </w:rPr>
        <w:t xml:space="preserve">10.3.2. К концу изучения модуля № 1 «Музыкальная грамота»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классифицировать звуки: шумовые и музыкальные, длинные, короткие, тихие, громкие, низкие, высокие;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изобразительные и выразительные интонации, находить признаки сходства и различия музыкальных и речевых интонаций;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на слух принципы развития: повтор, контраст, варьирование; </w:t>
      </w:r>
    </w:p>
    <w:p w:rsidR="00674E8B" w:rsidRPr="00C21404" w:rsidRDefault="00674E8B" w:rsidP="00674E8B">
      <w:pPr>
        <w:pStyle w:val="body"/>
        <w:spacing w:line="276" w:lineRule="auto"/>
        <w:ind w:firstLine="709"/>
        <w:rPr>
          <w:sz w:val="24"/>
          <w:szCs w:val="24"/>
        </w:rPr>
      </w:pPr>
      <w:r w:rsidRPr="00C21404">
        <w:rPr>
          <w:sz w:val="24"/>
          <w:szCs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674E8B" w:rsidRPr="00C21404" w:rsidRDefault="00674E8B" w:rsidP="00674E8B">
      <w:pPr>
        <w:pStyle w:val="body"/>
        <w:spacing w:line="276" w:lineRule="auto"/>
        <w:ind w:firstLine="709"/>
        <w:rPr>
          <w:sz w:val="24"/>
          <w:szCs w:val="24"/>
        </w:rPr>
      </w:pPr>
      <w:r w:rsidRPr="00C21404">
        <w:rPr>
          <w:sz w:val="24"/>
          <w:szCs w:val="24"/>
        </w:rPr>
        <w:t xml:space="preserve">ориентироваться в нотной записи в пределах певческого диапазона;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и создавать различные ритмические рисунки;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песни с простым мелодическим рисунком. </w:t>
      </w:r>
    </w:p>
    <w:p w:rsidR="00674E8B" w:rsidRPr="00C21404" w:rsidRDefault="00674E8B" w:rsidP="00674E8B">
      <w:pPr>
        <w:pStyle w:val="body"/>
        <w:spacing w:line="276" w:lineRule="auto"/>
        <w:ind w:firstLine="709"/>
        <w:rPr>
          <w:sz w:val="24"/>
          <w:szCs w:val="24"/>
        </w:rPr>
      </w:pPr>
      <w:r w:rsidRPr="00C21404">
        <w:rPr>
          <w:sz w:val="24"/>
          <w:szCs w:val="24"/>
        </w:rPr>
        <w:t xml:space="preserve">10.3.3. К концу изучения модуля № 2 «Народная музыка России»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принадлежность музыкальных интонаций, изученных произведений к родному фольклору, русской музыке, народной музыке различных регионов России;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на слух и называть знакомые народные музыкальные инструменты; </w:t>
      </w:r>
    </w:p>
    <w:p w:rsidR="00674E8B" w:rsidRPr="00C21404" w:rsidRDefault="00674E8B" w:rsidP="00674E8B">
      <w:pPr>
        <w:pStyle w:val="body"/>
        <w:spacing w:line="276" w:lineRule="auto"/>
        <w:ind w:firstLine="709"/>
        <w:rPr>
          <w:sz w:val="24"/>
          <w:szCs w:val="24"/>
        </w:rPr>
      </w:pPr>
      <w:r w:rsidRPr="00C21404">
        <w:rPr>
          <w:sz w:val="24"/>
          <w:szCs w:val="24"/>
        </w:rPr>
        <w:t xml:space="preserve">группировать народные музыкальные инструменты по принципу звукоизвлечения: духовые, ударные, струнные;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принадлежность музыкальных произведений и их фрагментов к композиторскому или народному творчеству;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манеру пения, инструментального исполнения, типы солистов и коллективов – народных и академических; </w:t>
      </w:r>
    </w:p>
    <w:p w:rsidR="00674E8B" w:rsidRPr="00C21404" w:rsidRDefault="00674E8B" w:rsidP="00674E8B">
      <w:pPr>
        <w:pStyle w:val="body"/>
        <w:spacing w:line="276" w:lineRule="auto"/>
        <w:ind w:firstLine="709"/>
        <w:rPr>
          <w:sz w:val="24"/>
          <w:szCs w:val="24"/>
        </w:rPr>
      </w:pPr>
      <w:r w:rsidRPr="00C21404">
        <w:rPr>
          <w:sz w:val="24"/>
          <w:szCs w:val="24"/>
        </w:rPr>
        <w:t xml:space="preserve">создавать ритмический аккомпанемент на ударных инструментах при исполнении народной песни;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народные произведения различных жанров с сопровождением и без сопровождения; </w:t>
      </w:r>
    </w:p>
    <w:p w:rsidR="00674E8B" w:rsidRPr="00C21404" w:rsidRDefault="00674E8B" w:rsidP="00674E8B">
      <w:pPr>
        <w:pStyle w:val="body"/>
        <w:spacing w:line="276" w:lineRule="auto"/>
        <w:ind w:firstLine="709"/>
        <w:rPr>
          <w:sz w:val="24"/>
          <w:szCs w:val="24"/>
        </w:rPr>
      </w:pPr>
      <w:r w:rsidRPr="00C21404">
        <w:rPr>
          <w:sz w:val="24"/>
          <w:szCs w:val="24"/>
        </w:rPr>
        <w:t xml:space="preserve">участвовать в коллективной игре (импровизации) (вокальной, инструментальной, танцевальной) на основе освоенных фольклорных жанров. </w:t>
      </w:r>
    </w:p>
    <w:p w:rsidR="00674E8B" w:rsidRPr="00C21404" w:rsidRDefault="00674E8B" w:rsidP="00674E8B">
      <w:pPr>
        <w:pStyle w:val="body"/>
        <w:spacing w:line="276" w:lineRule="auto"/>
        <w:ind w:firstLine="709"/>
        <w:rPr>
          <w:sz w:val="24"/>
          <w:szCs w:val="24"/>
        </w:rPr>
      </w:pPr>
      <w:r w:rsidRPr="00C21404">
        <w:rPr>
          <w:sz w:val="24"/>
          <w:szCs w:val="24"/>
        </w:rPr>
        <w:t xml:space="preserve">10.3.4. К концу изучения модуля № 3 «Музыка народов мира»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на слух и исполнять произведения народной и композиторской музыки других стран;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на слух принадлежность народных музыкальных инструментов к группам духовых, струнных, ударно-шумовых инструментов;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и характеризовать фольклорные жанры музыки (песенные, танцевальные), вычленять и называть типичные жанровые признаки. </w:t>
      </w:r>
    </w:p>
    <w:p w:rsidR="00674E8B" w:rsidRPr="00C21404" w:rsidRDefault="00674E8B" w:rsidP="00674E8B">
      <w:pPr>
        <w:pStyle w:val="body"/>
        <w:spacing w:line="276" w:lineRule="auto"/>
        <w:ind w:firstLine="709"/>
        <w:rPr>
          <w:sz w:val="24"/>
          <w:szCs w:val="24"/>
        </w:rPr>
      </w:pPr>
      <w:r w:rsidRPr="00C21404">
        <w:rPr>
          <w:sz w:val="24"/>
          <w:szCs w:val="24"/>
        </w:rPr>
        <w:t xml:space="preserve">10.3.5. К концу изучения модуля № 4 «Духовная музыка»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характер, настроение музыкальных произведений духовной музыки, характеризовать её жизненное предназначение;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доступные образцы духовной музыки; </w:t>
      </w:r>
    </w:p>
    <w:p w:rsidR="00674E8B" w:rsidRPr="00C21404" w:rsidRDefault="00674E8B" w:rsidP="00674E8B">
      <w:pPr>
        <w:pStyle w:val="body"/>
        <w:spacing w:line="276" w:lineRule="auto"/>
        <w:ind w:firstLine="709"/>
        <w:rPr>
          <w:sz w:val="24"/>
          <w:szCs w:val="24"/>
        </w:rPr>
      </w:pPr>
      <w:r w:rsidRPr="00C21404">
        <w:rPr>
          <w:sz w:val="24"/>
          <w:szCs w:val="24"/>
        </w:rPr>
        <w:t xml:space="preserve">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 </w:t>
      </w:r>
    </w:p>
    <w:p w:rsidR="00674E8B" w:rsidRPr="00C21404" w:rsidRDefault="00674E8B" w:rsidP="00674E8B">
      <w:pPr>
        <w:pStyle w:val="body"/>
        <w:spacing w:line="276" w:lineRule="auto"/>
        <w:ind w:firstLine="709"/>
        <w:rPr>
          <w:sz w:val="24"/>
          <w:szCs w:val="24"/>
        </w:rPr>
      </w:pPr>
      <w:r w:rsidRPr="00C21404">
        <w:rPr>
          <w:sz w:val="24"/>
          <w:szCs w:val="24"/>
        </w:rPr>
        <w:t xml:space="preserve">10.3.6. К концу изучения модуля № 5 «Классическая музыка»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на слух произведения классической музыки, называть автора и произведение, исполнительский состав;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(в том числе фрагментарно, отдельными темами) сочинения композиторов-классиков; </w:t>
      </w:r>
    </w:p>
    <w:p w:rsidR="00674E8B" w:rsidRPr="00C21404" w:rsidRDefault="00674E8B" w:rsidP="00674E8B">
      <w:pPr>
        <w:pStyle w:val="body"/>
        <w:spacing w:line="276" w:lineRule="auto"/>
        <w:ind w:firstLine="709"/>
        <w:rPr>
          <w:sz w:val="24"/>
          <w:szCs w:val="24"/>
        </w:rPr>
      </w:pPr>
      <w:r w:rsidRPr="00C21404">
        <w:rPr>
          <w:sz w:val="24"/>
          <w:szCs w:val="24"/>
        </w:rPr>
        <w:t xml:space="preserve">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 </w:t>
      </w:r>
    </w:p>
    <w:p w:rsidR="00674E8B" w:rsidRPr="00C21404" w:rsidRDefault="00674E8B" w:rsidP="00674E8B">
      <w:pPr>
        <w:pStyle w:val="body"/>
        <w:spacing w:line="276" w:lineRule="auto"/>
        <w:ind w:firstLine="709"/>
        <w:rPr>
          <w:sz w:val="24"/>
          <w:szCs w:val="24"/>
        </w:rPr>
      </w:pPr>
      <w:r w:rsidRPr="00C21404">
        <w:rPr>
          <w:sz w:val="24"/>
          <w:szCs w:val="24"/>
        </w:rPr>
        <w:t xml:space="preserve">характеризовать выразительные средства, использованные композитором для создания музыкального образа; </w:t>
      </w:r>
    </w:p>
    <w:p w:rsidR="00674E8B" w:rsidRPr="00C21404" w:rsidRDefault="00674E8B" w:rsidP="00674E8B">
      <w:pPr>
        <w:pStyle w:val="body"/>
        <w:spacing w:line="276" w:lineRule="auto"/>
        <w:ind w:firstLine="709"/>
        <w:rPr>
          <w:sz w:val="24"/>
          <w:szCs w:val="24"/>
        </w:rPr>
      </w:pPr>
      <w:r w:rsidRPr="00C21404">
        <w:rPr>
          <w:sz w:val="24"/>
          <w:szCs w:val="24"/>
        </w:rPr>
        <w:t xml:space="preserve">соотносить музыкальные произведения с произведениями живописи, литературы на основе сходства настроения, характера, комплекса выразительных средств. </w:t>
      </w:r>
    </w:p>
    <w:p w:rsidR="00674E8B" w:rsidRPr="00C21404" w:rsidRDefault="00674E8B" w:rsidP="00674E8B">
      <w:pPr>
        <w:pStyle w:val="body"/>
        <w:spacing w:line="276" w:lineRule="auto"/>
        <w:ind w:firstLine="709"/>
        <w:rPr>
          <w:sz w:val="24"/>
          <w:szCs w:val="24"/>
        </w:rPr>
      </w:pPr>
      <w:r w:rsidRPr="00C21404">
        <w:rPr>
          <w:sz w:val="24"/>
          <w:szCs w:val="24"/>
        </w:rPr>
        <w:t xml:space="preserve">10.3.7. К концу изучения модуля № 6 «Современная музыкальная культура»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иметь представление о разнообразии современной музыкальной культуры, стремиться к расширению музыкального кругозора;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w:t>
      </w:r>
    </w:p>
    <w:p w:rsidR="00674E8B" w:rsidRPr="00C21404" w:rsidRDefault="00674E8B" w:rsidP="00674E8B">
      <w:pPr>
        <w:pStyle w:val="body"/>
        <w:spacing w:line="276" w:lineRule="auto"/>
        <w:ind w:firstLine="709"/>
        <w:rPr>
          <w:sz w:val="24"/>
          <w:szCs w:val="24"/>
        </w:rPr>
      </w:pPr>
      <w:r w:rsidRPr="00C21404">
        <w:rPr>
          <w:sz w:val="24"/>
          <w:szCs w:val="24"/>
        </w:rPr>
        <w:t xml:space="preserve">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современные музыкальные произведения, соблюдая певческую культуру звука. </w:t>
      </w:r>
    </w:p>
    <w:p w:rsidR="00674E8B" w:rsidRPr="00C21404" w:rsidRDefault="00674E8B" w:rsidP="00674E8B">
      <w:pPr>
        <w:pStyle w:val="body"/>
        <w:spacing w:line="276" w:lineRule="auto"/>
        <w:ind w:firstLine="709"/>
        <w:rPr>
          <w:sz w:val="24"/>
          <w:szCs w:val="24"/>
        </w:rPr>
      </w:pPr>
      <w:r w:rsidRPr="00C21404">
        <w:rPr>
          <w:sz w:val="24"/>
          <w:szCs w:val="24"/>
        </w:rPr>
        <w:t xml:space="preserve">10.3.8. К концу изучения модуля № 7 «Музыка театра и кино»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определять и называть особенности музыкально-сценических жанров (опера, балет, оперетта, мюзикл);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отдельные номера музыкального спектакля (ария, хор, увертюра и так далее), узнавать на слух и называть освоенные музыкальные произведения (фрагменты) и их авторов; </w:t>
      </w:r>
    </w:p>
    <w:p w:rsidR="00674E8B" w:rsidRPr="00C21404" w:rsidRDefault="00674E8B" w:rsidP="00674E8B">
      <w:pPr>
        <w:pStyle w:val="body"/>
        <w:spacing w:line="276" w:lineRule="auto"/>
        <w:ind w:firstLine="709"/>
        <w:rPr>
          <w:sz w:val="24"/>
          <w:szCs w:val="24"/>
        </w:rPr>
      </w:pPr>
      <w:r w:rsidRPr="00C21404">
        <w:rPr>
          <w:sz w:val="24"/>
          <w:szCs w:val="24"/>
        </w:rPr>
        <w:t xml:space="preserve">различать виды музыкальных коллективов (ансамблей, оркестров, хоров), тембры человеческих голосов и музыкальных инструментов, уметь определять их на слух; </w:t>
      </w:r>
    </w:p>
    <w:p w:rsidR="00674E8B" w:rsidRPr="00C21404" w:rsidRDefault="00674E8B" w:rsidP="00674E8B">
      <w:pPr>
        <w:pStyle w:val="body"/>
        <w:spacing w:line="276" w:lineRule="auto"/>
        <w:ind w:firstLine="709"/>
        <w:rPr>
          <w:sz w:val="24"/>
          <w:szCs w:val="24"/>
        </w:rPr>
      </w:pPr>
      <w:r w:rsidRPr="00C21404">
        <w:rPr>
          <w:sz w:val="24"/>
          <w:szCs w:val="24"/>
        </w:rPr>
        <w:t xml:space="preserve">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 </w:t>
      </w:r>
    </w:p>
    <w:p w:rsidR="00674E8B" w:rsidRPr="00C21404" w:rsidRDefault="00674E8B" w:rsidP="00674E8B">
      <w:pPr>
        <w:pStyle w:val="body"/>
        <w:spacing w:line="276" w:lineRule="auto"/>
        <w:ind w:firstLine="709"/>
        <w:rPr>
          <w:sz w:val="24"/>
          <w:szCs w:val="24"/>
        </w:rPr>
      </w:pPr>
      <w:r w:rsidRPr="00C21404">
        <w:rPr>
          <w:sz w:val="24"/>
          <w:szCs w:val="24"/>
        </w:rPr>
        <w:t xml:space="preserve">10.3.9. К концу изучения модуля № 8 «Музыка в жизни человека» обучающийся научится: </w:t>
      </w:r>
    </w:p>
    <w:p w:rsidR="00674E8B" w:rsidRPr="00C21404" w:rsidRDefault="00674E8B" w:rsidP="00674E8B">
      <w:pPr>
        <w:pStyle w:val="body"/>
        <w:spacing w:line="276" w:lineRule="auto"/>
        <w:ind w:firstLine="709"/>
        <w:rPr>
          <w:sz w:val="24"/>
          <w:szCs w:val="24"/>
        </w:rPr>
      </w:pPr>
      <w:r w:rsidRPr="00C21404">
        <w:rPr>
          <w:sz w:val="24"/>
          <w:szCs w:val="24"/>
        </w:rPr>
        <w:t xml:space="preserve">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 </w:t>
      </w:r>
    </w:p>
    <w:p w:rsidR="00674E8B" w:rsidRPr="00C21404" w:rsidRDefault="00674E8B" w:rsidP="00674E8B">
      <w:pPr>
        <w:pStyle w:val="body"/>
        <w:spacing w:line="276" w:lineRule="auto"/>
        <w:ind w:firstLine="709"/>
        <w:rPr>
          <w:sz w:val="24"/>
          <w:szCs w:val="24"/>
        </w:rPr>
      </w:pPr>
      <w:r w:rsidRPr="00C21404">
        <w:rPr>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674E8B" w:rsidRDefault="00674E8B" w:rsidP="00674E8B">
      <w:pPr>
        <w:pStyle w:val="body"/>
        <w:spacing w:line="276" w:lineRule="auto"/>
        <w:ind w:firstLine="709"/>
        <w:rPr>
          <w:sz w:val="24"/>
          <w:szCs w:val="24"/>
        </w:rPr>
      </w:pPr>
      <w:r w:rsidRPr="00C21404">
        <w:rPr>
          <w:sz w:val="24"/>
          <w:szCs w:val="24"/>
        </w:rPr>
        <w:t xml:space="preserve">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 </w:t>
      </w:r>
    </w:p>
    <w:p w:rsidR="00674E8B" w:rsidRDefault="00674E8B" w:rsidP="00674E8B">
      <w:pPr>
        <w:pStyle w:val="body"/>
        <w:spacing w:line="276" w:lineRule="auto"/>
        <w:ind w:firstLine="709"/>
        <w:rPr>
          <w:b/>
          <w:bCs/>
          <w:sz w:val="24"/>
          <w:szCs w:val="24"/>
        </w:rPr>
      </w:pPr>
    </w:p>
    <w:p w:rsidR="00674E8B" w:rsidRPr="00706689" w:rsidRDefault="00674E8B" w:rsidP="00674E8B">
      <w:pPr>
        <w:pStyle w:val="body"/>
        <w:spacing w:line="276" w:lineRule="auto"/>
        <w:ind w:firstLine="709"/>
        <w:rPr>
          <w:sz w:val="24"/>
          <w:szCs w:val="24"/>
        </w:rPr>
      </w:pPr>
      <w:r w:rsidRPr="00706689">
        <w:rPr>
          <w:b/>
          <w:bCs/>
          <w:sz w:val="24"/>
          <w:szCs w:val="24"/>
        </w:rPr>
        <w:t xml:space="preserve">Федеральная рабочая программа по учебному предмету «Технология». </w:t>
      </w:r>
    </w:p>
    <w:p w:rsidR="00674E8B" w:rsidRPr="00706689" w:rsidRDefault="00674E8B" w:rsidP="00674E8B">
      <w:pPr>
        <w:pStyle w:val="body"/>
        <w:spacing w:line="276" w:lineRule="auto"/>
        <w:ind w:firstLine="709"/>
        <w:rPr>
          <w:sz w:val="24"/>
          <w:szCs w:val="24"/>
        </w:rPr>
      </w:pPr>
      <w:r w:rsidRPr="00706689">
        <w:rPr>
          <w:sz w:val="24"/>
          <w:szCs w:val="24"/>
        </w:rPr>
        <w:t xml:space="preserve">1. 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674E8B" w:rsidRPr="00706689" w:rsidRDefault="00674E8B" w:rsidP="00674E8B">
      <w:pPr>
        <w:pStyle w:val="body"/>
        <w:spacing w:line="276" w:lineRule="auto"/>
        <w:ind w:firstLine="709"/>
        <w:rPr>
          <w:sz w:val="24"/>
          <w:szCs w:val="24"/>
        </w:rPr>
      </w:pPr>
      <w:r w:rsidRPr="00706689">
        <w:rPr>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 </w:t>
      </w:r>
    </w:p>
    <w:p w:rsidR="00674E8B" w:rsidRPr="00706689" w:rsidRDefault="00674E8B" w:rsidP="00674E8B">
      <w:pPr>
        <w:pStyle w:val="body"/>
        <w:spacing w:line="276" w:lineRule="auto"/>
        <w:ind w:firstLine="709"/>
        <w:rPr>
          <w:sz w:val="24"/>
          <w:szCs w:val="24"/>
        </w:rPr>
      </w:pPr>
      <w:r w:rsidRPr="00706689">
        <w:rPr>
          <w:sz w:val="24"/>
          <w:szCs w:val="24"/>
        </w:rPr>
        <w:t xml:space="preserve">4. 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674E8B" w:rsidRPr="00706689" w:rsidRDefault="00674E8B" w:rsidP="00674E8B">
      <w:pPr>
        <w:pStyle w:val="body"/>
        <w:spacing w:line="276" w:lineRule="auto"/>
        <w:ind w:firstLine="709"/>
        <w:rPr>
          <w:sz w:val="24"/>
          <w:szCs w:val="24"/>
        </w:rPr>
      </w:pPr>
      <w:r w:rsidRPr="00706689">
        <w:rPr>
          <w:sz w:val="24"/>
          <w:szCs w:val="24"/>
        </w:rPr>
        <w:t xml:space="preserve">5. Пояснительная записка. </w:t>
      </w:r>
    </w:p>
    <w:p w:rsidR="00674E8B" w:rsidRPr="00706689" w:rsidRDefault="00674E8B" w:rsidP="00674E8B">
      <w:pPr>
        <w:pStyle w:val="body"/>
        <w:spacing w:line="276" w:lineRule="auto"/>
        <w:ind w:firstLine="709"/>
        <w:rPr>
          <w:sz w:val="24"/>
          <w:szCs w:val="24"/>
        </w:rPr>
      </w:pPr>
      <w:r w:rsidRPr="00706689">
        <w:rPr>
          <w:sz w:val="24"/>
          <w:szCs w:val="24"/>
        </w:rPr>
        <w:t xml:space="preserve">5.1. Программа по технологии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674E8B" w:rsidRPr="00706689" w:rsidRDefault="00674E8B" w:rsidP="00674E8B">
      <w:pPr>
        <w:pStyle w:val="body"/>
        <w:spacing w:line="276" w:lineRule="auto"/>
        <w:ind w:firstLine="709"/>
        <w:rPr>
          <w:sz w:val="24"/>
          <w:szCs w:val="24"/>
        </w:rPr>
      </w:pPr>
      <w:r w:rsidRPr="00706689">
        <w:rPr>
          <w:sz w:val="24"/>
          <w:szCs w:val="24"/>
        </w:rPr>
        <w:t xml:space="preserve">5.2. 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674E8B" w:rsidRPr="00706689" w:rsidRDefault="00674E8B" w:rsidP="00674E8B">
      <w:pPr>
        <w:pStyle w:val="body"/>
        <w:spacing w:line="276" w:lineRule="auto"/>
        <w:ind w:firstLine="709"/>
        <w:rPr>
          <w:sz w:val="24"/>
          <w:szCs w:val="24"/>
        </w:rPr>
      </w:pPr>
      <w:r w:rsidRPr="00706689">
        <w:rPr>
          <w:sz w:val="24"/>
          <w:szCs w:val="24"/>
        </w:rPr>
        <w:t xml:space="preserve">5.3.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 </w:t>
      </w:r>
    </w:p>
    <w:p w:rsidR="00674E8B" w:rsidRPr="00706689" w:rsidRDefault="00674E8B" w:rsidP="00674E8B">
      <w:pPr>
        <w:pStyle w:val="body"/>
        <w:spacing w:line="276" w:lineRule="auto"/>
        <w:ind w:firstLine="709"/>
        <w:rPr>
          <w:sz w:val="24"/>
          <w:szCs w:val="24"/>
        </w:rPr>
      </w:pPr>
      <w:r w:rsidRPr="00706689">
        <w:rPr>
          <w:sz w:val="24"/>
          <w:szCs w:val="24"/>
        </w:rPr>
        <w:t xml:space="preserve">5.4. В курсе технологии осуществляется реализация широкого спектра межпредметных связей. </w:t>
      </w:r>
    </w:p>
    <w:p w:rsidR="00674E8B" w:rsidRPr="00706689" w:rsidRDefault="00674E8B" w:rsidP="00674E8B">
      <w:pPr>
        <w:pStyle w:val="body"/>
        <w:spacing w:line="276" w:lineRule="auto"/>
        <w:ind w:firstLine="709"/>
        <w:rPr>
          <w:sz w:val="24"/>
          <w:szCs w:val="24"/>
        </w:rPr>
      </w:pPr>
      <w:r w:rsidRPr="00706689">
        <w:rPr>
          <w:sz w:val="24"/>
          <w:szCs w:val="24"/>
        </w:rPr>
        <w:t xml:space="preserve">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674E8B" w:rsidRPr="00706689" w:rsidRDefault="00674E8B" w:rsidP="00674E8B">
      <w:pPr>
        <w:pStyle w:val="body"/>
        <w:spacing w:line="276" w:lineRule="auto"/>
        <w:ind w:firstLine="709"/>
        <w:rPr>
          <w:sz w:val="24"/>
          <w:szCs w:val="24"/>
        </w:rPr>
      </w:pPr>
      <w:r w:rsidRPr="00706689">
        <w:rPr>
          <w:sz w:val="24"/>
          <w:szCs w:val="24"/>
        </w:rPr>
        <w:t xml:space="preserve">Изобразительное искусство – использование средств художественной выразительности, законов и правил декоративно-прикладного искусства и дизайна. </w:t>
      </w:r>
    </w:p>
    <w:p w:rsidR="00674E8B" w:rsidRPr="00706689" w:rsidRDefault="00674E8B" w:rsidP="00674E8B">
      <w:pPr>
        <w:pStyle w:val="body"/>
        <w:spacing w:line="276" w:lineRule="auto"/>
        <w:ind w:firstLine="709"/>
        <w:rPr>
          <w:sz w:val="24"/>
          <w:szCs w:val="24"/>
        </w:rPr>
      </w:pPr>
      <w:r w:rsidRPr="00706689">
        <w:rPr>
          <w:sz w:val="24"/>
          <w:szCs w:val="24"/>
        </w:rPr>
        <w:t xml:space="preserve">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w:t>
      </w:r>
    </w:p>
    <w:p w:rsidR="00674E8B" w:rsidRPr="00706689" w:rsidRDefault="00674E8B" w:rsidP="00674E8B">
      <w:pPr>
        <w:pStyle w:val="body"/>
        <w:spacing w:line="276" w:lineRule="auto"/>
        <w:ind w:firstLine="709"/>
        <w:rPr>
          <w:sz w:val="24"/>
          <w:szCs w:val="24"/>
        </w:rPr>
      </w:pPr>
      <w:r w:rsidRPr="00706689">
        <w:rPr>
          <w:sz w:val="24"/>
          <w:szCs w:val="24"/>
        </w:rPr>
        <w:t xml:space="preserve">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Литературное чтение – работа с текстами для создания образа, реализуемого в изделии. </w:t>
      </w:r>
    </w:p>
    <w:p w:rsidR="00674E8B" w:rsidRPr="00706689" w:rsidRDefault="00674E8B" w:rsidP="00674E8B">
      <w:pPr>
        <w:pStyle w:val="body"/>
        <w:spacing w:line="276" w:lineRule="auto"/>
        <w:ind w:firstLine="709"/>
        <w:rPr>
          <w:sz w:val="24"/>
          <w:szCs w:val="24"/>
        </w:rPr>
      </w:pPr>
      <w:r w:rsidRPr="00706689">
        <w:rPr>
          <w:sz w:val="24"/>
          <w:szCs w:val="24"/>
        </w:rPr>
        <w:t xml:space="preserve">5.5. 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w:t>
      </w:r>
    </w:p>
    <w:p w:rsidR="00674E8B" w:rsidRPr="00706689" w:rsidRDefault="00674E8B" w:rsidP="00674E8B">
      <w:pPr>
        <w:pStyle w:val="body"/>
        <w:spacing w:line="276" w:lineRule="auto"/>
        <w:ind w:firstLine="709"/>
        <w:rPr>
          <w:sz w:val="24"/>
          <w:szCs w:val="24"/>
        </w:rPr>
      </w:pPr>
      <w:r w:rsidRPr="00706689">
        <w:rPr>
          <w:sz w:val="24"/>
          <w:szCs w:val="24"/>
        </w:rPr>
        <w:t xml:space="preserve">5.6.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674E8B" w:rsidRPr="00706689" w:rsidRDefault="00674E8B" w:rsidP="00674E8B">
      <w:pPr>
        <w:pStyle w:val="body"/>
        <w:spacing w:line="276" w:lineRule="auto"/>
        <w:ind w:firstLine="709"/>
        <w:rPr>
          <w:sz w:val="24"/>
          <w:szCs w:val="24"/>
        </w:rPr>
      </w:pPr>
      <w:r w:rsidRPr="00706689">
        <w:rPr>
          <w:sz w:val="24"/>
          <w:szCs w:val="24"/>
        </w:rPr>
        <w:t xml:space="preserve">5.7. Занятия продуктивной деятельностью закладывают основу для формирования у обучающихся социально значимых практических умений и опыта преобразовательной творческой деятельности как предпосылки для успешной социализации личности обучающегося. </w:t>
      </w:r>
    </w:p>
    <w:p w:rsidR="00674E8B" w:rsidRPr="00706689" w:rsidRDefault="00674E8B" w:rsidP="00674E8B">
      <w:pPr>
        <w:pStyle w:val="body"/>
        <w:spacing w:line="276" w:lineRule="auto"/>
        <w:ind w:firstLine="709"/>
        <w:rPr>
          <w:sz w:val="24"/>
          <w:szCs w:val="24"/>
        </w:rPr>
      </w:pPr>
      <w:r w:rsidRPr="00706689">
        <w:rPr>
          <w:sz w:val="24"/>
          <w:szCs w:val="24"/>
        </w:rPr>
        <w:t xml:space="preserve">5.8. На уроках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674E8B" w:rsidRPr="00706689" w:rsidRDefault="00674E8B" w:rsidP="00674E8B">
      <w:pPr>
        <w:pStyle w:val="body"/>
        <w:spacing w:line="276" w:lineRule="auto"/>
        <w:ind w:firstLine="709"/>
        <w:rPr>
          <w:sz w:val="24"/>
          <w:szCs w:val="24"/>
        </w:rPr>
      </w:pPr>
      <w:r w:rsidRPr="00706689">
        <w:rPr>
          <w:sz w:val="24"/>
          <w:szCs w:val="24"/>
        </w:rPr>
        <w:t xml:space="preserve">5.9. 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674E8B" w:rsidRPr="00706689" w:rsidRDefault="00674E8B" w:rsidP="00674E8B">
      <w:pPr>
        <w:pStyle w:val="body"/>
        <w:spacing w:line="276" w:lineRule="auto"/>
        <w:ind w:firstLine="709"/>
        <w:rPr>
          <w:sz w:val="24"/>
          <w:szCs w:val="24"/>
        </w:rPr>
      </w:pPr>
      <w:r w:rsidRPr="00706689">
        <w:rPr>
          <w:sz w:val="24"/>
          <w:szCs w:val="24"/>
        </w:rPr>
        <w:t xml:space="preserve">5.10. 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 </w:t>
      </w:r>
    </w:p>
    <w:p w:rsidR="00674E8B" w:rsidRPr="00706689" w:rsidRDefault="00674E8B" w:rsidP="00674E8B">
      <w:pPr>
        <w:pStyle w:val="body"/>
        <w:spacing w:line="276" w:lineRule="auto"/>
        <w:ind w:firstLine="709"/>
        <w:rPr>
          <w:sz w:val="24"/>
          <w:szCs w:val="24"/>
        </w:rPr>
      </w:pPr>
      <w:r w:rsidRPr="00706689">
        <w:rPr>
          <w:sz w:val="24"/>
          <w:szCs w:val="24"/>
        </w:rPr>
        <w:t xml:space="preserve">5.10.1. Образовательные задачи курса: </w:t>
      </w:r>
    </w:p>
    <w:p w:rsidR="00674E8B" w:rsidRPr="00706689" w:rsidRDefault="00674E8B" w:rsidP="00674E8B">
      <w:pPr>
        <w:pStyle w:val="body"/>
        <w:spacing w:line="276" w:lineRule="auto"/>
        <w:ind w:firstLine="709"/>
        <w:rPr>
          <w:sz w:val="24"/>
          <w:szCs w:val="24"/>
        </w:rPr>
      </w:pPr>
      <w:r w:rsidRPr="00706689">
        <w:rPr>
          <w:sz w:val="24"/>
          <w:szCs w:val="24"/>
        </w:rPr>
        <w:t xml:space="preserve">формирование общих представлений о культуре и организации трудовой деятельности как важной части общей культуры человека; </w:t>
      </w:r>
    </w:p>
    <w:p w:rsidR="00674E8B" w:rsidRPr="00706689" w:rsidRDefault="00674E8B" w:rsidP="00674E8B">
      <w:pPr>
        <w:pStyle w:val="body"/>
        <w:spacing w:line="276" w:lineRule="auto"/>
        <w:ind w:firstLine="709"/>
        <w:rPr>
          <w:sz w:val="24"/>
          <w:szCs w:val="24"/>
        </w:rPr>
      </w:pPr>
      <w:r w:rsidRPr="00706689">
        <w:rPr>
          <w:sz w:val="24"/>
          <w:szCs w:val="24"/>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 </w:t>
      </w:r>
    </w:p>
    <w:p w:rsidR="00674E8B" w:rsidRPr="00706689" w:rsidRDefault="00674E8B" w:rsidP="00674E8B">
      <w:pPr>
        <w:pStyle w:val="body"/>
        <w:spacing w:line="276" w:lineRule="auto"/>
        <w:ind w:firstLine="709"/>
        <w:rPr>
          <w:sz w:val="24"/>
          <w:szCs w:val="24"/>
        </w:rPr>
      </w:pPr>
      <w:r w:rsidRPr="00706689">
        <w:rPr>
          <w:sz w:val="24"/>
          <w:szCs w:val="24"/>
        </w:rPr>
        <w:t xml:space="preserve">формирование основ чертёжно-графической грамотности, умения работать с простейшей технологической документацией (рисунок, чертёж, эскиз, схема); </w:t>
      </w:r>
    </w:p>
    <w:p w:rsidR="00674E8B" w:rsidRPr="00706689" w:rsidRDefault="00674E8B" w:rsidP="00674E8B">
      <w:pPr>
        <w:pStyle w:val="body"/>
        <w:spacing w:line="276" w:lineRule="auto"/>
        <w:ind w:firstLine="709"/>
        <w:rPr>
          <w:sz w:val="24"/>
          <w:szCs w:val="24"/>
        </w:rPr>
      </w:pPr>
      <w:r w:rsidRPr="00706689">
        <w:rPr>
          <w:sz w:val="24"/>
          <w:szCs w:val="24"/>
        </w:rPr>
        <w:t xml:space="preserve">формирование элементарных знаний и представлений о различных материалах, технологиях их обработки и соответствующих умений. </w:t>
      </w:r>
    </w:p>
    <w:p w:rsidR="00674E8B" w:rsidRPr="00706689" w:rsidRDefault="00674E8B" w:rsidP="00674E8B">
      <w:pPr>
        <w:pStyle w:val="body"/>
        <w:spacing w:line="276" w:lineRule="auto"/>
        <w:ind w:firstLine="709"/>
        <w:rPr>
          <w:sz w:val="24"/>
          <w:szCs w:val="24"/>
        </w:rPr>
      </w:pPr>
      <w:r w:rsidRPr="00706689">
        <w:rPr>
          <w:sz w:val="24"/>
          <w:szCs w:val="24"/>
        </w:rPr>
        <w:t xml:space="preserve">5.10.2. Развивающие задачи: </w:t>
      </w:r>
    </w:p>
    <w:p w:rsidR="00674E8B" w:rsidRPr="00706689" w:rsidRDefault="00674E8B" w:rsidP="00674E8B">
      <w:pPr>
        <w:pStyle w:val="body"/>
        <w:spacing w:line="276" w:lineRule="auto"/>
        <w:ind w:firstLine="709"/>
        <w:rPr>
          <w:sz w:val="24"/>
          <w:szCs w:val="24"/>
        </w:rPr>
      </w:pPr>
      <w:r w:rsidRPr="00706689">
        <w:rPr>
          <w:sz w:val="24"/>
          <w:szCs w:val="24"/>
        </w:rPr>
        <w:t xml:space="preserve">развитие сенсомоторных процессов, психомоторной координации, глазомера через формирование практических умений; </w:t>
      </w:r>
    </w:p>
    <w:p w:rsidR="00674E8B" w:rsidRPr="00706689" w:rsidRDefault="00674E8B" w:rsidP="00674E8B">
      <w:pPr>
        <w:pStyle w:val="body"/>
        <w:spacing w:line="276" w:lineRule="auto"/>
        <w:ind w:firstLine="709"/>
        <w:rPr>
          <w:sz w:val="24"/>
          <w:szCs w:val="24"/>
        </w:rPr>
      </w:pPr>
      <w:r w:rsidRPr="00706689">
        <w:rPr>
          <w:sz w:val="24"/>
          <w:szCs w:val="24"/>
        </w:rPr>
        <w:t xml:space="preserve">расширение культурного кругозора, развитие способности творческого использования полученных знаний и умений в практической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 </w:t>
      </w:r>
    </w:p>
    <w:p w:rsidR="00674E8B" w:rsidRPr="00706689" w:rsidRDefault="00674E8B" w:rsidP="00674E8B">
      <w:pPr>
        <w:pStyle w:val="body"/>
        <w:spacing w:line="276" w:lineRule="auto"/>
        <w:ind w:firstLine="709"/>
        <w:rPr>
          <w:sz w:val="24"/>
          <w:szCs w:val="24"/>
        </w:rPr>
      </w:pPr>
      <w:r w:rsidRPr="00706689">
        <w:rPr>
          <w:sz w:val="24"/>
          <w:szCs w:val="24"/>
        </w:rPr>
        <w:t xml:space="preserve">развитие гибкости и вариативности мышления, способностей к изобретательской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5.10.3. Воспитательные задачи: </w:t>
      </w:r>
    </w:p>
    <w:p w:rsidR="00674E8B" w:rsidRPr="00706689" w:rsidRDefault="00674E8B" w:rsidP="00674E8B">
      <w:pPr>
        <w:pStyle w:val="body"/>
        <w:spacing w:line="276" w:lineRule="auto"/>
        <w:ind w:firstLine="709"/>
        <w:rPr>
          <w:sz w:val="24"/>
          <w:szCs w:val="24"/>
        </w:rPr>
      </w:pPr>
      <w:r w:rsidRPr="00706689">
        <w:rPr>
          <w:sz w:val="24"/>
          <w:szCs w:val="24"/>
        </w:rPr>
        <w:t xml:space="preserve">воспитание уважительного отношения к людям труда, к культурным традициям, понимания ценности предшествующих культур, отражённых в материальном мире; </w:t>
      </w:r>
    </w:p>
    <w:p w:rsidR="00674E8B" w:rsidRPr="00706689" w:rsidRDefault="00674E8B" w:rsidP="00674E8B">
      <w:pPr>
        <w:pStyle w:val="body"/>
        <w:spacing w:line="276" w:lineRule="auto"/>
        <w:ind w:firstLine="709"/>
        <w:rPr>
          <w:sz w:val="24"/>
          <w:szCs w:val="24"/>
        </w:rPr>
      </w:pPr>
      <w:r w:rsidRPr="00706689">
        <w:rPr>
          <w:sz w:val="24"/>
          <w:szCs w:val="24"/>
        </w:rP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 </w:t>
      </w:r>
    </w:p>
    <w:p w:rsidR="00674E8B" w:rsidRPr="00706689" w:rsidRDefault="00674E8B" w:rsidP="00674E8B">
      <w:pPr>
        <w:pStyle w:val="body"/>
        <w:spacing w:line="276" w:lineRule="auto"/>
        <w:ind w:firstLine="709"/>
        <w:rPr>
          <w:sz w:val="24"/>
          <w:szCs w:val="24"/>
        </w:rPr>
      </w:pPr>
      <w:r w:rsidRPr="00706689">
        <w:rPr>
          <w:sz w:val="24"/>
          <w:szCs w:val="24"/>
        </w:rPr>
        <w:t xml:space="preserve">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 </w:t>
      </w:r>
    </w:p>
    <w:p w:rsidR="00674E8B" w:rsidRPr="00706689" w:rsidRDefault="00674E8B" w:rsidP="00674E8B">
      <w:pPr>
        <w:pStyle w:val="body"/>
        <w:spacing w:line="276" w:lineRule="auto"/>
        <w:ind w:firstLine="709"/>
        <w:rPr>
          <w:sz w:val="24"/>
          <w:szCs w:val="24"/>
        </w:rPr>
      </w:pPr>
      <w:r w:rsidRPr="00706689">
        <w:rPr>
          <w:sz w:val="24"/>
          <w:szCs w:val="24"/>
        </w:rPr>
        <w:t xml:space="preserve">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 </w:t>
      </w:r>
    </w:p>
    <w:p w:rsidR="00674E8B" w:rsidRPr="00706689" w:rsidRDefault="00674E8B" w:rsidP="00674E8B">
      <w:pPr>
        <w:pStyle w:val="body"/>
        <w:spacing w:line="276" w:lineRule="auto"/>
        <w:ind w:firstLine="709"/>
        <w:rPr>
          <w:sz w:val="24"/>
          <w:szCs w:val="24"/>
        </w:rPr>
      </w:pPr>
      <w:r w:rsidRPr="00706689">
        <w:rPr>
          <w:sz w:val="24"/>
          <w:szCs w:val="24"/>
        </w:rPr>
        <w:t xml:space="preserve">воспитание положительного отношения к коллективному труду, применение правил культуры общения, проявление уважения к взглядам и мнению других людей. </w:t>
      </w:r>
    </w:p>
    <w:p w:rsidR="00674E8B" w:rsidRPr="00706689" w:rsidRDefault="00674E8B" w:rsidP="00674E8B">
      <w:pPr>
        <w:pStyle w:val="body"/>
        <w:spacing w:line="276" w:lineRule="auto"/>
        <w:ind w:firstLine="709"/>
        <w:rPr>
          <w:sz w:val="24"/>
          <w:szCs w:val="24"/>
        </w:rPr>
      </w:pPr>
      <w:r w:rsidRPr="00706689">
        <w:rPr>
          <w:sz w:val="24"/>
          <w:szCs w:val="24"/>
        </w:rPr>
        <w:t xml:space="preserve">5.11. Содержание программы по технологии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 </w:t>
      </w:r>
    </w:p>
    <w:p w:rsidR="00674E8B" w:rsidRPr="00706689" w:rsidRDefault="00674E8B" w:rsidP="00674E8B">
      <w:pPr>
        <w:pStyle w:val="body"/>
        <w:spacing w:line="276" w:lineRule="auto"/>
        <w:ind w:firstLine="709"/>
        <w:rPr>
          <w:sz w:val="24"/>
          <w:szCs w:val="24"/>
        </w:rPr>
      </w:pPr>
      <w:r w:rsidRPr="00706689">
        <w:rPr>
          <w:sz w:val="24"/>
          <w:szCs w:val="24"/>
        </w:rPr>
        <w:t xml:space="preserve">5.11.1. Основные модули курса «Технология»: </w:t>
      </w:r>
    </w:p>
    <w:p w:rsidR="00674E8B" w:rsidRPr="00706689" w:rsidRDefault="00674E8B" w:rsidP="00674E8B">
      <w:pPr>
        <w:pStyle w:val="body"/>
        <w:spacing w:line="276" w:lineRule="auto"/>
        <w:ind w:firstLine="709"/>
        <w:rPr>
          <w:sz w:val="24"/>
          <w:szCs w:val="24"/>
        </w:rPr>
      </w:pPr>
      <w:r w:rsidRPr="00706689">
        <w:rPr>
          <w:sz w:val="24"/>
          <w:szCs w:val="24"/>
        </w:rPr>
        <w:t xml:space="preserve">Технологии, профессии и производства. </w:t>
      </w:r>
    </w:p>
    <w:p w:rsidR="00674E8B" w:rsidRPr="00706689" w:rsidRDefault="00674E8B" w:rsidP="00674E8B">
      <w:pPr>
        <w:pStyle w:val="body"/>
        <w:spacing w:line="276" w:lineRule="auto"/>
        <w:ind w:firstLine="709"/>
        <w:rPr>
          <w:sz w:val="24"/>
          <w:szCs w:val="24"/>
        </w:rPr>
      </w:pPr>
      <w:r w:rsidRPr="00706689">
        <w:rPr>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материалами40</w:t>
      </w:r>
    </w:p>
    <w:p w:rsidR="00674E8B" w:rsidRPr="00706689" w:rsidRDefault="00674E8B" w:rsidP="00674E8B">
      <w:pPr>
        <w:pStyle w:val="body"/>
        <w:spacing w:line="276" w:lineRule="auto"/>
        <w:ind w:firstLine="709"/>
        <w:rPr>
          <w:sz w:val="24"/>
          <w:szCs w:val="24"/>
        </w:rPr>
      </w:pPr>
      <w:r w:rsidRPr="00706689">
        <w:rPr>
          <w:sz w:val="24"/>
          <w:szCs w:val="24"/>
        </w:rPr>
        <w:t xml:space="preserve">40 Например, пластик, поролон, фольга, солома. . </w:t>
      </w:r>
    </w:p>
    <w:p w:rsidR="00674E8B" w:rsidRPr="00706689" w:rsidRDefault="00674E8B" w:rsidP="00674E8B">
      <w:pPr>
        <w:pStyle w:val="body"/>
        <w:spacing w:line="276" w:lineRule="auto"/>
        <w:ind w:firstLine="709"/>
        <w:rPr>
          <w:sz w:val="24"/>
          <w:szCs w:val="24"/>
        </w:rPr>
      </w:pPr>
      <w:r w:rsidRPr="00706689">
        <w:rPr>
          <w:sz w:val="24"/>
          <w:szCs w:val="24"/>
        </w:rPr>
        <w:t>Конструирование и моделирова</w:t>
      </w:r>
      <w:r w:rsidR="00324042">
        <w:rPr>
          <w:sz w:val="24"/>
          <w:szCs w:val="24"/>
        </w:rPr>
        <w:t>ние: работа с «Конструктором»*</w:t>
      </w:r>
    </w:p>
    <w:p w:rsidR="00674E8B" w:rsidRPr="00706689" w:rsidRDefault="00674E8B" w:rsidP="00674E8B">
      <w:pPr>
        <w:pStyle w:val="body"/>
        <w:spacing w:line="276" w:lineRule="auto"/>
        <w:ind w:firstLine="709"/>
        <w:rPr>
          <w:sz w:val="24"/>
          <w:szCs w:val="24"/>
        </w:rPr>
      </w:pPr>
      <w:r w:rsidRPr="00706689">
        <w:rPr>
          <w:sz w:val="24"/>
          <w:szCs w:val="24"/>
        </w:rPr>
        <w:t xml:space="preserve">41 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w:t>
      </w:r>
      <w:r w:rsidR="00324042">
        <w:rPr>
          <w:sz w:val="24"/>
          <w:szCs w:val="24"/>
        </w:rPr>
        <w:t>образовательной организации». ,</w:t>
      </w:r>
      <w:r w:rsidRPr="00706689">
        <w:rPr>
          <w:sz w:val="24"/>
          <w:szCs w:val="24"/>
        </w:rPr>
        <w:t xml:space="preserve">конструирование и моделирование из бумаги, картона, пластичных материалов, природных и текстильных материалов, робототехника*. </w:t>
      </w:r>
    </w:p>
    <w:p w:rsidR="00674E8B" w:rsidRPr="00706689" w:rsidRDefault="00674E8B" w:rsidP="00674E8B">
      <w:pPr>
        <w:pStyle w:val="body"/>
        <w:spacing w:line="276" w:lineRule="auto"/>
        <w:ind w:firstLine="709"/>
        <w:rPr>
          <w:sz w:val="24"/>
          <w:szCs w:val="24"/>
        </w:rPr>
      </w:pPr>
      <w:r w:rsidRPr="00706689">
        <w:rPr>
          <w:sz w:val="24"/>
          <w:szCs w:val="24"/>
        </w:rPr>
        <w:t xml:space="preserve">Информационно-коммуникативные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5.11.2. 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674E8B" w:rsidRPr="00706689" w:rsidRDefault="00674E8B" w:rsidP="00674E8B">
      <w:pPr>
        <w:pStyle w:val="body"/>
        <w:spacing w:line="276" w:lineRule="auto"/>
        <w:ind w:firstLine="709"/>
        <w:rPr>
          <w:sz w:val="24"/>
          <w:szCs w:val="24"/>
        </w:rPr>
      </w:pPr>
      <w:r w:rsidRPr="00706689">
        <w:rPr>
          <w:sz w:val="24"/>
          <w:szCs w:val="24"/>
        </w:rPr>
        <w:t xml:space="preserve">5.12. В программе по технологии в первом и втором классах предлагается пропедевтический уровень формирования универсальных учебных действий,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универсальных учебных действий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 «Совместная деятельность». </w:t>
      </w:r>
    </w:p>
    <w:p w:rsidR="00674E8B" w:rsidRPr="00706689" w:rsidRDefault="00674E8B" w:rsidP="00674E8B">
      <w:pPr>
        <w:pStyle w:val="body"/>
        <w:spacing w:line="276" w:lineRule="auto"/>
        <w:ind w:firstLine="709"/>
        <w:rPr>
          <w:sz w:val="24"/>
          <w:szCs w:val="24"/>
        </w:rPr>
      </w:pPr>
      <w:r w:rsidRPr="00706689">
        <w:rPr>
          <w:sz w:val="24"/>
          <w:szCs w:val="24"/>
        </w:rPr>
        <w:t xml:space="preserve">166.5.13. Общее число часов, рекомендованных для изучения </w:t>
      </w:r>
      <w:r w:rsidR="00324042">
        <w:rPr>
          <w:sz w:val="24"/>
          <w:szCs w:val="24"/>
        </w:rPr>
        <w:t>технологии</w:t>
      </w:r>
      <w:r w:rsidRPr="00706689">
        <w:rPr>
          <w:sz w:val="24"/>
          <w:szCs w:val="24"/>
        </w:rPr>
        <w:t xml:space="preserve"> - 135 часов: в 1 классе – 33 часа (1 час в неделю), во 2 классе – 34 часа (1 час в неделю), в 3 классе – 34 часа (1 час в неделю), в 4 классе – 34 часа (1 час в неделю). </w:t>
      </w:r>
    </w:p>
    <w:p w:rsidR="00674E8B" w:rsidRPr="00706689" w:rsidRDefault="00674E8B" w:rsidP="00674E8B">
      <w:pPr>
        <w:pStyle w:val="body"/>
        <w:spacing w:line="276" w:lineRule="auto"/>
        <w:ind w:firstLine="709"/>
        <w:rPr>
          <w:sz w:val="24"/>
          <w:szCs w:val="24"/>
        </w:rPr>
      </w:pPr>
      <w:r w:rsidRPr="00706689">
        <w:rPr>
          <w:sz w:val="24"/>
          <w:szCs w:val="24"/>
        </w:rPr>
        <w:t xml:space="preserve">5.13.1. 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обучающихся, которые требуют времени для подготовки и проведения (с участием самих обучающихся). То же следует сказать и об организации проектно-исследовательской работы обучающихся. </w:t>
      </w:r>
    </w:p>
    <w:p w:rsidR="00674E8B" w:rsidRPr="00706689" w:rsidRDefault="00674E8B" w:rsidP="00674E8B">
      <w:pPr>
        <w:pStyle w:val="body"/>
        <w:spacing w:line="276" w:lineRule="auto"/>
        <w:ind w:firstLine="709"/>
        <w:rPr>
          <w:sz w:val="24"/>
          <w:szCs w:val="24"/>
        </w:rPr>
      </w:pPr>
      <w:r w:rsidRPr="00706689">
        <w:rPr>
          <w:sz w:val="24"/>
          <w:szCs w:val="24"/>
        </w:rPr>
        <w:t xml:space="preserve">6. Содержание обучения в 1 классе. </w:t>
      </w:r>
    </w:p>
    <w:p w:rsidR="00674E8B" w:rsidRPr="00706689" w:rsidRDefault="00674E8B" w:rsidP="00674E8B">
      <w:pPr>
        <w:pStyle w:val="body"/>
        <w:spacing w:line="276" w:lineRule="auto"/>
        <w:ind w:firstLine="709"/>
        <w:rPr>
          <w:sz w:val="24"/>
          <w:szCs w:val="24"/>
        </w:rPr>
      </w:pPr>
      <w:r w:rsidRPr="00706689">
        <w:rPr>
          <w:sz w:val="24"/>
          <w:szCs w:val="24"/>
        </w:rPr>
        <w:t>6.1. Технологии, профессии и производства (6 ч)42</w:t>
      </w:r>
    </w:p>
    <w:p w:rsidR="00674E8B" w:rsidRPr="00706689" w:rsidRDefault="00674E8B" w:rsidP="00674E8B">
      <w:pPr>
        <w:pStyle w:val="body"/>
        <w:spacing w:line="276" w:lineRule="auto"/>
        <w:ind w:firstLine="709"/>
        <w:rPr>
          <w:sz w:val="24"/>
          <w:szCs w:val="24"/>
        </w:rPr>
      </w:pPr>
      <w:r w:rsidRPr="00706689">
        <w:rPr>
          <w:sz w:val="24"/>
          <w:szCs w:val="24"/>
        </w:rPr>
        <w:t xml:space="preserve">42 Выделение часов на изучение разделов приблизительное. Возможно их небольшое варьирование в авторских курсах предмета. . </w:t>
      </w:r>
    </w:p>
    <w:p w:rsidR="00674E8B" w:rsidRPr="00706689" w:rsidRDefault="00674E8B" w:rsidP="00674E8B">
      <w:pPr>
        <w:pStyle w:val="body"/>
        <w:spacing w:line="276" w:lineRule="auto"/>
        <w:ind w:firstLine="709"/>
        <w:rPr>
          <w:sz w:val="24"/>
          <w:szCs w:val="24"/>
        </w:rPr>
      </w:pPr>
      <w:r w:rsidRPr="00706689">
        <w:rPr>
          <w:sz w:val="24"/>
          <w:szCs w:val="24"/>
        </w:rPr>
        <w:t xml:space="preserve">6.1.1.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w:t>
      </w:r>
    </w:p>
    <w:p w:rsidR="00674E8B" w:rsidRPr="00706689" w:rsidRDefault="00674E8B" w:rsidP="00674E8B">
      <w:pPr>
        <w:pStyle w:val="body"/>
        <w:spacing w:line="276" w:lineRule="auto"/>
        <w:ind w:firstLine="709"/>
        <w:rPr>
          <w:sz w:val="24"/>
          <w:szCs w:val="24"/>
        </w:rPr>
      </w:pPr>
      <w:r w:rsidRPr="00706689">
        <w:rPr>
          <w:sz w:val="24"/>
          <w:szCs w:val="24"/>
        </w:rPr>
        <w:t xml:space="preserve">6.1.2. Профессии родных и знакомых. Профессии, связанные с изучаемыми материалами и производствами. Профессии сферы обслуживания. </w:t>
      </w:r>
    </w:p>
    <w:p w:rsidR="00674E8B" w:rsidRPr="00706689" w:rsidRDefault="00674E8B" w:rsidP="00674E8B">
      <w:pPr>
        <w:pStyle w:val="body"/>
        <w:spacing w:line="276" w:lineRule="auto"/>
        <w:ind w:firstLine="709"/>
        <w:rPr>
          <w:sz w:val="24"/>
          <w:szCs w:val="24"/>
        </w:rPr>
      </w:pPr>
      <w:r w:rsidRPr="00706689">
        <w:rPr>
          <w:sz w:val="24"/>
          <w:szCs w:val="24"/>
        </w:rPr>
        <w:t xml:space="preserve">6.1.3. Традиции и праздники народов России, ремёсла, обычаи. </w:t>
      </w:r>
    </w:p>
    <w:p w:rsidR="00674E8B" w:rsidRPr="00706689" w:rsidRDefault="00674E8B" w:rsidP="00674E8B">
      <w:pPr>
        <w:pStyle w:val="body"/>
        <w:spacing w:line="276" w:lineRule="auto"/>
        <w:ind w:firstLine="709"/>
        <w:rPr>
          <w:sz w:val="24"/>
          <w:szCs w:val="24"/>
        </w:rPr>
      </w:pPr>
      <w:r w:rsidRPr="00706689">
        <w:rPr>
          <w:sz w:val="24"/>
          <w:szCs w:val="24"/>
        </w:rPr>
        <w:t xml:space="preserve">6.2. Технологии ручной обработки материалов (15 ч). </w:t>
      </w:r>
    </w:p>
    <w:p w:rsidR="00674E8B" w:rsidRPr="00706689" w:rsidRDefault="00674E8B" w:rsidP="00674E8B">
      <w:pPr>
        <w:pStyle w:val="body"/>
        <w:spacing w:line="276" w:lineRule="auto"/>
        <w:ind w:firstLine="709"/>
        <w:rPr>
          <w:sz w:val="24"/>
          <w:szCs w:val="24"/>
        </w:rPr>
      </w:pPr>
      <w:r w:rsidRPr="00706689">
        <w:rPr>
          <w:sz w:val="24"/>
          <w:szCs w:val="24"/>
        </w:rPr>
        <w:t xml:space="preserve">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 </w:t>
      </w:r>
    </w:p>
    <w:p w:rsidR="00674E8B" w:rsidRPr="00706689" w:rsidRDefault="00674E8B" w:rsidP="00674E8B">
      <w:pPr>
        <w:pStyle w:val="body"/>
        <w:spacing w:line="276" w:lineRule="auto"/>
        <w:ind w:firstLine="709"/>
        <w:rPr>
          <w:sz w:val="24"/>
          <w:szCs w:val="24"/>
        </w:rPr>
      </w:pPr>
      <w:r w:rsidRPr="00706689">
        <w:rPr>
          <w:sz w:val="24"/>
          <w:szCs w:val="24"/>
        </w:rPr>
        <w:t xml:space="preserve">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w:t>
      </w:r>
    </w:p>
    <w:p w:rsidR="00674E8B" w:rsidRPr="00706689" w:rsidRDefault="00674E8B" w:rsidP="00674E8B">
      <w:pPr>
        <w:pStyle w:val="body"/>
        <w:spacing w:line="276" w:lineRule="auto"/>
        <w:ind w:firstLine="709"/>
        <w:rPr>
          <w:sz w:val="24"/>
          <w:szCs w:val="24"/>
        </w:rPr>
      </w:pPr>
      <w:r w:rsidRPr="00706689">
        <w:rPr>
          <w:sz w:val="24"/>
          <w:szCs w:val="24"/>
        </w:rPr>
        <w:t xml:space="preserve">6.2.3. 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 </w:t>
      </w:r>
    </w:p>
    <w:p w:rsidR="00674E8B" w:rsidRPr="00706689" w:rsidRDefault="00674E8B" w:rsidP="00674E8B">
      <w:pPr>
        <w:pStyle w:val="body"/>
        <w:spacing w:line="276" w:lineRule="auto"/>
        <w:ind w:firstLine="709"/>
        <w:rPr>
          <w:sz w:val="24"/>
          <w:szCs w:val="24"/>
        </w:rPr>
      </w:pPr>
      <w:r w:rsidRPr="00706689">
        <w:rPr>
          <w:sz w:val="24"/>
          <w:szCs w:val="24"/>
        </w:rPr>
        <w:t xml:space="preserve">6.2.4. 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 </w:t>
      </w:r>
    </w:p>
    <w:p w:rsidR="00674E8B" w:rsidRPr="00706689" w:rsidRDefault="00674E8B" w:rsidP="00674E8B">
      <w:pPr>
        <w:pStyle w:val="body"/>
        <w:spacing w:line="276" w:lineRule="auto"/>
        <w:ind w:firstLine="709"/>
        <w:rPr>
          <w:sz w:val="24"/>
          <w:szCs w:val="24"/>
        </w:rPr>
      </w:pPr>
      <w:r w:rsidRPr="00706689">
        <w:rPr>
          <w:sz w:val="24"/>
          <w:szCs w:val="24"/>
        </w:rPr>
        <w:t xml:space="preserve">6.2.5. Пластические массы, их виды (пластилин, пластика и другое). Приёмы изготовления изделий доступной по сложности формы из них: разметка на глаз, отделение части (стекой, отрыванием), придание формы. </w:t>
      </w:r>
    </w:p>
    <w:p w:rsidR="00674E8B" w:rsidRPr="00706689" w:rsidRDefault="00674E8B" w:rsidP="00674E8B">
      <w:pPr>
        <w:pStyle w:val="body"/>
        <w:spacing w:line="276" w:lineRule="auto"/>
        <w:ind w:firstLine="709"/>
        <w:rPr>
          <w:sz w:val="24"/>
          <w:szCs w:val="24"/>
        </w:rPr>
      </w:pPr>
      <w:r w:rsidRPr="00706689">
        <w:rPr>
          <w:sz w:val="24"/>
          <w:szCs w:val="24"/>
        </w:rPr>
        <w:t xml:space="preserve">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 </w:t>
      </w:r>
    </w:p>
    <w:p w:rsidR="00674E8B" w:rsidRPr="00706689" w:rsidRDefault="00674E8B" w:rsidP="00674E8B">
      <w:pPr>
        <w:pStyle w:val="body"/>
        <w:spacing w:line="276" w:lineRule="auto"/>
        <w:ind w:firstLine="709"/>
        <w:rPr>
          <w:sz w:val="24"/>
          <w:szCs w:val="24"/>
        </w:rPr>
      </w:pPr>
      <w:r w:rsidRPr="00706689">
        <w:rPr>
          <w:sz w:val="24"/>
          <w:szCs w:val="24"/>
        </w:rPr>
        <w:t xml:space="preserve">6.2.7.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w:t>
      </w:r>
    </w:p>
    <w:p w:rsidR="00674E8B" w:rsidRPr="00706689" w:rsidRDefault="00674E8B" w:rsidP="00674E8B">
      <w:pPr>
        <w:pStyle w:val="body"/>
        <w:spacing w:line="276" w:lineRule="auto"/>
        <w:ind w:firstLine="709"/>
        <w:rPr>
          <w:sz w:val="24"/>
          <w:szCs w:val="24"/>
        </w:rPr>
      </w:pPr>
      <w:r w:rsidRPr="00706689">
        <w:rPr>
          <w:sz w:val="24"/>
          <w:szCs w:val="24"/>
        </w:rPr>
        <w:t xml:space="preserve">6.2.8. 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 </w:t>
      </w:r>
    </w:p>
    <w:p w:rsidR="00674E8B" w:rsidRPr="00706689" w:rsidRDefault="00674E8B" w:rsidP="00674E8B">
      <w:pPr>
        <w:pStyle w:val="body"/>
        <w:spacing w:line="276" w:lineRule="auto"/>
        <w:ind w:firstLine="709"/>
        <w:rPr>
          <w:sz w:val="24"/>
          <w:szCs w:val="24"/>
        </w:rPr>
      </w:pPr>
      <w:r w:rsidRPr="00706689">
        <w:rPr>
          <w:sz w:val="24"/>
          <w:szCs w:val="24"/>
        </w:rPr>
        <w:t xml:space="preserve">6.2.9. Использование дополнительных отделочных материалов. </w:t>
      </w:r>
    </w:p>
    <w:p w:rsidR="00674E8B" w:rsidRPr="00706689" w:rsidRDefault="00674E8B" w:rsidP="00674E8B">
      <w:pPr>
        <w:pStyle w:val="body"/>
        <w:spacing w:line="276" w:lineRule="auto"/>
        <w:ind w:firstLine="709"/>
        <w:rPr>
          <w:sz w:val="24"/>
          <w:szCs w:val="24"/>
        </w:rPr>
      </w:pPr>
      <w:r w:rsidRPr="00706689">
        <w:rPr>
          <w:sz w:val="24"/>
          <w:szCs w:val="24"/>
        </w:rPr>
        <w:t xml:space="preserve">6.3. Конструирование и моделирование (10 ч). </w:t>
      </w:r>
    </w:p>
    <w:p w:rsidR="00674E8B" w:rsidRPr="00706689" w:rsidRDefault="00674E8B" w:rsidP="00674E8B">
      <w:pPr>
        <w:pStyle w:val="body"/>
        <w:spacing w:line="276" w:lineRule="auto"/>
        <w:ind w:firstLine="709"/>
        <w:rPr>
          <w:sz w:val="24"/>
          <w:szCs w:val="24"/>
        </w:rPr>
      </w:pPr>
      <w:r w:rsidRPr="00706689">
        <w:rPr>
          <w:sz w:val="24"/>
          <w:szCs w:val="24"/>
        </w:rPr>
        <w:t xml:space="preserve">6.3.1. 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 </w:t>
      </w:r>
    </w:p>
    <w:p w:rsidR="00674E8B" w:rsidRPr="00706689" w:rsidRDefault="00674E8B" w:rsidP="00674E8B">
      <w:pPr>
        <w:pStyle w:val="body"/>
        <w:spacing w:line="276" w:lineRule="auto"/>
        <w:ind w:firstLine="709"/>
        <w:rPr>
          <w:sz w:val="24"/>
          <w:szCs w:val="24"/>
        </w:rPr>
      </w:pPr>
      <w:r w:rsidRPr="00706689">
        <w:rPr>
          <w:sz w:val="24"/>
          <w:szCs w:val="24"/>
        </w:rPr>
        <w:t xml:space="preserve">6.4. Информационно-коммуникативные технологии* (2 ч). </w:t>
      </w:r>
    </w:p>
    <w:p w:rsidR="00674E8B" w:rsidRPr="00706689" w:rsidRDefault="00674E8B" w:rsidP="00674E8B">
      <w:pPr>
        <w:pStyle w:val="body"/>
        <w:spacing w:line="276" w:lineRule="auto"/>
        <w:ind w:firstLine="709"/>
        <w:rPr>
          <w:sz w:val="24"/>
          <w:szCs w:val="24"/>
        </w:rPr>
      </w:pPr>
      <w:r w:rsidRPr="00706689">
        <w:rPr>
          <w:sz w:val="24"/>
          <w:szCs w:val="24"/>
        </w:rPr>
        <w:t xml:space="preserve">6.4.1. Демонстрация учителем готовых материалов на информационных носителях. </w:t>
      </w:r>
    </w:p>
    <w:p w:rsidR="00674E8B" w:rsidRPr="00706689" w:rsidRDefault="00674E8B" w:rsidP="00674E8B">
      <w:pPr>
        <w:pStyle w:val="body"/>
        <w:spacing w:line="276" w:lineRule="auto"/>
        <w:ind w:firstLine="709"/>
        <w:rPr>
          <w:sz w:val="24"/>
          <w:szCs w:val="24"/>
        </w:rPr>
      </w:pPr>
      <w:r w:rsidRPr="00706689">
        <w:rPr>
          <w:sz w:val="24"/>
          <w:szCs w:val="24"/>
        </w:rPr>
        <w:t xml:space="preserve">6.4.2. Информация. Виды информации. </w:t>
      </w:r>
    </w:p>
    <w:p w:rsidR="00674E8B" w:rsidRPr="00706689" w:rsidRDefault="00674E8B" w:rsidP="00674E8B">
      <w:pPr>
        <w:pStyle w:val="body"/>
        <w:spacing w:line="276" w:lineRule="auto"/>
        <w:ind w:firstLine="709"/>
        <w:rPr>
          <w:sz w:val="24"/>
          <w:szCs w:val="24"/>
        </w:rPr>
      </w:pPr>
      <w:r w:rsidRPr="00706689">
        <w:rPr>
          <w:sz w:val="24"/>
          <w:szCs w:val="24"/>
        </w:rPr>
        <w:t xml:space="preserve">6.5. 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ориентироваться в терминах, используемых в технологии (в пределах изученного); </w:t>
      </w:r>
    </w:p>
    <w:p w:rsidR="00674E8B" w:rsidRPr="00706689" w:rsidRDefault="00674E8B" w:rsidP="00674E8B">
      <w:pPr>
        <w:pStyle w:val="body"/>
        <w:spacing w:line="276" w:lineRule="auto"/>
        <w:ind w:firstLine="709"/>
        <w:rPr>
          <w:sz w:val="24"/>
          <w:szCs w:val="24"/>
        </w:rPr>
      </w:pPr>
      <w:r w:rsidRPr="00706689">
        <w:rPr>
          <w:sz w:val="24"/>
          <w:szCs w:val="24"/>
        </w:rPr>
        <w:t xml:space="preserve">воспринимать и использовать предложенную инструкцию (устную, графическую);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устройство простых изделий по образцу, рисунку, выделять основные и второстепенные составляющие конструкции; </w:t>
      </w:r>
    </w:p>
    <w:p w:rsidR="00674E8B" w:rsidRPr="00706689" w:rsidRDefault="00674E8B" w:rsidP="00674E8B">
      <w:pPr>
        <w:pStyle w:val="body"/>
        <w:spacing w:line="276" w:lineRule="auto"/>
        <w:ind w:firstLine="709"/>
        <w:rPr>
          <w:sz w:val="24"/>
          <w:szCs w:val="24"/>
        </w:rPr>
      </w:pPr>
      <w:r w:rsidRPr="00706689">
        <w:rPr>
          <w:sz w:val="24"/>
          <w:szCs w:val="24"/>
        </w:rPr>
        <w:t xml:space="preserve">сравнивать отдельные изделия (конструкции), находить сходство и различия в их устройстве. </w:t>
      </w:r>
    </w:p>
    <w:p w:rsidR="00674E8B" w:rsidRPr="00706689" w:rsidRDefault="00674E8B" w:rsidP="00674E8B">
      <w:pPr>
        <w:pStyle w:val="body"/>
        <w:spacing w:line="276" w:lineRule="auto"/>
        <w:ind w:firstLine="709"/>
        <w:rPr>
          <w:sz w:val="24"/>
          <w:szCs w:val="24"/>
        </w:rPr>
      </w:pPr>
      <w:r w:rsidRPr="00706689">
        <w:rPr>
          <w:sz w:val="24"/>
          <w:szCs w:val="24"/>
        </w:rPr>
        <w:t xml:space="preserve">6.5.2.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воспринимать информацию (представленную в объяснении учителя или в учебнике), использовать её в работе;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и анализировать простейшую знаково-символическую информацию (схема, рисунок) и строить работу в соответствии с ней. </w:t>
      </w:r>
    </w:p>
    <w:p w:rsidR="00674E8B" w:rsidRPr="00706689" w:rsidRDefault="00674E8B" w:rsidP="00674E8B">
      <w:pPr>
        <w:pStyle w:val="body"/>
        <w:spacing w:line="276" w:lineRule="auto"/>
        <w:ind w:firstLine="709"/>
        <w:rPr>
          <w:sz w:val="24"/>
          <w:szCs w:val="24"/>
        </w:rPr>
      </w:pPr>
      <w:r w:rsidRPr="00706689">
        <w:rPr>
          <w:sz w:val="24"/>
          <w:szCs w:val="24"/>
        </w:rPr>
        <w:t xml:space="preserve">6.5.3. У обучающегося будут сформированы следующие умения общения как часть коммуникативных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674E8B" w:rsidRPr="00706689" w:rsidRDefault="00674E8B" w:rsidP="00674E8B">
      <w:pPr>
        <w:pStyle w:val="body"/>
        <w:spacing w:line="276" w:lineRule="auto"/>
        <w:ind w:firstLine="709"/>
        <w:rPr>
          <w:sz w:val="24"/>
          <w:szCs w:val="24"/>
        </w:rPr>
      </w:pPr>
      <w:r w:rsidRPr="00706689">
        <w:rPr>
          <w:sz w:val="24"/>
          <w:szCs w:val="24"/>
        </w:rPr>
        <w:t xml:space="preserve">строить несложные высказывания, сообщения в устной форме (по содержанию изученных тем). </w:t>
      </w:r>
    </w:p>
    <w:p w:rsidR="00674E8B" w:rsidRPr="00706689" w:rsidRDefault="00674E8B" w:rsidP="00674E8B">
      <w:pPr>
        <w:pStyle w:val="body"/>
        <w:spacing w:line="276" w:lineRule="auto"/>
        <w:ind w:firstLine="709"/>
        <w:rPr>
          <w:sz w:val="24"/>
          <w:szCs w:val="24"/>
        </w:rPr>
      </w:pPr>
      <w:r w:rsidRPr="00706689">
        <w:rPr>
          <w:sz w:val="24"/>
          <w:szCs w:val="24"/>
        </w:rPr>
        <w:t xml:space="preserve">6.5.4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принимать и удерживать в процессе деятельности предложенную учебную задачу; </w:t>
      </w:r>
    </w:p>
    <w:p w:rsidR="00674E8B" w:rsidRPr="00706689" w:rsidRDefault="00674E8B" w:rsidP="00674E8B">
      <w:pPr>
        <w:pStyle w:val="body"/>
        <w:spacing w:line="276" w:lineRule="auto"/>
        <w:ind w:firstLine="709"/>
        <w:rPr>
          <w:sz w:val="24"/>
          <w:szCs w:val="24"/>
        </w:rPr>
      </w:pPr>
      <w:r w:rsidRPr="00706689">
        <w:rPr>
          <w:sz w:val="24"/>
          <w:szCs w:val="24"/>
        </w:rPr>
        <w:t xml:space="preserve">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и принимать критерии оценки качества работы, руководствоваться ими в процессе анализа и оценки выполненных работ; </w:t>
      </w:r>
    </w:p>
    <w:p w:rsidR="00674E8B" w:rsidRPr="00706689" w:rsidRDefault="00674E8B" w:rsidP="00674E8B">
      <w:pPr>
        <w:pStyle w:val="body"/>
        <w:spacing w:line="276" w:lineRule="auto"/>
        <w:ind w:firstLine="709"/>
        <w:rPr>
          <w:sz w:val="24"/>
          <w:szCs w:val="24"/>
        </w:rPr>
      </w:pPr>
      <w:r w:rsidRPr="00706689">
        <w:rPr>
          <w:sz w:val="24"/>
          <w:szCs w:val="24"/>
        </w:rPr>
        <w:t xml:space="preserve">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несложные действия контроля и оценки по предложенным критериям. </w:t>
      </w:r>
    </w:p>
    <w:p w:rsidR="00674E8B" w:rsidRPr="00706689" w:rsidRDefault="00674E8B" w:rsidP="00674E8B">
      <w:pPr>
        <w:pStyle w:val="body"/>
        <w:spacing w:line="276" w:lineRule="auto"/>
        <w:ind w:firstLine="709"/>
        <w:rPr>
          <w:sz w:val="24"/>
          <w:szCs w:val="24"/>
        </w:rPr>
      </w:pPr>
      <w:r w:rsidRPr="00706689">
        <w:rPr>
          <w:sz w:val="24"/>
          <w:szCs w:val="24"/>
        </w:rPr>
        <w:t xml:space="preserve">6.5.5. Совместная деятельность способствует формированию умений: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положительное отношение к включению в совместную работу, к простым видам сотрудничества; </w:t>
      </w:r>
    </w:p>
    <w:p w:rsidR="00674E8B" w:rsidRPr="00706689" w:rsidRDefault="00674E8B" w:rsidP="00674E8B">
      <w:pPr>
        <w:pStyle w:val="body"/>
        <w:spacing w:line="276" w:lineRule="auto"/>
        <w:ind w:firstLine="709"/>
        <w:rPr>
          <w:sz w:val="24"/>
          <w:szCs w:val="24"/>
        </w:rPr>
      </w:pPr>
      <w:r w:rsidRPr="00706689">
        <w:rPr>
          <w:sz w:val="24"/>
          <w:szCs w:val="24"/>
        </w:rPr>
        <w:t xml:space="preserve">принимать участие в парных, групповых, коллективных видах работы, в процессе изготовления изделий осуществлять элементарное сотрудничество. </w:t>
      </w:r>
    </w:p>
    <w:p w:rsidR="00674E8B" w:rsidRPr="00706689" w:rsidRDefault="00674E8B" w:rsidP="00674E8B">
      <w:pPr>
        <w:pStyle w:val="body"/>
        <w:spacing w:line="276" w:lineRule="auto"/>
        <w:ind w:firstLine="709"/>
        <w:rPr>
          <w:sz w:val="24"/>
          <w:szCs w:val="24"/>
        </w:rPr>
      </w:pPr>
      <w:r w:rsidRPr="00706689">
        <w:rPr>
          <w:sz w:val="24"/>
          <w:szCs w:val="24"/>
        </w:rPr>
        <w:t xml:space="preserve">7. Содержание обучения во 2 классе. </w:t>
      </w:r>
    </w:p>
    <w:p w:rsidR="00674E8B" w:rsidRPr="00706689" w:rsidRDefault="00674E8B" w:rsidP="00674E8B">
      <w:pPr>
        <w:pStyle w:val="body"/>
        <w:spacing w:line="276" w:lineRule="auto"/>
        <w:ind w:firstLine="709"/>
        <w:rPr>
          <w:sz w:val="24"/>
          <w:szCs w:val="24"/>
        </w:rPr>
      </w:pPr>
      <w:r w:rsidRPr="00706689">
        <w:rPr>
          <w:sz w:val="24"/>
          <w:szCs w:val="24"/>
        </w:rPr>
        <w:t xml:space="preserve">7.1. Технологии, профессии и производства (8 ч). </w:t>
      </w:r>
    </w:p>
    <w:p w:rsidR="00674E8B" w:rsidRPr="00706689" w:rsidRDefault="00674E8B" w:rsidP="00674E8B">
      <w:pPr>
        <w:pStyle w:val="body"/>
        <w:spacing w:line="276" w:lineRule="auto"/>
        <w:ind w:firstLine="709"/>
        <w:rPr>
          <w:sz w:val="24"/>
          <w:szCs w:val="24"/>
        </w:rPr>
      </w:pPr>
      <w:r w:rsidRPr="00706689">
        <w:rPr>
          <w:sz w:val="24"/>
          <w:szCs w:val="24"/>
        </w:rPr>
        <w:t xml:space="preserve">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 </w:t>
      </w:r>
    </w:p>
    <w:p w:rsidR="00674E8B" w:rsidRPr="00706689" w:rsidRDefault="00674E8B" w:rsidP="00674E8B">
      <w:pPr>
        <w:pStyle w:val="body"/>
        <w:spacing w:line="276" w:lineRule="auto"/>
        <w:ind w:firstLine="709"/>
        <w:rPr>
          <w:sz w:val="24"/>
          <w:szCs w:val="24"/>
        </w:rPr>
      </w:pPr>
      <w:r w:rsidRPr="00706689">
        <w:rPr>
          <w:sz w:val="24"/>
          <w:szCs w:val="24"/>
        </w:rPr>
        <w:t xml:space="preserve">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w:t>
      </w:r>
    </w:p>
    <w:p w:rsidR="00674E8B" w:rsidRPr="00706689" w:rsidRDefault="00674E8B" w:rsidP="00674E8B">
      <w:pPr>
        <w:pStyle w:val="body"/>
        <w:spacing w:line="276" w:lineRule="auto"/>
        <w:ind w:firstLine="709"/>
        <w:rPr>
          <w:sz w:val="24"/>
          <w:szCs w:val="24"/>
        </w:rPr>
      </w:pPr>
      <w:r w:rsidRPr="00706689">
        <w:rPr>
          <w:sz w:val="24"/>
          <w:szCs w:val="24"/>
        </w:rPr>
        <w:t xml:space="preserve">7.1.3. Элементарная творческая и проектная деятельность (создание замысла, его детализация и воплощение). Несложные коллективные, групповые проекты. </w:t>
      </w:r>
    </w:p>
    <w:p w:rsidR="00674E8B" w:rsidRPr="00706689" w:rsidRDefault="00674E8B" w:rsidP="00674E8B">
      <w:pPr>
        <w:pStyle w:val="body"/>
        <w:spacing w:line="276" w:lineRule="auto"/>
        <w:ind w:firstLine="709"/>
        <w:rPr>
          <w:sz w:val="24"/>
          <w:szCs w:val="24"/>
        </w:rPr>
      </w:pPr>
      <w:r w:rsidRPr="00706689">
        <w:rPr>
          <w:sz w:val="24"/>
          <w:szCs w:val="24"/>
        </w:rPr>
        <w:t xml:space="preserve">7.2. Технологии ручной обработки материалов (14 ч). </w:t>
      </w:r>
    </w:p>
    <w:p w:rsidR="00674E8B" w:rsidRPr="00706689" w:rsidRDefault="00674E8B" w:rsidP="00674E8B">
      <w:pPr>
        <w:pStyle w:val="body"/>
        <w:spacing w:line="276" w:lineRule="auto"/>
        <w:ind w:firstLine="709"/>
        <w:rPr>
          <w:sz w:val="24"/>
          <w:szCs w:val="24"/>
        </w:rPr>
      </w:pPr>
      <w:r w:rsidRPr="00706689">
        <w:rPr>
          <w:sz w:val="24"/>
          <w:szCs w:val="24"/>
        </w:rPr>
        <w:t xml:space="preserve">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 </w:t>
      </w:r>
    </w:p>
    <w:p w:rsidR="00674E8B" w:rsidRPr="00706689" w:rsidRDefault="00674E8B" w:rsidP="00674E8B">
      <w:pPr>
        <w:pStyle w:val="body"/>
        <w:spacing w:line="276" w:lineRule="auto"/>
        <w:ind w:firstLine="709"/>
        <w:rPr>
          <w:sz w:val="24"/>
          <w:szCs w:val="24"/>
        </w:rPr>
      </w:pPr>
      <w:r w:rsidRPr="00706689">
        <w:rPr>
          <w:sz w:val="24"/>
          <w:szCs w:val="24"/>
        </w:rPr>
        <w:t xml:space="preserve">7.2.2. 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7.2.3. 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 </w:t>
      </w:r>
    </w:p>
    <w:p w:rsidR="00674E8B" w:rsidRPr="00706689" w:rsidRDefault="00674E8B" w:rsidP="00674E8B">
      <w:pPr>
        <w:pStyle w:val="body"/>
        <w:spacing w:line="276" w:lineRule="auto"/>
        <w:ind w:firstLine="709"/>
        <w:rPr>
          <w:sz w:val="24"/>
          <w:szCs w:val="24"/>
        </w:rPr>
      </w:pPr>
      <w:r w:rsidRPr="00706689">
        <w:rPr>
          <w:sz w:val="24"/>
          <w:szCs w:val="24"/>
        </w:rPr>
        <w:t xml:space="preserve">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w:t>
      </w:r>
    </w:p>
    <w:p w:rsidR="00674E8B" w:rsidRPr="00706689" w:rsidRDefault="00674E8B" w:rsidP="00674E8B">
      <w:pPr>
        <w:pStyle w:val="body"/>
        <w:spacing w:line="276" w:lineRule="auto"/>
        <w:ind w:firstLine="709"/>
        <w:rPr>
          <w:sz w:val="24"/>
          <w:szCs w:val="24"/>
        </w:rPr>
      </w:pPr>
      <w:r w:rsidRPr="00706689">
        <w:rPr>
          <w:sz w:val="24"/>
          <w:szCs w:val="24"/>
        </w:rPr>
        <w:t>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ёлочка)43</w:t>
      </w:r>
    </w:p>
    <w:p w:rsidR="00674E8B" w:rsidRPr="00706689" w:rsidRDefault="00674E8B" w:rsidP="00674E8B">
      <w:pPr>
        <w:pStyle w:val="body"/>
        <w:spacing w:line="276" w:lineRule="auto"/>
        <w:ind w:firstLine="709"/>
        <w:rPr>
          <w:sz w:val="24"/>
          <w:szCs w:val="24"/>
        </w:rPr>
      </w:pPr>
      <w:r w:rsidRPr="00706689">
        <w:rPr>
          <w:sz w:val="24"/>
          <w:szCs w:val="24"/>
        </w:rPr>
        <w:t xml:space="preserve">43 Выбор строчек и порядка их освоения по классам определяется авторами учебников. .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w:t>
      </w:r>
    </w:p>
    <w:p w:rsidR="00674E8B" w:rsidRPr="00706689" w:rsidRDefault="00674E8B" w:rsidP="00674E8B">
      <w:pPr>
        <w:pStyle w:val="body"/>
        <w:spacing w:line="276" w:lineRule="auto"/>
        <w:ind w:firstLine="709"/>
        <w:rPr>
          <w:sz w:val="24"/>
          <w:szCs w:val="24"/>
        </w:rPr>
      </w:pPr>
      <w:r w:rsidRPr="00706689">
        <w:rPr>
          <w:sz w:val="24"/>
          <w:szCs w:val="24"/>
        </w:rPr>
        <w:t xml:space="preserve">7.2.6. Использование дополнительных материалов (например, проволока, пряжа, бусины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7.3. Конструирование и моделирование (10 ч). </w:t>
      </w:r>
    </w:p>
    <w:p w:rsidR="00674E8B" w:rsidRPr="00706689" w:rsidRDefault="00674E8B" w:rsidP="00674E8B">
      <w:pPr>
        <w:pStyle w:val="body"/>
        <w:spacing w:line="276" w:lineRule="auto"/>
        <w:ind w:firstLine="709"/>
        <w:rPr>
          <w:sz w:val="24"/>
          <w:szCs w:val="24"/>
        </w:rPr>
      </w:pPr>
      <w:r w:rsidRPr="00706689">
        <w:rPr>
          <w:sz w:val="24"/>
          <w:szCs w:val="24"/>
        </w:rPr>
        <w:t xml:space="preserve">7.3.1. 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 </w:t>
      </w:r>
    </w:p>
    <w:p w:rsidR="00674E8B" w:rsidRPr="00706689" w:rsidRDefault="00674E8B" w:rsidP="00674E8B">
      <w:pPr>
        <w:pStyle w:val="body"/>
        <w:spacing w:line="276" w:lineRule="auto"/>
        <w:ind w:firstLine="709"/>
        <w:rPr>
          <w:sz w:val="24"/>
          <w:szCs w:val="24"/>
        </w:rPr>
      </w:pPr>
      <w:r w:rsidRPr="00706689">
        <w:rPr>
          <w:sz w:val="24"/>
          <w:szCs w:val="24"/>
        </w:rPr>
        <w:t xml:space="preserve">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674E8B" w:rsidRPr="00706689" w:rsidRDefault="00674E8B" w:rsidP="00674E8B">
      <w:pPr>
        <w:pStyle w:val="body"/>
        <w:spacing w:line="276" w:lineRule="auto"/>
        <w:ind w:firstLine="709"/>
        <w:rPr>
          <w:sz w:val="24"/>
          <w:szCs w:val="24"/>
        </w:rPr>
      </w:pPr>
      <w:r w:rsidRPr="00706689">
        <w:rPr>
          <w:sz w:val="24"/>
          <w:szCs w:val="24"/>
        </w:rPr>
        <w:t xml:space="preserve">7.4. Информационно-коммуникативные технологии (2 ч). </w:t>
      </w:r>
    </w:p>
    <w:p w:rsidR="00674E8B" w:rsidRPr="00706689" w:rsidRDefault="00674E8B" w:rsidP="00674E8B">
      <w:pPr>
        <w:pStyle w:val="body"/>
        <w:spacing w:line="276" w:lineRule="auto"/>
        <w:ind w:firstLine="709"/>
        <w:rPr>
          <w:sz w:val="24"/>
          <w:szCs w:val="24"/>
        </w:rPr>
      </w:pPr>
      <w:r w:rsidRPr="00706689">
        <w:rPr>
          <w:sz w:val="24"/>
          <w:szCs w:val="24"/>
        </w:rPr>
        <w:t xml:space="preserve">7.4.1. Демонстрация учителем готовых материалов на информационных носителях*. </w:t>
      </w:r>
    </w:p>
    <w:p w:rsidR="00674E8B" w:rsidRPr="00706689" w:rsidRDefault="00674E8B" w:rsidP="00674E8B">
      <w:pPr>
        <w:pStyle w:val="body"/>
        <w:spacing w:line="276" w:lineRule="auto"/>
        <w:ind w:firstLine="709"/>
        <w:rPr>
          <w:sz w:val="24"/>
          <w:szCs w:val="24"/>
        </w:rPr>
      </w:pPr>
      <w:r w:rsidRPr="00706689">
        <w:rPr>
          <w:sz w:val="24"/>
          <w:szCs w:val="24"/>
        </w:rPr>
        <w:t xml:space="preserve">7.4.2. Поиск информации. Интернет как источник информации. </w:t>
      </w:r>
    </w:p>
    <w:p w:rsidR="00674E8B" w:rsidRPr="00706689" w:rsidRDefault="00674E8B" w:rsidP="00674E8B">
      <w:pPr>
        <w:pStyle w:val="body"/>
        <w:spacing w:line="276" w:lineRule="auto"/>
        <w:ind w:firstLine="709"/>
        <w:rPr>
          <w:sz w:val="24"/>
          <w:szCs w:val="24"/>
        </w:rPr>
      </w:pPr>
      <w:r w:rsidRPr="00706689">
        <w:rPr>
          <w:sz w:val="24"/>
          <w:szCs w:val="24"/>
        </w:rPr>
        <w:t xml:space="preserve">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ориентироваться в терминах, используемых в технологии (в пределах изученного);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работу в соответствии с образцом, инструкцией, устной или письменной;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действия анализа и синтеза, сравнения, группировки с учётом указанных критериев; </w:t>
      </w:r>
    </w:p>
    <w:p w:rsidR="00674E8B" w:rsidRPr="00706689" w:rsidRDefault="00674E8B" w:rsidP="00674E8B">
      <w:pPr>
        <w:pStyle w:val="body"/>
        <w:spacing w:line="276" w:lineRule="auto"/>
        <w:ind w:firstLine="709"/>
        <w:rPr>
          <w:sz w:val="24"/>
          <w:szCs w:val="24"/>
        </w:rPr>
      </w:pPr>
      <w:r w:rsidRPr="00706689">
        <w:rPr>
          <w:sz w:val="24"/>
          <w:szCs w:val="24"/>
        </w:rPr>
        <w:t xml:space="preserve">строить рассуждения, делать умозаключения, проверять их в практической работе; </w:t>
      </w:r>
    </w:p>
    <w:p w:rsidR="00674E8B" w:rsidRPr="00706689" w:rsidRDefault="00674E8B" w:rsidP="00674E8B">
      <w:pPr>
        <w:pStyle w:val="body"/>
        <w:spacing w:line="276" w:lineRule="auto"/>
        <w:ind w:firstLine="709"/>
        <w:rPr>
          <w:sz w:val="24"/>
          <w:szCs w:val="24"/>
        </w:rPr>
      </w:pPr>
      <w:r w:rsidRPr="00706689">
        <w:rPr>
          <w:sz w:val="24"/>
          <w:szCs w:val="24"/>
        </w:rPr>
        <w:t xml:space="preserve">воспроизводить порядок действий при решении учебной (практической) задачи;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решение простых задач в умственной и материализованной форме. </w:t>
      </w:r>
    </w:p>
    <w:p w:rsidR="00674E8B" w:rsidRPr="00706689" w:rsidRDefault="00674E8B" w:rsidP="00674E8B">
      <w:pPr>
        <w:pStyle w:val="body"/>
        <w:spacing w:line="276" w:lineRule="auto"/>
        <w:ind w:firstLine="709"/>
        <w:rPr>
          <w:sz w:val="24"/>
          <w:szCs w:val="24"/>
        </w:rPr>
      </w:pPr>
      <w:r w:rsidRPr="00706689">
        <w:rPr>
          <w:sz w:val="24"/>
          <w:szCs w:val="24"/>
        </w:rPr>
        <w:t xml:space="preserve">7.5.2.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получать информацию из учебника и других дидактических материалов, использовать её в работе;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и анализировать знаково-символическую информацию (чертёж, эскиз, рисунок, схема) и строить работу в соответствии с ней. </w:t>
      </w:r>
    </w:p>
    <w:p w:rsidR="00674E8B" w:rsidRPr="00706689" w:rsidRDefault="00674E8B" w:rsidP="00674E8B">
      <w:pPr>
        <w:pStyle w:val="body"/>
        <w:spacing w:line="276" w:lineRule="auto"/>
        <w:ind w:firstLine="709"/>
        <w:rPr>
          <w:sz w:val="24"/>
          <w:szCs w:val="24"/>
        </w:rPr>
      </w:pPr>
      <w:r w:rsidRPr="00706689">
        <w:rPr>
          <w:sz w:val="24"/>
          <w:szCs w:val="24"/>
        </w:rPr>
        <w:t xml:space="preserve">7.5.3. У обучающегося будут сформированы следующие умения общения как часть коммуникативных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674E8B" w:rsidRPr="00706689" w:rsidRDefault="00674E8B" w:rsidP="00674E8B">
      <w:pPr>
        <w:pStyle w:val="body"/>
        <w:spacing w:line="276" w:lineRule="auto"/>
        <w:ind w:firstLine="709"/>
        <w:rPr>
          <w:sz w:val="24"/>
          <w:szCs w:val="24"/>
        </w:rPr>
      </w:pPr>
      <w:r w:rsidRPr="00706689">
        <w:rPr>
          <w:sz w:val="24"/>
          <w:szCs w:val="24"/>
        </w:rPr>
        <w:t xml:space="preserve">делиться впечатлениями о прослушанном (прочитанном) тексте, рассказе учителя, о выполненной работе, созданном изделии. </w:t>
      </w:r>
    </w:p>
    <w:p w:rsidR="00674E8B" w:rsidRPr="00706689" w:rsidRDefault="00674E8B" w:rsidP="00674E8B">
      <w:pPr>
        <w:pStyle w:val="body"/>
        <w:spacing w:line="276" w:lineRule="auto"/>
        <w:ind w:firstLine="709"/>
        <w:rPr>
          <w:sz w:val="24"/>
          <w:szCs w:val="24"/>
        </w:rPr>
      </w:pPr>
      <w:r w:rsidRPr="00706689">
        <w:rPr>
          <w:sz w:val="24"/>
          <w:szCs w:val="24"/>
        </w:rPr>
        <w:t xml:space="preserve">7.5.4.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и принимать учебную задачу; </w:t>
      </w:r>
    </w:p>
    <w:p w:rsidR="00674E8B" w:rsidRPr="00706689" w:rsidRDefault="00674E8B" w:rsidP="00674E8B">
      <w:pPr>
        <w:pStyle w:val="body"/>
        <w:spacing w:line="276" w:lineRule="auto"/>
        <w:ind w:firstLine="709"/>
        <w:rPr>
          <w:sz w:val="24"/>
          <w:szCs w:val="24"/>
        </w:rPr>
      </w:pPr>
      <w:r w:rsidRPr="00706689">
        <w:rPr>
          <w:sz w:val="24"/>
          <w:szCs w:val="24"/>
        </w:rPr>
        <w:t xml:space="preserve">организовывать свою деятельность;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предлагаемый план действий, действовать по плану; </w:t>
      </w:r>
    </w:p>
    <w:p w:rsidR="00674E8B" w:rsidRPr="00706689" w:rsidRDefault="00674E8B" w:rsidP="00674E8B">
      <w:pPr>
        <w:pStyle w:val="body"/>
        <w:spacing w:line="276" w:lineRule="auto"/>
        <w:ind w:firstLine="709"/>
        <w:rPr>
          <w:sz w:val="24"/>
          <w:szCs w:val="24"/>
        </w:rPr>
      </w:pPr>
      <w:r w:rsidRPr="00706689">
        <w:rPr>
          <w:sz w:val="24"/>
          <w:szCs w:val="24"/>
        </w:rPr>
        <w:t xml:space="preserve">прогнозировать необходимые действия для получения практического результата, планировать работу;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действия контроля и оценки; </w:t>
      </w:r>
    </w:p>
    <w:p w:rsidR="00674E8B" w:rsidRPr="00706689" w:rsidRDefault="00674E8B" w:rsidP="00674E8B">
      <w:pPr>
        <w:pStyle w:val="body"/>
        <w:spacing w:line="276" w:lineRule="auto"/>
        <w:ind w:firstLine="709"/>
        <w:rPr>
          <w:sz w:val="24"/>
          <w:szCs w:val="24"/>
        </w:rPr>
      </w:pPr>
      <w:r w:rsidRPr="00706689">
        <w:rPr>
          <w:sz w:val="24"/>
          <w:szCs w:val="24"/>
        </w:rPr>
        <w:t xml:space="preserve">воспринимать советы, оценку учителя и одноклассников, стараться учитывать их в работе. </w:t>
      </w:r>
    </w:p>
    <w:p w:rsidR="00674E8B" w:rsidRPr="00706689" w:rsidRDefault="00674E8B" w:rsidP="00674E8B">
      <w:pPr>
        <w:pStyle w:val="body"/>
        <w:spacing w:line="276" w:lineRule="auto"/>
        <w:ind w:firstLine="709"/>
        <w:rPr>
          <w:sz w:val="24"/>
          <w:szCs w:val="24"/>
        </w:rPr>
      </w:pPr>
      <w:r w:rsidRPr="00706689">
        <w:rPr>
          <w:sz w:val="24"/>
          <w:szCs w:val="24"/>
        </w:rPr>
        <w:t xml:space="preserve">7.5.5. У обучающегося будут сформированы следующие умения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элементарную совместную деятельность в процессе изготовления изделий, осуществлять взаимопомощь;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 </w:t>
      </w:r>
    </w:p>
    <w:p w:rsidR="00674E8B" w:rsidRPr="00706689" w:rsidRDefault="00674E8B" w:rsidP="00674E8B">
      <w:pPr>
        <w:pStyle w:val="body"/>
        <w:spacing w:line="276" w:lineRule="auto"/>
        <w:ind w:firstLine="709"/>
        <w:rPr>
          <w:sz w:val="24"/>
          <w:szCs w:val="24"/>
        </w:rPr>
      </w:pPr>
      <w:r w:rsidRPr="00706689">
        <w:rPr>
          <w:sz w:val="24"/>
          <w:szCs w:val="24"/>
        </w:rPr>
        <w:t xml:space="preserve">8. Содержание обучения в 3 классе. </w:t>
      </w:r>
    </w:p>
    <w:p w:rsidR="00674E8B" w:rsidRPr="00706689" w:rsidRDefault="00674E8B" w:rsidP="00674E8B">
      <w:pPr>
        <w:pStyle w:val="body"/>
        <w:spacing w:line="276" w:lineRule="auto"/>
        <w:ind w:firstLine="709"/>
        <w:rPr>
          <w:sz w:val="24"/>
          <w:szCs w:val="24"/>
        </w:rPr>
      </w:pPr>
      <w:r w:rsidRPr="00706689">
        <w:rPr>
          <w:sz w:val="24"/>
          <w:szCs w:val="24"/>
        </w:rPr>
        <w:t xml:space="preserve">8.1. Технологии, профессии и производства (8 ч). </w:t>
      </w:r>
    </w:p>
    <w:p w:rsidR="00674E8B" w:rsidRPr="00706689" w:rsidRDefault="00674E8B" w:rsidP="00674E8B">
      <w:pPr>
        <w:pStyle w:val="body"/>
        <w:spacing w:line="276" w:lineRule="auto"/>
        <w:ind w:firstLine="709"/>
        <w:rPr>
          <w:sz w:val="24"/>
          <w:szCs w:val="24"/>
        </w:rPr>
      </w:pPr>
      <w:r w:rsidRPr="00706689">
        <w:rPr>
          <w:sz w:val="24"/>
          <w:szCs w:val="24"/>
        </w:rPr>
        <w:t xml:space="preserve">8.1.1. 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w:t>
      </w:r>
    </w:p>
    <w:p w:rsidR="00674E8B" w:rsidRPr="00706689" w:rsidRDefault="00674E8B" w:rsidP="00674E8B">
      <w:pPr>
        <w:pStyle w:val="body"/>
        <w:spacing w:line="276" w:lineRule="auto"/>
        <w:ind w:firstLine="709"/>
        <w:rPr>
          <w:sz w:val="24"/>
          <w:szCs w:val="24"/>
        </w:rPr>
      </w:pPr>
      <w:r w:rsidRPr="00706689">
        <w:rPr>
          <w:sz w:val="24"/>
          <w:szCs w:val="24"/>
        </w:rPr>
        <w:t xml:space="preserve">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8.1.3.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674E8B" w:rsidRPr="00706689" w:rsidRDefault="00674E8B" w:rsidP="00674E8B">
      <w:pPr>
        <w:pStyle w:val="body"/>
        <w:spacing w:line="276" w:lineRule="auto"/>
        <w:ind w:firstLine="709"/>
        <w:rPr>
          <w:sz w:val="24"/>
          <w:szCs w:val="24"/>
        </w:rPr>
      </w:pPr>
      <w:r w:rsidRPr="00706689">
        <w:rPr>
          <w:sz w:val="24"/>
          <w:szCs w:val="24"/>
        </w:rPr>
        <w:t xml:space="preserve">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8.1.5. Бережное и внимательное отношение к природе как источнику сырьевых ресурсов и идей для технологий будущего. </w:t>
      </w:r>
    </w:p>
    <w:p w:rsidR="00674E8B" w:rsidRPr="00706689" w:rsidRDefault="00674E8B" w:rsidP="00674E8B">
      <w:pPr>
        <w:pStyle w:val="body"/>
        <w:spacing w:line="276" w:lineRule="auto"/>
        <w:ind w:firstLine="709"/>
        <w:rPr>
          <w:sz w:val="24"/>
          <w:szCs w:val="24"/>
        </w:rPr>
      </w:pPr>
      <w:r w:rsidRPr="00706689">
        <w:rPr>
          <w:sz w:val="24"/>
          <w:szCs w:val="24"/>
        </w:rPr>
        <w:t xml:space="preserve">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 </w:t>
      </w:r>
    </w:p>
    <w:p w:rsidR="00674E8B" w:rsidRPr="00706689" w:rsidRDefault="00674E8B" w:rsidP="00674E8B">
      <w:pPr>
        <w:pStyle w:val="body"/>
        <w:spacing w:line="276" w:lineRule="auto"/>
        <w:ind w:firstLine="709"/>
        <w:rPr>
          <w:sz w:val="24"/>
          <w:szCs w:val="24"/>
        </w:rPr>
      </w:pPr>
      <w:r w:rsidRPr="00706689">
        <w:rPr>
          <w:sz w:val="24"/>
          <w:szCs w:val="24"/>
        </w:rPr>
        <w:t xml:space="preserve">8.2. Технологии ручной обработки материалов (10 ч). </w:t>
      </w:r>
    </w:p>
    <w:p w:rsidR="00674E8B" w:rsidRPr="00706689" w:rsidRDefault="00674E8B" w:rsidP="00674E8B">
      <w:pPr>
        <w:pStyle w:val="body"/>
        <w:spacing w:line="276" w:lineRule="auto"/>
        <w:ind w:firstLine="709"/>
        <w:rPr>
          <w:sz w:val="24"/>
          <w:szCs w:val="24"/>
        </w:rPr>
      </w:pPr>
      <w:r w:rsidRPr="00706689">
        <w:rPr>
          <w:sz w:val="24"/>
          <w:szCs w:val="24"/>
        </w:rPr>
        <w:t xml:space="preserve">8.2.1. 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8.2.2. 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 </w:t>
      </w:r>
    </w:p>
    <w:p w:rsidR="00674E8B" w:rsidRPr="00706689" w:rsidRDefault="00674E8B" w:rsidP="00674E8B">
      <w:pPr>
        <w:pStyle w:val="body"/>
        <w:spacing w:line="276" w:lineRule="auto"/>
        <w:ind w:firstLine="709"/>
        <w:rPr>
          <w:sz w:val="24"/>
          <w:szCs w:val="24"/>
        </w:rPr>
      </w:pPr>
      <w:r w:rsidRPr="00706689">
        <w:rPr>
          <w:sz w:val="24"/>
          <w:szCs w:val="24"/>
        </w:rPr>
        <w:t xml:space="preserve">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 </w:t>
      </w:r>
    </w:p>
    <w:p w:rsidR="00674E8B" w:rsidRPr="00706689" w:rsidRDefault="00674E8B" w:rsidP="00674E8B">
      <w:pPr>
        <w:pStyle w:val="body"/>
        <w:spacing w:line="276" w:lineRule="auto"/>
        <w:ind w:firstLine="709"/>
        <w:rPr>
          <w:sz w:val="24"/>
          <w:szCs w:val="24"/>
        </w:rPr>
      </w:pPr>
      <w:r w:rsidRPr="00706689">
        <w:rPr>
          <w:sz w:val="24"/>
          <w:szCs w:val="24"/>
        </w:rPr>
        <w:t xml:space="preserve">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 </w:t>
      </w:r>
    </w:p>
    <w:p w:rsidR="00674E8B" w:rsidRPr="00706689" w:rsidRDefault="00674E8B" w:rsidP="00674E8B">
      <w:pPr>
        <w:pStyle w:val="body"/>
        <w:spacing w:line="276" w:lineRule="auto"/>
        <w:ind w:firstLine="709"/>
        <w:rPr>
          <w:sz w:val="24"/>
          <w:szCs w:val="24"/>
        </w:rPr>
      </w:pPr>
      <w:r w:rsidRPr="00706689">
        <w:rPr>
          <w:sz w:val="24"/>
          <w:szCs w:val="24"/>
        </w:rPr>
        <w:t xml:space="preserve">8.2.5. Выполнение рицовки на картоне с помощью канцелярского ножа, выполнение отверстий шилом. </w:t>
      </w:r>
    </w:p>
    <w:p w:rsidR="00674E8B" w:rsidRPr="00706689" w:rsidRDefault="00674E8B" w:rsidP="00674E8B">
      <w:pPr>
        <w:pStyle w:val="body"/>
        <w:spacing w:line="276" w:lineRule="auto"/>
        <w:ind w:firstLine="709"/>
        <w:rPr>
          <w:sz w:val="24"/>
          <w:szCs w:val="24"/>
        </w:rPr>
      </w:pPr>
      <w:r w:rsidRPr="00706689">
        <w:rPr>
          <w:sz w:val="24"/>
          <w:szCs w:val="24"/>
        </w:rPr>
        <w:t xml:space="preserve">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 </w:t>
      </w:r>
    </w:p>
    <w:p w:rsidR="00674E8B" w:rsidRPr="00706689" w:rsidRDefault="00674E8B" w:rsidP="00674E8B">
      <w:pPr>
        <w:pStyle w:val="body"/>
        <w:spacing w:line="276" w:lineRule="auto"/>
        <w:ind w:firstLine="709"/>
        <w:rPr>
          <w:sz w:val="24"/>
          <w:szCs w:val="24"/>
        </w:rPr>
      </w:pPr>
      <w:r w:rsidRPr="00706689">
        <w:rPr>
          <w:sz w:val="24"/>
          <w:szCs w:val="24"/>
        </w:rPr>
        <w:t xml:space="preserve">8.2.7. Использование дополнительных материалов. Комбинирование разных материалов в одном изделии. </w:t>
      </w:r>
    </w:p>
    <w:p w:rsidR="00674E8B" w:rsidRPr="00706689" w:rsidRDefault="00674E8B" w:rsidP="00674E8B">
      <w:pPr>
        <w:pStyle w:val="body"/>
        <w:spacing w:line="276" w:lineRule="auto"/>
        <w:ind w:firstLine="709"/>
        <w:rPr>
          <w:sz w:val="24"/>
          <w:szCs w:val="24"/>
        </w:rPr>
      </w:pPr>
      <w:r w:rsidRPr="00706689">
        <w:rPr>
          <w:sz w:val="24"/>
          <w:szCs w:val="24"/>
        </w:rPr>
        <w:t xml:space="preserve">8.3. Конструирование и моделирование (12 ч). </w:t>
      </w:r>
    </w:p>
    <w:p w:rsidR="00674E8B" w:rsidRPr="00706689" w:rsidRDefault="00674E8B" w:rsidP="00674E8B">
      <w:pPr>
        <w:pStyle w:val="body"/>
        <w:spacing w:line="276" w:lineRule="auto"/>
        <w:ind w:firstLine="709"/>
        <w:rPr>
          <w:sz w:val="24"/>
          <w:szCs w:val="24"/>
        </w:rPr>
      </w:pPr>
      <w:r w:rsidRPr="00706689">
        <w:rPr>
          <w:sz w:val="24"/>
          <w:szCs w:val="24"/>
        </w:rPr>
        <w:t xml:space="preserve">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674E8B" w:rsidRPr="00706689" w:rsidRDefault="00674E8B" w:rsidP="00674E8B">
      <w:pPr>
        <w:pStyle w:val="body"/>
        <w:spacing w:line="276" w:lineRule="auto"/>
        <w:ind w:firstLine="709"/>
        <w:rPr>
          <w:sz w:val="24"/>
          <w:szCs w:val="24"/>
        </w:rPr>
      </w:pPr>
      <w:r w:rsidRPr="00706689">
        <w:rPr>
          <w:sz w:val="24"/>
          <w:szCs w:val="24"/>
        </w:rPr>
        <w:t xml:space="preserve">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674E8B" w:rsidRPr="00706689" w:rsidRDefault="00674E8B" w:rsidP="00674E8B">
      <w:pPr>
        <w:pStyle w:val="body"/>
        <w:spacing w:line="276" w:lineRule="auto"/>
        <w:ind w:firstLine="709"/>
        <w:rPr>
          <w:sz w:val="24"/>
          <w:szCs w:val="24"/>
        </w:rPr>
      </w:pPr>
      <w:r w:rsidRPr="00706689">
        <w:rPr>
          <w:sz w:val="24"/>
          <w:szCs w:val="24"/>
        </w:rPr>
        <w:t xml:space="preserve">8.4. Информационно-коммуникативные технологии (4 ч). </w:t>
      </w:r>
    </w:p>
    <w:p w:rsidR="00674E8B" w:rsidRPr="00706689" w:rsidRDefault="00674E8B" w:rsidP="00674E8B">
      <w:pPr>
        <w:pStyle w:val="body"/>
        <w:spacing w:line="276" w:lineRule="auto"/>
        <w:ind w:firstLine="709"/>
        <w:rPr>
          <w:sz w:val="24"/>
          <w:szCs w:val="24"/>
        </w:rPr>
      </w:pPr>
      <w:r w:rsidRPr="00706689">
        <w:rPr>
          <w:sz w:val="24"/>
          <w:szCs w:val="24"/>
        </w:rPr>
        <w:t>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Интернет44</w:t>
      </w:r>
    </w:p>
    <w:p w:rsidR="00674E8B" w:rsidRPr="00706689" w:rsidRDefault="00674E8B" w:rsidP="00674E8B">
      <w:pPr>
        <w:pStyle w:val="body"/>
        <w:spacing w:line="276" w:lineRule="auto"/>
        <w:ind w:firstLine="709"/>
        <w:rPr>
          <w:sz w:val="24"/>
          <w:szCs w:val="24"/>
        </w:rPr>
      </w:pPr>
      <w:r w:rsidRPr="00706689">
        <w:rPr>
          <w:sz w:val="24"/>
          <w:szCs w:val="24"/>
        </w:rPr>
        <w:t xml:space="preserve">44 Практическая работа на персональном компьютере организуется в соответствии с материально-техническими возможностями образовательной организации. , видео, DVD). Работа с текстовым редактором Microsoft Word или другим. </w:t>
      </w:r>
    </w:p>
    <w:p w:rsidR="00674E8B" w:rsidRPr="00706689" w:rsidRDefault="00674E8B" w:rsidP="00674E8B">
      <w:pPr>
        <w:pStyle w:val="body"/>
        <w:spacing w:line="276" w:lineRule="auto"/>
        <w:ind w:firstLine="709"/>
        <w:rPr>
          <w:sz w:val="24"/>
          <w:szCs w:val="24"/>
        </w:rPr>
      </w:pPr>
      <w:r w:rsidRPr="00706689">
        <w:rPr>
          <w:sz w:val="24"/>
          <w:szCs w:val="24"/>
        </w:rPr>
        <w:t xml:space="preserve">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анализ предложенных образцов с выделением существенных и несущественных признаков;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работу в соответствии с инструкцией, устной или письменной, а также графически представленной в схеме, таблице; </w:t>
      </w:r>
    </w:p>
    <w:p w:rsidR="00674E8B" w:rsidRPr="00706689" w:rsidRDefault="00674E8B" w:rsidP="00674E8B">
      <w:pPr>
        <w:pStyle w:val="body"/>
        <w:spacing w:line="276" w:lineRule="auto"/>
        <w:ind w:firstLine="709"/>
        <w:rPr>
          <w:sz w:val="24"/>
          <w:szCs w:val="24"/>
        </w:rPr>
      </w:pPr>
      <w:r w:rsidRPr="00706689">
        <w:rPr>
          <w:sz w:val="24"/>
          <w:szCs w:val="24"/>
        </w:rPr>
        <w:t xml:space="preserve">определять способы доработки конструкций с учётом предложенных условий; </w:t>
      </w:r>
    </w:p>
    <w:p w:rsidR="00674E8B" w:rsidRPr="00706689" w:rsidRDefault="00674E8B" w:rsidP="00674E8B">
      <w:pPr>
        <w:pStyle w:val="body"/>
        <w:spacing w:line="276" w:lineRule="auto"/>
        <w:ind w:firstLine="709"/>
        <w:rPr>
          <w:sz w:val="24"/>
          <w:szCs w:val="24"/>
        </w:rPr>
      </w:pPr>
      <w:r w:rsidRPr="00706689">
        <w:rPr>
          <w:sz w:val="24"/>
          <w:szCs w:val="24"/>
        </w:rP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674E8B" w:rsidRPr="00706689" w:rsidRDefault="00674E8B" w:rsidP="00674E8B">
      <w:pPr>
        <w:pStyle w:val="body"/>
        <w:spacing w:line="276" w:lineRule="auto"/>
        <w:ind w:firstLine="709"/>
        <w:rPr>
          <w:sz w:val="24"/>
          <w:szCs w:val="24"/>
        </w:rPr>
      </w:pPr>
      <w:r w:rsidRPr="00706689">
        <w:rPr>
          <w:sz w:val="24"/>
          <w:szCs w:val="24"/>
        </w:rPr>
        <w:t xml:space="preserve">читать и воспроизводить простой чертёж (эскиз) развёртки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восстанавливать нарушенную последовательность выполнения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8.5.2.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674E8B" w:rsidRPr="00706689" w:rsidRDefault="00674E8B" w:rsidP="00674E8B">
      <w:pPr>
        <w:pStyle w:val="body"/>
        <w:spacing w:line="276" w:lineRule="auto"/>
        <w:ind w:firstLine="709"/>
        <w:rPr>
          <w:sz w:val="24"/>
          <w:szCs w:val="24"/>
        </w:rPr>
      </w:pPr>
      <w:r w:rsidRPr="00706689">
        <w:rPr>
          <w:sz w:val="24"/>
          <w:szCs w:val="24"/>
        </w:rPr>
        <w:t xml:space="preserve">на основе анализа информации производить выбор наиболее эффективных способов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поиск необходимой информации для выполнения учебных заданий с использованием учебной литературы;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674E8B" w:rsidRPr="00706689" w:rsidRDefault="00674E8B" w:rsidP="00674E8B">
      <w:pPr>
        <w:pStyle w:val="body"/>
        <w:spacing w:line="276" w:lineRule="auto"/>
        <w:ind w:firstLine="709"/>
        <w:rPr>
          <w:sz w:val="24"/>
          <w:szCs w:val="24"/>
        </w:rPr>
      </w:pPr>
      <w:r w:rsidRPr="00706689">
        <w:rPr>
          <w:sz w:val="24"/>
          <w:szCs w:val="24"/>
        </w:rPr>
        <w:t xml:space="preserve">8.5.3. У обучающегося будут сформированы следующие умения общения как часть коммуникативных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строить монологическое высказывание, владеть диалогической формой коммуникации; </w:t>
      </w:r>
    </w:p>
    <w:p w:rsidR="00674E8B" w:rsidRPr="00706689" w:rsidRDefault="00674E8B" w:rsidP="00674E8B">
      <w:pPr>
        <w:pStyle w:val="body"/>
        <w:spacing w:line="276" w:lineRule="auto"/>
        <w:ind w:firstLine="709"/>
        <w:rPr>
          <w:sz w:val="24"/>
          <w:szCs w:val="24"/>
        </w:rPr>
      </w:pPr>
      <w:r w:rsidRPr="00706689">
        <w:rPr>
          <w:sz w:val="24"/>
          <w:szCs w:val="24"/>
        </w:rPr>
        <w:t xml:space="preserve">строить рассуждения в форме связи простых суждений об объекте, его строении, свойствах и способах создания; </w:t>
      </w:r>
    </w:p>
    <w:p w:rsidR="00674E8B" w:rsidRPr="00706689" w:rsidRDefault="00674E8B" w:rsidP="00674E8B">
      <w:pPr>
        <w:pStyle w:val="body"/>
        <w:spacing w:line="276" w:lineRule="auto"/>
        <w:ind w:firstLine="709"/>
        <w:rPr>
          <w:sz w:val="24"/>
          <w:szCs w:val="24"/>
        </w:rPr>
      </w:pPr>
      <w:r w:rsidRPr="00706689">
        <w:rPr>
          <w:sz w:val="24"/>
          <w:szCs w:val="24"/>
        </w:rPr>
        <w:t xml:space="preserve">описывать предметы рукотворного мира, оценивать их достоинства; </w:t>
      </w:r>
    </w:p>
    <w:p w:rsidR="00674E8B" w:rsidRPr="00706689" w:rsidRDefault="00674E8B" w:rsidP="00674E8B">
      <w:pPr>
        <w:pStyle w:val="body"/>
        <w:spacing w:line="276" w:lineRule="auto"/>
        <w:ind w:firstLine="709"/>
        <w:rPr>
          <w:sz w:val="24"/>
          <w:szCs w:val="24"/>
        </w:rPr>
      </w:pPr>
      <w:r w:rsidRPr="00706689">
        <w:rPr>
          <w:sz w:val="24"/>
          <w:szCs w:val="24"/>
        </w:rPr>
        <w:t xml:space="preserve">формулировать собственное мнение, аргументировать выбор вариантов и способов выполнения задания. </w:t>
      </w:r>
    </w:p>
    <w:p w:rsidR="00674E8B" w:rsidRPr="00706689" w:rsidRDefault="00674E8B" w:rsidP="00674E8B">
      <w:pPr>
        <w:pStyle w:val="body"/>
        <w:spacing w:line="276" w:lineRule="auto"/>
        <w:ind w:firstLine="709"/>
        <w:rPr>
          <w:sz w:val="24"/>
          <w:szCs w:val="24"/>
        </w:rPr>
      </w:pPr>
      <w:r w:rsidRPr="00706689">
        <w:rPr>
          <w:sz w:val="24"/>
          <w:szCs w:val="24"/>
        </w:rPr>
        <w:t xml:space="preserve">8.5.4.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принимать и сохранять учебную задачу, осуществлять поиск средств для её решения; </w:t>
      </w:r>
    </w:p>
    <w:p w:rsidR="00674E8B" w:rsidRPr="00706689" w:rsidRDefault="00674E8B" w:rsidP="00674E8B">
      <w:pPr>
        <w:pStyle w:val="body"/>
        <w:spacing w:line="276" w:lineRule="auto"/>
        <w:ind w:firstLine="709"/>
        <w:rPr>
          <w:sz w:val="24"/>
          <w:szCs w:val="24"/>
        </w:rPr>
      </w:pPr>
      <w:r w:rsidRPr="00706689">
        <w:rPr>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действия контроля и оценки, выявлять ошибки и недочёты по результатам работы, устанавливать их причины и искать способы устранения;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волевую саморегуляцию при выполнении задания. </w:t>
      </w:r>
    </w:p>
    <w:p w:rsidR="00674E8B" w:rsidRPr="00706689" w:rsidRDefault="00674E8B" w:rsidP="00674E8B">
      <w:pPr>
        <w:pStyle w:val="body"/>
        <w:spacing w:line="276" w:lineRule="auto"/>
        <w:ind w:firstLine="709"/>
        <w:rPr>
          <w:sz w:val="24"/>
          <w:szCs w:val="24"/>
        </w:rPr>
      </w:pPr>
      <w:r w:rsidRPr="00706689">
        <w:rPr>
          <w:sz w:val="24"/>
          <w:szCs w:val="24"/>
        </w:rPr>
        <w:t xml:space="preserve">8.5.5. У обучающегося будут сформированы следующие умения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выбирать себе партнёров по совместной деятельности не только по симпатии, но и по деловым качествам; </w:t>
      </w:r>
    </w:p>
    <w:p w:rsidR="00674E8B" w:rsidRPr="00706689" w:rsidRDefault="00674E8B" w:rsidP="00674E8B">
      <w:pPr>
        <w:pStyle w:val="body"/>
        <w:spacing w:line="276" w:lineRule="auto"/>
        <w:ind w:firstLine="709"/>
        <w:rPr>
          <w:sz w:val="24"/>
          <w:szCs w:val="24"/>
        </w:rPr>
      </w:pPr>
      <w:r w:rsidRPr="00706689">
        <w:rPr>
          <w:sz w:val="24"/>
          <w:szCs w:val="24"/>
        </w:rPr>
        <w:t xml:space="preserve">справедливо распределять работу, договариваться, приходить к общему решению, отвечать за общий результат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роли лидера, подчинённого, соблюдать равноправие и дружелюбие;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взаимопомощь, проявлять ответственность при выполнении своей части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9. Содержание обучения в 4 классе. </w:t>
      </w:r>
    </w:p>
    <w:p w:rsidR="00674E8B" w:rsidRPr="00706689" w:rsidRDefault="00674E8B" w:rsidP="00674E8B">
      <w:pPr>
        <w:pStyle w:val="body"/>
        <w:spacing w:line="276" w:lineRule="auto"/>
        <w:ind w:firstLine="709"/>
        <w:rPr>
          <w:sz w:val="24"/>
          <w:szCs w:val="24"/>
        </w:rPr>
      </w:pPr>
      <w:r w:rsidRPr="00706689">
        <w:rPr>
          <w:sz w:val="24"/>
          <w:szCs w:val="24"/>
        </w:rPr>
        <w:t xml:space="preserve">9.1. Технологии, профессии и производства (12 ч). </w:t>
      </w:r>
    </w:p>
    <w:p w:rsidR="00674E8B" w:rsidRPr="00706689" w:rsidRDefault="00674E8B" w:rsidP="00674E8B">
      <w:pPr>
        <w:pStyle w:val="body"/>
        <w:spacing w:line="276" w:lineRule="auto"/>
        <w:ind w:firstLine="709"/>
        <w:rPr>
          <w:sz w:val="24"/>
          <w:szCs w:val="24"/>
        </w:rPr>
      </w:pPr>
      <w:r w:rsidRPr="00706689">
        <w:rPr>
          <w:sz w:val="24"/>
          <w:szCs w:val="24"/>
        </w:rPr>
        <w:t xml:space="preserve">9.1.1. 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9.1.2. Профессии, связанные с опасностями (пожарные, космонавты, химики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 </w:t>
      </w:r>
    </w:p>
    <w:p w:rsidR="00674E8B" w:rsidRPr="00706689" w:rsidRDefault="00674E8B" w:rsidP="00674E8B">
      <w:pPr>
        <w:pStyle w:val="body"/>
        <w:spacing w:line="276" w:lineRule="auto"/>
        <w:ind w:firstLine="709"/>
        <w:rPr>
          <w:sz w:val="24"/>
          <w:szCs w:val="24"/>
        </w:rPr>
      </w:pPr>
      <w:r w:rsidRPr="00706689">
        <w:rPr>
          <w:sz w:val="24"/>
          <w:szCs w:val="24"/>
        </w:rPr>
        <w:t xml:space="preserve">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 </w:t>
      </w:r>
    </w:p>
    <w:p w:rsidR="00674E8B" w:rsidRPr="00706689" w:rsidRDefault="00674E8B" w:rsidP="00674E8B">
      <w:pPr>
        <w:pStyle w:val="body"/>
        <w:spacing w:line="276" w:lineRule="auto"/>
        <w:ind w:firstLine="709"/>
        <w:rPr>
          <w:sz w:val="24"/>
          <w:szCs w:val="24"/>
        </w:rPr>
      </w:pPr>
      <w:r w:rsidRPr="00706689">
        <w:rPr>
          <w:sz w:val="24"/>
          <w:szCs w:val="24"/>
        </w:rPr>
        <w:t xml:space="preserve">9.1.5.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674E8B" w:rsidRPr="00706689" w:rsidRDefault="00674E8B" w:rsidP="00674E8B">
      <w:pPr>
        <w:pStyle w:val="body"/>
        <w:spacing w:line="276" w:lineRule="auto"/>
        <w:ind w:firstLine="709"/>
        <w:rPr>
          <w:sz w:val="24"/>
          <w:szCs w:val="24"/>
        </w:rPr>
      </w:pPr>
      <w:r w:rsidRPr="00706689">
        <w:rPr>
          <w:sz w:val="24"/>
          <w:szCs w:val="24"/>
        </w:rPr>
        <w:t xml:space="preserve">9.2. Технологии ручной обработки материалов (6 ч). </w:t>
      </w:r>
    </w:p>
    <w:p w:rsidR="00674E8B" w:rsidRPr="00706689" w:rsidRDefault="00674E8B" w:rsidP="00674E8B">
      <w:pPr>
        <w:pStyle w:val="body"/>
        <w:spacing w:line="276" w:lineRule="auto"/>
        <w:ind w:firstLine="709"/>
        <w:rPr>
          <w:sz w:val="24"/>
          <w:szCs w:val="24"/>
        </w:rPr>
      </w:pPr>
      <w:r w:rsidRPr="00706689">
        <w:rPr>
          <w:sz w:val="24"/>
          <w:szCs w:val="24"/>
        </w:rPr>
        <w:t xml:space="preserve">9.2.1. Синтетические материалы – ткани, полимеры (пластик, поролон). Их свойства. Создание синтетических материалов с заданными свойствами. </w:t>
      </w:r>
    </w:p>
    <w:p w:rsidR="00674E8B" w:rsidRPr="00706689" w:rsidRDefault="00674E8B" w:rsidP="00674E8B">
      <w:pPr>
        <w:pStyle w:val="body"/>
        <w:spacing w:line="276" w:lineRule="auto"/>
        <w:ind w:firstLine="709"/>
        <w:rPr>
          <w:sz w:val="24"/>
          <w:szCs w:val="24"/>
        </w:rPr>
      </w:pPr>
      <w:r w:rsidRPr="00706689">
        <w:rPr>
          <w:sz w:val="24"/>
          <w:szCs w:val="24"/>
        </w:rPr>
        <w:t xml:space="preserve">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 </w:t>
      </w:r>
    </w:p>
    <w:p w:rsidR="00674E8B" w:rsidRPr="00706689" w:rsidRDefault="00674E8B" w:rsidP="00674E8B">
      <w:pPr>
        <w:pStyle w:val="body"/>
        <w:spacing w:line="276" w:lineRule="auto"/>
        <w:ind w:firstLine="709"/>
        <w:rPr>
          <w:sz w:val="24"/>
          <w:szCs w:val="24"/>
        </w:rPr>
      </w:pPr>
      <w:r w:rsidRPr="00706689">
        <w:rPr>
          <w:sz w:val="24"/>
          <w:szCs w:val="24"/>
        </w:rPr>
        <w:t xml:space="preserve">9.2.3. 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w:t>
      </w:r>
    </w:p>
    <w:p w:rsidR="00674E8B" w:rsidRPr="00706689" w:rsidRDefault="00674E8B" w:rsidP="00674E8B">
      <w:pPr>
        <w:pStyle w:val="body"/>
        <w:spacing w:line="276" w:lineRule="auto"/>
        <w:ind w:firstLine="709"/>
        <w:rPr>
          <w:sz w:val="24"/>
          <w:szCs w:val="24"/>
        </w:rPr>
      </w:pPr>
      <w:r w:rsidRPr="00706689">
        <w:rPr>
          <w:sz w:val="24"/>
          <w:szCs w:val="24"/>
        </w:rPr>
        <w:t xml:space="preserve">9.2.4. Совершенствование умений выполнять разные способы разметки с помощью чертёжных инструментов. Освоение доступных художественных техник. </w:t>
      </w:r>
    </w:p>
    <w:p w:rsidR="00674E8B" w:rsidRPr="00706689" w:rsidRDefault="00674E8B" w:rsidP="00674E8B">
      <w:pPr>
        <w:pStyle w:val="body"/>
        <w:spacing w:line="276" w:lineRule="auto"/>
        <w:ind w:firstLine="709"/>
        <w:rPr>
          <w:sz w:val="24"/>
          <w:szCs w:val="24"/>
        </w:rPr>
      </w:pPr>
      <w:r w:rsidRPr="00706689">
        <w:rPr>
          <w:sz w:val="24"/>
          <w:szCs w:val="24"/>
        </w:rPr>
        <w:t xml:space="preserve">9.2.5. 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 </w:t>
      </w:r>
    </w:p>
    <w:p w:rsidR="00674E8B" w:rsidRPr="00706689" w:rsidRDefault="00674E8B" w:rsidP="00674E8B">
      <w:pPr>
        <w:pStyle w:val="body"/>
        <w:spacing w:line="276" w:lineRule="auto"/>
        <w:ind w:firstLine="709"/>
        <w:rPr>
          <w:sz w:val="24"/>
          <w:szCs w:val="24"/>
        </w:rPr>
      </w:pPr>
      <w:r w:rsidRPr="00706689">
        <w:rPr>
          <w:sz w:val="24"/>
          <w:szCs w:val="24"/>
        </w:rPr>
        <w:t xml:space="preserve">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674E8B" w:rsidRPr="00706689" w:rsidRDefault="00674E8B" w:rsidP="00674E8B">
      <w:pPr>
        <w:pStyle w:val="body"/>
        <w:spacing w:line="276" w:lineRule="auto"/>
        <w:ind w:firstLine="709"/>
        <w:rPr>
          <w:sz w:val="24"/>
          <w:szCs w:val="24"/>
        </w:rPr>
      </w:pPr>
      <w:r w:rsidRPr="00706689">
        <w:rPr>
          <w:sz w:val="24"/>
          <w:szCs w:val="24"/>
        </w:rPr>
        <w:t xml:space="preserve">9.2.7. Комбинированное использование разных материалов. </w:t>
      </w:r>
    </w:p>
    <w:p w:rsidR="00674E8B" w:rsidRPr="00706689" w:rsidRDefault="00674E8B" w:rsidP="00674E8B">
      <w:pPr>
        <w:pStyle w:val="body"/>
        <w:spacing w:line="276" w:lineRule="auto"/>
        <w:ind w:firstLine="709"/>
        <w:rPr>
          <w:sz w:val="24"/>
          <w:szCs w:val="24"/>
        </w:rPr>
      </w:pPr>
      <w:r w:rsidRPr="00706689">
        <w:rPr>
          <w:sz w:val="24"/>
          <w:szCs w:val="24"/>
        </w:rPr>
        <w:t xml:space="preserve">9.3. Конструирование и моделирование (10 ч). </w:t>
      </w:r>
    </w:p>
    <w:p w:rsidR="00674E8B" w:rsidRPr="00706689" w:rsidRDefault="00674E8B" w:rsidP="00674E8B">
      <w:pPr>
        <w:pStyle w:val="body"/>
        <w:spacing w:line="276" w:lineRule="auto"/>
        <w:ind w:firstLine="709"/>
        <w:rPr>
          <w:sz w:val="24"/>
          <w:szCs w:val="24"/>
        </w:rPr>
      </w:pPr>
      <w:r w:rsidRPr="00706689">
        <w:rPr>
          <w:sz w:val="24"/>
          <w:szCs w:val="24"/>
        </w:rPr>
        <w:t xml:space="preserve">9.3.1. Современные требования к техническим устройствам (экологичность, безопасность, эргономичность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674E8B" w:rsidRPr="00706689" w:rsidRDefault="00674E8B" w:rsidP="00674E8B">
      <w:pPr>
        <w:pStyle w:val="body"/>
        <w:spacing w:line="276" w:lineRule="auto"/>
        <w:ind w:firstLine="709"/>
        <w:rPr>
          <w:sz w:val="24"/>
          <w:szCs w:val="24"/>
        </w:rPr>
      </w:pPr>
      <w:r w:rsidRPr="00706689">
        <w:rPr>
          <w:sz w:val="24"/>
          <w:szCs w:val="24"/>
        </w:rPr>
        <w:t xml:space="preserve">9.3.3. 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 </w:t>
      </w:r>
    </w:p>
    <w:p w:rsidR="00674E8B" w:rsidRPr="00706689" w:rsidRDefault="00674E8B" w:rsidP="00674E8B">
      <w:pPr>
        <w:pStyle w:val="body"/>
        <w:spacing w:line="276" w:lineRule="auto"/>
        <w:ind w:firstLine="709"/>
        <w:rPr>
          <w:sz w:val="24"/>
          <w:szCs w:val="24"/>
        </w:rPr>
      </w:pPr>
      <w:r w:rsidRPr="00706689">
        <w:rPr>
          <w:sz w:val="24"/>
          <w:szCs w:val="24"/>
        </w:rPr>
        <w:t xml:space="preserve">9.4. Информационно-коммуникативные технологии (6 ч). </w:t>
      </w:r>
    </w:p>
    <w:p w:rsidR="00674E8B" w:rsidRPr="00706689" w:rsidRDefault="00674E8B" w:rsidP="00674E8B">
      <w:pPr>
        <w:pStyle w:val="body"/>
        <w:spacing w:line="276" w:lineRule="auto"/>
        <w:ind w:firstLine="709"/>
        <w:rPr>
          <w:sz w:val="24"/>
          <w:szCs w:val="24"/>
        </w:rPr>
      </w:pPr>
      <w:r w:rsidRPr="00706689">
        <w:rPr>
          <w:sz w:val="24"/>
          <w:szCs w:val="24"/>
        </w:rPr>
        <w:t xml:space="preserve">9.4.1. Работа с доступной информацией в Интернете45 </w:t>
      </w:r>
    </w:p>
    <w:p w:rsidR="00674E8B" w:rsidRPr="00706689" w:rsidRDefault="00674E8B" w:rsidP="00674E8B">
      <w:pPr>
        <w:pStyle w:val="body"/>
        <w:spacing w:line="276" w:lineRule="auto"/>
        <w:ind w:firstLine="709"/>
        <w:rPr>
          <w:sz w:val="24"/>
          <w:szCs w:val="24"/>
        </w:rPr>
      </w:pPr>
      <w:r w:rsidRPr="00706689">
        <w:rPr>
          <w:sz w:val="24"/>
          <w:szCs w:val="24"/>
        </w:rPr>
        <w:t xml:space="preserve">45 Практическая работа на персональном компьютере организуется в соответствии с материально-техническими возможностями образовательной организации. и на цифровых носителях информации. </w:t>
      </w:r>
    </w:p>
    <w:p w:rsidR="00674E8B" w:rsidRPr="00706689" w:rsidRDefault="00674E8B" w:rsidP="00674E8B">
      <w:pPr>
        <w:pStyle w:val="body"/>
        <w:spacing w:line="276" w:lineRule="auto"/>
        <w:ind w:firstLine="709"/>
        <w:rPr>
          <w:sz w:val="24"/>
          <w:szCs w:val="24"/>
        </w:rPr>
      </w:pPr>
      <w:r w:rsidRPr="00706689">
        <w:rPr>
          <w:sz w:val="24"/>
          <w:szCs w:val="24"/>
        </w:rPr>
        <w:t xml:space="preserve">9.4.2.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другое. Создание презентаций в программе PowerPoint или другой. </w:t>
      </w:r>
    </w:p>
    <w:p w:rsidR="00674E8B" w:rsidRPr="00706689" w:rsidRDefault="00674E8B" w:rsidP="00674E8B">
      <w:pPr>
        <w:pStyle w:val="body"/>
        <w:spacing w:line="276" w:lineRule="auto"/>
        <w:ind w:firstLine="709"/>
        <w:rPr>
          <w:sz w:val="24"/>
          <w:szCs w:val="24"/>
        </w:rPr>
      </w:pPr>
      <w:r w:rsidRPr="00706689">
        <w:rPr>
          <w:sz w:val="24"/>
          <w:szCs w:val="24"/>
        </w:rPr>
        <w:t xml:space="preserve">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конструкции предложенных образцов изделий; </w:t>
      </w:r>
    </w:p>
    <w:p w:rsidR="00674E8B" w:rsidRPr="00706689" w:rsidRDefault="00674E8B" w:rsidP="00674E8B">
      <w:pPr>
        <w:pStyle w:val="body"/>
        <w:spacing w:line="276" w:lineRule="auto"/>
        <w:ind w:firstLine="709"/>
        <w:rPr>
          <w:sz w:val="24"/>
          <w:szCs w:val="24"/>
        </w:rPr>
      </w:pPr>
      <w:r w:rsidRPr="00706689">
        <w:rPr>
          <w:sz w:val="24"/>
          <w:szCs w:val="24"/>
        </w:rPr>
        <w:t xml:space="preserve">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 </w:t>
      </w:r>
    </w:p>
    <w:p w:rsidR="00674E8B" w:rsidRPr="00706689" w:rsidRDefault="00674E8B" w:rsidP="00674E8B">
      <w:pPr>
        <w:pStyle w:val="body"/>
        <w:spacing w:line="276" w:lineRule="auto"/>
        <w:ind w:firstLine="709"/>
        <w:rPr>
          <w:sz w:val="24"/>
          <w:szCs w:val="24"/>
        </w:rPr>
      </w:pPr>
      <w:r w:rsidRPr="00706689">
        <w:rPr>
          <w:sz w:val="24"/>
          <w:szCs w:val="24"/>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решать простые задачи на преобразование конструкции;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работу в соответствии с инструкцией, устной или письменной; </w:t>
      </w:r>
    </w:p>
    <w:p w:rsidR="00674E8B" w:rsidRPr="00706689" w:rsidRDefault="00674E8B" w:rsidP="00674E8B">
      <w:pPr>
        <w:pStyle w:val="body"/>
        <w:spacing w:line="276" w:lineRule="auto"/>
        <w:ind w:firstLine="709"/>
        <w:rPr>
          <w:sz w:val="24"/>
          <w:szCs w:val="24"/>
        </w:rPr>
      </w:pPr>
      <w:r w:rsidRPr="00706689">
        <w:rPr>
          <w:sz w:val="24"/>
          <w:szCs w:val="24"/>
        </w:rPr>
        <w:t xml:space="preserve">соотносить результат работы с заданным алгоритмом, проверять изделия в действии, вносить необходимые дополнения и изменения; </w:t>
      </w:r>
    </w:p>
    <w:p w:rsidR="00674E8B" w:rsidRPr="00706689" w:rsidRDefault="00674E8B" w:rsidP="00674E8B">
      <w:pPr>
        <w:pStyle w:val="body"/>
        <w:spacing w:line="276" w:lineRule="auto"/>
        <w:ind w:firstLine="709"/>
        <w:rPr>
          <w:sz w:val="24"/>
          <w:szCs w:val="24"/>
        </w:rPr>
      </w:pPr>
      <w:r w:rsidRPr="00706689">
        <w:rPr>
          <w:sz w:val="24"/>
          <w:szCs w:val="24"/>
        </w:rP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действия анализа и синтеза, сравнения, классификации предметов (изделий) с учётом указанных критериев;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устройство простых изделий по образцу, рисунку, выделять основные и второстепенные составляющие конструкции. </w:t>
      </w:r>
    </w:p>
    <w:p w:rsidR="00674E8B" w:rsidRPr="00706689" w:rsidRDefault="00674E8B" w:rsidP="00674E8B">
      <w:pPr>
        <w:pStyle w:val="body"/>
        <w:spacing w:line="276" w:lineRule="auto"/>
        <w:ind w:firstLine="709"/>
        <w:rPr>
          <w:sz w:val="24"/>
          <w:szCs w:val="24"/>
        </w:rPr>
      </w:pPr>
      <w:r w:rsidRPr="00706689">
        <w:rPr>
          <w:sz w:val="24"/>
          <w:szCs w:val="24"/>
        </w:rPr>
        <w:t xml:space="preserve">9.5.2.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674E8B" w:rsidRPr="00706689" w:rsidRDefault="00674E8B" w:rsidP="00674E8B">
      <w:pPr>
        <w:pStyle w:val="body"/>
        <w:spacing w:line="276" w:lineRule="auto"/>
        <w:ind w:firstLine="709"/>
        <w:rPr>
          <w:sz w:val="24"/>
          <w:szCs w:val="24"/>
        </w:rPr>
      </w:pPr>
      <w:r w:rsidRPr="00706689">
        <w:rPr>
          <w:sz w:val="24"/>
          <w:szCs w:val="24"/>
        </w:rPr>
        <w:t xml:space="preserve">на основе анализа информации производить выбор наиболее эффективных способов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поиск дополнительной информации по тематике творческих и проектных работ;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рисунки из ресурса компьютера в оформлении изделий и другое;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674E8B" w:rsidRPr="00706689" w:rsidRDefault="00674E8B" w:rsidP="00674E8B">
      <w:pPr>
        <w:pStyle w:val="body"/>
        <w:spacing w:line="276" w:lineRule="auto"/>
        <w:ind w:firstLine="709"/>
        <w:rPr>
          <w:sz w:val="24"/>
          <w:szCs w:val="24"/>
        </w:rPr>
      </w:pPr>
      <w:r w:rsidRPr="00706689">
        <w:rPr>
          <w:sz w:val="24"/>
          <w:szCs w:val="24"/>
        </w:rPr>
        <w:t xml:space="preserve">9.5.3. У обучающегося будут сформированы следующие умения общения как часть коммуникативных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соблюдать правила участия в диалоге: ставить вопросы, аргументировать и доказывать свою точку зрения, уважительно относиться к чужому мнению; </w:t>
      </w:r>
    </w:p>
    <w:p w:rsidR="00674E8B" w:rsidRPr="00706689" w:rsidRDefault="00674E8B" w:rsidP="00674E8B">
      <w:pPr>
        <w:pStyle w:val="body"/>
        <w:spacing w:line="276" w:lineRule="auto"/>
        <w:ind w:firstLine="709"/>
        <w:rPr>
          <w:sz w:val="24"/>
          <w:szCs w:val="24"/>
        </w:rPr>
      </w:pPr>
      <w:r w:rsidRPr="00706689">
        <w:rPr>
          <w:sz w:val="24"/>
          <w:szCs w:val="24"/>
        </w:rPr>
        <w:t xml:space="preserve">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 </w:t>
      </w:r>
    </w:p>
    <w:p w:rsidR="00674E8B" w:rsidRPr="00706689" w:rsidRDefault="00674E8B" w:rsidP="00674E8B">
      <w:pPr>
        <w:pStyle w:val="body"/>
        <w:spacing w:line="276" w:lineRule="auto"/>
        <w:ind w:firstLine="709"/>
        <w:rPr>
          <w:sz w:val="24"/>
          <w:szCs w:val="24"/>
        </w:rPr>
      </w:pPr>
      <w:r w:rsidRPr="00706689">
        <w:rPr>
          <w:sz w:val="24"/>
          <w:szCs w:val="24"/>
        </w:rPr>
        <w:t xml:space="preserve">создавать тексты-рассуждения: раскрывать последовательность операций при работе с разными материалами; </w:t>
      </w:r>
    </w:p>
    <w:p w:rsidR="00674E8B" w:rsidRPr="00706689" w:rsidRDefault="00674E8B" w:rsidP="00674E8B">
      <w:pPr>
        <w:pStyle w:val="body"/>
        <w:spacing w:line="276" w:lineRule="auto"/>
        <w:ind w:firstLine="709"/>
        <w:rPr>
          <w:sz w:val="24"/>
          <w:szCs w:val="24"/>
        </w:rPr>
      </w:pPr>
      <w:r w:rsidRPr="00706689">
        <w:rPr>
          <w:sz w:val="24"/>
          <w:szCs w:val="24"/>
        </w:rPr>
        <w:t xml:space="preserve">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p>
    <w:p w:rsidR="00674E8B" w:rsidRPr="00706689" w:rsidRDefault="00674E8B" w:rsidP="00674E8B">
      <w:pPr>
        <w:pStyle w:val="body"/>
        <w:spacing w:line="276" w:lineRule="auto"/>
        <w:ind w:firstLine="709"/>
        <w:rPr>
          <w:sz w:val="24"/>
          <w:szCs w:val="24"/>
        </w:rPr>
      </w:pPr>
      <w:r w:rsidRPr="00706689">
        <w:rPr>
          <w:sz w:val="24"/>
          <w:szCs w:val="24"/>
        </w:rPr>
        <w:t xml:space="preserve">9.5.4.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и принимать учебную задачу, самостоятельно определять цели учебно-познавательной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планировать практическую работу в соответствии с поставленной целью и выполнять её в соответствии с планом; </w:t>
      </w:r>
    </w:p>
    <w:p w:rsidR="00674E8B" w:rsidRPr="00706689" w:rsidRDefault="00674E8B" w:rsidP="00674E8B">
      <w:pPr>
        <w:pStyle w:val="body"/>
        <w:spacing w:line="276" w:lineRule="auto"/>
        <w:ind w:firstLine="709"/>
        <w:rPr>
          <w:sz w:val="24"/>
          <w:szCs w:val="24"/>
        </w:rPr>
      </w:pPr>
      <w:r w:rsidRPr="00706689">
        <w:rPr>
          <w:sz w:val="24"/>
          <w:szCs w:val="24"/>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действия контроля (самоконтроля) и оценки, процесса и результата деятельности, при необходимости вносить коррективы в выполняемые действия;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волевую саморегуляцию при выполнении задания. </w:t>
      </w:r>
    </w:p>
    <w:p w:rsidR="00674E8B" w:rsidRPr="00706689" w:rsidRDefault="00674E8B" w:rsidP="00674E8B">
      <w:pPr>
        <w:pStyle w:val="body"/>
        <w:spacing w:line="276" w:lineRule="auto"/>
        <w:ind w:firstLine="709"/>
        <w:rPr>
          <w:sz w:val="24"/>
          <w:szCs w:val="24"/>
        </w:rPr>
      </w:pPr>
      <w:r w:rsidRPr="00706689">
        <w:rPr>
          <w:sz w:val="24"/>
          <w:szCs w:val="24"/>
        </w:rPr>
        <w:t xml:space="preserve">9.5.5. У обучающегося будут сформированы следующие умения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интерес к деятельности своих товарищей и результатам их работы, в доброжелательной форме комментировать и оценивать их достижения; </w:t>
      </w:r>
    </w:p>
    <w:p w:rsidR="00674E8B" w:rsidRPr="00706689" w:rsidRDefault="00674E8B" w:rsidP="00674E8B">
      <w:pPr>
        <w:pStyle w:val="body"/>
        <w:spacing w:line="276" w:lineRule="auto"/>
        <w:ind w:firstLine="709"/>
        <w:rPr>
          <w:sz w:val="24"/>
          <w:szCs w:val="24"/>
        </w:rPr>
      </w:pPr>
      <w:r w:rsidRPr="00706689">
        <w:rPr>
          <w:sz w:val="24"/>
          <w:szCs w:val="24"/>
        </w:rPr>
        <w:t xml:space="preserve">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 </w:t>
      </w:r>
    </w:p>
    <w:p w:rsidR="00674E8B" w:rsidRPr="00706689" w:rsidRDefault="00674E8B" w:rsidP="00674E8B">
      <w:pPr>
        <w:pStyle w:val="body"/>
        <w:spacing w:line="276" w:lineRule="auto"/>
        <w:ind w:firstLine="709"/>
        <w:rPr>
          <w:sz w:val="24"/>
          <w:szCs w:val="24"/>
        </w:rPr>
      </w:pPr>
      <w:r w:rsidRPr="00706689">
        <w:rPr>
          <w:sz w:val="24"/>
          <w:szCs w:val="24"/>
        </w:rPr>
        <w:t xml:space="preserve">10. Планируемые результаты освоения программы по технологии на уровне начального общего образования. </w:t>
      </w:r>
    </w:p>
    <w:p w:rsidR="00674E8B" w:rsidRPr="00706689" w:rsidRDefault="00674E8B" w:rsidP="00674E8B">
      <w:pPr>
        <w:pStyle w:val="body"/>
        <w:spacing w:line="276" w:lineRule="auto"/>
        <w:ind w:firstLine="709"/>
        <w:rPr>
          <w:sz w:val="24"/>
          <w:szCs w:val="24"/>
        </w:rPr>
      </w:pPr>
      <w:r w:rsidRPr="00706689">
        <w:rPr>
          <w:sz w:val="24"/>
          <w:szCs w:val="24"/>
        </w:rPr>
        <w:t xml:space="preserve">10.1. 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706689" w:rsidRDefault="00674E8B" w:rsidP="00674E8B">
      <w:pPr>
        <w:pStyle w:val="body"/>
        <w:spacing w:line="276" w:lineRule="auto"/>
        <w:ind w:firstLine="709"/>
        <w:rPr>
          <w:sz w:val="24"/>
          <w:szCs w:val="24"/>
        </w:rPr>
      </w:pPr>
      <w:r w:rsidRPr="00706689">
        <w:rPr>
          <w:sz w:val="24"/>
          <w:szCs w:val="24"/>
        </w:rPr>
        <w:t xml:space="preserve">В результате изучения технологии на уровне начального общего образования у обучающегося будут сформированы следующие личностные результаты: </w:t>
      </w:r>
    </w:p>
    <w:p w:rsidR="00674E8B" w:rsidRPr="00706689" w:rsidRDefault="00674E8B" w:rsidP="00674E8B">
      <w:pPr>
        <w:pStyle w:val="body"/>
        <w:spacing w:line="276" w:lineRule="auto"/>
        <w:ind w:firstLine="709"/>
        <w:rPr>
          <w:sz w:val="24"/>
          <w:szCs w:val="24"/>
        </w:rPr>
      </w:pPr>
      <w:r w:rsidRPr="00706689">
        <w:rPr>
          <w:sz w:val="24"/>
          <w:szCs w:val="24"/>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674E8B" w:rsidRPr="00706689" w:rsidRDefault="00674E8B" w:rsidP="00674E8B">
      <w:pPr>
        <w:pStyle w:val="body"/>
        <w:spacing w:line="276" w:lineRule="auto"/>
        <w:ind w:firstLine="709"/>
        <w:rPr>
          <w:sz w:val="24"/>
          <w:szCs w:val="24"/>
        </w:rPr>
      </w:pPr>
      <w:r w:rsidRPr="00706689">
        <w:rPr>
          <w:sz w:val="24"/>
          <w:szCs w:val="24"/>
        </w:rPr>
        <w:t xml:space="preserve">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 </w:t>
      </w:r>
    </w:p>
    <w:p w:rsidR="00674E8B" w:rsidRPr="00706689" w:rsidRDefault="00674E8B" w:rsidP="00674E8B">
      <w:pPr>
        <w:pStyle w:val="body"/>
        <w:spacing w:line="276" w:lineRule="auto"/>
        <w:ind w:firstLine="709"/>
        <w:rPr>
          <w:sz w:val="24"/>
          <w:szCs w:val="24"/>
        </w:rPr>
      </w:pPr>
      <w:r w:rsidRPr="00706689">
        <w:rPr>
          <w:sz w:val="24"/>
          <w:szCs w:val="24"/>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674E8B" w:rsidRPr="00706689" w:rsidRDefault="00674E8B" w:rsidP="00674E8B">
      <w:pPr>
        <w:pStyle w:val="body"/>
        <w:spacing w:line="276" w:lineRule="auto"/>
        <w:ind w:firstLine="709"/>
        <w:rPr>
          <w:sz w:val="24"/>
          <w:szCs w:val="24"/>
        </w:rPr>
      </w:pPr>
      <w:r w:rsidRPr="00706689">
        <w:rPr>
          <w:sz w:val="24"/>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674E8B" w:rsidRPr="00706689" w:rsidRDefault="00674E8B" w:rsidP="00674E8B">
      <w:pPr>
        <w:pStyle w:val="body"/>
        <w:spacing w:line="276" w:lineRule="auto"/>
        <w:ind w:firstLine="709"/>
        <w:rPr>
          <w:sz w:val="24"/>
          <w:szCs w:val="24"/>
        </w:rPr>
      </w:pPr>
      <w:r w:rsidRPr="00706689">
        <w:rPr>
          <w:sz w:val="24"/>
          <w:szCs w:val="24"/>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 </w:t>
      </w:r>
    </w:p>
    <w:p w:rsidR="00674E8B" w:rsidRPr="00706689" w:rsidRDefault="00674E8B" w:rsidP="00674E8B">
      <w:pPr>
        <w:pStyle w:val="body"/>
        <w:spacing w:line="276" w:lineRule="auto"/>
        <w:ind w:firstLine="709"/>
        <w:rPr>
          <w:sz w:val="24"/>
          <w:szCs w:val="24"/>
        </w:rPr>
      </w:pPr>
      <w:r w:rsidRPr="00706689">
        <w:rPr>
          <w:sz w:val="24"/>
          <w:szCs w:val="24"/>
        </w:rPr>
        <w:t xml:space="preserve">готовность вступать в сотрудничество с другими людьми с учётом этики общения, проявление толерантности и доброжелательности.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706689" w:rsidRDefault="00674E8B" w:rsidP="00674E8B">
      <w:pPr>
        <w:pStyle w:val="body"/>
        <w:spacing w:line="276" w:lineRule="auto"/>
        <w:ind w:firstLine="709"/>
        <w:rPr>
          <w:sz w:val="24"/>
          <w:szCs w:val="24"/>
        </w:rPr>
      </w:pPr>
      <w:r w:rsidRPr="00706689">
        <w:rPr>
          <w:sz w:val="24"/>
          <w:szCs w:val="24"/>
        </w:rPr>
        <w:t xml:space="preserve">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анализ объектов и изделий с выделением существенных и несущественных признаков; </w:t>
      </w:r>
    </w:p>
    <w:p w:rsidR="00674E8B" w:rsidRPr="00706689" w:rsidRDefault="00674E8B" w:rsidP="00674E8B">
      <w:pPr>
        <w:pStyle w:val="body"/>
        <w:spacing w:line="276" w:lineRule="auto"/>
        <w:ind w:firstLine="709"/>
        <w:rPr>
          <w:sz w:val="24"/>
          <w:szCs w:val="24"/>
        </w:rPr>
      </w:pPr>
      <w:r w:rsidRPr="00706689">
        <w:rPr>
          <w:sz w:val="24"/>
          <w:szCs w:val="24"/>
        </w:rPr>
        <w:t xml:space="preserve">сравнивать группы объектов (изделий), выделять в них общее и различия; </w:t>
      </w:r>
    </w:p>
    <w:p w:rsidR="00674E8B" w:rsidRPr="00706689" w:rsidRDefault="00674E8B" w:rsidP="00674E8B">
      <w:pPr>
        <w:pStyle w:val="body"/>
        <w:spacing w:line="276" w:lineRule="auto"/>
        <w:ind w:firstLine="709"/>
        <w:rPr>
          <w:sz w:val="24"/>
          <w:szCs w:val="24"/>
        </w:rPr>
      </w:pPr>
      <w:r w:rsidRPr="00706689">
        <w:rPr>
          <w:sz w:val="24"/>
          <w:szCs w:val="24"/>
        </w:rPr>
        <w:t xml:space="preserve">делать обобщения (технико-технологического и декоративно-художественного характера) по изучаемой тематике;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схемы, модели и простейшие чертежи в собственной практической творческой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10.2.2. У обучающегося будут сформированы следующие умения работать с информацией как часть познавательных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674E8B" w:rsidRPr="00706689" w:rsidRDefault="00674E8B" w:rsidP="00674E8B">
      <w:pPr>
        <w:pStyle w:val="body"/>
        <w:spacing w:line="276" w:lineRule="auto"/>
        <w:ind w:firstLine="709"/>
        <w:rPr>
          <w:sz w:val="24"/>
          <w:szCs w:val="24"/>
        </w:rPr>
      </w:pPr>
      <w:r w:rsidRPr="00706689">
        <w:rPr>
          <w:sz w:val="24"/>
          <w:szCs w:val="24"/>
        </w:rPr>
        <w:t xml:space="preserve">следовать при выполнении работы инструкциям учителя или представленным в других информационных источниках. </w:t>
      </w:r>
    </w:p>
    <w:p w:rsidR="00674E8B" w:rsidRPr="00706689" w:rsidRDefault="00674E8B" w:rsidP="00674E8B">
      <w:pPr>
        <w:pStyle w:val="body"/>
        <w:spacing w:line="276" w:lineRule="auto"/>
        <w:ind w:firstLine="709"/>
        <w:rPr>
          <w:sz w:val="24"/>
          <w:szCs w:val="24"/>
        </w:rPr>
      </w:pPr>
      <w:r w:rsidRPr="00706689">
        <w:rPr>
          <w:sz w:val="24"/>
          <w:szCs w:val="24"/>
        </w:rPr>
        <w:t xml:space="preserve">10.2.3. У обучающегося будут сформированы следующие умения общения как часть коммуникативных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674E8B" w:rsidRPr="00706689" w:rsidRDefault="00674E8B" w:rsidP="00674E8B">
      <w:pPr>
        <w:pStyle w:val="body"/>
        <w:spacing w:line="276" w:lineRule="auto"/>
        <w:ind w:firstLine="709"/>
        <w:rPr>
          <w:sz w:val="24"/>
          <w:szCs w:val="24"/>
        </w:rPr>
      </w:pPr>
      <w:r w:rsidRPr="00706689">
        <w:rPr>
          <w:sz w:val="24"/>
          <w:szCs w:val="24"/>
        </w:rPr>
        <w:t xml:space="preserve">создавать тексты-описания на основе наблюдений (рассматривания) изделий декоративно-прикладного искусства народов России; </w:t>
      </w:r>
    </w:p>
    <w:p w:rsidR="00674E8B" w:rsidRPr="00706689" w:rsidRDefault="00674E8B" w:rsidP="00674E8B">
      <w:pPr>
        <w:pStyle w:val="body"/>
        <w:spacing w:line="276" w:lineRule="auto"/>
        <w:ind w:firstLine="709"/>
        <w:rPr>
          <w:sz w:val="24"/>
          <w:szCs w:val="24"/>
        </w:rPr>
      </w:pPr>
      <w:r w:rsidRPr="00706689">
        <w:rPr>
          <w:sz w:val="24"/>
          <w:szCs w:val="24"/>
        </w:rPr>
        <w:t xml:space="preserve">строить рассуждения о связях природного и предметного мира, простые суждения (небольшие тексты) об объекте, его строении, свойствах и способах создания; </w:t>
      </w:r>
    </w:p>
    <w:p w:rsidR="00674E8B" w:rsidRPr="00706689" w:rsidRDefault="00674E8B" w:rsidP="00674E8B">
      <w:pPr>
        <w:pStyle w:val="body"/>
        <w:spacing w:line="276" w:lineRule="auto"/>
        <w:ind w:firstLine="709"/>
        <w:rPr>
          <w:sz w:val="24"/>
          <w:szCs w:val="24"/>
        </w:rPr>
      </w:pPr>
      <w:r w:rsidRPr="00706689">
        <w:rPr>
          <w:sz w:val="24"/>
          <w:szCs w:val="24"/>
        </w:rPr>
        <w:t xml:space="preserve">объяснять последовательность совершаемых действий при создании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10.2.4. 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706689" w:rsidRDefault="00674E8B" w:rsidP="00674E8B">
      <w:pPr>
        <w:pStyle w:val="body"/>
        <w:spacing w:line="276" w:lineRule="auto"/>
        <w:ind w:firstLine="709"/>
        <w:rPr>
          <w:sz w:val="24"/>
          <w:szCs w:val="24"/>
        </w:rPr>
      </w:pPr>
      <w:r w:rsidRPr="00706689">
        <w:rPr>
          <w:sz w:val="24"/>
          <w:szCs w:val="24"/>
        </w:rPr>
        <w:t xml:space="preserve">рационально организовывать свою работу (подготовка рабочего места, поддержание и наведение порядка, уборка после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правила безопасности труда при выполнении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планировать работу, соотносить свои действия с поставленной целью; </w:t>
      </w:r>
    </w:p>
    <w:p w:rsidR="00674E8B" w:rsidRPr="00706689" w:rsidRDefault="00674E8B" w:rsidP="00674E8B">
      <w:pPr>
        <w:pStyle w:val="body"/>
        <w:spacing w:line="276" w:lineRule="auto"/>
        <w:ind w:firstLine="709"/>
        <w:rPr>
          <w:sz w:val="24"/>
          <w:szCs w:val="24"/>
        </w:rPr>
      </w:pPr>
      <w:r w:rsidRPr="00706689">
        <w:rPr>
          <w:sz w:val="24"/>
          <w:szCs w:val="24"/>
        </w:rPr>
        <w:t xml:space="preserve">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волевую саморегуляцию при выполнении работы. </w:t>
      </w:r>
    </w:p>
    <w:p w:rsidR="00674E8B" w:rsidRPr="00706689" w:rsidRDefault="00674E8B" w:rsidP="00674E8B">
      <w:pPr>
        <w:pStyle w:val="body"/>
        <w:spacing w:line="276" w:lineRule="auto"/>
        <w:ind w:firstLine="709"/>
        <w:rPr>
          <w:sz w:val="24"/>
          <w:szCs w:val="24"/>
        </w:rPr>
      </w:pPr>
      <w:r w:rsidRPr="00706689">
        <w:rPr>
          <w:sz w:val="24"/>
          <w:szCs w:val="24"/>
        </w:rPr>
        <w:t xml:space="preserve">10.2.5. У обучающегося будут сформированы следующие умения совместной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 </w:t>
      </w:r>
    </w:p>
    <w:p w:rsidR="00674E8B" w:rsidRPr="00706689" w:rsidRDefault="00674E8B" w:rsidP="00674E8B">
      <w:pPr>
        <w:pStyle w:val="body"/>
        <w:spacing w:line="276" w:lineRule="auto"/>
        <w:ind w:firstLine="709"/>
        <w:rPr>
          <w:sz w:val="24"/>
          <w:szCs w:val="24"/>
        </w:rPr>
      </w:pPr>
      <w:r w:rsidRPr="00706689">
        <w:rPr>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10.3. К концу обучения в 1 классе обучающийся получит следующие предметные результаты по отдельным темам программы по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674E8B" w:rsidRPr="00706689" w:rsidRDefault="00674E8B" w:rsidP="00674E8B">
      <w:pPr>
        <w:pStyle w:val="body"/>
        <w:spacing w:line="276" w:lineRule="auto"/>
        <w:ind w:firstLine="709"/>
        <w:rPr>
          <w:sz w:val="24"/>
          <w:szCs w:val="24"/>
        </w:rPr>
      </w:pPr>
      <w:r w:rsidRPr="00706689">
        <w:rPr>
          <w:sz w:val="24"/>
          <w:szCs w:val="24"/>
        </w:rPr>
        <w:t xml:space="preserve">применять правила безопасной работы ножницами, иглой и аккуратной работы с клеем; </w:t>
      </w:r>
    </w:p>
    <w:p w:rsidR="00674E8B" w:rsidRPr="00706689" w:rsidRDefault="00674E8B" w:rsidP="00674E8B">
      <w:pPr>
        <w:pStyle w:val="body"/>
        <w:spacing w:line="276" w:lineRule="auto"/>
        <w:ind w:firstLine="709"/>
        <w:rPr>
          <w:sz w:val="24"/>
          <w:szCs w:val="24"/>
        </w:rPr>
      </w:pPr>
      <w:r w:rsidRPr="00706689">
        <w:rPr>
          <w:sz w:val="24"/>
          <w:szCs w:val="24"/>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674E8B" w:rsidRPr="00706689" w:rsidRDefault="00674E8B" w:rsidP="00674E8B">
      <w:pPr>
        <w:pStyle w:val="body"/>
        <w:spacing w:line="276" w:lineRule="auto"/>
        <w:ind w:firstLine="709"/>
        <w:rPr>
          <w:sz w:val="24"/>
          <w:szCs w:val="24"/>
        </w:rPr>
      </w:pPr>
      <w:r w:rsidRPr="00706689">
        <w:rPr>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 </w:t>
      </w:r>
    </w:p>
    <w:p w:rsidR="00674E8B" w:rsidRPr="00706689" w:rsidRDefault="00674E8B" w:rsidP="00674E8B">
      <w:pPr>
        <w:pStyle w:val="body"/>
        <w:spacing w:line="276" w:lineRule="auto"/>
        <w:ind w:firstLine="709"/>
        <w:rPr>
          <w:sz w:val="24"/>
          <w:szCs w:val="24"/>
        </w:rPr>
      </w:pPr>
      <w:r w:rsidRPr="00706689">
        <w:rPr>
          <w:sz w:val="24"/>
          <w:szCs w:val="24"/>
        </w:rPr>
        <w:t xml:space="preserve">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 </w:t>
      </w:r>
    </w:p>
    <w:p w:rsidR="00674E8B" w:rsidRPr="00706689" w:rsidRDefault="00674E8B" w:rsidP="00674E8B">
      <w:pPr>
        <w:pStyle w:val="body"/>
        <w:spacing w:line="276" w:lineRule="auto"/>
        <w:ind w:firstLine="709"/>
        <w:rPr>
          <w:sz w:val="24"/>
          <w:szCs w:val="24"/>
        </w:rPr>
      </w:pPr>
      <w:r w:rsidRPr="00706689">
        <w:rPr>
          <w:sz w:val="24"/>
          <w:szCs w:val="24"/>
        </w:rPr>
        <w:t xml:space="preserve">ориентироваться в наименованиях основных технологических операций: разметка деталей, выделение деталей, сборка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разметку деталей сгибанием, по шаблону, на глаз, от руки, выделение деталей способами обрывания, вырезания и другое, сборку изделий с помощью клея, ниток и другое; </w:t>
      </w:r>
    </w:p>
    <w:p w:rsidR="00674E8B" w:rsidRPr="00706689" w:rsidRDefault="00674E8B" w:rsidP="00674E8B">
      <w:pPr>
        <w:pStyle w:val="body"/>
        <w:spacing w:line="276" w:lineRule="auto"/>
        <w:ind w:firstLine="709"/>
        <w:rPr>
          <w:sz w:val="24"/>
          <w:szCs w:val="24"/>
        </w:rPr>
      </w:pPr>
      <w:r w:rsidRPr="00706689">
        <w:rPr>
          <w:sz w:val="24"/>
          <w:szCs w:val="24"/>
        </w:rPr>
        <w:t xml:space="preserve">оформлять изделия строчкой прямого стежка;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смысл понятий «изделие», «деталь изделия», «образец», «заготовка», «материал», «инструмент», «приспособление», «конструирование», «аппликация»;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задания с опорой на готовый план; </w:t>
      </w:r>
    </w:p>
    <w:p w:rsidR="00674E8B" w:rsidRPr="00706689" w:rsidRDefault="00674E8B" w:rsidP="00674E8B">
      <w:pPr>
        <w:pStyle w:val="body"/>
        <w:spacing w:line="276" w:lineRule="auto"/>
        <w:ind w:firstLine="709"/>
        <w:rPr>
          <w:sz w:val="24"/>
          <w:szCs w:val="24"/>
        </w:rPr>
      </w:pPr>
      <w:r w:rsidRPr="00706689">
        <w:rPr>
          <w:sz w:val="24"/>
          <w:szCs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674E8B" w:rsidRPr="00706689" w:rsidRDefault="00674E8B" w:rsidP="00674E8B">
      <w:pPr>
        <w:pStyle w:val="body"/>
        <w:spacing w:line="276" w:lineRule="auto"/>
        <w:ind w:firstLine="709"/>
        <w:rPr>
          <w:sz w:val="24"/>
          <w:szCs w:val="24"/>
        </w:rPr>
      </w:pPr>
      <w:r w:rsidRPr="00706689">
        <w:rPr>
          <w:sz w:val="24"/>
          <w:szCs w:val="24"/>
        </w:rPr>
        <w:t xml:space="preserve">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w:t>
      </w:r>
    </w:p>
    <w:p w:rsidR="00674E8B" w:rsidRPr="00706689" w:rsidRDefault="00674E8B" w:rsidP="00674E8B">
      <w:pPr>
        <w:pStyle w:val="body"/>
        <w:spacing w:line="276" w:lineRule="auto"/>
        <w:ind w:firstLine="709"/>
        <w:rPr>
          <w:sz w:val="24"/>
          <w:szCs w:val="24"/>
        </w:rPr>
      </w:pPr>
      <w:r w:rsidRPr="00706689">
        <w:rPr>
          <w:sz w:val="24"/>
          <w:szCs w:val="24"/>
        </w:rPr>
        <w:t xml:space="preserve">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называть ручные инструменты (ножницы, игла, линейка) и приспособления (шаблон, стека, булавки и другие), безопасно хранить и работать ими; </w:t>
      </w:r>
    </w:p>
    <w:p w:rsidR="00674E8B" w:rsidRPr="00706689" w:rsidRDefault="00674E8B" w:rsidP="00674E8B">
      <w:pPr>
        <w:pStyle w:val="body"/>
        <w:spacing w:line="276" w:lineRule="auto"/>
        <w:ind w:firstLine="709"/>
        <w:rPr>
          <w:sz w:val="24"/>
          <w:szCs w:val="24"/>
        </w:rPr>
      </w:pPr>
      <w:r w:rsidRPr="00706689">
        <w:rPr>
          <w:sz w:val="24"/>
          <w:szCs w:val="24"/>
        </w:rPr>
        <w:t xml:space="preserve">различать материалы и инструменты по их назначению; </w:t>
      </w:r>
    </w:p>
    <w:p w:rsidR="00674E8B" w:rsidRPr="00706689" w:rsidRDefault="00674E8B" w:rsidP="00674E8B">
      <w:pPr>
        <w:pStyle w:val="body"/>
        <w:spacing w:line="276" w:lineRule="auto"/>
        <w:ind w:firstLine="709"/>
        <w:rPr>
          <w:sz w:val="24"/>
          <w:szCs w:val="24"/>
        </w:rPr>
      </w:pPr>
      <w:r w:rsidRPr="00706689">
        <w:rPr>
          <w:sz w:val="24"/>
          <w:szCs w:val="24"/>
        </w:rPr>
        <w:t xml:space="preserve">называть и выполнять последовательность изготовления несложных изделий: разметка, резание, сборка, отделка; </w:t>
      </w:r>
    </w:p>
    <w:p w:rsidR="00674E8B" w:rsidRPr="00706689" w:rsidRDefault="00674E8B" w:rsidP="00674E8B">
      <w:pPr>
        <w:pStyle w:val="body"/>
        <w:spacing w:line="276" w:lineRule="auto"/>
        <w:ind w:firstLine="709"/>
        <w:rPr>
          <w:sz w:val="24"/>
          <w:szCs w:val="24"/>
        </w:rPr>
      </w:pPr>
      <w:r w:rsidRPr="00706689">
        <w:rPr>
          <w:sz w:val="24"/>
          <w:szCs w:val="24"/>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и аккуратно выполнять отделку раскрашиванием, аппликацией, строчкой прямого стежка;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для сушки плоских изделий пресс; </w:t>
      </w:r>
    </w:p>
    <w:p w:rsidR="00674E8B" w:rsidRPr="00706689" w:rsidRDefault="00674E8B" w:rsidP="00674E8B">
      <w:pPr>
        <w:pStyle w:val="body"/>
        <w:spacing w:line="276" w:lineRule="auto"/>
        <w:ind w:firstLine="709"/>
        <w:rPr>
          <w:sz w:val="24"/>
          <w:szCs w:val="24"/>
        </w:rPr>
      </w:pPr>
      <w:r w:rsidRPr="00706689">
        <w:rPr>
          <w:sz w:val="24"/>
          <w:szCs w:val="24"/>
        </w:rPr>
        <w:t xml:space="preserve">с помощью учителя выполнять практическую работу и самоконтроль с опорой на инструкционную карту, образец, шаблон; </w:t>
      </w:r>
    </w:p>
    <w:p w:rsidR="00674E8B" w:rsidRPr="00706689" w:rsidRDefault="00674E8B" w:rsidP="00674E8B">
      <w:pPr>
        <w:pStyle w:val="body"/>
        <w:spacing w:line="276" w:lineRule="auto"/>
        <w:ind w:firstLine="709"/>
        <w:rPr>
          <w:sz w:val="24"/>
          <w:szCs w:val="24"/>
        </w:rPr>
      </w:pPr>
      <w:r w:rsidRPr="00706689">
        <w:rPr>
          <w:sz w:val="24"/>
          <w:szCs w:val="24"/>
        </w:rPr>
        <w:t xml:space="preserve">различать разборные и неразборные конструкции несложных изделий;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простейшие виды технической документации (рисунок, схема), конструировать и моделировать изделия из различных материалов по образцу, рисунку; </w:t>
      </w:r>
    </w:p>
    <w:p w:rsidR="00674E8B" w:rsidRPr="00706689" w:rsidRDefault="00674E8B" w:rsidP="00674E8B">
      <w:pPr>
        <w:pStyle w:val="body"/>
        <w:spacing w:line="276" w:lineRule="auto"/>
        <w:ind w:firstLine="709"/>
        <w:rPr>
          <w:sz w:val="24"/>
          <w:szCs w:val="24"/>
        </w:rPr>
      </w:pPr>
      <w:r w:rsidRPr="00706689">
        <w:rPr>
          <w:sz w:val="24"/>
          <w:szCs w:val="24"/>
        </w:rPr>
        <w:t xml:space="preserve">осуществлять элементарное сотрудничество, участвовать в коллективных работах под руководством учителя;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несложные коллективные работы проектного характера. </w:t>
      </w:r>
    </w:p>
    <w:p w:rsidR="00674E8B" w:rsidRPr="00706689" w:rsidRDefault="00674E8B" w:rsidP="00674E8B">
      <w:pPr>
        <w:pStyle w:val="body"/>
        <w:spacing w:line="276" w:lineRule="auto"/>
        <w:ind w:firstLine="709"/>
        <w:rPr>
          <w:sz w:val="24"/>
          <w:szCs w:val="24"/>
        </w:rPr>
      </w:pPr>
      <w:r w:rsidRPr="00706689">
        <w:rPr>
          <w:sz w:val="24"/>
          <w:szCs w:val="24"/>
        </w:rPr>
        <w:t xml:space="preserve">10.4. К концу обучения во 2 классе обучающийся получит следующие предметные результаты по отдельным темам программы по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задания по самостоятельно составленному плану; </w:t>
      </w:r>
    </w:p>
    <w:p w:rsidR="00674E8B" w:rsidRPr="00706689" w:rsidRDefault="00674E8B" w:rsidP="00674E8B">
      <w:pPr>
        <w:pStyle w:val="body"/>
        <w:spacing w:line="276" w:lineRule="auto"/>
        <w:ind w:firstLine="709"/>
        <w:rPr>
          <w:sz w:val="24"/>
          <w:szCs w:val="24"/>
        </w:rPr>
      </w:pPr>
      <w:r w:rsidRPr="00706689">
        <w:rPr>
          <w:sz w:val="24"/>
          <w:szCs w:val="24"/>
        </w:rPr>
        <w:t xml:space="preserve">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 </w:t>
      </w:r>
    </w:p>
    <w:p w:rsidR="00674E8B" w:rsidRPr="00706689" w:rsidRDefault="00674E8B" w:rsidP="00674E8B">
      <w:pPr>
        <w:pStyle w:val="body"/>
        <w:spacing w:line="276" w:lineRule="auto"/>
        <w:ind w:firstLine="709"/>
        <w:rPr>
          <w:sz w:val="24"/>
          <w:szCs w:val="24"/>
        </w:rPr>
      </w:pPr>
      <w:r w:rsidRPr="00706689">
        <w:rPr>
          <w:sz w:val="24"/>
          <w:szCs w:val="24"/>
        </w:rPr>
        <w:t xml:space="preserve">выделять, называть и применять изученные общие правила создания рукотворного мира в своей предметно-творческой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самостоятельно готовить рабочее место в соответствии с видом деятельности, поддерживать порядок во время работы, убирать рабочее место; </w:t>
      </w:r>
    </w:p>
    <w:p w:rsidR="00674E8B" w:rsidRPr="00706689" w:rsidRDefault="00674E8B" w:rsidP="00674E8B">
      <w:pPr>
        <w:pStyle w:val="body"/>
        <w:spacing w:line="276" w:lineRule="auto"/>
        <w:ind w:firstLine="709"/>
        <w:rPr>
          <w:sz w:val="24"/>
          <w:szCs w:val="24"/>
        </w:rPr>
      </w:pPr>
      <w:r w:rsidRPr="00706689">
        <w:rPr>
          <w:sz w:val="24"/>
          <w:szCs w:val="24"/>
        </w:rPr>
        <w:t xml:space="preserve">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674E8B" w:rsidRPr="00706689" w:rsidRDefault="00674E8B" w:rsidP="00674E8B">
      <w:pPr>
        <w:pStyle w:val="body"/>
        <w:spacing w:line="276" w:lineRule="auto"/>
        <w:ind w:firstLine="709"/>
        <w:rPr>
          <w:sz w:val="24"/>
          <w:szCs w:val="24"/>
        </w:rPr>
      </w:pPr>
      <w:r w:rsidRPr="00706689">
        <w:rPr>
          <w:sz w:val="24"/>
          <w:szCs w:val="24"/>
        </w:rPr>
        <w:t xml:space="preserve">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читать простейшие чертежи (эскизы), называть линии чертежа (линия контура и надреза, линия выносная и размерная, линия сгиба, линия симметрии);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биговку;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построение простейшего лекала (выкройки) правильной геометрической формы и разметку деталей кроя на ткани по нему/ней; </w:t>
      </w:r>
    </w:p>
    <w:p w:rsidR="00674E8B" w:rsidRPr="00706689" w:rsidRDefault="00674E8B" w:rsidP="00674E8B">
      <w:pPr>
        <w:pStyle w:val="body"/>
        <w:spacing w:line="276" w:lineRule="auto"/>
        <w:ind w:firstLine="709"/>
        <w:rPr>
          <w:sz w:val="24"/>
          <w:szCs w:val="24"/>
        </w:rPr>
      </w:pPr>
      <w:r w:rsidRPr="00706689">
        <w:rPr>
          <w:sz w:val="24"/>
          <w:szCs w:val="24"/>
        </w:rPr>
        <w:t xml:space="preserve">оформлять изделия и соединять детали освоенными ручными строчками;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смысл понятия «развёртка» (трёхмерного предмета), соотносить объёмную конструкцию с изображениями её развёртки; </w:t>
      </w:r>
    </w:p>
    <w:p w:rsidR="00674E8B" w:rsidRPr="00706689" w:rsidRDefault="00674E8B" w:rsidP="00674E8B">
      <w:pPr>
        <w:pStyle w:val="body"/>
        <w:spacing w:line="276" w:lineRule="auto"/>
        <w:ind w:firstLine="709"/>
        <w:rPr>
          <w:sz w:val="24"/>
          <w:szCs w:val="24"/>
        </w:rPr>
      </w:pPr>
      <w:r w:rsidRPr="00706689">
        <w:rPr>
          <w:sz w:val="24"/>
          <w:szCs w:val="24"/>
        </w:rPr>
        <w:t xml:space="preserve">отличать макет от модели, строить трёхмерный макет из готовой развёртки; </w:t>
      </w:r>
    </w:p>
    <w:p w:rsidR="00674E8B" w:rsidRPr="00706689" w:rsidRDefault="00674E8B" w:rsidP="00674E8B">
      <w:pPr>
        <w:pStyle w:val="body"/>
        <w:spacing w:line="276" w:lineRule="auto"/>
        <w:ind w:firstLine="709"/>
        <w:rPr>
          <w:sz w:val="24"/>
          <w:szCs w:val="24"/>
        </w:rPr>
      </w:pPr>
      <w:r w:rsidRPr="00706689">
        <w:rPr>
          <w:sz w:val="24"/>
          <w:szCs w:val="24"/>
        </w:rPr>
        <w:t xml:space="preserve">определять неподвижный и подвижный способ соединения деталей и выполнять подвижное и неподвижное соединения известными способами; </w:t>
      </w:r>
    </w:p>
    <w:p w:rsidR="00674E8B" w:rsidRPr="00706689" w:rsidRDefault="00674E8B" w:rsidP="00674E8B">
      <w:pPr>
        <w:pStyle w:val="body"/>
        <w:spacing w:line="276" w:lineRule="auto"/>
        <w:ind w:firstLine="709"/>
        <w:rPr>
          <w:sz w:val="24"/>
          <w:szCs w:val="24"/>
        </w:rPr>
      </w:pPr>
      <w:r w:rsidRPr="00706689">
        <w:rPr>
          <w:sz w:val="24"/>
          <w:szCs w:val="24"/>
        </w:rPr>
        <w:t xml:space="preserve">конструировать и моделировать изделия из различных материалов по модели, простейшему чертежу или эскизу; </w:t>
      </w:r>
    </w:p>
    <w:p w:rsidR="00674E8B" w:rsidRPr="00706689" w:rsidRDefault="00674E8B" w:rsidP="00674E8B">
      <w:pPr>
        <w:pStyle w:val="body"/>
        <w:spacing w:line="276" w:lineRule="auto"/>
        <w:ind w:firstLine="709"/>
        <w:rPr>
          <w:sz w:val="24"/>
          <w:szCs w:val="24"/>
        </w:rPr>
      </w:pPr>
      <w:r w:rsidRPr="00706689">
        <w:rPr>
          <w:sz w:val="24"/>
          <w:szCs w:val="24"/>
        </w:rPr>
        <w:t xml:space="preserve">решать несложные конструкторско-технологические задачи; </w:t>
      </w:r>
    </w:p>
    <w:p w:rsidR="00674E8B" w:rsidRPr="00706689" w:rsidRDefault="00674E8B" w:rsidP="00674E8B">
      <w:pPr>
        <w:pStyle w:val="body"/>
        <w:spacing w:line="276" w:lineRule="auto"/>
        <w:ind w:firstLine="709"/>
        <w:rPr>
          <w:sz w:val="24"/>
          <w:szCs w:val="24"/>
        </w:rPr>
      </w:pPr>
      <w:r w:rsidRPr="00706689">
        <w:rPr>
          <w:sz w:val="24"/>
          <w:szCs w:val="24"/>
        </w:rPr>
        <w:t xml:space="preserve">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674E8B" w:rsidRPr="00706689" w:rsidRDefault="00674E8B" w:rsidP="00674E8B">
      <w:pPr>
        <w:pStyle w:val="body"/>
        <w:spacing w:line="276" w:lineRule="auto"/>
        <w:ind w:firstLine="709"/>
        <w:rPr>
          <w:sz w:val="24"/>
          <w:szCs w:val="24"/>
        </w:rPr>
      </w:pPr>
      <w:r w:rsidRPr="00706689">
        <w:rPr>
          <w:sz w:val="24"/>
          <w:szCs w:val="24"/>
        </w:rPr>
        <w:t xml:space="preserve">делать выбор, какое мнение принять – своё или другое, высказанное в ходе обсуждения;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работу в малых группах, осуществлять сотрудничество;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w:t>
      </w:r>
    </w:p>
    <w:p w:rsidR="00674E8B" w:rsidRPr="00706689" w:rsidRDefault="00674E8B" w:rsidP="00674E8B">
      <w:pPr>
        <w:pStyle w:val="body"/>
        <w:spacing w:line="276" w:lineRule="auto"/>
        <w:ind w:firstLine="709"/>
        <w:rPr>
          <w:sz w:val="24"/>
          <w:szCs w:val="24"/>
        </w:rPr>
      </w:pPr>
      <w:r w:rsidRPr="00706689">
        <w:rPr>
          <w:sz w:val="24"/>
          <w:szCs w:val="24"/>
        </w:rPr>
        <w:t xml:space="preserve">называть профессии людей, работающих в сфере обслуживания. </w:t>
      </w:r>
    </w:p>
    <w:p w:rsidR="00674E8B" w:rsidRPr="00706689" w:rsidRDefault="00674E8B" w:rsidP="00674E8B">
      <w:pPr>
        <w:pStyle w:val="body"/>
        <w:spacing w:line="276" w:lineRule="auto"/>
        <w:ind w:firstLine="709"/>
        <w:rPr>
          <w:sz w:val="24"/>
          <w:szCs w:val="24"/>
        </w:rPr>
      </w:pPr>
      <w:r w:rsidRPr="00706689">
        <w:rPr>
          <w:sz w:val="24"/>
          <w:szCs w:val="24"/>
        </w:rPr>
        <w:t xml:space="preserve">10.5. К концу обучения в 3 классе обучающийся получит следующие предметные результаты по отдельным темам программы по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смысл понятий «чертёж развёртки», «канцелярский нож», «шило», «искусственный материал»; </w:t>
      </w:r>
    </w:p>
    <w:p w:rsidR="00674E8B" w:rsidRPr="00706689" w:rsidRDefault="00674E8B" w:rsidP="00674E8B">
      <w:pPr>
        <w:pStyle w:val="body"/>
        <w:spacing w:line="276" w:lineRule="auto"/>
        <w:ind w:firstLine="709"/>
        <w:rPr>
          <w:sz w:val="24"/>
          <w:szCs w:val="24"/>
        </w:rPr>
      </w:pPr>
      <w:r w:rsidRPr="00706689">
        <w:rPr>
          <w:sz w:val="24"/>
          <w:szCs w:val="24"/>
        </w:rPr>
        <w:t xml:space="preserve">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 </w:t>
      </w:r>
    </w:p>
    <w:p w:rsidR="00674E8B" w:rsidRPr="00706689" w:rsidRDefault="00674E8B" w:rsidP="00674E8B">
      <w:pPr>
        <w:pStyle w:val="body"/>
        <w:spacing w:line="276" w:lineRule="auto"/>
        <w:ind w:firstLine="709"/>
        <w:rPr>
          <w:sz w:val="24"/>
          <w:szCs w:val="24"/>
        </w:rPr>
      </w:pPr>
      <w:r w:rsidRPr="00706689">
        <w:rPr>
          <w:sz w:val="24"/>
          <w:szCs w:val="24"/>
        </w:rPr>
        <w:t xml:space="preserve">узнавать и называть по характерным особенностям образцов или по описанию изученные и распространённые в крае ремёсла; </w:t>
      </w:r>
    </w:p>
    <w:p w:rsidR="00674E8B" w:rsidRPr="00706689" w:rsidRDefault="00674E8B" w:rsidP="00674E8B">
      <w:pPr>
        <w:pStyle w:val="body"/>
        <w:spacing w:line="276" w:lineRule="auto"/>
        <w:ind w:firstLine="709"/>
        <w:rPr>
          <w:sz w:val="24"/>
          <w:szCs w:val="24"/>
        </w:rPr>
      </w:pPr>
      <w:r w:rsidRPr="00706689">
        <w:rPr>
          <w:sz w:val="24"/>
          <w:szCs w:val="24"/>
        </w:rPr>
        <w:t xml:space="preserve">называть и описывать свойства наиболее распространённых изучаемых искусственных и синтетических материалов (бумага, металлы, текстиль и другие); </w:t>
      </w:r>
    </w:p>
    <w:p w:rsidR="00674E8B" w:rsidRPr="00706689" w:rsidRDefault="00674E8B" w:rsidP="00674E8B">
      <w:pPr>
        <w:pStyle w:val="body"/>
        <w:spacing w:line="276" w:lineRule="auto"/>
        <w:ind w:firstLine="709"/>
        <w:rPr>
          <w:sz w:val="24"/>
          <w:szCs w:val="24"/>
        </w:rPr>
      </w:pPr>
      <w:r w:rsidRPr="00706689">
        <w:rPr>
          <w:sz w:val="24"/>
          <w:szCs w:val="24"/>
        </w:rPr>
        <w:t xml:space="preserve">читать чертёж развёртки и выполнять разметку развёрток с помощью чертёжных инструментов (линейка, угольник, циркуль); </w:t>
      </w:r>
    </w:p>
    <w:p w:rsidR="00674E8B" w:rsidRPr="00706689" w:rsidRDefault="00674E8B" w:rsidP="00674E8B">
      <w:pPr>
        <w:pStyle w:val="body"/>
        <w:spacing w:line="276" w:lineRule="auto"/>
        <w:ind w:firstLine="709"/>
        <w:rPr>
          <w:sz w:val="24"/>
          <w:szCs w:val="24"/>
        </w:rPr>
      </w:pPr>
      <w:r w:rsidRPr="00706689">
        <w:rPr>
          <w:sz w:val="24"/>
          <w:szCs w:val="24"/>
        </w:rPr>
        <w:t xml:space="preserve">узнавать и называть линии чертежа (осевая и центровая); </w:t>
      </w:r>
    </w:p>
    <w:p w:rsidR="00674E8B" w:rsidRPr="00706689" w:rsidRDefault="00674E8B" w:rsidP="00674E8B">
      <w:pPr>
        <w:pStyle w:val="body"/>
        <w:spacing w:line="276" w:lineRule="auto"/>
        <w:ind w:firstLine="709"/>
        <w:rPr>
          <w:sz w:val="24"/>
          <w:szCs w:val="24"/>
        </w:rPr>
      </w:pPr>
      <w:r w:rsidRPr="00706689">
        <w:rPr>
          <w:sz w:val="24"/>
          <w:szCs w:val="24"/>
        </w:rPr>
        <w:t xml:space="preserve">безопасно пользоваться канцелярским ножом, шилом;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рицовку;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соединение деталей и отделку изделия освоенными ручными строчками; </w:t>
      </w:r>
    </w:p>
    <w:p w:rsidR="00674E8B" w:rsidRPr="00706689" w:rsidRDefault="00674E8B" w:rsidP="00674E8B">
      <w:pPr>
        <w:pStyle w:val="body"/>
        <w:spacing w:line="276" w:lineRule="auto"/>
        <w:ind w:firstLine="709"/>
        <w:rPr>
          <w:sz w:val="24"/>
          <w:szCs w:val="24"/>
        </w:rPr>
      </w:pPr>
      <w:r w:rsidRPr="00706689">
        <w:rPr>
          <w:sz w:val="24"/>
          <w:szCs w:val="24"/>
        </w:rPr>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674E8B" w:rsidRPr="00706689" w:rsidRDefault="00674E8B" w:rsidP="00674E8B">
      <w:pPr>
        <w:pStyle w:val="body"/>
        <w:spacing w:line="276" w:lineRule="auto"/>
        <w:ind w:firstLine="709"/>
        <w:rPr>
          <w:sz w:val="24"/>
          <w:szCs w:val="24"/>
        </w:rPr>
      </w:pPr>
      <w:r w:rsidRPr="00706689">
        <w:rPr>
          <w:sz w:val="24"/>
          <w:szCs w:val="24"/>
        </w:rPr>
        <w:t xml:space="preserve">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 </w:t>
      </w:r>
    </w:p>
    <w:p w:rsidR="00674E8B" w:rsidRPr="00706689" w:rsidRDefault="00674E8B" w:rsidP="00674E8B">
      <w:pPr>
        <w:pStyle w:val="body"/>
        <w:spacing w:line="276" w:lineRule="auto"/>
        <w:ind w:firstLine="709"/>
        <w:rPr>
          <w:sz w:val="24"/>
          <w:szCs w:val="24"/>
        </w:rPr>
      </w:pPr>
      <w:r w:rsidRPr="00706689">
        <w:rPr>
          <w:sz w:val="24"/>
          <w:szCs w:val="24"/>
        </w:rPr>
        <w:t xml:space="preserve">изменять конструкцию изделия по заданным условиям; </w:t>
      </w:r>
    </w:p>
    <w:p w:rsidR="00674E8B" w:rsidRPr="00706689" w:rsidRDefault="00674E8B" w:rsidP="00674E8B">
      <w:pPr>
        <w:pStyle w:val="body"/>
        <w:spacing w:line="276" w:lineRule="auto"/>
        <w:ind w:firstLine="709"/>
        <w:rPr>
          <w:sz w:val="24"/>
          <w:szCs w:val="24"/>
        </w:rPr>
      </w:pPr>
      <w:r w:rsidRPr="00706689">
        <w:rPr>
          <w:sz w:val="24"/>
          <w:szCs w:val="24"/>
        </w:rPr>
        <w:t xml:space="preserve">выбирать способ соединения и соединительный материал в зависимости от требований конструкции; </w:t>
      </w:r>
    </w:p>
    <w:p w:rsidR="00674E8B" w:rsidRPr="00706689" w:rsidRDefault="00674E8B" w:rsidP="00674E8B">
      <w:pPr>
        <w:pStyle w:val="body"/>
        <w:spacing w:line="276" w:lineRule="auto"/>
        <w:ind w:firstLine="709"/>
        <w:rPr>
          <w:sz w:val="24"/>
          <w:szCs w:val="24"/>
        </w:rPr>
      </w:pPr>
      <w:r w:rsidRPr="00706689">
        <w:rPr>
          <w:sz w:val="24"/>
          <w:szCs w:val="24"/>
        </w:rPr>
        <w:t xml:space="preserve">называть несколько видов информационных технологий и соответствующих способов передачи информации (из реального окружения обучающихся);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назначение основных устройств персонального компьютера для ввода, вывода и обработки информации;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основные правила безопасной работы на компьютере; </w:t>
      </w:r>
    </w:p>
    <w:p w:rsidR="00674E8B" w:rsidRPr="00706689" w:rsidRDefault="00674E8B" w:rsidP="00674E8B">
      <w:pPr>
        <w:pStyle w:val="body"/>
        <w:spacing w:line="276" w:lineRule="auto"/>
        <w:ind w:firstLine="709"/>
        <w:rPr>
          <w:sz w:val="24"/>
          <w:szCs w:val="24"/>
        </w:rPr>
      </w:pPr>
      <w:r w:rsidRPr="00706689">
        <w:rPr>
          <w:sz w:val="24"/>
          <w:szCs w:val="24"/>
        </w:rPr>
        <w:t xml:space="preserve">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проектные задания в соответствии с содержанием изученного материала на основе полученных знаний и умений. </w:t>
      </w:r>
    </w:p>
    <w:p w:rsidR="00674E8B" w:rsidRPr="00706689" w:rsidRDefault="00674E8B" w:rsidP="00674E8B">
      <w:pPr>
        <w:pStyle w:val="body"/>
        <w:spacing w:line="276" w:lineRule="auto"/>
        <w:ind w:firstLine="709"/>
        <w:rPr>
          <w:sz w:val="24"/>
          <w:szCs w:val="24"/>
        </w:rPr>
      </w:pPr>
      <w:r w:rsidRPr="00706689">
        <w:rPr>
          <w:sz w:val="24"/>
          <w:szCs w:val="24"/>
        </w:rPr>
        <w:t xml:space="preserve">10.6. К концу обучения в 4 классе обучающийся получит следующие предметные результаты по отдельным темам программы по технологии: </w:t>
      </w:r>
    </w:p>
    <w:p w:rsidR="00674E8B" w:rsidRPr="00706689" w:rsidRDefault="00674E8B" w:rsidP="00674E8B">
      <w:pPr>
        <w:pStyle w:val="body"/>
        <w:spacing w:line="276" w:lineRule="auto"/>
        <w:ind w:firstLine="709"/>
        <w:rPr>
          <w:sz w:val="24"/>
          <w:szCs w:val="24"/>
        </w:rPr>
      </w:pPr>
      <w:r w:rsidRPr="00706689">
        <w:rPr>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674E8B" w:rsidRPr="00706689" w:rsidRDefault="00674E8B" w:rsidP="00674E8B">
      <w:pPr>
        <w:pStyle w:val="body"/>
        <w:spacing w:line="276" w:lineRule="auto"/>
        <w:ind w:firstLine="709"/>
        <w:rPr>
          <w:sz w:val="24"/>
          <w:szCs w:val="24"/>
        </w:rPr>
      </w:pPr>
      <w:r w:rsidRPr="00706689">
        <w:rPr>
          <w:sz w:val="24"/>
          <w:szCs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674E8B" w:rsidRPr="00706689" w:rsidRDefault="00674E8B" w:rsidP="00674E8B">
      <w:pPr>
        <w:pStyle w:val="body"/>
        <w:spacing w:line="276" w:lineRule="auto"/>
        <w:ind w:firstLine="709"/>
        <w:rPr>
          <w:sz w:val="24"/>
          <w:szCs w:val="24"/>
        </w:rPr>
      </w:pPr>
      <w:r w:rsidRPr="00706689">
        <w:rPr>
          <w:sz w:val="24"/>
          <w:szCs w:val="24"/>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674E8B" w:rsidRPr="00706689" w:rsidRDefault="00674E8B" w:rsidP="00674E8B">
      <w:pPr>
        <w:pStyle w:val="body"/>
        <w:spacing w:line="276" w:lineRule="auto"/>
        <w:ind w:firstLine="709"/>
        <w:rPr>
          <w:sz w:val="24"/>
          <w:szCs w:val="24"/>
        </w:rPr>
      </w:pPr>
      <w:r w:rsidRPr="00706689">
        <w:rPr>
          <w:sz w:val="24"/>
          <w:szCs w:val="24"/>
        </w:rPr>
        <w:t xml:space="preserve">понимать элементарные основы бытовой культуры, выполнять доступные действия по самообслуживанию и доступные виды домашнего труда;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 </w:t>
      </w:r>
    </w:p>
    <w:p w:rsidR="00674E8B" w:rsidRPr="00706689" w:rsidRDefault="00674E8B" w:rsidP="00674E8B">
      <w:pPr>
        <w:pStyle w:val="body"/>
        <w:spacing w:line="276" w:lineRule="auto"/>
        <w:ind w:firstLine="709"/>
        <w:rPr>
          <w:sz w:val="24"/>
          <w:szCs w:val="24"/>
        </w:rPr>
      </w:pPr>
      <w:r w:rsidRPr="00706689">
        <w:rPr>
          <w:sz w:val="24"/>
          <w:szCs w:val="24"/>
        </w:rPr>
        <w:t xml:space="preserve">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 </w:t>
      </w:r>
    </w:p>
    <w:p w:rsidR="00674E8B" w:rsidRPr="00706689" w:rsidRDefault="00674E8B" w:rsidP="00674E8B">
      <w:pPr>
        <w:pStyle w:val="body"/>
        <w:spacing w:line="276" w:lineRule="auto"/>
        <w:ind w:firstLine="709"/>
        <w:rPr>
          <w:sz w:val="24"/>
          <w:szCs w:val="24"/>
        </w:rPr>
      </w:pPr>
      <w:r w:rsidRPr="00706689">
        <w:rPr>
          <w:sz w:val="24"/>
          <w:szCs w:val="24"/>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674E8B" w:rsidRPr="00706689" w:rsidRDefault="00674E8B" w:rsidP="00674E8B">
      <w:pPr>
        <w:pStyle w:val="body"/>
        <w:spacing w:line="276" w:lineRule="auto"/>
        <w:ind w:firstLine="709"/>
        <w:rPr>
          <w:sz w:val="24"/>
          <w:szCs w:val="24"/>
        </w:rPr>
      </w:pPr>
      <w:r w:rsidRPr="00706689">
        <w:rPr>
          <w:sz w:val="24"/>
          <w:szCs w:val="24"/>
        </w:rPr>
        <w:t xml:space="preserve">на основе усвоенных правил дизайна решать простейшие художественно-конструкторские задачи по созданию изделий с заданной функцией; </w:t>
      </w:r>
    </w:p>
    <w:p w:rsidR="00674E8B" w:rsidRPr="00706689" w:rsidRDefault="00674E8B" w:rsidP="00674E8B">
      <w:pPr>
        <w:pStyle w:val="body"/>
        <w:spacing w:line="276" w:lineRule="auto"/>
        <w:ind w:firstLine="709"/>
        <w:rPr>
          <w:sz w:val="24"/>
          <w:szCs w:val="24"/>
        </w:rPr>
      </w:pPr>
      <w:r w:rsidRPr="00706689">
        <w:rPr>
          <w:sz w:val="24"/>
          <w:szCs w:val="24"/>
        </w:rPr>
        <w:t xml:space="preserve">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 </w:t>
      </w:r>
    </w:p>
    <w:p w:rsidR="00674E8B" w:rsidRPr="00706689" w:rsidRDefault="00674E8B" w:rsidP="00674E8B">
      <w:pPr>
        <w:pStyle w:val="body"/>
        <w:spacing w:line="276" w:lineRule="auto"/>
        <w:ind w:firstLine="709"/>
        <w:rPr>
          <w:sz w:val="24"/>
          <w:szCs w:val="24"/>
        </w:rPr>
      </w:pPr>
      <w:r w:rsidRPr="00706689">
        <w:rPr>
          <w:sz w:val="24"/>
          <w:szCs w:val="24"/>
        </w:rPr>
        <w:t xml:space="preserve">работать с доступной информацией, работать в программах Word, Power Point; </w:t>
      </w:r>
    </w:p>
    <w:p w:rsidR="00674E8B" w:rsidRPr="00706689" w:rsidRDefault="00674E8B" w:rsidP="00674E8B">
      <w:pPr>
        <w:pStyle w:val="body"/>
        <w:spacing w:line="276" w:lineRule="auto"/>
        <w:ind w:firstLine="709"/>
        <w:rPr>
          <w:sz w:val="24"/>
          <w:szCs w:val="24"/>
        </w:rPr>
      </w:pPr>
      <w:r w:rsidRPr="00706689">
        <w:rPr>
          <w:sz w:val="24"/>
          <w:szCs w:val="24"/>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674E8B" w:rsidRPr="008F1691" w:rsidRDefault="00674E8B" w:rsidP="00674E8B">
      <w:pPr>
        <w:pStyle w:val="body"/>
        <w:spacing w:line="276" w:lineRule="auto"/>
        <w:ind w:firstLine="709"/>
        <w:rPr>
          <w:sz w:val="24"/>
          <w:szCs w:val="24"/>
        </w:rPr>
      </w:pPr>
      <w:r w:rsidRPr="00706689">
        <w:rPr>
          <w:sz w:val="24"/>
          <w:szCs w:val="24"/>
        </w:rPr>
        <w:t xml:space="preserve">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w:t>
      </w:r>
      <w:r>
        <w:rPr>
          <w:sz w:val="24"/>
          <w:szCs w:val="24"/>
        </w:rPr>
        <w:t xml:space="preserve">в общем </w:t>
      </w:r>
      <w:r w:rsidRPr="00706689">
        <w:rPr>
          <w:sz w:val="24"/>
          <w:szCs w:val="24"/>
        </w:rPr>
        <w:t>процессе.</w:t>
      </w:r>
    </w:p>
    <w:p w:rsidR="00674E8B" w:rsidRPr="008F1691" w:rsidRDefault="00674E8B" w:rsidP="00674E8B">
      <w:pPr>
        <w:pStyle w:val="body"/>
        <w:spacing w:line="276" w:lineRule="auto"/>
        <w:ind w:firstLine="709"/>
        <w:rPr>
          <w:b/>
          <w:bCs/>
          <w:sz w:val="24"/>
          <w:szCs w:val="24"/>
        </w:rPr>
      </w:pPr>
      <w:r>
        <w:rPr>
          <w:b/>
          <w:bCs/>
          <w:sz w:val="24"/>
          <w:szCs w:val="24"/>
        </w:rPr>
        <w:t xml:space="preserve"> </w:t>
      </w:r>
    </w:p>
    <w:p w:rsidR="00674E8B" w:rsidRPr="0000044C" w:rsidRDefault="00674E8B" w:rsidP="00674E8B">
      <w:pPr>
        <w:pStyle w:val="body"/>
        <w:ind w:firstLine="709"/>
        <w:rPr>
          <w:sz w:val="24"/>
          <w:szCs w:val="24"/>
        </w:rPr>
      </w:pPr>
      <w:r>
        <w:rPr>
          <w:sz w:val="24"/>
          <w:szCs w:val="24"/>
        </w:rPr>
        <w:t xml:space="preserve"> </w:t>
      </w:r>
      <w:r w:rsidRPr="0000044C">
        <w:rPr>
          <w:b/>
          <w:bCs/>
          <w:sz w:val="24"/>
          <w:szCs w:val="24"/>
        </w:rPr>
        <w:t xml:space="preserve">Федеральная рабочая программа по учебному предмету «Физическая культура». </w:t>
      </w:r>
    </w:p>
    <w:p w:rsidR="00674E8B" w:rsidRPr="0000044C" w:rsidRDefault="00674E8B" w:rsidP="00674E8B">
      <w:pPr>
        <w:pStyle w:val="body"/>
        <w:spacing w:line="276" w:lineRule="auto"/>
        <w:ind w:firstLine="709"/>
        <w:rPr>
          <w:sz w:val="24"/>
          <w:szCs w:val="24"/>
        </w:rPr>
      </w:pPr>
      <w:r w:rsidRPr="0000044C">
        <w:rPr>
          <w:sz w:val="24"/>
          <w:szCs w:val="24"/>
        </w:rPr>
        <w:t xml:space="preserve">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Пояснительная записка. </w:t>
      </w:r>
    </w:p>
    <w:p w:rsidR="00674E8B" w:rsidRPr="0000044C" w:rsidRDefault="00674E8B" w:rsidP="00674E8B">
      <w:pPr>
        <w:pStyle w:val="body"/>
        <w:spacing w:line="276" w:lineRule="auto"/>
        <w:ind w:firstLine="709"/>
        <w:rPr>
          <w:sz w:val="24"/>
          <w:szCs w:val="24"/>
        </w:rPr>
      </w:pPr>
      <w:r w:rsidRPr="0000044C">
        <w:rPr>
          <w:sz w:val="24"/>
          <w:szCs w:val="24"/>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674E8B" w:rsidRPr="0000044C" w:rsidRDefault="00674E8B" w:rsidP="00674E8B">
      <w:pPr>
        <w:pStyle w:val="body"/>
        <w:spacing w:line="276" w:lineRule="auto"/>
        <w:ind w:firstLine="709"/>
        <w:rPr>
          <w:sz w:val="24"/>
          <w:szCs w:val="24"/>
        </w:rPr>
      </w:pPr>
      <w:r w:rsidRPr="0000044C">
        <w:rPr>
          <w:sz w:val="24"/>
          <w:szCs w:val="24"/>
        </w:rPr>
        <w:t xml:space="preserve">Программа по физической культуре составлена на основе требований к результатам освоения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w:t>
      </w:r>
    </w:p>
    <w:p w:rsidR="00674E8B" w:rsidRPr="0000044C" w:rsidRDefault="00674E8B" w:rsidP="00674E8B">
      <w:pPr>
        <w:pStyle w:val="body"/>
        <w:spacing w:line="276" w:lineRule="auto"/>
        <w:ind w:firstLine="709"/>
        <w:rPr>
          <w:sz w:val="24"/>
          <w:szCs w:val="24"/>
        </w:rPr>
      </w:pPr>
      <w:r w:rsidRPr="0000044C">
        <w:rPr>
          <w:sz w:val="24"/>
          <w:szCs w:val="24"/>
        </w:rPr>
        <w:t xml:space="preserve">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 </w:t>
      </w:r>
    </w:p>
    <w:p w:rsidR="00674E8B" w:rsidRPr="0000044C" w:rsidRDefault="00674E8B" w:rsidP="00674E8B">
      <w:pPr>
        <w:pStyle w:val="body"/>
        <w:spacing w:line="276" w:lineRule="auto"/>
        <w:ind w:firstLine="709"/>
        <w:rPr>
          <w:sz w:val="24"/>
          <w:szCs w:val="24"/>
        </w:rPr>
      </w:pPr>
      <w:r w:rsidRPr="0000044C">
        <w:rPr>
          <w:sz w:val="24"/>
          <w:szCs w:val="24"/>
        </w:rPr>
        <w:t xml:space="preserve">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674E8B" w:rsidRPr="0000044C" w:rsidRDefault="00674E8B" w:rsidP="00674E8B">
      <w:pPr>
        <w:pStyle w:val="body"/>
        <w:spacing w:line="276" w:lineRule="auto"/>
        <w:ind w:firstLine="709"/>
        <w:rPr>
          <w:sz w:val="24"/>
          <w:szCs w:val="24"/>
        </w:rPr>
      </w:pPr>
      <w:r w:rsidRPr="0000044C">
        <w:rPr>
          <w:sz w:val="24"/>
          <w:szCs w:val="24"/>
        </w:rPr>
        <w:t xml:space="preserve">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w:t>
      </w:r>
    </w:p>
    <w:p w:rsidR="00674E8B" w:rsidRPr="0000044C" w:rsidRDefault="00674E8B" w:rsidP="00674E8B">
      <w:pPr>
        <w:pStyle w:val="body"/>
        <w:spacing w:line="276" w:lineRule="auto"/>
        <w:ind w:firstLine="709"/>
        <w:rPr>
          <w:sz w:val="24"/>
          <w:szCs w:val="24"/>
        </w:rPr>
      </w:pPr>
      <w:r w:rsidRPr="0000044C">
        <w:rPr>
          <w:sz w:val="24"/>
          <w:szCs w:val="24"/>
        </w:rPr>
        <w:t xml:space="preserve">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 </w:t>
      </w:r>
    </w:p>
    <w:p w:rsidR="00674E8B" w:rsidRPr="0000044C" w:rsidRDefault="00674E8B" w:rsidP="00674E8B">
      <w:pPr>
        <w:pStyle w:val="body"/>
        <w:spacing w:line="276" w:lineRule="auto"/>
        <w:ind w:firstLine="709"/>
        <w:rPr>
          <w:sz w:val="24"/>
          <w:szCs w:val="24"/>
        </w:rPr>
      </w:pPr>
      <w:r w:rsidRPr="0000044C">
        <w:rPr>
          <w:sz w:val="24"/>
          <w:szCs w:val="24"/>
        </w:rPr>
        <w:t xml:space="preserve">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 </w:t>
      </w:r>
    </w:p>
    <w:p w:rsidR="00674E8B" w:rsidRPr="0000044C" w:rsidRDefault="00674E8B" w:rsidP="00674E8B">
      <w:pPr>
        <w:pStyle w:val="body"/>
        <w:spacing w:line="276" w:lineRule="auto"/>
        <w:ind w:firstLine="709"/>
        <w:rPr>
          <w:sz w:val="24"/>
          <w:szCs w:val="24"/>
        </w:rPr>
      </w:pPr>
      <w:r w:rsidRPr="0000044C">
        <w:rPr>
          <w:sz w:val="24"/>
          <w:szCs w:val="24"/>
        </w:rPr>
        <w:t xml:space="preserve">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программы по физической культуре обеспечивает выполнение обучающимися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федеральной программе воспитания. </w:t>
      </w:r>
    </w:p>
    <w:p w:rsidR="00674E8B" w:rsidRPr="0000044C" w:rsidRDefault="00674E8B" w:rsidP="00674E8B">
      <w:pPr>
        <w:pStyle w:val="body"/>
        <w:spacing w:line="276" w:lineRule="auto"/>
        <w:ind w:firstLine="709"/>
        <w:rPr>
          <w:sz w:val="24"/>
          <w:szCs w:val="24"/>
        </w:rPr>
      </w:pPr>
      <w:r w:rsidRPr="0000044C">
        <w:rPr>
          <w:sz w:val="24"/>
          <w:szCs w:val="24"/>
        </w:rPr>
        <w:t xml:space="preserve">Согласно своему назначению федеральная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 на уровне целей изучения предмета и основных видов учебно-познавательной деятельности/учебных действий обучающегося по освоению учебного содержания. </w:t>
      </w:r>
    </w:p>
    <w:p w:rsidR="00674E8B" w:rsidRPr="0000044C" w:rsidRDefault="00674E8B" w:rsidP="00674E8B">
      <w:pPr>
        <w:pStyle w:val="body"/>
        <w:spacing w:line="276" w:lineRule="auto"/>
        <w:ind w:firstLine="709"/>
        <w:rPr>
          <w:sz w:val="24"/>
          <w:szCs w:val="24"/>
        </w:rPr>
      </w:pPr>
      <w:r w:rsidRPr="0000044C">
        <w:rPr>
          <w:sz w:val="24"/>
          <w:szCs w:val="24"/>
        </w:rPr>
        <w:t xml:space="preserve">В программе по физической культуре нашли своё отражение: Поручение Президента Российской Федерации об обеспечении внесения 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Концепции модернизации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физической культуры в начальной школе. </w:t>
      </w:r>
    </w:p>
    <w:p w:rsidR="00674E8B" w:rsidRPr="0000044C" w:rsidRDefault="00674E8B" w:rsidP="00674E8B">
      <w:pPr>
        <w:pStyle w:val="body"/>
        <w:spacing w:line="276" w:lineRule="auto"/>
        <w:ind w:firstLine="709"/>
        <w:rPr>
          <w:sz w:val="24"/>
          <w:szCs w:val="24"/>
        </w:rPr>
      </w:pPr>
      <w:r w:rsidRPr="0000044C">
        <w:rPr>
          <w:sz w:val="24"/>
          <w:szCs w:val="24"/>
        </w:rPr>
        <w:t xml:space="preserve">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в начальной школе.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 </w:t>
      </w:r>
    </w:p>
    <w:p w:rsidR="00674E8B" w:rsidRPr="0000044C" w:rsidRDefault="00674E8B" w:rsidP="00674E8B">
      <w:pPr>
        <w:pStyle w:val="body"/>
        <w:spacing w:line="276" w:lineRule="auto"/>
        <w:ind w:firstLine="709"/>
        <w:rPr>
          <w:sz w:val="24"/>
          <w:szCs w:val="24"/>
        </w:rPr>
      </w:pPr>
      <w:r w:rsidRPr="0000044C">
        <w:rPr>
          <w:sz w:val="24"/>
          <w:szCs w:val="24"/>
        </w:rPr>
        <w:t xml:space="preserve">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 </w:t>
      </w:r>
    </w:p>
    <w:p w:rsidR="00674E8B" w:rsidRPr="0000044C" w:rsidRDefault="00674E8B" w:rsidP="00674E8B">
      <w:pPr>
        <w:pStyle w:val="body"/>
        <w:spacing w:line="276" w:lineRule="auto"/>
        <w:ind w:firstLine="709"/>
        <w:rPr>
          <w:sz w:val="24"/>
          <w:szCs w:val="24"/>
        </w:rPr>
      </w:pPr>
      <w:r w:rsidRPr="0000044C">
        <w:rPr>
          <w:sz w:val="24"/>
          <w:szCs w:val="24"/>
        </w:rPr>
        <w:t xml:space="preserve">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Программа по физической культуре 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 Федерации, а именно: а) сохранение населения, здоровье и благополучие людей, б) создание возможностей для самореализации и развития талантов. </w:t>
      </w:r>
    </w:p>
    <w:p w:rsidR="00674E8B" w:rsidRPr="0000044C" w:rsidRDefault="00674E8B" w:rsidP="00674E8B">
      <w:pPr>
        <w:pStyle w:val="body"/>
        <w:spacing w:line="276" w:lineRule="auto"/>
        <w:ind w:firstLine="709"/>
        <w:rPr>
          <w:sz w:val="24"/>
          <w:szCs w:val="24"/>
        </w:rPr>
      </w:pPr>
      <w:r w:rsidRPr="0000044C">
        <w:rPr>
          <w:sz w:val="24"/>
          <w:szCs w:val="24"/>
        </w:rPr>
        <w:t xml:space="preserve">Программа по физической культуре разработана в соответствии с требованиями Федерального государственного образовательного стандарта начального общего образования.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В основе программы по физической культуре лежат представления об уникальности личности каждого обучающегося начальной школы,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 </w:t>
      </w:r>
    </w:p>
    <w:p w:rsidR="00674E8B" w:rsidRPr="0000044C" w:rsidRDefault="00674E8B" w:rsidP="00674E8B">
      <w:pPr>
        <w:pStyle w:val="body"/>
        <w:spacing w:line="276" w:lineRule="auto"/>
        <w:ind w:firstLine="709"/>
        <w:rPr>
          <w:sz w:val="24"/>
          <w:szCs w:val="24"/>
        </w:rPr>
      </w:pPr>
      <w:r w:rsidRPr="0000044C">
        <w:rPr>
          <w:sz w:val="24"/>
          <w:szCs w:val="24"/>
        </w:rPr>
        <w:t xml:space="preserve">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программы по физической культуре направлено на эффективное развитие физических качеств и способностей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 </w:t>
      </w:r>
    </w:p>
    <w:p w:rsidR="00674E8B" w:rsidRPr="0000044C" w:rsidRDefault="00674E8B" w:rsidP="00674E8B">
      <w:pPr>
        <w:pStyle w:val="body"/>
        <w:spacing w:line="276" w:lineRule="auto"/>
        <w:ind w:firstLine="709"/>
        <w:rPr>
          <w:sz w:val="24"/>
          <w:szCs w:val="24"/>
        </w:rPr>
      </w:pPr>
      <w:r w:rsidRPr="0000044C">
        <w:rPr>
          <w:sz w:val="24"/>
          <w:szCs w:val="24"/>
        </w:rPr>
        <w:t xml:space="preserve">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 </w:t>
      </w:r>
    </w:p>
    <w:p w:rsidR="00674E8B" w:rsidRPr="0000044C" w:rsidRDefault="00674E8B" w:rsidP="00674E8B">
      <w:pPr>
        <w:pStyle w:val="body"/>
        <w:spacing w:line="276" w:lineRule="auto"/>
        <w:ind w:firstLine="709"/>
        <w:rPr>
          <w:sz w:val="24"/>
          <w:szCs w:val="24"/>
        </w:rPr>
      </w:pPr>
      <w:r w:rsidRPr="0000044C">
        <w:rPr>
          <w:sz w:val="24"/>
          <w:szCs w:val="24"/>
        </w:rPr>
        <w:t xml:space="preserve">В соответствии с ФГОС НОО содержание программы учебного предмета «Физическая культура» состоит из следующих компонентов: </w:t>
      </w:r>
    </w:p>
    <w:p w:rsidR="00674E8B" w:rsidRPr="0000044C" w:rsidRDefault="00674E8B" w:rsidP="00674E8B">
      <w:pPr>
        <w:pStyle w:val="body"/>
        <w:spacing w:line="276" w:lineRule="auto"/>
        <w:ind w:firstLine="709"/>
        <w:rPr>
          <w:sz w:val="24"/>
          <w:szCs w:val="24"/>
        </w:rPr>
      </w:pPr>
      <w:r w:rsidRPr="0000044C">
        <w:rPr>
          <w:sz w:val="24"/>
          <w:szCs w:val="24"/>
        </w:rPr>
        <w:t xml:space="preserve">знания о физической культуре (информационный компонент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способы физкультурной деятельности (операциональный компонент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Концепция программы по физической культуре основана на следующих принципах: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систематичности и последовательности. 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Принципы непрерывности и цикличности. 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возрастной адекватности направлений физического воспитания.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наглядности. 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доступности и индивидуализации.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осознанности и активности. 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динамичности. 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 </w:t>
      </w:r>
    </w:p>
    <w:p w:rsidR="00674E8B" w:rsidRPr="0000044C" w:rsidRDefault="00674E8B" w:rsidP="00674E8B">
      <w:pPr>
        <w:pStyle w:val="body"/>
        <w:spacing w:line="276" w:lineRule="auto"/>
        <w:ind w:firstLine="709"/>
        <w:rPr>
          <w:sz w:val="24"/>
          <w:szCs w:val="24"/>
        </w:rPr>
      </w:pPr>
      <w:r w:rsidRPr="0000044C">
        <w:rPr>
          <w:sz w:val="24"/>
          <w:szCs w:val="24"/>
        </w:rPr>
        <w:t xml:space="preserve">Принцип вариативности. Принцип вариативности программы по физической культуре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 </w:t>
      </w:r>
    </w:p>
    <w:p w:rsidR="00674E8B" w:rsidRPr="0000044C" w:rsidRDefault="00674E8B" w:rsidP="00674E8B">
      <w:pPr>
        <w:pStyle w:val="body"/>
        <w:spacing w:line="276" w:lineRule="auto"/>
        <w:ind w:firstLine="709"/>
        <w:rPr>
          <w:sz w:val="24"/>
          <w:szCs w:val="24"/>
        </w:rPr>
      </w:pPr>
      <w:r w:rsidRPr="0000044C">
        <w:rPr>
          <w:sz w:val="24"/>
          <w:szCs w:val="24"/>
        </w:rPr>
        <w:t xml:space="preserve">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674E8B" w:rsidRPr="0000044C" w:rsidRDefault="00674E8B" w:rsidP="00674E8B">
      <w:pPr>
        <w:pStyle w:val="body"/>
        <w:spacing w:line="276" w:lineRule="auto"/>
        <w:ind w:firstLine="709"/>
        <w:rPr>
          <w:sz w:val="24"/>
          <w:szCs w:val="24"/>
        </w:rPr>
      </w:pPr>
      <w:r w:rsidRPr="0000044C">
        <w:rPr>
          <w:sz w:val="24"/>
          <w:szCs w:val="24"/>
        </w:rPr>
        <w:t xml:space="preserve">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 </w:t>
      </w:r>
    </w:p>
    <w:p w:rsidR="00674E8B" w:rsidRPr="0000044C" w:rsidRDefault="00674E8B" w:rsidP="00674E8B">
      <w:pPr>
        <w:pStyle w:val="body"/>
        <w:spacing w:line="276" w:lineRule="auto"/>
        <w:ind w:firstLine="709"/>
        <w:rPr>
          <w:sz w:val="24"/>
          <w:szCs w:val="24"/>
        </w:rPr>
      </w:pPr>
      <w:r w:rsidRPr="0000044C">
        <w:rPr>
          <w:sz w:val="24"/>
          <w:szCs w:val="24"/>
        </w:rPr>
        <w:t xml:space="preserve">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 </w:t>
      </w:r>
    </w:p>
    <w:p w:rsidR="00674E8B" w:rsidRPr="0000044C" w:rsidRDefault="00674E8B" w:rsidP="00674E8B">
      <w:pPr>
        <w:pStyle w:val="body"/>
        <w:spacing w:line="276" w:lineRule="auto"/>
        <w:ind w:firstLine="709"/>
        <w:rPr>
          <w:sz w:val="24"/>
          <w:szCs w:val="24"/>
        </w:rPr>
      </w:pPr>
      <w:r w:rsidRPr="0000044C">
        <w:rPr>
          <w:sz w:val="24"/>
          <w:szCs w:val="24"/>
        </w:rPr>
        <w:t xml:space="preserve">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 </w:t>
      </w:r>
    </w:p>
    <w:p w:rsidR="00674E8B" w:rsidRPr="0000044C" w:rsidRDefault="00674E8B" w:rsidP="00674E8B">
      <w:pPr>
        <w:pStyle w:val="body"/>
        <w:spacing w:line="276" w:lineRule="auto"/>
        <w:ind w:firstLine="709"/>
        <w:rPr>
          <w:sz w:val="24"/>
          <w:szCs w:val="24"/>
        </w:rPr>
      </w:pPr>
      <w:r w:rsidRPr="0000044C">
        <w:rPr>
          <w:sz w:val="24"/>
          <w:szCs w:val="24"/>
        </w:rPr>
        <w:t xml:space="preserve">Наряду с этим программа по физической культуре обеспечивает: </w:t>
      </w:r>
    </w:p>
    <w:p w:rsidR="00674E8B" w:rsidRPr="0000044C" w:rsidRDefault="00674E8B" w:rsidP="00674E8B">
      <w:pPr>
        <w:pStyle w:val="body"/>
        <w:spacing w:line="276" w:lineRule="auto"/>
        <w:ind w:firstLine="709"/>
        <w:rPr>
          <w:sz w:val="24"/>
          <w:szCs w:val="24"/>
        </w:rPr>
      </w:pPr>
      <w:r w:rsidRPr="0000044C">
        <w:rPr>
          <w:sz w:val="24"/>
          <w:szCs w:val="24"/>
        </w:rPr>
        <w:t xml:space="preserve">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преемственность основных образовательных программ по физической культуре дошкольного, начального общего и основного общего образования;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 </w:t>
      </w:r>
    </w:p>
    <w:p w:rsidR="00674E8B" w:rsidRPr="0000044C" w:rsidRDefault="00674E8B" w:rsidP="00674E8B">
      <w:pPr>
        <w:pStyle w:val="body"/>
        <w:spacing w:line="276" w:lineRule="auto"/>
        <w:ind w:firstLine="709"/>
        <w:rPr>
          <w:sz w:val="24"/>
          <w:szCs w:val="24"/>
        </w:rPr>
      </w:pPr>
      <w:r w:rsidRPr="0000044C">
        <w:rPr>
          <w:sz w:val="24"/>
          <w:szCs w:val="24"/>
        </w:rPr>
        <w:t xml:space="preserve">государственные гарантии качества начального общего образования, личностного развития обучающихся;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 </w:t>
      </w:r>
    </w:p>
    <w:p w:rsidR="00674E8B" w:rsidRPr="0000044C" w:rsidRDefault="00674E8B" w:rsidP="00674E8B">
      <w:pPr>
        <w:pStyle w:val="body"/>
        <w:spacing w:line="276" w:lineRule="auto"/>
        <w:ind w:firstLine="709"/>
        <w:rPr>
          <w:sz w:val="24"/>
          <w:szCs w:val="24"/>
        </w:rPr>
      </w:pPr>
      <w:r w:rsidRPr="0000044C">
        <w:rPr>
          <w:sz w:val="24"/>
          <w:szCs w:val="24"/>
        </w:rPr>
        <w:t xml:space="preserve">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 </w:t>
      </w:r>
    </w:p>
    <w:p w:rsidR="00674E8B" w:rsidRPr="0000044C" w:rsidRDefault="00674E8B" w:rsidP="00674E8B">
      <w:pPr>
        <w:pStyle w:val="body"/>
        <w:spacing w:line="276" w:lineRule="auto"/>
        <w:ind w:firstLine="709"/>
        <w:rPr>
          <w:sz w:val="24"/>
          <w:szCs w:val="24"/>
        </w:rPr>
      </w:pPr>
      <w:r w:rsidRPr="0000044C">
        <w:rPr>
          <w:sz w:val="24"/>
          <w:szCs w:val="24"/>
        </w:rPr>
        <w:t xml:space="preserve">Универсальными компетенциями обучающихся на этапе начального образования по программе по физической культуре являются: </w:t>
      </w:r>
    </w:p>
    <w:p w:rsidR="00674E8B" w:rsidRPr="0000044C" w:rsidRDefault="00674E8B" w:rsidP="00674E8B">
      <w:pPr>
        <w:pStyle w:val="body"/>
        <w:spacing w:line="276" w:lineRule="auto"/>
        <w:ind w:firstLine="709"/>
        <w:rPr>
          <w:sz w:val="24"/>
          <w:szCs w:val="24"/>
        </w:rPr>
      </w:pPr>
      <w:r w:rsidRPr="0000044C">
        <w:rPr>
          <w:sz w:val="24"/>
          <w:szCs w:val="24"/>
        </w:rPr>
        <w:t xml:space="preserve">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 </w:t>
      </w:r>
    </w:p>
    <w:p w:rsidR="00674E8B" w:rsidRPr="0000044C" w:rsidRDefault="00674E8B" w:rsidP="00674E8B">
      <w:pPr>
        <w:pStyle w:val="body"/>
        <w:spacing w:line="276" w:lineRule="auto"/>
        <w:ind w:firstLine="709"/>
        <w:rPr>
          <w:sz w:val="24"/>
          <w:szCs w:val="24"/>
        </w:rPr>
      </w:pPr>
      <w:r w:rsidRPr="0000044C">
        <w:rPr>
          <w:sz w:val="24"/>
          <w:szCs w:val="24"/>
        </w:rPr>
        <w:t xml:space="preserve">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 </w:t>
      </w:r>
    </w:p>
    <w:p w:rsidR="00674E8B" w:rsidRPr="0000044C" w:rsidRDefault="00674E8B" w:rsidP="00674E8B">
      <w:pPr>
        <w:pStyle w:val="body"/>
        <w:spacing w:line="276" w:lineRule="auto"/>
        <w:ind w:firstLine="709"/>
        <w:rPr>
          <w:sz w:val="24"/>
          <w:szCs w:val="24"/>
        </w:rPr>
      </w:pPr>
      <w:r w:rsidRPr="0000044C">
        <w:rPr>
          <w:sz w:val="24"/>
          <w:szCs w:val="24"/>
        </w:rPr>
        <w:t xml:space="preserve">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 </w:t>
      </w:r>
    </w:p>
    <w:p w:rsidR="00674E8B" w:rsidRPr="0000044C" w:rsidRDefault="00674E8B" w:rsidP="00674E8B">
      <w:pPr>
        <w:pStyle w:val="body"/>
        <w:spacing w:line="276" w:lineRule="auto"/>
        <w:ind w:firstLine="709"/>
        <w:rPr>
          <w:sz w:val="24"/>
          <w:szCs w:val="24"/>
        </w:rPr>
      </w:pPr>
      <w:r w:rsidRPr="0000044C">
        <w:rPr>
          <w:sz w:val="24"/>
          <w:szCs w:val="24"/>
        </w:rPr>
        <w:t xml:space="preserve">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 </w:t>
      </w:r>
    </w:p>
    <w:p w:rsidR="00674E8B" w:rsidRPr="0000044C" w:rsidRDefault="00674E8B" w:rsidP="00674E8B">
      <w:pPr>
        <w:pStyle w:val="body"/>
        <w:spacing w:line="276" w:lineRule="auto"/>
        <w:ind w:firstLine="709"/>
        <w:rPr>
          <w:sz w:val="24"/>
          <w:szCs w:val="24"/>
        </w:rPr>
      </w:pPr>
      <w:r w:rsidRPr="0000044C">
        <w:rPr>
          <w:sz w:val="24"/>
          <w:szCs w:val="24"/>
        </w:rPr>
        <w:t xml:space="preserve">При планировании учебного материала по программе по физической культуре,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 рекомендуется реализовывать на уроках физической культуры учебный план: для всех классов начального образования в объёме не менее 70% учебных часов должно быть отведено на выполнение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Планируемые результаты освоения программы по физической культуре на уровне начального общего образования.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74E8B" w:rsidRPr="0000044C" w:rsidRDefault="00674E8B" w:rsidP="00674E8B">
      <w:pPr>
        <w:pStyle w:val="body"/>
        <w:spacing w:line="276" w:lineRule="auto"/>
        <w:ind w:firstLine="709"/>
        <w:rPr>
          <w:sz w:val="24"/>
          <w:szCs w:val="24"/>
        </w:rPr>
      </w:pPr>
      <w:r w:rsidRPr="0000044C">
        <w:rPr>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674E8B" w:rsidRPr="0000044C" w:rsidRDefault="00674E8B" w:rsidP="00674E8B">
      <w:pPr>
        <w:pStyle w:val="body"/>
        <w:spacing w:line="276" w:lineRule="auto"/>
        <w:ind w:firstLine="709"/>
        <w:rPr>
          <w:sz w:val="24"/>
          <w:szCs w:val="24"/>
        </w:rPr>
      </w:pPr>
      <w:r w:rsidRPr="0000044C">
        <w:rPr>
          <w:sz w:val="24"/>
          <w:szCs w:val="24"/>
        </w:rPr>
        <w:t xml:space="preserve">Патриотическое воспитание: </w:t>
      </w:r>
    </w:p>
    <w:p w:rsidR="00674E8B" w:rsidRPr="0000044C" w:rsidRDefault="00674E8B" w:rsidP="00674E8B">
      <w:pPr>
        <w:pStyle w:val="body"/>
        <w:spacing w:line="276" w:lineRule="auto"/>
        <w:ind w:firstLine="709"/>
        <w:rPr>
          <w:sz w:val="24"/>
          <w:szCs w:val="24"/>
        </w:rPr>
      </w:pPr>
      <w:r w:rsidRPr="0000044C">
        <w:rPr>
          <w:sz w:val="24"/>
          <w:szCs w:val="24"/>
        </w:rPr>
        <w:t xml:space="preserve">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 </w:t>
      </w:r>
    </w:p>
    <w:p w:rsidR="00674E8B" w:rsidRPr="0000044C" w:rsidRDefault="00674E8B" w:rsidP="00674E8B">
      <w:pPr>
        <w:pStyle w:val="body"/>
        <w:spacing w:line="276" w:lineRule="auto"/>
        <w:ind w:firstLine="709"/>
        <w:rPr>
          <w:sz w:val="24"/>
          <w:szCs w:val="24"/>
        </w:rPr>
      </w:pPr>
      <w:r w:rsidRPr="0000044C">
        <w:rPr>
          <w:sz w:val="24"/>
          <w:szCs w:val="24"/>
        </w:rPr>
        <w:t xml:space="preserve">Гражданское воспитание: </w:t>
      </w:r>
    </w:p>
    <w:p w:rsidR="00674E8B" w:rsidRPr="0000044C" w:rsidRDefault="00674E8B" w:rsidP="00674E8B">
      <w:pPr>
        <w:pStyle w:val="body"/>
        <w:spacing w:line="276" w:lineRule="auto"/>
        <w:ind w:firstLine="709"/>
        <w:rPr>
          <w:sz w:val="24"/>
          <w:szCs w:val="24"/>
        </w:rPr>
      </w:pPr>
      <w:r w:rsidRPr="0000044C">
        <w:rPr>
          <w:sz w:val="24"/>
          <w:szCs w:val="24"/>
        </w:rPr>
        <w:t xml:space="preserve">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 </w:t>
      </w:r>
    </w:p>
    <w:p w:rsidR="00674E8B" w:rsidRPr="0000044C" w:rsidRDefault="00674E8B" w:rsidP="00674E8B">
      <w:pPr>
        <w:pStyle w:val="body"/>
        <w:spacing w:line="276" w:lineRule="auto"/>
        <w:ind w:firstLine="709"/>
        <w:rPr>
          <w:sz w:val="24"/>
          <w:szCs w:val="24"/>
        </w:rPr>
      </w:pPr>
      <w:r w:rsidRPr="0000044C">
        <w:rPr>
          <w:sz w:val="24"/>
          <w:szCs w:val="24"/>
        </w:rPr>
        <w:t xml:space="preserve">Ценности научного познания: </w:t>
      </w:r>
    </w:p>
    <w:p w:rsidR="00674E8B" w:rsidRPr="0000044C" w:rsidRDefault="00674E8B" w:rsidP="00674E8B">
      <w:pPr>
        <w:pStyle w:val="body"/>
        <w:spacing w:line="276" w:lineRule="auto"/>
        <w:ind w:firstLine="709"/>
        <w:rPr>
          <w:sz w:val="24"/>
          <w:szCs w:val="24"/>
        </w:rPr>
      </w:pPr>
      <w:r w:rsidRPr="0000044C">
        <w:rPr>
          <w:sz w:val="24"/>
          <w:szCs w:val="24"/>
        </w:rPr>
        <w:t xml:space="preserve">знание истории развития представлений о физическом развитии и воспитании человека в российской культурно-педагогической традиции; </w:t>
      </w:r>
    </w:p>
    <w:p w:rsidR="00674E8B" w:rsidRPr="0000044C" w:rsidRDefault="00674E8B" w:rsidP="00674E8B">
      <w:pPr>
        <w:pStyle w:val="body"/>
        <w:spacing w:line="276" w:lineRule="auto"/>
        <w:ind w:firstLine="709"/>
        <w:rPr>
          <w:sz w:val="24"/>
          <w:szCs w:val="24"/>
        </w:rPr>
      </w:pPr>
      <w:r w:rsidRPr="0000044C">
        <w:rPr>
          <w:sz w:val="24"/>
          <w:szCs w:val="24"/>
        </w:rPr>
        <w:t xml:space="preserve">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 </w:t>
      </w:r>
    </w:p>
    <w:p w:rsidR="00674E8B" w:rsidRPr="0000044C" w:rsidRDefault="00674E8B" w:rsidP="00674E8B">
      <w:pPr>
        <w:pStyle w:val="body"/>
        <w:spacing w:line="276" w:lineRule="auto"/>
        <w:ind w:firstLine="709"/>
        <w:rPr>
          <w:sz w:val="24"/>
          <w:szCs w:val="24"/>
        </w:rPr>
      </w:pPr>
      <w:r w:rsidRPr="0000044C">
        <w:rPr>
          <w:sz w:val="24"/>
          <w:szCs w:val="24"/>
        </w:rPr>
        <w:t xml:space="preserve">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 </w:t>
      </w:r>
    </w:p>
    <w:p w:rsidR="00674E8B" w:rsidRPr="0000044C" w:rsidRDefault="00674E8B" w:rsidP="00674E8B">
      <w:pPr>
        <w:pStyle w:val="body"/>
        <w:spacing w:line="276" w:lineRule="auto"/>
        <w:ind w:firstLine="709"/>
        <w:rPr>
          <w:sz w:val="24"/>
          <w:szCs w:val="24"/>
        </w:rPr>
      </w:pPr>
      <w:r w:rsidRPr="0000044C">
        <w:rPr>
          <w:sz w:val="24"/>
          <w:szCs w:val="24"/>
        </w:rPr>
        <w:t xml:space="preserve">Формирование культуры здоровья: </w:t>
      </w:r>
    </w:p>
    <w:p w:rsidR="00674E8B" w:rsidRPr="0000044C" w:rsidRDefault="00674E8B" w:rsidP="00674E8B">
      <w:pPr>
        <w:pStyle w:val="body"/>
        <w:spacing w:line="276" w:lineRule="auto"/>
        <w:ind w:firstLine="709"/>
        <w:rPr>
          <w:sz w:val="24"/>
          <w:szCs w:val="24"/>
        </w:rPr>
      </w:pPr>
      <w:r w:rsidRPr="0000044C">
        <w:rPr>
          <w:sz w:val="24"/>
          <w:szCs w:val="24"/>
        </w:rPr>
        <w:t xml:space="preserve">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 </w:t>
      </w:r>
    </w:p>
    <w:p w:rsidR="00674E8B" w:rsidRPr="0000044C" w:rsidRDefault="00674E8B" w:rsidP="00674E8B">
      <w:pPr>
        <w:pStyle w:val="body"/>
        <w:spacing w:line="276" w:lineRule="auto"/>
        <w:ind w:firstLine="709"/>
        <w:rPr>
          <w:sz w:val="24"/>
          <w:szCs w:val="24"/>
        </w:rPr>
      </w:pPr>
      <w:r w:rsidRPr="0000044C">
        <w:rPr>
          <w:sz w:val="24"/>
          <w:szCs w:val="24"/>
        </w:rPr>
        <w:t xml:space="preserve">Экологическое воспитание: </w:t>
      </w:r>
    </w:p>
    <w:p w:rsidR="00674E8B" w:rsidRPr="0000044C" w:rsidRDefault="00674E8B" w:rsidP="00674E8B">
      <w:pPr>
        <w:pStyle w:val="body"/>
        <w:spacing w:line="276" w:lineRule="auto"/>
        <w:ind w:firstLine="709"/>
        <w:rPr>
          <w:sz w:val="24"/>
          <w:szCs w:val="24"/>
        </w:rPr>
      </w:pPr>
      <w:r w:rsidRPr="0000044C">
        <w:rPr>
          <w:sz w:val="24"/>
          <w:szCs w:val="24"/>
        </w:rPr>
        <w:t xml:space="preserve">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 </w:t>
      </w:r>
    </w:p>
    <w:p w:rsidR="00674E8B" w:rsidRPr="0000044C" w:rsidRDefault="00674E8B" w:rsidP="00674E8B">
      <w:pPr>
        <w:pStyle w:val="body"/>
        <w:spacing w:line="276" w:lineRule="auto"/>
        <w:ind w:firstLine="709"/>
        <w:rPr>
          <w:sz w:val="24"/>
          <w:szCs w:val="24"/>
        </w:rPr>
      </w:pPr>
      <w:r w:rsidRPr="0000044C">
        <w:rPr>
          <w:sz w:val="24"/>
          <w:szCs w:val="24"/>
        </w:rPr>
        <w:t xml:space="preserve">экологическое мышление, умение руководствоваться им в познавательной, коммуникативной и социальной практике. </w:t>
      </w:r>
    </w:p>
    <w:p w:rsidR="00674E8B" w:rsidRPr="0000044C" w:rsidRDefault="00674E8B" w:rsidP="00674E8B">
      <w:pPr>
        <w:pStyle w:val="body"/>
        <w:spacing w:line="276" w:lineRule="auto"/>
        <w:ind w:firstLine="709"/>
        <w:rPr>
          <w:sz w:val="24"/>
          <w:szCs w:val="24"/>
        </w:rPr>
      </w:pPr>
      <w:r w:rsidRPr="0000044C">
        <w:rPr>
          <w:sz w:val="24"/>
          <w:szCs w:val="24"/>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 </w:t>
      </w:r>
    </w:p>
    <w:p w:rsidR="00674E8B" w:rsidRPr="0000044C" w:rsidRDefault="00674E8B" w:rsidP="00674E8B">
      <w:pPr>
        <w:pStyle w:val="body"/>
        <w:spacing w:line="276" w:lineRule="auto"/>
        <w:ind w:firstLine="709"/>
        <w:rPr>
          <w:sz w:val="24"/>
          <w:szCs w:val="24"/>
        </w:rPr>
      </w:pPr>
      <w:r w:rsidRPr="0000044C">
        <w:rPr>
          <w:sz w:val="24"/>
          <w:szCs w:val="24"/>
        </w:rPr>
        <w:t xml:space="preserve">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 </w:t>
      </w:r>
    </w:p>
    <w:p w:rsidR="00674E8B" w:rsidRPr="0000044C" w:rsidRDefault="00674E8B" w:rsidP="00674E8B">
      <w:pPr>
        <w:pStyle w:val="body"/>
        <w:spacing w:line="276" w:lineRule="auto"/>
        <w:ind w:firstLine="709"/>
        <w:rPr>
          <w:sz w:val="24"/>
          <w:szCs w:val="24"/>
        </w:rPr>
      </w:pPr>
      <w:r w:rsidRPr="0000044C">
        <w:rPr>
          <w:sz w:val="24"/>
          <w:szCs w:val="24"/>
        </w:rPr>
        <w:t xml:space="preserve">выявлять признаки положительного влияния занятий физической культурой на работу организма, сохранение его здоровья и эмоционального благополучия; </w:t>
      </w:r>
    </w:p>
    <w:p w:rsidR="00674E8B" w:rsidRPr="0000044C" w:rsidRDefault="00674E8B" w:rsidP="00674E8B">
      <w:pPr>
        <w:pStyle w:val="body"/>
        <w:spacing w:line="276" w:lineRule="auto"/>
        <w:ind w:firstLine="709"/>
        <w:rPr>
          <w:sz w:val="24"/>
          <w:szCs w:val="24"/>
        </w:rPr>
      </w:pPr>
      <w:r w:rsidRPr="0000044C">
        <w:rPr>
          <w:sz w:val="24"/>
          <w:szCs w:val="24"/>
        </w:rPr>
        <w:t xml:space="preserve">моделировать правила безопасного поведения при освоении физических упражнений, плавании; </w:t>
      </w:r>
    </w:p>
    <w:p w:rsidR="00674E8B" w:rsidRPr="0000044C" w:rsidRDefault="00674E8B" w:rsidP="00674E8B">
      <w:pPr>
        <w:pStyle w:val="body"/>
        <w:spacing w:line="276" w:lineRule="auto"/>
        <w:ind w:firstLine="709"/>
        <w:rPr>
          <w:sz w:val="24"/>
          <w:szCs w:val="24"/>
        </w:rPr>
      </w:pPr>
      <w:r w:rsidRPr="0000044C">
        <w:rPr>
          <w:sz w:val="24"/>
          <w:szCs w:val="24"/>
        </w:rPr>
        <w:t xml:space="preserve">устанавливать связь между физическими упражнениями и их влиянием на развитие физических качеств; </w:t>
      </w:r>
    </w:p>
    <w:p w:rsidR="00674E8B" w:rsidRPr="0000044C" w:rsidRDefault="00674E8B" w:rsidP="00674E8B">
      <w:pPr>
        <w:pStyle w:val="body"/>
        <w:spacing w:line="276" w:lineRule="auto"/>
        <w:ind w:firstLine="709"/>
        <w:rPr>
          <w:sz w:val="24"/>
          <w:szCs w:val="24"/>
        </w:rPr>
      </w:pPr>
      <w:r w:rsidRPr="0000044C">
        <w:rPr>
          <w:sz w:val="24"/>
          <w:szCs w:val="24"/>
        </w:rPr>
        <w:t xml:space="preserve">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 </w:t>
      </w:r>
    </w:p>
    <w:p w:rsidR="00674E8B" w:rsidRPr="0000044C" w:rsidRDefault="00674E8B" w:rsidP="00674E8B">
      <w:pPr>
        <w:pStyle w:val="body"/>
        <w:spacing w:line="276" w:lineRule="auto"/>
        <w:ind w:firstLine="709"/>
        <w:rPr>
          <w:sz w:val="24"/>
          <w:szCs w:val="24"/>
        </w:rPr>
      </w:pPr>
      <w:r w:rsidRPr="0000044C">
        <w:rPr>
          <w:sz w:val="24"/>
          <w:szCs w:val="24"/>
        </w:rPr>
        <w:t xml:space="preserve">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 </w:t>
      </w:r>
    </w:p>
    <w:p w:rsidR="00674E8B" w:rsidRPr="0000044C" w:rsidRDefault="00674E8B" w:rsidP="00674E8B">
      <w:pPr>
        <w:pStyle w:val="body"/>
        <w:spacing w:line="276" w:lineRule="auto"/>
        <w:ind w:firstLine="709"/>
        <w:rPr>
          <w:sz w:val="24"/>
          <w:szCs w:val="24"/>
        </w:rPr>
      </w:pPr>
      <w:r w:rsidRPr="0000044C">
        <w:rPr>
          <w:sz w:val="24"/>
          <w:szCs w:val="24"/>
        </w:rPr>
        <w:t xml:space="preserve">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674E8B" w:rsidRPr="0000044C" w:rsidRDefault="00674E8B" w:rsidP="00674E8B">
      <w:pPr>
        <w:pStyle w:val="body"/>
        <w:spacing w:line="276" w:lineRule="auto"/>
        <w:ind w:firstLine="709"/>
        <w:rPr>
          <w:sz w:val="24"/>
          <w:szCs w:val="24"/>
        </w:rPr>
      </w:pPr>
      <w:r w:rsidRPr="0000044C">
        <w:rPr>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rsidR="00674E8B" w:rsidRPr="0000044C" w:rsidRDefault="00674E8B" w:rsidP="00674E8B">
      <w:pPr>
        <w:pStyle w:val="body"/>
        <w:spacing w:line="276" w:lineRule="auto"/>
        <w:ind w:firstLine="709"/>
        <w:rPr>
          <w:sz w:val="24"/>
          <w:szCs w:val="24"/>
        </w:rPr>
      </w:pPr>
      <w:r w:rsidRPr="0000044C">
        <w:rPr>
          <w:sz w:val="24"/>
          <w:szCs w:val="24"/>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674E8B" w:rsidRPr="0000044C" w:rsidRDefault="00674E8B" w:rsidP="00674E8B">
      <w:pPr>
        <w:pStyle w:val="body"/>
        <w:spacing w:line="276" w:lineRule="auto"/>
        <w:ind w:firstLine="709"/>
        <w:rPr>
          <w:sz w:val="24"/>
          <w:szCs w:val="24"/>
        </w:rPr>
      </w:pPr>
      <w:r w:rsidRPr="0000044C">
        <w:rPr>
          <w:sz w:val="24"/>
          <w:szCs w:val="24"/>
        </w:rPr>
        <w:t xml:space="preserve">описывать влияние физической культуры на здоровье и эмоциональное благополучие человека; </w:t>
      </w:r>
    </w:p>
    <w:p w:rsidR="00674E8B" w:rsidRPr="0000044C" w:rsidRDefault="00674E8B" w:rsidP="00674E8B">
      <w:pPr>
        <w:pStyle w:val="body"/>
        <w:spacing w:line="276" w:lineRule="auto"/>
        <w:ind w:firstLine="709"/>
        <w:rPr>
          <w:sz w:val="24"/>
          <w:szCs w:val="24"/>
        </w:rPr>
      </w:pPr>
      <w:r w:rsidRPr="0000044C">
        <w:rPr>
          <w:sz w:val="24"/>
          <w:szCs w:val="24"/>
        </w:rPr>
        <w:t xml:space="preserve">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 </w:t>
      </w:r>
    </w:p>
    <w:p w:rsidR="00674E8B" w:rsidRPr="0000044C" w:rsidRDefault="00674E8B" w:rsidP="00674E8B">
      <w:pPr>
        <w:pStyle w:val="body"/>
        <w:spacing w:line="276" w:lineRule="auto"/>
        <w:ind w:firstLine="709"/>
        <w:rPr>
          <w:sz w:val="24"/>
          <w:szCs w:val="24"/>
        </w:rPr>
      </w:pPr>
      <w:r w:rsidRPr="0000044C">
        <w:rPr>
          <w:sz w:val="24"/>
          <w:szCs w:val="24"/>
        </w:rPr>
        <w:t xml:space="preserve">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 </w:t>
      </w:r>
    </w:p>
    <w:p w:rsidR="00674E8B" w:rsidRPr="0000044C" w:rsidRDefault="00674E8B" w:rsidP="00674E8B">
      <w:pPr>
        <w:pStyle w:val="body"/>
        <w:spacing w:line="276" w:lineRule="auto"/>
        <w:ind w:firstLine="709"/>
        <w:rPr>
          <w:sz w:val="24"/>
          <w:szCs w:val="24"/>
        </w:rPr>
      </w:pPr>
      <w:r w:rsidRPr="0000044C">
        <w:rPr>
          <w:sz w:val="24"/>
          <w:szCs w:val="24"/>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674E8B" w:rsidRPr="0000044C" w:rsidRDefault="00674E8B" w:rsidP="00674E8B">
      <w:pPr>
        <w:pStyle w:val="body"/>
        <w:spacing w:line="276" w:lineRule="auto"/>
        <w:ind w:firstLine="709"/>
        <w:rPr>
          <w:sz w:val="24"/>
          <w:szCs w:val="24"/>
        </w:rPr>
      </w:pPr>
      <w:r w:rsidRPr="0000044C">
        <w:rPr>
          <w:sz w:val="24"/>
          <w:szCs w:val="24"/>
        </w:rPr>
        <w:t xml:space="preserve">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конструктивно разрешать конфликты посредством учёта интересов сторон и сотрудничества. </w:t>
      </w:r>
    </w:p>
    <w:p w:rsidR="00674E8B" w:rsidRPr="0000044C" w:rsidRDefault="00674E8B" w:rsidP="00674E8B">
      <w:pPr>
        <w:pStyle w:val="body"/>
        <w:spacing w:line="276" w:lineRule="auto"/>
        <w:ind w:firstLine="709"/>
        <w:rPr>
          <w:sz w:val="24"/>
          <w:szCs w:val="24"/>
        </w:rPr>
      </w:pPr>
      <w:r w:rsidRPr="0000044C">
        <w:rPr>
          <w:sz w:val="24"/>
          <w:szCs w:val="24"/>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rsidR="00674E8B" w:rsidRPr="0000044C" w:rsidRDefault="00674E8B" w:rsidP="00674E8B">
      <w:pPr>
        <w:pStyle w:val="body"/>
        <w:spacing w:line="276" w:lineRule="auto"/>
        <w:ind w:firstLine="709"/>
        <w:rPr>
          <w:sz w:val="24"/>
          <w:szCs w:val="24"/>
        </w:rPr>
      </w:pPr>
      <w:r w:rsidRPr="0000044C">
        <w:rPr>
          <w:sz w:val="24"/>
          <w:szCs w:val="24"/>
        </w:rPr>
        <w:t xml:space="preserve">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 </w:t>
      </w:r>
    </w:p>
    <w:p w:rsidR="00674E8B" w:rsidRPr="0000044C" w:rsidRDefault="00674E8B" w:rsidP="00674E8B">
      <w:pPr>
        <w:pStyle w:val="body"/>
        <w:spacing w:line="276" w:lineRule="auto"/>
        <w:ind w:firstLine="709"/>
        <w:rPr>
          <w:sz w:val="24"/>
          <w:szCs w:val="24"/>
        </w:rPr>
      </w:pPr>
      <w:r w:rsidRPr="0000044C">
        <w:rPr>
          <w:sz w:val="24"/>
          <w:szCs w:val="24"/>
        </w:rPr>
        <w:t xml:space="preserve">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 </w:t>
      </w:r>
    </w:p>
    <w:p w:rsidR="00674E8B" w:rsidRPr="0000044C" w:rsidRDefault="00674E8B" w:rsidP="00674E8B">
      <w:pPr>
        <w:pStyle w:val="body"/>
        <w:spacing w:line="276" w:lineRule="auto"/>
        <w:ind w:firstLine="709"/>
        <w:rPr>
          <w:sz w:val="24"/>
          <w:szCs w:val="24"/>
        </w:rPr>
      </w:pPr>
      <w:r w:rsidRPr="0000044C">
        <w:rPr>
          <w:sz w:val="24"/>
          <w:szCs w:val="24"/>
        </w:rPr>
        <w:t xml:space="preserve">предусматривать возникновение возможных ситуаций, опасных для здоровья и жизни; </w:t>
      </w:r>
    </w:p>
    <w:p w:rsidR="00674E8B" w:rsidRPr="0000044C" w:rsidRDefault="00674E8B" w:rsidP="00674E8B">
      <w:pPr>
        <w:pStyle w:val="body"/>
        <w:spacing w:line="276" w:lineRule="auto"/>
        <w:ind w:firstLine="709"/>
        <w:rPr>
          <w:sz w:val="24"/>
          <w:szCs w:val="24"/>
        </w:rPr>
      </w:pPr>
      <w:r w:rsidRPr="0000044C">
        <w:rPr>
          <w:sz w:val="24"/>
          <w:szCs w:val="24"/>
        </w:rPr>
        <w:t xml:space="preserve">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 </w:t>
      </w:r>
    </w:p>
    <w:p w:rsidR="00674E8B" w:rsidRPr="0000044C" w:rsidRDefault="00674E8B" w:rsidP="00674E8B">
      <w:pPr>
        <w:pStyle w:val="body"/>
        <w:spacing w:line="276" w:lineRule="auto"/>
        <w:ind w:firstLine="709"/>
        <w:rPr>
          <w:sz w:val="24"/>
          <w:szCs w:val="24"/>
        </w:rPr>
      </w:pPr>
      <w:r w:rsidRPr="0000044C">
        <w:rPr>
          <w:sz w:val="24"/>
          <w:szCs w:val="24"/>
        </w:rPr>
        <w:t xml:space="preserve">осуществлять информационную, познавательную и практическую деятельность с использованием различных средств информации и коммуникации. </w:t>
      </w:r>
    </w:p>
    <w:p w:rsidR="00674E8B" w:rsidRPr="0000044C" w:rsidRDefault="00674E8B" w:rsidP="00674E8B">
      <w:pPr>
        <w:pStyle w:val="body"/>
        <w:spacing w:line="276" w:lineRule="auto"/>
        <w:ind w:firstLine="709"/>
        <w:rPr>
          <w:sz w:val="24"/>
          <w:szCs w:val="24"/>
        </w:rPr>
      </w:pPr>
      <w:r w:rsidRPr="0000044C">
        <w:rPr>
          <w:sz w:val="24"/>
          <w:szCs w:val="24"/>
        </w:rPr>
        <w:t xml:space="preserve">Предметные результаты изучения учебного предмета «Физическая культура» отражают опыт обучающихся в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 </w:t>
      </w:r>
    </w:p>
    <w:p w:rsidR="00674E8B" w:rsidRPr="0000044C" w:rsidRDefault="00674E8B" w:rsidP="00674E8B">
      <w:pPr>
        <w:pStyle w:val="body"/>
        <w:spacing w:line="276" w:lineRule="auto"/>
        <w:ind w:firstLine="709"/>
        <w:rPr>
          <w:sz w:val="24"/>
          <w:szCs w:val="24"/>
        </w:rPr>
      </w:pPr>
      <w:r w:rsidRPr="0000044C">
        <w:rPr>
          <w:sz w:val="24"/>
          <w:szCs w:val="24"/>
        </w:rPr>
        <w:t xml:space="preserve">В состав предметных результатов по освоению обязательного содержания включены физические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w:t>
      </w:r>
    </w:p>
    <w:p w:rsidR="00674E8B" w:rsidRPr="0000044C" w:rsidRDefault="00674E8B" w:rsidP="00674E8B">
      <w:pPr>
        <w:pStyle w:val="body"/>
        <w:spacing w:line="276" w:lineRule="auto"/>
        <w:ind w:firstLine="709"/>
        <w:rPr>
          <w:sz w:val="24"/>
          <w:szCs w:val="24"/>
        </w:rPr>
      </w:pPr>
      <w:r w:rsidRPr="0000044C">
        <w:rPr>
          <w:sz w:val="24"/>
          <w:szCs w:val="24"/>
        </w:rPr>
        <w:t xml:space="preserve">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 </w:t>
      </w:r>
    </w:p>
    <w:p w:rsidR="00674E8B" w:rsidRPr="0000044C" w:rsidRDefault="00674E8B" w:rsidP="00674E8B">
      <w:pPr>
        <w:pStyle w:val="body"/>
        <w:spacing w:line="276" w:lineRule="auto"/>
        <w:ind w:firstLine="709"/>
        <w:rPr>
          <w:sz w:val="24"/>
          <w:szCs w:val="24"/>
        </w:rPr>
      </w:pPr>
      <w:r w:rsidRPr="0000044C">
        <w:rPr>
          <w:sz w:val="24"/>
          <w:szCs w:val="24"/>
        </w:rPr>
        <w:t xml:space="preserve">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 </w:t>
      </w:r>
    </w:p>
    <w:p w:rsidR="00674E8B" w:rsidRPr="0000044C" w:rsidRDefault="00674E8B" w:rsidP="00674E8B">
      <w:pPr>
        <w:pStyle w:val="body"/>
        <w:spacing w:line="276" w:lineRule="auto"/>
        <w:ind w:firstLine="709"/>
        <w:rPr>
          <w:sz w:val="24"/>
          <w:szCs w:val="24"/>
        </w:rPr>
      </w:pPr>
      <w:r w:rsidRPr="0000044C">
        <w:rPr>
          <w:sz w:val="24"/>
          <w:szCs w:val="24"/>
        </w:rPr>
        <w:t xml:space="preserve">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Предметные результаты представлены по годам обучения и отражают сформированность у обучающихся определённых умений. </w:t>
      </w:r>
    </w:p>
    <w:p w:rsidR="00674E8B" w:rsidRPr="0000044C" w:rsidRDefault="00674E8B" w:rsidP="00674E8B">
      <w:pPr>
        <w:pStyle w:val="body"/>
        <w:spacing w:line="276" w:lineRule="auto"/>
        <w:ind w:firstLine="709"/>
        <w:rPr>
          <w:sz w:val="24"/>
          <w:szCs w:val="24"/>
        </w:rPr>
      </w:pPr>
      <w:r w:rsidRPr="0000044C">
        <w:rPr>
          <w:sz w:val="24"/>
          <w:szCs w:val="24"/>
        </w:rPr>
        <w:t xml:space="preserve">К концу обучения в 1 классе обучающийся получит следующие предметные результаты по отдельным темам программы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Знания 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различать основные предметные области физической культуры (гимнастика, игры, туризм, спорт); </w:t>
      </w:r>
    </w:p>
    <w:p w:rsidR="00674E8B" w:rsidRPr="0000044C" w:rsidRDefault="00674E8B" w:rsidP="00674E8B">
      <w:pPr>
        <w:pStyle w:val="body"/>
        <w:spacing w:line="276" w:lineRule="auto"/>
        <w:ind w:firstLine="709"/>
        <w:rPr>
          <w:sz w:val="24"/>
          <w:szCs w:val="24"/>
        </w:rPr>
      </w:pPr>
      <w:r w:rsidRPr="0000044C">
        <w:rPr>
          <w:sz w:val="24"/>
          <w:szCs w:val="24"/>
        </w:rPr>
        <w:t xml:space="preserve">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знать и формулировать основные правила безопасного поведения в местах занятий физическими упражнениями (в спортивном зале, на спортивной площадке, в бассейне); </w:t>
      </w:r>
    </w:p>
    <w:p w:rsidR="00674E8B" w:rsidRPr="0000044C" w:rsidRDefault="00674E8B" w:rsidP="00674E8B">
      <w:pPr>
        <w:pStyle w:val="body"/>
        <w:spacing w:line="276" w:lineRule="auto"/>
        <w:ind w:firstLine="709"/>
        <w:rPr>
          <w:sz w:val="24"/>
          <w:szCs w:val="24"/>
        </w:rPr>
      </w:pPr>
      <w:r w:rsidRPr="0000044C">
        <w:rPr>
          <w:sz w:val="24"/>
          <w:szCs w:val="24"/>
        </w:rPr>
        <w:t xml:space="preserve">знать и формулировать простейшие правила закаливания и организации самостоятельных занятий физическими упражнениями, уметь применять их 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знать основные виды разминки. </w:t>
      </w:r>
    </w:p>
    <w:p w:rsidR="00674E8B" w:rsidRPr="0000044C" w:rsidRDefault="00674E8B" w:rsidP="00674E8B">
      <w:pPr>
        <w:pStyle w:val="body"/>
        <w:spacing w:line="276" w:lineRule="auto"/>
        <w:ind w:firstLine="709"/>
        <w:rPr>
          <w:sz w:val="24"/>
          <w:szCs w:val="24"/>
        </w:rPr>
      </w:pPr>
      <w:r w:rsidRPr="0000044C">
        <w:rPr>
          <w:sz w:val="24"/>
          <w:szCs w:val="24"/>
        </w:rPr>
        <w:t xml:space="preserve">Способы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занятия общеразвивающими и здоровье формирующими физическими упражнениями: </w:t>
      </w:r>
    </w:p>
    <w:p w:rsidR="00674E8B" w:rsidRPr="0000044C" w:rsidRDefault="00674E8B" w:rsidP="00674E8B">
      <w:pPr>
        <w:pStyle w:val="body"/>
        <w:spacing w:line="276" w:lineRule="auto"/>
        <w:ind w:firstLine="709"/>
        <w:rPr>
          <w:sz w:val="24"/>
          <w:szCs w:val="24"/>
        </w:rPr>
      </w:pPr>
      <w:r w:rsidRPr="0000044C">
        <w:rPr>
          <w:sz w:val="24"/>
          <w:szCs w:val="24"/>
        </w:rPr>
        <w:t xml:space="preserve">выбирать гимнастические упражнения для формирования стопы, осанки в положении стоя, сидя и при ходьбе, упражнения для развития гибкости и координации; </w:t>
      </w:r>
    </w:p>
    <w:p w:rsidR="00674E8B" w:rsidRPr="0000044C" w:rsidRDefault="00674E8B" w:rsidP="00674E8B">
      <w:pPr>
        <w:pStyle w:val="body"/>
        <w:spacing w:line="276" w:lineRule="auto"/>
        <w:ind w:firstLine="709"/>
        <w:rPr>
          <w:sz w:val="24"/>
          <w:szCs w:val="24"/>
        </w:rPr>
      </w:pPr>
      <w:r w:rsidRPr="0000044C">
        <w:rPr>
          <w:sz w:val="24"/>
          <w:szCs w:val="24"/>
        </w:rPr>
        <w:t xml:space="preserve">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развивающие, подвижные игры и спортивные эстафеты, строевые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совершенствование. </w:t>
      </w:r>
    </w:p>
    <w:p w:rsidR="00674E8B" w:rsidRPr="0000044C" w:rsidRDefault="00674E8B" w:rsidP="00674E8B">
      <w:pPr>
        <w:pStyle w:val="body"/>
        <w:spacing w:line="276" w:lineRule="auto"/>
        <w:ind w:firstLine="709"/>
        <w:rPr>
          <w:sz w:val="24"/>
          <w:szCs w:val="24"/>
        </w:rPr>
      </w:pPr>
      <w:r w:rsidRPr="0000044C">
        <w:rPr>
          <w:sz w:val="24"/>
          <w:szCs w:val="24"/>
        </w:rPr>
        <w:t xml:space="preserve">Физкультурно-оздоровительная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технику выполнения гимнастических упражнений для формирования опорно-двигательного аппарата, включая гимнастический шаг, мягкий бег;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способы игровой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К концу обучения во 2 классе обучающийся получит следующие предметные результаты по отдельным темам программы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Знания 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 </w:t>
      </w:r>
    </w:p>
    <w:p w:rsidR="00674E8B" w:rsidRPr="0000044C" w:rsidRDefault="00674E8B" w:rsidP="00674E8B">
      <w:pPr>
        <w:pStyle w:val="body"/>
        <w:spacing w:line="276" w:lineRule="auto"/>
        <w:ind w:firstLine="709"/>
        <w:rPr>
          <w:sz w:val="24"/>
          <w:szCs w:val="24"/>
        </w:rPr>
      </w:pPr>
      <w:r w:rsidRPr="0000044C">
        <w:rPr>
          <w:sz w:val="24"/>
          <w:szCs w:val="24"/>
        </w:rPr>
        <w:t xml:space="preserve">Способы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занятия общеразвивающими и здоровье формирующими физическими упражнениями: </w:t>
      </w:r>
    </w:p>
    <w:p w:rsidR="00674E8B" w:rsidRPr="0000044C" w:rsidRDefault="00674E8B" w:rsidP="00674E8B">
      <w:pPr>
        <w:pStyle w:val="body"/>
        <w:spacing w:line="276" w:lineRule="auto"/>
        <w:ind w:firstLine="709"/>
        <w:rPr>
          <w:sz w:val="24"/>
          <w:szCs w:val="24"/>
        </w:rPr>
      </w:pPr>
      <w:r w:rsidRPr="0000044C">
        <w:rPr>
          <w:sz w:val="24"/>
          <w:szCs w:val="24"/>
        </w:rPr>
        <w:t xml:space="preserve">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 </w:t>
      </w:r>
    </w:p>
    <w:p w:rsidR="00674E8B" w:rsidRPr="0000044C" w:rsidRDefault="00674E8B" w:rsidP="00674E8B">
      <w:pPr>
        <w:pStyle w:val="body"/>
        <w:spacing w:line="276" w:lineRule="auto"/>
        <w:ind w:firstLine="709"/>
        <w:rPr>
          <w:sz w:val="24"/>
          <w:szCs w:val="24"/>
        </w:rPr>
      </w:pPr>
      <w:r w:rsidRPr="0000044C">
        <w:rPr>
          <w:sz w:val="24"/>
          <w:szCs w:val="24"/>
        </w:rPr>
        <w:t xml:space="preserve">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 </w:t>
      </w:r>
    </w:p>
    <w:p w:rsidR="00674E8B" w:rsidRPr="0000044C" w:rsidRDefault="00674E8B" w:rsidP="00674E8B">
      <w:pPr>
        <w:pStyle w:val="body"/>
        <w:spacing w:line="276" w:lineRule="auto"/>
        <w:ind w:firstLine="709"/>
        <w:rPr>
          <w:sz w:val="24"/>
          <w:szCs w:val="24"/>
        </w:rPr>
      </w:pPr>
      <w:r w:rsidRPr="0000044C">
        <w:rPr>
          <w:sz w:val="24"/>
          <w:szCs w:val="24"/>
        </w:rPr>
        <w:t xml:space="preserve">принимать адекватные решения в условиях игровой деятельности, оценивать правила безопасности в процессе игры; </w:t>
      </w:r>
    </w:p>
    <w:p w:rsidR="00674E8B" w:rsidRPr="0000044C" w:rsidRDefault="00674E8B" w:rsidP="00674E8B">
      <w:pPr>
        <w:pStyle w:val="body"/>
        <w:spacing w:line="276" w:lineRule="auto"/>
        <w:ind w:firstLine="709"/>
        <w:rPr>
          <w:sz w:val="24"/>
          <w:szCs w:val="24"/>
        </w:rPr>
      </w:pPr>
      <w:r w:rsidRPr="0000044C">
        <w:rPr>
          <w:sz w:val="24"/>
          <w:szCs w:val="24"/>
        </w:rPr>
        <w:t xml:space="preserve">знать основные строевые команды.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наблюдения за физическим развитием и физической подготовленностью: </w:t>
      </w:r>
    </w:p>
    <w:p w:rsidR="00674E8B" w:rsidRPr="0000044C" w:rsidRDefault="00674E8B" w:rsidP="00674E8B">
      <w:pPr>
        <w:pStyle w:val="body"/>
        <w:spacing w:line="276" w:lineRule="auto"/>
        <w:ind w:firstLine="709"/>
        <w:rPr>
          <w:sz w:val="24"/>
          <w:szCs w:val="24"/>
        </w:rPr>
      </w:pPr>
      <w:r w:rsidRPr="0000044C">
        <w:rPr>
          <w:sz w:val="24"/>
          <w:szCs w:val="24"/>
        </w:rPr>
        <w:t xml:space="preserve">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 </w:t>
      </w:r>
    </w:p>
    <w:p w:rsidR="00674E8B" w:rsidRPr="0000044C" w:rsidRDefault="00674E8B" w:rsidP="00674E8B">
      <w:pPr>
        <w:pStyle w:val="body"/>
        <w:spacing w:line="276" w:lineRule="auto"/>
        <w:ind w:firstLine="709"/>
        <w:rPr>
          <w:sz w:val="24"/>
          <w:szCs w:val="24"/>
        </w:rPr>
      </w:pPr>
      <w:r w:rsidRPr="0000044C">
        <w:rPr>
          <w:sz w:val="24"/>
          <w:szCs w:val="24"/>
        </w:rPr>
        <w:t xml:space="preserve">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развивающие, подвижные игры и спортивные эстафеты, командные перестроения: </w:t>
      </w:r>
    </w:p>
    <w:p w:rsidR="00674E8B" w:rsidRPr="0000044C" w:rsidRDefault="00674E8B" w:rsidP="00674E8B">
      <w:pPr>
        <w:pStyle w:val="body"/>
        <w:spacing w:line="276" w:lineRule="auto"/>
        <w:ind w:firstLine="709"/>
        <w:rPr>
          <w:sz w:val="24"/>
          <w:szCs w:val="24"/>
        </w:rPr>
      </w:pPr>
      <w:r w:rsidRPr="0000044C">
        <w:rPr>
          <w:sz w:val="24"/>
          <w:szCs w:val="24"/>
        </w:rPr>
        <w:t xml:space="preserve">участвовать в играх и игровых заданиях, спортивных эстафетах; устанавливать ролевое участие членов команды; выполнять перестроения.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совершенствование. </w:t>
      </w:r>
    </w:p>
    <w:p w:rsidR="00674E8B" w:rsidRPr="0000044C" w:rsidRDefault="00674E8B" w:rsidP="00674E8B">
      <w:pPr>
        <w:pStyle w:val="body"/>
        <w:spacing w:line="276" w:lineRule="auto"/>
        <w:ind w:firstLine="709"/>
        <w:rPr>
          <w:sz w:val="24"/>
          <w:szCs w:val="24"/>
        </w:rPr>
      </w:pPr>
      <w:r w:rsidRPr="0000044C">
        <w:rPr>
          <w:sz w:val="24"/>
          <w:szCs w:val="24"/>
        </w:rPr>
        <w:t xml:space="preserve">Физкультурно-оздоровительная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физические упражнения на развитие гибкости и координационно-скоростных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демонстрировать технику перемещения гимнастическим шагом, мягким бегом вперёд, назад, прыжками, подскоками, галопом;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технику плавания одним или несколькими спортивными стилями плавания (при наличии материально-технического обеспечения). </w:t>
      </w:r>
    </w:p>
    <w:p w:rsidR="00674E8B" w:rsidRPr="0000044C" w:rsidRDefault="00674E8B" w:rsidP="00674E8B">
      <w:pPr>
        <w:pStyle w:val="body"/>
        <w:spacing w:line="276" w:lineRule="auto"/>
        <w:ind w:firstLine="709"/>
        <w:rPr>
          <w:sz w:val="24"/>
          <w:szCs w:val="24"/>
        </w:rPr>
      </w:pPr>
      <w:r w:rsidRPr="0000044C">
        <w:rPr>
          <w:sz w:val="24"/>
          <w:szCs w:val="24"/>
        </w:rPr>
        <w:t xml:space="preserve">К концу обучения в 3 классе обучающийся получит следующие предметные результаты по отдельным темам программы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Знания 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представлять и описывать структуру спортивного движения в нашей стране, формулировать отличие задач физической культуры от задач спорта; </w:t>
      </w:r>
    </w:p>
    <w:p w:rsidR="00674E8B" w:rsidRPr="0000044C" w:rsidRDefault="00674E8B" w:rsidP="00674E8B">
      <w:pPr>
        <w:pStyle w:val="body"/>
        <w:spacing w:line="276" w:lineRule="auto"/>
        <w:ind w:firstLine="709"/>
        <w:rPr>
          <w:sz w:val="24"/>
          <w:szCs w:val="24"/>
        </w:rPr>
      </w:pPr>
      <w:r w:rsidRPr="0000044C">
        <w:rPr>
          <w:sz w:val="24"/>
          <w:szCs w:val="24"/>
        </w:rPr>
        <w:t xml:space="preserve">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 </w:t>
      </w:r>
    </w:p>
    <w:p w:rsidR="00674E8B" w:rsidRPr="0000044C" w:rsidRDefault="00674E8B" w:rsidP="00674E8B">
      <w:pPr>
        <w:pStyle w:val="body"/>
        <w:spacing w:line="276" w:lineRule="auto"/>
        <w:ind w:firstLine="709"/>
        <w:rPr>
          <w:sz w:val="24"/>
          <w:szCs w:val="24"/>
        </w:rPr>
      </w:pPr>
      <w:r w:rsidRPr="0000044C">
        <w:rPr>
          <w:sz w:val="24"/>
          <w:szCs w:val="24"/>
        </w:rPr>
        <w:t xml:space="preserve">представлять и описывать общее строение человека, называть основные части костного скелета человека и основные группы мышц; </w:t>
      </w:r>
    </w:p>
    <w:p w:rsidR="00674E8B" w:rsidRPr="0000044C" w:rsidRDefault="00674E8B" w:rsidP="00674E8B">
      <w:pPr>
        <w:pStyle w:val="body"/>
        <w:spacing w:line="276" w:lineRule="auto"/>
        <w:ind w:firstLine="709"/>
        <w:rPr>
          <w:sz w:val="24"/>
          <w:szCs w:val="24"/>
        </w:rPr>
      </w:pPr>
      <w:r w:rsidRPr="0000044C">
        <w:rPr>
          <w:sz w:val="24"/>
          <w:szCs w:val="24"/>
        </w:rPr>
        <w:t xml:space="preserve">описывать технику выполнения освоенных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формулировать основные правила безопасного поведения на занятиях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 </w:t>
      </w:r>
    </w:p>
    <w:p w:rsidR="00674E8B" w:rsidRPr="0000044C" w:rsidRDefault="00674E8B" w:rsidP="00674E8B">
      <w:pPr>
        <w:pStyle w:val="body"/>
        <w:spacing w:line="276" w:lineRule="auto"/>
        <w:ind w:firstLine="709"/>
        <w:rPr>
          <w:sz w:val="24"/>
          <w:szCs w:val="24"/>
        </w:rPr>
      </w:pPr>
      <w:r w:rsidRPr="0000044C">
        <w:rPr>
          <w:sz w:val="24"/>
          <w:szCs w:val="24"/>
        </w:rPr>
        <w:t xml:space="preserve">различать упражнения по воздействию на развитие основных физических качеств и способностей человека; </w:t>
      </w:r>
    </w:p>
    <w:p w:rsidR="00674E8B" w:rsidRPr="0000044C" w:rsidRDefault="00674E8B" w:rsidP="00674E8B">
      <w:pPr>
        <w:pStyle w:val="body"/>
        <w:spacing w:line="276" w:lineRule="auto"/>
        <w:ind w:firstLine="709"/>
        <w:rPr>
          <w:sz w:val="24"/>
          <w:szCs w:val="24"/>
        </w:rPr>
      </w:pPr>
      <w:r w:rsidRPr="0000044C">
        <w:rPr>
          <w:sz w:val="24"/>
          <w:szCs w:val="24"/>
        </w:rPr>
        <w:t xml:space="preserve">различать упражнения на развитие моторики; </w:t>
      </w:r>
    </w:p>
    <w:p w:rsidR="00674E8B" w:rsidRPr="0000044C" w:rsidRDefault="00674E8B" w:rsidP="00674E8B">
      <w:pPr>
        <w:pStyle w:val="body"/>
        <w:spacing w:line="276" w:lineRule="auto"/>
        <w:ind w:firstLine="709"/>
        <w:rPr>
          <w:sz w:val="24"/>
          <w:szCs w:val="24"/>
        </w:rPr>
      </w:pPr>
      <w:r w:rsidRPr="0000044C">
        <w:rPr>
          <w:sz w:val="24"/>
          <w:szCs w:val="24"/>
        </w:rPr>
        <w:t xml:space="preserve">объяснять технику дыхания под водой, технику удержания тела на воде; </w:t>
      </w:r>
    </w:p>
    <w:p w:rsidR="00674E8B" w:rsidRPr="0000044C" w:rsidRDefault="00674E8B" w:rsidP="00674E8B">
      <w:pPr>
        <w:pStyle w:val="body"/>
        <w:spacing w:line="276" w:lineRule="auto"/>
        <w:ind w:firstLine="709"/>
        <w:rPr>
          <w:sz w:val="24"/>
          <w:szCs w:val="24"/>
        </w:rPr>
      </w:pPr>
      <w:r w:rsidRPr="0000044C">
        <w:rPr>
          <w:sz w:val="24"/>
          <w:szCs w:val="24"/>
        </w:rPr>
        <w:t xml:space="preserve">формулировать основные правила выполнения спортивных упражнений (по виду спорта на выбор); </w:t>
      </w:r>
    </w:p>
    <w:p w:rsidR="00674E8B" w:rsidRPr="0000044C" w:rsidRDefault="00674E8B" w:rsidP="00674E8B">
      <w:pPr>
        <w:pStyle w:val="body"/>
        <w:spacing w:line="276" w:lineRule="auto"/>
        <w:ind w:firstLine="709"/>
        <w:rPr>
          <w:sz w:val="24"/>
          <w:szCs w:val="24"/>
        </w:rPr>
      </w:pPr>
      <w:r w:rsidRPr="0000044C">
        <w:rPr>
          <w:sz w:val="24"/>
          <w:szCs w:val="24"/>
        </w:rPr>
        <w:t xml:space="preserve">выявлять характерные ошибки при выполнении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Способы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занятия общеразвивающими и здоровье формирующими физическими упражнениями: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 </w:t>
      </w:r>
    </w:p>
    <w:p w:rsidR="00674E8B" w:rsidRPr="0000044C" w:rsidRDefault="00674E8B" w:rsidP="00674E8B">
      <w:pPr>
        <w:pStyle w:val="body"/>
        <w:spacing w:line="276" w:lineRule="auto"/>
        <w:ind w:firstLine="709"/>
        <w:rPr>
          <w:sz w:val="24"/>
          <w:szCs w:val="24"/>
        </w:rPr>
      </w:pPr>
      <w:r w:rsidRPr="0000044C">
        <w:rPr>
          <w:sz w:val="24"/>
          <w:szCs w:val="24"/>
        </w:rPr>
        <w:t xml:space="preserve">организовывать проведение игр, игровых заданий и спортивных эстафет (на выбор).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наблюдения за физическим развитием и физической подготовленностью: </w:t>
      </w:r>
    </w:p>
    <w:p w:rsidR="00674E8B" w:rsidRPr="0000044C" w:rsidRDefault="00674E8B" w:rsidP="00674E8B">
      <w:pPr>
        <w:pStyle w:val="body"/>
        <w:spacing w:line="276" w:lineRule="auto"/>
        <w:ind w:firstLine="709"/>
        <w:rPr>
          <w:sz w:val="24"/>
          <w:szCs w:val="24"/>
        </w:rPr>
      </w:pPr>
      <w:r w:rsidRPr="0000044C">
        <w:rPr>
          <w:sz w:val="24"/>
          <w:szCs w:val="24"/>
        </w:rPr>
        <w:t xml:space="preserve">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 </w:t>
      </w:r>
    </w:p>
    <w:p w:rsidR="00674E8B" w:rsidRPr="0000044C" w:rsidRDefault="00674E8B" w:rsidP="00674E8B">
      <w:pPr>
        <w:pStyle w:val="body"/>
        <w:spacing w:line="276" w:lineRule="auto"/>
        <w:ind w:firstLine="709"/>
        <w:rPr>
          <w:sz w:val="24"/>
          <w:szCs w:val="24"/>
        </w:rPr>
      </w:pPr>
      <w:r w:rsidRPr="0000044C">
        <w:rPr>
          <w:sz w:val="24"/>
          <w:szCs w:val="24"/>
        </w:rPr>
        <w:t xml:space="preserve">проводить наблюдения за своим дыханием при выполнении упражнений основной гимнастики. </w:t>
      </w:r>
    </w:p>
    <w:p w:rsidR="00674E8B" w:rsidRPr="0000044C" w:rsidRDefault="00674E8B" w:rsidP="00674E8B">
      <w:pPr>
        <w:pStyle w:val="body"/>
        <w:spacing w:line="276" w:lineRule="auto"/>
        <w:ind w:firstLine="709"/>
        <w:rPr>
          <w:sz w:val="24"/>
          <w:szCs w:val="24"/>
        </w:rPr>
      </w:pPr>
      <w:r w:rsidRPr="0000044C">
        <w:rPr>
          <w:sz w:val="24"/>
          <w:szCs w:val="24"/>
        </w:rPr>
        <w:t xml:space="preserve">Самостоятельные развивающие, подвижные игры и спортивные эстафеты: </w:t>
      </w:r>
    </w:p>
    <w:p w:rsidR="00674E8B" w:rsidRPr="0000044C" w:rsidRDefault="00674E8B" w:rsidP="00674E8B">
      <w:pPr>
        <w:pStyle w:val="body"/>
        <w:spacing w:line="276" w:lineRule="auto"/>
        <w:ind w:firstLine="709"/>
        <w:rPr>
          <w:sz w:val="24"/>
          <w:szCs w:val="24"/>
        </w:rPr>
      </w:pPr>
      <w:r w:rsidRPr="0000044C">
        <w:rPr>
          <w:sz w:val="24"/>
          <w:szCs w:val="24"/>
        </w:rPr>
        <w:t xml:space="preserve">составлять, организовывать и проводить игры и игровые задания; </w:t>
      </w:r>
    </w:p>
    <w:p w:rsidR="00674E8B" w:rsidRPr="0000044C" w:rsidRDefault="00674E8B" w:rsidP="00674E8B">
      <w:pPr>
        <w:pStyle w:val="body"/>
        <w:spacing w:line="276" w:lineRule="auto"/>
        <w:ind w:firstLine="709"/>
        <w:rPr>
          <w:sz w:val="24"/>
          <w:szCs w:val="24"/>
        </w:rPr>
      </w:pPr>
      <w:r w:rsidRPr="0000044C">
        <w:rPr>
          <w:sz w:val="24"/>
          <w:szCs w:val="24"/>
        </w:rPr>
        <w:t xml:space="preserve">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совершенствование. </w:t>
      </w:r>
    </w:p>
    <w:p w:rsidR="00674E8B" w:rsidRPr="0000044C" w:rsidRDefault="00674E8B" w:rsidP="00674E8B">
      <w:pPr>
        <w:pStyle w:val="body"/>
        <w:spacing w:line="276" w:lineRule="auto"/>
        <w:ind w:firstLine="709"/>
        <w:rPr>
          <w:sz w:val="24"/>
          <w:szCs w:val="24"/>
        </w:rPr>
      </w:pPr>
      <w:r w:rsidRPr="0000044C">
        <w:rPr>
          <w:sz w:val="24"/>
          <w:szCs w:val="24"/>
        </w:rPr>
        <w:t xml:space="preserve">Физкультурно-оздоровительная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выполнять технику спортивного плавания стилями (на выбор): брасс, кроль на спине, кроль;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технику выполнения комплексов гимнастических упражнений для развития гибкости, координационно-скоростных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 </w:t>
      </w:r>
    </w:p>
    <w:p w:rsidR="00674E8B" w:rsidRPr="0000044C" w:rsidRDefault="00674E8B" w:rsidP="00674E8B">
      <w:pPr>
        <w:pStyle w:val="body"/>
        <w:spacing w:line="276" w:lineRule="auto"/>
        <w:ind w:firstLine="709"/>
        <w:rPr>
          <w:sz w:val="24"/>
          <w:szCs w:val="24"/>
        </w:rPr>
      </w:pPr>
      <w:r w:rsidRPr="0000044C">
        <w:rPr>
          <w:sz w:val="24"/>
          <w:szCs w:val="24"/>
        </w:rPr>
        <w:t xml:space="preserve">проявлять физические качества: гибкость, координацию – и демонстрировать динамику их развития;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по самостоятельному выполнению упражнений в оздоровительных формах занятий;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строевой и походный шаг. </w:t>
      </w:r>
    </w:p>
    <w:p w:rsidR="00674E8B" w:rsidRPr="0000044C" w:rsidRDefault="00674E8B" w:rsidP="00674E8B">
      <w:pPr>
        <w:pStyle w:val="body"/>
        <w:spacing w:line="276" w:lineRule="auto"/>
        <w:ind w:firstLine="709"/>
        <w:rPr>
          <w:sz w:val="24"/>
          <w:szCs w:val="24"/>
        </w:rPr>
      </w:pPr>
      <w:r w:rsidRPr="0000044C">
        <w:rPr>
          <w:sz w:val="24"/>
          <w:szCs w:val="24"/>
        </w:rPr>
        <w:t xml:space="preserve">Спортивно-оздоровительная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комплексы гимнастических упражнений и упражнений акробатики с использованием и без использования гимнастических предметов (мяч, скакалка);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при выполнении специальных физических упражнений, входящих в программу начальной подготовки по виду спорта (по выбору). </w:t>
      </w:r>
    </w:p>
    <w:p w:rsidR="00674E8B" w:rsidRPr="0000044C" w:rsidRDefault="00674E8B" w:rsidP="00674E8B">
      <w:pPr>
        <w:pStyle w:val="body"/>
        <w:spacing w:line="276" w:lineRule="auto"/>
        <w:ind w:firstLine="709"/>
        <w:rPr>
          <w:sz w:val="24"/>
          <w:szCs w:val="24"/>
        </w:rPr>
      </w:pPr>
      <w:r w:rsidRPr="0000044C">
        <w:rPr>
          <w:sz w:val="24"/>
          <w:szCs w:val="24"/>
        </w:rPr>
        <w:t xml:space="preserve">К концу обучения в 4 классе обучающийся получит следующие предметные результаты по отдельным темам программы по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Знания о физической культуре: </w:t>
      </w:r>
    </w:p>
    <w:p w:rsidR="00674E8B" w:rsidRPr="0000044C" w:rsidRDefault="00674E8B" w:rsidP="00674E8B">
      <w:pPr>
        <w:pStyle w:val="body"/>
        <w:spacing w:line="276" w:lineRule="auto"/>
        <w:ind w:firstLine="709"/>
        <w:rPr>
          <w:sz w:val="24"/>
          <w:szCs w:val="24"/>
        </w:rPr>
      </w:pPr>
      <w:r w:rsidRPr="0000044C">
        <w:rPr>
          <w:sz w:val="24"/>
          <w:szCs w:val="24"/>
        </w:rPr>
        <w:t xml:space="preserve">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 </w:t>
      </w:r>
    </w:p>
    <w:p w:rsidR="00674E8B" w:rsidRPr="0000044C" w:rsidRDefault="00674E8B" w:rsidP="00674E8B">
      <w:pPr>
        <w:pStyle w:val="body"/>
        <w:spacing w:line="276" w:lineRule="auto"/>
        <w:ind w:firstLine="709"/>
        <w:rPr>
          <w:sz w:val="24"/>
          <w:szCs w:val="24"/>
        </w:rPr>
      </w:pPr>
      <w:r w:rsidRPr="0000044C">
        <w:rPr>
          <w:sz w:val="24"/>
          <w:szCs w:val="24"/>
        </w:rPr>
        <w:t xml:space="preserve">называть направления физической культуры в классификации физических упражнений по признаку исторически сложившихся систем физического воспитания; </w:t>
      </w:r>
    </w:p>
    <w:p w:rsidR="00674E8B" w:rsidRPr="0000044C" w:rsidRDefault="00674E8B" w:rsidP="00674E8B">
      <w:pPr>
        <w:pStyle w:val="body"/>
        <w:spacing w:line="276" w:lineRule="auto"/>
        <w:ind w:firstLine="709"/>
        <w:rPr>
          <w:sz w:val="24"/>
          <w:szCs w:val="24"/>
        </w:rPr>
      </w:pPr>
      <w:r w:rsidRPr="0000044C">
        <w:rPr>
          <w:sz w:val="24"/>
          <w:szCs w:val="24"/>
        </w:rPr>
        <w:t xml:space="preserve">понимать и перечислять физические упражнения в классификации по преимущественной целевой направленности; </w:t>
      </w:r>
    </w:p>
    <w:p w:rsidR="00674E8B" w:rsidRPr="0000044C" w:rsidRDefault="00674E8B" w:rsidP="00674E8B">
      <w:pPr>
        <w:pStyle w:val="body"/>
        <w:spacing w:line="276" w:lineRule="auto"/>
        <w:ind w:firstLine="709"/>
        <w:rPr>
          <w:sz w:val="24"/>
          <w:szCs w:val="24"/>
        </w:rPr>
      </w:pPr>
      <w:r w:rsidRPr="0000044C">
        <w:rPr>
          <w:sz w:val="24"/>
          <w:szCs w:val="24"/>
        </w:rPr>
        <w:t xml:space="preserve">формулировать основные задачи физической культуры, объяснять отличия задач физической культуры от задач спорта; </w:t>
      </w:r>
    </w:p>
    <w:p w:rsidR="00674E8B" w:rsidRPr="0000044C" w:rsidRDefault="00674E8B" w:rsidP="00674E8B">
      <w:pPr>
        <w:pStyle w:val="body"/>
        <w:spacing w:line="276" w:lineRule="auto"/>
        <w:ind w:firstLine="709"/>
        <w:rPr>
          <w:sz w:val="24"/>
          <w:szCs w:val="24"/>
        </w:rPr>
      </w:pPr>
      <w:r w:rsidRPr="0000044C">
        <w:rPr>
          <w:sz w:val="24"/>
          <w:szCs w:val="24"/>
        </w:rPr>
        <w:t xml:space="preserve">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 </w:t>
      </w:r>
    </w:p>
    <w:p w:rsidR="00674E8B" w:rsidRPr="0000044C" w:rsidRDefault="00674E8B" w:rsidP="00674E8B">
      <w:pPr>
        <w:pStyle w:val="body"/>
        <w:spacing w:line="276" w:lineRule="auto"/>
        <w:ind w:firstLine="709"/>
        <w:rPr>
          <w:sz w:val="24"/>
          <w:szCs w:val="24"/>
        </w:rPr>
      </w:pPr>
      <w:r w:rsidRPr="0000044C">
        <w:rPr>
          <w:sz w:val="24"/>
          <w:szCs w:val="24"/>
        </w:rPr>
        <w:t xml:space="preserve">давать основные определения по организации строевых упражнений: строй, фланг, фронт, интервал, дистанция, направляющий, замыкающий, шеренга, колонна; </w:t>
      </w:r>
    </w:p>
    <w:p w:rsidR="00674E8B" w:rsidRPr="0000044C" w:rsidRDefault="00674E8B" w:rsidP="00674E8B">
      <w:pPr>
        <w:pStyle w:val="body"/>
        <w:spacing w:line="276" w:lineRule="auto"/>
        <w:ind w:firstLine="709"/>
        <w:rPr>
          <w:sz w:val="24"/>
          <w:szCs w:val="24"/>
        </w:rPr>
      </w:pPr>
      <w:r w:rsidRPr="0000044C">
        <w:rPr>
          <w:sz w:val="24"/>
          <w:szCs w:val="24"/>
        </w:rPr>
        <w:t xml:space="preserve">знать строевые команды; </w:t>
      </w:r>
    </w:p>
    <w:p w:rsidR="00674E8B" w:rsidRPr="0000044C" w:rsidRDefault="00674E8B" w:rsidP="00674E8B">
      <w:pPr>
        <w:pStyle w:val="body"/>
        <w:spacing w:line="276" w:lineRule="auto"/>
        <w:ind w:firstLine="709"/>
        <w:rPr>
          <w:sz w:val="24"/>
          <w:szCs w:val="24"/>
        </w:rPr>
      </w:pPr>
      <w:r w:rsidRPr="0000044C">
        <w:rPr>
          <w:sz w:val="24"/>
          <w:szCs w:val="24"/>
        </w:rPr>
        <w:t xml:space="preserve">знать и применять методику определения результатов развития физических качеств и способностей: гибкости, координационно-скоростных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определять ситуации, требующие применения правил предупреждения травматизма; </w:t>
      </w:r>
    </w:p>
    <w:p w:rsidR="00674E8B" w:rsidRPr="0000044C" w:rsidRDefault="00674E8B" w:rsidP="00674E8B">
      <w:pPr>
        <w:pStyle w:val="body"/>
        <w:spacing w:line="276" w:lineRule="auto"/>
        <w:ind w:firstLine="709"/>
        <w:rPr>
          <w:sz w:val="24"/>
          <w:szCs w:val="24"/>
        </w:rPr>
      </w:pPr>
      <w:r w:rsidRPr="0000044C">
        <w:rPr>
          <w:sz w:val="24"/>
          <w:szCs w:val="24"/>
        </w:rPr>
        <w:t xml:space="preserve">определять состав спортивной одежды в зависимости от погодных условий и условий занятий; </w:t>
      </w:r>
    </w:p>
    <w:p w:rsidR="00674E8B" w:rsidRPr="0000044C" w:rsidRDefault="00674E8B" w:rsidP="00674E8B">
      <w:pPr>
        <w:pStyle w:val="body"/>
        <w:spacing w:line="276" w:lineRule="auto"/>
        <w:ind w:firstLine="709"/>
        <w:rPr>
          <w:sz w:val="24"/>
          <w:szCs w:val="24"/>
        </w:rPr>
      </w:pPr>
      <w:r w:rsidRPr="0000044C">
        <w:rPr>
          <w:sz w:val="24"/>
          <w:szCs w:val="24"/>
        </w:rPr>
        <w:t xml:space="preserve">различать гимнастические упражнения по воздействию на развитие физических качеств (сила, быстрота, координация, гибкость). </w:t>
      </w:r>
    </w:p>
    <w:p w:rsidR="00674E8B" w:rsidRPr="0000044C" w:rsidRDefault="00674E8B" w:rsidP="00674E8B">
      <w:pPr>
        <w:pStyle w:val="body"/>
        <w:spacing w:line="276" w:lineRule="auto"/>
        <w:ind w:firstLine="709"/>
        <w:rPr>
          <w:sz w:val="24"/>
          <w:szCs w:val="24"/>
        </w:rPr>
      </w:pPr>
      <w:r w:rsidRPr="0000044C">
        <w:rPr>
          <w:sz w:val="24"/>
          <w:szCs w:val="24"/>
        </w:rPr>
        <w:t xml:space="preserve">Способы физкультурной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 </w:t>
      </w:r>
    </w:p>
    <w:p w:rsidR="00674E8B" w:rsidRPr="0000044C" w:rsidRDefault="00674E8B" w:rsidP="00674E8B">
      <w:pPr>
        <w:pStyle w:val="body"/>
        <w:spacing w:line="276" w:lineRule="auto"/>
        <w:ind w:firstLine="709"/>
        <w:rPr>
          <w:sz w:val="24"/>
          <w:szCs w:val="24"/>
        </w:rPr>
      </w:pPr>
      <w:r w:rsidRPr="0000044C">
        <w:rPr>
          <w:sz w:val="24"/>
          <w:szCs w:val="24"/>
        </w:rPr>
        <w:t xml:space="preserve">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 </w:t>
      </w:r>
    </w:p>
    <w:p w:rsidR="00674E8B" w:rsidRPr="0000044C" w:rsidRDefault="00674E8B" w:rsidP="00674E8B">
      <w:pPr>
        <w:pStyle w:val="body"/>
        <w:spacing w:line="276" w:lineRule="auto"/>
        <w:ind w:firstLine="709"/>
        <w:rPr>
          <w:sz w:val="24"/>
          <w:szCs w:val="24"/>
        </w:rPr>
      </w:pPr>
      <w:r w:rsidRPr="0000044C">
        <w:rPr>
          <w:sz w:val="24"/>
          <w:szCs w:val="24"/>
        </w:rPr>
        <w:t xml:space="preserve">объяснять технику разученных гимнастических упражнений и специальных физических упражнений по виду спорта (по выбору); </w:t>
      </w:r>
    </w:p>
    <w:p w:rsidR="00674E8B" w:rsidRPr="0000044C" w:rsidRDefault="00674E8B" w:rsidP="00674E8B">
      <w:pPr>
        <w:pStyle w:val="body"/>
        <w:spacing w:line="276" w:lineRule="auto"/>
        <w:ind w:firstLine="709"/>
        <w:rPr>
          <w:sz w:val="24"/>
          <w:szCs w:val="24"/>
        </w:rPr>
      </w:pPr>
      <w:r w:rsidRPr="0000044C">
        <w:rPr>
          <w:sz w:val="24"/>
          <w:szCs w:val="24"/>
        </w:rPr>
        <w:t xml:space="preserve">общаться и взаимодействовать в игровой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другое; </w:t>
      </w:r>
    </w:p>
    <w:p w:rsidR="00674E8B" w:rsidRPr="0000044C" w:rsidRDefault="00674E8B" w:rsidP="00674E8B">
      <w:pPr>
        <w:pStyle w:val="body"/>
        <w:spacing w:line="276" w:lineRule="auto"/>
        <w:ind w:firstLine="709"/>
        <w:rPr>
          <w:sz w:val="24"/>
          <w:szCs w:val="24"/>
        </w:rPr>
      </w:pPr>
      <w:r w:rsidRPr="0000044C">
        <w:rPr>
          <w:sz w:val="24"/>
          <w:szCs w:val="24"/>
        </w:rPr>
        <w:t xml:space="preserve">составлять, организовывать и проводить подвижные игры с элементами соревновательной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совершенствование </w:t>
      </w:r>
    </w:p>
    <w:p w:rsidR="00674E8B" w:rsidRPr="0000044C" w:rsidRDefault="00674E8B" w:rsidP="00674E8B">
      <w:pPr>
        <w:pStyle w:val="body"/>
        <w:spacing w:line="276" w:lineRule="auto"/>
        <w:ind w:firstLine="709"/>
        <w:rPr>
          <w:sz w:val="24"/>
          <w:szCs w:val="24"/>
        </w:rPr>
      </w:pPr>
      <w:r w:rsidRPr="0000044C">
        <w:rPr>
          <w:sz w:val="24"/>
          <w:szCs w:val="24"/>
        </w:rPr>
        <w:t xml:space="preserve">Физкультурно-оздоровительная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 </w:t>
      </w:r>
    </w:p>
    <w:p w:rsidR="00674E8B" w:rsidRPr="0000044C" w:rsidRDefault="00674E8B" w:rsidP="00674E8B">
      <w:pPr>
        <w:pStyle w:val="body"/>
        <w:spacing w:line="276" w:lineRule="auto"/>
        <w:ind w:firstLine="709"/>
        <w:rPr>
          <w:sz w:val="24"/>
          <w:szCs w:val="24"/>
        </w:rPr>
      </w:pPr>
      <w:r w:rsidRPr="0000044C">
        <w:rPr>
          <w:sz w:val="24"/>
          <w:szCs w:val="24"/>
        </w:rPr>
        <w:t xml:space="preserve">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 </w:t>
      </w:r>
    </w:p>
    <w:p w:rsidR="00674E8B" w:rsidRPr="0000044C" w:rsidRDefault="00674E8B" w:rsidP="00674E8B">
      <w:pPr>
        <w:pStyle w:val="body"/>
        <w:spacing w:line="276" w:lineRule="auto"/>
        <w:ind w:firstLine="709"/>
        <w:rPr>
          <w:sz w:val="24"/>
          <w:szCs w:val="24"/>
        </w:rPr>
      </w:pPr>
      <w:r w:rsidRPr="0000044C">
        <w:rPr>
          <w:sz w:val="24"/>
          <w:szCs w:val="24"/>
        </w:rPr>
        <w:t xml:space="preserve">принимать на себя ответственность за результаты эффективного развития собственных физических качеств. </w:t>
      </w:r>
    </w:p>
    <w:p w:rsidR="00674E8B" w:rsidRPr="0000044C" w:rsidRDefault="00674E8B" w:rsidP="00674E8B">
      <w:pPr>
        <w:pStyle w:val="body"/>
        <w:spacing w:line="276" w:lineRule="auto"/>
        <w:ind w:firstLine="709"/>
        <w:rPr>
          <w:sz w:val="24"/>
          <w:szCs w:val="24"/>
        </w:rPr>
      </w:pPr>
      <w:r w:rsidRPr="0000044C">
        <w:rPr>
          <w:sz w:val="24"/>
          <w:szCs w:val="24"/>
        </w:rPr>
        <w:t xml:space="preserve">Спортивно-оздоровительная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показывать универсальные умения при выполнении организующих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технику выполнения спортивных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по взаимодействию в парах и группах при разучивании специальных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проявлять физические качества гибкости, координации и быстроты при выполнении специальных физических упражнений и упражнений основной гимнастики; </w:t>
      </w:r>
    </w:p>
    <w:p w:rsidR="00674E8B" w:rsidRPr="0000044C" w:rsidRDefault="00674E8B" w:rsidP="00674E8B">
      <w:pPr>
        <w:pStyle w:val="body"/>
        <w:spacing w:line="276" w:lineRule="auto"/>
        <w:ind w:firstLine="709"/>
        <w:rPr>
          <w:sz w:val="24"/>
          <w:szCs w:val="24"/>
        </w:rPr>
      </w:pPr>
      <w:r w:rsidRPr="0000044C">
        <w:rPr>
          <w:sz w:val="24"/>
          <w:szCs w:val="24"/>
        </w:rPr>
        <w:t xml:space="preserve">выявлять характерные ошибки при выполнении гимнастических упражнений и техники плавания; </w:t>
      </w:r>
    </w:p>
    <w:p w:rsidR="00674E8B" w:rsidRPr="0000044C" w:rsidRDefault="00674E8B" w:rsidP="00674E8B">
      <w:pPr>
        <w:pStyle w:val="body"/>
        <w:spacing w:line="276" w:lineRule="auto"/>
        <w:ind w:firstLine="709"/>
        <w:rPr>
          <w:sz w:val="24"/>
          <w:szCs w:val="24"/>
        </w:rPr>
      </w:pPr>
      <w:r w:rsidRPr="0000044C">
        <w:rPr>
          <w:sz w:val="24"/>
          <w:szCs w:val="24"/>
        </w:rPr>
        <w:t xml:space="preserve">различать, выполнять и озвучивать строевые команды;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по взаимодействию в группах при разучивании и выполнении физических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и демонстрировать технику различных стилей плавания (на выбор), выполнять плавание на скорость; </w:t>
      </w:r>
    </w:p>
    <w:p w:rsidR="00674E8B" w:rsidRPr="0000044C" w:rsidRDefault="00674E8B" w:rsidP="00674E8B">
      <w:pPr>
        <w:pStyle w:val="body"/>
        <w:spacing w:line="276" w:lineRule="auto"/>
        <w:ind w:firstLine="709"/>
        <w:rPr>
          <w:sz w:val="24"/>
          <w:szCs w:val="24"/>
        </w:rPr>
      </w:pPr>
      <w:r w:rsidRPr="0000044C">
        <w:rPr>
          <w:sz w:val="24"/>
          <w:szCs w:val="24"/>
        </w:rPr>
        <w:t xml:space="preserve">описывать и демонстрировать правила соревновательной деятельности по виду спорта (на выбор); </w:t>
      </w:r>
    </w:p>
    <w:p w:rsidR="00674E8B" w:rsidRPr="0000044C" w:rsidRDefault="00674E8B" w:rsidP="00674E8B">
      <w:pPr>
        <w:pStyle w:val="body"/>
        <w:spacing w:line="276" w:lineRule="auto"/>
        <w:ind w:firstLine="709"/>
        <w:rPr>
          <w:sz w:val="24"/>
          <w:szCs w:val="24"/>
        </w:rPr>
      </w:pPr>
      <w:r w:rsidRPr="0000044C">
        <w:rPr>
          <w:sz w:val="24"/>
          <w:szCs w:val="24"/>
        </w:rPr>
        <w:t xml:space="preserve">соблюдать правила техники безопасности при занятиях физической культурой и спортом;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демонстрировать технику удержания гимнастических предметов (мяч, скакалка) при передаче, броске, ловле, вращении, перекатах;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демонстрировать технику выполнения равновесий, поворотов, прыжков толчком с одной ноги (попеременно), на месте и с разбега;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технику выполнения акробатических упражнений (кувырок, колесо, шпагат/полушпагат, мост из различных положений по выбору, стойка на руках);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технику танцевальных шагов, выполняемых индивидуально, парами, в группах; </w:t>
      </w:r>
    </w:p>
    <w:p w:rsidR="00674E8B" w:rsidRPr="0000044C" w:rsidRDefault="00674E8B" w:rsidP="00674E8B">
      <w:pPr>
        <w:pStyle w:val="body"/>
        <w:spacing w:line="276" w:lineRule="auto"/>
        <w:ind w:firstLine="709"/>
        <w:rPr>
          <w:sz w:val="24"/>
          <w:szCs w:val="24"/>
        </w:rPr>
      </w:pPr>
      <w:r w:rsidRPr="0000044C">
        <w:rPr>
          <w:sz w:val="24"/>
          <w:szCs w:val="24"/>
        </w:rPr>
        <w:t xml:space="preserve">моделировать комплексы упражнений общей гимнастики по видам разминки (общая, партерная, у опоры);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в самостоятельной организации и проведении подвижных игр, игровых заданий, спортивных эстафет;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универсальные умения управлять эмоциями в процессе учебной и игровой деятельности; </w:t>
      </w:r>
    </w:p>
    <w:p w:rsidR="00674E8B" w:rsidRPr="0000044C" w:rsidRDefault="00674E8B" w:rsidP="00674E8B">
      <w:pPr>
        <w:pStyle w:val="body"/>
        <w:spacing w:line="276" w:lineRule="auto"/>
        <w:ind w:firstLine="709"/>
        <w:rPr>
          <w:sz w:val="24"/>
          <w:szCs w:val="24"/>
        </w:rPr>
      </w:pPr>
      <w:r w:rsidRPr="0000044C">
        <w:rPr>
          <w:sz w:val="24"/>
          <w:szCs w:val="24"/>
        </w:rPr>
        <w:t xml:space="preserve">осваивать технические действия из спортивных игр.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обучения в 1 классе.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 </w:t>
      </w:r>
    </w:p>
    <w:p w:rsidR="00674E8B" w:rsidRPr="0000044C" w:rsidRDefault="00674E8B" w:rsidP="00674E8B">
      <w:pPr>
        <w:pStyle w:val="body"/>
        <w:spacing w:line="276" w:lineRule="auto"/>
        <w:ind w:firstLine="709"/>
        <w:rPr>
          <w:sz w:val="24"/>
          <w:szCs w:val="24"/>
        </w:rPr>
      </w:pPr>
      <w:r w:rsidRPr="0000044C">
        <w:rPr>
          <w:sz w:val="24"/>
          <w:szCs w:val="24"/>
        </w:rPr>
        <w:t xml:space="preserve">Исходные положения в физических упражнениях: стойки, упоры, седы, положения лёжа, сидя, у опоры. </w:t>
      </w:r>
    </w:p>
    <w:p w:rsidR="00674E8B" w:rsidRPr="0000044C" w:rsidRDefault="00674E8B" w:rsidP="00674E8B">
      <w:pPr>
        <w:pStyle w:val="body"/>
        <w:spacing w:line="276" w:lineRule="auto"/>
        <w:ind w:firstLine="709"/>
        <w:rPr>
          <w:sz w:val="24"/>
          <w:szCs w:val="24"/>
        </w:rPr>
      </w:pPr>
      <w:r w:rsidRPr="0000044C">
        <w:rPr>
          <w:sz w:val="24"/>
          <w:szCs w:val="24"/>
        </w:rPr>
        <w:t xml:space="preserve">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 </w:t>
      </w:r>
    </w:p>
    <w:p w:rsidR="00674E8B" w:rsidRPr="0000044C" w:rsidRDefault="00674E8B" w:rsidP="00674E8B">
      <w:pPr>
        <w:pStyle w:val="body"/>
        <w:spacing w:line="276" w:lineRule="auto"/>
        <w:ind w:firstLine="709"/>
        <w:rPr>
          <w:sz w:val="24"/>
          <w:szCs w:val="24"/>
        </w:rPr>
      </w:pPr>
      <w:r w:rsidRPr="0000044C">
        <w:rPr>
          <w:sz w:val="24"/>
          <w:szCs w:val="24"/>
        </w:rPr>
        <w:t xml:space="preserve">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 </w:t>
      </w:r>
    </w:p>
    <w:p w:rsidR="00674E8B" w:rsidRPr="0000044C" w:rsidRDefault="00674E8B" w:rsidP="00674E8B">
      <w:pPr>
        <w:pStyle w:val="body"/>
        <w:spacing w:line="276" w:lineRule="auto"/>
        <w:ind w:firstLine="709"/>
        <w:rPr>
          <w:sz w:val="24"/>
          <w:szCs w:val="24"/>
        </w:rPr>
      </w:pPr>
      <w:r w:rsidRPr="0000044C">
        <w:rPr>
          <w:sz w:val="24"/>
          <w:szCs w:val="24"/>
        </w:rPr>
        <w:t xml:space="preserve">Распорядок дня. Личная гигиена. Основные правила личной гигиены. </w:t>
      </w:r>
    </w:p>
    <w:p w:rsidR="00674E8B" w:rsidRPr="0000044C" w:rsidRDefault="00674E8B" w:rsidP="00674E8B">
      <w:pPr>
        <w:pStyle w:val="body"/>
        <w:spacing w:line="276" w:lineRule="auto"/>
        <w:ind w:firstLine="709"/>
        <w:rPr>
          <w:sz w:val="24"/>
          <w:szCs w:val="24"/>
        </w:rPr>
      </w:pPr>
      <w:r w:rsidRPr="0000044C">
        <w:rPr>
          <w:sz w:val="24"/>
          <w:szCs w:val="24"/>
        </w:rPr>
        <w:t xml:space="preserve">Самоконтроль. Строевые команды, построение, расчёт.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Физические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по видам разминки. </w:t>
      </w:r>
    </w:p>
    <w:p w:rsidR="00674E8B" w:rsidRPr="0000044C" w:rsidRDefault="00674E8B" w:rsidP="00674E8B">
      <w:pPr>
        <w:pStyle w:val="body"/>
        <w:spacing w:line="276" w:lineRule="auto"/>
        <w:ind w:firstLine="709"/>
        <w:rPr>
          <w:sz w:val="24"/>
          <w:szCs w:val="24"/>
        </w:rPr>
      </w:pPr>
      <w:r w:rsidRPr="0000044C">
        <w:rPr>
          <w:sz w:val="24"/>
          <w:szCs w:val="24"/>
        </w:rPr>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 </w:t>
      </w:r>
    </w:p>
    <w:p w:rsidR="00674E8B" w:rsidRPr="0000044C" w:rsidRDefault="00674E8B" w:rsidP="00674E8B">
      <w:pPr>
        <w:pStyle w:val="body"/>
        <w:spacing w:line="276" w:lineRule="auto"/>
        <w:ind w:firstLine="709"/>
        <w:rPr>
          <w:sz w:val="24"/>
          <w:szCs w:val="24"/>
        </w:rPr>
      </w:pPr>
      <w:r w:rsidRPr="0000044C">
        <w:rPr>
          <w:sz w:val="24"/>
          <w:szCs w:val="24"/>
        </w:rPr>
        <w:t xml:space="preserve">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 </w:t>
      </w:r>
    </w:p>
    <w:p w:rsidR="00674E8B" w:rsidRPr="0000044C" w:rsidRDefault="00674E8B" w:rsidP="00674E8B">
      <w:pPr>
        <w:pStyle w:val="body"/>
        <w:spacing w:line="276" w:lineRule="auto"/>
        <w:ind w:firstLine="709"/>
        <w:rPr>
          <w:sz w:val="24"/>
          <w:szCs w:val="24"/>
        </w:rPr>
      </w:pPr>
      <w:r w:rsidRPr="0000044C">
        <w:rPr>
          <w:sz w:val="24"/>
          <w:szCs w:val="24"/>
        </w:rPr>
        <w:t xml:space="preserve">Подводящие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Группировка, кувырок в сторону, освоение подводящих упражнений к выполнению продольных и поперечных шпагатов («ящерка»).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для развития моторики и координации с гимнастическим предметом. </w:t>
      </w:r>
    </w:p>
    <w:p w:rsidR="00674E8B" w:rsidRPr="0000044C" w:rsidRDefault="00674E8B" w:rsidP="00674E8B">
      <w:pPr>
        <w:pStyle w:val="body"/>
        <w:spacing w:line="276" w:lineRule="auto"/>
        <w:ind w:firstLine="709"/>
        <w:rPr>
          <w:sz w:val="24"/>
          <w:szCs w:val="24"/>
        </w:rPr>
      </w:pPr>
      <w:r w:rsidRPr="0000044C">
        <w:rPr>
          <w:sz w:val="24"/>
          <w:szCs w:val="24"/>
        </w:rPr>
        <w:t xml:space="preserve">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 </w:t>
      </w:r>
    </w:p>
    <w:p w:rsidR="00674E8B" w:rsidRPr="0000044C" w:rsidRDefault="00674E8B" w:rsidP="00674E8B">
      <w:pPr>
        <w:pStyle w:val="body"/>
        <w:spacing w:line="276" w:lineRule="auto"/>
        <w:ind w:firstLine="709"/>
        <w:rPr>
          <w:sz w:val="24"/>
          <w:szCs w:val="24"/>
        </w:rPr>
      </w:pPr>
      <w:r w:rsidRPr="0000044C">
        <w:rPr>
          <w:sz w:val="24"/>
          <w:szCs w:val="24"/>
        </w:rPr>
        <w:t xml:space="preserve">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для развития координации и развития жизненно важных навыков и умений. </w:t>
      </w:r>
    </w:p>
    <w:p w:rsidR="00674E8B" w:rsidRPr="0000044C" w:rsidRDefault="00674E8B" w:rsidP="00674E8B">
      <w:pPr>
        <w:pStyle w:val="body"/>
        <w:spacing w:line="276" w:lineRule="auto"/>
        <w:ind w:firstLine="709"/>
        <w:rPr>
          <w:sz w:val="24"/>
          <w:szCs w:val="24"/>
        </w:rPr>
      </w:pPr>
      <w:r w:rsidRPr="0000044C">
        <w:rPr>
          <w:sz w:val="24"/>
          <w:szCs w:val="24"/>
        </w:rPr>
        <w:t xml:space="preserve">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танцевальных шагов: «буратино», «ковырялочка», «верёвочка». </w:t>
      </w:r>
    </w:p>
    <w:p w:rsidR="00674E8B" w:rsidRPr="0000044C" w:rsidRDefault="00674E8B" w:rsidP="00674E8B">
      <w:pPr>
        <w:pStyle w:val="body"/>
        <w:spacing w:line="276" w:lineRule="auto"/>
        <w:ind w:firstLine="709"/>
        <w:rPr>
          <w:sz w:val="24"/>
          <w:szCs w:val="24"/>
        </w:rPr>
      </w:pPr>
      <w:r w:rsidRPr="0000044C">
        <w:rPr>
          <w:sz w:val="24"/>
          <w:szCs w:val="24"/>
        </w:rPr>
        <w:t xml:space="preserve">Бег, сочетаемый с круговыми движениями руками. </w:t>
      </w:r>
    </w:p>
    <w:p w:rsidR="00674E8B" w:rsidRPr="0000044C" w:rsidRDefault="00674E8B" w:rsidP="00674E8B">
      <w:pPr>
        <w:pStyle w:val="body"/>
        <w:spacing w:line="276" w:lineRule="auto"/>
        <w:ind w:firstLine="709"/>
        <w:rPr>
          <w:sz w:val="24"/>
          <w:szCs w:val="24"/>
        </w:rPr>
      </w:pPr>
      <w:r w:rsidRPr="0000044C">
        <w:rPr>
          <w:sz w:val="24"/>
          <w:szCs w:val="24"/>
        </w:rPr>
        <w:t xml:space="preserve">Игры и игровые задания, спортивные эстафеты. </w:t>
      </w:r>
    </w:p>
    <w:p w:rsidR="00674E8B" w:rsidRPr="0000044C" w:rsidRDefault="00674E8B" w:rsidP="00674E8B">
      <w:pPr>
        <w:pStyle w:val="body"/>
        <w:spacing w:line="276" w:lineRule="auto"/>
        <w:ind w:firstLine="709"/>
        <w:rPr>
          <w:sz w:val="24"/>
          <w:szCs w:val="24"/>
        </w:rPr>
      </w:pPr>
      <w:r w:rsidRPr="0000044C">
        <w:rPr>
          <w:sz w:val="24"/>
          <w:szCs w:val="24"/>
        </w:rPr>
        <w:t xml:space="preserve">Музыкально-сценические игры. Игровые задания. Спортивные эстафеты с мячом, со скакалкой. Спортивные игры с элементами единоборства. </w:t>
      </w:r>
    </w:p>
    <w:p w:rsidR="00674E8B" w:rsidRPr="0000044C" w:rsidRDefault="00674E8B" w:rsidP="00674E8B">
      <w:pPr>
        <w:pStyle w:val="body"/>
        <w:spacing w:line="276" w:lineRule="auto"/>
        <w:ind w:firstLine="709"/>
        <w:rPr>
          <w:sz w:val="24"/>
          <w:szCs w:val="24"/>
        </w:rPr>
      </w:pPr>
      <w:r w:rsidRPr="0000044C">
        <w:rPr>
          <w:sz w:val="24"/>
          <w:szCs w:val="24"/>
        </w:rPr>
        <w:t xml:space="preserve">Организующие команды и приёмы.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универсальных умений при выполнении организующих команд.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обучения во 2 классе. </w:t>
      </w:r>
    </w:p>
    <w:p w:rsidR="00674E8B" w:rsidRPr="0000044C" w:rsidRDefault="00674E8B" w:rsidP="00674E8B">
      <w:pPr>
        <w:pStyle w:val="body"/>
        <w:spacing w:line="276" w:lineRule="auto"/>
        <w:ind w:firstLine="709"/>
        <w:rPr>
          <w:sz w:val="24"/>
          <w:szCs w:val="24"/>
        </w:rPr>
      </w:pPr>
      <w:r w:rsidRPr="0000044C">
        <w:rPr>
          <w:sz w:val="24"/>
          <w:szCs w:val="24"/>
        </w:rPr>
        <w:t xml:space="preserve">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по видам разминки. </w:t>
      </w:r>
    </w:p>
    <w:p w:rsidR="00674E8B" w:rsidRPr="0000044C" w:rsidRDefault="00674E8B" w:rsidP="00674E8B">
      <w:pPr>
        <w:pStyle w:val="body"/>
        <w:spacing w:line="276" w:lineRule="auto"/>
        <w:ind w:firstLine="709"/>
        <w:rPr>
          <w:sz w:val="24"/>
          <w:szCs w:val="24"/>
        </w:rPr>
      </w:pPr>
      <w:r w:rsidRPr="0000044C">
        <w:rPr>
          <w:sz w:val="24"/>
          <w:szCs w:val="24"/>
        </w:rPr>
        <w:t xml:space="preserve">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 </w:t>
      </w:r>
    </w:p>
    <w:p w:rsidR="00674E8B" w:rsidRPr="0000044C" w:rsidRDefault="00674E8B" w:rsidP="00674E8B">
      <w:pPr>
        <w:pStyle w:val="body"/>
        <w:spacing w:line="276" w:lineRule="auto"/>
        <w:ind w:firstLine="709"/>
        <w:rPr>
          <w:sz w:val="24"/>
          <w:szCs w:val="24"/>
        </w:rPr>
      </w:pPr>
      <w:r w:rsidRPr="0000044C">
        <w:rPr>
          <w:sz w:val="24"/>
          <w:szCs w:val="24"/>
        </w:rPr>
        <w:t xml:space="preserve">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 </w:t>
      </w:r>
    </w:p>
    <w:p w:rsidR="00674E8B" w:rsidRPr="0000044C" w:rsidRDefault="00674E8B" w:rsidP="00674E8B">
      <w:pPr>
        <w:pStyle w:val="body"/>
        <w:spacing w:line="276" w:lineRule="auto"/>
        <w:ind w:firstLine="709"/>
        <w:rPr>
          <w:sz w:val="24"/>
          <w:szCs w:val="24"/>
        </w:rPr>
      </w:pPr>
      <w:r w:rsidRPr="0000044C">
        <w:rPr>
          <w:sz w:val="24"/>
          <w:szCs w:val="24"/>
        </w:rPr>
        <w:t xml:space="preserve">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 </w:t>
      </w:r>
    </w:p>
    <w:p w:rsidR="00674E8B" w:rsidRPr="0000044C" w:rsidRDefault="00674E8B" w:rsidP="00674E8B">
      <w:pPr>
        <w:pStyle w:val="body"/>
        <w:spacing w:line="276" w:lineRule="auto"/>
        <w:ind w:firstLine="709"/>
        <w:rPr>
          <w:sz w:val="24"/>
          <w:szCs w:val="24"/>
        </w:rPr>
      </w:pPr>
      <w:r w:rsidRPr="0000044C">
        <w:rPr>
          <w:sz w:val="24"/>
          <w:szCs w:val="24"/>
        </w:rPr>
        <w:t xml:space="preserve">Подводящие упражнения, акробатические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упражнений: кувырок вперёд, назад, шпагат, колесо, мост из положения сидя, стоя и вставание из положения мост.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для развития моторики и координации с гимнастическим предметом </w:t>
      </w:r>
    </w:p>
    <w:p w:rsidR="00674E8B" w:rsidRPr="0000044C" w:rsidRDefault="00674E8B" w:rsidP="00674E8B">
      <w:pPr>
        <w:pStyle w:val="body"/>
        <w:spacing w:line="276" w:lineRule="auto"/>
        <w:ind w:firstLine="709"/>
        <w:rPr>
          <w:sz w:val="24"/>
          <w:szCs w:val="24"/>
        </w:rPr>
      </w:pPr>
      <w:r w:rsidRPr="0000044C">
        <w:rPr>
          <w:sz w:val="24"/>
          <w:szCs w:val="24"/>
        </w:rPr>
        <w:t xml:space="preserve">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 </w:t>
      </w:r>
    </w:p>
    <w:p w:rsidR="00674E8B" w:rsidRPr="0000044C" w:rsidRDefault="00674E8B" w:rsidP="00674E8B">
      <w:pPr>
        <w:pStyle w:val="body"/>
        <w:spacing w:line="276" w:lineRule="auto"/>
        <w:ind w:firstLine="709"/>
        <w:rPr>
          <w:sz w:val="24"/>
          <w:szCs w:val="24"/>
        </w:rPr>
      </w:pPr>
      <w:r w:rsidRPr="0000044C">
        <w:rPr>
          <w:sz w:val="24"/>
          <w:szCs w:val="24"/>
        </w:rPr>
        <w:t xml:space="preserve">Бросок мяча в заданную плоскость и ловля мяча. Серия отбивов мяча. </w:t>
      </w:r>
    </w:p>
    <w:p w:rsidR="00674E8B" w:rsidRPr="0000044C" w:rsidRDefault="00674E8B" w:rsidP="00674E8B">
      <w:pPr>
        <w:pStyle w:val="body"/>
        <w:spacing w:line="276" w:lineRule="auto"/>
        <w:ind w:firstLine="709"/>
        <w:rPr>
          <w:sz w:val="24"/>
          <w:szCs w:val="24"/>
        </w:rPr>
      </w:pPr>
      <w:r w:rsidRPr="0000044C">
        <w:rPr>
          <w:sz w:val="24"/>
          <w:szCs w:val="24"/>
        </w:rPr>
        <w:t xml:space="preserve">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 </w:t>
      </w:r>
    </w:p>
    <w:p w:rsidR="00674E8B" w:rsidRPr="0000044C" w:rsidRDefault="00674E8B" w:rsidP="00674E8B">
      <w:pPr>
        <w:pStyle w:val="body"/>
        <w:spacing w:line="276" w:lineRule="auto"/>
        <w:ind w:firstLine="709"/>
        <w:rPr>
          <w:sz w:val="24"/>
          <w:szCs w:val="24"/>
        </w:rPr>
      </w:pPr>
      <w:r w:rsidRPr="0000044C">
        <w:rPr>
          <w:sz w:val="24"/>
          <w:szCs w:val="24"/>
        </w:rPr>
        <w:t xml:space="preserve">Комбинации упражнений. Осваиваем соединение изученных упражнений в комбинации. </w:t>
      </w:r>
    </w:p>
    <w:p w:rsidR="00674E8B" w:rsidRPr="0000044C" w:rsidRDefault="00674E8B" w:rsidP="00674E8B">
      <w:pPr>
        <w:pStyle w:val="body"/>
        <w:spacing w:line="276" w:lineRule="auto"/>
        <w:ind w:firstLine="709"/>
        <w:rPr>
          <w:sz w:val="24"/>
          <w:szCs w:val="24"/>
        </w:rPr>
      </w:pPr>
      <w:r w:rsidRPr="0000044C">
        <w:rPr>
          <w:sz w:val="24"/>
          <w:szCs w:val="24"/>
        </w:rPr>
        <w:t xml:space="preserve">Пример: </w:t>
      </w:r>
    </w:p>
    <w:p w:rsidR="00674E8B" w:rsidRPr="0000044C" w:rsidRDefault="00674E8B" w:rsidP="00674E8B">
      <w:pPr>
        <w:pStyle w:val="body"/>
        <w:spacing w:line="276" w:lineRule="auto"/>
        <w:ind w:firstLine="709"/>
        <w:rPr>
          <w:sz w:val="24"/>
          <w:szCs w:val="24"/>
        </w:rPr>
      </w:pPr>
      <w:r w:rsidRPr="0000044C">
        <w:rPr>
          <w:sz w:val="24"/>
          <w:szCs w:val="24"/>
        </w:rPr>
        <w:t xml:space="preserve">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 </w:t>
      </w:r>
    </w:p>
    <w:p w:rsidR="00674E8B" w:rsidRPr="0000044C" w:rsidRDefault="00674E8B" w:rsidP="00674E8B">
      <w:pPr>
        <w:pStyle w:val="body"/>
        <w:spacing w:line="276" w:lineRule="auto"/>
        <w:ind w:firstLine="709"/>
        <w:rPr>
          <w:sz w:val="24"/>
          <w:szCs w:val="24"/>
        </w:rPr>
      </w:pPr>
      <w:r w:rsidRPr="0000044C">
        <w:rPr>
          <w:sz w:val="24"/>
          <w:szCs w:val="24"/>
        </w:rPr>
        <w:t xml:space="preserve">Пример: </w:t>
      </w:r>
    </w:p>
    <w:p w:rsidR="00674E8B" w:rsidRPr="0000044C" w:rsidRDefault="00674E8B" w:rsidP="00674E8B">
      <w:pPr>
        <w:pStyle w:val="body"/>
        <w:spacing w:line="276" w:lineRule="auto"/>
        <w:ind w:firstLine="709"/>
        <w:rPr>
          <w:sz w:val="24"/>
          <w:szCs w:val="24"/>
        </w:rPr>
      </w:pPr>
      <w:r w:rsidRPr="0000044C">
        <w:rPr>
          <w:sz w:val="24"/>
          <w:szCs w:val="24"/>
        </w:rPr>
        <w:t xml:space="preserve">Исходное положение: сидя в группировке – кувырок вперед-поворот «казак» – подъём – стойка в VI позиции, руки опущены. </w:t>
      </w:r>
    </w:p>
    <w:p w:rsidR="00674E8B" w:rsidRPr="0000044C" w:rsidRDefault="00674E8B" w:rsidP="00674E8B">
      <w:pPr>
        <w:pStyle w:val="body"/>
        <w:spacing w:line="276" w:lineRule="auto"/>
        <w:ind w:firstLine="709"/>
        <w:rPr>
          <w:sz w:val="24"/>
          <w:szCs w:val="24"/>
        </w:rPr>
      </w:pPr>
      <w:r w:rsidRPr="0000044C">
        <w:rPr>
          <w:sz w:val="24"/>
          <w:szCs w:val="24"/>
        </w:rPr>
        <w:t xml:space="preserve">Упражнения для развития координации и развития жизненно важных навыков и умений. </w:t>
      </w:r>
    </w:p>
    <w:p w:rsidR="00674E8B" w:rsidRPr="0000044C" w:rsidRDefault="00674E8B" w:rsidP="00674E8B">
      <w:pPr>
        <w:pStyle w:val="body"/>
        <w:spacing w:line="276" w:lineRule="auto"/>
        <w:ind w:firstLine="709"/>
        <w:rPr>
          <w:sz w:val="24"/>
          <w:szCs w:val="24"/>
        </w:rPr>
      </w:pPr>
      <w:r w:rsidRPr="0000044C">
        <w:rPr>
          <w:sz w:val="24"/>
          <w:szCs w:val="24"/>
        </w:rPr>
        <w:t xml:space="preserve">Плавательная подготовка. </w:t>
      </w:r>
    </w:p>
    <w:p w:rsidR="00674E8B" w:rsidRPr="0000044C" w:rsidRDefault="00674E8B" w:rsidP="00674E8B">
      <w:pPr>
        <w:pStyle w:val="body"/>
        <w:spacing w:line="276" w:lineRule="auto"/>
        <w:ind w:firstLine="709"/>
        <w:rPr>
          <w:sz w:val="24"/>
          <w:szCs w:val="24"/>
        </w:rPr>
      </w:pPr>
      <w:r w:rsidRPr="0000044C">
        <w:rPr>
          <w:sz w:val="24"/>
          <w:szCs w:val="24"/>
        </w:rPr>
        <w:t xml:space="preserve">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 </w:t>
      </w:r>
    </w:p>
    <w:p w:rsidR="00674E8B" w:rsidRPr="0000044C" w:rsidRDefault="00674E8B" w:rsidP="00674E8B">
      <w:pPr>
        <w:pStyle w:val="body"/>
        <w:spacing w:line="276" w:lineRule="auto"/>
        <w:ind w:firstLine="709"/>
        <w:rPr>
          <w:sz w:val="24"/>
          <w:szCs w:val="24"/>
        </w:rPr>
      </w:pPr>
      <w:r w:rsidRPr="0000044C">
        <w:rPr>
          <w:sz w:val="24"/>
          <w:szCs w:val="24"/>
        </w:rPr>
        <w:t xml:space="preserve">Основная гимнастика.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универсальных умений дыхания во время выполнения гимнастических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упражнений на развитие силы: сгибание и разгибание рук в упоре лёжа на полу. </w:t>
      </w:r>
    </w:p>
    <w:p w:rsidR="00674E8B" w:rsidRPr="0000044C" w:rsidRDefault="00674E8B" w:rsidP="00674E8B">
      <w:pPr>
        <w:pStyle w:val="body"/>
        <w:spacing w:line="276" w:lineRule="auto"/>
        <w:ind w:firstLine="709"/>
        <w:rPr>
          <w:sz w:val="24"/>
          <w:szCs w:val="24"/>
        </w:rPr>
      </w:pPr>
      <w:r w:rsidRPr="0000044C">
        <w:rPr>
          <w:sz w:val="24"/>
          <w:szCs w:val="24"/>
        </w:rPr>
        <w:t xml:space="preserve">Игры и игровые задания, спортивные эстафеты. </w:t>
      </w:r>
    </w:p>
    <w:p w:rsidR="00674E8B" w:rsidRPr="0000044C" w:rsidRDefault="00674E8B" w:rsidP="00674E8B">
      <w:pPr>
        <w:pStyle w:val="body"/>
        <w:spacing w:line="276" w:lineRule="auto"/>
        <w:ind w:firstLine="709"/>
        <w:rPr>
          <w:sz w:val="24"/>
          <w:szCs w:val="24"/>
        </w:rPr>
      </w:pPr>
      <w:r w:rsidRPr="0000044C">
        <w:rPr>
          <w:sz w:val="24"/>
          <w:szCs w:val="24"/>
        </w:rPr>
        <w:t xml:space="preserve">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 </w:t>
      </w:r>
    </w:p>
    <w:p w:rsidR="00674E8B" w:rsidRPr="0000044C" w:rsidRDefault="00674E8B" w:rsidP="00674E8B">
      <w:pPr>
        <w:pStyle w:val="body"/>
        <w:spacing w:line="276" w:lineRule="auto"/>
        <w:ind w:firstLine="709"/>
        <w:rPr>
          <w:sz w:val="24"/>
          <w:szCs w:val="24"/>
        </w:rPr>
      </w:pPr>
      <w:r w:rsidRPr="0000044C">
        <w:rPr>
          <w:sz w:val="24"/>
          <w:szCs w:val="24"/>
        </w:rPr>
        <w:t xml:space="preserve">Организующие команды и приёмы.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обучения в 3 классе. </w:t>
      </w:r>
    </w:p>
    <w:p w:rsidR="00674E8B" w:rsidRPr="0000044C" w:rsidRDefault="00674E8B" w:rsidP="00674E8B">
      <w:pPr>
        <w:pStyle w:val="body"/>
        <w:spacing w:line="276" w:lineRule="auto"/>
        <w:ind w:firstLine="709"/>
        <w:rPr>
          <w:sz w:val="24"/>
          <w:szCs w:val="24"/>
        </w:rPr>
      </w:pPr>
      <w:r w:rsidRPr="0000044C">
        <w:rPr>
          <w:sz w:val="24"/>
          <w:szCs w:val="24"/>
        </w:rPr>
        <w:t xml:space="preserve">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 </w:t>
      </w:r>
    </w:p>
    <w:p w:rsidR="00674E8B" w:rsidRPr="0000044C" w:rsidRDefault="00674E8B" w:rsidP="00674E8B">
      <w:pPr>
        <w:pStyle w:val="body"/>
        <w:spacing w:line="276" w:lineRule="auto"/>
        <w:ind w:firstLine="709"/>
        <w:rPr>
          <w:sz w:val="24"/>
          <w:szCs w:val="24"/>
        </w:rPr>
      </w:pPr>
      <w:r w:rsidRPr="0000044C">
        <w:rPr>
          <w:sz w:val="24"/>
          <w:szCs w:val="24"/>
        </w:rPr>
        <w:t xml:space="preserve">Основные группы мышц человека. Подводящие упражнения к выполнению акробатических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Моделирование физической нагрузки при выполнении гимнастических упражнений для развития основных физических качеств.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навыков по самостоятельному ведению общей, партерной разминки и разминки у опоры в группе.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 </w:t>
      </w:r>
    </w:p>
    <w:p w:rsidR="00674E8B" w:rsidRPr="0000044C" w:rsidRDefault="00674E8B" w:rsidP="00674E8B">
      <w:pPr>
        <w:pStyle w:val="body"/>
        <w:spacing w:line="276" w:lineRule="auto"/>
        <w:ind w:firstLine="709"/>
        <w:rPr>
          <w:sz w:val="24"/>
          <w:szCs w:val="24"/>
        </w:rPr>
      </w:pPr>
      <w:r w:rsidRPr="0000044C">
        <w:rPr>
          <w:sz w:val="24"/>
          <w:szCs w:val="24"/>
        </w:rPr>
        <w:t xml:space="preserve">Подбор комплекса и демонстрация техники выполнения гимнастических упражнений по преимущественной целевой направленности их использования.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Демонстрация умений построения и перестроения, перемещений различными способами передвижений, включая перекаты, повороты, прыжки, танцевальные шаги. </w:t>
      </w:r>
    </w:p>
    <w:p w:rsidR="00674E8B" w:rsidRPr="0000044C" w:rsidRDefault="00674E8B" w:rsidP="00674E8B">
      <w:pPr>
        <w:pStyle w:val="body"/>
        <w:spacing w:line="276" w:lineRule="auto"/>
        <w:ind w:firstLine="709"/>
        <w:rPr>
          <w:sz w:val="24"/>
          <w:szCs w:val="24"/>
        </w:rPr>
      </w:pPr>
      <w:r w:rsidRPr="0000044C">
        <w:rPr>
          <w:sz w:val="24"/>
          <w:szCs w:val="24"/>
        </w:rPr>
        <w:t xml:space="preserve">Организующие команды и приёмы. </w:t>
      </w:r>
    </w:p>
    <w:p w:rsidR="00674E8B" w:rsidRPr="0000044C" w:rsidRDefault="00674E8B" w:rsidP="00674E8B">
      <w:pPr>
        <w:pStyle w:val="body"/>
        <w:spacing w:line="276" w:lineRule="auto"/>
        <w:ind w:firstLine="709"/>
        <w:rPr>
          <w:sz w:val="24"/>
          <w:szCs w:val="24"/>
        </w:rPr>
      </w:pPr>
      <w:r w:rsidRPr="0000044C">
        <w:rPr>
          <w:sz w:val="24"/>
          <w:szCs w:val="24"/>
        </w:rPr>
        <w:t xml:space="preserve">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 </w:t>
      </w:r>
    </w:p>
    <w:p w:rsidR="00674E8B" w:rsidRPr="0000044C" w:rsidRDefault="00674E8B" w:rsidP="00674E8B">
      <w:pPr>
        <w:pStyle w:val="body"/>
        <w:spacing w:line="276" w:lineRule="auto"/>
        <w:ind w:firstLine="709"/>
        <w:rPr>
          <w:sz w:val="24"/>
          <w:szCs w:val="24"/>
        </w:rPr>
      </w:pPr>
      <w:r w:rsidRPr="0000044C">
        <w:rPr>
          <w:sz w:val="24"/>
          <w:szCs w:val="24"/>
        </w:rPr>
        <w:t xml:space="preserve">Спортивно-оздоровительная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упражнений основной гимнастики на развитие отдельных мышечных групп.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упражнений основной гимнастики с учётом особенностей режима работы мышц (динамичные, статичные).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серии поворотов и прыжков, в том числе с использованием гимнастических предметов.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плавания на дистанцию не менее 25 метров (при наличии материально-технической базы).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правил вида спорта (на выбор), освоение физических упражнений для начальной подготовки по данному виду спорта. </w:t>
      </w:r>
    </w:p>
    <w:p w:rsidR="00674E8B" w:rsidRPr="0000044C" w:rsidRDefault="00674E8B" w:rsidP="00674E8B">
      <w:pPr>
        <w:pStyle w:val="body"/>
        <w:spacing w:line="276" w:lineRule="auto"/>
        <w:ind w:firstLine="709"/>
        <w:rPr>
          <w:sz w:val="24"/>
          <w:szCs w:val="24"/>
        </w:rPr>
      </w:pPr>
      <w:r w:rsidRPr="0000044C">
        <w:rPr>
          <w:sz w:val="24"/>
          <w:szCs w:val="24"/>
        </w:rPr>
        <w:t xml:space="preserve">Выполнение заданий в ролевых играх и игровых заданий.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строевого шага и походного шага. Шеренги, перестроения и движение в шеренгах. Повороты на месте и в движении. </w:t>
      </w:r>
    </w:p>
    <w:p w:rsidR="00674E8B" w:rsidRPr="0000044C" w:rsidRDefault="00674E8B" w:rsidP="00674E8B">
      <w:pPr>
        <w:pStyle w:val="body"/>
        <w:spacing w:line="276" w:lineRule="auto"/>
        <w:ind w:firstLine="709"/>
        <w:rPr>
          <w:sz w:val="24"/>
          <w:szCs w:val="24"/>
        </w:rPr>
      </w:pPr>
      <w:r w:rsidRPr="0000044C">
        <w:rPr>
          <w:sz w:val="24"/>
          <w:szCs w:val="24"/>
        </w:rPr>
        <w:t xml:space="preserve">Различные групповые выступления, в том числе освоение основных условий участия во флешмобах. </w:t>
      </w:r>
    </w:p>
    <w:p w:rsidR="00674E8B" w:rsidRPr="0000044C" w:rsidRDefault="00674E8B" w:rsidP="00674E8B">
      <w:pPr>
        <w:pStyle w:val="body"/>
        <w:spacing w:line="276" w:lineRule="auto"/>
        <w:ind w:firstLine="709"/>
        <w:rPr>
          <w:sz w:val="24"/>
          <w:szCs w:val="24"/>
        </w:rPr>
      </w:pPr>
      <w:r w:rsidRPr="0000044C">
        <w:rPr>
          <w:sz w:val="24"/>
          <w:szCs w:val="24"/>
        </w:rPr>
        <w:t xml:space="preserve">Содержание обучения в 4 классе. </w:t>
      </w:r>
    </w:p>
    <w:p w:rsidR="00674E8B" w:rsidRPr="0000044C" w:rsidRDefault="00674E8B" w:rsidP="00674E8B">
      <w:pPr>
        <w:pStyle w:val="body"/>
        <w:spacing w:line="276" w:lineRule="auto"/>
        <w:ind w:firstLine="709"/>
        <w:rPr>
          <w:sz w:val="24"/>
          <w:szCs w:val="24"/>
        </w:rPr>
      </w:pPr>
      <w:r w:rsidRPr="0000044C">
        <w:rPr>
          <w:sz w:val="24"/>
          <w:szCs w:val="24"/>
        </w:rPr>
        <w:t xml:space="preserve">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простейших форм борьбы. Игровые задания в рамках освоения упражнений единоборств и самообороны.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принципов определения максимально допустимой для себя нагрузки (амплитуды движения) при выполнении физического упражнения. </w:t>
      </w:r>
    </w:p>
    <w:p w:rsidR="00674E8B" w:rsidRPr="0000044C" w:rsidRDefault="00674E8B" w:rsidP="00674E8B">
      <w:pPr>
        <w:pStyle w:val="body"/>
        <w:spacing w:line="276" w:lineRule="auto"/>
        <w:ind w:firstLine="709"/>
        <w:rPr>
          <w:sz w:val="24"/>
          <w:szCs w:val="24"/>
        </w:rPr>
      </w:pPr>
      <w:r w:rsidRPr="0000044C">
        <w:rPr>
          <w:sz w:val="24"/>
          <w:szCs w:val="24"/>
        </w:rPr>
        <w:t xml:space="preserve">Способы демонстрации результатов освоения программы по физической культуре. </w:t>
      </w:r>
    </w:p>
    <w:p w:rsidR="00674E8B" w:rsidRDefault="00674E8B" w:rsidP="00674E8B">
      <w:pPr>
        <w:pStyle w:val="body"/>
        <w:spacing w:line="276" w:lineRule="auto"/>
        <w:ind w:firstLine="709"/>
        <w:rPr>
          <w:sz w:val="24"/>
          <w:szCs w:val="24"/>
        </w:rPr>
      </w:pPr>
      <w:r w:rsidRPr="0000044C">
        <w:rPr>
          <w:sz w:val="24"/>
          <w:szCs w:val="24"/>
        </w:rPr>
        <w:t xml:space="preserve">Спортивно-оздоровительная деятельность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комбинаций упражнений основной гимнастики с элементами акробатики и танцевальных шагов.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гимнастических упражнений для развития силы мышц рук (для удержания собственного веса).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гимнастических упражнений для сбалансированности веса и роста; эстетических движений.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акробатических упражнений: мост из положения стоя и поднятие из моста, шпагаты: поперечный или продольный, стойка на руках, колесо.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техникой выполнения гимнастической, строевой и туристической ходьбы и равномерного бега на 60 и 100 м.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 </w:t>
      </w:r>
    </w:p>
    <w:p w:rsidR="00674E8B" w:rsidRPr="0000044C" w:rsidRDefault="00674E8B" w:rsidP="00674E8B">
      <w:pPr>
        <w:pStyle w:val="body"/>
        <w:spacing w:line="276" w:lineRule="auto"/>
        <w:ind w:firstLine="709"/>
        <w:rPr>
          <w:sz w:val="24"/>
          <w:szCs w:val="24"/>
        </w:rPr>
      </w:pPr>
      <w:r w:rsidRPr="0000044C">
        <w:rPr>
          <w:sz w:val="24"/>
          <w:szCs w:val="24"/>
        </w:rPr>
        <w:t xml:space="preserve">Овладение одним или более из спортивных стилей плавания на время и дистанцию (на выбор) при наличии материально-технического обеспечения).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 </w:t>
      </w:r>
    </w:p>
    <w:p w:rsidR="00674E8B" w:rsidRPr="0000044C" w:rsidRDefault="00674E8B" w:rsidP="00674E8B">
      <w:pPr>
        <w:pStyle w:val="body"/>
        <w:spacing w:line="276" w:lineRule="auto"/>
        <w:ind w:firstLine="709"/>
        <w:rPr>
          <w:sz w:val="24"/>
          <w:szCs w:val="24"/>
        </w:rPr>
      </w:pPr>
      <w:r w:rsidRPr="0000044C">
        <w:rPr>
          <w:sz w:val="24"/>
          <w:szCs w:val="24"/>
        </w:rPr>
        <w:t xml:space="preserve">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 </w:t>
      </w:r>
    </w:p>
    <w:p w:rsidR="00674E8B" w:rsidRPr="0000044C" w:rsidRDefault="00674E8B" w:rsidP="00674E8B">
      <w:pPr>
        <w:pStyle w:val="body"/>
        <w:spacing w:line="276" w:lineRule="auto"/>
        <w:ind w:firstLine="709"/>
        <w:rPr>
          <w:sz w:val="24"/>
          <w:szCs w:val="24"/>
        </w:rPr>
      </w:pPr>
      <w:r w:rsidRPr="0000044C">
        <w:rPr>
          <w:sz w:val="24"/>
          <w:szCs w:val="24"/>
        </w:rPr>
        <w:t xml:space="preserve">Выполнение заданий в ролевых, туристических, спортивных играх. </w:t>
      </w:r>
    </w:p>
    <w:p w:rsidR="00674E8B" w:rsidRPr="0000044C" w:rsidRDefault="00674E8B" w:rsidP="00674E8B">
      <w:pPr>
        <w:pStyle w:val="body"/>
        <w:spacing w:line="276" w:lineRule="auto"/>
        <w:ind w:firstLine="709"/>
        <w:rPr>
          <w:sz w:val="24"/>
          <w:szCs w:val="24"/>
        </w:rPr>
      </w:pPr>
      <w:r w:rsidRPr="0000044C">
        <w:rPr>
          <w:sz w:val="24"/>
          <w:szCs w:val="24"/>
        </w:rPr>
        <w:t xml:space="preserve">Освоение строевого шага и походного шага. Шеренги, перестроения и движение в шеренгах. Повороты на месте и в движении. </w:t>
      </w:r>
    </w:p>
    <w:p w:rsidR="00674E8B" w:rsidRDefault="00674E8B" w:rsidP="00674E8B">
      <w:pPr>
        <w:pStyle w:val="body"/>
        <w:spacing w:line="276" w:lineRule="auto"/>
        <w:ind w:firstLine="709"/>
        <w:rPr>
          <w:sz w:val="24"/>
          <w:szCs w:val="24"/>
        </w:rPr>
      </w:pPr>
      <w:r w:rsidRPr="0000044C">
        <w:rPr>
          <w:sz w:val="24"/>
          <w:szCs w:val="24"/>
        </w:rPr>
        <w:t>Овладение техникой выполнения групповых гимнастических и спортивных упражнений.</w:t>
      </w:r>
    </w:p>
    <w:p w:rsidR="0056710A" w:rsidRDefault="0056710A" w:rsidP="00674E8B">
      <w:pPr>
        <w:pStyle w:val="body"/>
        <w:spacing w:line="276" w:lineRule="auto"/>
        <w:ind w:firstLine="709"/>
        <w:rPr>
          <w:sz w:val="24"/>
          <w:szCs w:val="24"/>
        </w:rPr>
      </w:pPr>
    </w:p>
    <w:p w:rsidR="000E0FF9" w:rsidRPr="000E0FF9" w:rsidRDefault="000E0FF9" w:rsidP="00674E8B">
      <w:pPr>
        <w:pStyle w:val="body"/>
        <w:spacing w:line="276" w:lineRule="auto"/>
        <w:ind w:firstLine="709"/>
        <w:rPr>
          <w:rFonts w:cs="Times New Roman"/>
          <w:b/>
          <w:bCs/>
          <w:sz w:val="24"/>
          <w:szCs w:val="24"/>
        </w:rPr>
      </w:pPr>
    </w:p>
    <w:p w:rsidR="00674E8B" w:rsidRPr="000E0FF9" w:rsidRDefault="000E0FF9" w:rsidP="007212EE">
      <w:pPr>
        <w:spacing w:after="0"/>
        <w:ind w:firstLine="567"/>
        <w:jc w:val="both"/>
        <w:outlineLvl w:val="0"/>
        <w:rPr>
          <w:rFonts w:ascii="Times New Roman" w:hAnsi="Times New Roman" w:cs="Times New Roman"/>
          <w:b/>
          <w:bCs/>
          <w:sz w:val="24"/>
          <w:szCs w:val="24"/>
        </w:rPr>
      </w:pPr>
      <w:r w:rsidRPr="000E0FF9">
        <w:rPr>
          <w:rFonts w:ascii="Times New Roman" w:hAnsi="Times New Roman" w:cs="Times New Roman"/>
          <w:b/>
          <w:bCs/>
          <w:sz w:val="24"/>
          <w:szCs w:val="24"/>
        </w:rPr>
        <w:t>3.2. Программа формирования УУД у обучающихся</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Программа формирования универсальных учебных действий у обучающихся по АООП НОО (вариант 7.1)  </w:t>
      </w:r>
      <w:r w:rsidRPr="000E0FF9">
        <w:rPr>
          <w:rFonts w:ascii="Times New Roman" w:eastAsia="Times New Roman" w:hAnsi="Times New Roman" w:cs="Times New Roman"/>
          <w:sz w:val="24"/>
          <w:szCs w:val="24"/>
        </w:rPr>
        <w:t>соответствует ФГОС НОО</w:t>
      </w:r>
      <w:r w:rsidRPr="000E0FF9">
        <w:rPr>
          <w:rFonts w:ascii="Times New Roman" w:hAnsi="Times New Roman" w:cs="Times New Roman"/>
          <w:sz w:val="24"/>
          <w:szCs w:val="24"/>
        </w:rPr>
        <w:t>.</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Программа формирования универсальных учебных действий (далее - УУД) на уровне начального общего образования разработана в соответствии с требованиями ФГОС НОО</w:t>
      </w:r>
      <w:r w:rsidRPr="000E0FF9">
        <w:rPr>
          <w:rFonts w:ascii="Times New Roman" w:hAnsi="Times New Roman" w:cs="Times New Roman"/>
          <w:sz w:val="24"/>
          <w:szCs w:val="24"/>
        </w:rPr>
        <w:tab/>
      </w:r>
      <w:r w:rsidR="00417BD8">
        <w:rPr>
          <w:rFonts w:ascii="Times New Roman" w:hAnsi="Times New Roman" w:cs="Times New Roman"/>
          <w:sz w:val="24"/>
          <w:szCs w:val="24"/>
        </w:rPr>
        <w:t xml:space="preserve"> </w:t>
      </w:r>
      <w:r w:rsidRPr="000E0FF9">
        <w:rPr>
          <w:rFonts w:ascii="Times New Roman" w:hAnsi="Times New Roman" w:cs="Times New Roman"/>
          <w:sz w:val="24"/>
          <w:szCs w:val="24"/>
        </w:rPr>
        <w:t>и</w:t>
      </w:r>
      <w:r w:rsidR="00417BD8">
        <w:rPr>
          <w:rFonts w:ascii="Times New Roman" w:hAnsi="Times New Roman" w:cs="Times New Roman"/>
          <w:sz w:val="24"/>
          <w:szCs w:val="24"/>
        </w:rPr>
        <w:t xml:space="preserve"> </w:t>
      </w:r>
      <w:r w:rsidRPr="000E0FF9">
        <w:rPr>
          <w:rFonts w:ascii="Times New Roman" w:hAnsi="Times New Roman" w:cs="Times New Roman"/>
          <w:sz w:val="24"/>
          <w:szCs w:val="24"/>
        </w:rPr>
        <w:t>конкретизирует</w:t>
      </w:r>
      <w:r w:rsidRPr="000E0FF9">
        <w:rPr>
          <w:rFonts w:ascii="Times New Roman" w:hAnsi="Times New Roman" w:cs="Times New Roman"/>
          <w:sz w:val="24"/>
          <w:szCs w:val="24"/>
        </w:rPr>
        <w:tab/>
        <w:t>требования</w:t>
      </w:r>
      <w:r w:rsidRPr="000E0FF9">
        <w:rPr>
          <w:rFonts w:ascii="Times New Roman" w:hAnsi="Times New Roman" w:cs="Times New Roman"/>
          <w:sz w:val="24"/>
          <w:szCs w:val="24"/>
        </w:rPr>
        <w:tab/>
        <w:t>стандарта</w:t>
      </w:r>
      <w:r w:rsidRPr="000E0FF9">
        <w:rPr>
          <w:rFonts w:ascii="Times New Roman" w:hAnsi="Times New Roman" w:cs="Times New Roman"/>
          <w:sz w:val="24"/>
          <w:szCs w:val="24"/>
        </w:rPr>
        <w:tab/>
        <w:t>к личностным и метапредметным результатам освоения ООП НОО с позиции возможностей их формирования средствами учебных предметов, курсов, программ внеурочной деятельности, рабочей программы воспитания,</w:t>
      </w:r>
      <w:r w:rsidRPr="000E0FF9">
        <w:rPr>
          <w:rFonts w:ascii="Times New Roman" w:hAnsi="Times New Roman" w:cs="Times New Roman"/>
          <w:sz w:val="24"/>
          <w:szCs w:val="24"/>
        </w:rPr>
        <w:tab/>
        <w:t>особенностями</w:t>
      </w:r>
      <w:r w:rsidRPr="000E0FF9">
        <w:rPr>
          <w:rFonts w:ascii="Times New Roman" w:hAnsi="Times New Roman" w:cs="Times New Roman"/>
          <w:sz w:val="24"/>
          <w:szCs w:val="24"/>
        </w:rPr>
        <w:tab/>
        <w:t>и условиями образовательной</w:t>
      </w:r>
      <w:r w:rsidRPr="000E0FF9">
        <w:rPr>
          <w:rFonts w:ascii="Times New Roman" w:hAnsi="Times New Roman" w:cs="Times New Roman"/>
          <w:sz w:val="24"/>
          <w:szCs w:val="24"/>
        </w:rPr>
        <w:tab/>
        <w:t>деятельности</w:t>
      </w:r>
      <w:r w:rsidRPr="000E0FF9">
        <w:rPr>
          <w:rFonts w:ascii="Times New Roman" w:hAnsi="Times New Roman" w:cs="Times New Roman"/>
          <w:sz w:val="24"/>
          <w:szCs w:val="24"/>
        </w:rPr>
        <w:tab/>
        <w:t>в МОУ СОШ №2.</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Программа учитывает образовательные потребности участников образовательных отношений, а также национальные, региональные и этнокультурные особенности Ярославской области, дополняет содержание рабочей программы воспитания и служит ориентиром для разработки учителями рабочих программ учебных предметов, курсов, программ внеурочной деятельности, оценочных материалов для процедур оценки метапредметных результатов освоения обучающимися ООП НОО.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Программа формирования УУД направлена на реализацию системно</w:t>
      </w:r>
      <w:r w:rsidRPr="000E0FF9">
        <w:rPr>
          <w:rFonts w:ascii="Times New Roman" w:hAnsi="Times New Roman" w:cs="Times New Roman"/>
          <w:sz w:val="24"/>
          <w:szCs w:val="24"/>
        </w:rPr>
        <w:softHyphen/>
        <w:t xml:space="preserve">деятельностного подхода, положенного в основу ФГОС НОО,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УУД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Развитие УУД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УУД обучающихся для решения ими широкого круга практических и познавательных задач.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Программа формирования УУД у обучающихся содержит: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описание взаимосвязи УУД с содержанием учебных предметов;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характеристики регулятивных, познавательных, коммуникативных универсальных учебных действий обучающихся.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Сформированность УУД у обучающихся определяется на этапе завершения ими освоения программы начального общего образования.</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b/>
          <w:bCs/>
          <w:sz w:val="24"/>
          <w:szCs w:val="24"/>
        </w:rPr>
      </w:pPr>
      <w:r w:rsidRPr="000E0FF9">
        <w:rPr>
          <w:rFonts w:ascii="Times New Roman" w:hAnsi="Times New Roman" w:cs="Times New Roman"/>
          <w:b/>
          <w:bCs/>
          <w:sz w:val="24"/>
          <w:szCs w:val="24"/>
        </w:rPr>
        <w:t>2.2.1. Описание взаимосвязи УУД с содержанием учебных предметов</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Формирование УУД у обучающихся начальной школы оказывает положительное влияние:</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во-первых, на успешное овладение младшими школьниками всеми учебными предметами;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в-третьих, на расширение и углубление познавательных интересов обучающихся;</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1) предметные знания, умения и способы деятельности являются содержательной основой становления УУД;</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i/>
          <w:sz w:val="24"/>
          <w:szCs w:val="24"/>
        </w:rPr>
        <w:t xml:space="preserve"> </w:t>
      </w:r>
      <w:r w:rsidRPr="000E0FF9">
        <w:rPr>
          <w:rFonts w:ascii="Times New Roman" w:hAnsi="Times New Roman" w:cs="Times New Roman"/>
          <w:b/>
          <w:bCs/>
          <w:i/>
          <w:sz w:val="24"/>
          <w:szCs w:val="24"/>
        </w:rPr>
        <w:t xml:space="preserve">Каждый учебный предмет </w:t>
      </w:r>
      <w:r w:rsidRPr="000E0FF9">
        <w:rPr>
          <w:rFonts w:ascii="Times New Roman" w:hAnsi="Times New Roman" w:cs="Times New Roman"/>
          <w:sz w:val="24"/>
          <w:szCs w:val="24"/>
        </w:rPr>
        <w:t xml:space="preserve">системы «Школы России»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В частности, учебный предмет «Русский язык» обеспечивают формирование познавательных, коммуникативных и регулятивных УУД.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русского языка эффективным будет применение следующих типовых задач:</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Теория формирования умственных действий;</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оценивания (приемы «Прогностическая самооценка», «Взаимоконтроль устных ответов», «Комментирование устных ответов», «Пошаговый взаимоконтроль при работе с алгоритмом», «Работа с эталоном», «Проверь себя»);</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таблиц, ментальных карт и т.п.);</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Учебные задания, формирующие логические операции;</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«Знакомство с заголовком»;</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13"/>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«Литературное чтение» предусматривает формирование всех универсальных учебных действий (с приоритетом развития ценностно-смысловой сферы и коммуникации).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Учебные предметы «Литературное чтение», «Литературное чтение на родном языке» обеспечивают формирование следующих универсальных учебных действий: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смыслообразования через прослеживание судьбы героя и ориентацию обучающегося в системе личностных смыслов;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самоопределения и самопознания на основе сравнения образа «Я» с героями литературных произведений посредством эмоционально</w:t>
      </w:r>
      <w:r w:rsidRPr="000E0FF9">
        <w:rPr>
          <w:rFonts w:ascii="Times New Roman" w:hAnsi="Times New Roman" w:cs="Times New Roman"/>
          <w:sz w:val="24"/>
          <w:szCs w:val="24"/>
        </w:rPr>
        <w:softHyphen/>
        <w:t xml:space="preserve">действенной идентификации;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эстетических ценностей и на их основе эстетических критериев;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нравственно-</w:t>
      </w:r>
      <w:r w:rsidRPr="000E0FF9">
        <w:rPr>
          <w:rFonts w:ascii="Times New Roman" w:hAnsi="Times New Roman" w:cs="Times New Roman"/>
          <w:sz w:val="24"/>
          <w:szCs w:val="24"/>
        </w:rPr>
        <w:softHyphen/>
        <w:t xml:space="preserve">этического оценивания через выявление морального содержания и нравственного значения действий персонажей;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эмоционально-</w:t>
      </w:r>
      <w:r w:rsidRPr="000E0FF9">
        <w:rPr>
          <w:rFonts w:ascii="Times New Roman" w:hAnsi="Times New Roman" w:cs="Times New Roman"/>
          <w:sz w:val="24"/>
          <w:szCs w:val="24"/>
        </w:rPr>
        <w:softHyphen/>
        <w:t xml:space="preserve">личностной децентрации на основе отождествления себя с героями произведения, соотнесения и сопоставления их позиций, взглядов и мнений;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умения понимать контекстную речь на основе воссоздания картины событий и поступков персонажей;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умения устанавливать логическую причинно</w:t>
      </w:r>
      <w:r w:rsidRPr="000E0FF9">
        <w:rPr>
          <w:rFonts w:ascii="Times New Roman" w:hAnsi="Times New Roman" w:cs="Times New Roman"/>
          <w:sz w:val="24"/>
          <w:szCs w:val="24"/>
        </w:rPr>
        <w:softHyphen/>
        <w:t xml:space="preserve">-следственную последовательность событий и действий героев произведения;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умения строить план с выделением существенной и дополнительной информации.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литературного чтения эффективным будет применение следующих учебных задач:</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«Пометки на полях», «Диалог с текстом»;</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схем-опор, кратких записей, таблиц и т.п.);</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оценивания (приемы «Взаимоконтроль устных ответов», «Комментирование устных ответов»);</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4"/>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Учебные задания, формирующие логические универсальные действия.</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«Иностранный язык» обеспечивает прежде всего развитие коммуникативных действий, формируя коммуникативную культуру обучающегося.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Изучение иностранного языка способствует: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общему речевому развитию обучающегося на основе формирования обобщенных лингвистических структур грамматики и синтаксиса;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развитию произвольности и осознанности монологической и диалогической речи;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 </w:t>
      </w: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развитию письменной речи;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иностранного языка эффективным будет применение следующих учебных задач:</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Теория формирования умственных действий;</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схем-опор, кратких записей, таблиц, ментальных карт и т.п.);</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Учебные задания, формирующие логические универсальные действия;</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w:t>
      </w:r>
      <w:r w:rsidR="00417BD8">
        <w:rPr>
          <w:rFonts w:ascii="Times New Roman" w:hAnsi="Times New Roman" w:cs="Times New Roman"/>
          <w:sz w:val="24"/>
          <w:szCs w:val="24"/>
        </w:rPr>
        <w:t xml:space="preserve">ивания (приемы «Прогностическая </w:t>
      </w:r>
      <w:r w:rsidRPr="000E0FF9">
        <w:rPr>
          <w:rFonts w:ascii="Times New Roman" w:hAnsi="Times New Roman" w:cs="Times New Roman"/>
          <w:sz w:val="24"/>
          <w:szCs w:val="24"/>
        </w:rPr>
        <w:t>самооценка»,«Взаимоконтроль</w:t>
      </w:r>
      <w:r w:rsidRPr="000E0FF9">
        <w:rPr>
          <w:rFonts w:ascii="Times New Roman" w:hAnsi="Times New Roman" w:cs="Times New Roman"/>
          <w:sz w:val="24"/>
          <w:szCs w:val="24"/>
        </w:rPr>
        <w:tab/>
        <w:t>устных ответов», «Комментирование</w:t>
      </w:r>
      <w:r w:rsidRPr="000E0FF9">
        <w:rPr>
          <w:rFonts w:ascii="Times New Roman" w:hAnsi="Times New Roman" w:cs="Times New Roman"/>
          <w:sz w:val="24"/>
          <w:szCs w:val="24"/>
        </w:rPr>
        <w:tab/>
        <w:t>устных ответов»,</w:t>
      </w:r>
      <w:r w:rsidR="00417BD8">
        <w:rPr>
          <w:rFonts w:ascii="Times New Roman" w:hAnsi="Times New Roman" w:cs="Times New Roman"/>
          <w:sz w:val="24"/>
          <w:szCs w:val="24"/>
        </w:rPr>
        <w:t xml:space="preserve"> «</w:t>
      </w:r>
      <w:r w:rsidRPr="000E0FF9">
        <w:rPr>
          <w:rFonts w:ascii="Times New Roman" w:hAnsi="Times New Roman" w:cs="Times New Roman"/>
          <w:sz w:val="24"/>
          <w:szCs w:val="24"/>
        </w:rPr>
        <w:t>Пошаговый</w:t>
      </w:r>
      <w:r w:rsidRPr="000E0FF9">
        <w:rPr>
          <w:rFonts w:ascii="Times New Roman" w:hAnsi="Times New Roman" w:cs="Times New Roman"/>
          <w:sz w:val="24"/>
          <w:szCs w:val="24"/>
        </w:rPr>
        <w:tab/>
        <w:t>взаимоконтроль при работе с алгоритмом», «Работа с эталоном», «Проверь себя»);</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numPr>
          <w:ilvl w:val="0"/>
          <w:numId w:val="15"/>
        </w:numPr>
        <w:spacing w:after="0"/>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«Математика». На ступени начального общего образования этот учебный предмет является основой развития у обучающихся познавательных УУД,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математики эффективным будет применение следующих учебных задач:</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Теория формирования умственных действий;</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Технология</w:t>
      </w:r>
      <w:r w:rsidRPr="000E0FF9">
        <w:rPr>
          <w:rFonts w:ascii="Times New Roman" w:hAnsi="Times New Roman" w:cs="Times New Roman"/>
          <w:sz w:val="24"/>
          <w:szCs w:val="24"/>
        </w:rPr>
        <w:tab/>
        <w:t>безотметочного</w:t>
      </w:r>
      <w:r w:rsidRPr="000E0FF9">
        <w:rPr>
          <w:rFonts w:ascii="Times New Roman" w:hAnsi="Times New Roman" w:cs="Times New Roman"/>
          <w:sz w:val="24"/>
          <w:szCs w:val="24"/>
        </w:rPr>
        <w:tab/>
        <w:t>оценивания</w:t>
      </w:r>
      <w:r w:rsidRPr="000E0FF9">
        <w:rPr>
          <w:rFonts w:ascii="Times New Roman" w:hAnsi="Times New Roman" w:cs="Times New Roman"/>
          <w:sz w:val="24"/>
          <w:szCs w:val="24"/>
        </w:rPr>
        <w:tab/>
        <w:t>(приемы</w:t>
      </w:r>
      <w:r w:rsidRPr="000E0FF9">
        <w:rPr>
          <w:rFonts w:ascii="Times New Roman" w:hAnsi="Times New Roman" w:cs="Times New Roman"/>
          <w:sz w:val="24"/>
          <w:szCs w:val="24"/>
        </w:rPr>
        <w:tab/>
        <w:t>«Прогностическая</w:t>
      </w:r>
      <w:r w:rsidRPr="000E0FF9">
        <w:rPr>
          <w:rFonts w:ascii="Times New Roman" w:hAnsi="Times New Roman" w:cs="Times New Roman"/>
          <w:sz w:val="24"/>
          <w:szCs w:val="24"/>
        </w:rPr>
        <w:tab/>
        <w:t>самооценка»,</w:t>
      </w:r>
      <w:r w:rsidRPr="000E0FF9">
        <w:rPr>
          <w:rFonts w:ascii="Times New Roman" w:hAnsi="Times New Roman" w:cs="Times New Roman"/>
          <w:sz w:val="24"/>
          <w:szCs w:val="24"/>
        </w:rPr>
        <w:tab/>
        <w:t>«Взаимоконтроль</w:t>
      </w:r>
      <w:r w:rsidRPr="000E0FF9">
        <w:rPr>
          <w:rFonts w:ascii="Times New Roman" w:hAnsi="Times New Roman" w:cs="Times New Roman"/>
          <w:sz w:val="24"/>
          <w:szCs w:val="24"/>
        </w:rPr>
        <w:tab/>
        <w:t>устных</w:t>
      </w:r>
      <w:r w:rsidRPr="000E0FF9">
        <w:rPr>
          <w:rFonts w:ascii="Times New Roman" w:hAnsi="Times New Roman" w:cs="Times New Roman"/>
          <w:sz w:val="24"/>
          <w:szCs w:val="24"/>
        </w:rPr>
        <w:tab/>
        <w:t>ответов», «Комментирование</w:t>
      </w:r>
      <w:r w:rsidRPr="000E0FF9">
        <w:rPr>
          <w:rFonts w:ascii="Times New Roman" w:hAnsi="Times New Roman" w:cs="Times New Roman"/>
          <w:sz w:val="24"/>
          <w:szCs w:val="24"/>
        </w:rPr>
        <w:tab/>
        <w:t>устных</w:t>
      </w:r>
      <w:r w:rsidRPr="000E0FF9">
        <w:rPr>
          <w:rFonts w:ascii="Times New Roman" w:hAnsi="Times New Roman" w:cs="Times New Roman"/>
          <w:sz w:val="24"/>
          <w:szCs w:val="24"/>
        </w:rPr>
        <w:tab/>
        <w:t>ответов»,</w:t>
      </w:r>
      <w:r w:rsidRPr="000E0FF9">
        <w:rPr>
          <w:rFonts w:ascii="Times New Roman" w:hAnsi="Times New Roman" w:cs="Times New Roman"/>
          <w:sz w:val="24"/>
          <w:szCs w:val="24"/>
        </w:rPr>
        <w:tab/>
        <w:t>«Пошаговый</w:t>
      </w:r>
      <w:r w:rsidRPr="000E0FF9">
        <w:rPr>
          <w:rFonts w:ascii="Times New Roman" w:hAnsi="Times New Roman" w:cs="Times New Roman"/>
          <w:sz w:val="24"/>
          <w:szCs w:val="24"/>
        </w:rPr>
        <w:tab/>
        <w:t>взаимоконтроль</w:t>
      </w:r>
      <w:r w:rsidRPr="000E0FF9">
        <w:rPr>
          <w:rFonts w:ascii="Times New Roman" w:hAnsi="Times New Roman" w:cs="Times New Roman"/>
          <w:sz w:val="24"/>
          <w:szCs w:val="24"/>
        </w:rPr>
        <w:tab/>
        <w:t>при</w:t>
      </w:r>
      <w:r w:rsidRPr="000E0FF9">
        <w:rPr>
          <w:rFonts w:ascii="Times New Roman" w:hAnsi="Times New Roman" w:cs="Times New Roman"/>
          <w:sz w:val="24"/>
          <w:szCs w:val="24"/>
        </w:rPr>
        <w:tab/>
        <w:t>работе</w:t>
      </w:r>
      <w:r w:rsidRPr="000E0FF9">
        <w:rPr>
          <w:rFonts w:ascii="Times New Roman" w:hAnsi="Times New Roman" w:cs="Times New Roman"/>
          <w:sz w:val="24"/>
          <w:szCs w:val="24"/>
        </w:rPr>
        <w:tab/>
        <w:t>с алгоритмом», «Работа с эталоном», «Проверь себя»);</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таблиц, схем-опор, кратких записей, ментальных карт и т.п.);</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Учебные задания, формирующие логические универсальные действия;</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1"/>
          <w:numId w:val="16"/>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«Окружающий мир».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  В сфере личностных универсальных действий изучение предмета «Окружающий мир» обеспечивает формирование когнитивного, эмоционально</w:t>
      </w:r>
      <w:r w:rsidRPr="000E0FF9">
        <w:rPr>
          <w:rFonts w:ascii="Times New Roman" w:hAnsi="Times New Roman" w:cs="Times New Roman"/>
          <w:sz w:val="24"/>
          <w:szCs w:val="24"/>
        </w:rPr>
        <w:softHyphen/>
        <w:t xml:space="preserve">ценностного и деятельностного компонентов гражданской российской идентичности: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развитие морально</w:t>
      </w:r>
      <w:r w:rsidRPr="000E0FF9">
        <w:rPr>
          <w:rFonts w:ascii="Times New Roman" w:hAnsi="Times New Roman" w:cs="Times New Roman"/>
          <w:sz w:val="24"/>
          <w:szCs w:val="24"/>
        </w:rPr>
        <w:softHyphen/>
        <w:t xml:space="preserve">этического сознания — норм и правил взаимоотношений человека с другими людьми, социальными группами и сообществами.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Изучение данного предмета способствует формированию общепознавательных УУД: овладению начальными формами исследовательской деятельности, включая умения поиска и работы с информацией;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окружающего мира эффективным будет применение следующих учебных задач:</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«Знакомство с заголовком»</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«Пометки на полях»;</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схем-опор, кратких записей, таблиц, ментальных карт и т.п.);</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Учебные задания, формирующие логические универсальные действия;</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Теория формирования умственных действий;</w:t>
      </w:r>
    </w:p>
    <w:p w:rsidR="000E0FF9" w:rsidRPr="000E0FF9" w:rsidRDefault="000E0FF9" w:rsidP="00417BD8">
      <w:pPr>
        <w:numPr>
          <w:ilvl w:val="0"/>
          <w:numId w:val="17"/>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оценивания (приемы «Прогностическая самооценка», «Взаимоконтроль устных ответов», «Комментирование устных ответов», «Работа с эталоном», «Гибкая система балльной оценки»).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Учебный предмет «Основы религиозных культур и преимущественно обеспечивает формирование личностных, коммуникативных универсальных действий, в меньшей степени делается акцент на формировании регулятивных универсальных учебных действий.</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основ религиозных культур и светской этики эффективным будет применение следующих учебных задач:</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«Знакомство с заголовком»,</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«Пометки на полях», «Диалог с текстом»;</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схем-опор, кратких записей, таблиц, ментальных карт и т.п.);</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numPr>
          <w:ilvl w:val="0"/>
          <w:numId w:val="18"/>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«Музыка». Этот предмет обеспечивает формирование личностных, коммуникативных, познавательных и регулятивных УУД.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музыки эффективным будет применение следующих учебных задач:</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 (создание алгоритмов, пиктограмм, схем-опор, кратких записей, таблиц, ментальных карт и т.п.);</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«Знакомство с заголовком»,</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«Пометки на полях»;</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19"/>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оценивания (приемы «Ретроспективная самооценка»,</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«Взаимоконтроль устных ответов»).</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«Изобразительное искусство». Развивающий потенциал этого предмета связан с формированием личностных, познавательных, регулятивных УУД.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w:t>
      </w:r>
      <w:r w:rsidRPr="000E0FF9">
        <w:rPr>
          <w:rFonts w:ascii="Times New Roman" w:hAnsi="Times New Roman" w:cs="Times New Roman"/>
          <w:sz w:val="24"/>
          <w:szCs w:val="24"/>
        </w:rPr>
        <w:tab/>
        <w:t>уроках</w:t>
      </w:r>
      <w:r w:rsidRPr="000E0FF9">
        <w:rPr>
          <w:rFonts w:ascii="Times New Roman" w:hAnsi="Times New Roman" w:cs="Times New Roman"/>
          <w:sz w:val="24"/>
          <w:szCs w:val="24"/>
        </w:rPr>
        <w:tab/>
        <w:t xml:space="preserve"> изобразительного</w:t>
      </w:r>
      <w:r w:rsidRPr="000E0FF9">
        <w:rPr>
          <w:rFonts w:ascii="Times New Roman" w:hAnsi="Times New Roman" w:cs="Times New Roman"/>
          <w:sz w:val="24"/>
          <w:szCs w:val="24"/>
        </w:rPr>
        <w:tab/>
        <w:t>искусства</w:t>
      </w:r>
      <w:r w:rsidRPr="000E0FF9">
        <w:rPr>
          <w:rFonts w:ascii="Times New Roman" w:hAnsi="Times New Roman" w:cs="Times New Roman"/>
          <w:sz w:val="24"/>
          <w:szCs w:val="24"/>
        </w:rPr>
        <w:tab/>
        <w:t>эффективным будет  применение следующих учебных задач:</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w:t>
      </w:r>
      <w:r w:rsidRPr="000E0FF9">
        <w:rPr>
          <w:rFonts w:ascii="Times New Roman" w:hAnsi="Times New Roman" w:cs="Times New Roman"/>
          <w:sz w:val="24"/>
          <w:szCs w:val="24"/>
        </w:rPr>
        <w:tab/>
        <w:t>(создание</w:t>
      </w:r>
      <w:r w:rsidRPr="000E0FF9">
        <w:rPr>
          <w:rFonts w:ascii="Times New Roman" w:hAnsi="Times New Roman" w:cs="Times New Roman"/>
          <w:sz w:val="24"/>
          <w:szCs w:val="24"/>
        </w:rPr>
        <w:tab/>
        <w:t>алгоритмов,</w:t>
      </w:r>
      <w:r w:rsidRPr="000E0FF9">
        <w:rPr>
          <w:rFonts w:ascii="Times New Roman" w:hAnsi="Times New Roman" w:cs="Times New Roman"/>
          <w:sz w:val="24"/>
          <w:szCs w:val="24"/>
        </w:rPr>
        <w:tab/>
        <w:t>пиктограмм,</w:t>
      </w:r>
      <w:r w:rsidRPr="000E0FF9">
        <w:rPr>
          <w:rFonts w:ascii="Times New Roman" w:hAnsi="Times New Roman" w:cs="Times New Roman"/>
          <w:sz w:val="24"/>
          <w:szCs w:val="24"/>
        </w:rPr>
        <w:tab/>
        <w:t>схем-опор,</w:t>
      </w:r>
      <w:r w:rsidRPr="000E0FF9">
        <w:rPr>
          <w:rFonts w:ascii="Times New Roman" w:hAnsi="Times New Roman" w:cs="Times New Roman"/>
          <w:sz w:val="24"/>
          <w:szCs w:val="24"/>
        </w:rPr>
        <w:tab/>
        <w:t>кратких записей, таблиц, ментальных карт и т.п.);</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«Знакомство с заголовком»,</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«Пометки на полях»;</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20"/>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оценивания.</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«Технология». Специфика этого предмета и его значимость для формирования универсальных учебных действий обусловлены: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ключевой ролью предметно</w:t>
      </w:r>
      <w:r w:rsidRPr="000E0FF9">
        <w:rPr>
          <w:rFonts w:ascii="Times New Roman" w:hAnsi="Times New Roman" w:cs="Times New Roman"/>
          <w:sz w:val="24"/>
          <w:szCs w:val="24"/>
        </w:rPr>
        <w:softHyphen/>
        <w:t xml:space="preserve">преобразовательной деятельности как основы формирования системы универсальных учебных действий;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специальной организацией процесса планомерно </w:t>
      </w:r>
      <w:r w:rsidRPr="000E0FF9">
        <w:rPr>
          <w:rFonts w:ascii="Times New Roman" w:hAnsi="Times New Roman" w:cs="Times New Roman"/>
          <w:sz w:val="24"/>
          <w:szCs w:val="24"/>
        </w:rPr>
        <w:softHyphen/>
        <w:t xml:space="preserve">поэтапной отработки предметно </w:t>
      </w:r>
      <w:r w:rsidRPr="000E0FF9">
        <w:rPr>
          <w:rFonts w:ascii="Times New Roman" w:hAnsi="Times New Roman" w:cs="Times New Roman"/>
          <w:sz w:val="24"/>
          <w:szCs w:val="24"/>
        </w:rPr>
        <w:softHyphen/>
        <w:t xml:space="preserve">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широким использованием форм группового сотрудничества и проектных форм работы для реализации учебных целей курса;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формированием первоначальных элементов ИКТ-</w:t>
      </w:r>
      <w:r w:rsidRPr="000E0FF9">
        <w:rPr>
          <w:rFonts w:ascii="Times New Roman" w:hAnsi="Times New Roman" w:cs="Times New Roman"/>
          <w:sz w:val="24"/>
          <w:szCs w:val="24"/>
        </w:rPr>
        <w:softHyphen/>
        <w:t xml:space="preserve">компетентности обучающихся. Изучение технологии обеспечивает реализацию следующих целей: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формированием картины мира материальной и духовной культуры как продукта творческой предметно</w:t>
      </w:r>
      <w:r w:rsidRPr="000E0FF9">
        <w:rPr>
          <w:rFonts w:ascii="Times New Roman" w:hAnsi="Times New Roman" w:cs="Times New Roman"/>
          <w:sz w:val="24"/>
          <w:szCs w:val="24"/>
        </w:rPr>
        <w:softHyphen/>
        <w:t xml:space="preserve">преобразующей деятельности человека;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развитием знаково</w:t>
      </w:r>
      <w:r w:rsidRPr="000E0FF9">
        <w:rPr>
          <w:rFonts w:ascii="Times New Roman" w:hAnsi="Times New Roman" w:cs="Times New Roman"/>
          <w:sz w:val="24"/>
          <w:szCs w:val="24"/>
        </w:rPr>
        <w:softHyphen/>
        <w:t xml:space="preserve">-символического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развитием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 внутреннего плана на основе поэтапной отработки предметно</w:t>
      </w:r>
      <w:r w:rsidRPr="000E0FF9">
        <w:rPr>
          <w:rFonts w:ascii="Times New Roman" w:hAnsi="Times New Roman" w:cs="Times New Roman"/>
          <w:sz w:val="24"/>
          <w:szCs w:val="24"/>
        </w:rPr>
        <w:softHyphen/>
        <w:t xml:space="preserve">преобразующих действий;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развитием планирующей и регулирующей функций речи;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развитием коммуникативной компетентности обучающихся на основе организации совместно</w:t>
      </w:r>
      <w:r w:rsidRPr="000E0FF9">
        <w:rPr>
          <w:rFonts w:ascii="Times New Roman" w:hAnsi="Times New Roman" w:cs="Times New Roman"/>
          <w:sz w:val="24"/>
          <w:szCs w:val="24"/>
        </w:rPr>
        <w:softHyphen/>
        <w:t xml:space="preserve">продуктивной деятельности;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развитием эстетических представлений и критериев на основе изобразительной и художественной конструктивной деятельности;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формированием мотивации успеха и достижений младших школьников, творческой самореализации на основе эффективной организации предметно</w:t>
      </w:r>
      <w:r w:rsidRPr="000E0FF9">
        <w:rPr>
          <w:rFonts w:ascii="Times New Roman" w:hAnsi="Times New Roman" w:cs="Times New Roman"/>
          <w:sz w:val="24"/>
          <w:szCs w:val="24"/>
        </w:rPr>
        <w:softHyphen/>
        <w:t>преобразующей символико</w:t>
      </w:r>
      <w:r w:rsidRPr="000E0FF9">
        <w:rPr>
          <w:rFonts w:ascii="Times New Roman" w:hAnsi="Times New Roman" w:cs="Times New Roman"/>
          <w:sz w:val="24"/>
          <w:szCs w:val="24"/>
        </w:rPr>
        <w:softHyphen/>
        <w:t xml:space="preserve">моделирующей деятельности;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ознакомлением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sym w:font="Symbol" w:char="F02D"/>
      </w:r>
      <w:r w:rsidRPr="000E0FF9">
        <w:rPr>
          <w:rFonts w:ascii="Times New Roman" w:hAnsi="Times New Roman" w:cs="Times New Roman"/>
          <w:sz w:val="24"/>
          <w:szCs w:val="24"/>
        </w:rPr>
        <w:t xml:space="preserve"> формированием ИКТ-</w:t>
      </w:r>
      <w:r w:rsidRPr="000E0FF9">
        <w:rPr>
          <w:rFonts w:ascii="Times New Roman" w:hAnsi="Times New Roman" w:cs="Times New Roman"/>
          <w:sz w:val="24"/>
          <w:szCs w:val="24"/>
        </w:rPr>
        <w:soft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На уроках технологии эффективным будет применение следующих учебных задач:</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 (практические) задачи на ценностные установки, коммуникацию, на сотрудничество, на рефлексию, на решение проблем;</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Моделирование</w:t>
      </w:r>
      <w:r w:rsidRPr="000E0FF9">
        <w:rPr>
          <w:rFonts w:ascii="Times New Roman" w:hAnsi="Times New Roman" w:cs="Times New Roman"/>
          <w:sz w:val="24"/>
          <w:szCs w:val="24"/>
        </w:rPr>
        <w:tab/>
        <w:t>(создание</w:t>
      </w:r>
      <w:r w:rsidRPr="000E0FF9">
        <w:rPr>
          <w:rFonts w:ascii="Times New Roman" w:hAnsi="Times New Roman" w:cs="Times New Roman"/>
          <w:sz w:val="24"/>
          <w:szCs w:val="24"/>
        </w:rPr>
        <w:tab/>
        <w:t>алгоритмов,</w:t>
      </w:r>
      <w:r w:rsidRPr="000E0FF9">
        <w:rPr>
          <w:rFonts w:ascii="Times New Roman" w:hAnsi="Times New Roman" w:cs="Times New Roman"/>
          <w:sz w:val="24"/>
          <w:szCs w:val="24"/>
        </w:rPr>
        <w:tab/>
        <w:t>пиктограмм,</w:t>
      </w:r>
      <w:r w:rsidRPr="000E0FF9">
        <w:rPr>
          <w:rFonts w:ascii="Times New Roman" w:hAnsi="Times New Roman" w:cs="Times New Roman"/>
          <w:sz w:val="24"/>
          <w:szCs w:val="24"/>
        </w:rPr>
        <w:tab/>
        <w:t>схем-опор,</w:t>
      </w:r>
      <w:r w:rsidRPr="000E0FF9">
        <w:rPr>
          <w:rFonts w:ascii="Times New Roman" w:hAnsi="Times New Roman" w:cs="Times New Roman"/>
          <w:sz w:val="24"/>
          <w:szCs w:val="24"/>
        </w:rPr>
        <w:tab/>
        <w:t>кратких записей, таблиц, ментальных карт и т.п.);</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Проектные задачи / групповые проекты</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Применение информационно-коммуникационных технологий;</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 xml:space="preserve">Постановка и решение учебной задачи; </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Приемы работы с текстом «Внимание к слову», «Знакомство с заголовком», «Пометки на полях»;</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Составление плана текста;</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1"/>
          <w:numId w:val="21"/>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Технология безотметочного оценивания.</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«Физическая культура» способствует: в области регулятивных действий развитию умений планировать, регулировать, контролировать и оценивать свои действия; 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Этот предмет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освоение правил здорового и безопасного образа жизни.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 На уроках физической культуры эффективным будет применение следующих учебных задач:</w:t>
      </w:r>
    </w:p>
    <w:p w:rsidR="000E0FF9" w:rsidRPr="000E0FF9" w:rsidRDefault="000E0FF9" w:rsidP="00417BD8">
      <w:pPr>
        <w:numPr>
          <w:ilvl w:val="0"/>
          <w:numId w:val="22"/>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Учебно-познавательные</w:t>
      </w:r>
      <w:r w:rsidRPr="000E0FF9">
        <w:rPr>
          <w:rFonts w:ascii="Times New Roman" w:hAnsi="Times New Roman" w:cs="Times New Roman"/>
          <w:sz w:val="24"/>
          <w:szCs w:val="24"/>
        </w:rPr>
        <w:tab/>
        <w:t>(учебно-практические)</w:t>
      </w:r>
      <w:r w:rsidRPr="000E0FF9">
        <w:rPr>
          <w:rFonts w:ascii="Times New Roman" w:hAnsi="Times New Roman" w:cs="Times New Roman"/>
          <w:sz w:val="24"/>
          <w:szCs w:val="24"/>
        </w:rPr>
        <w:tab/>
        <w:t>задачи</w:t>
      </w:r>
      <w:r w:rsidRPr="000E0FF9">
        <w:rPr>
          <w:rFonts w:ascii="Times New Roman" w:hAnsi="Times New Roman" w:cs="Times New Roman"/>
          <w:sz w:val="24"/>
          <w:szCs w:val="24"/>
        </w:rPr>
        <w:tab/>
        <w:t>на</w:t>
      </w:r>
      <w:r w:rsidRPr="000E0FF9">
        <w:rPr>
          <w:rFonts w:ascii="Times New Roman" w:hAnsi="Times New Roman" w:cs="Times New Roman"/>
          <w:sz w:val="24"/>
          <w:szCs w:val="24"/>
        </w:rPr>
        <w:tab/>
        <w:t>рефлексию, ценностные установки;</w:t>
      </w:r>
    </w:p>
    <w:p w:rsidR="000E0FF9" w:rsidRPr="000E0FF9" w:rsidRDefault="000E0FF9" w:rsidP="00417BD8">
      <w:pPr>
        <w:numPr>
          <w:ilvl w:val="0"/>
          <w:numId w:val="22"/>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Технология</w:t>
      </w:r>
      <w:r w:rsidRPr="000E0FF9">
        <w:rPr>
          <w:rFonts w:ascii="Times New Roman" w:hAnsi="Times New Roman" w:cs="Times New Roman"/>
          <w:sz w:val="24"/>
          <w:szCs w:val="24"/>
        </w:rPr>
        <w:tab/>
        <w:t>безотметочного</w:t>
      </w:r>
      <w:r w:rsidRPr="000E0FF9">
        <w:rPr>
          <w:rFonts w:ascii="Times New Roman" w:hAnsi="Times New Roman" w:cs="Times New Roman"/>
          <w:sz w:val="24"/>
          <w:szCs w:val="24"/>
        </w:rPr>
        <w:tab/>
        <w:t>оценивания</w:t>
      </w:r>
      <w:r w:rsidRPr="000E0FF9">
        <w:rPr>
          <w:rFonts w:ascii="Times New Roman" w:hAnsi="Times New Roman" w:cs="Times New Roman"/>
          <w:sz w:val="24"/>
          <w:szCs w:val="24"/>
        </w:rPr>
        <w:tab/>
        <w:t>(приемы</w:t>
      </w:r>
      <w:r w:rsidRPr="000E0FF9">
        <w:rPr>
          <w:rFonts w:ascii="Times New Roman" w:hAnsi="Times New Roman" w:cs="Times New Roman"/>
          <w:sz w:val="24"/>
          <w:szCs w:val="24"/>
        </w:rPr>
        <w:tab/>
        <w:t>«Прогностическая самооценка», «Пошаговый взаимоконтроль при выполнении физических упражнений»,</w:t>
      </w:r>
    </w:p>
    <w:p w:rsidR="000E0FF9" w:rsidRPr="000E0FF9" w:rsidRDefault="000E0FF9" w:rsidP="00417BD8">
      <w:pPr>
        <w:spacing w:after="0"/>
        <w:ind w:firstLine="567"/>
        <w:jc w:val="both"/>
        <w:rPr>
          <w:rFonts w:ascii="Times New Roman" w:hAnsi="Times New Roman" w:cs="Times New Roman"/>
          <w:sz w:val="24"/>
          <w:szCs w:val="24"/>
        </w:rPr>
      </w:pPr>
      <w:r w:rsidRPr="000E0FF9">
        <w:rPr>
          <w:rFonts w:ascii="Times New Roman" w:hAnsi="Times New Roman" w:cs="Times New Roman"/>
          <w:sz w:val="24"/>
          <w:szCs w:val="24"/>
        </w:rPr>
        <w:t>«Ретроспективная самооценка»);</w:t>
      </w:r>
    </w:p>
    <w:p w:rsidR="000E0FF9" w:rsidRPr="000E0FF9" w:rsidRDefault="000E0FF9" w:rsidP="00417BD8">
      <w:pPr>
        <w:numPr>
          <w:ilvl w:val="0"/>
          <w:numId w:val="22"/>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Учебное сотрудничество;</w:t>
      </w:r>
    </w:p>
    <w:p w:rsidR="000E0FF9" w:rsidRPr="000E0FF9" w:rsidRDefault="000E0FF9" w:rsidP="00417BD8">
      <w:pPr>
        <w:numPr>
          <w:ilvl w:val="0"/>
          <w:numId w:val="22"/>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Постановка и решение учебной задачи;</w:t>
      </w:r>
    </w:p>
    <w:p w:rsidR="000E0FF9" w:rsidRPr="000E0FF9" w:rsidRDefault="000E0FF9" w:rsidP="00417BD8">
      <w:pPr>
        <w:numPr>
          <w:ilvl w:val="0"/>
          <w:numId w:val="22"/>
        </w:numPr>
        <w:spacing w:after="0"/>
        <w:ind w:left="0" w:firstLine="567"/>
        <w:jc w:val="both"/>
        <w:rPr>
          <w:rFonts w:ascii="Times New Roman" w:hAnsi="Times New Roman" w:cs="Times New Roman"/>
          <w:sz w:val="24"/>
          <w:szCs w:val="24"/>
        </w:rPr>
      </w:pPr>
      <w:r w:rsidRPr="000E0FF9">
        <w:rPr>
          <w:rFonts w:ascii="Times New Roman" w:hAnsi="Times New Roman" w:cs="Times New Roman"/>
          <w:sz w:val="24"/>
          <w:szCs w:val="24"/>
        </w:rPr>
        <w:t xml:space="preserve">Применение информационно-коммуникационных технологий. </w:t>
      </w:r>
    </w:p>
    <w:p w:rsidR="000E0FF9" w:rsidRPr="000E0FF9" w:rsidRDefault="000E0FF9" w:rsidP="00417BD8">
      <w:pPr>
        <w:spacing w:after="0"/>
        <w:ind w:firstLine="709"/>
        <w:jc w:val="both"/>
        <w:rPr>
          <w:rFonts w:ascii="Times New Roman" w:hAnsi="Times New Roman" w:cs="Times New Roman"/>
          <w:sz w:val="24"/>
          <w:szCs w:val="24"/>
        </w:rPr>
      </w:pPr>
    </w:p>
    <w:p w:rsidR="000E0FF9" w:rsidRPr="000E0FF9" w:rsidRDefault="000E0FF9" w:rsidP="00417BD8">
      <w:pPr>
        <w:spacing w:after="0"/>
        <w:ind w:firstLine="709"/>
        <w:jc w:val="both"/>
        <w:rPr>
          <w:rFonts w:ascii="Times New Roman" w:hAnsi="Times New Roman" w:cs="Times New Roman"/>
          <w:b/>
          <w:sz w:val="24"/>
          <w:szCs w:val="24"/>
        </w:rPr>
      </w:pPr>
      <w:r w:rsidRPr="000E0FF9">
        <w:rPr>
          <w:rFonts w:ascii="Times New Roman" w:hAnsi="Times New Roman" w:cs="Times New Roman"/>
          <w:b/>
          <w:sz w:val="24"/>
          <w:szCs w:val="24"/>
        </w:rPr>
        <w:t>2.2.2. Характеристика универсальных учебных действий</w:t>
      </w:r>
    </w:p>
    <w:p w:rsidR="000E0FF9" w:rsidRPr="000E0FF9" w:rsidRDefault="000E0FF9" w:rsidP="00417BD8">
      <w:pPr>
        <w:spacing w:after="0"/>
        <w:ind w:firstLine="709"/>
        <w:jc w:val="both"/>
        <w:rPr>
          <w:rFonts w:ascii="Times New Roman" w:hAnsi="Times New Roman" w:cs="Times New Roman"/>
          <w:bCs/>
          <w:sz w:val="24"/>
          <w:szCs w:val="24"/>
        </w:rPr>
      </w:pPr>
      <w:r w:rsidRPr="000E0FF9">
        <w:rPr>
          <w:rFonts w:ascii="Times New Roman" w:hAnsi="Times New Roman" w:cs="Times New Roman"/>
          <w:bCs/>
          <w:sz w:val="24"/>
          <w:szCs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0E0FF9" w:rsidRPr="000E0FF9" w:rsidRDefault="000E0FF9" w:rsidP="00417BD8">
      <w:pPr>
        <w:spacing w:after="0"/>
        <w:ind w:firstLine="709"/>
        <w:jc w:val="both"/>
        <w:rPr>
          <w:rFonts w:ascii="Times New Roman" w:hAnsi="Times New Roman" w:cs="Times New Roman"/>
          <w:bCs/>
          <w:sz w:val="24"/>
          <w:szCs w:val="24"/>
        </w:rPr>
      </w:pPr>
      <w:r w:rsidRPr="000E0FF9">
        <w:rPr>
          <w:rFonts w:ascii="Times New Roman" w:hAnsi="Times New Roman" w:cs="Times New Roman"/>
          <w:bCs/>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 - 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w:t>
      </w:r>
    </w:p>
    <w:p w:rsidR="000E0FF9" w:rsidRPr="000E0FF9" w:rsidRDefault="000E0FF9" w:rsidP="00417BD8">
      <w:pPr>
        <w:spacing w:after="0"/>
        <w:ind w:firstLine="709"/>
        <w:jc w:val="both"/>
        <w:rPr>
          <w:rFonts w:ascii="Times New Roman" w:hAnsi="Times New Roman" w:cs="Times New Roman"/>
          <w:bCs/>
          <w:sz w:val="24"/>
          <w:szCs w:val="24"/>
        </w:rPr>
      </w:pPr>
      <w:r w:rsidRPr="000E0FF9">
        <w:rPr>
          <w:rFonts w:ascii="Times New Roman" w:hAnsi="Times New Roman" w:cs="Times New Roman"/>
          <w:bCs/>
          <w:sz w:val="24"/>
          <w:szCs w:val="24"/>
        </w:rPr>
        <w:t>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 - смысловых оснований личностного морального выбора.</w:t>
      </w:r>
    </w:p>
    <w:p w:rsidR="000E0FF9" w:rsidRPr="000E0FF9" w:rsidRDefault="000E0FF9" w:rsidP="00417BD8">
      <w:pPr>
        <w:spacing w:after="0"/>
        <w:ind w:firstLine="709"/>
        <w:jc w:val="both"/>
        <w:rPr>
          <w:rFonts w:ascii="Times New Roman" w:hAnsi="Times New Roman" w:cs="Times New Roman"/>
          <w:bCs/>
          <w:sz w:val="24"/>
          <w:szCs w:val="24"/>
        </w:rPr>
      </w:pPr>
      <w:r w:rsidRPr="000E0FF9">
        <w:rPr>
          <w:rFonts w:ascii="Times New Roman" w:hAnsi="Times New Roman" w:cs="Times New Roman"/>
          <w:bCs/>
          <w:sz w:val="24"/>
          <w:szCs w:val="24"/>
        </w:rPr>
        <w:t>Функции универсальных учебных действий:</w:t>
      </w:r>
    </w:p>
    <w:p w:rsidR="000E0FF9" w:rsidRPr="000E0FF9" w:rsidRDefault="000E0FF9" w:rsidP="00417BD8">
      <w:pPr>
        <w:numPr>
          <w:ilvl w:val="0"/>
          <w:numId w:val="23"/>
        </w:numPr>
        <w:spacing w:after="0"/>
        <w:ind w:left="0" w:firstLine="567"/>
        <w:jc w:val="both"/>
        <w:rPr>
          <w:rFonts w:ascii="Times New Roman" w:hAnsi="Times New Roman" w:cs="Times New Roman"/>
          <w:bCs/>
          <w:sz w:val="24"/>
          <w:szCs w:val="24"/>
        </w:rPr>
      </w:pPr>
      <w:r w:rsidRPr="000E0FF9">
        <w:rPr>
          <w:rFonts w:ascii="Times New Roman" w:hAnsi="Times New Roman" w:cs="Times New Roman"/>
          <w:bCs/>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E0FF9" w:rsidRPr="000E0FF9" w:rsidRDefault="000E0FF9" w:rsidP="00417BD8">
      <w:pPr>
        <w:numPr>
          <w:ilvl w:val="0"/>
          <w:numId w:val="23"/>
        </w:numPr>
        <w:spacing w:after="0"/>
        <w:ind w:left="0" w:firstLine="567"/>
        <w:jc w:val="both"/>
        <w:rPr>
          <w:rFonts w:ascii="Times New Roman" w:hAnsi="Times New Roman" w:cs="Times New Roman"/>
          <w:bCs/>
          <w:sz w:val="24"/>
          <w:szCs w:val="24"/>
        </w:rPr>
      </w:pPr>
      <w:r w:rsidRPr="000E0FF9">
        <w:rPr>
          <w:rFonts w:ascii="Times New Roman" w:hAnsi="Times New Roman" w:cs="Times New Roman"/>
          <w:bCs/>
          <w:sz w:val="24"/>
          <w:szCs w:val="24"/>
        </w:rPr>
        <w:t>Создание условий для гармоничного развития личности и ее самореализации на основе готовности к непрерывному образованию;</w:t>
      </w:r>
    </w:p>
    <w:p w:rsidR="000E0FF9" w:rsidRPr="000E0FF9" w:rsidRDefault="000E0FF9" w:rsidP="00417BD8">
      <w:pPr>
        <w:numPr>
          <w:ilvl w:val="0"/>
          <w:numId w:val="23"/>
        </w:numPr>
        <w:spacing w:after="0"/>
        <w:ind w:left="0" w:firstLine="567"/>
        <w:jc w:val="both"/>
        <w:rPr>
          <w:rFonts w:ascii="Times New Roman" w:hAnsi="Times New Roman" w:cs="Times New Roman"/>
          <w:bCs/>
          <w:sz w:val="24"/>
          <w:szCs w:val="24"/>
        </w:rPr>
      </w:pPr>
      <w:r w:rsidRPr="000E0FF9">
        <w:rPr>
          <w:rFonts w:ascii="Times New Roman" w:hAnsi="Times New Roman" w:cs="Times New Roman"/>
          <w:bCs/>
          <w:sz w:val="24"/>
          <w:szCs w:val="24"/>
        </w:rPr>
        <w:t>Обеспечение успешного усвоения знаний, формирования умений, навыков и компетентностей в любой предметной области.</w:t>
      </w:r>
    </w:p>
    <w:p w:rsidR="000E0FF9" w:rsidRPr="000E0FF9" w:rsidRDefault="000E0FF9" w:rsidP="00417BD8">
      <w:pPr>
        <w:spacing w:after="0"/>
        <w:ind w:firstLine="709"/>
        <w:jc w:val="both"/>
        <w:rPr>
          <w:rFonts w:ascii="Times New Roman" w:hAnsi="Times New Roman" w:cs="Times New Roman"/>
          <w:bCs/>
          <w:sz w:val="24"/>
          <w:szCs w:val="24"/>
        </w:rPr>
      </w:pPr>
      <w:r w:rsidRPr="000E0FF9">
        <w:rPr>
          <w:rFonts w:ascii="Times New Roman" w:hAnsi="Times New Roman" w:cs="Times New Roman"/>
          <w:bCs/>
          <w:sz w:val="24"/>
          <w:szCs w:val="24"/>
        </w:rPr>
        <w:t>Универсальный характер учебных действий проявляется в том, что они носят метапредметный характер; обеспечивают целостность общекультурного, ли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 предметного содержания.</w:t>
      </w:r>
    </w:p>
    <w:p w:rsidR="000E0FF9" w:rsidRPr="000E0FF9" w:rsidRDefault="000E0FF9" w:rsidP="00417BD8">
      <w:pPr>
        <w:spacing w:after="0"/>
        <w:ind w:firstLine="709"/>
        <w:jc w:val="both"/>
        <w:rPr>
          <w:rFonts w:ascii="Times New Roman" w:hAnsi="Times New Roman" w:cs="Times New Roman"/>
          <w:bCs/>
          <w:sz w:val="24"/>
          <w:szCs w:val="24"/>
        </w:rPr>
      </w:pPr>
      <w:r w:rsidRPr="000E0FF9">
        <w:rPr>
          <w:rFonts w:ascii="Times New Roman" w:hAnsi="Times New Roman" w:cs="Times New Roman"/>
          <w:bCs/>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E0FF9" w:rsidRPr="000E0FF9" w:rsidRDefault="000E0FF9" w:rsidP="00417BD8">
      <w:pPr>
        <w:spacing w:after="0"/>
        <w:ind w:firstLine="709"/>
        <w:jc w:val="both"/>
        <w:rPr>
          <w:rFonts w:ascii="Times New Roman" w:hAnsi="Times New Roman" w:cs="Times New Roman"/>
          <w:bCs/>
          <w:sz w:val="24"/>
          <w:szCs w:val="24"/>
        </w:rPr>
      </w:pPr>
      <w:r w:rsidRPr="000E0FF9">
        <w:rPr>
          <w:rFonts w:ascii="Times New Roman" w:hAnsi="Times New Roman" w:cs="Times New Roman"/>
          <w:bCs/>
          <w:sz w:val="24"/>
          <w:szCs w:val="24"/>
        </w:rPr>
        <w:t>В составе основных видов универсальных учебных действий, соответствующих ключевым целям общего образования, можно выделить следующие блоки: регулятивный (включающий также действия саморегуляции), познавательный и коммуникативный.</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При создании МОУ СОШ №2 программы формирования УУД учтена характеристика, которая даётся им во ФГОС НОО.</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b/>
          <w:bCs/>
          <w:sz w:val="24"/>
          <w:szCs w:val="24"/>
        </w:rPr>
        <w:t>Познавательные</w:t>
      </w:r>
      <w:r w:rsidRPr="000E0FF9">
        <w:rPr>
          <w:rFonts w:ascii="Times New Roman" w:hAnsi="Times New Roman" w:cs="Times New Roman"/>
          <w:sz w:val="24"/>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логические операции (сравнение, анализ, обобщение, классификация, сериация);</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b/>
          <w:sz w:val="24"/>
          <w:szCs w:val="24"/>
        </w:rPr>
        <w:t>Коммуникативные</w:t>
      </w:r>
      <w:r w:rsidRPr="000E0FF9">
        <w:rPr>
          <w:rFonts w:ascii="Times New Roman" w:hAnsi="Times New Roman" w:cs="Times New Roman"/>
          <w:sz w:val="24"/>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1) смысловое чтение текстов разных жанров, типов, назначений; аналитическую текстовую деятельность с ними;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b/>
          <w:sz w:val="24"/>
          <w:szCs w:val="24"/>
        </w:rPr>
        <w:t>Регулятивные</w:t>
      </w:r>
      <w:r w:rsidRPr="000E0FF9">
        <w:rPr>
          <w:rFonts w:ascii="Times New Roman" w:hAnsi="Times New Roman" w:cs="Times New Roman"/>
          <w:sz w:val="24"/>
          <w:szCs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1) принимать и удерживать учебную задачу;</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2) планировать её решение;</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3) контролировать полученный результат деятельности;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4) контролировать процесс деятельности, его соответствие выбранному способу;</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5) предвидеть (прогнозировать) трудности и ошибки при решении данной учебной задачи;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6) корректировать при необходимости процесс деятельности.</w:t>
      </w:r>
    </w:p>
    <w:p w:rsidR="000E0FF9" w:rsidRPr="000E0FF9" w:rsidRDefault="000E0FF9" w:rsidP="00417BD8">
      <w:pPr>
        <w:spacing w:after="0"/>
        <w:ind w:firstLine="709"/>
        <w:jc w:val="both"/>
        <w:rPr>
          <w:rFonts w:ascii="Times New Roman" w:hAnsi="Times New Roman" w:cs="Times New Roman"/>
          <w:sz w:val="24"/>
          <w:szCs w:val="24"/>
        </w:rPr>
      </w:pPr>
      <w:r w:rsidRPr="000E0FF9">
        <w:rPr>
          <w:rFonts w:ascii="Times New Roman" w:hAnsi="Times New Roman" w:cs="Times New Roman"/>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0E0FF9">
        <w:rPr>
          <w:rFonts w:ascii="Times New Roman" w:hAnsi="Times New Roman" w:cs="Times New Roman"/>
          <w:sz w:val="24"/>
          <w:szCs w:val="24"/>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0E0FF9" w:rsidRPr="00840B1F" w:rsidRDefault="000E0FF9" w:rsidP="000E0FF9">
      <w:pPr>
        <w:spacing w:after="0" w:line="240" w:lineRule="auto"/>
        <w:ind w:firstLine="709"/>
        <w:jc w:val="both"/>
        <w:rPr>
          <w:rFonts w:ascii="Times New Roman" w:hAnsi="Times New Roman" w:cs="Times New Roman"/>
          <w:sz w:val="28"/>
          <w:szCs w:val="28"/>
        </w:rPr>
      </w:pPr>
    </w:p>
    <w:p w:rsidR="000E0FF9" w:rsidRDefault="00A278ED" w:rsidP="007212EE">
      <w:pPr>
        <w:spacing w:after="0"/>
        <w:ind w:firstLine="567"/>
        <w:jc w:val="both"/>
        <w:outlineLvl w:val="0"/>
        <w:rPr>
          <w:rFonts w:ascii="Times New Roman" w:hAnsi="Times New Roman" w:cs="Times New Roman"/>
          <w:b/>
          <w:bCs/>
          <w:sz w:val="24"/>
          <w:szCs w:val="24"/>
        </w:rPr>
      </w:pPr>
      <w:r w:rsidRPr="00A278ED">
        <w:rPr>
          <w:rFonts w:ascii="Times New Roman" w:hAnsi="Times New Roman" w:cs="Times New Roman"/>
          <w:b/>
          <w:bCs/>
          <w:sz w:val="24"/>
          <w:szCs w:val="24"/>
        </w:rPr>
        <w:t>3.3.</w:t>
      </w:r>
      <w:r w:rsidR="00005028">
        <w:rPr>
          <w:rFonts w:ascii="Times New Roman" w:hAnsi="Times New Roman" w:cs="Times New Roman"/>
          <w:b/>
          <w:bCs/>
          <w:sz w:val="24"/>
          <w:szCs w:val="24"/>
        </w:rPr>
        <w:t xml:space="preserve"> Программа коррекционной работы</w:t>
      </w:r>
    </w:p>
    <w:p w:rsidR="00005028" w:rsidRPr="00005028" w:rsidRDefault="00005028" w:rsidP="00005028">
      <w:pPr>
        <w:spacing w:after="0"/>
        <w:ind w:firstLine="567"/>
        <w:jc w:val="both"/>
        <w:outlineLvl w:val="0"/>
        <w:rPr>
          <w:rFonts w:ascii="Times New Roman" w:hAnsi="Times New Roman" w:cs="Times New Roman"/>
          <w:bCs/>
          <w:sz w:val="24"/>
          <w:szCs w:val="24"/>
        </w:rPr>
      </w:pPr>
      <w:r w:rsidRPr="00005028">
        <w:rPr>
          <w:rFonts w:ascii="Times New Roman" w:hAnsi="Times New Roman" w:cs="Times New Roman"/>
          <w:bCs/>
          <w:sz w:val="24"/>
          <w:szCs w:val="24"/>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ИПРА (при наличии).</w:t>
      </w:r>
    </w:p>
    <w:p w:rsidR="00005028" w:rsidRPr="00005028" w:rsidRDefault="00005028" w:rsidP="00005028">
      <w:pPr>
        <w:spacing w:after="0"/>
        <w:ind w:firstLine="567"/>
        <w:jc w:val="both"/>
        <w:outlineLvl w:val="0"/>
        <w:rPr>
          <w:rFonts w:ascii="Times New Roman" w:hAnsi="Times New Roman" w:cs="Times New Roman"/>
          <w:bCs/>
          <w:sz w:val="24"/>
          <w:szCs w:val="24"/>
        </w:rPr>
      </w:pPr>
      <w:bookmarkStart w:id="154" w:name="114851"/>
      <w:bookmarkEnd w:id="154"/>
      <w:r w:rsidRPr="00005028">
        <w:rPr>
          <w:rFonts w:ascii="Times New Roman" w:hAnsi="Times New Roman" w:cs="Times New Roman"/>
          <w:bCs/>
          <w:sz w:val="24"/>
          <w:szCs w:val="24"/>
        </w:rPr>
        <w:t>Целью программы коррекционной работы выступает создание системы комплексной помощ</w:t>
      </w:r>
      <w:r>
        <w:rPr>
          <w:rFonts w:ascii="Times New Roman" w:hAnsi="Times New Roman" w:cs="Times New Roman"/>
          <w:bCs/>
          <w:sz w:val="24"/>
          <w:szCs w:val="24"/>
        </w:rPr>
        <w:t xml:space="preserve">и обучающимся с ЗПР в освоении </w:t>
      </w:r>
      <w:r w:rsidRPr="00005028">
        <w:rPr>
          <w:rFonts w:ascii="Times New Roman" w:hAnsi="Times New Roman" w:cs="Times New Roman"/>
          <w:bCs/>
          <w:sz w:val="24"/>
          <w:szCs w:val="24"/>
        </w:rPr>
        <w:t>АО</w:t>
      </w:r>
      <w:r>
        <w:rPr>
          <w:rFonts w:ascii="Times New Roman" w:hAnsi="Times New Roman" w:cs="Times New Roman"/>
          <w:bCs/>
          <w:sz w:val="24"/>
          <w:szCs w:val="24"/>
        </w:rPr>
        <w:t>О</w:t>
      </w:r>
      <w:r w:rsidRPr="00005028">
        <w:rPr>
          <w:rFonts w:ascii="Times New Roman" w:hAnsi="Times New Roman" w:cs="Times New Roman"/>
          <w:bCs/>
          <w:sz w:val="24"/>
          <w:szCs w:val="24"/>
        </w:rPr>
        <w:t>П НОО, коррекция недостатков в физическом и (или) психическом и речевом развитии обучающихся, их социальная адаптация.</w:t>
      </w:r>
    </w:p>
    <w:p w:rsidR="00005028" w:rsidRPr="00005028" w:rsidRDefault="00005028" w:rsidP="00005028">
      <w:pPr>
        <w:spacing w:after="0"/>
        <w:ind w:firstLine="567"/>
        <w:jc w:val="both"/>
        <w:outlineLvl w:val="0"/>
        <w:rPr>
          <w:rFonts w:ascii="Times New Roman" w:hAnsi="Times New Roman" w:cs="Times New Roman"/>
          <w:bCs/>
          <w:sz w:val="24"/>
          <w:szCs w:val="24"/>
        </w:rPr>
      </w:pPr>
      <w:bookmarkStart w:id="155" w:name="114852"/>
      <w:bookmarkEnd w:id="155"/>
      <w:r w:rsidRPr="00005028">
        <w:rPr>
          <w:rFonts w:ascii="Times New Roman" w:hAnsi="Times New Roman" w:cs="Times New Roman"/>
          <w:bCs/>
          <w:sz w:val="24"/>
          <w:szCs w:val="24"/>
        </w:rPr>
        <w:t>Направления и содержание программы коррекционной работы осуществляются во внеурочное время в объеме не менее 5 часов (</w:t>
      </w:r>
      <w:hyperlink r:id="rId14" w:anchor="u8XlH56Z5Z1w" w:history="1">
        <w:r w:rsidRPr="00005028">
          <w:rPr>
            <w:rStyle w:val="ae"/>
            <w:rFonts w:ascii="Times New Roman" w:hAnsi="Times New Roman" w:cs="Times New Roman"/>
            <w:bCs/>
            <w:color w:val="auto"/>
            <w:sz w:val="24"/>
            <w:szCs w:val="24"/>
            <w:u w:val="none"/>
          </w:rPr>
          <w:t>пункт 3.4.16</w:t>
        </w:r>
      </w:hyperlink>
      <w:r w:rsidRPr="00005028">
        <w:rPr>
          <w:rFonts w:ascii="Times New Roman" w:hAnsi="Times New Roman" w:cs="Times New Roman"/>
          <w:bCs/>
          <w:sz w:val="24"/>
          <w:szCs w:val="24"/>
        </w:rPr>
        <w:t> Санитарно-эпидемиологических требований).</w:t>
      </w:r>
    </w:p>
    <w:p w:rsidR="00005028" w:rsidRPr="00005028" w:rsidRDefault="00005028" w:rsidP="00005028">
      <w:pPr>
        <w:spacing w:after="0"/>
        <w:ind w:firstLine="567"/>
        <w:jc w:val="both"/>
        <w:outlineLvl w:val="0"/>
        <w:rPr>
          <w:rFonts w:ascii="Times New Roman" w:hAnsi="Times New Roman" w:cs="Times New Roman"/>
          <w:bCs/>
          <w:sz w:val="24"/>
          <w:szCs w:val="24"/>
        </w:rPr>
      </w:pPr>
      <w:bookmarkStart w:id="156" w:name="114853"/>
      <w:bookmarkEnd w:id="156"/>
      <w:r w:rsidRPr="00005028">
        <w:rPr>
          <w:rFonts w:ascii="Times New Roman" w:hAnsi="Times New Roman" w:cs="Times New Roman"/>
          <w:bCs/>
          <w:sz w:val="24"/>
          <w:szCs w:val="24"/>
        </w:rPr>
        <w:t>Программа коррекционной работы обеспечивает:</w:t>
      </w:r>
    </w:p>
    <w:p w:rsidR="00005028" w:rsidRPr="00005028" w:rsidRDefault="00005028" w:rsidP="00005028">
      <w:pPr>
        <w:spacing w:after="0"/>
        <w:ind w:firstLine="567"/>
        <w:jc w:val="both"/>
        <w:outlineLvl w:val="0"/>
        <w:rPr>
          <w:rFonts w:ascii="Times New Roman" w:hAnsi="Times New Roman" w:cs="Times New Roman"/>
          <w:bCs/>
          <w:sz w:val="24"/>
          <w:szCs w:val="24"/>
        </w:rPr>
      </w:pPr>
      <w:bookmarkStart w:id="157" w:name="114854"/>
      <w:bookmarkEnd w:id="157"/>
      <w:r>
        <w:rPr>
          <w:rFonts w:ascii="Times New Roman" w:hAnsi="Times New Roman" w:cs="Times New Roman"/>
          <w:bCs/>
          <w:sz w:val="24"/>
          <w:szCs w:val="24"/>
        </w:rPr>
        <w:t xml:space="preserve">- </w:t>
      </w:r>
      <w:r w:rsidRPr="00005028">
        <w:rPr>
          <w:rFonts w:ascii="Times New Roman" w:hAnsi="Times New Roman" w:cs="Times New Roman"/>
          <w:bCs/>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005028" w:rsidRPr="00005028" w:rsidRDefault="00005028" w:rsidP="00005028">
      <w:pPr>
        <w:spacing w:after="0"/>
        <w:ind w:firstLine="567"/>
        <w:jc w:val="both"/>
        <w:outlineLvl w:val="0"/>
        <w:rPr>
          <w:rFonts w:ascii="Times New Roman" w:hAnsi="Times New Roman" w:cs="Times New Roman"/>
          <w:bCs/>
          <w:sz w:val="24"/>
          <w:szCs w:val="24"/>
        </w:rPr>
      </w:pPr>
      <w:bookmarkStart w:id="158" w:name="114855"/>
      <w:bookmarkEnd w:id="158"/>
      <w:r>
        <w:rPr>
          <w:rFonts w:ascii="Times New Roman" w:hAnsi="Times New Roman" w:cs="Times New Roman"/>
          <w:bCs/>
          <w:sz w:val="24"/>
          <w:szCs w:val="24"/>
        </w:rPr>
        <w:t xml:space="preserve">- </w:t>
      </w:r>
      <w:r w:rsidRPr="00005028">
        <w:rPr>
          <w:rFonts w:ascii="Times New Roman" w:hAnsi="Times New Roman" w:cs="Times New Roman"/>
          <w:bCs/>
          <w:sz w:val="24"/>
          <w:szCs w:val="24"/>
        </w:rPr>
        <w:t>создание адекватных условий для реализации особых образовательных потребностей обучающихся с ЗПР;</w:t>
      </w:r>
    </w:p>
    <w:p w:rsidR="00005028" w:rsidRPr="00005028" w:rsidRDefault="00005028" w:rsidP="00005028">
      <w:pPr>
        <w:spacing w:after="0"/>
        <w:ind w:firstLine="567"/>
        <w:jc w:val="both"/>
        <w:outlineLvl w:val="0"/>
        <w:rPr>
          <w:rFonts w:ascii="Times New Roman" w:hAnsi="Times New Roman" w:cs="Times New Roman"/>
          <w:bCs/>
          <w:sz w:val="24"/>
          <w:szCs w:val="24"/>
        </w:rPr>
      </w:pPr>
      <w:bookmarkStart w:id="159" w:name="114856"/>
      <w:bookmarkEnd w:id="159"/>
      <w:r>
        <w:rPr>
          <w:rFonts w:ascii="Times New Roman" w:hAnsi="Times New Roman" w:cs="Times New Roman"/>
          <w:bCs/>
          <w:sz w:val="24"/>
          <w:szCs w:val="24"/>
        </w:rPr>
        <w:t xml:space="preserve">- </w:t>
      </w:r>
      <w:r w:rsidRPr="00005028">
        <w:rPr>
          <w:rFonts w:ascii="Times New Roman" w:hAnsi="Times New Roman" w:cs="Times New Roman"/>
          <w:bCs/>
          <w:sz w:val="24"/>
          <w:szCs w:val="24"/>
        </w:rPr>
        <w:t>осуществление индивидуально ориентированного психолого-педагогического сопровождения обучающихся с ЗПР с учетом их особых образовательных потребностей;</w:t>
      </w:r>
    </w:p>
    <w:p w:rsidR="00005028" w:rsidRPr="00005028" w:rsidRDefault="00005028" w:rsidP="00005028">
      <w:pPr>
        <w:spacing w:after="0"/>
        <w:ind w:firstLine="567"/>
        <w:jc w:val="both"/>
        <w:outlineLvl w:val="0"/>
        <w:rPr>
          <w:rFonts w:ascii="Times New Roman" w:hAnsi="Times New Roman" w:cs="Times New Roman"/>
          <w:bCs/>
          <w:sz w:val="24"/>
          <w:szCs w:val="24"/>
        </w:rPr>
      </w:pPr>
      <w:bookmarkStart w:id="160" w:name="114857"/>
      <w:bookmarkEnd w:id="160"/>
      <w:r>
        <w:rPr>
          <w:rFonts w:ascii="Times New Roman" w:hAnsi="Times New Roman" w:cs="Times New Roman"/>
          <w:bCs/>
          <w:sz w:val="24"/>
          <w:szCs w:val="24"/>
        </w:rPr>
        <w:t xml:space="preserve">- </w:t>
      </w:r>
      <w:r w:rsidRPr="00005028">
        <w:rPr>
          <w:rFonts w:ascii="Times New Roman" w:hAnsi="Times New Roman" w:cs="Times New Roman"/>
          <w:bCs/>
          <w:sz w:val="24"/>
          <w:szCs w:val="24"/>
        </w:rPr>
        <w:t>оказание помощи в освоении обучающимися с ЗПР АООП НОО;</w:t>
      </w:r>
    </w:p>
    <w:p w:rsidR="00005028" w:rsidRPr="00005028" w:rsidRDefault="00005028" w:rsidP="00005028">
      <w:pPr>
        <w:spacing w:after="0"/>
        <w:ind w:firstLine="567"/>
        <w:jc w:val="both"/>
        <w:outlineLvl w:val="0"/>
        <w:rPr>
          <w:rFonts w:ascii="Times New Roman" w:hAnsi="Times New Roman" w:cs="Times New Roman"/>
          <w:bCs/>
          <w:sz w:val="24"/>
          <w:szCs w:val="24"/>
        </w:rPr>
      </w:pPr>
      <w:bookmarkStart w:id="161" w:name="114858"/>
      <w:bookmarkEnd w:id="161"/>
      <w:r>
        <w:rPr>
          <w:rFonts w:ascii="Times New Roman" w:hAnsi="Times New Roman" w:cs="Times New Roman"/>
          <w:bCs/>
          <w:sz w:val="24"/>
          <w:szCs w:val="24"/>
        </w:rPr>
        <w:t xml:space="preserve">- </w:t>
      </w:r>
      <w:r w:rsidRPr="00005028">
        <w:rPr>
          <w:rFonts w:ascii="Times New Roman" w:hAnsi="Times New Roman" w:cs="Times New Roman"/>
          <w:bCs/>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005028" w:rsidRPr="00005028" w:rsidRDefault="00005028" w:rsidP="00005028">
      <w:pPr>
        <w:spacing w:after="0"/>
        <w:ind w:firstLine="567"/>
        <w:jc w:val="both"/>
        <w:outlineLvl w:val="0"/>
        <w:rPr>
          <w:rFonts w:ascii="Times New Roman" w:hAnsi="Times New Roman" w:cs="Times New Roman"/>
          <w:bCs/>
          <w:sz w:val="24"/>
          <w:szCs w:val="24"/>
        </w:rPr>
      </w:pPr>
      <w:bookmarkStart w:id="162" w:name="114859"/>
      <w:bookmarkEnd w:id="162"/>
      <w:r w:rsidRPr="00005028">
        <w:rPr>
          <w:rFonts w:ascii="Times New Roman" w:hAnsi="Times New Roman" w:cs="Times New Roman"/>
          <w:bCs/>
          <w:sz w:val="24"/>
          <w:szCs w:val="24"/>
        </w:rPr>
        <w:t>Программа коррекционной работы должна содержать:</w:t>
      </w:r>
    </w:p>
    <w:p w:rsidR="00005028" w:rsidRPr="00005028" w:rsidRDefault="00005028" w:rsidP="00005028">
      <w:pPr>
        <w:spacing w:after="0"/>
        <w:ind w:firstLine="567"/>
        <w:jc w:val="both"/>
        <w:outlineLvl w:val="0"/>
        <w:rPr>
          <w:rFonts w:ascii="Times New Roman" w:hAnsi="Times New Roman" w:cs="Times New Roman"/>
          <w:bCs/>
          <w:sz w:val="24"/>
          <w:szCs w:val="24"/>
        </w:rPr>
      </w:pPr>
      <w:bookmarkStart w:id="163" w:name="114860"/>
      <w:bookmarkEnd w:id="163"/>
      <w:r>
        <w:rPr>
          <w:rFonts w:ascii="Times New Roman" w:hAnsi="Times New Roman" w:cs="Times New Roman"/>
          <w:bCs/>
          <w:sz w:val="24"/>
          <w:szCs w:val="24"/>
        </w:rPr>
        <w:t xml:space="preserve">- </w:t>
      </w:r>
      <w:r w:rsidRPr="00005028">
        <w:rPr>
          <w:rFonts w:ascii="Times New Roman" w:hAnsi="Times New Roman" w:cs="Times New Roman"/>
          <w:bCs/>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005028" w:rsidRPr="00005028" w:rsidRDefault="00005028" w:rsidP="00005028">
      <w:pPr>
        <w:spacing w:after="0"/>
        <w:ind w:firstLine="567"/>
        <w:jc w:val="both"/>
        <w:outlineLvl w:val="0"/>
        <w:rPr>
          <w:rFonts w:ascii="Times New Roman" w:hAnsi="Times New Roman" w:cs="Times New Roman"/>
          <w:bCs/>
          <w:sz w:val="24"/>
          <w:szCs w:val="24"/>
        </w:rPr>
      </w:pPr>
      <w:bookmarkStart w:id="164" w:name="114861"/>
      <w:bookmarkEnd w:id="164"/>
      <w:r>
        <w:rPr>
          <w:rFonts w:ascii="Times New Roman" w:hAnsi="Times New Roman" w:cs="Times New Roman"/>
          <w:bCs/>
          <w:sz w:val="24"/>
          <w:szCs w:val="24"/>
        </w:rPr>
        <w:t xml:space="preserve">- </w:t>
      </w:r>
      <w:r w:rsidRPr="00005028">
        <w:rPr>
          <w:rFonts w:ascii="Times New Roman" w:hAnsi="Times New Roman" w:cs="Times New Roman"/>
          <w:bCs/>
          <w:sz w:val="24"/>
          <w:szCs w:val="24"/>
        </w:rPr>
        <w:t>систему комплексного психолого-педагогического и социального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005028" w:rsidRPr="00005028" w:rsidRDefault="00005028" w:rsidP="00005028">
      <w:pPr>
        <w:spacing w:after="0"/>
        <w:ind w:firstLine="567"/>
        <w:jc w:val="both"/>
        <w:outlineLvl w:val="0"/>
        <w:rPr>
          <w:rFonts w:ascii="Times New Roman" w:hAnsi="Times New Roman" w:cs="Times New Roman"/>
          <w:bCs/>
          <w:sz w:val="24"/>
          <w:szCs w:val="24"/>
        </w:rPr>
      </w:pPr>
      <w:bookmarkStart w:id="165" w:name="114862"/>
      <w:bookmarkEnd w:id="165"/>
      <w:r>
        <w:rPr>
          <w:rFonts w:ascii="Times New Roman" w:hAnsi="Times New Roman" w:cs="Times New Roman"/>
          <w:bCs/>
          <w:sz w:val="24"/>
          <w:szCs w:val="24"/>
        </w:rPr>
        <w:t xml:space="preserve">- </w:t>
      </w:r>
      <w:r w:rsidRPr="00005028">
        <w:rPr>
          <w:rFonts w:ascii="Times New Roman" w:hAnsi="Times New Roman" w:cs="Times New Roman"/>
          <w:bCs/>
          <w:sz w:val="24"/>
          <w:szCs w:val="24"/>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05028" w:rsidRPr="00005028" w:rsidRDefault="00005028" w:rsidP="00005028">
      <w:pPr>
        <w:spacing w:after="0"/>
        <w:ind w:firstLine="567"/>
        <w:jc w:val="both"/>
        <w:outlineLvl w:val="0"/>
        <w:rPr>
          <w:rFonts w:ascii="Times New Roman" w:hAnsi="Times New Roman" w:cs="Times New Roman"/>
          <w:bCs/>
          <w:sz w:val="24"/>
          <w:szCs w:val="24"/>
        </w:rPr>
      </w:pPr>
      <w:bookmarkStart w:id="166" w:name="114863"/>
      <w:bookmarkEnd w:id="166"/>
      <w:r>
        <w:rPr>
          <w:rFonts w:ascii="Times New Roman" w:hAnsi="Times New Roman" w:cs="Times New Roman"/>
          <w:bCs/>
          <w:sz w:val="24"/>
          <w:szCs w:val="24"/>
        </w:rPr>
        <w:t xml:space="preserve">- </w:t>
      </w:r>
      <w:r w:rsidRPr="00005028">
        <w:rPr>
          <w:rFonts w:ascii="Times New Roman" w:hAnsi="Times New Roman" w:cs="Times New Roman"/>
          <w:bCs/>
          <w:sz w:val="24"/>
          <w:szCs w:val="24"/>
        </w:rPr>
        <w:t>планируемые результаты коррекционной работы.</w:t>
      </w:r>
    </w:p>
    <w:p w:rsidR="00005028" w:rsidRPr="00005028" w:rsidRDefault="00005028" w:rsidP="00005028">
      <w:pPr>
        <w:spacing w:after="0"/>
        <w:ind w:firstLine="567"/>
        <w:jc w:val="both"/>
        <w:outlineLvl w:val="0"/>
        <w:rPr>
          <w:rFonts w:ascii="Times New Roman" w:hAnsi="Times New Roman" w:cs="Times New Roman"/>
          <w:bCs/>
          <w:sz w:val="24"/>
          <w:szCs w:val="24"/>
        </w:rPr>
      </w:pPr>
      <w:bookmarkStart w:id="167" w:name="114864"/>
      <w:bookmarkEnd w:id="167"/>
      <w:r w:rsidRPr="00005028">
        <w:rPr>
          <w:rFonts w:ascii="Times New Roman" w:hAnsi="Times New Roman" w:cs="Times New Roman"/>
          <w:bCs/>
          <w:sz w:val="24"/>
          <w:szCs w:val="24"/>
        </w:rPr>
        <w:t>Программа коррекционной работы должна включать в себя взаимосвязанные направления, отражающие ее основное содержание:</w:t>
      </w:r>
    </w:p>
    <w:p w:rsidR="00005028" w:rsidRPr="00005028" w:rsidRDefault="00005028" w:rsidP="00005028">
      <w:pPr>
        <w:spacing w:after="0"/>
        <w:ind w:firstLine="567"/>
        <w:jc w:val="both"/>
        <w:outlineLvl w:val="0"/>
        <w:rPr>
          <w:rFonts w:ascii="Times New Roman" w:hAnsi="Times New Roman" w:cs="Times New Roman"/>
          <w:bCs/>
          <w:sz w:val="24"/>
          <w:szCs w:val="24"/>
        </w:rPr>
      </w:pPr>
      <w:bookmarkStart w:id="168" w:name="114865"/>
      <w:bookmarkEnd w:id="168"/>
      <w:r>
        <w:rPr>
          <w:rFonts w:ascii="Times New Roman" w:hAnsi="Times New Roman" w:cs="Times New Roman"/>
          <w:bCs/>
          <w:sz w:val="24"/>
          <w:szCs w:val="24"/>
        </w:rPr>
        <w:t xml:space="preserve">- </w:t>
      </w:r>
      <w:r w:rsidRPr="00005028">
        <w:rPr>
          <w:rFonts w:ascii="Times New Roman" w:hAnsi="Times New Roman" w:cs="Times New Roman"/>
          <w:bCs/>
          <w:sz w:val="24"/>
          <w:szCs w:val="24"/>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психолого-педагогической помощи;</w:t>
      </w:r>
    </w:p>
    <w:p w:rsidR="00005028" w:rsidRPr="00005028" w:rsidRDefault="00005028" w:rsidP="00005028">
      <w:pPr>
        <w:spacing w:after="0"/>
        <w:ind w:firstLine="567"/>
        <w:jc w:val="both"/>
        <w:outlineLvl w:val="0"/>
        <w:rPr>
          <w:rFonts w:ascii="Times New Roman" w:hAnsi="Times New Roman" w:cs="Times New Roman"/>
          <w:bCs/>
          <w:sz w:val="24"/>
          <w:szCs w:val="24"/>
        </w:rPr>
      </w:pPr>
      <w:bookmarkStart w:id="169" w:name="114866"/>
      <w:bookmarkEnd w:id="169"/>
      <w:r>
        <w:rPr>
          <w:rFonts w:ascii="Times New Roman" w:hAnsi="Times New Roman" w:cs="Times New Roman"/>
          <w:bCs/>
          <w:sz w:val="24"/>
          <w:szCs w:val="24"/>
        </w:rPr>
        <w:t xml:space="preserve">- </w:t>
      </w:r>
      <w:r w:rsidRPr="00005028">
        <w:rPr>
          <w:rFonts w:ascii="Times New Roman" w:hAnsi="Times New Roman" w:cs="Times New Roman"/>
          <w:bCs/>
          <w:sz w:val="24"/>
          <w:szCs w:val="24"/>
        </w:rP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005028" w:rsidRPr="00005028" w:rsidRDefault="005C34A6" w:rsidP="00005028">
      <w:pPr>
        <w:spacing w:after="0"/>
        <w:ind w:firstLine="567"/>
        <w:jc w:val="both"/>
        <w:outlineLvl w:val="0"/>
        <w:rPr>
          <w:rFonts w:ascii="Times New Roman" w:hAnsi="Times New Roman" w:cs="Times New Roman"/>
          <w:bCs/>
          <w:sz w:val="24"/>
          <w:szCs w:val="24"/>
        </w:rPr>
      </w:pPr>
      <w:bookmarkStart w:id="170" w:name="114867"/>
      <w:bookmarkEnd w:id="170"/>
      <w:r>
        <w:rPr>
          <w:rFonts w:ascii="Times New Roman" w:hAnsi="Times New Roman" w:cs="Times New Roman"/>
          <w:bCs/>
          <w:sz w:val="24"/>
          <w:szCs w:val="24"/>
        </w:rPr>
        <w:t xml:space="preserve">- </w:t>
      </w:r>
      <w:r w:rsidR="00005028" w:rsidRPr="00005028">
        <w:rPr>
          <w:rFonts w:ascii="Times New Roman" w:hAnsi="Times New Roman" w:cs="Times New Roman"/>
          <w:bCs/>
          <w:sz w:val="24"/>
          <w:szCs w:val="24"/>
        </w:rP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005028" w:rsidRPr="00005028" w:rsidRDefault="005C34A6" w:rsidP="00005028">
      <w:pPr>
        <w:spacing w:after="0"/>
        <w:ind w:firstLine="567"/>
        <w:jc w:val="both"/>
        <w:outlineLvl w:val="0"/>
        <w:rPr>
          <w:rFonts w:ascii="Times New Roman" w:hAnsi="Times New Roman" w:cs="Times New Roman"/>
          <w:bCs/>
          <w:sz w:val="24"/>
          <w:szCs w:val="24"/>
        </w:rPr>
      </w:pPr>
      <w:bookmarkStart w:id="171" w:name="114868"/>
      <w:bookmarkEnd w:id="171"/>
      <w:r>
        <w:rPr>
          <w:rFonts w:ascii="Times New Roman" w:hAnsi="Times New Roman" w:cs="Times New Roman"/>
          <w:bCs/>
          <w:sz w:val="24"/>
          <w:szCs w:val="24"/>
        </w:rPr>
        <w:t xml:space="preserve">- </w:t>
      </w:r>
      <w:r w:rsidR="00005028" w:rsidRPr="00005028">
        <w:rPr>
          <w:rFonts w:ascii="Times New Roman" w:hAnsi="Times New Roman" w:cs="Times New Roman"/>
          <w:bCs/>
          <w:sz w:val="24"/>
          <w:szCs w:val="24"/>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005028" w:rsidRPr="00005028" w:rsidRDefault="00005028" w:rsidP="00005028">
      <w:pPr>
        <w:spacing w:after="0"/>
        <w:ind w:firstLine="567"/>
        <w:jc w:val="both"/>
        <w:outlineLvl w:val="0"/>
        <w:rPr>
          <w:rFonts w:ascii="Times New Roman" w:hAnsi="Times New Roman" w:cs="Times New Roman"/>
          <w:bCs/>
          <w:sz w:val="24"/>
          <w:szCs w:val="24"/>
        </w:rPr>
      </w:pPr>
      <w:bookmarkStart w:id="172" w:name="114869"/>
      <w:bookmarkEnd w:id="172"/>
      <w:r w:rsidRPr="00005028">
        <w:rPr>
          <w:rFonts w:ascii="Times New Roman" w:hAnsi="Times New Roman" w:cs="Times New Roman"/>
          <w:bCs/>
          <w:sz w:val="24"/>
          <w:szCs w:val="24"/>
        </w:rPr>
        <w:t>Коррекционная работа должна включать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взрослыми.</w:t>
      </w:r>
    </w:p>
    <w:p w:rsidR="00005028" w:rsidRPr="00005028" w:rsidRDefault="00005028" w:rsidP="00005028">
      <w:pPr>
        <w:spacing w:after="0"/>
        <w:ind w:firstLine="567"/>
        <w:jc w:val="both"/>
        <w:outlineLvl w:val="0"/>
        <w:rPr>
          <w:rFonts w:ascii="Times New Roman" w:hAnsi="Times New Roman" w:cs="Times New Roman"/>
          <w:bCs/>
          <w:sz w:val="24"/>
          <w:szCs w:val="24"/>
        </w:rPr>
      </w:pPr>
      <w:bookmarkStart w:id="173" w:name="114870"/>
      <w:bookmarkEnd w:id="173"/>
      <w:r w:rsidRPr="00005028">
        <w:rPr>
          <w:rFonts w:ascii="Times New Roman" w:hAnsi="Times New Roman" w:cs="Times New Roman"/>
          <w:bCs/>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005028" w:rsidRPr="00005028" w:rsidRDefault="00005028" w:rsidP="00005028">
      <w:pPr>
        <w:spacing w:after="0"/>
        <w:ind w:firstLine="567"/>
        <w:jc w:val="both"/>
        <w:outlineLvl w:val="0"/>
        <w:rPr>
          <w:rFonts w:ascii="Times New Roman" w:hAnsi="Times New Roman" w:cs="Times New Roman"/>
          <w:bCs/>
          <w:sz w:val="24"/>
          <w:szCs w:val="24"/>
        </w:rPr>
      </w:pPr>
      <w:bookmarkStart w:id="174" w:name="114871"/>
      <w:bookmarkEnd w:id="174"/>
      <w:r w:rsidRPr="00005028">
        <w:rPr>
          <w:rFonts w:ascii="Times New Roman" w:hAnsi="Times New Roman" w:cs="Times New Roman"/>
          <w:bCs/>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005028" w:rsidRPr="00005028" w:rsidRDefault="00005028" w:rsidP="00005028">
      <w:pPr>
        <w:spacing w:after="0"/>
        <w:ind w:firstLine="567"/>
        <w:jc w:val="both"/>
        <w:outlineLvl w:val="0"/>
        <w:rPr>
          <w:rFonts w:ascii="Times New Roman" w:hAnsi="Times New Roman" w:cs="Times New Roman"/>
          <w:bCs/>
          <w:sz w:val="24"/>
          <w:szCs w:val="24"/>
        </w:rPr>
      </w:pPr>
      <w:bookmarkStart w:id="175" w:name="114872"/>
      <w:bookmarkEnd w:id="175"/>
      <w:r w:rsidRPr="00005028">
        <w:rPr>
          <w:rFonts w:ascii="Times New Roman" w:hAnsi="Times New Roman" w:cs="Times New Roman"/>
          <w:bCs/>
          <w:sz w:val="24"/>
          <w:szCs w:val="24"/>
        </w:rPr>
        <w:t>При возникновении трудностей в освоении обучающимся с ЗПР содержания АООП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ПМПК для комплексного психолого-педагогического обследования с целью выработки рекомендаций по его дальнейшему обучению.</w:t>
      </w:r>
    </w:p>
    <w:p w:rsidR="00005028" w:rsidRPr="00005028" w:rsidRDefault="00005028" w:rsidP="00005028">
      <w:pPr>
        <w:spacing w:after="0"/>
        <w:ind w:firstLine="567"/>
        <w:jc w:val="both"/>
        <w:outlineLvl w:val="0"/>
        <w:rPr>
          <w:rFonts w:ascii="Times New Roman" w:hAnsi="Times New Roman" w:cs="Times New Roman"/>
          <w:bCs/>
          <w:sz w:val="24"/>
          <w:szCs w:val="24"/>
        </w:rPr>
      </w:pPr>
      <w:bookmarkStart w:id="176" w:name="114873"/>
      <w:bookmarkEnd w:id="176"/>
      <w:r w:rsidRPr="00005028">
        <w:rPr>
          <w:rFonts w:ascii="Times New Roman" w:hAnsi="Times New Roman" w:cs="Times New Roman"/>
          <w:bCs/>
          <w:sz w:val="24"/>
          <w:szCs w:val="24"/>
        </w:rPr>
        <w:t>Основными механизмами реализации программы коррекционной работы являются:</w:t>
      </w:r>
    </w:p>
    <w:p w:rsidR="00005028" w:rsidRPr="00005028" w:rsidRDefault="005C34A6" w:rsidP="00005028">
      <w:pPr>
        <w:spacing w:after="0"/>
        <w:ind w:firstLine="567"/>
        <w:jc w:val="both"/>
        <w:outlineLvl w:val="0"/>
        <w:rPr>
          <w:rFonts w:ascii="Times New Roman" w:hAnsi="Times New Roman" w:cs="Times New Roman"/>
          <w:bCs/>
          <w:sz w:val="24"/>
          <w:szCs w:val="24"/>
        </w:rPr>
      </w:pPr>
      <w:bookmarkStart w:id="177" w:name="114874"/>
      <w:bookmarkEnd w:id="177"/>
      <w:r>
        <w:rPr>
          <w:rFonts w:ascii="Times New Roman" w:hAnsi="Times New Roman" w:cs="Times New Roman"/>
          <w:bCs/>
          <w:sz w:val="24"/>
          <w:szCs w:val="24"/>
        </w:rPr>
        <w:t xml:space="preserve">- </w:t>
      </w:r>
      <w:r w:rsidR="00005028" w:rsidRPr="00005028">
        <w:rPr>
          <w:rFonts w:ascii="Times New Roman" w:hAnsi="Times New Roman" w:cs="Times New Roman"/>
          <w:bCs/>
          <w:sz w:val="24"/>
          <w:szCs w:val="24"/>
        </w:rPr>
        <w:t xml:space="preserve">оптимально выстроенное взаимодействие специалистов </w:t>
      </w:r>
      <w:r>
        <w:rPr>
          <w:rFonts w:ascii="Times New Roman" w:hAnsi="Times New Roman" w:cs="Times New Roman"/>
          <w:bCs/>
          <w:sz w:val="24"/>
          <w:szCs w:val="24"/>
        </w:rPr>
        <w:t>МОУ СОШ №2</w:t>
      </w:r>
      <w:r w:rsidR="00005028" w:rsidRPr="00005028">
        <w:rPr>
          <w:rFonts w:ascii="Times New Roman" w:hAnsi="Times New Roman" w:cs="Times New Roman"/>
          <w:bCs/>
          <w:sz w:val="24"/>
          <w:szCs w:val="24"/>
        </w:rPr>
        <w:t>, обеспечивающее системное сопровождение обучающихся специалистами различного профиля;</w:t>
      </w:r>
    </w:p>
    <w:p w:rsidR="00005028" w:rsidRPr="00005028" w:rsidRDefault="005C34A6" w:rsidP="00005028">
      <w:pPr>
        <w:spacing w:after="0"/>
        <w:ind w:firstLine="567"/>
        <w:jc w:val="both"/>
        <w:outlineLvl w:val="0"/>
        <w:rPr>
          <w:rFonts w:ascii="Times New Roman" w:hAnsi="Times New Roman" w:cs="Times New Roman"/>
          <w:bCs/>
          <w:sz w:val="24"/>
          <w:szCs w:val="24"/>
        </w:rPr>
      </w:pPr>
      <w:bookmarkStart w:id="178" w:name="114875"/>
      <w:bookmarkEnd w:id="178"/>
      <w:r>
        <w:rPr>
          <w:rFonts w:ascii="Times New Roman" w:hAnsi="Times New Roman" w:cs="Times New Roman"/>
          <w:bCs/>
          <w:sz w:val="24"/>
          <w:szCs w:val="24"/>
        </w:rPr>
        <w:t xml:space="preserve">- </w:t>
      </w:r>
      <w:r w:rsidR="00005028" w:rsidRPr="00005028">
        <w:rPr>
          <w:rFonts w:ascii="Times New Roman" w:hAnsi="Times New Roman" w:cs="Times New Roman"/>
          <w:bCs/>
          <w:sz w:val="24"/>
          <w:szCs w:val="24"/>
        </w:rPr>
        <w:t xml:space="preserve">социальное партнерство, предполагающее профессиональное взаимодействие </w:t>
      </w:r>
      <w:r>
        <w:rPr>
          <w:rFonts w:ascii="Times New Roman" w:hAnsi="Times New Roman" w:cs="Times New Roman"/>
          <w:bCs/>
          <w:sz w:val="24"/>
          <w:szCs w:val="24"/>
        </w:rPr>
        <w:t>МОУ СОШ №2</w:t>
      </w:r>
      <w:r w:rsidR="00005028" w:rsidRPr="00005028">
        <w:rPr>
          <w:rFonts w:ascii="Times New Roman" w:hAnsi="Times New Roman" w:cs="Times New Roman"/>
          <w:bCs/>
          <w:sz w:val="24"/>
          <w:szCs w:val="24"/>
        </w:rPr>
        <w:t xml:space="preserve"> с внешними ресурсами.</w:t>
      </w:r>
    </w:p>
    <w:p w:rsidR="005C34A6" w:rsidRDefault="00005028" w:rsidP="005C34A6">
      <w:pPr>
        <w:spacing w:after="0"/>
        <w:ind w:firstLine="567"/>
        <w:jc w:val="both"/>
        <w:outlineLvl w:val="0"/>
        <w:rPr>
          <w:rFonts w:ascii="Times New Roman" w:hAnsi="Times New Roman" w:cs="Times New Roman"/>
          <w:bCs/>
          <w:sz w:val="24"/>
          <w:szCs w:val="24"/>
        </w:rPr>
      </w:pPr>
      <w:bookmarkStart w:id="179" w:name="114876"/>
      <w:bookmarkEnd w:id="179"/>
      <w:r w:rsidRPr="00005028">
        <w:rPr>
          <w:rFonts w:ascii="Times New Roman" w:hAnsi="Times New Roman" w:cs="Times New Roman"/>
          <w:bCs/>
          <w:sz w:val="24"/>
          <w:szCs w:val="24"/>
        </w:rPr>
        <w:t>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bookmarkStart w:id="180" w:name="114877"/>
      <w:bookmarkEnd w:id="180"/>
    </w:p>
    <w:p w:rsidR="00005028" w:rsidRPr="00005028" w:rsidRDefault="00005028" w:rsidP="005C34A6">
      <w:pPr>
        <w:spacing w:after="0"/>
        <w:ind w:firstLine="567"/>
        <w:jc w:val="both"/>
        <w:outlineLvl w:val="0"/>
        <w:rPr>
          <w:rFonts w:ascii="Times New Roman" w:hAnsi="Times New Roman" w:cs="Times New Roman"/>
          <w:bCs/>
          <w:sz w:val="24"/>
          <w:szCs w:val="24"/>
        </w:rPr>
      </w:pPr>
      <w:r w:rsidRPr="00005028">
        <w:rPr>
          <w:rFonts w:ascii="Times New Roman" w:hAnsi="Times New Roman" w:cs="Times New Roman"/>
          <w:bCs/>
          <w:sz w:val="24"/>
          <w:szCs w:val="24"/>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005028" w:rsidRDefault="00005028" w:rsidP="00005028">
      <w:pPr>
        <w:spacing w:after="0"/>
        <w:ind w:firstLine="567"/>
        <w:jc w:val="both"/>
        <w:outlineLvl w:val="0"/>
        <w:rPr>
          <w:rFonts w:ascii="Times New Roman" w:hAnsi="Times New Roman" w:cs="Times New Roman"/>
          <w:bCs/>
          <w:sz w:val="24"/>
          <w:szCs w:val="24"/>
        </w:rPr>
      </w:pPr>
      <w:bookmarkStart w:id="181" w:name="114878"/>
      <w:bookmarkEnd w:id="181"/>
      <w:r w:rsidRPr="00005028">
        <w:rPr>
          <w:rFonts w:ascii="Times New Roman" w:hAnsi="Times New Roman" w:cs="Times New Roman"/>
          <w:bCs/>
          <w:sz w:val="24"/>
          <w:szCs w:val="24"/>
        </w:rPr>
        <w:t>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
          <w:bCs/>
          <w:sz w:val="24"/>
          <w:szCs w:val="24"/>
        </w:rPr>
        <w:t xml:space="preserve">Целью </w:t>
      </w:r>
      <w:r w:rsidRPr="005C34A6">
        <w:rPr>
          <w:rFonts w:ascii="Times New Roman" w:hAnsi="Times New Roman" w:cs="Times New Roman"/>
          <w:bCs/>
          <w:sz w:val="24"/>
          <w:szCs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
          <w:bCs/>
          <w:sz w:val="24"/>
          <w:szCs w:val="24"/>
        </w:rPr>
        <w:t>Задачи программы:</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-определение особых  образовательных  потребностей  обучающихся  с ЗПР;</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повышение возможностей обучающихся с ЗПР в освоении АООП НОО и интегрировании в образовательный процесс;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своевременное выявление обучающихся с трудностями адаптации в образовательно-воспитательном процессе;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
          <w:bCs/>
          <w:i/>
          <w:iCs/>
          <w:sz w:val="24"/>
          <w:szCs w:val="24"/>
        </w:rPr>
        <w:t>Содержание программы коррекционной работы определяют следующие принципы:</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Принцип </w:t>
      </w:r>
      <w:r w:rsidRPr="005C34A6">
        <w:rPr>
          <w:rFonts w:ascii="Times New Roman" w:hAnsi="Times New Roman" w:cs="Times New Roman"/>
          <w:bCs/>
          <w:i/>
          <w:iCs/>
          <w:sz w:val="24"/>
          <w:szCs w:val="24"/>
        </w:rPr>
        <w:t xml:space="preserve">приоритетности интересов </w:t>
      </w:r>
      <w:r w:rsidRPr="005C34A6">
        <w:rPr>
          <w:rFonts w:ascii="Times New Roman" w:hAnsi="Times New Roman" w:cs="Times New Roman"/>
          <w:bCs/>
          <w:sz w:val="24"/>
          <w:szCs w:val="24"/>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Принцип </w:t>
      </w:r>
      <w:r w:rsidRPr="005C34A6">
        <w:rPr>
          <w:rFonts w:ascii="Times New Roman" w:hAnsi="Times New Roman" w:cs="Times New Roman"/>
          <w:bCs/>
          <w:i/>
          <w:iCs/>
          <w:sz w:val="24"/>
          <w:szCs w:val="24"/>
        </w:rPr>
        <w:t xml:space="preserve">системности - </w:t>
      </w:r>
      <w:r w:rsidRPr="005C34A6">
        <w:rPr>
          <w:rFonts w:ascii="Times New Roman" w:hAnsi="Times New Roman" w:cs="Times New Roman"/>
          <w:bCs/>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Принцип </w:t>
      </w:r>
      <w:r w:rsidRPr="005C34A6">
        <w:rPr>
          <w:rFonts w:ascii="Times New Roman" w:hAnsi="Times New Roman" w:cs="Times New Roman"/>
          <w:bCs/>
          <w:i/>
          <w:iCs/>
          <w:sz w:val="24"/>
          <w:szCs w:val="24"/>
        </w:rPr>
        <w:t xml:space="preserve">непрерывности </w:t>
      </w:r>
      <w:r w:rsidRPr="005C34A6">
        <w:rPr>
          <w:rFonts w:ascii="Times New Roman" w:hAnsi="Times New Roman" w:cs="Times New Roman"/>
          <w:bCs/>
          <w:sz w:val="24"/>
          <w:szCs w:val="24"/>
        </w:rPr>
        <w:t>обеспечивает проведение коррекционной работы на всем протяжении обучения школьников с учетом изменений в их личности.</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Принцип </w:t>
      </w:r>
      <w:r w:rsidRPr="005C34A6">
        <w:rPr>
          <w:rFonts w:ascii="Times New Roman" w:hAnsi="Times New Roman" w:cs="Times New Roman"/>
          <w:bCs/>
          <w:i/>
          <w:iCs/>
          <w:sz w:val="24"/>
          <w:szCs w:val="24"/>
        </w:rPr>
        <w:t xml:space="preserve">вариативности </w:t>
      </w:r>
      <w:r w:rsidRPr="005C34A6">
        <w:rPr>
          <w:rFonts w:ascii="Times New Roman" w:hAnsi="Times New Roman" w:cs="Times New Roman"/>
          <w:bCs/>
          <w:sz w:val="24"/>
          <w:szCs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Принцип  </w:t>
      </w:r>
      <w:r w:rsidRPr="005C34A6">
        <w:rPr>
          <w:rFonts w:ascii="Times New Roman" w:hAnsi="Times New Roman" w:cs="Times New Roman"/>
          <w:bCs/>
          <w:i/>
          <w:iCs/>
          <w:sz w:val="24"/>
          <w:szCs w:val="24"/>
        </w:rPr>
        <w:t>единства  психолого-педагогических  и  медицинских  средств</w:t>
      </w:r>
      <w:r w:rsidRPr="005C34A6">
        <w:rPr>
          <w:rFonts w:ascii="Times New Roman" w:hAnsi="Times New Roman" w:cs="Times New Roman"/>
          <w:bCs/>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Принцип </w:t>
      </w:r>
      <w:r w:rsidRPr="005C34A6">
        <w:rPr>
          <w:rFonts w:ascii="Times New Roman" w:hAnsi="Times New Roman" w:cs="Times New Roman"/>
          <w:bCs/>
          <w:i/>
          <w:iCs/>
          <w:sz w:val="24"/>
          <w:szCs w:val="24"/>
        </w:rPr>
        <w:t xml:space="preserve">сотрудничества с семьей </w:t>
      </w:r>
      <w:r w:rsidRPr="005C34A6">
        <w:rPr>
          <w:rFonts w:ascii="Times New Roman" w:hAnsi="Times New Roman" w:cs="Times New Roman"/>
          <w:bCs/>
          <w:sz w:val="24"/>
          <w:szCs w:val="24"/>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Коррекционная работа с обучающимися с ЗПР осуществляется в ходе всего учебно-образовательного процесса: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в рамках психологического и социально-педагогического сопровождения обучающихся.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i/>
          <w:iCs/>
          <w:sz w:val="24"/>
          <w:szCs w:val="24"/>
        </w:rPr>
        <w:t xml:space="preserve"> </w:t>
      </w:r>
      <w:r w:rsidRPr="005C34A6">
        <w:rPr>
          <w:rFonts w:ascii="Times New Roman" w:hAnsi="Times New Roman" w:cs="Times New Roman"/>
          <w:bCs/>
          <w:sz w:val="24"/>
          <w:szCs w:val="24"/>
        </w:rPr>
        <w:t xml:space="preserve"> </w:t>
      </w:r>
      <w:r w:rsidRPr="005C34A6">
        <w:rPr>
          <w:rFonts w:ascii="Times New Roman" w:hAnsi="Times New Roman" w:cs="Times New Roman"/>
          <w:b/>
          <w:bCs/>
          <w:i/>
          <w:iCs/>
          <w:sz w:val="24"/>
          <w:szCs w:val="24"/>
        </w:rPr>
        <w:t xml:space="preserve">Программа коррекционной работы </w:t>
      </w:r>
      <w:r w:rsidRPr="005C34A6">
        <w:rPr>
          <w:rFonts w:ascii="Times New Roman" w:hAnsi="Times New Roman" w:cs="Times New Roman"/>
          <w:bCs/>
          <w:sz w:val="24"/>
          <w:szCs w:val="24"/>
        </w:rPr>
        <w:t xml:space="preserve">начального общего образования обучающихся с ЗПР </w:t>
      </w:r>
      <w:r w:rsidRPr="005C34A6">
        <w:rPr>
          <w:rFonts w:ascii="Times New Roman" w:hAnsi="Times New Roman" w:cs="Times New Roman"/>
          <w:b/>
          <w:bCs/>
          <w:i/>
          <w:iCs/>
          <w:sz w:val="24"/>
          <w:szCs w:val="24"/>
        </w:rPr>
        <w:t>включает в себя взаимосвязанные направления</w:t>
      </w:r>
      <w:r w:rsidRPr="005C34A6">
        <w:rPr>
          <w:rFonts w:ascii="Times New Roman" w:hAnsi="Times New Roman" w:cs="Times New Roman"/>
          <w:bCs/>
          <w:sz w:val="24"/>
          <w:szCs w:val="24"/>
        </w:rPr>
        <w:t>, отражающие ее основное содержание:</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
          <w:bCs/>
          <w:i/>
          <w:iCs/>
          <w:sz w:val="24"/>
          <w:szCs w:val="24"/>
        </w:rPr>
        <w:t xml:space="preserve">1. Диагностическая работа </w:t>
      </w:r>
      <w:r w:rsidRPr="005C34A6">
        <w:rPr>
          <w:rFonts w:ascii="Times New Roman" w:hAnsi="Times New Roman" w:cs="Times New Roman"/>
          <w:bCs/>
          <w:i/>
          <w:iCs/>
          <w:sz w:val="24"/>
          <w:szCs w:val="24"/>
        </w:rPr>
        <w:t xml:space="preserve">- </w:t>
      </w:r>
      <w:r w:rsidRPr="005C34A6">
        <w:rPr>
          <w:rFonts w:ascii="Times New Roman" w:hAnsi="Times New Roman" w:cs="Times New Roman"/>
          <w:bCs/>
          <w:sz w:val="24"/>
          <w:szCs w:val="24"/>
        </w:rPr>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психолого-педагогического и медицинского обследования с целью выявления их особых образовательных потребностей: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развития эмоционально-волевой сферы и личностных особенностей обучающихся;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определение социальной ситуации развития и условий семейного воспитания обучающегося;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мониторинга динамики развития обучающихся, их успешности в освоении АООП НОО;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анализа результатов обследования с целью проектирования и корректировки коррекционных мероприятий.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
          <w:bCs/>
          <w:i/>
          <w:iCs/>
          <w:sz w:val="24"/>
          <w:szCs w:val="24"/>
        </w:rPr>
        <w:t>2. Коррекционно-развивающая работа включает:</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составление индивидуальной программы психологического сопровождения обучающегося (совместно с педагогами);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формирование в классе психологического климата комфортного для всех обучающихся;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организацию внеурочной деятельности, направленной на развитие познавательных интересов учащихся, их общее социально-личностное развитие;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развитие эмоционально-волевой и личностной сферы обучающегося и коррекцию его поведения;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социальное сопровождение обучающегося в случае неблагоприятных условий жизни при психотравмирующих обстоятельствах.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
          <w:bCs/>
          <w:i/>
          <w:iCs/>
          <w:sz w:val="24"/>
          <w:szCs w:val="24"/>
        </w:rPr>
        <w:t xml:space="preserve">3. Консультативная работа </w:t>
      </w:r>
      <w:r w:rsidRPr="005C34A6">
        <w:rPr>
          <w:rFonts w:ascii="Times New Roman" w:hAnsi="Times New Roman" w:cs="Times New Roman"/>
          <w:bCs/>
          <w:sz w:val="24"/>
          <w:szCs w:val="24"/>
        </w:rPr>
        <w:t>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Консультативная работа включает:</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
          <w:bCs/>
          <w:i/>
          <w:iCs/>
          <w:sz w:val="24"/>
          <w:szCs w:val="24"/>
        </w:rPr>
        <w:t xml:space="preserve">4. Информационно-просветительская работа </w:t>
      </w:r>
      <w:r w:rsidRPr="005C34A6">
        <w:rPr>
          <w:rFonts w:ascii="Times New Roman" w:hAnsi="Times New Roman" w:cs="Times New Roman"/>
          <w:bCs/>
          <w:sz w:val="24"/>
          <w:szCs w:val="24"/>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 Информационно-просветительская работа включает:</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оформление информационных стендов, печатных и других материалов;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xml:space="preserve">― психологическое просвещение педагогов с целью повышения их психологической компетентности; </w:t>
      </w:r>
    </w:p>
    <w:p w:rsidR="005C34A6" w:rsidRPr="005C34A6" w:rsidRDefault="005C34A6" w:rsidP="005C34A6">
      <w:pPr>
        <w:spacing w:after="0"/>
        <w:ind w:firstLine="567"/>
        <w:jc w:val="both"/>
        <w:outlineLvl w:val="0"/>
        <w:rPr>
          <w:rFonts w:ascii="Times New Roman" w:hAnsi="Times New Roman" w:cs="Times New Roman"/>
          <w:bCs/>
          <w:sz w:val="24"/>
          <w:szCs w:val="24"/>
        </w:rPr>
      </w:pPr>
      <w:r w:rsidRPr="005C34A6">
        <w:rPr>
          <w:rFonts w:ascii="Times New Roman" w:hAnsi="Times New Roman" w:cs="Times New Roman"/>
          <w:bCs/>
          <w:sz w:val="24"/>
          <w:szCs w:val="24"/>
        </w:rPr>
        <w:t>― психологическое просвещение родителей с целью формирования у них элементарной психолого-психологической компетентности.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Этапы реализации программы: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1) Этап сбора и анализа информации </w:t>
      </w:r>
      <w:r w:rsidRPr="005867AD">
        <w:rPr>
          <w:rFonts w:ascii="Times New Roman" w:hAnsi="Times New Roman" w:cs="Times New Roman"/>
          <w:bCs/>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2) Этап планирования, организации, координации </w:t>
      </w:r>
      <w:r w:rsidRPr="005867AD">
        <w:rPr>
          <w:rFonts w:ascii="Times New Roman" w:hAnsi="Times New Roman" w:cs="Times New Roman"/>
          <w:bCs/>
          <w:sz w:val="24"/>
          <w:szCs w:val="24"/>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3) Этап диагностики коррекционно-развивающей образовательной среды </w:t>
      </w:r>
      <w:r w:rsidRPr="005867AD">
        <w:rPr>
          <w:rFonts w:ascii="Times New Roman" w:hAnsi="Times New Roman" w:cs="Times New Roman"/>
          <w:bCs/>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4) Этап регуляции и корректировки </w:t>
      </w:r>
      <w:r w:rsidRPr="005867AD">
        <w:rPr>
          <w:rFonts w:ascii="Times New Roman" w:hAnsi="Times New Roman" w:cs="Times New Roman"/>
          <w:bCs/>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5867AD" w:rsidRDefault="005867AD" w:rsidP="005867AD">
      <w:pPr>
        <w:spacing w:after="0"/>
        <w:ind w:firstLine="567"/>
        <w:jc w:val="both"/>
        <w:outlineLvl w:val="0"/>
        <w:rPr>
          <w:rFonts w:ascii="Times New Roman" w:hAnsi="Times New Roman" w:cs="Times New Roman"/>
          <w:b/>
          <w:bCs/>
          <w:sz w:val="24"/>
          <w:szCs w:val="24"/>
        </w:rPr>
      </w:pPr>
    </w:p>
    <w:p w:rsid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Курсы коррекционно-развивающей области</w:t>
      </w:r>
      <w:r w:rsidRPr="005867AD">
        <w:rPr>
          <w:rFonts w:ascii="Times New Roman" w:hAnsi="Times New Roman" w:cs="Times New Roman"/>
          <w:bCs/>
          <w:sz w:val="24"/>
          <w:szCs w:val="24"/>
        </w:rPr>
        <w:t xml:space="preserve"> </w:t>
      </w:r>
    </w:p>
    <w:p w:rsid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Содержание коррекционно-развивающей област</w:t>
      </w:r>
      <w:r>
        <w:rPr>
          <w:rFonts w:ascii="Times New Roman" w:hAnsi="Times New Roman" w:cs="Times New Roman"/>
          <w:bCs/>
          <w:sz w:val="24"/>
          <w:szCs w:val="24"/>
        </w:rPr>
        <w:t>и представлено следующими обяза</w:t>
      </w:r>
      <w:r w:rsidRPr="005867AD">
        <w:rPr>
          <w:rFonts w:ascii="Times New Roman" w:hAnsi="Times New Roman" w:cs="Times New Roman"/>
          <w:bCs/>
          <w:sz w:val="24"/>
          <w:szCs w:val="24"/>
        </w:rPr>
        <w:t>тельными коррекционными курсами: "Коррекционно-</w:t>
      </w:r>
      <w:r>
        <w:rPr>
          <w:rFonts w:ascii="Times New Roman" w:hAnsi="Times New Roman" w:cs="Times New Roman"/>
          <w:bCs/>
          <w:sz w:val="24"/>
          <w:szCs w:val="24"/>
        </w:rPr>
        <w:t>развивающие занятия (логопедиче</w:t>
      </w:r>
      <w:r w:rsidRPr="005867AD">
        <w:rPr>
          <w:rFonts w:ascii="Times New Roman" w:hAnsi="Times New Roman" w:cs="Times New Roman"/>
          <w:bCs/>
          <w:sz w:val="24"/>
          <w:szCs w:val="24"/>
        </w:rPr>
        <w:t>ские и психокоррекционные)" (фронтальные и (или) индивидуальные занятия), "Ритмика" (фронтальные и (или) индивидуальные занятия), «Коррекционно-развивающие занятия (Развитие</w:t>
      </w:r>
      <w:r>
        <w:rPr>
          <w:rFonts w:ascii="Times New Roman" w:hAnsi="Times New Roman" w:cs="Times New Roman"/>
          <w:bCs/>
          <w:sz w:val="24"/>
          <w:szCs w:val="24"/>
        </w:rPr>
        <w:t xml:space="preserve"> познавательной деятельности)».</w:t>
      </w:r>
    </w:p>
    <w:p w:rsidR="00DF329B" w:rsidRDefault="004A47C4" w:rsidP="005867AD">
      <w:pPr>
        <w:spacing w:after="0"/>
        <w:ind w:firstLine="567"/>
        <w:jc w:val="both"/>
        <w:outlineLvl w:val="0"/>
        <w:rPr>
          <w:rFonts w:ascii="Times New Roman" w:hAnsi="Times New Roman" w:cs="Times New Roman"/>
          <w:bCs/>
          <w:sz w:val="24"/>
          <w:szCs w:val="24"/>
        </w:rPr>
      </w:pPr>
      <w:r>
        <w:rPr>
          <w:rFonts w:ascii="Times New Roman" w:hAnsi="Times New Roman" w:cs="Times New Roman"/>
          <w:b/>
          <w:bCs/>
          <w:sz w:val="24"/>
          <w:szCs w:val="24"/>
        </w:rPr>
        <w:t xml:space="preserve"> </w:t>
      </w:r>
      <w:r w:rsidR="005867AD" w:rsidRPr="005867AD">
        <w:rPr>
          <w:rFonts w:ascii="Times New Roman" w:hAnsi="Times New Roman" w:cs="Times New Roman"/>
          <w:bCs/>
          <w:sz w:val="24"/>
          <w:szCs w:val="24"/>
        </w:rPr>
        <w:t xml:space="preserve"> </w:t>
      </w:r>
      <w:r w:rsidR="00DF329B">
        <w:rPr>
          <w:rFonts w:ascii="Times New Roman" w:hAnsi="Times New Roman" w:cs="Times New Roman"/>
          <w:bCs/>
          <w:sz w:val="24"/>
          <w:szCs w:val="24"/>
        </w:rPr>
        <w:t xml:space="preserve">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Психолого-педагогическое сопровождение обучающихся с ограниченными возможностями здоровья </w:t>
      </w:r>
    </w:p>
    <w:p w:rsidR="004A47C4" w:rsidRDefault="004A47C4" w:rsidP="005867AD">
      <w:pPr>
        <w:spacing w:after="0"/>
        <w:ind w:firstLine="567"/>
        <w:jc w:val="both"/>
        <w:outlineLvl w:val="0"/>
        <w:rPr>
          <w:rFonts w:ascii="Times New Roman" w:hAnsi="Times New Roman" w:cs="Times New Roman"/>
          <w:b/>
          <w:bCs/>
          <w:sz w:val="24"/>
          <w:szCs w:val="24"/>
        </w:rPr>
      </w:pPr>
      <w:r w:rsidRPr="005867AD">
        <w:rPr>
          <w:rFonts w:ascii="Times New Roman" w:hAnsi="Times New Roman" w:cs="Times New Roman"/>
          <w:b/>
          <w:bCs/>
          <w:sz w:val="24"/>
          <w:szCs w:val="24"/>
        </w:rPr>
        <w:t>Коррекционный курс "Коррекционно-развивающие занятия (логопедические и психокоррекционные)". Логопедические занятия.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Логопедическое сопровождение </w:t>
      </w:r>
      <w:r w:rsidRPr="005867AD">
        <w:rPr>
          <w:rFonts w:ascii="Times New Roman" w:hAnsi="Times New Roman" w:cs="Times New Roman"/>
          <w:bCs/>
          <w:sz w:val="24"/>
          <w:szCs w:val="24"/>
        </w:rPr>
        <w:t xml:space="preserve">направлено на предупреждение и устранение нарушений письменной речи у обучающихся младших классов с учетом психофизиологических особенностей усвоения навыка письма и чтения детьми с ограниченными возможностями здоровья.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 </w:t>
      </w:r>
      <w:r w:rsidRPr="005867AD">
        <w:rPr>
          <w:rFonts w:ascii="Times New Roman" w:hAnsi="Times New Roman" w:cs="Times New Roman"/>
          <w:b/>
          <w:bCs/>
          <w:sz w:val="24"/>
          <w:szCs w:val="24"/>
        </w:rPr>
        <w:t xml:space="preserve">Цель </w:t>
      </w:r>
      <w:r w:rsidRPr="005867AD">
        <w:rPr>
          <w:rFonts w:ascii="Times New Roman" w:hAnsi="Times New Roman" w:cs="Times New Roman"/>
          <w:bCs/>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Логопедическая работа в МОУ СОШ №2 направлена на решение следующих </w:t>
      </w:r>
      <w:r w:rsidRPr="005867AD">
        <w:rPr>
          <w:rFonts w:ascii="Times New Roman" w:hAnsi="Times New Roman" w:cs="Times New Roman"/>
          <w:bCs/>
          <w:i/>
          <w:iCs/>
          <w:sz w:val="24"/>
          <w:szCs w:val="24"/>
        </w:rPr>
        <w:t xml:space="preserve">задач: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1. Совершенствование у обучающихся слухового и зрительного внимания, слуховой и зрительной памяти, мышления.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2. Развитие фонематического восприятия.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3. Развитие процессов слухового и зрительного гнозиса, дифференциация артикуляторно и акустически сходных фонем.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4. Закрепление четкой связи между звуком и буквой.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5. Развитие процессов фонематического анализа и синтеза.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6. Развитие процессов языкового анализа и синтеза на всех уровнях (слог, слово, предложение, текст).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7. Развитие процессов зрительного гнозиса, дифференциация оптически сходных фонем.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8. Обогащение лексического запаса.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9. Развитие грамматического строя речи.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10. Развитие связной речи.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11. Развитие мелкой и ручной моторики.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12. Развитие навыков само и взаимоконтроля, умение работать в коллективе.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Основными </w:t>
      </w:r>
      <w:r w:rsidRPr="005867AD">
        <w:rPr>
          <w:rFonts w:ascii="Times New Roman" w:hAnsi="Times New Roman" w:cs="Times New Roman"/>
          <w:b/>
          <w:bCs/>
          <w:sz w:val="24"/>
          <w:szCs w:val="24"/>
        </w:rPr>
        <w:t xml:space="preserve">направлениями </w:t>
      </w:r>
      <w:r w:rsidRPr="005867AD">
        <w:rPr>
          <w:rFonts w:ascii="Times New Roman" w:hAnsi="Times New Roman" w:cs="Times New Roman"/>
          <w:bCs/>
          <w:sz w:val="24"/>
          <w:szCs w:val="24"/>
        </w:rPr>
        <w:t>логопедической работы является: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
          <w:bCs/>
          <w:sz w:val="24"/>
          <w:szCs w:val="24"/>
        </w:rPr>
        <w:t xml:space="preserve">диагностика и    коррекция    звукопроизношения </w:t>
      </w:r>
      <w:r w:rsidRPr="005867AD">
        <w:rPr>
          <w:rFonts w:ascii="Times New Roman" w:hAnsi="Times New Roman" w:cs="Times New Roman"/>
          <w:bCs/>
          <w:sz w:val="24"/>
          <w:szCs w:val="24"/>
        </w:rPr>
        <w:t>(постановка, автоматизация и дифференциация звуков речи);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
          <w:bCs/>
          <w:sz w:val="24"/>
          <w:szCs w:val="24"/>
        </w:rPr>
        <w:t>диагностика  и  коррекция  лексической  стороны  речи  (</w:t>
      </w:r>
      <w:r w:rsidRPr="005867AD">
        <w:rPr>
          <w:rFonts w:ascii="Times New Roman" w:hAnsi="Times New Roman" w:cs="Times New Roman"/>
          <w:bCs/>
          <w:sz w:val="24"/>
          <w:szCs w:val="24"/>
        </w:rPr>
        <w:t>обогащение словаря, его расширение и уточнение);</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
          <w:bCs/>
          <w:sz w:val="24"/>
          <w:szCs w:val="24"/>
        </w:rPr>
        <w:t xml:space="preserve">диагностика и    коррекция    грамматического    строя    речи </w:t>
      </w:r>
      <w:r w:rsidRPr="005867AD">
        <w:rPr>
          <w:rFonts w:ascii="Times New Roman" w:hAnsi="Times New Roman" w:cs="Times New Roman"/>
          <w:bCs/>
          <w:sz w:val="24"/>
          <w:szCs w:val="24"/>
        </w:rPr>
        <w:t>(синтаксической   структуры   речевых   высказываний,   словоизменения   и словообразования);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
          <w:bCs/>
          <w:sz w:val="24"/>
          <w:szCs w:val="24"/>
        </w:rPr>
        <w:t xml:space="preserve">коррекция  диалогической  и  формирование  монологической  форм речи, развитие коммуникативной функции речи </w:t>
      </w:r>
      <w:r w:rsidRPr="005867AD">
        <w:rPr>
          <w:rFonts w:ascii="Times New Roman" w:hAnsi="Times New Roman" w:cs="Times New Roman"/>
          <w:bCs/>
          <w:sz w:val="24"/>
          <w:szCs w:val="24"/>
        </w:rPr>
        <w:t>(развитие навыков диалогической и монологической речи, формирование связной речи, повышение речевой мотивации, обогащение речевого опыта);</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
          <w:bCs/>
          <w:sz w:val="24"/>
          <w:szCs w:val="24"/>
        </w:rPr>
        <w:t>коррекция нарушений чтения и письма</w:t>
      </w:r>
      <w:r w:rsidRPr="005867AD">
        <w:rPr>
          <w:rFonts w:ascii="Times New Roman" w:hAnsi="Times New Roman" w:cs="Times New Roman"/>
          <w:bCs/>
          <w:sz w:val="24"/>
          <w:szCs w:val="24"/>
        </w:rPr>
        <w:t>;</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
          <w:bCs/>
          <w:sz w:val="24"/>
          <w:szCs w:val="24"/>
        </w:rPr>
        <w:t>расширение представлений об окружающей действительности</w:t>
      </w:r>
      <w:r w:rsidRPr="005867AD">
        <w:rPr>
          <w:rFonts w:ascii="Times New Roman" w:hAnsi="Times New Roman" w:cs="Times New Roman"/>
          <w:bCs/>
          <w:sz w:val="24"/>
          <w:szCs w:val="24"/>
        </w:rPr>
        <w:t>;</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
          <w:bCs/>
          <w:sz w:val="24"/>
          <w:szCs w:val="24"/>
        </w:rPr>
        <w:t xml:space="preserve">развитие познавательной сферы </w:t>
      </w:r>
      <w:r w:rsidRPr="005867AD">
        <w:rPr>
          <w:rFonts w:ascii="Times New Roman" w:hAnsi="Times New Roman" w:cs="Times New Roman"/>
          <w:bCs/>
          <w:sz w:val="24"/>
          <w:szCs w:val="24"/>
        </w:rPr>
        <w:t>(мышления, памяти, внимания и др. познавательных процессов).</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p>
    <w:p w:rsidR="004A47C4" w:rsidRDefault="005867AD" w:rsidP="005867AD">
      <w:pPr>
        <w:spacing w:after="0"/>
        <w:ind w:firstLine="567"/>
        <w:jc w:val="both"/>
        <w:outlineLvl w:val="0"/>
        <w:rPr>
          <w:rFonts w:ascii="Times New Roman" w:hAnsi="Times New Roman" w:cs="Times New Roman"/>
          <w:b/>
          <w:bCs/>
          <w:sz w:val="24"/>
          <w:szCs w:val="24"/>
        </w:rPr>
      </w:pPr>
      <w:r w:rsidRPr="005867AD">
        <w:rPr>
          <w:rFonts w:ascii="Times New Roman" w:hAnsi="Times New Roman" w:cs="Times New Roman"/>
          <w:b/>
          <w:bCs/>
          <w:sz w:val="24"/>
          <w:szCs w:val="24"/>
        </w:rPr>
        <w:t xml:space="preserve">Психологическое сопровождение обучающихся с ограниченными возможностями здоровья </w:t>
      </w:r>
    </w:p>
    <w:p w:rsidR="004A47C4" w:rsidRDefault="004A47C4" w:rsidP="005867AD">
      <w:pPr>
        <w:spacing w:after="0"/>
        <w:ind w:firstLine="567"/>
        <w:jc w:val="both"/>
        <w:outlineLvl w:val="0"/>
        <w:rPr>
          <w:rFonts w:ascii="Times New Roman" w:hAnsi="Times New Roman" w:cs="Times New Roman"/>
          <w:bCs/>
          <w:sz w:val="24"/>
          <w:szCs w:val="24"/>
        </w:rPr>
      </w:pPr>
      <w:r w:rsidRPr="004A47C4">
        <w:rPr>
          <w:rFonts w:ascii="Times New Roman" w:hAnsi="Times New Roman" w:cs="Times New Roman"/>
          <w:b/>
          <w:bCs/>
          <w:sz w:val="24"/>
          <w:szCs w:val="24"/>
        </w:rPr>
        <w:t>Коррекционный курс "Коррекционно-развивающие занятия (логопедические и психокоррекционные)". Психокоррекционные занятия.</w:t>
      </w:r>
      <w:r w:rsidRPr="005867AD">
        <w:rPr>
          <w:rFonts w:ascii="Times New Roman" w:hAnsi="Times New Roman" w:cs="Times New Roman"/>
          <w:bCs/>
          <w:sz w:val="24"/>
          <w:szCs w:val="24"/>
        </w:rPr>
        <w:t xml:space="preserve"> </w:t>
      </w:r>
    </w:p>
    <w:p w:rsidR="004A47C4" w:rsidRDefault="004A47C4"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Цель психокорреционных занятий заключается </w:t>
      </w:r>
      <w:r>
        <w:rPr>
          <w:rFonts w:ascii="Times New Roman" w:hAnsi="Times New Roman" w:cs="Times New Roman"/>
          <w:bCs/>
          <w:sz w:val="24"/>
          <w:szCs w:val="24"/>
        </w:rPr>
        <w:t>в применении разных форм взаимо</w:t>
      </w:r>
      <w:r w:rsidRPr="005867AD">
        <w:rPr>
          <w:rFonts w:ascii="Times New Roman" w:hAnsi="Times New Roman" w:cs="Times New Roman"/>
          <w:bCs/>
          <w:sz w:val="24"/>
          <w:szCs w:val="24"/>
        </w:rPr>
        <w:t xml:space="preserve">действия с обучающимися, направленными на преодоление или ослабление проблем в психическом и личностном развитии, гармонизацию </w:t>
      </w:r>
      <w:r>
        <w:rPr>
          <w:rFonts w:ascii="Times New Roman" w:hAnsi="Times New Roman" w:cs="Times New Roman"/>
          <w:bCs/>
          <w:sz w:val="24"/>
          <w:szCs w:val="24"/>
        </w:rPr>
        <w:t>личности и межличностных отноше</w:t>
      </w:r>
      <w:r w:rsidRPr="005867AD">
        <w:rPr>
          <w:rFonts w:ascii="Times New Roman" w:hAnsi="Times New Roman" w:cs="Times New Roman"/>
          <w:bCs/>
          <w:sz w:val="24"/>
          <w:szCs w:val="24"/>
        </w:rPr>
        <w:t xml:space="preserve">ний. Основные направления работы: </w:t>
      </w:r>
    </w:p>
    <w:p w:rsidR="004A47C4" w:rsidRDefault="004A47C4" w:rsidP="005867AD">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Pr="005867AD">
        <w:rPr>
          <w:rFonts w:ascii="Times New Roman" w:hAnsi="Times New Roman" w:cs="Times New Roman"/>
          <w:bCs/>
          <w:sz w:val="24"/>
          <w:szCs w:val="24"/>
        </w:rPr>
        <w:t>диагностика и развитие познавательной сферы,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w:t>
      </w:r>
      <w:r>
        <w:rPr>
          <w:rFonts w:ascii="Times New Roman" w:hAnsi="Times New Roman" w:cs="Times New Roman"/>
          <w:bCs/>
          <w:sz w:val="24"/>
          <w:szCs w:val="24"/>
        </w:rPr>
        <w:t>и, развития пространственно-</w:t>
      </w:r>
      <w:r w:rsidRPr="005867AD">
        <w:rPr>
          <w:rFonts w:ascii="Times New Roman" w:hAnsi="Times New Roman" w:cs="Times New Roman"/>
          <w:bCs/>
          <w:sz w:val="24"/>
          <w:szCs w:val="24"/>
        </w:rPr>
        <w:t xml:space="preserve">временных представлений); </w:t>
      </w:r>
    </w:p>
    <w:p w:rsidR="00DF329B" w:rsidRDefault="004A47C4" w:rsidP="005867AD">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Pr="005867AD">
        <w:rPr>
          <w:rFonts w:ascii="Times New Roman" w:hAnsi="Times New Roman" w:cs="Times New Roman"/>
          <w:bCs/>
          <w:sz w:val="24"/>
          <w:szCs w:val="24"/>
        </w:rPr>
        <w:t>диагностика и развитие эмоционально-личностной сферы, коррекция ее недостатков (гармонизация п</w:t>
      </w:r>
      <w:r>
        <w:rPr>
          <w:rFonts w:ascii="Times New Roman" w:hAnsi="Times New Roman" w:cs="Times New Roman"/>
          <w:bCs/>
          <w:sz w:val="24"/>
          <w:szCs w:val="24"/>
        </w:rPr>
        <w:t>с</w:t>
      </w:r>
      <w:r w:rsidRPr="005867AD">
        <w:rPr>
          <w:rFonts w:ascii="Times New Roman" w:hAnsi="Times New Roman" w:cs="Times New Roman"/>
          <w:bCs/>
          <w:sz w:val="24"/>
          <w:szCs w:val="24"/>
        </w:rPr>
        <w:t xml:space="preserve">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w:t>
      </w:r>
    </w:p>
    <w:p w:rsidR="00DF329B" w:rsidRDefault="00DF329B" w:rsidP="005867AD">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4A47C4" w:rsidRPr="005867AD">
        <w:rPr>
          <w:rFonts w:ascii="Times New Roman" w:hAnsi="Times New Roman" w:cs="Times New Roman"/>
          <w:bCs/>
          <w:sz w:val="24"/>
          <w:szCs w:val="24"/>
        </w:rPr>
        <w:t xml:space="preserve">диагностика и развитие коммуникативной сферы и социальная интеграции (развитие способности к эмпатии, сопереживанию); </w:t>
      </w:r>
    </w:p>
    <w:p w:rsidR="00DF329B" w:rsidRDefault="00DF329B" w:rsidP="005867AD">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4A47C4" w:rsidRPr="005867AD">
        <w:rPr>
          <w:rFonts w:ascii="Times New Roman" w:hAnsi="Times New Roman" w:cs="Times New Roman"/>
          <w:bCs/>
          <w:sz w:val="24"/>
          <w:szCs w:val="24"/>
        </w:rPr>
        <w:t>формирование продуктивных видов взаимодейств</w:t>
      </w:r>
      <w:r>
        <w:rPr>
          <w:rFonts w:ascii="Times New Roman" w:hAnsi="Times New Roman" w:cs="Times New Roman"/>
          <w:bCs/>
          <w:sz w:val="24"/>
          <w:szCs w:val="24"/>
        </w:rPr>
        <w:t>ия с окружающими (в семье, клас</w:t>
      </w:r>
      <w:r w:rsidR="004A47C4" w:rsidRPr="005867AD">
        <w:rPr>
          <w:rFonts w:ascii="Times New Roman" w:hAnsi="Times New Roman" w:cs="Times New Roman"/>
          <w:bCs/>
          <w:sz w:val="24"/>
          <w:szCs w:val="24"/>
        </w:rPr>
        <w:t>се), повышение социального статуса обучающегося в к</w:t>
      </w:r>
      <w:r>
        <w:rPr>
          <w:rFonts w:ascii="Times New Roman" w:hAnsi="Times New Roman" w:cs="Times New Roman"/>
          <w:bCs/>
          <w:sz w:val="24"/>
          <w:szCs w:val="24"/>
        </w:rPr>
        <w:t>оллективе, формирование и разви</w:t>
      </w:r>
      <w:r w:rsidR="004A47C4" w:rsidRPr="005867AD">
        <w:rPr>
          <w:rFonts w:ascii="Times New Roman" w:hAnsi="Times New Roman" w:cs="Times New Roman"/>
          <w:bCs/>
          <w:sz w:val="24"/>
          <w:szCs w:val="24"/>
        </w:rPr>
        <w:t xml:space="preserve">тие навыков социального поведения (формирование правил и норм поведения в группе, адекватное понимание социальных ролей в значимых ситуациях); </w:t>
      </w:r>
    </w:p>
    <w:p w:rsidR="005867AD" w:rsidRDefault="00DF329B" w:rsidP="005867AD">
      <w:pPr>
        <w:spacing w:after="0"/>
        <w:ind w:firstLine="567"/>
        <w:jc w:val="both"/>
        <w:outlineLvl w:val="0"/>
        <w:rPr>
          <w:rFonts w:ascii="Times New Roman" w:hAnsi="Times New Roman" w:cs="Times New Roman"/>
          <w:b/>
          <w:bCs/>
          <w:sz w:val="24"/>
          <w:szCs w:val="24"/>
        </w:rPr>
      </w:pPr>
      <w:r>
        <w:rPr>
          <w:rFonts w:ascii="Times New Roman" w:hAnsi="Times New Roman" w:cs="Times New Roman"/>
          <w:bCs/>
          <w:sz w:val="24"/>
          <w:szCs w:val="24"/>
        </w:rPr>
        <w:t xml:space="preserve">- </w:t>
      </w:r>
      <w:r w:rsidR="004A47C4" w:rsidRPr="005867AD">
        <w:rPr>
          <w:rFonts w:ascii="Times New Roman" w:hAnsi="Times New Roman" w:cs="Times New Roman"/>
          <w:bCs/>
          <w:sz w:val="24"/>
          <w:szCs w:val="24"/>
        </w:rPr>
        <w:t>формирование произвольной регуляции деятельно</w:t>
      </w:r>
      <w:r>
        <w:rPr>
          <w:rFonts w:ascii="Times New Roman" w:hAnsi="Times New Roman" w:cs="Times New Roman"/>
          <w:bCs/>
          <w:sz w:val="24"/>
          <w:szCs w:val="24"/>
        </w:rPr>
        <w:t>сти и поведения (развитие произ</w:t>
      </w:r>
      <w:r w:rsidR="004A47C4" w:rsidRPr="005867AD">
        <w:rPr>
          <w:rFonts w:ascii="Times New Roman" w:hAnsi="Times New Roman" w:cs="Times New Roman"/>
          <w:bCs/>
          <w:sz w:val="24"/>
          <w:szCs w:val="24"/>
        </w:rPr>
        <w:t>вольной регуляции деятельности и поведения, форми</w:t>
      </w:r>
      <w:r>
        <w:rPr>
          <w:rFonts w:ascii="Times New Roman" w:hAnsi="Times New Roman" w:cs="Times New Roman"/>
          <w:bCs/>
          <w:sz w:val="24"/>
          <w:szCs w:val="24"/>
        </w:rPr>
        <w:t>рование способности к планирова</w:t>
      </w:r>
      <w:r w:rsidR="004A47C4" w:rsidRPr="005867AD">
        <w:rPr>
          <w:rFonts w:ascii="Times New Roman" w:hAnsi="Times New Roman" w:cs="Times New Roman"/>
          <w:bCs/>
          <w:sz w:val="24"/>
          <w:szCs w:val="24"/>
        </w:rPr>
        <w:t>нию и контролю).</w:t>
      </w:r>
    </w:p>
    <w:p w:rsidR="004A47C4" w:rsidRPr="005867AD" w:rsidRDefault="004A47C4" w:rsidP="005867AD">
      <w:pPr>
        <w:spacing w:after="0"/>
        <w:ind w:firstLine="567"/>
        <w:jc w:val="both"/>
        <w:outlineLvl w:val="0"/>
        <w:rPr>
          <w:rFonts w:ascii="Times New Roman" w:hAnsi="Times New Roman" w:cs="Times New Roman"/>
          <w:bCs/>
          <w:sz w:val="24"/>
          <w:szCs w:val="24"/>
        </w:rPr>
      </w:pP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Цель психологического сопровождения об</w:t>
      </w:r>
      <w:r w:rsidRPr="005867AD">
        <w:rPr>
          <w:rFonts w:ascii="Times New Roman" w:hAnsi="Times New Roman" w:cs="Times New Roman"/>
          <w:bCs/>
          <w:sz w:val="24"/>
          <w:szCs w:val="24"/>
        </w:rPr>
        <w:t xml:space="preserve">учающихся начальной школы - сохранение и поддержание психологического здоровья.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Задачи: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профилактика проблем, связанных с адаптацией;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содействие полноценному интеллектуальному и эмоциональному развитию детей и подростков на протяжении обучения в школе;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формирование психологического здоровья обучающихся;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психологической помощи. </w:t>
      </w:r>
      <w:r w:rsidRPr="005867AD">
        <w:rPr>
          <w:rFonts w:ascii="Times New Roman" w:hAnsi="Times New Roman" w:cs="Times New Roman"/>
          <w:b/>
          <w:bCs/>
          <w:sz w:val="24"/>
          <w:szCs w:val="24"/>
        </w:rPr>
        <w:t xml:space="preserve">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Основные направления деятельности педагога-психолога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3794"/>
        <w:gridCol w:w="33"/>
      </w:tblGrid>
      <w:tr w:rsidR="005867AD" w:rsidRPr="005867AD" w:rsidTr="002E5511">
        <w:trPr>
          <w:gridAfter w:val="1"/>
          <w:wAfter w:w="33" w:type="dxa"/>
          <w:trHeight w:val="109"/>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Направление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Сроки </w:t>
            </w:r>
          </w:p>
        </w:tc>
      </w:tr>
      <w:tr w:rsidR="005867AD" w:rsidRPr="005867AD" w:rsidTr="002E5511">
        <w:trPr>
          <w:gridAfter w:val="1"/>
          <w:wAfter w:w="33" w:type="dxa"/>
          <w:trHeight w:val="107"/>
        </w:trPr>
        <w:tc>
          <w:tcPr>
            <w:tcW w:w="7588" w:type="dxa"/>
            <w:gridSpan w:val="2"/>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 xml:space="preserve">Профилактическое </w:t>
            </w:r>
          </w:p>
        </w:tc>
      </w:tr>
      <w:tr w:rsidR="005867AD" w:rsidRPr="005867AD" w:rsidTr="002E5511">
        <w:trPr>
          <w:gridAfter w:val="1"/>
          <w:wAfter w:w="33" w:type="dxa"/>
          <w:trHeight w:val="385"/>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Занятия по профилактике и коррекции адаптации у первоклассников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Сентябрь-декабрь </w:t>
            </w:r>
          </w:p>
        </w:tc>
      </w:tr>
      <w:tr w:rsidR="005867AD" w:rsidRPr="005867AD" w:rsidTr="002E5511">
        <w:trPr>
          <w:gridAfter w:val="1"/>
          <w:wAfter w:w="33" w:type="dxa"/>
          <w:trHeight w:val="385"/>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Занятия по профилактике трудностей при переходе в среднее звено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Январь-апрель </w:t>
            </w:r>
          </w:p>
        </w:tc>
      </w:tr>
      <w:tr w:rsidR="005867AD" w:rsidRPr="005867AD" w:rsidTr="002E5511">
        <w:trPr>
          <w:gridAfter w:val="1"/>
          <w:wAfter w:w="33" w:type="dxa"/>
          <w:trHeight w:val="107"/>
        </w:trPr>
        <w:tc>
          <w:tcPr>
            <w:tcW w:w="7588" w:type="dxa"/>
            <w:gridSpan w:val="2"/>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 xml:space="preserve">Диагностическое </w:t>
            </w:r>
          </w:p>
        </w:tc>
      </w:tr>
      <w:tr w:rsidR="005867AD" w:rsidRPr="005867AD" w:rsidTr="002E5511">
        <w:trPr>
          <w:gridAfter w:val="1"/>
          <w:wAfter w:w="33" w:type="dxa"/>
          <w:trHeight w:val="109"/>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Отбор в школу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rPr>
          <w:gridAfter w:val="1"/>
          <w:wAfter w:w="33" w:type="dxa"/>
          <w:trHeight w:val="247"/>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Определение уровня готовности к школьному обучению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Сентябрь </w:t>
            </w:r>
          </w:p>
        </w:tc>
      </w:tr>
      <w:tr w:rsidR="005867AD" w:rsidRPr="005867AD" w:rsidTr="002E5511">
        <w:trPr>
          <w:gridAfter w:val="1"/>
          <w:wAfter w:w="33" w:type="dxa"/>
          <w:trHeight w:val="247"/>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Изучение социально-психологической адаптации к школе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Октябрь </w:t>
            </w:r>
          </w:p>
        </w:tc>
      </w:tr>
      <w:tr w:rsidR="005867AD" w:rsidRPr="005867AD" w:rsidTr="002E5511">
        <w:trPr>
          <w:gridAfter w:val="1"/>
          <w:wAfter w:w="33" w:type="dxa"/>
          <w:trHeight w:val="247"/>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Наблюдение за протеканием процесса адаптации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Сентябрь-октябрь </w:t>
            </w:r>
          </w:p>
        </w:tc>
      </w:tr>
      <w:tr w:rsidR="005867AD" w:rsidRPr="005867AD" w:rsidTr="002E5511">
        <w:trPr>
          <w:gridAfter w:val="1"/>
          <w:wAfter w:w="33" w:type="dxa"/>
          <w:trHeight w:val="385"/>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Определение интеллектуальной и эмоциональной готовности к переходу в среднее звено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Декабрь </w:t>
            </w:r>
          </w:p>
        </w:tc>
      </w:tr>
      <w:tr w:rsidR="005867AD" w:rsidRPr="005867AD" w:rsidTr="002E5511">
        <w:trPr>
          <w:gridAfter w:val="1"/>
          <w:wAfter w:w="33" w:type="dxa"/>
          <w:trHeight w:val="247"/>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Определение психологического климата в классе (социометрия)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Декабрь </w:t>
            </w:r>
          </w:p>
        </w:tc>
      </w:tr>
      <w:tr w:rsidR="005867AD" w:rsidRPr="005867AD" w:rsidTr="002E5511">
        <w:trPr>
          <w:gridAfter w:val="1"/>
          <w:wAfter w:w="33" w:type="dxa"/>
          <w:trHeight w:val="109"/>
        </w:trPr>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Определение самооценки </w:t>
            </w:r>
          </w:p>
        </w:tc>
        <w:tc>
          <w:tcPr>
            <w:tcW w:w="379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Декабрь </w:t>
            </w:r>
          </w:p>
        </w:tc>
      </w:tr>
      <w:tr w:rsidR="005867AD" w:rsidRPr="005867AD" w:rsidTr="002E5511">
        <w:trPr>
          <w:gridAfter w:val="1"/>
          <w:wAfter w:w="33" w:type="dxa"/>
          <w:trHeight w:val="109"/>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Работа по запросам педагогов и администрации </w:t>
            </w:r>
          </w:p>
        </w:tc>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rPr>
          <w:gridAfter w:val="1"/>
          <w:wAfter w:w="33" w:type="dxa"/>
          <w:trHeight w:val="109"/>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изучение эмоционального состояния педагогов для определения профессионального выгорания; </w:t>
            </w:r>
          </w:p>
        </w:tc>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blPrEx>
          <w:tblBorders>
            <w:top w:val="nil"/>
            <w:left w:val="nil"/>
            <w:bottom w:val="nil"/>
            <w:right w:val="nil"/>
            <w:insideH w:val="none" w:sz="0" w:space="0" w:color="auto"/>
            <w:insideV w:val="none" w:sz="0" w:space="0" w:color="auto"/>
          </w:tblBorders>
        </w:tblPrEx>
        <w:trPr>
          <w:trHeight w:val="107"/>
        </w:trPr>
        <w:tc>
          <w:tcPr>
            <w:tcW w:w="7621" w:type="dxa"/>
            <w:gridSpan w:val="3"/>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 xml:space="preserve">Коррекционно-развивающее </w:t>
            </w:r>
          </w:p>
        </w:tc>
      </w:tr>
      <w:tr w:rsidR="005867AD" w:rsidRPr="005867AD" w:rsidTr="002E5511">
        <w:tblPrEx>
          <w:tblBorders>
            <w:top w:val="nil"/>
            <w:left w:val="nil"/>
            <w:bottom w:val="nil"/>
            <w:right w:val="nil"/>
            <w:insideH w:val="none" w:sz="0" w:space="0" w:color="auto"/>
            <w:insideV w:val="none" w:sz="0" w:space="0" w:color="auto"/>
          </w:tblBorders>
        </w:tblPrEx>
        <w:trPr>
          <w:trHeight w:val="247"/>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Занятия по развитию познавательных процессов </w:t>
            </w:r>
          </w:p>
        </w:tc>
        <w:tc>
          <w:tcPr>
            <w:tcW w:w="3827" w:type="dxa"/>
            <w:gridSpan w:val="2"/>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blPrEx>
          <w:tblBorders>
            <w:top w:val="nil"/>
            <w:left w:val="nil"/>
            <w:bottom w:val="nil"/>
            <w:right w:val="nil"/>
            <w:insideH w:val="none" w:sz="0" w:space="0" w:color="auto"/>
            <w:insideV w:val="none" w:sz="0" w:space="0" w:color="auto"/>
          </w:tblBorders>
        </w:tblPrEx>
        <w:trPr>
          <w:trHeight w:val="385"/>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Занятия по развитию сплоченности, взаимопонимания в коллективе </w:t>
            </w:r>
          </w:p>
        </w:tc>
        <w:tc>
          <w:tcPr>
            <w:tcW w:w="3827" w:type="dxa"/>
            <w:gridSpan w:val="2"/>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blPrEx>
          <w:tblBorders>
            <w:top w:val="nil"/>
            <w:left w:val="nil"/>
            <w:bottom w:val="nil"/>
            <w:right w:val="nil"/>
            <w:insideH w:val="none" w:sz="0" w:space="0" w:color="auto"/>
            <w:insideV w:val="none" w:sz="0" w:space="0" w:color="auto"/>
          </w:tblBorders>
        </w:tblPrEx>
        <w:trPr>
          <w:trHeight w:val="247"/>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Занятия по коррекции поведения с «трудными» детьми </w:t>
            </w:r>
          </w:p>
        </w:tc>
        <w:tc>
          <w:tcPr>
            <w:tcW w:w="3827" w:type="dxa"/>
            <w:gridSpan w:val="2"/>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blPrEx>
          <w:tblBorders>
            <w:top w:val="nil"/>
            <w:left w:val="nil"/>
            <w:bottom w:val="nil"/>
            <w:right w:val="nil"/>
            <w:insideH w:val="none" w:sz="0" w:space="0" w:color="auto"/>
            <w:insideV w:val="none" w:sz="0" w:space="0" w:color="auto"/>
          </w:tblBorders>
        </w:tblPrEx>
        <w:trPr>
          <w:trHeight w:val="107"/>
        </w:trPr>
        <w:tc>
          <w:tcPr>
            <w:tcW w:w="7621" w:type="dxa"/>
            <w:gridSpan w:val="3"/>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 xml:space="preserve">Консультативное </w:t>
            </w:r>
          </w:p>
        </w:tc>
      </w:tr>
      <w:tr w:rsidR="005867AD" w:rsidRPr="005867AD" w:rsidTr="002E5511">
        <w:tblPrEx>
          <w:tblBorders>
            <w:top w:val="nil"/>
            <w:left w:val="nil"/>
            <w:bottom w:val="nil"/>
            <w:right w:val="nil"/>
            <w:insideH w:val="none" w:sz="0" w:space="0" w:color="auto"/>
            <w:insideV w:val="none" w:sz="0" w:space="0" w:color="auto"/>
          </w:tblBorders>
        </w:tblPrEx>
        <w:trPr>
          <w:trHeight w:val="247"/>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Консультации для обучающихся, родителей, педагогов </w:t>
            </w:r>
          </w:p>
        </w:tc>
        <w:tc>
          <w:tcPr>
            <w:tcW w:w="3827" w:type="dxa"/>
            <w:gridSpan w:val="2"/>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blPrEx>
          <w:tblBorders>
            <w:top w:val="nil"/>
            <w:left w:val="nil"/>
            <w:bottom w:val="nil"/>
            <w:right w:val="nil"/>
            <w:insideH w:val="none" w:sz="0" w:space="0" w:color="auto"/>
            <w:insideV w:val="none" w:sz="0" w:space="0" w:color="auto"/>
          </w:tblBorders>
        </w:tblPrEx>
        <w:trPr>
          <w:trHeight w:val="107"/>
        </w:trPr>
        <w:tc>
          <w:tcPr>
            <w:tcW w:w="7621" w:type="dxa"/>
            <w:gridSpan w:val="3"/>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 xml:space="preserve">Просветительское </w:t>
            </w:r>
          </w:p>
        </w:tc>
      </w:tr>
      <w:tr w:rsidR="005867AD" w:rsidRPr="005867AD" w:rsidTr="002E5511">
        <w:tblPrEx>
          <w:tblBorders>
            <w:top w:val="nil"/>
            <w:left w:val="nil"/>
            <w:bottom w:val="nil"/>
            <w:right w:val="nil"/>
            <w:insideH w:val="none" w:sz="0" w:space="0" w:color="auto"/>
            <w:insideV w:val="none" w:sz="0" w:space="0" w:color="auto"/>
          </w:tblBorders>
        </w:tblPrEx>
        <w:trPr>
          <w:trHeight w:val="247"/>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Выступление на родительских собраниях </w:t>
            </w:r>
          </w:p>
        </w:tc>
        <w:tc>
          <w:tcPr>
            <w:tcW w:w="3827" w:type="dxa"/>
            <w:gridSpan w:val="2"/>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r w:rsidR="005867AD" w:rsidRPr="005867AD" w:rsidTr="002E5511">
        <w:tblPrEx>
          <w:tblBorders>
            <w:top w:val="nil"/>
            <w:left w:val="nil"/>
            <w:bottom w:val="nil"/>
            <w:right w:val="nil"/>
            <w:insideH w:val="none" w:sz="0" w:space="0" w:color="auto"/>
            <w:insideV w:val="none" w:sz="0" w:space="0" w:color="auto"/>
          </w:tblBorders>
        </w:tblPrEx>
        <w:trPr>
          <w:trHeight w:val="247"/>
        </w:trPr>
        <w:tc>
          <w:tcPr>
            <w:tcW w:w="3794" w:type="dxa"/>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оформление информационных листов </w:t>
            </w:r>
          </w:p>
        </w:tc>
        <w:tc>
          <w:tcPr>
            <w:tcW w:w="3827" w:type="dxa"/>
            <w:gridSpan w:val="2"/>
            <w:tcBorders>
              <w:top w:val="single" w:sz="4" w:space="0" w:color="auto"/>
              <w:left w:val="single" w:sz="4" w:space="0" w:color="auto"/>
              <w:bottom w:val="single" w:sz="4" w:space="0" w:color="auto"/>
              <w:right w:val="single" w:sz="4" w:space="0" w:color="auto"/>
            </w:tcBorders>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течение года </w:t>
            </w:r>
          </w:p>
        </w:tc>
      </w:tr>
    </w:tbl>
    <w:p w:rsidR="00DF329B" w:rsidRDefault="00DF329B" w:rsidP="005867AD">
      <w:pPr>
        <w:spacing w:after="0"/>
        <w:ind w:firstLine="567"/>
        <w:jc w:val="both"/>
        <w:outlineLvl w:val="0"/>
        <w:rPr>
          <w:rFonts w:ascii="Times New Roman" w:hAnsi="Times New Roman" w:cs="Times New Roman"/>
          <w:b/>
          <w:bCs/>
          <w:i/>
          <w:iCs/>
          <w:sz w:val="24"/>
          <w:szCs w:val="24"/>
        </w:rPr>
      </w:pP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 xml:space="preserve">Коррекционный курс </w:t>
      </w:r>
      <w:r w:rsidRPr="005867AD">
        <w:rPr>
          <w:rFonts w:ascii="Times New Roman" w:hAnsi="Times New Roman" w:cs="Times New Roman"/>
          <w:bCs/>
          <w:sz w:val="24"/>
          <w:szCs w:val="24"/>
        </w:rPr>
        <w:t>«</w:t>
      </w:r>
      <w:r w:rsidRPr="005867AD">
        <w:rPr>
          <w:rFonts w:ascii="Times New Roman" w:hAnsi="Times New Roman" w:cs="Times New Roman"/>
          <w:b/>
          <w:bCs/>
          <w:i/>
          <w:iCs/>
          <w:sz w:val="24"/>
          <w:szCs w:val="24"/>
        </w:rPr>
        <w:t>Ритмика</w:t>
      </w:r>
      <w:r w:rsidRPr="005867AD">
        <w:rPr>
          <w:rFonts w:ascii="Times New Roman" w:hAnsi="Times New Roman" w:cs="Times New Roman"/>
          <w:b/>
          <w:bCs/>
          <w:sz w:val="24"/>
          <w:szCs w:val="24"/>
        </w:rPr>
        <w:t>»</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Целью </w:t>
      </w:r>
      <w:r w:rsidRPr="005867AD">
        <w:rPr>
          <w:rFonts w:ascii="Times New Roman" w:hAnsi="Times New Roman" w:cs="Times New Roman"/>
          <w:bCs/>
          <w:sz w:val="24"/>
          <w:szCs w:val="24"/>
        </w:rPr>
        <w:t>занятий по ритмике является развитие двигательной активности обучающегося с ЗПР в процессе восприятия музыки.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Основные </w:t>
      </w:r>
      <w:r w:rsidRPr="005867AD">
        <w:rPr>
          <w:rFonts w:ascii="Times New Roman" w:hAnsi="Times New Roman" w:cs="Times New Roman"/>
          <w:b/>
          <w:bCs/>
          <w:sz w:val="24"/>
          <w:szCs w:val="24"/>
        </w:rPr>
        <w:t xml:space="preserve">направления </w:t>
      </w:r>
      <w:r w:rsidRPr="005867AD">
        <w:rPr>
          <w:rFonts w:ascii="Times New Roman" w:hAnsi="Times New Roman" w:cs="Times New Roman"/>
          <w:bCs/>
          <w:sz w:val="24"/>
          <w:szCs w:val="24"/>
        </w:rPr>
        <w:t>работы по ритмике:</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 восприятие музыки </w:t>
      </w:r>
      <w:r w:rsidRPr="005867AD">
        <w:rPr>
          <w:rFonts w:ascii="Times New Roman" w:hAnsi="Times New Roman" w:cs="Times New Roman"/>
          <w:bCs/>
          <w:sz w:val="24"/>
          <w:szCs w:val="24"/>
        </w:rPr>
        <w:t>(в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 упражнения на ориентировку в пространстве: </w:t>
      </w:r>
      <w:r w:rsidRPr="005867AD">
        <w:rPr>
          <w:rFonts w:ascii="Times New Roman" w:hAnsi="Times New Roman" w:cs="Times New Roman"/>
          <w:bCs/>
          <w:sz w:val="24"/>
          <w:szCs w:val="24"/>
        </w:rP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 ритмико-гимнастические упражнения: </w:t>
      </w:r>
      <w:r w:rsidRPr="005867AD">
        <w:rPr>
          <w:rFonts w:ascii="Times New Roman" w:hAnsi="Times New Roman" w:cs="Times New Roman"/>
          <w:bCs/>
          <w:sz w:val="24"/>
          <w:szCs w:val="24"/>
        </w:rPr>
        <w:t>общеразвивающие упражнения, упражнения на координацию движений, упражнение на расслабление мышц;</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 упражнения с детскими музыкальными инструментами: </w:t>
      </w:r>
      <w:r w:rsidRPr="005867AD">
        <w:rPr>
          <w:rFonts w:ascii="Times New Roman" w:hAnsi="Times New Roman" w:cs="Times New Roman"/>
          <w:bCs/>
          <w:sz w:val="24"/>
          <w:szCs w:val="24"/>
        </w:rPr>
        <w:t>игра на элементарных музыкальных инструментах (погремушка, металлофон, бубен, ксилофон, барабан, румба, маракас, треугольник, тарелки и др.);</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 игры под музыку: </w:t>
      </w:r>
      <w:r w:rsidRPr="005867AD">
        <w:rPr>
          <w:rFonts w:ascii="Times New Roman" w:hAnsi="Times New Roman" w:cs="Times New Roman"/>
          <w:bCs/>
          <w:sz w:val="24"/>
          <w:szCs w:val="24"/>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танцевальные упражнения</w:t>
      </w:r>
      <w:r w:rsidRPr="005867AD">
        <w:rPr>
          <w:rFonts w:ascii="Times New Roman" w:hAnsi="Times New Roman" w:cs="Times New Roman"/>
          <w:bCs/>
          <w:sz w:val="24"/>
          <w:szCs w:val="24"/>
        </w:rPr>
        <w:t>: выполнение под музыку элементов танца и пляски, несложных композиций народных, бальных и современных танцев;</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 декламация песен под музыку: </w:t>
      </w:r>
      <w:r w:rsidRPr="005867AD">
        <w:rPr>
          <w:rFonts w:ascii="Times New Roman" w:hAnsi="Times New Roman" w:cs="Times New Roman"/>
          <w:bCs/>
          <w:sz w:val="24"/>
          <w:szCs w:val="24"/>
        </w:rP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DF329B" w:rsidRDefault="00DF329B" w:rsidP="00DF329B">
      <w:pPr>
        <w:spacing w:after="0"/>
        <w:ind w:firstLine="567"/>
        <w:jc w:val="both"/>
        <w:outlineLvl w:val="0"/>
        <w:rPr>
          <w:rFonts w:ascii="Times New Roman" w:hAnsi="Times New Roman" w:cs="Times New Roman"/>
          <w:bCs/>
          <w:sz w:val="24"/>
          <w:szCs w:val="24"/>
        </w:rPr>
      </w:pPr>
    </w:p>
    <w:p w:rsidR="00DF329B" w:rsidRPr="005867AD" w:rsidRDefault="00DF329B" w:rsidP="00DF329B">
      <w:pPr>
        <w:spacing w:after="0"/>
        <w:ind w:firstLine="567"/>
        <w:jc w:val="both"/>
        <w:outlineLvl w:val="0"/>
        <w:rPr>
          <w:rFonts w:ascii="Times New Roman" w:hAnsi="Times New Roman" w:cs="Times New Roman"/>
          <w:bCs/>
          <w:sz w:val="24"/>
          <w:szCs w:val="24"/>
        </w:rPr>
      </w:pPr>
      <w:r w:rsidRPr="00DF329B">
        <w:rPr>
          <w:rFonts w:ascii="Times New Roman" w:hAnsi="Times New Roman" w:cs="Times New Roman"/>
          <w:b/>
          <w:bCs/>
          <w:sz w:val="24"/>
          <w:szCs w:val="24"/>
        </w:rPr>
        <w:t>Коррекционный курс «Коррекционно-развивающие занятия»</w:t>
      </w:r>
      <w:r w:rsidRPr="005867AD">
        <w:rPr>
          <w:rFonts w:ascii="Times New Roman" w:hAnsi="Times New Roman" w:cs="Times New Roman"/>
          <w:bCs/>
          <w:sz w:val="24"/>
          <w:szCs w:val="24"/>
        </w:rPr>
        <w:t xml:space="preserve"> (Развитие познавательной деятельности) нацелен на активизацию умственных способностей за счет стимуляции психических процессов. Программа решает задачи, направленные на всестороннее развитие</w:t>
      </w:r>
      <w:r>
        <w:rPr>
          <w:rFonts w:ascii="Times New Roman" w:hAnsi="Times New Roman" w:cs="Times New Roman"/>
          <w:bCs/>
          <w:sz w:val="24"/>
          <w:szCs w:val="24"/>
        </w:rPr>
        <w:t xml:space="preserve"> </w:t>
      </w:r>
      <w:r w:rsidRPr="005867AD">
        <w:rPr>
          <w:rFonts w:ascii="Times New Roman" w:hAnsi="Times New Roman" w:cs="Times New Roman"/>
          <w:bCs/>
          <w:sz w:val="24"/>
          <w:szCs w:val="24"/>
        </w:rPr>
        <w:t>психических функций, повышение познавательной активности и эффективности целенаправленной деятельности, формирование представлений и умений, необходимых для успешного усвоения знаний. Рабочая программа реализуется поэтапно. На первом этапе проводится диагностика познавательной сферы обучающихся с ЗПР, определяется уровень интеллектуального развития. Второй этап включает в себя проведение коррекционных занятий по разработанной программе. На третьем этапе проводится сравнительный анализ психодиагностических данных, полученных до начала и после проведения психокоррекционных занятий, для определения степени достижения поставленных задач</w:t>
      </w:r>
    </w:p>
    <w:p w:rsidR="00DF329B" w:rsidRPr="005867AD" w:rsidRDefault="00DF329B" w:rsidP="005867AD">
      <w:pPr>
        <w:spacing w:after="0"/>
        <w:ind w:firstLine="567"/>
        <w:jc w:val="both"/>
        <w:outlineLvl w:val="0"/>
        <w:rPr>
          <w:rFonts w:ascii="Times New Roman" w:hAnsi="Times New Roman" w:cs="Times New Roman"/>
          <w:b/>
          <w:bCs/>
          <w:sz w:val="24"/>
          <w:szCs w:val="24"/>
        </w:rPr>
      </w:pP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Сопровождение обучающихся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с ограниченными возможностями здоровья социальным педагогом</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Целью работы социально-психологического сопровождения является </w:t>
      </w:r>
      <w:r w:rsidRPr="005867AD">
        <w:rPr>
          <w:rFonts w:ascii="Times New Roman" w:hAnsi="Times New Roman" w:cs="Times New Roman"/>
          <w:bCs/>
          <w:sz w:val="24"/>
          <w:szCs w:val="24"/>
        </w:rPr>
        <w:t xml:space="preserve">обеспечение социально-психологической и педагогической поддержки дезадаптированных детей.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Задачи</w:t>
      </w:r>
      <w:r w:rsidRPr="005867AD">
        <w:rPr>
          <w:rFonts w:ascii="Times New Roman" w:hAnsi="Times New Roman" w:cs="Times New Roman"/>
          <w:bCs/>
          <w:sz w:val="24"/>
          <w:szCs w:val="24"/>
        </w:rPr>
        <w:t xml:space="preserve">: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1) создание условий для совершенствования возможностей обучающегося и его окружения в решении трудных жизненных ситуаций;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2) создание условий для обеспечения соблюдения прав и законных интересов несовершеннолетних;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3) реализация необходимых мер по воспитанию и развитию обучающихся и получению ими основного общего образования;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4) привлечение обучающихся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5) 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6) координация усилий педагогического коллектива для восстановления социального статуса обучающихся, преодоления комплекса неполноценности;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7) проведение мероприятий на сохранение и укрепление здоровья школьников;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8) выявление обучающихся, оказавшихся в трудной жизненной ситуации; обучающихся, систематически пропускающих по неуважительной причине занятия в школе и обучающихся, склонных к правонарушениям и бродяжничеству; социально-незащищенных семей и семей, находящихся в социально-опасном положении;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9) защита и охрана прав детей во взаимодействии с представителями социальных институтов.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10) 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Методы работы социального педагога: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1. наблюдение в учебной и внеурочной деятельности;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2. изучение документации вновь прибывших обучающихся;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3. диагностика личностных особенностей обучающихся, семейной ситуации;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4. изучение сферы потребностей и интересов обучающихся с целью вовлечения их в общедоступные школьные и внешкольные кружки и спортивные секции;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5. коррекция личностной сферы и поведения обучающихся, консультирование педагогов и родителей;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6. индивидуальная и групповая профилактическая работа с обучающимися и родителями, оказавшимися в трудной жизненной ситуации.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План работы социального педагога: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индивидуальная работа со школьниками;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коллективной деятельности и общения;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воспитывающей среды;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повседневного школьного быта обучающихся;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координация действий по помощи в развитии личности школьника;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 сотрудничестве с другими педагогами, родителями, внешкольными педагогами.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Основное содержание работы социального педагога: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Cs/>
          <w:i/>
          <w:iCs/>
          <w:sz w:val="24"/>
          <w:szCs w:val="24"/>
        </w:rPr>
        <w:t>Работа с отдельными школьниками</w:t>
      </w:r>
      <w:r w:rsidRPr="005867AD">
        <w:rPr>
          <w:rFonts w:ascii="Times New Roman" w:hAnsi="Times New Roman" w:cs="Times New Roman"/>
          <w:bCs/>
          <w:sz w:val="24"/>
          <w:szCs w:val="24"/>
        </w:rPr>
        <w:t xml:space="preserve">;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помощь в социализации школьников через стимулирование и организацию их участия в кружках, клубах, секциях;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непосредственное общение со школьниками;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помощь школьников в преодолении учебных трудностей, проблем в учебной работе;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координация информационных интересов школьника (чтение, кино, видео).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Cs/>
          <w:i/>
          <w:iCs/>
          <w:sz w:val="24"/>
          <w:szCs w:val="24"/>
        </w:rPr>
        <w:t xml:space="preserve">Работа с классными руководителями: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творческих и коллективных совместных дел школьников;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воспитание культуры общения школьника через специально организованные занятия;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 организация развивающих коллективных мероприятий, экскурсий, посещение театра, концертов, выставок и пр.;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выработка общественного мнения коллектива через групповые дискуссии, обсуждение дел, проблем и ситуаций классной жизни.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Cs/>
          <w:i/>
          <w:iCs/>
          <w:sz w:val="24"/>
          <w:szCs w:val="24"/>
        </w:rPr>
        <w:t xml:space="preserve">Организация воспитывающей среды и повседневного школьного быта: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выработка совместно с ребятами правил (законов) общения в классном и школьном коллективе и вне его;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совместно с родителями и школьниками эстетизация среды классного коллектива;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самообслуживания, текущих трудовых дел, дежурства. </w:t>
      </w:r>
    </w:p>
    <w:p w:rsidR="005867AD" w:rsidRPr="005867AD" w:rsidRDefault="005867AD" w:rsidP="005867AD">
      <w:pPr>
        <w:spacing w:after="0"/>
        <w:ind w:firstLine="567"/>
        <w:jc w:val="both"/>
        <w:outlineLvl w:val="0"/>
        <w:rPr>
          <w:rFonts w:ascii="Times New Roman" w:hAnsi="Times New Roman" w:cs="Times New Roman"/>
          <w:bCs/>
          <w:sz w:val="24"/>
          <w:szCs w:val="24"/>
        </w:rPr>
      </w:pP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 xml:space="preserve">Овладение навыками адаптации обучающихся с ограниченными возможностями здоровья к социуму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Курсы «Изобразительное искусство, «Музыка» знакомят школьника с миром прекрасного.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Психолого-педагогическое сопровождение школьников с ограниченными возможностями здоровья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w:t>
      </w:r>
    </w:p>
    <w:p w:rsidR="005867AD" w:rsidRPr="005867AD" w:rsidRDefault="005867AD" w:rsidP="005867AD">
      <w:pPr>
        <w:spacing w:after="0"/>
        <w:ind w:firstLine="567"/>
        <w:jc w:val="both"/>
        <w:outlineLvl w:val="0"/>
        <w:rPr>
          <w:rFonts w:ascii="Times New Roman" w:hAnsi="Times New Roman" w:cs="Times New Roman"/>
          <w:b/>
          <w:bCs/>
          <w:i/>
          <w:i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
          <w:bCs/>
          <w:i/>
          <w:iCs/>
          <w:sz w:val="24"/>
          <w:szCs w:val="24"/>
        </w:rPr>
        <w:t>Содержание деятельности специалистов образовательного учреждения</w:t>
      </w:r>
    </w:p>
    <w:tbl>
      <w:tblPr>
        <w:tblStyle w:val="affb"/>
        <w:tblW w:w="0" w:type="auto"/>
        <w:tblLook w:val="04A0"/>
      </w:tblPr>
      <w:tblGrid>
        <w:gridCol w:w="2943"/>
        <w:gridCol w:w="6911"/>
      </w:tblGrid>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Субъекты реализации коррекционной работы в школе</w:t>
            </w: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i/>
                <w:iCs/>
                <w:sz w:val="24"/>
                <w:szCs w:val="24"/>
              </w:rPr>
              <w:t>Содержание деятельности специалистов</w:t>
            </w:r>
          </w:p>
          <w:p w:rsidR="005867AD" w:rsidRPr="005867AD" w:rsidRDefault="005867AD" w:rsidP="005867AD">
            <w:pPr>
              <w:spacing w:after="0"/>
              <w:ind w:firstLine="567"/>
              <w:jc w:val="both"/>
              <w:outlineLvl w:val="0"/>
              <w:rPr>
                <w:rFonts w:ascii="Times New Roman" w:hAnsi="Times New Roman" w:cs="Times New Roman"/>
                <w:bCs/>
                <w:sz w:val="24"/>
                <w:szCs w:val="24"/>
              </w:rPr>
            </w:pP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tc>
        <w:tc>
          <w:tcPr>
            <w:tcW w:w="6911" w:type="dxa"/>
          </w:tcPr>
          <w:tbl>
            <w:tblPr>
              <w:tblW w:w="6343" w:type="dxa"/>
              <w:tblBorders>
                <w:top w:val="nil"/>
                <w:left w:val="nil"/>
                <w:bottom w:val="nil"/>
                <w:right w:val="nil"/>
              </w:tblBorders>
              <w:tblLook w:val="0000"/>
            </w:tblPr>
            <w:tblGrid>
              <w:gridCol w:w="6343"/>
            </w:tblGrid>
            <w:tr w:rsidR="005867AD" w:rsidRPr="005867AD" w:rsidTr="002E5511">
              <w:trPr>
                <w:trHeight w:val="319"/>
              </w:trPr>
              <w:tc>
                <w:tcPr>
                  <w:tcW w:w="0" w:type="auto"/>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курирует работу по реализации программы;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руководит работой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взаимодействует с ОПМПК;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осуществляет просветительскую деятельность с родителями</w:t>
                  </w:r>
                </w:p>
              </w:tc>
            </w:tr>
          </w:tbl>
          <w:p w:rsidR="005867AD" w:rsidRPr="005867AD" w:rsidRDefault="005867AD" w:rsidP="005867AD">
            <w:pPr>
              <w:spacing w:after="0"/>
              <w:ind w:firstLine="567"/>
              <w:jc w:val="both"/>
              <w:outlineLvl w:val="0"/>
              <w:rPr>
                <w:rFonts w:ascii="Times New Roman" w:hAnsi="Times New Roman" w:cs="Times New Roman"/>
                <w:bCs/>
                <w:sz w:val="24"/>
                <w:szCs w:val="24"/>
              </w:rPr>
            </w:pP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 (классный руководитель)</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является связующим звеном в комплексной группе специалистов по организации коррекционной работы с обучающимися;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делает первичный запрос специалистам и дает первичную информацию о ребенке;</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осуществляет индивидуальную коррекционную работу (педагогическое сопровождение);</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консультативная помощь семье в вопросах коррекционно-развивающего воспитания и обучения</w:t>
            </w: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изучает жизнедеятельность ребенка вне школы;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осуществляет профилактическую и коррекционную работу с обучающимися;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взаимодействие с семьей обучающихся, с лечебными учреждениями;</w:t>
            </w: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изучает личность обучающегося и коллектива класса;</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анализирует адаптацию ребенка в образовательной среде;</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выявляет дезадаптированных обучающихся;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изучает взаимоотношения младших школьников со взрослыми и сверстниками;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подбирает пакет диагностических методик для организации профилактической и коррекционной работы;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выявляет и развивает интересы, склонности и способности школьников;</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осуществляет психологическую поддержку нуждающихся в ней подростков;</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консультативная помощь семье в вопросах коррекционно-развивающего воспитания и обучения</w:t>
            </w: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исследует речевое развитие обучающихся;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организует логопедическое сопровождение обучающихся.</w:t>
            </w:r>
          </w:p>
        </w:tc>
      </w:tr>
      <w:tr w:rsidR="005867AD" w:rsidRPr="005867AD" w:rsidTr="002E5511">
        <w:tc>
          <w:tcPr>
            <w:tcW w:w="294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Медицинский работник </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6911"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изучает медицинскую документацию обучающихся, историю развития ребенка;</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выявляет уровень физического и психического здоровья обучающихся;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взаимодействует с лечебными учреждениями;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участвует в заседаниях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консультирует родителей по вопросам профилактики заболеваний;</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консультирует педагогов по вопросам организации режимных моментов с учетом индивидуальных особенностей обучающихся</w:t>
            </w:r>
          </w:p>
        </w:tc>
      </w:tr>
    </w:tbl>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Основными механизмами реализации программы коррекционной работы являются оптимально выстроенное взаимодействие специалистов МОУ СОШ №2,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Взаимодействие специалистов МОУ СОШ №2 предусматривает:</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-многоаспектный анализ психофизического развития обучающего с ЗПР;</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5867AD" w:rsidRPr="005867AD" w:rsidRDefault="005867AD" w:rsidP="005867AD">
      <w:pPr>
        <w:spacing w:after="0"/>
        <w:ind w:firstLine="567"/>
        <w:jc w:val="both"/>
        <w:outlineLvl w:val="0"/>
        <w:rPr>
          <w:rFonts w:ascii="Times New Roman" w:hAnsi="Times New Roman" w:cs="Times New Roman"/>
          <w:b/>
          <w:bCs/>
          <w:i/>
          <w:iCs/>
          <w:sz w:val="24"/>
          <w:szCs w:val="24"/>
        </w:rPr>
      </w:pPr>
      <w:r w:rsidRPr="005867AD">
        <w:rPr>
          <w:rFonts w:ascii="Times New Roman" w:hAnsi="Times New Roman" w:cs="Times New Roman"/>
          <w:b/>
          <w:bCs/>
          <w:i/>
          <w:iCs/>
          <w:sz w:val="24"/>
          <w:szCs w:val="24"/>
        </w:rPr>
        <w:t>Взаимодействие специалистов МОУ СОШ №2:</w:t>
      </w:r>
    </w:p>
    <w:tbl>
      <w:tblPr>
        <w:tblStyle w:val="affb"/>
        <w:tblW w:w="0" w:type="auto"/>
        <w:tblLook w:val="04A0"/>
      </w:tblPr>
      <w:tblGrid>
        <w:gridCol w:w="2792"/>
        <w:gridCol w:w="2101"/>
        <w:gridCol w:w="2325"/>
        <w:gridCol w:w="2684"/>
      </w:tblGrid>
      <w:tr w:rsidR="005867AD" w:rsidRPr="005867AD" w:rsidTr="002E5511">
        <w:tc>
          <w:tcPr>
            <w:tcW w:w="2793" w:type="dxa"/>
          </w:tcPr>
          <w:tbl>
            <w:tblPr>
              <w:tblW w:w="0" w:type="auto"/>
              <w:tblBorders>
                <w:top w:val="nil"/>
                <w:left w:val="nil"/>
                <w:bottom w:val="nil"/>
                <w:right w:val="nil"/>
              </w:tblBorders>
              <w:tblLook w:val="0000"/>
            </w:tblPr>
            <w:tblGrid>
              <w:gridCol w:w="2552"/>
            </w:tblGrid>
            <w:tr w:rsidR="00596C6D" w:rsidRPr="005867AD" w:rsidTr="00596C6D">
              <w:trPr>
                <w:trHeight w:val="247"/>
              </w:trPr>
              <w:tc>
                <w:tcPr>
                  <w:tcW w:w="2552" w:type="dxa"/>
                </w:tcPr>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Мероприятия</w:t>
                  </w:r>
                </w:p>
              </w:tc>
            </w:tr>
          </w:tbl>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052" w:type="dxa"/>
          </w:tcPr>
          <w:tbl>
            <w:tblPr>
              <w:tblW w:w="1885" w:type="dxa"/>
              <w:tblBorders>
                <w:top w:val="nil"/>
                <w:left w:val="nil"/>
                <w:bottom w:val="nil"/>
                <w:right w:val="nil"/>
              </w:tblBorders>
              <w:tblLook w:val="0000"/>
            </w:tblPr>
            <w:tblGrid>
              <w:gridCol w:w="1885"/>
            </w:tblGrid>
            <w:tr w:rsidR="00596C6D" w:rsidRPr="005867AD" w:rsidTr="00596C6D">
              <w:trPr>
                <w:trHeight w:val="247"/>
              </w:trPr>
              <w:tc>
                <w:tcPr>
                  <w:tcW w:w="1885" w:type="dxa"/>
                </w:tcPr>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Специалисты</w:t>
                  </w:r>
                </w:p>
              </w:tc>
            </w:tr>
          </w:tbl>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325" w:type="dxa"/>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Форма работы</w:t>
            </w:r>
          </w:p>
        </w:tc>
        <w:tc>
          <w:tcPr>
            <w:tcW w:w="2684" w:type="dxa"/>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Планируемый           результат</w:t>
            </w:r>
          </w:p>
        </w:tc>
      </w:tr>
      <w:tr w:rsidR="005867AD" w:rsidRPr="005867AD" w:rsidTr="002E5511">
        <w:tc>
          <w:tcPr>
            <w:tcW w:w="9854" w:type="dxa"/>
            <w:gridSpan w:val="4"/>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Диагностическая работа</w:t>
            </w:r>
          </w:p>
        </w:tc>
      </w:tr>
      <w:tr w:rsidR="005867AD" w:rsidRPr="005867AD" w:rsidTr="002E5511">
        <w:tc>
          <w:tcPr>
            <w:tcW w:w="279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Входящая психолого-медико-педагогическая диагностика</w:t>
            </w:r>
          </w:p>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председатель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-школьный фельдшер</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-социальный педагог</w:t>
            </w: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Анализ документов ОПМПК и медицинских карт;</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Проведение  входных диагностик.</w:t>
            </w:r>
          </w:p>
        </w:tc>
        <w:tc>
          <w:tcPr>
            <w:tcW w:w="268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Выявление причин и характера затруднений в освоении обучающимися АООП НОО для детей с ОВЗ (ЗПР). </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Комплектование групп. Планирование коррекционной работы.</w:t>
            </w:r>
          </w:p>
        </w:tc>
      </w:tr>
      <w:tr w:rsidR="005867AD" w:rsidRPr="005867AD" w:rsidTr="002E5511">
        <w:tc>
          <w:tcPr>
            <w:tcW w:w="9854" w:type="dxa"/>
            <w:gridSpan w:val="4"/>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Коррекционно-развивающая деятельность</w:t>
            </w:r>
          </w:p>
        </w:tc>
      </w:tr>
      <w:tr w:rsidR="005867AD" w:rsidRPr="005867AD" w:rsidTr="002E5511">
        <w:tc>
          <w:tcPr>
            <w:tcW w:w="279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Выбор оптимальных для развития ребёнка с ЗПР методик, методов и приёмов коррекционно-развивающего обучения</w:t>
            </w:r>
          </w:p>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 ритмики</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-социальный педагог</w:t>
            </w: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Приказы, протоколы ПМПк, рабочие программы, планы коррекционных занятий</w:t>
            </w:r>
          </w:p>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684" w:type="dxa"/>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Фиксирование запланированных и проведенных мероприятий коррекционно-развивающей работы в индивидуальной папке сопровождения обучающего с ЗПР. Организация системы комплексного психолого-медико-педагогического сопровождения обучающихся с ЗПР в МОУ СОШ №2</w:t>
            </w:r>
          </w:p>
        </w:tc>
      </w:tr>
      <w:tr w:rsidR="005867AD" w:rsidRPr="005867AD" w:rsidTr="002E5511">
        <w:tc>
          <w:tcPr>
            <w:tcW w:w="279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Организация и проведение специалистами </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групповых и индивидуальных коррекционно-развивающих занятий, направленных на преодоление пробелов в развитии и трудностей в обучении</w:t>
            </w: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 ритмики</w:t>
            </w:r>
          </w:p>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Заседания ПМПк; индивидуальные и групповые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корекционно-развивающие занятия</w:t>
            </w:r>
          </w:p>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68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Выполнение рекомендаций ОПМПК,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Реализация и корректировка рабочих программ, индивидуальных планов коррекционно-развивающей работы</w:t>
            </w:r>
          </w:p>
          <w:p w:rsidR="005867AD" w:rsidRPr="005867AD" w:rsidRDefault="005867AD" w:rsidP="005867AD">
            <w:pPr>
              <w:spacing w:after="0"/>
              <w:ind w:firstLine="567"/>
              <w:jc w:val="both"/>
              <w:outlineLvl w:val="0"/>
              <w:rPr>
                <w:rFonts w:ascii="Times New Roman" w:hAnsi="Times New Roman" w:cs="Times New Roman"/>
                <w:bCs/>
                <w:iCs/>
                <w:sz w:val="24"/>
                <w:szCs w:val="24"/>
              </w:rPr>
            </w:pPr>
          </w:p>
        </w:tc>
      </w:tr>
      <w:tr w:rsidR="005867AD" w:rsidRPr="005867AD" w:rsidTr="002E5511">
        <w:trPr>
          <w:trHeight w:val="5061"/>
        </w:trPr>
        <w:tc>
          <w:tcPr>
            <w:tcW w:w="279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Системное воздействие на учебно-познавательную деятельность обучающихся с ЗПР в ходе образовательного процесса</w:t>
            </w: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-учитель (классный руководитель)</w:t>
            </w: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Мониторинг развития обучающихся.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План мероприятий по сохранению и укреплению здоровья обучающихся с ЗПР.</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Реализация программы формирования культуры здорового и безопасного образа жизни как части АООПНОО для детей с ЗПР в соответствии с ФГОС.</w:t>
            </w:r>
          </w:p>
        </w:tc>
        <w:tc>
          <w:tcPr>
            <w:tcW w:w="2684" w:type="dxa"/>
          </w:tcPr>
          <w:tbl>
            <w:tblPr>
              <w:tblW w:w="2364" w:type="dxa"/>
              <w:tblBorders>
                <w:top w:val="nil"/>
                <w:left w:val="nil"/>
                <w:bottom w:val="nil"/>
                <w:right w:val="nil"/>
              </w:tblBorders>
              <w:tblLook w:val="0000"/>
            </w:tblPr>
            <w:tblGrid>
              <w:gridCol w:w="2364"/>
            </w:tblGrid>
            <w:tr w:rsidR="005867AD" w:rsidRPr="005867AD" w:rsidTr="002E5511">
              <w:trPr>
                <w:trHeight w:val="2307"/>
              </w:trPr>
              <w:tc>
                <w:tcPr>
                  <w:tcW w:w="0" w:type="auto"/>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дидактических материалов, технических средств обучения коллективного и индивидуального пользования</w:t>
                  </w:r>
                </w:p>
              </w:tc>
            </w:tr>
          </w:tbl>
          <w:p w:rsidR="005867AD" w:rsidRPr="005867AD" w:rsidRDefault="005867AD" w:rsidP="005867AD">
            <w:pPr>
              <w:spacing w:after="0"/>
              <w:ind w:firstLine="567"/>
              <w:jc w:val="both"/>
              <w:outlineLvl w:val="0"/>
              <w:rPr>
                <w:rFonts w:ascii="Times New Roman" w:hAnsi="Times New Roman" w:cs="Times New Roman"/>
                <w:bCs/>
                <w:iCs/>
                <w:sz w:val="24"/>
                <w:szCs w:val="24"/>
              </w:rPr>
            </w:pPr>
          </w:p>
        </w:tc>
      </w:tr>
      <w:tr w:rsidR="005867AD" w:rsidRPr="005867AD" w:rsidTr="002E5511">
        <w:tc>
          <w:tcPr>
            <w:tcW w:w="279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Развитие эмоционально-волевой и личностной сферы ребенка и психокоррекция его поведения</w:t>
            </w: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классный руководитель</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 xml:space="preserve"> </w:t>
            </w: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Программа курсов внеурочной деятельности.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План работы с родителями.</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План  воспитательной работы с обучающимся</w:t>
            </w:r>
          </w:p>
        </w:tc>
        <w:tc>
          <w:tcPr>
            <w:tcW w:w="2684" w:type="dxa"/>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5867AD" w:rsidRPr="005867AD" w:rsidTr="002E5511">
        <w:trPr>
          <w:trHeight w:val="3533"/>
        </w:trPr>
        <w:tc>
          <w:tcPr>
            <w:tcW w:w="279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Социальная защита ребенка в случаях неблагоприятных условий жизни</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-учитель</w:t>
            </w: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w:t>
            </w:r>
          </w:p>
          <w:tbl>
            <w:tblPr>
              <w:tblW w:w="1883" w:type="dxa"/>
              <w:tblBorders>
                <w:top w:val="nil"/>
                <w:left w:val="nil"/>
                <w:bottom w:val="nil"/>
                <w:right w:val="nil"/>
              </w:tblBorders>
              <w:tblLook w:val="0000"/>
            </w:tblPr>
            <w:tblGrid>
              <w:gridCol w:w="1883"/>
            </w:tblGrid>
            <w:tr w:rsidR="00596C6D" w:rsidRPr="005867AD" w:rsidTr="00596C6D">
              <w:trPr>
                <w:trHeight w:val="553"/>
              </w:trPr>
              <w:tc>
                <w:tcPr>
                  <w:tcW w:w="0" w:type="auto"/>
                </w:tcPr>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школы  с внешними социальными партнерами по вопросам социальной защиты</w:t>
                  </w:r>
                </w:p>
              </w:tc>
            </w:tr>
          </w:tbl>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684"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w:t>
            </w:r>
          </w:p>
          <w:tbl>
            <w:tblPr>
              <w:tblW w:w="0" w:type="auto"/>
              <w:tblBorders>
                <w:top w:val="nil"/>
                <w:left w:val="nil"/>
                <w:bottom w:val="nil"/>
                <w:right w:val="nil"/>
              </w:tblBorders>
              <w:tblLook w:val="0000"/>
            </w:tblPr>
            <w:tblGrid>
              <w:gridCol w:w="1164"/>
            </w:tblGrid>
            <w:tr w:rsidR="005867AD" w:rsidRPr="005867AD" w:rsidTr="002E5511">
              <w:trPr>
                <w:trHeight w:val="661"/>
              </w:trPr>
              <w:tc>
                <w:tcPr>
                  <w:tcW w:w="0" w:type="auto"/>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обучения</w:t>
                  </w:r>
                </w:p>
              </w:tc>
            </w:tr>
          </w:tbl>
          <w:p w:rsidR="005867AD" w:rsidRPr="005867AD" w:rsidRDefault="005867AD" w:rsidP="005867AD">
            <w:pPr>
              <w:spacing w:after="0"/>
              <w:ind w:firstLine="567"/>
              <w:jc w:val="both"/>
              <w:outlineLvl w:val="0"/>
              <w:rPr>
                <w:rFonts w:ascii="Times New Roman" w:hAnsi="Times New Roman" w:cs="Times New Roman"/>
                <w:bCs/>
                <w:iCs/>
                <w:sz w:val="24"/>
                <w:szCs w:val="24"/>
              </w:rPr>
            </w:pPr>
          </w:p>
        </w:tc>
      </w:tr>
      <w:tr w:rsidR="005867AD" w:rsidRPr="005867AD" w:rsidTr="002E5511">
        <w:tc>
          <w:tcPr>
            <w:tcW w:w="9854" w:type="dxa"/>
            <w:gridSpan w:val="4"/>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Консультативная деятельность</w:t>
            </w:r>
          </w:p>
        </w:tc>
      </w:tr>
      <w:tr w:rsidR="005867AD" w:rsidRPr="005867AD" w:rsidTr="002E5511">
        <w:tc>
          <w:tcPr>
            <w:tcW w:w="2793" w:type="dxa"/>
          </w:tcPr>
          <w:tbl>
            <w:tblPr>
              <w:tblW w:w="0" w:type="auto"/>
              <w:tblBorders>
                <w:top w:val="nil"/>
                <w:left w:val="nil"/>
                <w:bottom w:val="nil"/>
                <w:right w:val="nil"/>
              </w:tblBorders>
              <w:tblLook w:val="0000"/>
            </w:tblPr>
            <w:tblGrid>
              <w:gridCol w:w="2576"/>
            </w:tblGrid>
            <w:tr w:rsidR="00596C6D" w:rsidRPr="005867AD" w:rsidTr="002E5511">
              <w:trPr>
                <w:trHeight w:val="1351"/>
              </w:trPr>
              <w:tc>
                <w:tcPr>
                  <w:tcW w:w="0" w:type="auto"/>
                </w:tcPr>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Консультативная помощь учителям в организации коррекционно-развивающего процесса обучающихся с ЗПР</w:t>
                  </w:r>
                </w:p>
              </w:tc>
            </w:tr>
          </w:tbl>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-медицинский работник</w:t>
            </w: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-заседания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-педагогические советы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-семинары</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-индивидуальные и групповые консультации специалистов для педагогов</w:t>
            </w:r>
          </w:p>
        </w:tc>
        <w:tc>
          <w:tcPr>
            <w:tcW w:w="2684" w:type="dxa"/>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Выработка совместных рекомендаций по направлениям работы с обучающимися с ЗПР. Создание условий для освоения АООП НОООВЗ.</w:t>
            </w:r>
          </w:p>
        </w:tc>
      </w:tr>
      <w:tr w:rsidR="005867AD" w:rsidRPr="005867AD" w:rsidTr="002E5511">
        <w:tc>
          <w:tcPr>
            <w:tcW w:w="2793" w:type="dxa"/>
          </w:tcPr>
          <w:tbl>
            <w:tblPr>
              <w:tblW w:w="0" w:type="auto"/>
              <w:tblBorders>
                <w:top w:val="nil"/>
                <w:left w:val="nil"/>
                <w:bottom w:val="nil"/>
                <w:right w:val="nil"/>
              </w:tblBorders>
              <w:tblLook w:val="0000"/>
            </w:tblPr>
            <w:tblGrid>
              <w:gridCol w:w="2576"/>
            </w:tblGrid>
            <w:tr w:rsidR="00596C6D" w:rsidRPr="005867AD" w:rsidTr="002E5511">
              <w:trPr>
                <w:trHeight w:val="937"/>
              </w:trPr>
              <w:tc>
                <w:tcPr>
                  <w:tcW w:w="0" w:type="auto"/>
                </w:tcPr>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Консультативная помощь семье в вопросах воспитания и обучения ребенка с ЗПР</w:t>
                  </w:r>
                </w:p>
              </w:tc>
            </w:tr>
          </w:tbl>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-классный руководитель</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-врач-психиатр</w:t>
            </w:r>
          </w:p>
        </w:tc>
        <w:tc>
          <w:tcPr>
            <w:tcW w:w="2325" w:type="dxa"/>
          </w:tcPr>
          <w:tbl>
            <w:tblPr>
              <w:tblW w:w="0" w:type="auto"/>
              <w:tblBorders>
                <w:top w:val="nil"/>
                <w:left w:val="nil"/>
                <w:bottom w:val="nil"/>
                <w:right w:val="nil"/>
              </w:tblBorders>
              <w:tblLook w:val="0000"/>
            </w:tblPr>
            <w:tblGrid>
              <w:gridCol w:w="2109"/>
            </w:tblGrid>
            <w:tr w:rsidR="00596C6D" w:rsidRPr="005867AD" w:rsidTr="002E5511">
              <w:trPr>
                <w:trHeight w:val="1351"/>
              </w:trPr>
              <w:tc>
                <w:tcPr>
                  <w:tcW w:w="0" w:type="auto"/>
                </w:tcPr>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-собрания</w:t>
                  </w:r>
                </w:p>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-консультации</w:t>
                  </w:r>
                </w:p>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-индивидуальная работа</w:t>
                  </w:r>
                </w:p>
                <w:p w:rsidR="00596C6D" w:rsidRPr="005867AD" w:rsidRDefault="00596C6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-круглые столы</w:t>
                  </w:r>
                </w:p>
              </w:tc>
            </w:tr>
          </w:tbl>
          <w:p w:rsidR="005867AD" w:rsidRPr="005867AD" w:rsidRDefault="005867AD" w:rsidP="005867AD">
            <w:pPr>
              <w:spacing w:after="0"/>
              <w:ind w:firstLine="567"/>
              <w:jc w:val="both"/>
              <w:outlineLvl w:val="0"/>
              <w:rPr>
                <w:rFonts w:ascii="Times New Roman" w:hAnsi="Times New Roman" w:cs="Times New Roman"/>
                <w:bCs/>
                <w:iCs/>
                <w:sz w:val="24"/>
                <w:szCs w:val="24"/>
              </w:rPr>
            </w:pPr>
          </w:p>
        </w:tc>
        <w:tc>
          <w:tcPr>
            <w:tcW w:w="2684" w:type="dxa"/>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Выработка совместных рекомендаций по направлениям работы с обучающимися с ЗПР. Создание условий для освоения АООП НОООВЗ.</w:t>
            </w:r>
          </w:p>
        </w:tc>
      </w:tr>
      <w:tr w:rsidR="005867AD" w:rsidRPr="005867AD" w:rsidTr="002E5511">
        <w:tc>
          <w:tcPr>
            <w:tcW w:w="9854" w:type="dxa"/>
            <w:gridSpan w:val="4"/>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Информационно-просветительская деятельность</w:t>
            </w:r>
          </w:p>
        </w:tc>
      </w:tr>
      <w:tr w:rsidR="005867AD" w:rsidRPr="005867AD" w:rsidTr="002E5511">
        <w:tc>
          <w:tcPr>
            <w:tcW w:w="2793"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Просветительская деятельность по разъяснению индивидуальных особенностей детей с ЗПР</w:t>
            </w:r>
          </w:p>
          <w:p w:rsidR="005867AD" w:rsidRPr="005867AD" w:rsidRDefault="005867AD" w:rsidP="005867AD">
            <w:pPr>
              <w:spacing w:after="0"/>
              <w:ind w:firstLine="567"/>
              <w:jc w:val="both"/>
              <w:outlineLvl w:val="0"/>
              <w:rPr>
                <w:rFonts w:ascii="Times New Roman" w:hAnsi="Times New Roman" w:cs="Times New Roman"/>
                <w:bCs/>
                <w:sz w:val="24"/>
                <w:szCs w:val="24"/>
              </w:rPr>
            </w:pPr>
          </w:p>
        </w:tc>
        <w:tc>
          <w:tcPr>
            <w:tcW w:w="2052"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-председатель ПМПк</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-педагог-психолог</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-учитель-логопед</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-учитель</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-социальный педагог</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 xml:space="preserve"> </w:t>
            </w:r>
          </w:p>
        </w:tc>
        <w:tc>
          <w:tcPr>
            <w:tcW w:w="2325" w:type="dxa"/>
          </w:tcPr>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-лекции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-беседы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-круглые столы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-тренинги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-памятки, буклеты</w:t>
            </w:r>
          </w:p>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-сайт школы</w:t>
            </w:r>
          </w:p>
        </w:tc>
        <w:tc>
          <w:tcPr>
            <w:tcW w:w="2684" w:type="dxa"/>
          </w:tcPr>
          <w:p w:rsidR="005867AD" w:rsidRPr="005867AD" w:rsidRDefault="005867AD" w:rsidP="005867AD">
            <w:pPr>
              <w:spacing w:after="0"/>
              <w:ind w:firstLine="567"/>
              <w:jc w:val="both"/>
              <w:outlineLvl w:val="0"/>
              <w:rPr>
                <w:rFonts w:ascii="Times New Roman" w:hAnsi="Times New Roman" w:cs="Times New Roman"/>
                <w:bCs/>
                <w:iCs/>
                <w:sz w:val="24"/>
                <w:szCs w:val="24"/>
              </w:rPr>
            </w:pPr>
            <w:r w:rsidRPr="005867AD">
              <w:rPr>
                <w:rFonts w:ascii="Times New Roman" w:hAnsi="Times New Roman" w:cs="Times New Roman"/>
                <w:bCs/>
                <w:sz w:val="24"/>
                <w:szCs w:val="24"/>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5867AD" w:rsidRPr="005867AD" w:rsidRDefault="005867AD" w:rsidP="005867AD">
      <w:pPr>
        <w:spacing w:after="0"/>
        <w:ind w:firstLine="567"/>
        <w:jc w:val="both"/>
        <w:outlineLvl w:val="0"/>
        <w:rPr>
          <w:rFonts w:ascii="Times New Roman" w:hAnsi="Times New Roman" w:cs="Times New Roman"/>
          <w:b/>
          <w:bCs/>
          <w:sz w:val="24"/>
          <w:szCs w:val="24"/>
        </w:rPr>
      </w:pP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Комплекс условий коррекционной работы включает: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1) Психолого-педагогическое обеспечение: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обеспечение дифференцированных условий в соответствии с рекомендациями ОПМПК.  Учебные занятия в МОУ СОШ №2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(для воспитанников – 2-разовое питание). Во второй половине дня для обучающихся 1-4 классов проводятся: индивидуальные и групповые коррекционно-развивающие занятия, осуществляемые учителями, педагогом-психологом, внеклассные мероприятия, занятия по внеурочной деятельности;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коррекционно-развивающая направленность образования обучающихся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обучающимся в получении начального общего образования;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школа обеспечивает индивидуальное обучение на дому с обучающимися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обучающихся. Социализация обучающихся обеспечивается через участие во внеклассных мероприятиях, систему индивидуальных коррекционных занятий.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здоровьесберегающие условия в образовательном учреждении обеспечены соблюдением охранительного режима в образовательно-воспитательном процессе: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составление расписания с учетом уровня работоспособности обучающихся,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организация динамических пауз во время образовательного процесса, соблюдение режимных моментов,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 спортивные мероприятия, работа кружков и секций спортивно-оздоровительного направления.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2) Программно-методическое обеспечение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процессе реализации программы коррекционной работы используется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3) Кадровое обеспечение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Образовательное учреждение обеспечено специалистами: педагог-психолог - 1 человек, учитель адаптивной физической культуры, социальный педагог — 1 человек. В рамках сетевого взаимодействия -    логопед, школьный фельдшер — 1 человек. </w:t>
      </w:r>
    </w:p>
    <w:p w:rsidR="005867AD" w:rsidRPr="005867AD" w:rsidRDefault="005867AD" w:rsidP="005867AD">
      <w:pPr>
        <w:spacing w:after="0"/>
        <w:ind w:firstLine="567"/>
        <w:jc w:val="both"/>
        <w:outlineLvl w:val="0"/>
        <w:rPr>
          <w:rFonts w:ascii="Times New Roman" w:hAnsi="Times New Roman" w:cs="Times New Roman"/>
          <w:bCs/>
          <w:i/>
          <w:iCs/>
          <w:sz w:val="24"/>
          <w:szCs w:val="24"/>
        </w:rPr>
      </w:pPr>
      <w:r w:rsidRPr="005867AD">
        <w:rPr>
          <w:rFonts w:ascii="Times New Roman" w:hAnsi="Times New Roman" w:cs="Times New Roman"/>
          <w:bCs/>
          <w:i/>
          <w:iCs/>
          <w:sz w:val="24"/>
          <w:szCs w:val="24"/>
        </w:rPr>
        <w:t xml:space="preserve">4) Материально-техническое обеспечение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Создана материально-техническая база, позволяющая обеспечить адаптивную коррекционно-развивающую среду образовательного учреждения: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медицинский кабинет;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библиотека;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столовая;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спортивный зал, актовый зал для занятий ритмикой, спортивная площадка.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i/>
          <w:iCs/>
          <w:sz w:val="24"/>
          <w:szCs w:val="24"/>
        </w:rPr>
        <w:t xml:space="preserve">5) Информационное обеспечение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учебно-наглядных пособий и т.д.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В начальной школе имеется 4 ноутбука, 4 интерактивных доски, 4 проектора, 4 документ-камеры.</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У школы есть внешний ресурс - официальный сайт. Сайт активно используется для привлечения родителей к интересам детей, школы, общей организации образовательного процесса.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Удовлетворение специальных образовательных потребностей детей с задержкой психического развития: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успешно  адаптируется  в образовательном учреждении;</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проявляет познавательную активность;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умеет выражать свое эмоциональное состояние, прилагать волевые усилия к решению поставленных задач;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имеет сформированную учебную мотивацию;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ориентируется на моральные нормы и их выполнение;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организует и осуществляет сотрудничество с участниками образовательной деятельности.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Коррекция негативных тенденций развития учащихся: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дифференцирует информацию различной модальности;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соотносит  предметы в соответствии с их свойствами;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ориентируется в пространственных и временных представлениях;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владеет приемами запоминания, сохранения и воспроизведения информации;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выполняет основные мыслительные операции (анализ, синтез, обобщение, сравнение, классификация);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адекватно относится к учебно-воспитательному процессу;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работает по алгоритму, в соответствии с установленными правилами;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контролирует  свою деятельность;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адекватно принимает оценку взрослого и сверстника;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понимает собственные эмоции и чувства, а также эмоции и чувства других людей;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контролирует свои эмоции, владеет навыками саморегуляции и самоконтроля;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владеет навыками партнерского и группового сотрудничества;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строит монологическое высказывание, владеет диалогической формой речи;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использует навыки невербального взаимодействия;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выражает свои мысли и чувства в зависимости от ситуации, пользуется формами речевого этикета;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использует речевые средства для эффективного решения разнообразных коммуникативных задач.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Развитие речи, коррекция нарушений речи: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правильно произносит и умеет дифференцировать все звуки речи;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владеет представлениями о звуковом составе слова и выполняет все виды языкового анализа;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правильно пользуется грамматическими категориями;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правильно пишет текст по слуху без дисграфических ошибок, соблюдает пунктуацию;</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правильно читает текст целыми словами, пересказывает его и делает выводы по тексту;</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sidRPr="005867AD">
        <w:rPr>
          <w:rFonts w:ascii="Times New Roman" w:hAnsi="Times New Roman" w:cs="Times New Roman"/>
          <w:b/>
          <w:bCs/>
          <w:sz w:val="24"/>
          <w:szCs w:val="24"/>
        </w:rPr>
        <w:t xml:space="preserve">Механизм реализации программы: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Одним из основных механизмов реализации коррекционной работы является оптимально выстроенное </w:t>
      </w:r>
      <w:r w:rsidRPr="005867AD">
        <w:rPr>
          <w:rFonts w:ascii="Times New Roman" w:hAnsi="Times New Roman" w:cs="Times New Roman"/>
          <w:bCs/>
          <w:i/>
          <w:iCs/>
          <w:sz w:val="24"/>
          <w:szCs w:val="24"/>
        </w:rPr>
        <w:t>взаимодействие специалистов образовательного учреждения</w:t>
      </w:r>
      <w:r w:rsidRPr="005867AD">
        <w:rPr>
          <w:rFonts w:ascii="Times New Roman" w:hAnsi="Times New Roman" w:cs="Times New Roman"/>
          <w:bCs/>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многоаспектный анализ личностного и познавательного развития ребёнка;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В качестве ещё одного механизма реализации коррекционной работы следует обозначить </w:t>
      </w:r>
      <w:r w:rsidRPr="005867AD">
        <w:rPr>
          <w:rFonts w:ascii="Times New Roman" w:hAnsi="Times New Roman" w:cs="Times New Roman"/>
          <w:bCs/>
          <w:i/>
          <w:iCs/>
          <w:sz w:val="24"/>
          <w:szCs w:val="24"/>
        </w:rPr>
        <w:t xml:space="preserve">социальное </w:t>
      </w:r>
      <w:r w:rsidRPr="005867AD">
        <w:rPr>
          <w:rFonts w:ascii="Times New Roman" w:hAnsi="Times New Roman" w:cs="Times New Roman"/>
          <w:bCs/>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
          <w:bCs/>
          <w:sz w:val="24"/>
          <w:szCs w:val="24"/>
        </w:rPr>
        <w:t xml:space="preserve">Социальное партнёрство включает: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сотрудничество с родительской общественностью;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детская поликлиника; </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Муниципальное учреждение Центр психолого-педагогической, медицинской и социальной помощи «Гармония»;</w:t>
      </w:r>
    </w:p>
    <w:p w:rsidR="005867AD" w:rsidRP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Управление труда и социальной защиты населения;</w:t>
      </w:r>
    </w:p>
    <w:p w:rsidR="005867AD" w:rsidRDefault="005867AD" w:rsidP="005867AD">
      <w:pPr>
        <w:spacing w:after="0"/>
        <w:ind w:firstLine="567"/>
        <w:jc w:val="both"/>
        <w:outlineLvl w:val="0"/>
        <w:rPr>
          <w:rFonts w:ascii="Times New Roman" w:hAnsi="Times New Roman" w:cs="Times New Roman"/>
          <w:bCs/>
          <w:sz w:val="24"/>
          <w:szCs w:val="24"/>
        </w:rPr>
      </w:pPr>
      <w:r w:rsidRPr="005867AD">
        <w:rPr>
          <w:rFonts w:ascii="Times New Roman" w:hAnsi="Times New Roman" w:cs="Times New Roman"/>
          <w:bCs/>
          <w:sz w:val="24"/>
          <w:szCs w:val="24"/>
        </w:rPr>
        <w:t xml:space="preserve">- </w:t>
      </w:r>
      <w:r>
        <w:rPr>
          <w:rFonts w:ascii="Times New Roman" w:hAnsi="Times New Roman" w:cs="Times New Roman"/>
          <w:bCs/>
          <w:sz w:val="24"/>
          <w:szCs w:val="24"/>
        </w:rPr>
        <w:t>Детская библиотека,</w:t>
      </w:r>
    </w:p>
    <w:p w:rsidR="005867AD" w:rsidRDefault="005867AD" w:rsidP="005867AD">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Дом детского творчества,</w:t>
      </w:r>
    </w:p>
    <w:p w:rsidR="005867AD" w:rsidRDefault="005867AD" w:rsidP="005867AD">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Станция юннатов.</w:t>
      </w:r>
    </w:p>
    <w:p w:rsidR="005867AD" w:rsidRDefault="005867AD" w:rsidP="005867AD">
      <w:pPr>
        <w:spacing w:after="0"/>
        <w:ind w:firstLine="567"/>
        <w:jc w:val="both"/>
        <w:outlineLvl w:val="0"/>
        <w:rPr>
          <w:rFonts w:ascii="Times New Roman" w:hAnsi="Times New Roman" w:cs="Times New Roman"/>
          <w:bCs/>
          <w:sz w:val="24"/>
          <w:szCs w:val="24"/>
        </w:rPr>
      </w:pPr>
    </w:p>
    <w:p w:rsidR="005867AD" w:rsidRPr="001C3524" w:rsidRDefault="001C3524" w:rsidP="005867AD">
      <w:pPr>
        <w:spacing w:after="0"/>
        <w:ind w:firstLine="567"/>
        <w:jc w:val="both"/>
        <w:outlineLvl w:val="0"/>
        <w:rPr>
          <w:rFonts w:ascii="Times New Roman" w:hAnsi="Times New Roman" w:cs="Times New Roman"/>
          <w:b/>
          <w:bCs/>
          <w:sz w:val="24"/>
          <w:szCs w:val="24"/>
        </w:rPr>
      </w:pPr>
      <w:r w:rsidRPr="001C3524">
        <w:rPr>
          <w:rFonts w:ascii="Times New Roman" w:hAnsi="Times New Roman" w:cs="Times New Roman"/>
          <w:b/>
          <w:bCs/>
          <w:sz w:val="24"/>
          <w:szCs w:val="24"/>
        </w:rPr>
        <w:t>3.4.</w:t>
      </w:r>
      <w:r>
        <w:rPr>
          <w:rFonts w:ascii="Times New Roman" w:hAnsi="Times New Roman" w:cs="Times New Roman"/>
          <w:b/>
          <w:bCs/>
          <w:sz w:val="24"/>
          <w:szCs w:val="24"/>
        </w:rPr>
        <w:t xml:space="preserve"> </w:t>
      </w:r>
      <w:r w:rsidRPr="001C3524">
        <w:rPr>
          <w:rFonts w:ascii="Times New Roman" w:hAnsi="Times New Roman" w:cs="Times New Roman"/>
          <w:b/>
          <w:bCs/>
          <w:sz w:val="24"/>
          <w:szCs w:val="24"/>
        </w:rPr>
        <w:t>Рабочая программа воспитания</w:t>
      </w:r>
    </w:p>
    <w:p w:rsidR="002E5511" w:rsidRDefault="002E5511" w:rsidP="002E5511">
      <w:pPr>
        <w:pStyle w:val="body"/>
        <w:spacing w:line="276" w:lineRule="auto"/>
        <w:ind w:firstLine="709"/>
        <w:rPr>
          <w:b/>
          <w:sz w:val="24"/>
          <w:szCs w:val="24"/>
        </w:rPr>
      </w:pPr>
      <w:r>
        <w:rPr>
          <w:b/>
          <w:sz w:val="24"/>
          <w:szCs w:val="24"/>
        </w:rPr>
        <w:t>3</w:t>
      </w:r>
      <w:r w:rsidRPr="003A77AC">
        <w:rPr>
          <w:b/>
          <w:sz w:val="24"/>
          <w:szCs w:val="24"/>
        </w:rPr>
        <w:t>.</w:t>
      </w:r>
      <w:r>
        <w:rPr>
          <w:b/>
          <w:sz w:val="24"/>
          <w:szCs w:val="24"/>
        </w:rPr>
        <w:t>4</w:t>
      </w:r>
      <w:r w:rsidRPr="003A77AC">
        <w:rPr>
          <w:b/>
          <w:sz w:val="24"/>
          <w:szCs w:val="24"/>
        </w:rPr>
        <w:t>.1. Пояснительная записка</w:t>
      </w:r>
    </w:p>
    <w:p w:rsidR="002E5511" w:rsidRPr="003A77AC" w:rsidRDefault="002E5511" w:rsidP="002E5511">
      <w:pPr>
        <w:pStyle w:val="body"/>
        <w:spacing w:line="276" w:lineRule="auto"/>
        <w:ind w:firstLine="709"/>
        <w:rPr>
          <w:sz w:val="24"/>
          <w:szCs w:val="24"/>
        </w:rPr>
      </w:pPr>
      <w:r w:rsidRPr="003A77AC">
        <w:rPr>
          <w:sz w:val="24"/>
          <w:szCs w:val="24"/>
        </w:rPr>
        <w:t>Программа воспитания МОУ СОШ № 2 г. Углича (далее – Программа) разработана в соответствии с методическими рекомендациями «</w:t>
      </w:r>
      <w:r>
        <w:rPr>
          <w:sz w:val="24"/>
          <w:szCs w:val="24"/>
        </w:rPr>
        <w:t>Федеральная</w:t>
      </w:r>
      <w:r w:rsidRPr="003A77AC">
        <w:rPr>
          <w:sz w:val="24"/>
          <w:szCs w:val="24"/>
        </w:rPr>
        <w:t xml:space="preserve">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(Минпросвещения России, 2020, N172)</w:t>
      </w:r>
    </w:p>
    <w:p w:rsidR="002E5511" w:rsidRPr="003A77AC" w:rsidRDefault="002E5511" w:rsidP="002E5511">
      <w:pPr>
        <w:pStyle w:val="body"/>
        <w:spacing w:line="276" w:lineRule="auto"/>
        <w:ind w:firstLine="709"/>
        <w:rPr>
          <w:sz w:val="24"/>
          <w:szCs w:val="24"/>
        </w:rPr>
      </w:pPr>
      <w:r w:rsidRPr="003A77AC">
        <w:rPr>
          <w:sz w:val="24"/>
          <w:szCs w:val="24"/>
        </w:rPr>
        <w:t xml:space="preserve">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физического воспитания, достижение результатов освоения обучающимися образовательной программы начального общего образования ,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 Рабочая программа воспитания показывает, каким образом педагоги могут реализовать воспитательный потенциал их совместной с детьми деятельности. </w:t>
      </w:r>
    </w:p>
    <w:p w:rsidR="002E5511" w:rsidRPr="003A77AC" w:rsidRDefault="002E5511" w:rsidP="002E5511">
      <w:pPr>
        <w:pStyle w:val="body"/>
        <w:spacing w:line="276" w:lineRule="auto"/>
        <w:ind w:firstLine="709"/>
        <w:rPr>
          <w:sz w:val="24"/>
          <w:szCs w:val="24"/>
        </w:rPr>
      </w:pPr>
      <w:r w:rsidRPr="003A77AC">
        <w:rPr>
          <w:sz w:val="24"/>
          <w:szCs w:val="24"/>
        </w:rPr>
        <w:t xml:space="preserve">Воспитательная программа является обязательной частью основных образовательных программ МОУ СОШ№ 2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 </w:t>
      </w:r>
    </w:p>
    <w:p w:rsidR="002E5511" w:rsidRPr="003A77AC" w:rsidRDefault="002E5511" w:rsidP="002E5511">
      <w:pPr>
        <w:pStyle w:val="body"/>
        <w:spacing w:line="276" w:lineRule="auto"/>
        <w:ind w:firstLine="709"/>
        <w:rPr>
          <w:sz w:val="24"/>
          <w:szCs w:val="24"/>
        </w:rPr>
      </w:pPr>
      <w:r w:rsidRPr="003A77AC">
        <w:rPr>
          <w:sz w:val="24"/>
          <w:szCs w:val="24"/>
        </w:rPr>
        <w:t xml:space="preserve">Рабочая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w:t>
      </w:r>
    </w:p>
    <w:p w:rsidR="002E5511" w:rsidRPr="003A77AC" w:rsidRDefault="002E5511" w:rsidP="002E5511">
      <w:pPr>
        <w:pStyle w:val="body"/>
        <w:spacing w:line="276" w:lineRule="auto"/>
        <w:ind w:firstLine="709"/>
        <w:rPr>
          <w:sz w:val="24"/>
          <w:szCs w:val="24"/>
        </w:rPr>
      </w:pPr>
      <w:r w:rsidRPr="003A77AC">
        <w:rPr>
          <w:sz w:val="24"/>
          <w:szCs w:val="24"/>
        </w:rPr>
        <w:t xml:space="preserve">Рабочая программа воспитания показывает систему работы с обучающимися в школе.  </w:t>
      </w:r>
    </w:p>
    <w:p w:rsidR="002E5511" w:rsidRDefault="002E5511" w:rsidP="002E5511">
      <w:pPr>
        <w:pStyle w:val="body"/>
        <w:spacing w:line="276" w:lineRule="auto"/>
        <w:ind w:firstLine="709"/>
        <w:rPr>
          <w:b/>
          <w:sz w:val="24"/>
          <w:szCs w:val="24"/>
        </w:rPr>
      </w:pPr>
    </w:p>
    <w:p w:rsidR="002E5511" w:rsidRDefault="002E5511" w:rsidP="002E5511">
      <w:pPr>
        <w:pStyle w:val="body"/>
        <w:spacing w:line="276" w:lineRule="auto"/>
        <w:ind w:firstLine="709"/>
        <w:rPr>
          <w:b/>
          <w:sz w:val="24"/>
          <w:szCs w:val="24"/>
        </w:rPr>
      </w:pPr>
      <w:r>
        <w:rPr>
          <w:b/>
          <w:sz w:val="24"/>
          <w:szCs w:val="24"/>
        </w:rPr>
        <w:t>3</w:t>
      </w:r>
      <w:r w:rsidRPr="003A77AC">
        <w:rPr>
          <w:b/>
          <w:sz w:val="24"/>
          <w:szCs w:val="24"/>
        </w:rPr>
        <w:t>.</w:t>
      </w:r>
      <w:r>
        <w:rPr>
          <w:b/>
          <w:sz w:val="24"/>
          <w:szCs w:val="24"/>
        </w:rPr>
        <w:t>4</w:t>
      </w:r>
      <w:r w:rsidRPr="003A77AC">
        <w:rPr>
          <w:b/>
          <w:sz w:val="24"/>
          <w:szCs w:val="24"/>
        </w:rPr>
        <w:t>.2. Особенности организуемого в образовательной организации воспитательного процесса</w:t>
      </w:r>
    </w:p>
    <w:p w:rsidR="002E5511" w:rsidRPr="003A77AC" w:rsidRDefault="002E5511" w:rsidP="002E5511">
      <w:pPr>
        <w:pStyle w:val="body"/>
        <w:spacing w:line="276" w:lineRule="auto"/>
        <w:ind w:firstLine="709"/>
        <w:rPr>
          <w:i/>
          <w:sz w:val="24"/>
          <w:szCs w:val="24"/>
        </w:rPr>
      </w:pPr>
      <w:r>
        <w:rPr>
          <w:b/>
          <w:sz w:val="24"/>
          <w:szCs w:val="24"/>
        </w:rPr>
        <w:t xml:space="preserve"> </w:t>
      </w:r>
      <w:r w:rsidRPr="003A77AC">
        <w:rPr>
          <w:sz w:val="24"/>
          <w:szCs w:val="24"/>
        </w:rPr>
        <w:t>В 2022-2023 учебном году в школе обучается 16</w:t>
      </w:r>
      <w:r>
        <w:rPr>
          <w:sz w:val="24"/>
          <w:szCs w:val="24"/>
        </w:rPr>
        <w:t>2</w:t>
      </w:r>
      <w:r w:rsidRPr="003A77AC">
        <w:rPr>
          <w:sz w:val="24"/>
          <w:szCs w:val="24"/>
        </w:rPr>
        <w:t xml:space="preserve"> человек. Наша школа находится в центре города. Контингент учащихся –сложный: это воспитанники детского дома, дети с ограниченными возможностями здоровья, дети из многодетных и приёмных семей, опекаемые, многие из которых состоят на внутришкольном профилактическом учёте. Обучение организовано в 1 смену. В школе обучаются дети из семей разного социального статуса.</w:t>
      </w:r>
      <w:r>
        <w:rPr>
          <w:sz w:val="24"/>
          <w:szCs w:val="24"/>
        </w:rPr>
        <w:t xml:space="preserve"> </w:t>
      </w:r>
    </w:p>
    <w:p w:rsidR="002E5511" w:rsidRPr="003A77AC" w:rsidRDefault="002E5511" w:rsidP="002E5511">
      <w:pPr>
        <w:pStyle w:val="body"/>
        <w:spacing w:line="276" w:lineRule="auto"/>
        <w:ind w:firstLine="709"/>
        <w:rPr>
          <w:b/>
          <w:sz w:val="24"/>
          <w:szCs w:val="24"/>
        </w:rPr>
      </w:pPr>
      <w:r w:rsidRPr="003A77AC">
        <w:rPr>
          <w:b/>
          <w:sz w:val="24"/>
          <w:szCs w:val="24"/>
        </w:rPr>
        <w:t>Процесс воспитания в МОУ СОШ№2 основывается на следующих</w:t>
      </w:r>
      <w:r>
        <w:rPr>
          <w:b/>
          <w:sz w:val="24"/>
          <w:szCs w:val="24"/>
        </w:rPr>
        <w:t xml:space="preserve"> </w:t>
      </w:r>
      <w:r w:rsidRPr="003A77AC">
        <w:rPr>
          <w:b/>
          <w:sz w:val="24"/>
          <w:szCs w:val="24"/>
        </w:rPr>
        <w:t>принципах взаимодействия педагогов и школьников:</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 xml:space="preserve">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2E5511"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системности, целесообразности и нешаблонности воспитания как условий его эффективности.</w:t>
      </w:r>
      <w:r>
        <w:rPr>
          <w:sz w:val="24"/>
          <w:szCs w:val="24"/>
        </w:rPr>
        <w:t xml:space="preserve"> </w:t>
      </w:r>
    </w:p>
    <w:p w:rsidR="002E5511" w:rsidRPr="003A77AC" w:rsidRDefault="002E5511" w:rsidP="002E5511">
      <w:pPr>
        <w:pStyle w:val="body"/>
        <w:spacing w:line="276" w:lineRule="auto"/>
        <w:ind w:firstLine="709"/>
        <w:rPr>
          <w:sz w:val="24"/>
          <w:szCs w:val="24"/>
        </w:rPr>
      </w:pPr>
      <w:r w:rsidRPr="003A77AC">
        <w:rPr>
          <w:sz w:val="24"/>
          <w:szCs w:val="24"/>
        </w:rPr>
        <w:t xml:space="preserve">Основными традициями воспитания в образовательной организации являются следующие: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 xml:space="preserve">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2E5511" w:rsidRPr="003A77AC" w:rsidRDefault="002E5511" w:rsidP="002E5511">
      <w:pPr>
        <w:pStyle w:val="body"/>
        <w:spacing w:line="276" w:lineRule="auto"/>
        <w:ind w:firstLine="709"/>
        <w:rPr>
          <w:sz w:val="24"/>
          <w:szCs w:val="24"/>
        </w:rPr>
      </w:pPr>
    </w:p>
    <w:p w:rsidR="002E5511" w:rsidRPr="00F368E3" w:rsidRDefault="002E5511" w:rsidP="002E5511">
      <w:pPr>
        <w:pStyle w:val="body"/>
        <w:spacing w:line="276" w:lineRule="auto"/>
        <w:ind w:firstLine="709"/>
        <w:rPr>
          <w:b/>
          <w:i/>
          <w:sz w:val="24"/>
          <w:szCs w:val="24"/>
        </w:rPr>
      </w:pPr>
      <w:r w:rsidRPr="00F368E3">
        <w:rPr>
          <w:b/>
          <w:i/>
          <w:sz w:val="24"/>
          <w:szCs w:val="24"/>
        </w:rPr>
        <w:t xml:space="preserve">ЦЕЛЬ И ЗАДАЧИ ВОСПИТАНИЯ </w:t>
      </w:r>
    </w:p>
    <w:p w:rsidR="002E5511" w:rsidRPr="003A77AC" w:rsidRDefault="002E5511" w:rsidP="002E5511">
      <w:pPr>
        <w:pStyle w:val="body"/>
        <w:spacing w:line="276" w:lineRule="auto"/>
        <w:ind w:firstLine="709"/>
        <w:rPr>
          <w:sz w:val="24"/>
          <w:szCs w:val="24"/>
        </w:rPr>
      </w:pPr>
      <w:r w:rsidRPr="003A77AC">
        <w:rPr>
          <w:sz w:val="24"/>
          <w:szCs w:val="24"/>
        </w:rPr>
        <w:t>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2E5511" w:rsidRPr="003A77AC" w:rsidRDefault="002E5511" w:rsidP="002E5511">
      <w:pPr>
        <w:pStyle w:val="body"/>
        <w:spacing w:line="276" w:lineRule="auto"/>
        <w:ind w:firstLine="709"/>
        <w:rPr>
          <w:sz w:val="24"/>
          <w:szCs w:val="24"/>
        </w:rPr>
      </w:pPr>
      <w:r w:rsidRPr="003A77AC">
        <w:rPr>
          <w:sz w:val="24"/>
          <w:szCs w:val="24"/>
        </w:rPr>
        <w:t xml:space="preserve">В воспитании детей младшего школьного возраста (уровень начального общего </w:t>
      </w:r>
      <w:r>
        <w:rPr>
          <w:sz w:val="24"/>
          <w:szCs w:val="24"/>
        </w:rPr>
        <w:t xml:space="preserve"> </w:t>
      </w:r>
      <w:r w:rsidRPr="003A77AC">
        <w:rPr>
          <w:sz w:val="24"/>
          <w:szCs w:val="24"/>
        </w:rPr>
        <w:t xml:space="preserve">образования) таким целевым приоритетом является создание благоприятных условий для усвоения школьниками социально значимых знаний –знаний 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-статусе школьника, то есть научиться соответствовать предъявляемым к носителям данного статуса нормам и принятым традициям поведения. </w:t>
      </w:r>
    </w:p>
    <w:p w:rsidR="002E5511" w:rsidRPr="003A77AC" w:rsidRDefault="002E5511" w:rsidP="002E5511">
      <w:pPr>
        <w:pStyle w:val="body"/>
        <w:spacing w:line="276" w:lineRule="auto"/>
        <w:ind w:firstLine="709"/>
        <w:rPr>
          <w:sz w:val="24"/>
          <w:szCs w:val="24"/>
        </w:rPr>
      </w:pPr>
      <w:r w:rsidRPr="003A77AC">
        <w:rPr>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быть трудолюбивым, следуя принципу «делу —время, потехе —час» как в учебных занятиях, так и в домашних делах;</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 xml:space="preserve">знать и любить свою Родину –свой родной дом, двор, улицу, город, село, свою страну;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 xml:space="preserve">проявлять миролюбие —не затевать конфликтов и стремиться решать спорные вопросы, не прибегая к силе;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стремиться узнавать, что-то новое, проявлять любознательность, ценить знания;</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быть вежливым и опрятным, скромным и приветливым;</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 xml:space="preserve">соблюдать правила личной гигиены, режим дня, вести здоровый образ жизни;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уважительно относиться к людям иной национальной или</w:t>
      </w:r>
      <w:r>
        <w:rPr>
          <w:sz w:val="24"/>
          <w:szCs w:val="24"/>
        </w:rPr>
        <w:t xml:space="preserve"> </w:t>
      </w:r>
      <w:r w:rsidRPr="003A77AC">
        <w:rPr>
          <w:sz w:val="24"/>
          <w:szCs w:val="24"/>
        </w:rPr>
        <w:t>религиозной  принадлежности, иного имущественного положения, людям с ограниченными  возможностями здоровья;</w:t>
      </w:r>
    </w:p>
    <w:p w:rsidR="002E5511" w:rsidRPr="003A77AC" w:rsidRDefault="002E5511" w:rsidP="002E5511">
      <w:pPr>
        <w:pStyle w:val="body"/>
        <w:numPr>
          <w:ilvl w:val="0"/>
          <w:numId w:val="25"/>
        </w:numPr>
        <w:tabs>
          <w:tab w:val="left" w:pos="993"/>
        </w:tabs>
        <w:spacing w:line="276" w:lineRule="auto"/>
        <w:ind w:left="0" w:firstLine="709"/>
        <w:rPr>
          <w:sz w:val="24"/>
          <w:szCs w:val="24"/>
        </w:rPr>
      </w:pPr>
      <w:r w:rsidRPr="003A77AC">
        <w:rPr>
          <w:sz w:val="24"/>
          <w:szCs w:val="24"/>
        </w:rPr>
        <w:t>быть уверенным в себе, открытым и общительным, не стесняться быть в чём</w:t>
      </w:r>
      <w:r>
        <w:rPr>
          <w:sz w:val="24"/>
          <w:szCs w:val="24"/>
        </w:rPr>
        <w:t xml:space="preserve"> </w:t>
      </w:r>
      <w:r w:rsidRPr="003A77AC">
        <w:rPr>
          <w:sz w:val="24"/>
          <w:szCs w:val="24"/>
        </w:rPr>
        <w:t xml:space="preserve">- 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2E5511" w:rsidRPr="003A77AC" w:rsidRDefault="002E5511" w:rsidP="002E5511">
      <w:pPr>
        <w:pStyle w:val="body"/>
        <w:spacing w:line="276" w:lineRule="auto"/>
        <w:ind w:firstLine="709"/>
        <w:rPr>
          <w:sz w:val="24"/>
          <w:szCs w:val="24"/>
        </w:rPr>
      </w:pPr>
      <w:r w:rsidRPr="003A77AC">
        <w:rPr>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2E5511" w:rsidRPr="003A77AC" w:rsidRDefault="002E5511" w:rsidP="002E5511">
      <w:pPr>
        <w:pStyle w:val="body"/>
        <w:spacing w:line="276" w:lineRule="auto"/>
        <w:ind w:firstLine="709"/>
        <w:rPr>
          <w:sz w:val="24"/>
          <w:szCs w:val="24"/>
        </w:rPr>
      </w:pPr>
    </w:p>
    <w:p w:rsidR="002E5511" w:rsidRPr="001D63F0" w:rsidRDefault="002E5511" w:rsidP="002E5511">
      <w:pPr>
        <w:pStyle w:val="body"/>
        <w:spacing w:line="276" w:lineRule="auto"/>
        <w:ind w:firstLine="709"/>
        <w:rPr>
          <w:b/>
          <w:sz w:val="24"/>
          <w:szCs w:val="24"/>
        </w:rPr>
      </w:pPr>
      <w:r>
        <w:rPr>
          <w:b/>
          <w:sz w:val="24"/>
          <w:szCs w:val="24"/>
        </w:rPr>
        <w:t>3</w:t>
      </w:r>
      <w:r w:rsidRPr="001D63F0">
        <w:rPr>
          <w:b/>
          <w:sz w:val="24"/>
          <w:szCs w:val="24"/>
        </w:rPr>
        <w:t>.</w:t>
      </w:r>
      <w:r>
        <w:rPr>
          <w:b/>
          <w:sz w:val="24"/>
          <w:szCs w:val="24"/>
        </w:rPr>
        <w:t>4</w:t>
      </w:r>
      <w:r w:rsidRPr="001D63F0">
        <w:rPr>
          <w:b/>
          <w:sz w:val="24"/>
          <w:szCs w:val="24"/>
        </w:rPr>
        <w:t>.3. Виды, формы и содержание деятельности</w:t>
      </w:r>
    </w:p>
    <w:p w:rsidR="002E5511" w:rsidRPr="003A77AC" w:rsidRDefault="002E5511" w:rsidP="002E5511">
      <w:pPr>
        <w:pStyle w:val="body"/>
        <w:spacing w:line="276" w:lineRule="auto"/>
        <w:ind w:firstLine="709"/>
        <w:rPr>
          <w:sz w:val="24"/>
          <w:szCs w:val="24"/>
        </w:rPr>
      </w:pPr>
      <w:r>
        <w:rPr>
          <w:b/>
          <w:sz w:val="24"/>
          <w:szCs w:val="24"/>
        </w:rPr>
        <w:t xml:space="preserve"> </w:t>
      </w:r>
      <w:r w:rsidRPr="003A77AC">
        <w:rPr>
          <w:sz w:val="24"/>
          <w:szCs w:val="24"/>
        </w:rPr>
        <w:t xml:space="preserve">Практическая реализация цели и задач воспитания осуществляется в рамках </w:t>
      </w:r>
    </w:p>
    <w:p w:rsidR="002E5511" w:rsidRPr="003A77AC" w:rsidRDefault="002E5511" w:rsidP="002E5511">
      <w:pPr>
        <w:pStyle w:val="body"/>
        <w:spacing w:line="276" w:lineRule="auto"/>
        <w:ind w:firstLine="709"/>
        <w:rPr>
          <w:sz w:val="24"/>
          <w:szCs w:val="24"/>
        </w:rPr>
      </w:pPr>
      <w:r w:rsidRPr="003A77AC">
        <w:rPr>
          <w:sz w:val="24"/>
          <w:szCs w:val="24"/>
        </w:rPr>
        <w:t>следующих направлений воспитательной работы школы. Каждое из них представлено в соответствующем модуле.</w:t>
      </w:r>
    </w:p>
    <w:p w:rsidR="002E5511" w:rsidRPr="003A77AC" w:rsidRDefault="002E5511" w:rsidP="002E5511">
      <w:pPr>
        <w:pStyle w:val="body"/>
        <w:spacing w:line="276" w:lineRule="auto"/>
        <w:ind w:firstLine="709"/>
        <w:rPr>
          <w:sz w:val="24"/>
          <w:szCs w:val="24"/>
        </w:rPr>
      </w:pPr>
    </w:p>
    <w:p w:rsidR="002E5511" w:rsidRPr="003A77AC" w:rsidRDefault="002E5511" w:rsidP="002E5511">
      <w:pPr>
        <w:pStyle w:val="body"/>
        <w:spacing w:line="276" w:lineRule="auto"/>
        <w:ind w:firstLine="709"/>
        <w:rPr>
          <w:sz w:val="24"/>
          <w:szCs w:val="24"/>
        </w:rPr>
      </w:pPr>
      <w:r w:rsidRPr="003A77AC">
        <w:rPr>
          <w:b/>
          <w:sz w:val="24"/>
          <w:szCs w:val="24"/>
        </w:rPr>
        <w:t xml:space="preserve">Модуль «Классное руководство»  </w:t>
      </w:r>
    </w:p>
    <w:p w:rsidR="002E5511" w:rsidRPr="003A77AC" w:rsidRDefault="002E5511" w:rsidP="002E5511">
      <w:pPr>
        <w:pStyle w:val="body"/>
        <w:spacing w:line="276" w:lineRule="auto"/>
        <w:ind w:firstLine="709"/>
        <w:rPr>
          <w:sz w:val="24"/>
          <w:szCs w:val="24"/>
        </w:rPr>
      </w:pPr>
      <w:r w:rsidRPr="003A77AC">
        <w:rPr>
          <w:sz w:val="24"/>
          <w:szCs w:val="24"/>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w:t>
      </w:r>
    </w:p>
    <w:p w:rsidR="002E5511" w:rsidRPr="003A77AC" w:rsidRDefault="002E5511" w:rsidP="002E5511">
      <w:pPr>
        <w:pStyle w:val="body"/>
        <w:spacing w:line="276" w:lineRule="auto"/>
        <w:ind w:firstLine="709"/>
        <w:rPr>
          <w:sz w:val="24"/>
          <w:szCs w:val="24"/>
        </w:rPr>
      </w:pPr>
      <w:r w:rsidRPr="003A77AC">
        <w:rPr>
          <w:sz w:val="24"/>
          <w:szCs w:val="24"/>
        </w:rPr>
        <w:t>представителями</w:t>
      </w:r>
    </w:p>
    <w:p w:rsidR="002E5511" w:rsidRPr="003A77AC" w:rsidRDefault="002E5511" w:rsidP="002E5511">
      <w:pPr>
        <w:pStyle w:val="body"/>
        <w:spacing w:line="276" w:lineRule="auto"/>
        <w:ind w:firstLine="709"/>
        <w:rPr>
          <w:b/>
          <w:i/>
          <w:sz w:val="24"/>
          <w:szCs w:val="24"/>
        </w:rPr>
      </w:pPr>
      <w:r w:rsidRPr="003A77AC">
        <w:rPr>
          <w:b/>
          <w:i/>
          <w:sz w:val="24"/>
          <w:szCs w:val="24"/>
        </w:rPr>
        <w:t xml:space="preserve">Работа с классным коллективом: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педагогическое сопровождение ученического самоуправления класса, детской социальной активности;  </w:t>
      </w:r>
    </w:p>
    <w:p w:rsidR="002E5511" w:rsidRPr="001D63F0" w:rsidRDefault="002E5511" w:rsidP="002E5511">
      <w:pPr>
        <w:pStyle w:val="body"/>
        <w:numPr>
          <w:ilvl w:val="0"/>
          <w:numId w:val="26"/>
        </w:numPr>
        <w:tabs>
          <w:tab w:val="left" w:pos="993"/>
        </w:tabs>
        <w:spacing w:line="276" w:lineRule="auto"/>
        <w:ind w:left="0" w:firstLine="709"/>
        <w:rPr>
          <w:sz w:val="24"/>
          <w:szCs w:val="24"/>
        </w:rPr>
      </w:pPr>
      <w:r w:rsidRPr="001D63F0">
        <w:rPr>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детей с самыми разными потребностями и тем самым дать им возможность самореализоваться в них,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вовлечь в них детей с самыми разными потребностями и тем самым дать им возможность самореализоваться в них;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2E5511" w:rsidRPr="003A77AC" w:rsidRDefault="002E5511" w:rsidP="002E5511">
      <w:pPr>
        <w:pStyle w:val="body"/>
        <w:numPr>
          <w:ilvl w:val="0"/>
          <w:numId w:val="26"/>
        </w:numPr>
        <w:tabs>
          <w:tab w:val="left" w:pos="993"/>
        </w:tabs>
        <w:spacing w:line="276" w:lineRule="auto"/>
        <w:ind w:left="0" w:firstLine="709"/>
        <w:rPr>
          <w:sz w:val="24"/>
          <w:szCs w:val="24"/>
          <w:lang w:val="en-US"/>
        </w:rPr>
      </w:pPr>
      <w:r w:rsidRPr="003A77AC">
        <w:rPr>
          <w:sz w:val="24"/>
          <w:szCs w:val="24"/>
        </w:rPr>
        <w:t xml:space="preserve">сплочение коллектива класса через:  </w:t>
      </w:r>
    </w:p>
    <w:p w:rsidR="002E5511" w:rsidRPr="003A77AC" w:rsidRDefault="002E5511" w:rsidP="002E5511">
      <w:pPr>
        <w:pStyle w:val="body"/>
        <w:spacing w:line="276" w:lineRule="auto"/>
        <w:ind w:firstLine="709"/>
        <w:rPr>
          <w:sz w:val="24"/>
          <w:szCs w:val="24"/>
        </w:rPr>
      </w:pPr>
      <w:r w:rsidRPr="003A77AC">
        <w:rPr>
          <w:sz w:val="24"/>
          <w:szCs w:val="24"/>
        </w:rPr>
        <w:t xml:space="preserve">- игры и тренинги на сплочение и командообразование, развитие самоуправленческих начал и организаторских, лидерских качеств, умений и навыков;  </w:t>
      </w:r>
    </w:p>
    <w:p w:rsidR="002E5511" w:rsidRPr="003A77AC" w:rsidRDefault="002E5511" w:rsidP="002E5511">
      <w:pPr>
        <w:pStyle w:val="body"/>
        <w:spacing w:line="276" w:lineRule="auto"/>
        <w:ind w:firstLine="709"/>
        <w:rPr>
          <w:sz w:val="24"/>
          <w:szCs w:val="24"/>
        </w:rPr>
      </w:pPr>
      <w:r w:rsidRPr="003A77AC">
        <w:rPr>
          <w:sz w:val="24"/>
          <w:szCs w:val="24"/>
        </w:rPr>
        <w:t xml:space="preserve">- походы и экскурсии, организуемые классными руководителями совместно с  родителями;  </w:t>
      </w:r>
    </w:p>
    <w:p w:rsidR="002E5511" w:rsidRPr="003A77AC" w:rsidRDefault="002E5511" w:rsidP="002E5511">
      <w:pPr>
        <w:pStyle w:val="body"/>
        <w:spacing w:line="276" w:lineRule="auto"/>
        <w:ind w:firstLine="709"/>
        <w:rPr>
          <w:sz w:val="24"/>
          <w:szCs w:val="24"/>
        </w:rPr>
      </w:pPr>
      <w:r w:rsidRPr="003A77AC">
        <w:rPr>
          <w:sz w:val="24"/>
          <w:szCs w:val="24"/>
        </w:rPr>
        <w:t xml:space="preserve">- празднование в классе дней рождения детей, включающие в себя подготовленные микрогруппами поздравления, сюрпризы, творческие подарки и розыгрыши и т.д.;  </w:t>
      </w:r>
    </w:p>
    <w:p w:rsidR="002E5511" w:rsidRPr="003A77AC" w:rsidRDefault="002E5511" w:rsidP="002E5511">
      <w:pPr>
        <w:pStyle w:val="body"/>
        <w:spacing w:line="276" w:lineRule="auto"/>
        <w:ind w:firstLine="709"/>
        <w:rPr>
          <w:sz w:val="24"/>
          <w:szCs w:val="24"/>
        </w:rPr>
      </w:pPr>
      <w:r w:rsidRPr="003A77AC">
        <w:rPr>
          <w:sz w:val="24"/>
          <w:szCs w:val="24"/>
        </w:rPr>
        <w:t xml:space="preserve">- регулярные внутри классные «огоньки» и творческие дела, дающие каждому школьнику возможность рефлексии собственного участия в жизни класса.   </w:t>
      </w:r>
    </w:p>
    <w:p w:rsidR="002E5511" w:rsidRPr="003A77AC" w:rsidRDefault="002E5511" w:rsidP="002E5511">
      <w:pPr>
        <w:pStyle w:val="body"/>
        <w:spacing w:line="276" w:lineRule="auto"/>
        <w:ind w:firstLine="709"/>
        <w:rPr>
          <w:sz w:val="24"/>
          <w:szCs w:val="24"/>
        </w:rPr>
      </w:pPr>
      <w:r w:rsidRPr="003A77AC">
        <w:rPr>
          <w:sz w:val="24"/>
          <w:szCs w:val="24"/>
        </w:rPr>
        <w:t xml:space="preserve">-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   </w:t>
      </w:r>
    </w:p>
    <w:p w:rsidR="002E5511" w:rsidRPr="003A77AC" w:rsidRDefault="002E5511" w:rsidP="002E5511">
      <w:pPr>
        <w:pStyle w:val="body"/>
        <w:spacing w:line="276" w:lineRule="auto"/>
        <w:ind w:firstLine="709"/>
        <w:rPr>
          <w:sz w:val="24"/>
          <w:szCs w:val="24"/>
          <w:lang w:val="en-US"/>
        </w:rPr>
      </w:pPr>
      <w:r w:rsidRPr="003A77AC">
        <w:rPr>
          <w:b/>
          <w:i/>
          <w:sz w:val="24"/>
          <w:szCs w:val="24"/>
        </w:rPr>
        <w:t xml:space="preserve">Индивидуальная работа с </w:t>
      </w:r>
      <w:r>
        <w:rPr>
          <w:b/>
          <w:i/>
          <w:sz w:val="24"/>
          <w:szCs w:val="24"/>
        </w:rPr>
        <w:t>об</w:t>
      </w:r>
      <w:r w:rsidRPr="003A77AC">
        <w:rPr>
          <w:b/>
          <w:i/>
          <w:sz w:val="24"/>
          <w:szCs w:val="24"/>
        </w:rPr>
        <w:t>уча</w:t>
      </w:r>
      <w:r>
        <w:rPr>
          <w:b/>
          <w:i/>
          <w:sz w:val="24"/>
          <w:szCs w:val="24"/>
        </w:rPr>
        <w:t>ю</w:t>
      </w:r>
      <w:r w:rsidRPr="003A77AC">
        <w:rPr>
          <w:b/>
          <w:i/>
          <w:sz w:val="24"/>
          <w:szCs w:val="24"/>
        </w:rPr>
        <w:t xml:space="preserve">щимися: </w:t>
      </w:r>
      <w:r w:rsidRPr="003A77AC">
        <w:rPr>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2E5511" w:rsidRPr="003A77AC" w:rsidRDefault="002E5511" w:rsidP="002E5511">
      <w:pPr>
        <w:pStyle w:val="body"/>
        <w:spacing w:line="276" w:lineRule="auto"/>
        <w:ind w:firstLine="709"/>
        <w:rPr>
          <w:sz w:val="24"/>
          <w:szCs w:val="24"/>
        </w:rPr>
      </w:pPr>
      <w:r w:rsidRPr="003A77AC">
        <w:rPr>
          <w:b/>
          <w:i/>
          <w:sz w:val="24"/>
          <w:szCs w:val="24"/>
        </w:rPr>
        <w:t>Работа с учителями, преподающими в классе:</w:t>
      </w:r>
      <w:r w:rsidRPr="003A77AC">
        <w:rPr>
          <w:b/>
          <w:sz w:val="24"/>
          <w:szCs w:val="24"/>
        </w:rPr>
        <w:t xml:space="preserve"> </w:t>
      </w:r>
      <w:r w:rsidRPr="003A77AC">
        <w:rPr>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привлечение учителей к участию в родительских собраниях класса для объединения усилий в деле обучения и воспитания детей.  </w:t>
      </w:r>
    </w:p>
    <w:p w:rsidR="002E5511" w:rsidRPr="003A77AC" w:rsidRDefault="002E5511" w:rsidP="002E5511">
      <w:pPr>
        <w:pStyle w:val="body"/>
        <w:spacing w:line="276" w:lineRule="auto"/>
        <w:ind w:firstLine="709"/>
        <w:rPr>
          <w:sz w:val="24"/>
          <w:szCs w:val="24"/>
        </w:rPr>
      </w:pPr>
      <w:r w:rsidRPr="003A77AC">
        <w:rPr>
          <w:b/>
          <w:i/>
          <w:sz w:val="24"/>
          <w:szCs w:val="24"/>
        </w:rPr>
        <w:t xml:space="preserve">Работа с родителями учащихся или их законными представителями: </w:t>
      </w:r>
      <w:r w:rsidRPr="003A77AC">
        <w:rPr>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регулярное  информирование  родителей  о школьных успехах  </w:t>
      </w:r>
      <w:r w:rsidRPr="003A77AC">
        <w:rPr>
          <w:sz w:val="24"/>
          <w:szCs w:val="24"/>
        </w:rPr>
        <w:tab/>
        <w:t xml:space="preserve">и  проблемах их детей, о жизни класса в целом;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организация родительских собраний, происходящих в режиме обсуждения наиболее острых проблем обучения и воспитания школьников;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привлечение членов семей школьников к организации и проведению дел </w:t>
      </w:r>
    </w:p>
    <w:p w:rsidR="002E5511" w:rsidRPr="001D63F0"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класса;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организация на базе класса семейных праздников, конкурсов, соревнований, направленных на сплочение семьи и школы. </w:t>
      </w:r>
    </w:p>
    <w:p w:rsidR="002E5511" w:rsidRPr="003A77AC" w:rsidRDefault="002E5511" w:rsidP="002E5511">
      <w:pPr>
        <w:pStyle w:val="body"/>
        <w:tabs>
          <w:tab w:val="left" w:pos="993"/>
        </w:tabs>
        <w:spacing w:line="276" w:lineRule="auto"/>
        <w:ind w:left="709" w:firstLine="0"/>
        <w:rPr>
          <w:sz w:val="24"/>
          <w:szCs w:val="24"/>
        </w:rPr>
      </w:pPr>
    </w:p>
    <w:p w:rsidR="002E5511" w:rsidRPr="003A77AC" w:rsidRDefault="002E5511" w:rsidP="002E5511">
      <w:pPr>
        <w:pStyle w:val="body"/>
        <w:spacing w:line="276" w:lineRule="auto"/>
        <w:ind w:firstLine="709"/>
        <w:rPr>
          <w:b/>
          <w:sz w:val="24"/>
          <w:szCs w:val="24"/>
        </w:rPr>
      </w:pPr>
      <w:r>
        <w:rPr>
          <w:b/>
          <w:sz w:val="24"/>
          <w:szCs w:val="24"/>
        </w:rPr>
        <w:t xml:space="preserve">  </w:t>
      </w:r>
      <w:r w:rsidRPr="003A77AC">
        <w:rPr>
          <w:b/>
          <w:sz w:val="24"/>
          <w:szCs w:val="24"/>
        </w:rPr>
        <w:t xml:space="preserve">Модуль «Школьный урок»  </w:t>
      </w:r>
    </w:p>
    <w:p w:rsidR="002E5511" w:rsidRPr="003A77AC" w:rsidRDefault="002E5511" w:rsidP="002E5511">
      <w:pPr>
        <w:pStyle w:val="body"/>
        <w:spacing w:line="276" w:lineRule="auto"/>
        <w:ind w:firstLine="709"/>
        <w:rPr>
          <w:sz w:val="24"/>
          <w:szCs w:val="24"/>
        </w:rPr>
      </w:pPr>
      <w:r w:rsidRPr="003A77AC">
        <w:rPr>
          <w:sz w:val="24"/>
          <w:szCs w:val="24"/>
        </w:rPr>
        <w:t>Реализация школьными педагогами воспитательного потенциала урока предполагает следующее</w:t>
      </w:r>
      <w:r w:rsidRPr="003A77AC">
        <w:rPr>
          <w:i/>
          <w:sz w:val="24"/>
          <w:szCs w:val="24"/>
        </w:rPr>
        <w:t xml:space="preserve">: </w:t>
      </w:r>
      <w:r w:rsidRPr="003A77AC">
        <w:rPr>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2E5511" w:rsidRPr="003A77AC" w:rsidRDefault="002E5511" w:rsidP="002E5511">
      <w:pPr>
        <w:pStyle w:val="body"/>
        <w:spacing w:line="276" w:lineRule="auto"/>
        <w:ind w:firstLine="709"/>
        <w:rPr>
          <w:sz w:val="24"/>
          <w:szCs w:val="24"/>
        </w:rPr>
      </w:pPr>
      <w:r w:rsidRPr="003A77AC">
        <w:rPr>
          <w:b/>
          <w:sz w:val="24"/>
          <w:szCs w:val="24"/>
        </w:rPr>
        <w:t xml:space="preserve">   </w:t>
      </w:r>
    </w:p>
    <w:p w:rsidR="002E5511" w:rsidRPr="003A77AC" w:rsidRDefault="002E5511" w:rsidP="002E5511">
      <w:pPr>
        <w:pStyle w:val="body"/>
        <w:spacing w:line="276" w:lineRule="auto"/>
        <w:ind w:firstLine="709"/>
        <w:rPr>
          <w:b/>
          <w:sz w:val="24"/>
          <w:szCs w:val="24"/>
        </w:rPr>
      </w:pPr>
      <w:r>
        <w:rPr>
          <w:b/>
          <w:sz w:val="24"/>
          <w:szCs w:val="24"/>
        </w:rPr>
        <w:t xml:space="preserve"> Модуль </w:t>
      </w:r>
      <w:r w:rsidRPr="003A77AC">
        <w:rPr>
          <w:b/>
          <w:sz w:val="24"/>
          <w:szCs w:val="24"/>
        </w:rPr>
        <w:t xml:space="preserve"> «Курсы внеурочной деятельности»  </w:t>
      </w:r>
    </w:p>
    <w:p w:rsidR="002E5511" w:rsidRPr="003A77AC" w:rsidRDefault="002E5511" w:rsidP="002E5511">
      <w:pPr>
        <w:pStyle w:val="body"/>
        <w:spacing w:line="276" w:lineRule="auto"/>
        <w:ind w:firstLine="709"/>
        <w:rPr>
          <w:sz w:val="24"/>
          <w:szCs w:val="24"/>
        </w:rPr>
      </w:pPr>
      <w:r w:rsidRPr="003A77AC">
        <w:rPr>
          <w:sz w:val="24"/>
          <w:szCs w:val="24"/>
        </w:rPr>
        <w:t xml:space="preserve">Воспитание на занятиях школьных курсов внеурочной деятельности осуществляется преимущественно через: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формирование в кружках, секциях, клубах, студиях и т.п. детско-взрослых общностей,</w:t>
      </w:r>
      <w:r w:rsidRPr="001D63F0">
        <w:rPr>
          <w:sz w:val="24"/>
          <w:szCs w:val="24"/>
        </w:rPr>
        <w:t xml:space="preserve"> </w:t>
      </w:r>
      <w:r w:rsidRPr="003A77AC">
        <w:rPr>
          <w:sz w:val="24"/>
          <w:szCs w:val="24"/>
        </w:rPr>
        <w:t xml:space="preserve">которые могли бы объединять детей и педагогов общими позитивными эмоциями и доверительными отношениями друг к другу;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создание в детских коллективах традиций, задающих их членам определенные социально значимые формы поведения;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поддержку школьников с ярко выраженной лидерской позицией и установкой на сохранение и поддержание накопленных социально значимых традиций;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поощрение педагогами детских инициатив и детского самоуправления.   </w:t>
      </w:r>
    </w:p>
    <w:p w:rsidR="002E5511" w:rsidRPr="003A77AC" w:rsidRDefault="002E5511" w:rsidP="002E5511">
      <w:pPr>
        <w:pStyle w:val="body"/>
        <w:spacing w:line="276" w:lineRule="auto"/>
        <w:ind w:firstLine="709"/>
        <w:rPr>
          <w:sz w:val="24"/>
          <w:szCs w:val="24"/>
        </w:rPr>
      </w:pPr>
      <w:r w:rsidRPr="003A77AC">
        <w:rPr>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r w:rsidRPr="003A77AC">
        <w:rPr>
          <w:i/>
          <w:sz w:val="24"/>
          <w:szCs w:val="24"/>
        </w:rPr>
        <w:t xml:space="preserve"> </w:t>
      </w:r>
      <w:r w:rsidRPr="003A77AC">
        <w:rPr>
          <w:sz w:val="24"/>
          <w:szCs w:val="24"/>
        </w:rPr>
        <w:t xml:space="preserve"> </w:t>
      </w:r>
    </w:p>
    <w:p w:rsidR="002E5511" w:rsidRPr="003A77AC" w:rsidRDefault="002E5511" w:rsidP="002E5511">
      <w:pPr>
        <w:pStyle w:val="body"/>
        <w:spacing w:line="276" w:lineRule="auto"/>
        <w:ind w:firstLine="709"/>
        <w:rPr>
          <w:sz w:val="24"/>
          <w:szCs w:val="24"/>
        </w:rPr>
      </w:pPr>
      <w:r w:rsidRPr="003A77AC">
        <w:rPr>
          <w:b/>
          <w:i/>
          <w:sz w:val="24"/>
          <w:szCs w:val="24"/>
        </w:rPr>
        <w:t xml:space="preserve">Познавательная деятельность. </w:t>
      </w:r>
      <w:r w:rsidRPr="003A77AC">
        <w:rPr>
          <w:sz w:val="24"/>
          <w:szCs w:val="24"/>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r w:rsidRPr="003A77AC">
        <w:rPr>
          <w:i/>
          <w:sz w:val="24"/>
          <w:szCs w:val="24"/>
        </w:rPr>
        <w:t>индивидуально-групповые занятия для детей с ОВЗ по русскому языку и математике»)</w:t>
      </w:r>
    </w:p>
    <w:p w:rsidR="002E5511" w:rsidRPr="003A77AC" w:rsidRDefault="002E5511" w:rsidP="002E5511">
      <w:pPr>
        <w:pStyle w:val="body"/>
        <w:spacing w:line="276" w:lineRule="auto"/>
        <w:ind w:firstLine="709"/>
        <w:rPr>
          <w:sz w:val="24"/>
          <w:szCs w:val="24"/>
        </w:rPr>
      </w:pPr>
      <w:r w:rsidRPr="003A77AC">
        <w:rPr>
          <w:b/>
          <w:i/>
          <w:sz w:val="24"/>
          <w:szCs w:val="24"/>
        </w:rPr>
        <w:t>Художественное творчество.</w:t>
      </w:r>
      <w:r w:rsidRPr="003A77AC">
        <w:rPr>
          <w:b/>
          <w:sz w:val="24"/>
          <w:szCs w:val="24"/>
        </w:rPr>
        <w:t xml:space="preserve"> </w:t>
      </w:r>
      <w:r w:rsidRPr="003A77AC">
        <w:rPr>
          <w:sz w:val="24"/>
          <w:szCs w:val="24"/>
        </w:rPr>
        <w:t xml:space="preserve">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2E5511" w:rsidRPr="003A77AC" w:rsidRDefault="002E5511" w:rsidP="002E5511">
      <w:pPr>
        <w:pStyle w:val="body"/>
        <w:spacing w:line="276" w:lineRule="auto"/>
        <w:ind w:firstLine="709"/>
        <w:rPr>
          <w:sz w:val="24"/>
          <w:szCs w:val="24"/>
        </w:rPr>
      </w:pPr>
      <w:r w:rsidRPr="003A77AC">
        <w:rPr>
          <w:b/>
          <w:i/>
          <w:sz w:val="24"/>
          <w:szCs w:val="24"/>
        </w:rPr>
        <w:t>Проблемно-ценностное общение.</w:t>
      </w:r>
      <w:r w:rsidRPr="003A77AC">
        <w:rPr>
          <w:b/>
          <w:sz w:val="24"/>
          <w:szCs w:val="24"/>
        </w:rPr>
        <w:t xml:space="preserve"> </w:t>
      </w:r>
      <w:r w:rsidRPr="003A77AC">
        <w:rPr>
          <w:sz w:val="24"/>
          <w:szCs w:val="24"/>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2E5511" w:rsidRPr="003A77AC" w:rsidRDefault="002E5511" w:rsidP="002E5511">
      <w:pPr>
        <w:pStyle w:val="body"/>
        <w:spacing w:line="276" w:lineRule="auto"/>
        <w:ind w:firstLine="709"/>
        <w:rPr>
          <w:sz w:val="24"/>
          <w:szCs w:val="24"/>
        </w:rPr>
      </w:pPr>
      <w:r w:rsidRPr="003A77AC">
        <w:rPr>
          <w:b/>
          <w:i/>
          <w:sz w:val="24"/>
          <w:szCs w:val="24"/>
        </w:rPr>
        <w:t>Туристско-краеведческая деятельность</w:t>
      </w:r>
      <w:r w:rsidRPr="003A77AC">
        <w:rPr>
          <w:b/>
          <w:sz w:val="24"/>
          <w:szCs w:val="24"/>
        </w:rPr>
        <w:t>.</w:t>
      </w:r>
      <w:r w:rsidRPr="003A77AC">
        <w:rPr>
          <w:sz w:val="24"/>
          <w:szCs w:val="24"/>
        </w:rPr>
        <w:t xml:space="preserve">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 (</w:t>
      </w:r>
      <w:r w:rsidRPr="003A77AC">
        <w:rPr>
          <w:b/>
          <w:sz w:val="24"/>
          <w:szCs w:val="24"/>
        </w:rPr>
        <w:t xml:space="preserve"> </w:t>
      </w:r>
      <w:r w:rsidRPr="003A77AC">
        <w:rPr>
          <w:sz w:val="24"/>
          <w:szCs w:val="24"/>
        </w:rPr>
        <w:t xml:space="preserve"> </w:t>
      </w:r>
      <w:r w:rsidRPr="003A77AC">
        <w:rPr>
          <w:i/>
          <w:sz w:val="24"/>
          <w:szCs w:val="24"/>
        </w:rPr>
        <w:t>«Мы и окружающий мир»)</w:t>
      </w:r>
    </w:p>
    <w:p w:rsidR="002E5511" w:rsidRPr="003A77AC" w:rsidRDefault="002E5511" w:rsidP="002E5511">
      <w:pPr>
        <w:pStyle w:val="body"/>
        <w:spacing w:line="276" w:lineRule="auto"/>
        <w:ind w:firstLine="709"/>
        <w:rPr>
          <w:sz w:val="24"/>
          <w:szCs w:val="24"/>
        </w:rPr>
      </w:pPr>
      <w:r w:rsidRPr="003A77AC">
        <w:rPr>
          <w:b/>
          <w:i/>
          <w:sz w:val="24"/>
          <w:szCs w:val="24"/>
        </w:rPr>
        <w:t xml:space="preserve">Спортивно-оздоровительная деятельность. </w:t>
      </w:r>
      <w:r w:rsidRPr="003A77AC">
        <w:rPr>
          <w:sz w:val="24"/>
          <w:szCs w:val="24"/>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  </w:t>
      </w:r>
      <w:r w:rsidRPr="003A77AC">
        <w:rPr>
          <w:i/>
          <w:sz w:val="24"/>
          <w:szCs w:val="24"/>
        </w:rPr>
        <w:t>(Ритмика  для детей с ОВЗ,)</w:t>
      </w:r>
    </w:p>
    <w:p w:rsidR="002E5511" w:rsidRPr="003A77AC" w:rsidRDefault="002E5511" w:rsidP="002E5511">
      <w:pPr>
        <w:pStyle w:val="body"/>
        <w:spacing w:line="276" w:lineRule="auto"/>
        <w:ind w:firstLine="709"/>
        <w:rPr>
          <w:sz w:val="24"/>
          <w:szCs w:val="24"/>
        </w:rPr>
      </w:pPr>
      <w:r w:rsidRPr="003A77AC">
        <w:rPr>
          <w:b/>
          <w:i/>
          <w:sz w:val="24"/>
          <w:szCs w:val="24"/>
        </w:rPr>
        <w:t xml:space="preserve">Трудовая деятельность. </w:t>
      </w:r>
      <w:r w:rsidRPr="003A77AC">
        <w:rPr>
          <w:sz w:val="24"/>
          <w:szCs w:val="24"/>
        </w:rP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    </w:t>
      </w:r>
    </w:p>
    <w:p w:rsidR="002E5511" w:rsidRPr="003A77AC" w:rsidRDefault="002E5511" w:rsidP="002E5511">
      <w:pPr>
        <w:pStyle w:val="body"/>
        <w:spacing w:line="276" w:lineRule="auto"/>
        <w:ind w:firstLine="709"/>
        <w:rPr>
          <w:sz w:val="24"/>
          <w:szCs w:val="24"/>
        </w:rPr>
      </w:pPr>
      <w:r w:rsidRPr="003A77AC">
        <w:rPr>
          <w:b/>
          <w:i/>
          <w:sz w:val="24"/>
          <w:szCs w:val="24"/>
        </w:rPr>
        <w:t xml:space="preserve">Игровая деятельность. </w:t>
      </w:r>
      <w:r w:rsidRPr="003A77AC">
        <w:rPr>
          <w:sz w:val="24"/>
          <w:szCs w:val="24"/>
        </w:rPr>
        <w:t xml:space="preserve">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3A77AC">
        <w:rPr>
          <w:sz w:val="24"/>
          <w:szCs w:val="24"/>
          <w:vertAlign w:val="superscript"/>
        </w:rPr>
        <w:t xml:space="preserve"> </w:t>
      </w:r>
      <w:r w:rsidRPr="003A77AC">
        <w:rPr>
          <w:sz w:val="24"/>
          <w:szCs w:val="24"/>
        </w:rPr>
        <w:t xml:space="preserve">  </w:t>
      </w:r>
    </w:p>
    <w:p w:rsidR="002E5511" w:rsidRPr="003A77AC" w:rsidRDefault="002E5511" w:rsidP="002E5511">
      <w:pPr>
        <w:pStyle w:val="body"/>
        <w:spacing w:line="276" w:lineRule="auto"/>
        <w:ind w:firstLine="709"/>
        <w:rPr>
          <w:sz w:val="24"/>
          <w:szCs w:val="24"/>
        </w:rPr>
      </w:pPr>
    </w:p>
    <w:p w:rsidR="002E5511" w:rsidRPr="003A77AC" w:rsidRDefault="002E5511" w:rsidP="002E5511">
      <w:pPr>
        <w:pStyle w:val="body"/>
        <w:spacing w:line="276" w:lineRule="auto"/>
        <w:ind w:firstLine="709"/>
        <w:rPr>
          <w:b/>
          <w:sz w:val="24"/>
          <w:szCs w:val="24"/>
        </w:rPr>
      </w:pPr>
      <w:r w:rsidRPr="003A77AC">
        <w:rPr>
          <w:sz w:val="24"/>
          <w:szCs w:val="24"/>
        </w:rPr>
        <w:t xml:space="preserve"> </w:t>
      </w:r>
      <w:r w:rsidRPr="003A77AC">
        <w:rPr>
          <w:b/>
          <w:sz w:val="24"/>
          <w:szCs w:val="24"/>
        </w:rPr>
        <w:t xml:space="preserve">Модуль «Работа с родителями»  </w:t>
      </w:r>
    </w:p>
    <w:p w:rsidR="002E5511" w:rsidRPr="003A77AC" w:rsidRDefault="002E5511" w:rsidP="002E5511">
      <w:pPr>
        <w:pStyle w:val="body"/>
        <w:spacing w:line="276" w:lineRule="auto"/>
        <w:ind w:firstLine="709"/>
        <w:rPr>
          <w:sz w:val="24"/>
          <w:szCs w:val="24"/>
        </w:rPr>
      </w:pPr>
      <w:r w:rsidRPr="003A77AC">
        <w:rPr>
          <w:sz w:val="24"/>
          <w:szCs w:val="24"/>
        </w:rPr>
        <w:t xml:space="preserve">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w:t>
      </w:r>
    </w:p>
    <w:p w:rsidR="002E5511" w:rsidRPr="003A77AC" w:rsidRDefault="002E5511" w:rsidP="002E5511">
      <w:pPr>
        <w:pStyle w:val="body"/>
        <w:spacing w:line="276" w:lineRule="auto"/>
        <w:ind w:firstLine="709"/>
        <w:rPr>
          <w:sz w:val="24"/>
          <w:szCs w:val="24"/>
        </w:rPr>
      </w:pPr>
      <w:r w:rsidRPr="003A77AC">
        <w:rPr>
          <w:sz w:val="24"/>
          <w:szCs w:val="24"/>
        </w:rPr>
        <w:t xml:space="preserve">Работа с родителями или законными представителями обучающихся в МОУ СОШ № 2 осуществляется в рамках следующих видов и форм деятельности:   </w:t>
      </w:r>
    </w:p>
    <w:p w:rsidR="002E5511" w:rsidRPr="003A77AC" w:rsidRDefault="002E5511" w:rsidP="002E5511">
      <w:pPr>
        <w:pStyle w:val="body"/>
        <w:spacing w:line="276" w:lineRule="auto"/>
        <w:ind w:firstLine="709"/>
        <w:rPr>
          <w:b/>
          <w:sz w:val="24"/>
          <w:szCs w:val="24"/>
          <w:lang w:val="en-US"/>
        </w:rPr>
      </w:pPr>
      <w:r w:rsidRPr="003A77AC">
        <w:rPr>
          <w:b/>
          <w:i/>
          <w:sz w:val="24"/>
          <w:szCs w:val="24"/>
        </w:rPr>
        <w:t xml:space="preserve">На групповом  уровне:  </w:t>
      </w:r>
      <w:r w:rsidRPr="003A77AC">
        <w:rPr>
          <w:b/>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общешкольный родительский комитет, участвующий в управлении образовательной организацией и решении вопросов воспитания и социализации их детей;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r w:rsidRPr="001D63F0">
        <w:rPr>
          <w:sz w:val="24"/>
          <w:szCs w:val="24"/>
        </w:rPr>
        <w:t xml:space="preserve"> </w:t>
      </w:r>
      <w:r w:rsidRPr="003A77AC">
        <w:rPr>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общешкольные родительские собрания, происходящие в режиме обсуждения наиболее острых проблем обучения и воспитания обучающихся;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Совет отцов, который организует рейды по общественным местам в вечернее время     </w:t>
      </w:r>
    </w:p>
    <w:p w:rsidR="002E5511" w:rsidRPr="003A77AC" w:rsidRDefault="002E5511" w:rsidP="002E5511">
      <w:pPr>
        <w:pStyle w:val="body"/>
        <w:spacing w:line="276" w:lineRule="auto"/>
        <w:ind w:firstLine="709"/>
        <w:rPr>
          <w:sz w:val="24"/>
          <w:szCs w:val="24"/>
          <w:lang w:val="en-US"/>
        </w:rPr>
      </w:pPr>
      <w:r w:rsidRPr="003A77AC">
        <w:rPr>
          <w:b/>
          <w:i/>
          <w:sz w:val="24"/>
          <w:szCs w:val="24"/>
        </w:rPr>
        <w:t>На индивидуальном уровне:</w:t>
      </w:r>
      <w:r w:rsidRPr="003A77AC">
        <w:rPr>
          <w:i/>
          <w:sz w:val="24"/>
          <w:szCs w:val="24"/>
        </w:rPr>
        <w:t xml:space="preserve"> </w:t>
      </w:r>
      <w:r w:rsidRPr="003A77AC">
        <w:rPr>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ребенка;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помощь со стороны родителей в подготовке и проведении общешкольных и внутри классных мероприятий воспитательной направленности;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индивидуальное консультирование c целью координации воспитательных усилий педагогов и родителей (законных представителей</w:t>
      </w:r>
    </w:p>
    <w:p w:rsidR="002E5511" w:rsidRPr="003A77AC" w:rsidRDefault="002E5511" w:rsidP="002E5511">
      <w:pPr>
        <w:pStyle w:val="body"/>
        <w:spacing w:line="276" w:lineRule="auto"/>
        <w:ind w:firstLine="709"/>
        <w:rPr>
          <w:sz w:val="24"/>
          <w:szCs w:val="24"/>
        </w:rPr>
      </w:pPr>
    </w:p>
    <w:p w:rsidR="002E5511" w:rsidRPr="003A77AC" w:rsidRDefault="002E5511" w:rsidP="002E5511">
      <w:pPr>
        <w:pStyle w:val="body"/>
        <w:spacing w:line="276" w:lineRule="auto"/>
        <w:ind w:firstLine="709"/>
        <w:rPr>
          <w:b/>
          <w:sz w:val="24"/>
          <w:szCs w:val="24"/>
        </w:rPr>
      </w:pPr>
      <w:r w:rsidRPr="003A77AC">
        <w:rPr>
          <w:b/>
          <w:sz w:val="24"/>
          <w:szCs w:val="24"/>
        </w:rPr>
        <w:t xml:space="preserve">Модуль «Самоуправление»  </w:t>
      </w:r>
    </w:p>
    <w:p w:rsidR="002E5511" w:rsidRPr="003A77AC" w:rsidRDefault="002E5511" w:rsidP="002E5511">
      <w:pPr>
        <w:pStyle w:val="body"/>
        <w:spacing w:line="276" w:lineRule="auto"/>
        <w:ind w:firstLine="709"/>
        <w:rPr>
          <w:sz w:val="24"/>
          <w:szCs w:val="24"/>
        </w:rPr>
      </w:pPr>
      <w:r w:rsidRPr="003A77AC">
        <w:rPr>
          <w:sz w:val="24"/>
          <w:szCs w:val="24"/>
        </w:rPr>
        <w:t xml:space="preserve">Развитие и 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2E5511" w:rsidRPr="003A77AC" w:rsidRDefault="002E5511" w:rsidP="002E5511">
      <w:pPr>
        <w:pStyle w:val="body"/>
        <w:spacing w:line="276" w:lineRule="auto"/>
        <w:ind w:firstLine="709"/>
        <w:rPr>
          <w:sz w:val="24"/>
          <w:szCs w:val="24"/>
        </w:rPr>
      </w:pPr>
      <w:r w:rsidRPr="003A77AC">
        <w:rPr>
          <w:sz w:val="24"/>
          <w:szCs w:val="24"/>
        </w:rPr>
        <w:t xml:space="preserve">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    </w:t>
      </w:r>
    </w:p>
    <w:p w:rsidR="002E5511" w:rsidRPr="003A77AC" w:rsidRDefault="002E5511" w:rsidP="002E5511">
      <w:pPr>
        <w:pStyle w:val="body"/>
        <w:spacing w:line="276" w:lineRule="auto"/>
        <w:ind w:firstLine="709"/>
        <w:rPr>
          <w:sz w:val="24"/>
          <w:szCs w:val="24"/>
        </w:rPr>
      </w:pPr>
      <w:r w:rsidRPr="003A77AC">
        <w:rPr>
          <w:sz w:val="24"/>
          <w:szCs w:val="24"/>
        </w:rPr>
        <w:t>Ученическое самоуправление в МОУ СОШ № 2 осуществляется следующим образом</w:t>
      </w:r>
      <w:r w:rsidRPr="003A77AC">
        <w:rPr>
          <w:i/>
          <w:sz w:val="24"/>
          <w:szCs w:val="24"/>
        </w:rPr>
        <w:t xml:space="preserve">. </w:t>
      </w:r>
      <w:r w:rsidRPr="003A77AC">
        <w:rPr>
          <w:sz w:val="24"/>
          <w:szCs w:val="24"/>
        </w:rPr>
        <w:t xml:space="preserve"> </w:t>
      </w:r>
    </w:p>
    <w:p w:rsidR="002E5511" w:rsidRPr="003A77AC" w:rsidRDefault="002E5511" w:rsidP="002E5511">
      <w:pPr>
        <w:pStyle w:val="body"/>
        <w:spacing w:line="276" w:lineRule="auto"/>
        <w:ind w:firstLine="709"/>
        <w:rPr>
          <w:b/>
          <w:sz w:val="24"/>
          <w:szCs w:val="24"/>
          <w:lang w:val="en-US"/>
        </w:rPr>
      </w:pPr>
      <w:r w:rsidRPr="003A77AC">
        <w:rPr>
          <w:b/>
          <w:i/>
          <w:sz w:val="24"/>
          <w:szCs w:val="24"/>
        </w:rPr>
        <w:t xml:space="preserve">На уровне школы: </w:t>
      </w:r>
      <w:r w:rsidRPr="003A77AC">
        <w:rPr>
          <w:b/>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через деятельность выборного Совета командиров,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2E5511" w:rsidRPr="003A77AC" w:rsidRDefault="002E5511" w:rsidP="002E5511">
      <w:pPr>
        <w:pStyle w:val="body"/>
        <w:spacing w:line="276" w:lineRule="auto"/>
        <w:ind w:firstLine="709"/>
        <w:rPr>
          <w:b/>
          <w:sz w:val="24"/>
          <w:szCs w:val="24"/>
          <w:lang w:val="en-US"/>
        </w:rPr>
      </w:pPr>
      <w:r w:rsidRPr="003A77AC">
        <w:rPr>
          <w:b/>
          <w:i/>
          <w:sz w:val="24"/>
          <w:szCs w:val="24"/>
        </w:rPr>
        <w:t xml:space="preserve">На уровне классов: </w:t>
      </w:r>
      <w:r w:rsidRPr="003A77AC">
        <w:rPr>
          <w:b/>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через деятельность выборных Советов дела,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через деятельность выборных органов самоуправления, отвечающих за различные направления работы класса. </w:t>
      </w:r>
    </w:p>
    <w:p w:rsidR="002E5511" w:rsidRPr="003A77AC" w:rsidRDefault="002E5511" w:rsidP="002E5511">
      <w:pPr>
        <w:pStyle w:val="body"/>
        <w:spacing w:line="276" w:lineRule="auto"/>
        <w:ind w:firstLine="709"/>
        <w:rPr>
          <w:b/>
          <w:sz w:val="24"/>
          <w:szCs w:val="24"/>
        </w:rPr>
      </w:pPr>
      <w:r w:rsidRPr="003A77AC">
        <w:rPr>
          <w:b/>
          <w:i/>
          <w:sz w:val="24"/>
          <w:szCs w:val="24"/>
        </w:rPr>
        <w:t>На индивидуальном уровне:</w:t>
      </w:r>
      <w:r w:rsidRPr="003A77AC">
        <w:rPr>
          <w:b/>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через чередование традиционных поручений (ЧТП), наставничество, вовлечение младших школьников в планирование, организацию, проведение и анализ общешкольных и внутриклассных дел;</w:t>
      </w:r>
    </w:p>
    <w:p w:rsidR="002E5511" w:rsidRPr="003A77AC" w:rsidRDefault="002E5511" w:rsidP="002E5511">
      <w:pPr>
        <w:pStyle w:val="body"/>
        <w:tabs>
          <w:tab w:val="left" w:pos="993"/>
        </w:tabs>
        <w:spacing w:line="276" w:lineRule="auto"/>
        <w:ind w:left="709" w:firstLine="0"/>
        <w:rPr>
          <w:sz w:val="24"/>
          <w:szCs w:val="24"/>
        </w:rPr>
      </w:pPr>
    </w:p>
    <w:p w:rsidR="002E5511" w:rsidRPr="003A77AC" w:rsidRDefault="002E5511" w:rsidP="002E5511">
      <w:pPr>
        <w:pStyle w:val="body"/>
        <w:spacing w:line="276" w:lineRule="auto"/>
        <w:ind w:firstLine="709"/>
        <w:rPr>
          <w:b/>
          <w:sz w:val="24"/>
          <w:szCs w:val="24"/>
        </w:rPr>
      </w:pPr>
      <w:r>
        <w:rPr>
          <w:b/>
          <w:sz w:val="24"/>
          <w:szCs w:val="24"/>
        </w:rPr>
        <w:t xml:space="preserve">Модуль </w:t>
      </w:r>
      <w:r w:rsidRPr="003A77AC">
        <w:rPr>
          <w:b/>
          <w:sz w:val="24"/>
          <w:szCs w:val="24"/>
        </w:rPr>
        <w:t xml:space="preserve"> «Профориентация»  </w:t>
      </w:r>
    </w:p>
    <w:p w:rsidR="002E5511" w:rsidRPr="003A77AC" w:rsidRDefault="002E5511" w:rsidP="002E5511">
      <w:pPr>
        <w:pStyle w:val="body"/>
        <w:spacing w:line="276" w:lineRule="auto"/>
        <w:ind w:firstLine="709"/>
        <w:rPr>
          <w:sz w:val="24"/>
          <w:szCs w:val="24"/>
        </w:rPr>
      </w:pPr>
      <w:r w:rsidRPr="003A77AC">
        <w:rPr>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2E5511" w:rsidRPr="003A77AC" w:rsidRDefault="002E5511" w:rsidP="002E5511">
      <w:pPr>
        <w:pStyle w:val="body"/>
        <w:spacing w:line="276" w:lineRule="auto"/>
        <w:ind w:firstLine="709"/>
        <w:rPr>
          <w:sz w:val="24"/>
          <w:szCs w:val="24"/>
        </w:rPr>
      </w:pPr>
      <w:r w:rsidRPr="003A77AC">
        <w:rPr>
          <w:sz w:val="24"/>
          <w:szCs w:val="24"/>
        </w:rPr>
        <w:t xml:space="preserve">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p>
    <w:p w:rsidR="002E5511" w:rsidRPr="003A77AC" w:rsidRDefault="002E5511" w:rsidP="002E5511">
      <w:pPr>
        <w:pStyle w:val="body"/>
        <w:spacing w:line="276" w:lineRule="auto"/>
        <w:ind w:firstLine="709"/>
        <w:rPr>
          <w:sz w:val="24"/>
          <w:szCs w:val="24"/>
        </w:rPr>
      </w:pPr>
      <w:r w:rsidRPr="003A77AC">
        <w:rPr>
          <w:sz w:val="24"/>
          <w:szCs w:val="24"/>
        </w:rPr>
        <w:t xml:space="preserve">Эта работа осуществляется через:  </w:t>
      </w:r>
    </w:p>
    <w:p w:rsidR="002E5511" w:rsidRPr="003A77AC" w:rsidRDefault="002E5511" w:rsidP="002E5511">
      <w:pPr>
        <w:pStyle w:val="body"/>
        <w:spacing w:line="276" w:lineRule="auto"/>
        <w:ind w:firstLine="709"/>
        <w:rPr>
          <w:b/>
          <w:i/>
          <w:sz w:val="24"/>
          <w:szCs w:val="24"/>
        </w:rPr>
      </w:pPr>
      <w:r w:rsidRPr="003A77AC">
        <w:rPr>
          <w:b/>
          <w:i/>
          <w:sz w:val="24"/>
          <w:szCs w:val="24"/>
        </w:rPr>
        <w:t>На внешнем уровне :</w:t>
      </w:r>
    </w:p>
    <w:p w:rsidR="002E5511" w:rsidRPr="001D63F0"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2E5511" w:rsidRPr="003A77AC" w:rsidRDefault="002E5511" w:rsidP="002E5511">
      <w:pPr>
        <w:pStyle w:val="body"/>
        <w:spacing w:line="276" w:lineRule="auto"/>
        <w:ind w:firstLine="709"/>
        <w:rPr>
          <w:sz w:val="24"/>
          <w:szCs w:val="24"/>
        </w:rPr>
      </w:pPr>
      <w:r w:rsidRPr="003A77AC">
        <w:rPr>
          <w:b/>
          <w:i/>
          <w:sz w:val="24"/>
          <w:szCs w:val="24"/>
        </w:rPr>
        <w:t>На уровне школы:</w:t>
      </w:r>
      <w:r w:rsidRPr="003A77AC">
        <w:rPr>
          <w:sz w:val="24"/>
          <w:szCs w:val="24"/>
        </w:rPr>
        <w:t xml:space="preserve"> </w:t>
      </w:r>
    </w:p>
    <w:p w:rsidR="002E5511" w:rsidRPr="001D63F0"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совместное с педагогами изучение интернет ресурсов, посвященных выбору профессий</w:t>
      </w:r>
    </w:p>
    <w:p w:rsidR="002E5511" w:rsidRPr="003A77AC" w:rsidRDefault="002E5511" w:rsidP="002E5511">
      <w:pPr>
        <w:pStyle w:val="body"/>
        <w:spacing w:line="276" w:lineRule="auto"/>
        <w:ind w:firstLine="709"/>
        <w:rPr>
          <w:sz w:val="24"/>
          <w:szCs w:val="24"/>
        </w:rPr>
      </w:pPr>
      <w:r w:rsidRPr="003A77AC">
        <w:rPr>
          <w:b/>
          <w:i/>
          <w:sz w:val="24"/>
          <w:szCs w:val="24"/>
        </w:rPr>
        <w:t>На уровне класса:</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игровые программы, направленные на знание профессий в современном обществе</w:t>
      </w:r>
    </w:p>
    <w:p w:rsidR="002E5511" w:rsidRPr="003A77AC" w:rsidRDefault="002E5511" w:rsidP="002E5511">
      <w:pPr>
        <w:pStyle w:val="body"/>
        <w:spacing w:line="276" w:lineRule="auto"/>
        <w:ind w:firstLine="709"/>
        <w:rPr>
          <w:sz w:val="24"/>
          <w:szCs w:val="24"/>
        </w:rPr>
      </w:pPr>
      <w:r w:rsidRPr="003A77AC">
        <w:rPr>
          <w:b/>
          <w:i/>
          <w:sz w:val="24"/>
          <w:szCs w:val="24"/>
        </w:rPr>
        <w:t>Индивидуальный уровень:</w:t>
      </w:r>
      <w:r w:rsidRPr="003A77AC">
        <w:rPr>
          <w:sz w:val="24"/>
          <w:szCs w:val="24"/>
        </w:rPr>
        <w:t xml:space="preserve">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индивидуальные консультации психолога для школьников и их родителей </w:t>
      </w:r>
    </w:p>
    <w:p w:rsidR="002E5511" w:rsidRPr="003A77AC" w:rsidRDefault="002E5511" w:rsidP="002E5511">
      <w:pPr>
        <w:pStyle w:val="body"/>
        <w:spacing w:line="276" w:lineRule="auto"/>
        <w:ind w:firstLine="709"/>
        <w:rPr>
          <w:b/>
          <w:sz w:val="24"/>
          <w:szCs w:val="24"/>
        </w:rPr>
      </w:pPr>
    </w:p>
    <w:p w:rsidR="002E5511" w:rsidRPr="003A77AC" w:rsidRDefault="002E5511" w:rsidP="002E5511">
      <w:pPr>
        <w:pStyle w:val="body"/>
        <w:spacing w:line="276" w:lineRule="auto"/>
        <w:ind w:firstLine="709"/>
        <w:rPr>
          <w:b/>
          <w:sz w:val="24"/>
          <w:szCs w:val="24"/>
        </w:rPr>
      </w:pPr>
      <w:r w:rsidRPr="003A77AC">
        <w:rPr>
          <w:b/>
          <w:sz w:val="24"/>
          <w:szCs w:val="24"/>
        </w:rPr>
        <w:t>Модуль «РДШ»</w:t>
      </w:r>
    </w:p>
    <w:p w:rsidR="002E5511" w:rsidRPr="003A77AC" w:rsidRDefault="002E5511" w:rsidP="002E5511">
      <w:pPr>
        <w:pStyle w:val="body"/>
        <w:spacing w:line="276" w:lineRule="auto"/>
        <w:ind w:firstLine="709"/>
        <w:rPr>
          <w:b/>
          <w:sz w:val="24"/>
          <w:szCs w:val="24"/>
        </w:rPr>
      </w:pPr>
      <w:r w:rsidRPr="003A77AC">
        <w:rPr>
          <w:b/>
          <w:sz w:val="24"/>
          <w:szCs w:val="24"/>
        </w:rPr>
        <w:t>Вариативный модуль</w:t>
      </w:r>
    </w:p>
    <w:p w:rsidR="002E5511" w:rsidRPr="003A77AC" w:rsidRDefault="002E5511" w:rsidP="002E5511">
      <w:pPr>
        <w:pStyle w:val="body"/>
        <w:spacing w:line="276" w:lineRule="auto"/>
        <w:ind w:firstLine="709"/>
        <w:rPr>
          <w:sz w:val="24"/>
          <w:szCs w:val="24"/>
        </w:rPr>
      </w:pPr>
      <w:r w:rsidRPr="003A77AC">
        <w:rPr>
          <w:sz w:val="24"/>
          <w:szCs w:val="24"/>
        </w:rPr>
        <w:t>Создание благоприятных условий для усвоения обучающимися социально</w:t>
      </w:r>
      <w:r>
        <w:rPr>
          <w:sz w:val="24"/>
          <w:szCs w:val="24"/>
        </w:rPr>
        <w:t xml:space="preserve"> </w:t>
      </w:r>
      <w:r w:rsidRPr="003A77AC">
        <w:rPr>
          <w:sz w:val="24"/>
          <w:szCs w:val="24"/>
        </w:rPr>
        <w:t xml:space="preserve">значимых знаний – знаний основных норм и традиций того общества, в котором они живут. Выделение данного приоритета связано с особенностями обучающихся младшего школьного возраста: с их потребностью самоутвердиться в своем новом социальном статусе обучающегося, то есть научиться соответствовать предъявляемым к носителям данного статуса нормам и принятым традициям поведения. </w:t>
      </w:r>
    </w:p>
    <w:p w:rsidR="002E5511" w:rsidRPr="003A77AC" w:rsidRDefault="002E5511" w:rsidP="002E5511">
      <w:pPr>
        <w:pStyle w:val="body"/>
        <w:spacing w:line="276" w:lineRule="auto"/>
        <w:ind w:firstLine="709"/>
        <w:rPr>
          <w:sz w:val="24"/>
          <w:szCs w:val="24"/>
        </w:rPr>
      </w:pPr>
      <w:r w:rsidRPr="003A77AC">
        <w:rPr>
          <w:sz w:val="24"/>
          <w:szCs w:val="24"/>
        </w:rPr>
        <w:t>Знание обучающимся младших классов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w:t>
      </w:r>
    </w:p>
    <w:p w:rsidR="002E5511" w:rsidRPr="003A77AC" w:rsidRDefault="002E5511" w:rsidP="002E5511">
      <w:pPr>
        <w:pStyle w:val="body"/>
        <w:spacing w:line="276" w:lineRule="auto"/>
        <w:ind w:firstLine="709"/>
        <w:rPr>
          <w:sz w:val="24"/>
          <w:szCs w:val="24"/>
        </w:rPr>
      </w:pPr>
      <w:r w:rsidRPr="003A77AC">
        <w:rPr>
          <w:sz w:val="24"/>
          <w:szCs w:val="24"/>
        </w:rPr>
        <w:t xml:space="preserve"> Деятельность школьного отделения РДШ «Юный друг полиции» направлена на воспитание подрастающего поколения, формирование патриотизма и культуры межнациональных отношений, которое начинаем формировать в младшем школьном возрасте.</w:t>
      </w:r>
    </w:p>
    <w:p w:rsidR="002E5511" w:rsidRPr="003A77AC" w:rsidRDefault="002E5511" w:rsidP="002E5511">
      <w:pPr>
        <w:pStyle w:val="body"/>
        <w:spacing w:line="276" w:lineRule="auto"/>
        <w:ind w:firstLine="709"/>
        <w:rPr>
          <w:b/>
          <w:i/>
          <w:sz w:val="24"/>
          <w:szCs w:val="24"/>
        </w:rPr>
      </w:pPr>
      <w:r w:rsidRPr="003A77AC">
        <w:rPr>
          <w:b/>
          <w:i/>
          <w:sz w:val="24"/>
          <w:szCs w:val="24"/>
        </w:rPr>
        <w:t>На уровне школы:</w:t>
      </w:r>
    </w:p>
    <w:p w:rsidR="002E5511" w:rsidRPr="003A77AC" w:rsidRDefault="002E5511" w:rsidP="002E5511">
      <w:pPr>
        <w:pStyle w:val="body"/>
        <w:spacing w:line="276" w:lineRule="auto"/>
        <w:ind w:firstLine="709"/>
        <w:rPr>
          <w:sz w:val="24"/>
          <w:szCs w:val="24"/>
        </w:rPr>
      </w:pPr>
      <w:r>
        <w:rPr>
          <w:sz w:val="24"/>
          <w:szCs w:val="24"/>
        </w:rPr>
        <w:t xml:space="preserve">- </w:t>
      </w:r>
      <w:r w:rsidRPr="003A77AC">
        <w:rPr>
          <w:sz w:val="24"/>
          <w:szCs w:val="24"/>
        </w:rPr>
        <w:t>участие в школьных патриотических  акциях ;</w:t>
      </w:r>
    </w:p>
    <w:p w:rsidR="002E5511" w:rsidRPr="003A77AC" w:rsidRDefault="002E5511" w:rsidP="002E5511">
      <w:pPr>
        <w:pStyle w:val="body"/>
        <w:spacing w:line="276" w:lineRule="auto"/>
        <w:ind w:firstLine="709"/>
        <w:rPr>
          <w:b/>
          <w:i/>
          <w:sz w:val="24"/>
          <w:szCs w:val="24"/>
        </w:rPr>
      </w:pPr>
      <w:r w:rsidRPr="003A77AC">
        <w:rPr>
          <w:b/>
          <w:i/>
          <w:sz w:val="24"/>
          <w:szCs w:val="24"/>
        </w:rPr>
        <w:t>На уровне классов:</w:t>
      </w:r>
    </w:p>
    <w:p w:rsidR="002E5511" w:rsidRPr="003A77AC" w:rsidRDefault="002E5511" w:rsidP="002E5511">
      <w:pPr>
        <w:pStyle w:val="body"/>
        <w:spacing w:line="276" w:lineRule="auto"/>
        <w:ind w:firstLine="709"/>
        <w:rPr>
          <w:sz w:val="24"/>
          <w:szCs w:val="24"/>
        </w:rPr>
      </w:pPr>
      <w:r>
        <w:rPr>
          <w:sz w:val="24"/>
          <w:szCs w:val="24"/>
        </w:rPr>
        <w:t xml:space="preserve">- </w:t>
      </w:r>
      <w:r w:rsidRPr="003A77AC">
        <w:rPr>
          <w:sz w:val="24"/>
          <w:szCs w:val="24"/>
        </w:rPr>
        <w:t>участвовать в добрых делах класса, поздравление жителей микрорайона школы с праздниками, участие в конкурс</w:t>
      </w:r>
      <w:r>
        <w:rPr>
          <w:sz w:val="24"/>
          <w:szCs w:val="24"/>
        </w:rPr>
        <w:t>ах, игровых программах, квестах</w:t>
      </w:r>
      <w:r w:rsidRPr="003A77AC">
        <w:rPr>
          <w:sz w:val="24"/>
          <w:szCs w:val="24"/>
        </w:rPr>
        <w:t>, смотрах патриотической направленности</w:t>
      </w:r>
    </w:p>
    <w:p w:rsidR="002E5511" w:rsidRPr="003A77AC" w:rsidRDefault="002E5511" w:rsidP="002E5511">
      <w:pPr>
        <w:pStyle w:val="body"/>
        <w:spacing w:line="276" w:lineRule="auto"/>
        <w:ind w:firstLine="709"/>
        <w:rPr>
          <w:b/>
          <w:i/>
          <w:sz w:val="24"/>
          <w:szCs w:val="24"/>
        </w:rPr>
      </w:pPr>
      <w:r w:rsidRPr="003A77AC">
        <w:rPr>
          <w:b/>
          <w:i/>
          <w:sz w:val="24"/>
          <w:szCs w:val="24"/>
        </w:rPr>
        <w:t xml:space="preserve">На индивидуальном уровне: </w:t>
      </w:r>
    </w:p>
    <w:p w:rsidR="002E5511" w:rsidRPr="003A77AC" w:rsidRDefault="002E5511" w:rsidP="002E5511">
      <w:pPr>
        <w:pStyle w:val="body"/>
        <w:spacing w:line="276" w:lineRule="auto"/>
        <w:ind w:firstLine="709"/>
        <w:rPr>
          <w:sz w:val="24"/>
          <w:szCs w:val="24"/>
        </w:rPr>
      </w:pPr>
      <w:r>
        <w:rPr>
          <w:sz w:val="24"/>
          <w:szCs w:val="24"/>
        </w:rPr>
        <w:t xml:space="preserve">- </w:t>
      </w:r>
      <w:r w:rsidRPr="003A77AC">
        <w:rPr>
          <w:sz w:val="24"/>
          <w:szCs w:val="24"/>
        </w:rPr>
        <w:t>участие каждого школьника в мероприятиях патриотической направленности</w:t>
      </w:r>
    </w:p>
    <w:p w:rsidR="002E5511" w:rsidRPr="003A77AC" w:rsidRDefault="002E5511" w:rsidP="002E5511">
      <w:pPr>
        <w:pStyle w:val="body"/>
        <w:spacing w:line="276" w:lineRule="auto"/>
        <w:ind w:firstLine="709"/>
        <w:rPr>
          <w:sz w:val="24"/>
          <w:szCs w:val="24"/>
        </w:rPr>
      </w:pPr>
    </w:p>
    <w:p w:rsidR="002E5511" w:rsidRPr="003A77AC" w:rsidRDefault="002E5511" w:rsidP="002E5511">
      <w:pPr>
        <w:pStyle w:val="body"/>
        <w:spacing w:line="276" w:lineRule="auto"/>
        <w:ind w:firstLine="709"/>
        <w:rPr>
          <w:b/>
          <w:sz w:val="24"/>
          <w:szCs w:val="24"/>
        </w:rPr>
      </w:pPr>
      <w:r>
        <w:rPr>
          <w:b/>
          <w:sz w:val="24"/>
          <w:szCs w:val="24"/>
        </w:rPr>
        <w:t>3</w:t>
      </w:r>
      <w:r w:rsidRPr="00044BB4">
        <w:rPr>
          <w:b/>
          <w:sz w:val="24"/>
          <w:szCs w:val="24"/>
        </w:rPr>
        <w:t>.</w:t>
      </w:r>
      <w:r>
        <w:rPr>
          <w:b/>
          <w:sz w:val="24"/>
          <w:szCs w:val="24"/>
        </w:rPr>
        <w:t>4</w:t>
      </w:r>
      <w:r w:rsidRPr="00044BB4">
        <w:rPr>
          <w:b/>
          <w:sz w:val="24"/>
          <w:szCs w:val="24"/>
        </w:rPr>
        <w:t xml:space="preserve">.4. Основные направления самоанализа воспитательной работы </w:t>
      </w:r>
      <w:r>
        <w:rPr>
          <w:b/>
          <w:sz w:val="24"/>
          <w:szCs w:val="24"/>
        </w:rPr>
        <w:t xml:space="preserve"> </w:t>
      </w:r>
    </w:p>
    <w:p w:rsidR="002E5511" w:rsidRPr="003A77AC" w:rsidRDefault="002E5511" w:rsidP="002E5511">
      <w:pPr>
        <w:pStyle w:val="body"/>
        <w:spacing w:line="276" w:lineRule="auto"/>
        <w:ind w:firstLine="709"/>
        <w:rPr>
          <w:sz w:val="24"/>
          <w:szCs w:val="24"/>
        </w:rPr>
      </w:pPr>
      <w:r w:rsidRPr="003A77AC">
        <w:rPr>
          <w:b/>
          <w:sz w:val="24"/>
          <w:szCs w:val="24"/>
        </w:rPr>
        <w:t xml:space="preserve"> </w:t>
      </w:r>
      <w:r w:rsidRPr="003A77AC">
        <w:rPr>
          <w:sz w:val="24"/>
          <w:szCs w:val="24"/>
        </w:rPr>
        <w:t xml:space="preserve">Самоанализ организуемой в МОУ СОШ№2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2E5511" w:rsidRPr="003A77AC" w:rsidRDefault="002E5511" w:rsidP="002E5511">
      <w:pPr>
        <w:pStyle w:val="body"/>
        <w:spacing w:line="276" w:lineRule="auto"/>
        <w:ind w:firstLine="709"/>
        <w:rPr>
          <w:sz w:val="24"/>
          <w:szCs w:val="24"/>
        </w:rPr>
      </w:pPr>
      <w:r w:rsidRPr="003A77AC">
        <w:rPr>
          <w:sz w:val="24"/>
          <w:szCs w:val="24"/>
        </w:rPr>
        <w:t>Самоанализ осуществляется ежегодно силами самой образовательной организации.</w:t>
      </w:r>
    </w:p>
    <w:p w:rsidR="002E5511" w:rsidRPr="003A77AC" w:rsidRDefault="002E5511" w:rsidP="002E5511">
      <w:pPr>
        <w:pStyle w:val="body"/>
        <w:spacing w:line="276" w:lineRule="auto"/>
        <w:ind w:firstLine="709"/>
        <w:rPr>
          <w:sz w:val="24"/>
          <w:szCs w:val="24"/>
        </w:rPr>
      </w:pPr>
      <w:r w:rsidRPr="003A77AC">
        <w:rPr>
          <w:sz w:val="24"/>
          <w:szCs w:val="24"/>
        </w:rPr>
        <w:t xml:space="preserve">Основными принципами, на основе которых осуществляется самоанализ воспитательной работы в образовательной организации, являются: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 </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w:t>
      </w:r>
      <w:r>
        <w:rPr>
          <w:sz w:val="24"/>
          <w:szCs w:val="24"/>
        </w:rPr>
        <w:t xml:space="preserve"> </w:t>
      </w:r>
      <w:r w:rsidRPr="003A77AC">
        <w:rPr>
          <w:sz w:val="24"/>
          <w:szCs w:val="24"/>
        </w:rPr>
        <w:t xml:space="preserve">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2E5511" w:rsidRPr="003A77AC" w:rsidRDefault="002E5511" w:rsidP="002E5511">
      <w:pPr>
        <w:pStyle w:val="body"/>
        <w:spacing w:line="276" w:lineRule="auto"/>
        <w:ind w:firstLine="709"/>
        <w:rPr>
          <w:sz w:val="24"/>
          <w:szCs w:val="24"/>
        </w:rPr>
      </w:pPr>
      <w:r w:rsidRPr="003A77AC">
        <w:rPr>
          <w:sz w:val="24"/>
          <w:szCs w:val="24"/>
        </w:rPr>
        <w:t xml:space="preserve">Основными направлениями анализа организуемого в образовательной организации воспитательного процесса могут быть следующие: </w:t>
      </w:r>
      <w:r w:rsidRPr="003A77AC">
        <w:rPr>
          <w:i/>
          <w:sz w:val="24"/>
          <w:szCs w:val="24"/>
        </w:rPr>
        <w:t xml:space="preserve"> </w:t>
      </w:r>
    </w:p>
    <w:p w:rsidR="002E5511" w:rsidRPr="003A77AC" w:rsidRDefault="002E5511" w:rsidP="002E5511">
      <w:pPr>
        <w:pStyle w:val="body"/>
        <w:numPr>
          <w:ilvl w:val="0"/>
          <w:numId w:val="24"/>
        </w:numPr>
        <w:spacing w:line="276" w:lineRule="auto"/>
        <w:ind w:firstLine="709"/>
        <w:rPr>
          <w:sz w:val="24"/>
          <w:szCs w:val="24"/>
        </w:rPr>
      </w:pPr>
      <w:r w:rsidRPr="003A77AC">
        <w:rPr>
          <w:b/>
          <w:i/>
          <w:sz w:val="24"/>
          <w:szCs w:val="24"/>
        </w:rPr>
        <w:t>Анализ результатов воспитания, социализации и  личностного саморазвития школьников</w:t>
      </w:r>
      <w:r w:rsidRPr="003A77AC">
        <w:rPr>
          <w:sz w:val="24"/>
          <w:szCs w:val="24"/>
        </w:rPr>
        <w:t xml:space="preserve"> каждого кл</w:t>
      </w:r>
      <w:r>
        <w:rPr>
          <w:sz w:val="24"/>
          <w:szCs w:val="24"/>
        </w:rPr>
        <w:t>асса выявил следующие проблемы:</w:t>
      </w:r>
    </w:p>
    <w:p w:rsidR="002E5511" w:rsidRPr="003A77AC" w:rsidRDefault="002E5511" w:rsidP="002E5511">
      <w:pPr>
        <w:pStyle w:val="body"/>
        <w:numPr>
          <w:ilvl w:val="0"/>
          <w:numId w:val="26"/>
        </w:numPr>
        <w:tabs>
          <w:tab w:val="left" w:pos="993"/>
        </w:tabs>
        <w:spacing w:line="276" w:lineRule="auto"/>
        <w:ind w:left="0" w:firstLine="709"/>
        <w:rPr>
          <w:sz w:val="24"/>
          <w:szCs w:val="24"/>
        </w:rPr>
      </w:pPr>
      <w:r w:rsidRPr="003A77AC">
        <w:rPr>
          <w:sz w:val="24"/>
          <w:szCs w:val="24"/>
        </w:rPr>
        <w:t>недостаточность развития умения сотрудничать со взрослыми и сверстниками в процессе образовательной, общественно полезной, учебно-исследовательской, творческой и других видах деятельности, умения находить выходы из спорных ситуаций;</w:t>
      </w:r>
    </w:p>
    <w:p w:rsidR="002E5511" w:rsidRPr="003A77AC" w:rsidRDefault="002E5511" w:rsidP="002E5511">
      <w:pPr>
        <w:pStyle w:val="body"/>
        <w:numPr>
          <w:ilvl w:val="0"/>
          <w:numId w:val="26"/>
        </w:numPr>
        <w:tabs>
          <w:tab w:val="left" w:pos="993"/>
        </w:tabs>
        <w:spacing w:line="276" w:lineRule="auto"/>
        <w:ind w:left="0" w:firstLine="709"/>
        <w:rPr>
          <w:sz w:val="24"/>
          <w:szCs w:val="24"/>
        </w:rPr>
      </w:pPr>
      <w:r>
        <w:rPr>
          <w:sz w:val="24"/>
          <w:szCs w:val="24"/>
        </w:rPr>
        <w:t xml:space="preserve"> </w:t>
      </w:r>
      <w:r w:rsidRPr="003A77AC">
        <w:rPr>
          <w:sz w:val="24"/>
          <w:szCs w:val="24"/>
        </w:rPr>
        <w:t>недостаточная сформированность ответственного отношения к учению, готовности и способности к саморазвитию и самообразованию, осознанному выбору и построению дальнейшей индивидуальной траектории образования;</w:t>
      </w:r>
    </w:p>
    <w:p w:rsidR="002E5511" w:rsidRPr="00044BB4" w:rsidRDefault="002E5511" w:rsidP="002E5511">
      <w:pPr>
        <w:pStyle w:val="body"/>
        <w:numPr>
          <w:ilvl w:val="0"/>
          <w:numId w:val="26"/>
        </w:numPr>
        <w:tabs>
          <w:tab w:val="left" w:pos="993"/>
        </w:tabs>
        <w:spacing w:line="276" w:lineRule="auto"/>
        <w:ind w:left="0" w:firstLine="709"/>
        <w:rPr>
          <w:sz w:val="24"/>
          <w:szCs w:val="24"/>
        </w:rPr>
      </w:pPr>
      <w:r w:rsidRPr="00044BB4">
        <w:rPr>
          <w:sz w:val="24"/>
          <w:szCs w:val="24"/>
        </w:rPr>
        <w:t>недостаточная сформированность мотивации к участию в школьном самоуправлении и общественной жизни.</w:t>
      </w:r>
    </w:p>
    <w:p w:rsidR="002E5511" w:rsidRPr="003A77AC" w:rsidRDefault="002E5511" w:rsidP="002E5511">
      <w:pPr>
        <w:pStyle w:val="body"/>
        <w:spacing w:line="276" w:lineRule="auto"/>
        <w:ind w:firstLine="709"/>
        <w:rPr>
          <w:sz w:val="24"/>
          <w:szCs w:val="24"/>
        </w:rPr>
      </w:pPr>
    </w:p>
    <w:p w:rsidR="002E5511" w:rsidRPr="003A77AC" w:rsidRDefault="002E5511" w:rsidP="002E5511">
      <w:pPr>
        <w:pStyle w:val="body"/>
        <w:spacing w:line="276" w:lineRule="auto"/>
        <w:ind w:firstLine="709"/>
        <w:rPr>
          <w:sz w:val="24"/>
          <w:szCs w:val="24"/>
        </w:rPr>
      </w:pPr>
      <w:r w:rsidRPr="003A77AC">
        <w:rPr>
          <w:sz w:val="24"/>
          <w:szCs w:val="24"/>
        </w:rPr>
        <w:t xml:space="preserve">2. </w:t>
      </w:r>
      <w:r w:rsidRPr="003A77AC">
        <w:rPr>
          <w:b/>
          <w:i/>
          <w:sz w:val="24"/>
          <w:szCs w:val="24"/>
        </w:rPr>
        <w:t>Анализ воспитательной деятельности педагогов</w:t>
      </w:r>
      <w:r w:rsidRPr="003A77AC">
        <w:rPr>
          <w:sz w:val="24"/>
          <w:szCs w:val="24"/>
        </w:rPr>
        <w:t xml:space="preserve"> определил ряд ключевых проблем:</w:t>
      </w:r>
    </w:p>
    <w:p w:rsidR="002E5511" w:rsidRPr="003A77AC" w:rsidRDefault="002E5511" w:rsidP="002E5511">
      <w:pPr>
        <w:pStyle w:val="body"/>
        <w:spacing w:line="276" w:lineRule="auto"/>
        <w:ind w:firstLine="709"/>
        <w:rPr>
          <w:sz w:val="24"/>
          <w:szCs w:val="24"/>
        </w:rPr>
      </w:pPr>
      <w:r w:rsidRPr="003A77AC">
        <w:rPr>
          <w:sz w:val="24"/>
          <w:szCs w:val="24"/>
        </w:rPr>
        <w:t>-</w:t>
      </w:r>
      <w:r>
        <w:rPr>
          <w:sz w:val="24"/>
          <w:szCs w:val="24"/>
        </w:rPr>
        <w:t xml:space="preserve"> </w:t>
      </w:r>
      <w:r w:rsidRPr="003A77AC">
        <w:rPr>
          <w:sz w:val="24"/>
          <w:szCs w:val="24"/>
        </w:rPr>
        <w:t xml:space="preserve">затруднения в определении цели и задач своей воспитательной деятельности; </w:t>
      </w:r>
    </w:p>
    <w:p w:rsidR="002E5511" w:rsidRPr="003A77AC" w:rsidRDefault="002E5511" w:rsidP="002E5511">
      <w:pPr>
        <w:pStyle w:val="body"/>
        <w:spacing w:line="276" w:lineRule="auto"/>
        <w:ind w:firstLine="709"/>
        <w:rPr>
          <w:sz w:val="24"/>
          <w:szCs w:val="24"/>
        </w:rPr>
      </w:pPr>
      <w:r w:rsidRPr="003A77AC">
        <w:rPr>
          <w:sz w:val="24"/>
          <w:szCs w:val="24"/>
        </w:rPr>
        <w:t>-</w:t>
      </w:r>
      <w:r>
        <w:rPr>
          <w:sz w:val="24"/>
          <w:szCs w:val="24"/>
        </w:rPr>
        <w:t xml:space="preserve"> </w:t>
      </w:r>
      <w:r w:rsidRPr="003A77AC">
        <w:rPr>
          <w:sz w:val="24"/>
          <w:szCs w:val="24"/>
        </w:rPr>
        <w:t xml:space="preserve">проблемы с реализацией воспитательного потенциала совместной с детьми деятельности; </w:t>
      </w:r>
    </w:p>
    <w:p w:rsidR="002E5511" w:rsidRPr="003A77AC" w:rsidRDefault="002E5511" w:rsidP="002E5511">
      <w:pPr>
        <w:pStyle w:val="body"/>
        <w:spacing w:line="276" w:lineRule="auto"/>
        <w:ind w:firstLine="709"/>
        <w:rPr>
          <w:b/>
          <w:i/>
          <w:sz w:val="24"/>
          <w:szCs w:val="24"/>
        </w:rPr>
      </w:pPr>
      <w:r w:rsidRPr="003A77AC">
        <w:rPr>
          <w:sz w:val="24"/>
          <w:szCs w:val="24"/>
        </w:rPr>
        <w:t>-</w:t>
      </w:r>
      <w:r>
        <w:rPr>
          <w:sz w:val="24"/>
          <w:szCs w:val="24"/>
        </w:rPr>
        <w:t xml:space="preserve"> </w:t>
      </w:r>
      <w:r w:rsidRPr="003A77AC">
        <w:rPr>
          <w:sz w:val="24"/>
          <w:szCs w:val="24"/>
        </w:rPr>
        <w:t>не всегда и не все стремятся к формированию вокруг себя привлекательных для школьников детско-взрослых общностей;</w:t>
      </w:r>
      <w:r w:rsidRPr="003A77AC">
        <w:rPr>
          <w:b/>
          <w:i/>
          <w:sz w:val="24"/>
          <w:szCs w:val="24"/>
        </w:rPr>
        <w:t xml:space="preserve"> </w:t>
      </w:r>
    </w:p>
    <w:p w:rsidR="002E5511" w:rsidRPr="003A77AC" w:rsidRDefault="002E5511" w:rsidP="002E5511">
      <w:pPr>
        <w:pStyle w:val="body"/>
        <w:spacing w:line="276" w:lineRule="auto"/>
        <w:ind w:firstLine="709"/>
        <w:rPr>
          <w:b/>
          <w:i/>
          <w:sz w:val="24"/>
          <w:szCs w:val="24"/>
        </w:rPr>
      </w:pPr>
    </w:p>
    <w:p w:rsidR="002E5511" w:rsidRPr="003A77AC" w:rsidRDefault="002E5511" w:rsidP="002E5511">
      <w:pPr>
        <w:pStyle w:val="body"/>
        <w:spacing w:line="276" w:lineRule="auto"/>
        <w:ind w:firstLine="709"/>
        <w:rPr>
          <w:b/>
          <w:i/>
          <w:sz w:val="24"/>
          <w:szCs w:val="24"/>
        </w:rPr>
      </w:pPr>
      <w:r w:rsidRPr="003A77AC">
        <w:rPr>
          <w:b/>
          <w:i/>
          <w:sz w:val="24"/>
          <w:szCs w:val="24"/>
        </w:rPr>
        <w:t>3.Управление воспитательным процессом в образовательной организации</w:t>
      </w:r>
    </w:p>
    <w:p w:rsidR="002E5511" w:rsidRPr="003A77AC" w:rsidRDefault="002E5511" w:rsidP="002E5511">
      <w:pPr>
        <w:pStyle w:val="body"/>
        <w:spacing w:line="276" w:lineRule="auto"/>
        <w:ind w:firstLine="709"/>
        <w:rPr>
          <w:sz w:val="24"/>
          <w:szCs w:val="24"/>
        </w:rPr>
      </w:pPr>
      <w:r w:rsidRPr="003A77AC">
        <w:rPr>
          <w:sz w:val="24"/>
          <w:szCs w:val="24"/>
        </w:rPr>
        <w:t>Большинство педагогов имеют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Администрацией создаются условия для профессионального роста педагогов в сфере воспитания (курсы повышения квалификации, участие в мастер-классах, конкурсах педагогического мастерства). Разработаны и пошагово внедряются критерии оценки качества деятельности классных руководителей со своими воспитанниками.</w:t>
      </w:r>
    </w:p>
    <w:p w:rsidR="002E5511" w:rsidRPr="003A77AC" w:rsidRDefault="002E5511" w:rsidP="002E5511">
      <w:pPr>
        <w:pStyle w:val="body"/>
        <w:spacing w:line="276" w:lineRule="auto"/>
        <w:ind w:firstLine="709"/>
        <w:rPr>
          <w:sz w:val="24"/>
          <w:szCs w:val="24"/>
        </w:rPr>
      </w:pPr>
    </w:p>
    <w:p w:rsidR="002E5511" w:rsidRPr="003A77AC" w:rsidRDefault="002E5511" w:rsidP="002E5511">
      <w:pPr>
        <w:pStyle w:val="body"/>
        <w:spacing w:line="276" w:lineRule="auto"/>
        <w:ind w:firstLine="709"/>
        <w:rPr>
          <w:b/>
          <w:i/>
          <w:sz w:val="24"/>
          <w:szCs w:val="24"/>
        </w:rPr>
      </w:pPr>
      <w:r w:rsidRPr="003A77AC">
        <w:rPr>
          <w:b/>
          <w:i/>
          <w:sz w:val="24"/>
          <w:szCs w:val="24"/>
        </w:rPr>
        <w:t>4. Ресурсное обеспечение воспитательного процесса в образовательной организации.</w:t>
      </w:r>
    </w:p>
    <w:p w:rsidR="002E5511" w:rsidRPr="003A77AC" w:rsidRDefault="002E5511" w:rsidP="002E5511">
      <w:pPr>
        <w:pStyle w:val="body"/>
        <w:spacing w:line="276" w:lineRule="auto"/>
        <w:ind w:firstLine="709"/>
        <w:rPr>
          <w:sz w:val="24"/>
          <w:szCs w:val="24"/>
        </w:rPr>
      </w:pPr>
      <w:r w:rsidRPr="003A77AC">
        <w:rPr>
          <w:sz w:val="24"/>
          <w:szCs w:val="24"/>
        </w:rPr>
        <w:t xml:space="preserve">В школе созданы необходимые условия для организации воспитательной работы, проведения мероприятий, спортивных соревнований, мероприятий для всех участников воспитательного процесса, организации встреч с интересными людьми, а также проведения профилактической работы. В школе имеются спортивный зал и актовый зал. Спортивная база обеспечена необходимым оборудованием. </w:t>
      </w:r>
    </w:p>
    <w:p w:rsidR="002E5511" w:rsidRPr="003A77AC" w:rsidRDefault="002E5511" w:rsidP="002E5511">
      <w:pPr>
        <w:pStyle w:val="body"/>
        <w:spacing w:line="276" w:lineRule="auto"/>
        <w:ind w:firstLine="709"/>
        <w:rPr>
          <w:sz w:val="24"/>
          <w:szCs w:val="24"/>
        </w:rPr>
      </w:pPr>
      <w:r w:rsidRPr="003A77AC">
        <w:rPr>
          <w:sz w:val="24"/>
          <w:szCs w:val="24"/>
        </w:rPr>
        <w:t>Качественными показателями являются постановка задач работы детьми, родителями, педагогам и, общественностью в данных условиях, выбор содержания и методов воздействия, затрата времени и силы педагогов, время и активность учащихся.</w:t>
      </w:r>
    </w:p>
    <w:p w:rsidR="002E5511" w:rsidRDefault="002E5511" w:rsidP="002E5511">
      <w:pPr>
        <w:pStyle w:val="body"/>
        <w:spacing w:line="276" w:lineRule="auto"/>
        <w:ind w:firstLine="709"/>
        <w:rPr>
          <w:sz w:val="24"/>
          <w:szCs w:val="24"/>
        </w:rPr>
      </w:pPr>
      <w:r w:rsidRPr="003A77AC">
        <w:rPr>
          <w:sz w:val="24"/>
          <w:szCs w:val="24"/>
        </w:rPr>
        <w:t>Основное назначение критериев эффективности работы школы - определение главных направлений повышения мастерства учителей на основе комплексного анализа и оценки результатов педагогической деятельности. Критерии служат для решения внутренних задач руководства школы, для самоанализа и самооценки работы‚ ориентиром для</w:t>
      </w:r>
      <w:r>
        <w:rPr>
          <w:sz w:val="24"/>
          <w:szCs w:val="24"/>
        </w:rPr>
        <w:t xml:space="preserve"> </w:t>
      </w:r>
      <w:r w:rsidRPr="003A77AC">
        <w:rPr>
          <w:sz w:val="24"/>
          <w:szCs w:val="24"/>
        </w:rPr>
        <w:t>планирования учебно-воспитательного процесса.</w:t>
      </w:r>
    </w:p>
    <w:p w:rsidR="002E5511" w:rsidRPr="003A77AC" w:rsidRDefault="002E5511" w:rsidP="002E5511">
      <w:pPr>
        <w:pStyle w:val="body"/>
        <w:spacing w:line="276" w:lineRule="auto"/>
        <w:ind w:firstLine="709"/>
        <w:rPr>
          <w:sz w:val="24"/>
          <w:szCs w:val="24"/>
        </w:rPr>
      </w:pPr>
    </w:p>
    <w:p w:rsidR="002E5511" w:rsidRPr="003A77AC" w:rsidRDefault="002E5511" w:rsidP="002E5511">
      <w:pPr>
        <w:pStyle w:val="body"/>
        <w:spacing w:line="276" w:lineRule="auto"/>
        <w:ind w:firstLine="709"/>
        <w:rPr>
          <w:b/>
          <w:i/>
          <w:sz w:val="24"/>
          <w:szCs w:val="24"/>
        </w:rPr>
      </w:pPr>
      <w:r w:rsidRPr="003A77AC">
        <w:rPr>
          <w:b/>
          <w:i/>
          <w:sz w:val="24"/>
          <w:szCs w:val="24"/>
        </w:rPr>
        <w:t>5.Перечень основных критериев сводится к следующим:</w:t>
      </w:r>
    </w:p>
    <w:p w:rsidR="002E5511" w:rsidRPr="003A77AC" w:rsidRDefault="002E5511" w:rsidP="002E5511">
      <w:pPr>
        <w:pStyle w:val="body"/>
        <w:spacing w:line="276" w:lineRule="auto"/>
        <w:ind w:firstLine="709"/>
        <w:rPr>
          <w:sz w:val="24"/>
          <w:szCs w:val="24"/>
        </w:rPr>
      </w:pPr>
      <w:r w:rsidRPr="003A77AC">
        <w:rPr>
          <w:sz w:val="24"/>
          <w:szCs w:val="24"/>
        </w:rPr>
        <w:t>1.Самочувствие ребенка в школе (критерий отношений).</w:t>
      </w:r>
    </w:p>
    <w:p w:rsidR="002E5511" w:rsidRPr="003A77AC" w:rsidRDefault="002E5511" w:rsidP="002E5511">
      <w:pPr>
        <w:pStyle w:val="body"/>
        <w:spacing w:line="276" w:lineRule="auto"/>
        <w:ind w:firstLine="709"/>
        <w:rPr>
          <w:sz w:val="24"/>
          <w:szCs w:val="24"/>
        </w:rPr>
      </w:pPr>
      <w:r w:rsidRPr="003A77AC">
        <w:rPr>
          <w:sz w:val="24"/>
          <w:szCs w:val="24"/>
        </w:rPr>
        <w:t>2.Уровень воспитанности (критерий факта).</w:t>
      </w:r>
    </w:p>
    <w:p w:rsidR="002E5511" w:rsidRPr="003A77AC" w:rsidRDefault="002E5511" w:rsidP="002E5511">
      <w:pPr>
        <w:pStyle w:val="body"/>
        <w:spacing w:line="276" w:lineRule="auto"/>
        <w:ind w:firstLine="709"/>
        <w:rPr>
          <w:sz w:val="24"/>
          <w:szCs w:val="24"/>
        </w:rPr>
      </w:pPr>
      <w:r w:rsidRPr="003A77AC">
        <w:rPr>
          <w:sz w:val="24"/>
          <w:szCs w:val="24"/>
        </w:rPr>
        <w:t>3.Воспитательный коллектив, творческое содружество поколений (критерий коллектива)</w:t>
      </w:r>
    </w:p>
    <w:p w:rsidR="002E5511" w:rsidRPr="003A77AC" w:rsidRDefault="002E5511" w:rsidP="002E5511">
      <w:pPr>
        <w:pStyle w:val="body"/>
        <w:spacing w:line="276" w:lineRule="auto"/>
        <w:ind w:firstLine="709"/>
        <w:rPr>
          <w:sz w:val="24"/>
          <w:szCs w:val="24"/>
        </w:rPr>
      </w:pPr>
      <w:r w:rsidRPr="003A77AC">
        <w:rPr>
          <w:sz w:val="24"/>
          <w:szCs w:val="24"/>
        </w:rPr>
        <w:t>4.Содержание деятельност</w:t>
      </w:r>
      <w:r>
        <w:rPr>
          <w:sz w:val="24"/>
          <w:szCs w:val="24"/>
        </w:rPr>
        <w:t>и, эмоциональная насыщенность (</w:t>
      </w:r>
      <w:r w:rsidRPr="003A77AC">
        <w:rPr>
          <w:sz w:val="24"/>
          <w:szCs w:val="24"/>
        </w:rPr>
        <w:t>критерий содержания).</w:t>
      </w:r>
    </w:p>
    <w:p w:rsidR="002E5511" w:rsidRPr="003A77AC" w:rsidRDefault="002E5511" w:rsidP="002E5511">
      <w:pPr>
        <w:pStyle w:val="body"/>
        <w:spacing w:line="276" w:lineRule="auto"/>
        <w:ind w:firstLine="709"/>
        <w:rPr>
          <w:sz w:val="24"/>
          <w:szCs w:val="24"/>
        </w:rPr>
      </w:pPr>
      <w:r w:rsidRPr="003A77AC">
        <w:rPr>
          <w:sz w:val="24"/>
          <w:szCs w:val="24"/>
        </w:rPr>
        <w:t>5.Подготовленность к жизни (критерий времени).</w:t>
      </w:r>
    </w:p>
    <w:p w:rsidR="002E5511" w:rsidRPr="003A77AC" w:rsidRDefault="002E5511" w:rsidP="002E5511">
      <w:pPr>
        <w:pStyle w:val="body"/>
        <w:spacing w:line="276" w:lineRule="auto"/>
        <w:ind w:firstLine="709"/>
        <w:rPr>
          <w:sz w:val="24"/>
          <w:szCs w:val="24"/>
        </w:rPr>
      </w:pPr>
      <w:r w:rsidRPr="003A77AC">
        <w:rPr>
          <w:sz w:val="24"/>
          <w:szCs w:val="24"/>
        </w:rPr>
        <w:t>6.Критерий системности работы. Каждая сфера воспитательного процесса имеет качественные характеристики, адекватные перечисленным критериям.</w:t>
      </w:r>
    </w:p>
    <w:p w:rsidR="005867AD" w:rsidRDefault="005867AD" w:rsidP="005867AD">
      <w:pPr>
        <w:spacing w:after="0"/>
        <w:ind w:firstLine="567"/>
        <w:jc w:val="both"/>
        <w:outlineLvl w:val="0"/>
        <w:rPr>
          <w:rFonts w:ascii="Times New Roman" w:hAnsi="Times New Roman" w:cs="Times New Roman"/>
          <w:bCs/>
          <w:sz w:val="24"/>
          <w:szCs w:val="24"/>
        </w:rPr>
      </w:pPr>
    </w:p>
    <w:p w:rsidR="0056710A" w:rsidRDefault="0056710A" w:rsidP="005867AD">
      <w:pPr>
        <w:spacing w:after="0"/>
        <w:ind w:firstLine="567"/>
        <w:jc w:val="both"/>
        <w:outlineLvl w:val="0"/>
        <w:rPr>
          <w:rFonts w:ascii="Times New Roman" w:hAnsi="Times New Roman" w:cs="Times New Roman"/>
          <w:bCs/>
          <w:sz w:val="24"/>
          <w:szCs w:val="24"/>
        </w:rPr>
      </w:pPr>
    </w:p>
    <w:p w:rsidR="0056710A" w:rsidRDefault="0056710A" w:rsidP="005867AD">
      <w:pPr>
        <w:spacing w:after="0"/>
        <w:ind w:firstLine="567"/>
        <w:jc w:val="both"/>
        <w:outlineLvl w:val="0"/>
        <w:rPr>
          <w:rFonts w:ascii="Times New Roman" w:hAnsi="Times New Roman" w:cs="Times New Roman"/>
          <w:bCs/>
          <w:sz w:val="24"/>
          <w:szCs w:val="24"/>
        </w:rPr>
      </w:pPr>
    </w:p>
    <w:p w:rsidR="0056710A" w:rsidRPr="0056710A" w:rsidRDefault="0056710A" w:rsidP="0056710A">
      <w:pPr>
        <w:spacing w:after="0"/>
        <w:ind w:firstLine="567"/>
        <w:jc w:val="both"/>
        <w:outlineLvl w:val="0"/>
        <w:rPr>
          <w:rFonts w:ascii="Times New Roman" w:hAnsi="Times New Roman" w:cs="Times New Roman"/>
          <w:bCs/>
          <w:sz w:val="24"/>
          <w:szCs w:val="24"/>
        </w:rPr>
      </w:pPr>
      <w:r>
        <w:rPr>
          <w:rFonts w:ascii="Times New Roman" w:hAnsi="Times New Roman" w:cs="Times New Roman"/>
          <w:b/>
          <w:bCs/>
          <w:sz w:val="24"/>
          <w:szCs w:val="24"/>
        </w:rPr>
        <w:t xml:space="preserve">4. </w:t>
      </w:r>
      <w:r w:rsidRPr="0056710A">
        <w:rPr>
          <w:rFonts w:ascii="Times New Roman" w:hAnsi="Times New Roman" w:cs="Times New Roman"/>
          <w:b/>
          <w:bCs/>
          <w:sz w:val="24"/>
          <w:szCs w:val="24"/>
        </w:rPr>
        <w:t xml:space="preserve">ОРГАНИЗАЦИОННЫЙ РАЗДЕЛ </w:t>
      </w:r>
    </w:p>
    <w:p w:rsidR="0056710A" w:rsidRPr="005867AD" w:rsidRDefault="0056710A" w:rsidP="0056710A">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Календарный учебный график, календарный пла</w:t>
      </w:r>
      <w:r>
        <w:rPr>
          <w:rFonts w:ascii="Times New Roman" w:hAnsi="Times New Roman" w:cs="Times New Roman"/>
          <w:bCs/>
          <w:sz w:val="24"/>
          <w:szCs w:val="24"/>
        </w:rPr>
        <w:t>н воспитательной работы соответ</w:t>
      </w:r>
      <w:r w:rsidRPr="0056710A">
        <w:rPr>
          <w:rFonts w:ascii="Times New Roman" w:hAnsi="Times New Roman" w:cs="Times New Roman"/>
          <w:bCs/>
          <w:sz w:val="24"/>
          <w:szCs w:val="24"/>
        </w:rPr>
        <w:t>ствуют данным разделам ОП НОО.</w:t>
      </w:r>
    </w:p>
    <w:p w:rsidR="0056710A" w:rsidRDefault="0056710A" w:rsidP="0056710A">
      <w:pPr>
        <w:spacing w:after="0"/>
        <w:ind w:firstLine="567"/>
        <w:jc w:val="both"/>
        <w:outlineLvl w:val="0"/>
        <w:rPr>
          <w:rFonts w:ascii="Times New Roman" w:hAnsi="Times New Roman" w:cs="Times New Roman"/>
          <w:b/>
          <w:bCs/>
          <w:sz w:val="24"/>
          <w:szCs w:val="24"/>
        </w:rPr>
      </w:pPr>
    </w:p>
    <w:p w:rsidR="0056710A" w:rsidRPr="0056710A" w:rsidRDefault="0056710A" w:rsidP="0056710A">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
          <w:bCs/>
          <w:sz w:val="24"/>
          <w:szCs w:val="24"/>
        </w:rPr>
        <w:t xml:space="preserve">4.1. Учебный план начального общего образования. </w:t>
      </w:r>
    </w:p>
    <w:p w:rsidR="0056710A" w:rsidRPr="0056710A" w:rsidRDefault="0056710A" w:rsidP="0056710A">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Обязательные предметные области и учебные предм</w:t>
      </w:r>
      <w:r>
        <w:rPr>
          <w:rFonts w:ascii="Times New Roman" w:hAnsi="Times New Roman" w:cs="Times New Roman"/>
          <w:bCs/>
          <w:sz w:val="24"/>
          <w:szCs w:val="24"/>
        </w:rPr>
        <w:t>еты соответствуют положени</w:t>
      </w:r>
      <w:r w:rsidRPr="0056710A">
        <w:rPr>
          <w:rFonts w:ascii="Times New Roman" w:hAnsi="Times New Roman" w:cs="Times New Roman"/>
          <w:bCs/>
          <w:sz w:val="24"/>
          <w:szCs w:val="24"/>
        </w:rPr>
        <w:t xml:space="preserve">ям федерального учебного плана в ФОП НОО. </w:t>
      </w:r>
    </w:p>
    <w:p w:rsidR="0056710A" w:rsidRPr="0056710A" w:rsidRDefault="0056710A" w:rsidP="0056710A">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В качестве учебного плана НОО МОУ СОШ №</w:t>
      </w:r>
      <w:r>
        <w:rPr>
          <w:rFonts w:ascii="Times New Roman" w:hAnsi="Times New Roman" w:cs="Times New Roman"/>
          <w:bCs/>
          <w:sz w:val="24"/>
          <w:szCs w:val="24"/>
        </w:rPr>
        <w:t>2</w:t>
      </w:r>
      <w:r w:rsidRPr="0056710A">
        <w:rPr>
          <w:rFonts w:ascii="Times New Roman" w:hAnsi="Times New Roman" w:cs="Times New Roman"/>
          <w:bCs/>
          <w:sz w:val="24"/>
          <w:szCs w:val="24"/>
        </w:rPr>
        <w:t xml:space="preserve"> выбран Федеральный учебный план Вариант 1. </w:t>
      </w:r>
    </w:p>
    <w:p w:rsidR="0056710A" w:rsidRPr="0056710A" w:rsidRDefault="0056710A" w:rsidP="0056710A">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 xml:space="preserve">Учебный план </w:t>
      </w:r>
      <w:r w:rsidR="006942CE">
        <w:rPr>
          <w:rFonts w:ascii="Times New Roman" w:hAnsi="Times New Roman" w:cs="Times New Roman"/>
          <w:bCs/>
          <w:sz w:val="24"/>
          <w:szCs w:val="24"/>
        </w:rPr>
        <w:t>МОУ СОШ №2</w:t>
      </w:r>
      <w:r w:rsidRPr="0056710A">
        <w:rPr>
          <w:rFonts w:ascii="Times New Roman" w:hAnsi="Times New Roman" w:cs="Times New Roman"/>
          <w:bCs/>
          <w:sz w:val="24"/>
          <w:szCs w:val="24"/>
        </w:rPr>
        <w:t>, реализующ</w:t>
      </w:r>
      <w:r w:rsidR="006942CE">
        <w:rPr>
          <w:rFonts w:ascii="Times New Roman" w:hAnsi="Times New Roman" w:cs="Times New Roman"/>
          <w:bCs/>
          <w:sz w:val="24"/>
          <w:szCs w:val="24"/>
        </w:rPr>
        <w:t>ей</w:t>
      </w:r>
      <w:r w:rsidRPr="0056710A">
        <w:rPr>
          <w:rFonts w:ascii="Times New Roman" w:hAnsi="Times New Roman" w:cs="Times New Roman"/>
          <w:bCs/>
          <w:sz w:val="24"/>
          <w:szCs w:val="24"/>
        </w:rPr>
        <w:t xml:space="preserve"> </w:t>
      </w:r>
      <w:r w:rsidR="006942CE">
        <w:rPr>
          <w:rFonts w:ascii="Times New Roman" w:hAnsi="Times New Roman" w:cs="Times New Roman"/>
          <w:bCs/>
          <w:sz w:val="24"/>
          <w:szCs w:val="24"/>
        </w:rPr>
        <w:t>А</w:t>
      </w:r>
      <w:r w:rsidRPr="0056710A">
        <w:rPr>
          <w:rFonts w:ascii="Times New Roman" w:hAnsi="Times New Roman" w:cs="Times New Roman"/>
          <w:bCs/>
          <w:sz w:val="24"/>
          <w:szCs w:val="24"/>
        </w:rPr>
        <w:t xml:space="preserve">ООП НОО,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56710A" w:rsidRPr="0056710A" w:rsidRDefault="0056710A" w:rsidP="0056710A">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Учебный план НОО определяет общие рамки принимаемых решений при отборе учебного материала, формировании перечня результатов</w:t>
      </w:r>
      <w:r>
        <w:rPr>
          <w:rFonts w:ascii="Times New Roman" w:hAnsi="Times New Roman" w:cs="Times New Roman"/>
          <w:bCs/>
          <w:sz w:val="24"/>
          <w:szCs w:val="24"/>
        </w:rPr>
        <w:t xml:space="preserve"> образования и организации обра</w:t>
      </w:r>
      <w:r w:rsidRPr="0056710A">
        <w:rPr>
          <w:rFonts w:ascii="Times New Roman" w:hAnsi="Times New Roman" w:cs="Times New Roman"/>
          <w:bCs/>
          <w:sz w:val="24"/>
          <w:szCs w:val="24"/>
        </w:rPr>
        <w:t xml:space="preserve">зовательной деятельности. </w:t>
      </w:r>
    </w:p>
    <w:p w:rsidR="0056710A" w:rsidRPr="0056710A" w:rsidRDefault="0056710A" w:rsidP="0056710A">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Содержание образования при получении началь</w:t>
      </w:r>
      <w:r>
        <w:rPr>
          <w:rFonts w:ascii="Times New Roman" w:hAnsi="Times New Roman" w:cs="Times New Roman"/>
          <w:bCs/>
          <w:sz w:val="24"/>
          <w:szCs w:val="24"/>
        </w:rPr>
        <w:t>ного общего образования реализу</w:t>
      </w:r>
      <w:r w:rsidRPr="0056710A">
        <w:rPr>
          <w:rFonts w:ascii="Times New Roman" w:hAnsi="Times New Roman" w:cs="Times New Roman"/>
          <w:bCs/>
          <w:sz w:val="24"/>
          <w:szCs w:val="24"/>
        </w:rPr>
        <w:t xml:space="preserve">ется преимущественно за счёт учебных курсов, обеспечивающих целостное восприятие мира, системно-деятельностный подход и индивидуализацию обучения. </w:t>
      </w:r>
    </w:p>
    <w:p w:rsidR="0056710A" w:rsidRPr="0056710A" w:rsidRDefault="0056710A" w:rsidP="0056710A">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Вариативность содержания образовательных пр</w:t>
      </w:r>
      <w:r>
        <w:rPr>
          <w:rFonts w:ascii="Times New Roman" w:hAnsi="Times New Roman" w:cs="Times New Roman"/>
          <w:bCs/>
          <w:sz w:val="24"/>
          <w:szCs w:val="24"/>
        </w:rPr>
        <w:t>ограмм начального общего образо</w:t>
      </w:r>
      <w:r w:rsidRPr="0056710A">
        <w:rPr>
          <w:rFonts w:ascii="Times New Roman" w:hAnsi="Times New Roman" w:cs="Times New Roman"/>
          <w:bCs/>
          <w:sz w:val="24"/>
          <w:szCs w:val="24"/>
        </w:rPr>
        <w:t xml:space="preserve">вания реализуется через возможность формирования программ начального общего </w:t>
      </w:r>
      <w:r>
        <w:rPr>
          <w:rFonts w:ascii="Times New Roman" w:hAnsi="Times New Roman" w:cs="Times New Roman"/>
          <w:bCs/>
          <w:sz w:val="24"/>
          <w:szCs w:val="24"/>
        </w:rPr>
        <w:t>обра</w:t>
      </w:r>
      <w:r w:rsidRPr="0056710A">
        <w:rPr>
          <w:rFonts w:ascii="Times New Roman" w:hAnsi="Times New Roman" w:cs="Times New Roman"/>
          <w:bCs/>
          <w:sz w:val="24"/>
          <w:szCs w:val="24"/>
        </w:rPr>
        <w:t>зования различного уровня сложности и направленно</w:t>
      </w:r>
      <w:r>
        <w:rPr>
          <w:rFonts w:ascii="Times New Roman" w:hAnsi="Times New Roman" w:cs="Times New Roman"/>
          <w:bCs/>
          <w:sz w:val="24"/>
          <w:szCs w:val="24"/>
        </w:rPr>
        <w:t>сти с учетом образовательных по</w:t>
      </w:r>
      <w:r w:rsidRPr="0056710A">
        <w:rPr>
          <w:rFonts w:ascii="Times New Roman" w:hAnsi="Times New Roman" w:cs="Times New Roman"/>
          <w:bCs/>
          <w:sz w:val="24"/>
          <w:szCs w:val="24"/>
        </w:rPr>
        <w:t xml:space="preserve">требностей и способностей обучающихся. </w:t>
      </w:r>
    </w:p>
    <w:p w:rsidR="0056710A" w:rsidRPr="0056710A" w:rsidRDefault="0056710A" w:rsidP="0056710A">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 xml:space="preserve">Федеральный учебный план состоит из двух частей – обязательной части и части, формируемой участниками образовательных отношений. </w:t>
      </w:r>
    </w:p>
    <w:p w:rsidR="0056710A" w:rsidRPr="0056710A" w:rsidRDefault="0056710A" w:rsidP="006942CE">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r w:rsidR="006942CE">
        <w:rPr>
          <w:rFonts w:ascii="Times New Roman" w:hAnsi="Times New Roman" w:cs="Times New Roman"/>
          <w:bCs/>
          <w:sz w:val="24"/>
          <w:szCs w:val="24"/>
        </w:rPr>
        <w:t xml:space="preserve"> </w:t>
      </w:r>
    </w:p>
    <w:p w:rsidR="0056710A" w:rsidRPr="0056710A" w:rsidRDefault="0056710A" w:rsidP="0056710A">
      <w:pPr>
        <w:spacing w:after="0"/>
        <w:ind w:firstLine="567"/>
        <w:jc w:val="both"/>
        <w:outlineLvl w:val="0"/>
        <w:rPr>
          <w:rFonts w:ascii="Times New Roman" w:hAnsi="Times New Roman" w:cs="Times New Roman"/>
          <w:bCs/>
          <w:sz w:val="24"/>
          <w:szCs w:val="24"/>
        </w:rPr>
      </w:pPr>
      <w:r w:rsidRPr="0056710A">
        <w:rPr>
          <w:rFonts w:ascii="Times New Roman" w:hAnsi="Times New Roman" w:cs="Times New Roman"/>
          <w:bCs/>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w:t>
      </w:r>
      <w:r>
        <w:rPr>
          <w:rFonts w:ascii="Times New Roman" w:hAnsi="Times New Roman" w:cs="Times New Roman"/>
          <w:bCs/>
          <w:sz w:val="24"/>
          <w:szCs w:val="24"/>
        </w:rPr>
        <w:t>вномерно в течение учебной неде</w:t>
      </w:r>
      <w:r w:rsidRPr="0056710A">
        <w:rPr>
          <w:rFonts w:ascii="Times New Roman" w:hAnsi="Times New Roman" w:cs="Times New Roman"/>
          <w:bCs/>
          <w:sz w:val="24"/>
          <w:szCs w:val="24"/>
        </w:rPr>
        <w:t xml:space="preserve">ли, при этом объём максимально допустимой нагрузки в течение дня должен соответствовать действующим санитарным правилам и нормативам. </w:t>
      </w:r>
    </w:p>
    <w:p w:rsidR="0056710A" w:rsidRPr="0056710A" w:rsidRDefault="006942CE" w:rsidP="0056710A">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МОУ СОШ №2</w:t>
      </w:r>
      <w:r w:rsidR="0056710A" w:rsidRPr="0056710A">
        <w:rPr>
          <w:rFonts w:ascii="Times New Roman" w:hAnsi="Times New Roman" w:cs="Times New Roman"/>
          <w:bCs/>
          <w:sz w:val="24"/>
          <w:szCs w:val="24"/>
        </w:rPr>
        <w:t xml:space="preserve"> самостоятельна в </w:t>
      </w:r>
      <w:r w:rsidR="0056710A">
        <w:rPr>
          <w:rFonts w:ascii="Times New Roman" w:hAnsi="Times New Roman" w:cs="Times New Roman"/>
          <w:bCs/>
          <w:sz w:val="24"/>
          <w:szCs w:val="24"/>
        </w:rPr>
        <w:t>организации образовательной дея</w:t>
      </w:r>
      <w:r w:rsidR="0056710A" w:rsidRPr="0056710A">
        <w:rPr>
          <w:rFonts w:ascii="Times New Roman" w:hAnsi="Times New Roman" w:cs="Times New Roman"/>
          <w:bCs/>
          <w:sz w:val="24"/>
          <w:szCs w:val="24"/>
        </w:rPr>
        <w:t xml:space="preserve">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 </w:t>
      </w:r>
    </w:p>
    <w:p w:rsidR="006942CE" w:rsidRPr="006942CE" w:rsidRDefault="006942CE" w:rsidP="006942CE">
      <w:pPr>
        <w:spacing w:after="0"/>
        <w:ind w:firstLine="567"/>
        <w:jc w:val="both"/>
        <w:outlineLvl w:val="0"/>
        <w:rPr>
          <w:rFonts w:ascii="Times New Roman" w:hAnsi="Times New Roman" w:cs="Times New Roman"/>
          <w:bCs/>
          <w:sz w:val="24"/>
          <w:szCs w:val="24"/>
        </w:rPr>
      </w:pPr>
      <w:bookmarkStart w:id="182" w:name="114879"/>
      <w:bookmarkEnd w:id="182"/>
      <w:r w:rsidRPr="006942CE">
        <w:rPr>
          <w:rFonts w:ascii="Times New Roman" w:hAnsi="Times New Roman" w:cs="Times New Roman"/>
          <w:b/>
          <w:bCs/>
          <w:sz w:val="24"/>
          <w:szCs w:val="24"/>
        </w:rPr>
        <w:t>Урочная деятельность</w:t>
      </w:r>
      <w:r w:rsidRPr="006942CE">
        <w:rPr>
          <w:rFonts w:ascii="Times New Roman" w:hAnsi="Times New Roman" w:cs="Times New Roman"/>
          <w:bCs/>
          <w:sz w:val="24"/>
          <w:szCs w:val="24"/>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Внеурочная деятельность</w:t>
      </w:r>
      <w:r w:rsidRPr="006942CE">
        <w:rPr>
          <w:rFonts w:ascii="Times New Roman" w:hAnsi="Times New Roman" w:cs="Times New Roman"/>
          <w:bCs/>
          <w:sz w:val="24"/>
          <w:szCs w:val="24"/>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МОУ СОШ №2.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Организация занятий по направлениям внеурочной деятельности является неотъемлемой частью образовательной деятельности в МОУ СОШ №2, которая предоставляет обучающимся возможность выбора широкого спектра занятий, направленных на их развитие.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МОУ СОШ №2 самостоятельно.</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МОУ СОШ №2. Реализация индивидуальных учебных планов, программ сопровождается тьюторской поддержкой.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учебный план входят следующие обязательные для изучения предметные области, учебные предметы (учебные модули):</w:t>
      </w:r>
    </w:p>
    <w:tbl>
      <w:tblPr>
        <w:tblW w:w="9518" w:type="dxa"/>
        <w:tblInd w:w="-69" w:type="dxa"/>
        <w:tblCellMar>
          <w:top w:w="54" w:type="dxa"/>
          <w:left w:w="93" w:type="dxa"/>
          <w:right w:w="139" w:type="dxa"/>
        </w:tblCellMar>
        <w:tblLook w:val="04A0"/>
      </w:tblPr>
      <w:tblGrid>
        <w:gridCol w:w="3990"/>
        <w:gridCol w:w="5528"/>
      </w:tblGrid>
      <w:tr w:rsidR="006942CE" w:rsidRPr="006942CE" w:rsidTr="006942CE">
        <w:trPr>
          <w:trHeight w:val="336"/>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П</w:t>
            </w:r>
            <w:r w:rsidRPr="006942CE">
              <w:rPr>
                <w:rFonts w:ascii="Times New Roman" w:hAnsi="Times New Roman" w:cs="Times New Roman"/>
                <w:bCs/>
                <w:sz w:val="24"/>
                <w:szCs w:val="24"/>
              </w:rPr>
              <w:t>р</w:t>
            </w:r>
            <w:r w:rsidRPr="006942CE">
              <w:rPr>
                <w:rFonts w:ascii="Times New Roman" w:hAnsi="Times New Roman" w:cs="Times New Roman"/>
                <w:bCs/>
                <w:sz w:val="24"/>
                <w:szCs w:val="24"/>
                <w:lang w:val="en-US"/>
              </w:rPr>
              <w:t>едметные области</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Учебные предметы (учебные модули)</w:t>
            </w:r>
          </w:p>
        </w:tc>
      </w:tr>
      <w:tr w:rsidR="006942CE" w:rsidRPr="006942CE" w:rsidTr="006942CE">
        <w:trPr>
          <w:trHeight w:val="666"/>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Русский язык и литературное чтение</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Русский язык,</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Литературное чтение</w:t>
            </w:r>
          </w:p>
        </w:tc>
      </w:tr>
      <w:tr w:rsidR="006942CE" w:rsidRPr="006942CE" w:rsidTr="006942CE">
        <w:trPr>
          <w:trHeight w:val="333"/>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lang w:val="en-US"/>
              </w:rPr>
              <w:t>Инос</w:t>
            </w:r>
            <w:r w:rsidRPr="006942CE">
              <w:rPr>
                <w:rFonts w:ascii="Times New Roman" w:hAnsi="Times New Roman" w:cs="Times New Roman"/>
                <w:bCs/>
                <w:sz w:val="24"/>
                <w:szCs w:val="24"/>
              </w:rPr>
              <w:t>тр</w:t>
            </w:r>
            <w:r w:rsidRPr="006942CE">
              <w:rPr>
                <w:rFonts w:ascii="Times New Roman" w:hAnsi="Times New Roman" w:cs="Times New Roman"/>
                <w:bCs/>
                <w:sz w:val="24"/>
                <w:szCs w:val="24"/>
                <w:lang w:val="en-US"/>
              </w:rPr>
              <w:t>анный язы</w:t>
            </w:r>
            <w:r w:rsidRPr="006942CE">
              <w:rPr>
                <w:rFonts w:ascii="Times New Roman" w:hAnsi="Times New Roman" w:cs="Times New Roman"/>
                <w:bCs/>
                <w:sz w:val="24"/>
                <w:szCs w:val="24"/>
              </w:rPr>
              <w:t>к</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Инос</w:t>
            </w:r>
            <w:r w:rsidRPr="006942CE">
              <w:rPr>
                <w:rFonts w:ascii="Times New Roman" w:hAnsi="Times New Roman" w:cs="Times New Roman"/>
                <w:bCs/>
                <w:sz w:val="24"/>
                <w:szCs w:val="24"/>
              </w:rPr>
              <w:t>тр</w:t>
            </w:r>
            <w:r w:rsidRPr="006942CE">
              <w:rPr>
                <w:rFonts w:ascii="Times New Roman" w:hAnsi="Times New Roman" w:cs="Times New Roman"/>
                <w:bCs/>
                <w:sz w:val="24"/>
                <w:szCs w:val="24"/>
                <w:lang w:val="en-US"/>
              </w:rPr>
              <w:t>анный язык</w:t>
            </w:r>
          </w:p>
        </w:tc>
      </w:tr>
      <w:tr w:rsidR="006942CE" w:rsidRPr="006942CE" w:rsidTr="006942CE">
        <w:trPr>
          <w:trHeight w:val="339"/>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Математика и информатика</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Математика</w:t>
            </w:r>
          </w:p>
        </w:tc>
      </w:tr>
      <w:tr w:rsidR="006942CE" w:rsidRPr="006942CE" w:rsidTr="006942CE">
        <w:trPr>
          <w:trHeight w:val="663"/>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Обществознание и естествознание «окружающий мир »</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Окружающий мир</w:t>
            </w:r>
          </w:p>
        </w:tc>
      </w:tr>
      <w:tr w:rsidR="006942CE" w:rsidRPr="006942CE" w:rsidTr="006942CE">
        <w:trPr>
          <w:trHeight w:val="367"/>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Основы религиозных культур и светской этики</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Основы религиозных культур и светской этики: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учебный модуль: «Основы светской этики»</w:t>
            </w:r>
          </w:p>
        </w:tc>
      </w:tr>
      <w:tr w:rsidR="006942CE" w:rsidRPr="006942CE" w:rsidTr="006942CE">
        <w:trPr>
          <w:trHeight w:val="663"/>
        </w:trPr>
        <w:tc>
          <w:tcPr>
            <w:tcW w:w="3990"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Искусство</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lang w:val="en-US"/>
              </w:rPr>
              <w:t xml:space="preserve">Изобразительное искусство, </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М</w:t>
            </w:r>
            <w:r w:rsidRPr="006942CE">
              <w:rPr>
                <w:rFonts w:ascii="Times New Roman" w:hAnsi="Times New Roman" w:cs="Times New Roman"/>
                <w:bCs/>
                <w:sz w:val="24"/>
                <w:szCs w:val="24"/>
              </w:rPr>
              <w:t>у</w:t>
            </w:r>
            <w:r w:rsidRPr="006942CE">
              <w:rPr>
                <w:rFonts w:ascii="Times New Roman" w:hAnsi="Times New Roman" w:cs="Times New Roman"/>
                <w:bCs/>
                <w:sz w:val="24"/>
                <w:szCs w:val="24"/>
                <w:lang w:val="en-US"/>
              </w:rPr>
              <w:t>зыка</w:t>
            </w:r>
          </w:p>
        </w:tc>
      </w:tr>
      <w:tr w:rsidR="006942CE" w:rsidRPr="006942CE" w:rsidTr="006942CE">
        <w:trPr>
          <w:trHeight w:val="334"/>
        </w:trPr>
        <w:tc>
          <w:tcPr>
            <w:tcW w:w="3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Технология</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Технология</w:t>
            </w:r>
          </w:p>
        </w:tc>
      </w:tr>
      <w:tr w:rsidR="006942CE" w:rsidRPr="006942CE" w:rsidTr="006942CE">
        <w:trPr>
          <w:trHeight w:val="333"/>
        </w:trPr>
        <w:tc>
          <w:tcPr>
            <w:tcW w:w="3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Физическая культ</w:t>
            </w:r>
            <w:r w:rsidRPr="006942CE">
              <w:rPr>
                <w:rFonts w:ascii="Times New Roman" w:hAnsi="Times New Roman" w:cs="Times New Roman"/>
                <w:bCs/>
                <w:sz w:val="24"/>
                <w:szCs w:val="24"/>
              </w:rPr>
              <w:t>ур</w:t>
            </w:r>
            <w:r w:rsidRPr="006942CE">
              <w:rPr>
                <w:rFonts w:ascii="Times New Roman" w:hAnsi="Times New Roman" w:cs="Times New Roman"/>
                <w:bCs/>
                <w:sz w:val="24"/>
                <w:szCs w:val="24"/>
                <w:lang w:val="en-US"/>
              </w:rPr>
              <w:t>а</w:t>
            </w:r>
          </w:p>
        </w:tc>
        <w:tc>
          <w:tcPr>
            <w:tcW w:w="5528" w:type="dxa"/>
            <w:tcBorders>
              <w:top w:val="single" w:sz="2" w:space="0" w:color="000000"/>
              <w:left w:val="single" w:sz="2" w:space="0" w:color="000000"/>
              <w:bottom w:val="single" w:sz="2" w:space="0" w:color="000000"/>
              <w:right w:val="single" w:sz="2" w:space="0" w:color="000000"/>
            </w:tcBorders>
            <w:shd w:val="clear" w:color="auto" w:fill="auto"/>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Физическая культ</w:t>
            </w:r>
            <w:r w:rsidRPr="006942CE">
              <w:rPr>
                <w:rFonts w:ascii="Times New Roman" w:hAnsi="Times New Roman" w:cs="Times New Roman"/>
                <w:bCs/>
                <w:sz w:val="24"/>
                <w:szCs w:val="24"/>
              </w:rPr>
              <w:t>ур</w:t>
            </w:r>
            <w:r w:rsidRPr="006942CE">
              <w:rPr>
                <w:rFonts w:ascii="Times New Roman" w:hAnsi="Times New Roman" w:cs="Times New Roman"/>
                <w:bCs/>
                <w:sz w:val="24"/>
                <w:szCs w:val="24"/>
                <w:lang w:val="en-US"/>
              </w:rPr>
              <w:t>а</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w:t>
      </w:r>
      <w:r>
        <w:rPr>
          <w:rFonts w:ascii="Times New Roman" w:hAnsi="Times New Roman" w:cs="Times New Roman"/>
          <w:bCs/>
          <w:sz w:val="24"/>
          <w:szCs w:val="24"/>
        </w:rPr>
        <w:t xml:space="preserve"> </w:t>
      </w:r>
      <w:r w:rsidRPr="006942CE">
        <w:rPr>
          <w:rFonts w:ascii="Times New Roman" w:hAnsi="Times New Roman" w:cs="Times New Roman"/>
          <w:bCs/>
          <w:sz w:val="24"/>
          <w:szCs w:val="24"/>
        </w:rPr>
        <w:t>«Основы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Учёт мнения обучающихся и их родителей (законных представителей) при формировании части, формируемой участниками образовательных отношений учебного плана осуществляется путём анкетирования родителей (законных представителей) обучающихся 1-4 классов.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При проведении занятий по иностранному языку (2—4 классы) осуществляется деление классов на две группы.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Реализация учебного плана основывается на неукоснительном соблюдении требований к организации образовательного процесса, изложенных в СанПиН 1.2.3685-21 и СП 2.4.3648-20.</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Продолжительность учебного года при получении начального общего образования составляет 34 недели, в 1 классе — 33 недели. Учебный год делится на четверти.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учебной неделе.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феврале дополнительные недельные каникулы.</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Продолжительность урока составляет: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1 классе — 35 мин (сентябрь — декабрь), 40 мин (январь — май);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во 2—4 классах — 40 мин (по решению образовательной организации).</w:t>
      </w:r>
    </w:p>
    <w:p w:rsidR="006942CE" w:rsidRPr="006942CE" w:rsidRDefault="006942CE" w:rsidP="006942CE">
      <w:pPr>
        <w:spacing w:after="0"/>
        <w:ind w:firstLine="567"/>
        <w:jc w:val="both"/>
        <w:outlineLvl w:val="0"/>
        <w:rPr>
          <w:rFonts w:ascii="Times New Roman" w:hAnsi="Times New Roman" w:cs="Times New Roman"/>
          <w:bCs/>
          <w:sz w:val="24"/>
          <w:szCs w:val="24"/>
        </w:rPr>
      </w:pPr>
    </w:p>
    <w:tbl>
      <w:tblPr>
        <w:tblW w:w="9498" w:type="dxa"/>
        <w:tblInd w:w="113" w:type="dxa"/>
        <w:tblLayout w:type="fixed"/>
        <w:tblCellMar>
          <w:left w:w="0" w:type="dxa"/>
          <w:right w:w="0" w:type="dxa"/>
        </w:tblCellMar>
        <w:tblLook w:val="0000"/>
      </w:tblPr>
      <w:tblGrid>
        <w:gridCol w:w="2694"/>
        <w:gridCol w:w="2551"/>
        <w:gridCol w:w="851"/>
        <w:gridCol w:w="850"/>
        <w:gridCol w:w="851"/>
        <w:gridCol w:w="850"/>
        <w:gridCol w:w="851"/>
      </w:tblGrid>
      <w:tr w:rsidR="006942CE" w:rsidRPr="006942CE" w:rsidTr="006942CE">
        <w:trPr>
          <w:trHeight w:val="60"/>
          <w:tblHeader/>
        </w:trPr>
        <w:tc>
          <w:tcPr>
            <w:tcW w:w="949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Cs/>
                <w:sz w:val="24"/>
                <w:szCs w:val="24"/>
              </w:rPr>
              <w:t xml:space="preserve"> </w:t>
            </w:r>
            <w:r w:rsidRPr="006942CE">
              <w:rPr>
                <w:rFonts w:ascii="Times New Roman" w:hAnsi="Times New Roman" w:cs="Times New Roman"/>
                <w:b/>
                <w:bCs/>
                <w:sz w:val="24"/>
                <w:szCs w:val="24"/>
              </w:rPr>
              <w:t>Примерный учебный план начального общего образования (5-дневная учебная неделя)</w:t>
            </w:r>
          </w:p>
        </w:tc>
      </w:tr>
      <w:tr w:rsidR="006942CE" w:rsidRPr="006942CE" w:rsidTr="006942CE">
        <w:trPr>
          <w:trHeight w:val="60"/>
          <w:tblHeader/>
        </w:trPr>
        <w:tc>
          <w:tcPr>
            <w:tcW w:w="2694"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Предметные области</w:t>
            </w:r>
          </w:p>
        </w:tc>
        <w:tc>
          <w:tcPr>
            <w:tcW w:w="2551"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Учебные предметы </w:t>
            </w:r>
            <w:r w:rsidRPr="006942CE">
              <w:rPr>
                <w:rFonts w:ascii="Times New Roman" w:hAnsi="Times New Roman" w:cs="Times New Roman"/>
                <w:b/>
                <w:bCs/>
                <w:sz w:val="24"/>
                <w:szCs w:val="24"/>
              </w:rPr>
              <w:br/>
              <w:t>классы</w:t>
            </w:r>
          </w:p>
        </w:tc>
        <w:tc>
          <w:tcPr>
            <w:tcW w:w="3402"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Количество часов в неделю</w:t>
            </w:r>
          </w:p>
        </w:tc>
        <w:tc>
          <w:tcPr>
            <w:tcW w:w="851"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Всего</w:t>
            </w:r>
          </w:p>
        </w:tc>
      </w:tr>
      <w:tr w:rsidR="006942CE" w:rsidRPr="006942CE" w:rsidTr="006942CE">
        <w:trPr>
          <w:trHeight w:val="60"/>
          <w:tblHeader/>
        </w:trPr>
        <w:tc>
          <w:tcPr>
            <w:tcW w:w="2694" w:type="dxa"/>
            <w:vMerge/>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2551" w:type="dxa"/>
            <w:vMerge/>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I</w:t>
            </w:r>
          </w:p>
        </w:tc>
        <w:tc>
          <w:tcPr>
            <w:tcW w:w="850"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II</w:t>
            </w:r>
          </w:p>
        </w:tc>
        <w:tc>
          <w:tcPr>
            <w:tcW w:w="851"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III</w:t>
            </w:r>
          </w:p>
        </w:tc>
        <w:tc>
          <w:tcPr>
            <w:tcW w:w="850"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IV</w:t>
            </w:r>
          </w:p>
        </w:tc>
        <w:tc>
          <w:tcPr>
            <w:tcW w:w="851" w:type="dxa"/>
            <w:vMerge/>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p>
        </w:tc>
      </w:tr>
      <w:tr w:rsidR="006942CE" w:rsidRPr="006942CE" w:rsidTr="006942CE">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
                <w:iCs/>
                <w:sz w:val="24"/>
                <w:szCs w:val="24"/>
              </w:rPr>
              <w:t>Обязательная часть</w:t>
            </w:r>
          </w:p>
        </w:tc>
        <w:tc>
          <w:tcPr>
            <w:tcW w:w="4253"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p>
        </w:tc>
      </w:tr>
      <w:tr w:rsidR="006942CE" w:rsidRPr="006942CE" w:rsidTr="006942CE">
        <w:trPr>
          <w:trHeight w:val="60"/>
        </w:trPr>
        <w:tc>
          <w:tcPr>
            <w:tcW w:w="2694"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Русский язык и литературное чтение</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Русский язык</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5</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5</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5</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5</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20</w:t>
            </w:r>
          </w:p>
        </w:tc>
      </w:tr>
      <w:tr w:rsidR="006942CE" w:rsidRPr="006942CE" w:rsidTr="006942CE">
        <w:trPr>
          <w:trHeight w:val="60"/>
        </w:trPr>
        <w:tc>
          <w:tcPr>
            <w:tcW w:w="2694" w:type="dxa"/>
            <w:vMerge/>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16</w:t>
            </w:r>
          </w:p>
        </w:tc>
      </w:tr>
      <w:tr w:rsidR="006942CE" w:rsidRPr="006942CE" w:rsidTr="006942CE">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Иностранный язык</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Иностранный язык</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6</w:t>
            </w:r>
          </w:p>
        </w:tc>
      </w:tr>
      <w:tr w:rsidR="006942CE" w:rsidRPr="006942CE" w:rsidTr="006942CE">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Математика и информатика</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Математика </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16</w:t>
            </w:r>
          </w:p>
        </w:tc>
      </w:tr>
      <w:tr w:rsidR="006942CE" w:rsidRPr="006942CE" w:rsidTr="006942CE">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Обществознание и естествознание (Окружающий мир)</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Окружающий мир</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8</w:t>
            </w:r>
          </w:p>
        </w:tc>
      </w:tr>
      <w:tr w:rsidR="006942CE" w:rsidRPr="006942CE" w:rsidTr="006942CE">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Основы религиозных культур и светской этики</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Основы религиозных культур и светской этики</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r>
      <w:tr w:rsidR="006942CE" w:rsidRPr="006942CE" w:rsidTr="006942CE">
        <w:trPr>
          <w:trHeight w:val="60"/>
        </w:trPr>
        <w:tc>
          <w:tcPr>
            <w:tcW w:w="2694"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Искусство</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Изобразительное искусство </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r>
      <w:tr w:rsidR="006942CE" w:rsidRPr="006942CE" w:rsidTr="006942CE">
        <w:trPr>
          <w:trHeight w:val="60"/>
        </w:trPr>
        <w:tc>
          <w:tcPr>
            <w:tcW w:w="2694" w:type="dxa"/>
            <w:vMerge/>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Музыка</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r>
      <w:tr w:rsidR="006942CE" w:rsidRPr="006942CE" w:rsidTr="006942CE">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Технология </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Технология </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r>
      <w:tr w:rsidR="006942CE" w:rsidRPr="006942CE" w:rsidTr="006942CE">
        <w:trPr>
          <w:trHeight w:val="60"/>
        </w:trPr>
        <w:tc>
          <w:tcPr>
            <w:tcW w:w="2694"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Физическая культура</w:t>
            </w:r>
          </w:p>
        </w:tc>
        <w:tc>
          <w:tcPr>
            <w:tcW w:w="25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8</w:t>
            </w:r>
          </w:p>
        </w:tc>
      </w:tr>
      <w:tr w:rsidR="006942CE" w:rsidRPr="006942CE" w:rsidTr="006942CE">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Итого</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20</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87</w:t>
            </w:r>
          </w:p>
        </w:tc>
      </w:tr>
      <w:tr w:rsidR="006942CE" w:rsidRPr="006942CE" w:rsidTr="006942CE">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
                <w:iCs/>
                <w:sz w:val="24"/>
                <w:szCs w:val="24"/>
              </w:rPr>
              <w:t>Часть, формируемая участниками образовательных отношений</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0</w:t>
            </w:r>
          </w:p>
        </w:tc>
        <w:tc>
          <w:tcPr>
            <w:tcW w:w="85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w:t>
            </w:r>
          </w:p>
        </w:tc>
      </w:tr>
      <w:tr w:rsidR="006942CE" w:rsidRPr="006942CE" w:rsidTr="006942CE">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Учебные недели</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34</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34</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135</w:t>
            </w:r>
          </w:p>
        </w:tc>
      </w:tr>
      <w:tr w:rsidR="006942CE" w:rsidRPr="006942CE" w:rsidTr="006942CE">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Всего часов</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693</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782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782</w:t>
            </w:r>
          </w:p>
        </w:tc>
        <w:tc>
          <w:tcPr>
            <w:tcW w:w="850"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782</w:t>
            </w:r>
          </w:p>
        </w:tc>
        <w:tc>
          <w:tcPr>
            <w:tcW w:w="851"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3039</w:t>
            </w:r>
          </w:p>
        </w:tc>
      </w:tr>
      <w:tr w:rsidR="006942CE" w:rsidRPr="006942CE" w:rsidTr="006942CE">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Рекомендуемая недельная нагрузка при 5-дневной учебной неделе</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21</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23</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90</w:t>
            </w:r>
          </w:p>
        </w:tc>
      </w:tr>
      <w:tr w:rsidR="006942CE" w:rsidRPr="006942CE" w:rsidTr="006942CE">
        <w:trPr>
          <w:trHeight w:val="60"/>
        </w:trPr>
        <w:tc>
          <w:tcPr>
            <w:tcW w:w="5245"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21</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23</w:t>
            </w:r>
          </w:p>
        </w:tc>
        <w:tc>
          <w:tcPr>
            <w:tcW w:w="850"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23</w:t>
            </w:r>
          </w:p>
        </w:tc>
        <w:tc>
          <w:tcPr>
            <w:tcW w:w="851"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90</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4.2</w:t>
      </w:r>
      <w:r w:rsidRPr="006942CE">
        <w:rPr>
          <w:rFonts w:ascii="Times New Roman" w:hAnsi="Times New Roman" w:cs="Times New Roman"/>
          <w:b/>
          <w:bCs/>
          <w:sz w:val="24"/>
          <w:szCs w:val="24"/>
        </w:rPr>
        <w:t>. Календарный учебный график</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Календарный учебный график реализации </w:t>
      </w:r>
      <w:r>
        <w:rPr>
          <w:rFonts w:ascii="Times New Roman" w:hAnsi="Times New Roman" w:cs="Times New Roman"/>
          <w:bCs/>
          <w:sz w:val="24"/>
          <w:szCs w:val="24"/>
        </w:rPr>
        <w:t>А</w:t>
      </w:r>
      <w:r w:rsidRPr="006942CE">
        <w:rPr>
          <w:rFonts w:ascii="Times New Roman" w:hAnsi="Times New Roman" w:cs="Times New Roman"/>
          <w:bCs/>
          <w:sz w:val="24"/>
          <w:szCs w:val="24"/>
        </w:rPr>
        <w:t>ООП НОО составлен МОУ СОШ №2 в соответствии с Законом «Об образовании в Российской Федерации» (п. 10, ст. 2) и ФГОС НОО (п. 19.10.1) с учётом требований СанПиН и мнения участников образовательных отношений, региональных и этнокультурных традиций, плановых мероприятий учреждений культуры Ярославской области.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даты начала и окончания учебного года;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продолжительность учебного года;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сроки и продолжительность каникул;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сроки проведения промежуточной аттестации.</w:t>
      </w: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Pr="006942CE">
        <w:rPr>
          <w:rFonts w:ascii="Times New Roman" w:hAnsi="Times New Roman" w:cs="Times New Roman"/>
          <w:b/>
          <w:bCs/>
          <w:sz w:val="24"/>
          <w:szCs w:val="24"/>
        </w:rPr>
        <w:t>.</w:t>
      </w:r>
      <w:r>
        <w:rPr>
          <w:rFonts w:ascii="Times New Roman" w:hAnsi="Times New Roman" w:cs="Times New Roman"/>
          <w:b/>
          <w:bCs/>
          <w:sz w:val="24"/>
          <w:szCs w:val="24"/>
        </w:rPr>
        <w:t>3</w:t>
      </w:r>
      <w:r w:rsidRPr="006942CE">
        <w:rPr>
          <w:rFonts w:ascii="Times New Roman" w:hAnsi="Times New Roman" w:cs="Times New Roman"/>
          <w:b/>
          <w:bCs/>
          <w:sz w:val="24"/>
          <w:szCs w:val="24"/>
        </w:rPr>
        <w:t xml:space="preserve">. План внеурочной деятельности  </w:t>
      </w: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Пояснительная записка</w:t>
      </w: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План внеурочной деятельности разработан на основе федеральных и региональных документов: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-Федерального закона от 29.12.2012 г. № 273-ФЗ «Об образовании в Российской Федерации»;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-Приказа       Министерства        просвещения        Российской        Федерации от 31.05.2021 г. № 286 «Об утверждении и введении в действие федерального государственного образовательного стандарта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-Приказа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-Санитарно-эпидемиологических правил и нормативов СанПиН 2.4.3648-20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28 сентября 2020 г. N 28;</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-Устава МОУ СОШ№2</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-Основной образовательной программы начального общего образования МОУ СОШ№2</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МОУ СОШ№2 с учетом предоставления права участникам образовательных отношений выбора направления и содержания учебных курсов.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Основными задачами организации внеурочной деятельности являются следующие: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 поддержка учебной деятельности обучающихся в достижении планируемых</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результатов освоения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 совершенствование навыков общения со сверстниками и коммуникативных умений в разновозрастной школьной среде;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 формирование навыков организации своей жизнедеятельности с учетом правил безопасного образа жизни;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6) поддержка детских объединений, формирование умений ученического самоуправления;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7) формирование культуры поведения в информационной среде.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Внеурочная деятельность организуется </w:t>
      </w:r>
      <w:r w:rsidRPr="006942CE">
        <w:rPr>
          <w:rFonts w:ascii="Times New Roman" w:hAnsi="Times New Roman" w:cs="Times New Roman"/>
          <w:bCs/>
          <w:i/>
          <w:sz w:val="24"/>
          <w:szCs w:val="24"/>
        </w:rPr>
        <w:t xml:space="preserve">по направлениям развития личности младшего школьника </w:t>
      </w:r>
      <w:r w:rsidRPr="006942CE">
        <w:rPr>
          <w:rFonts w:ascii="Times New Roman" w:hAnsi="Times New Roman" w:cs="Times New Roman"/>
          <w:bCs/>
          <w:sz w:val="24"/>
          <w:szCs w:val="24"/>
        </w:rPr>
        <w:t>с учетом намеченных задач внеурочной деятельности. Все ее формы представляются в деятельностных формулировках, что подчеркивает их практико- ориентированные характеристики. При выборе направлений и отборе содержания обучения образовательная организация учитывает:</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особенности образовательной организации (условия функционирования, тип школы, особенности контингента, кадровый состав);</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результаты диагностики успеваемости и уровня развития обучающихся, проблемы и трудности их учебной деятельности;</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6942CE" w:rsidRPr="006942CE" w:rsidRDefault="006942CE" w:rsidP="006942CE">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i/>
          <w:sz w:val="24"/>
          <w:szCs w:val="24"/>
        </w:rPr>
        <w:t>Реализуемые направления внеурочной деятельности и их содержательное наполнение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 отборе направлений внеурочной деятельности МОУ СОШ№2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привлекаются родители как законные участники образовательных отношений.</w:t>
      </w:r>
    </w:p>
    <w:p w:rsidR="006942CE" w:rsidRPr="006942CE" w:rsidRDefault="006942CE" w:rsidP="006942CE">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i/>
          <w:sz w:val="24"/>
          <w:szCs w:val="24"/>
        </w:rPr>
        <w:t>Направления и цели внеурочной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1. Спортивно-оздоровительная деятельность </w:t>
      </w:r>
      <w:r w:rsidRPr="006942CE">
        <w:rPr>
          <w:rFonts w:ascii="Times New Roman" w:hAnsi="Times New Roman" w:cs="Times New Roman"/>
          <w:bCs/>
          <w:sz w:val="24"/>
          <w:szCs w:val="24"/>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Реализуются программы ЛФК</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2. Проектно-исследовательская деятельность </w:t>
      </w:r>
      <w:r w:rsidRPr="006942CE">
        <w:rPr>
          <w:rFonts w:ascii="Times New Roman" w:hAnsi="Times New Roman" w:cs="Times New Roman"/>
          <w:bCs/>
          <w:sz w:val="24"/>
          <w:szCs w:val="24"/>
        </w:rPr>
        <w:t>организуется как углубленное изучение учебных предметов в процессе совместной деятельности по выполнению проектов.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3. Коммуникативная деятельность </w:t>
      </w:r>
      <w:r w:rsidRPr="006942CE">
        <w:rPr>
          <w:rFonts w:ascii="Times New Roman" w:hAnsi="Times New Roman" w:cs="Times New Roman"/>
          <w:bCs/>
          <w:sz w:val="24"/>
          <w:szCs w:val="24"/>
        </w:rPr>
        <w:t xml:space="preserve">направлена на совершенствование функциональной коммуникативной грамотности, культуры диалогического общения и словесного творчества.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4. Художественно-эстетическая творческая деятельность </w:t>
      </w:r>
      <w:r w:rsidRPr="006942CE">
        <w:rPr>
          <w:rFonts w:ascii="Times New Roman" w:hAnsi="Times New Roman" w:cs="Times New Roman"/>
          <w:bCs/>
          <w:sz w:val="24"/>
          <w:szCs w:val="24"/>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5 Информационная культура </w:t>
      </w:r>
      <w:r w:rsidRPr="006942CE">
        <w:rPr>
          <w:rFonts w:ascii="Times New Roman" w:hAnsi="Times New Roman" w:cs="Times New Roman"/>
          <w:bCs/>
          <w:sz w:val="24"/>
          <w:szCs w:val="24"/>
        </w:rPr>
        <w:t>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6 Интеллектуальные марафоны </w:t>
      </w:r>
      <w:r w:rsidRPr="006942CE">
        <w:rPr>
          <w:rFonts w:ascii="Times New Roman" w:hAnsi="Times New Roman" w:cs="Times New Roman"/>
          <w:bCs/>
          <w:sz w:val="24"/>
          <w:szCs w:val="24"/>
        </w:rPr>
        <w:t>—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 xml:space="preserve">7 «Учение с увлечением!» </w:t>
      </w:r>
      <w:r w:rsidRPr="006942CE">
        <w:rPr>
          <w:rFonts w:ascii="Times New Roman" w:hAnsi="Times New Roman" w:cs="Times New Roman"/>
          <w:bCs/>
          <w:sz w:val="24"/>
          <w:szCs w:val="24"/>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Выбор </w:t>
      </w:r>
      <w:r w:rsidRPr="006942CE">
        <w:rPr>
          <w:rFonts w:ascii="Times New Roman" w:hAnsi="Times New Roman" w:cs="Times New Roman"/>
          <w:b/>
          <w:bCs/>
          <w:sz w:val="24"/>
          <w:szCs w:val="24"/>
        </w:rPr>
        <w:t xml:space="preserve">форм организации внеурочной деятельности </w:t>
      </w:r>
      <w:r w:rsidRPr="006942CE">
        <w:rPr>
          <w:rFonts w:ascii="Times New Roman" w:hAnsi="Times New Roman" w:cs="Times New Roman"/>
          <w:bCs/>
          <w:sz w:val="24"/>
          <w:szCs w:val="24"/>
        </w:rPr>
        <w:t>подчиняется следующим требованиям:</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целесообразность использования данной формы для решения поставленных задач конкретного направления;</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учет специфики коммуникативной деятельности, которая сопровождает то или иное направление внеучебной деятельности;</w:t>
      </w:r>
    </w:p>
    <w:p w:rsidR="006942CE" w:rsidRPr="006942CE" w:rsidRDefault="006942CE" w:rsidP="00B050F0">
      <w:pPr>
        <w:numPr>
          <w:ilvl w:val="0"/>
          <w:numId w:val="33"/>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использование форм организации, предполагающих использование средств ИКТ.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Возможными </w:t>
      </w:r>
      <w:r w:rsidRPr="006942CE">
        <w:rPr>
          <w:rFonts w:ascii="Times New Roman" w:hAnsi="Times New Roman" w:cs="Times New Roman"/>
          <w:b/>
          <w:bCs/>
          <w:i/>
          <w:sz w:val="24"/>
          <w:szCs w:val="24"/>
        </w:rPr>
        <w:t>формами организации</w:t>
      </w:r>
      <w:r w:rsidRPr="006942CE">
        <w:rPr>
          <w:rFonts w:ascii="Times New Roman" w:hAnsi="Times New Roman" w:cs="Times New Roman"/>
          <w:bCs/>
          <w:sz w:val="24"/>
          <w:szCs w:val="24"/>
        </w:rPr>
        <w:t xml:space="preserve"> внеурочной деятельности могут быть следующие: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учебные курсы и факультативы; художественные, музыкальные и спортивные студии; соревновательные мероприятия, дискуссионные клубы, секции, экскурсии, мини- исследования; общественно полезные практики и др.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Проект плана внеурочной деятельности МОУ СОШ№2 </w:t>
      </w:r>
      <w:r>
        <w:rPr>
          <w:rFonts w:ascii="Times New Roman" w:hAnsi="Times New Roman" w:cs="Times New Roman"/>
          <w:b/>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
          <w:bCs/>
          <w:sz w:val="24"/>
          <w:szCs w:val="24"/>
        </w:rPr>
      </w:pPr>
    </w:p>
    <w:tbl>
      <w:tblPr>
        <w:tblpPr w:leftFromText="180" w:rightFromText="180" w:vertAnchor="text" w:horzAnchor="margin" w:tblpXSpec="center" w:tblpY="210"/>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3"/>
        <w:gridCol w:w="1313"/>
        <w:gridCol w:w="1390"/>
        <w:gridCol w:w="1313"/>
        <w:gridCol w:w="1292"/>
        <w:gridCol w:w="1207"/>
      </w:tblGrid>
      <w:tr w:rsidR="006942CE" w:rsidRPr="006942CE" w:rsidTr="006942CE">
        <w:trPr>
          <w:trHeight w:val="316"/>
        </w:trPr>
        <w:tc>
          <w:tcPr>
            <w:tcW w:w="2833" w:type="dxa"/>
            <w:shd w:val="clear" w:color="auto" w:fill="F1F1F1"/>
          </w:tcPr>
          <w:p w:rsidR="006942CE" w:rsidRPr="006942CE" w:rsidRDefault="006942CE" w:rsidP="006942CE">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Направления</w:t>
            </w:r>
          </w:p>
        </w:tc>
        <w:tc>
          <w:tcPr>
            <w:tcW w:w="1313" w:type="dxa"/>
            <w:shd w:val="clear" w:color="auto" w:fill="F1F1F1"/>
          </w:tcPr>
          <w:p w:rsidR="006942CE" w:rsidRPr="006942CE" w:rsidRDefault="006942CE" w:rsidP="006942CE">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1 класс</w:t>
            </w:r>
          </w:p>
        </w:tc>
        <w:tc>
          <w:tcPr>
            <w:tcW w:w="1390" w:type="dxa"/>
            <w:shd w:val="clear" w:color="auto" w:fill="F1F1F1"/>
          </w:tcPr>
          <w:p w:rsidR="006942CE" w:rsidRPr="006942CE" w:rsidRDefault="006942CE" w:rsidP="006942CE">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2 класс</w:t>
            </w:r>
          </w:p>
        </w:tc>
        <w:tc>
          <w:tcPr>
            <w:tcW w:w="1313" w:type="dxa"/>
            <w:shd w:val="clear" w:color="auto" w:fill="F1F1F1"/>
          </w:tcPr>
          <w:p w:rsidR="006942CE" w:rsidRPr="006942CE" w:rsidRDefault="006942CE" w:rsidP="006942CE">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3 класс</w:t>
            </w:r>
          </w:p>
        </w:tc>
        <w:tc>
          <w:tcPr>
            <w:tcW w:w="1292" w:type="dxa"/>
            <w:shd w:val="clear" w:color="auto" w:fill="F1F1F1"/>
          </w:tcPr>
          <w:p w:rsidR="006942CE" w:rsidRPr="006942CE" w:rsidRDefault="006942CE" w:rsidP="006942CE">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4 класс</w:t>
            </w:r>
          </w:p>
        </w:tc>
        <w:tc>
          <w:tcPr>
            <w:tcW w:w="1207" w:type="dxa"/>
            <w:shd w:val="clear" w:color="auto" w:fill="F1F1F1"/>
          </w:tcPr>
          <w:p w:rsidR="006942CE" w:rsidRPr="006942CE" w:rsidRDefault="006942CE" w:rsidP="006942CE">
            <w:pPr>
              <w:spacing w:after="0"/>
              <w:ind w:firstLine="567"/>
              <w:jc w:val="both"/>
              <w:outlineLvl w:val="0"/>
              <w:rPr>
                <w:rFonts w:ascii="Times New Roman" w:hAnsi="Times New Roman" w:cs="Times New Roman"/>
                <w:b/>
                <w:bCs/>
                <w:sz w:val="24"/>
                <w:szCs w:val="24"/>
                <w:lang w:val="en-US"/>
              </w:rPr>
            </w:pPr>
          </w:p>
        </w:tc>
      </w:tr>
      <w:tr w:rsidR="006942CE" w:rsidRPr="006942CE" w:rsidTr="006942CE">
        <w:trPr>
          <w:trHeight w:val="553"/>
        </w:trPr>
        <w:tc>
          <w:tcPr>
            <w:tcW w:w="9348" w:type="dxa"/>
            <w:gridSpan w:val="6"/>
            <w:shd w:val="clear" w:color="auto" w:fill="F1F1F1"/>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Классный час «Разговор о важном» (цикл классных часов для обучающихся)</w:t>
            </w:r>
          </w:p>
          <w:p w:rsidR="006942CE" w:rsidRPr="006942CE" w:rsidRDefault="006942CE" w:rsidP="006942CE">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rPr>
              <w:t xml:space="preserve"> </w:t>
            </w:r>
            <w:r w:rsidRPr="006942CE">
              <w:rPr>
                <w:rFonts w:ascii="Times New Roman" w:hAnsi="Times New Roman" w:cs="Times New Roman"/>
                <w:b/>
                <w:bCs/>
                <w:sz w:val="24"/>
                <w:szCs w:val="24"/>
                <w:lang w:val="en-US"/>
              </w:rPr>
              <w:t>(1 час)</w:t>
            </w:r>
          </w:p>
        </w:tc>
      </w:tr>
      <w:tr w:rsidR="006942CE" w:rsidRPr="006942CE" w:rsidTr="006942CE">
        <w:trPr>
          <w:trHeight w:val="551"/>
        </w:trPr>
        <w:tc>
          <w:tcPr>
            <w:tcW w:w="2833"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Патриотическое и</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гражданское воспитание</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90"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292"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lang w:val="en-US"/>
              </w:rPr>
              <w:t>1</w:t>
            </w:r>
          </w:p>
        </w:tc>
        <w:tc>
          <w:tcPr>
            <w:tcW w:w="1207"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r>
      <w:tr w:rsidR="006942CE" w:rsidRPr="006942CE" w:rsidTr="006942CE">
        <w:trPr>
          <w:trHeight w:val="551"/>
        </w:trPr>
        <w:tc>
          <w:tcPr>
            <w:tcW w:w="9348" w:type="dxa"/>
            <w:gridSpan w:val="6"/>
            <w:shd w:val="clear" w:color="auto" w:fill="F1F1F1"/>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Дополнительное изучение учебных предметов, организация учебно- исследовательской и проектной деятельности, модули по краеведению и др. (3ч.)</w:t>
            </w:r>
          </w:p>
        </w:tc>
      </w:tr>
      <w:tr w:rsidR="006942CE" w:rsidRPr="006942CE" w:rsidTr="006942CE">
        <w:trPr>
          <w:trHeight w:val="633"/>
        </w:trPr>
        <w:tc>
          <w:tcPr>
            <w:tcW w:w="283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Индивидуально-групповые занятии по математике</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390"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92"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07"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r>
      <w:tr w:rsidR="006942CE" w:rsidRPr="006942CE" w:rsidTr="006942CE">
        <w:trPr>
          <w:trHeight w:val="318"/>
        </w:trPr>
        <w:tc>
          <w:tcPr>
            <w:tcW w:w="283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Индивидуально-групповые занятии по русскому языку</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390"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92"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07"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r>
      <w:tr w:rsidR="006942CE" w:rsidRPr="006942CE" w:rsidTr="006942CE">
        <w:trPr>
          <w:trHeight w:val="275"/>
        </w:trPr>
        <w:tc>
          <w:tcPr>
            <w:tcW w:w="9348" w:type="dxa"/>
            <w:gridSpan w:val="6"/>
            <w:shd w:val="clear" w:color="auto" w:fill="F1F1F1"/>
          </w:tcPr>
          <w:p w:rsidR="006942CE" w:rsidRPr="006942CE" w:rsidRDefault="006942CE" w:rsidP="006942CE">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Фрмирование функциональной грамотности (1 час)</w:t>
            </w:r>
          </w:p>
        </w:tc>
      </w:tr>
      <w:tr w:rsidR="006942CE" w:rsidRPr="006942CE" w:rsidTr="006942CE">
        <w:trPr>
          <w:trHeight w:val="633"/>
        </w:trPr>
        <w:tc>
          <w:tcPr>
            <w:tcW w:w="283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Читательская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грамотность Математическая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грамотность Естественнонаучная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грамотность ИКТ-грамотность</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90"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0</w:t>
            </w:r>
          </w:p>
        </w:tc>
        <w:tc>
          <w:tcPr>
            <w:tcW w:w="1292"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0</w:t>
            </w:r>
          </w:p>
        </w:tc>
        <w:tc>
          <w:tcPr>
            <w:tcW w:w="1207"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r>
      <w:tr w:rsidR="006942CE" w:rsidRPr="006942CE" w:rsidTr="006942CE">
        <w:trPr>
          <w:trHeight w:val="275"/>
        </w:trPr>
        <w:tc>
          <w:tcPr>
            <w:tcW w:w="9348" w:type="dxa"/>
            <w:gridSpan w:val="6"/>
            <w:shd w:val="clear" w:color="auto" w:fill="F1F1F1"/>
          </w:tcPr>
          <w:p w:rsidR="006942CE" w:rsidRPr="006942CE" w:rsidRDefault="006942CE" w:rsidP="006942CE">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lang w:val="en-US"/>
              </w:rPr>
              <w:t>Профориентационная работа (1 час)</w:t>
            </w:r>
          </w:p>
        </w:tc>
      </w:tr>
      <w:tr w:rsidR="006942CE" w:rsidRPr="006942CE" w:rsidTr="006942CE">
        <w:trPr>
          <w:trHeight w:val="275"/>
        </w:trPr>
        <w:tc>
          <w:tcPr>
            <w:tcW w:w="283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Россия-мои горизонты</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390"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292"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207"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r>
      <w:tr w:rsidR="006942CE" w:rsidRPr="006942CE" w:rsidTr="006942CE">
        <w:trPr>
          <w:trHeight w:val="275"/>
        </w:trPr>
        <w:tc>
          <w:tcPr>
            <w:tcW w:w="9348" w:type="dxa"/>
            <w:gridSpan w:val="6"/>
            <w:shd w:val="clear" w:color="auto" w:fill="F1F1F1"/>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Развитие личности и самореализация обучающихся (2 часа)</w:t>
            </w:r>
          </w:p>
        </w:tc>
      </w:tr>
      <w:tr w:rsidR="006942CE" w:rsidRPr="006942CE" w:rsidTr="006942CE">
        <w:trPr>
          <w:trHeight w:val="316"/>
        </w:trPr>
        <w:tc>
          <w:tcPr>
            <w:tcW w:w="283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Ритмика</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90"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92"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207"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r>
      <w:tr w:rsidR="006942CE" w:rsidRPr="006942CE" w:rsidTr="006942CE">
        <w:trPr>
          <w:trHeight w:val="318"/>
        </w:trPr>
        <w:tc>
          <w:tcPr>
            <w:tcW w:w="283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Шахматы</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390"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lang w:val="en-US"/>
              </w:rPr>
              <w:t>1</w:t>
            </w:r>
          </w:p>
        </w:tc>
        <w:tc>
          <w:tcPr>
            <w:tcW w:w="131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292"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1207" w:type="dxa"/>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r>
    </w:tbl>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6942CE" w:rsidP="006942CE">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Pr="006942CE">
        <w:rPr>
          <w:rFonts w:ascii="Times New Roman" w:hAnsi="Times New Roman" w:cs="Times New Roman"/>
          <w:b/>
          <w:bCs/>
          <w:sz w:val="24"/>
          <w:szCs w:val="24"/>
        </w:rPr>
        <w:t xml:space="preserve">.4.  Календарный план воспитательной работы </w:t>
      </w: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Пояснительная записка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Календарный план воспитательной работы МОУ СОШ№2 составлен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Календарный план разработан в соответствии с модулями рабочей программы воспитания: как инвариантными, так и вариативными — выбранными самой образовательной организацией.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p>
    <w:tbl>
      <w:tblPr>
        <w:tblW w:w="9356" w:type="dxa"/>
        <w:tblInd w:w="113" w:type="dxa"/>
        <w:tblLayout w:type="fixed"/>
        <w:tblCellMar>
          <w:left w:w="0" w:type="dxa"/>
          <w:right w:w="0" w:type="dxa"/>
        </w:tblCellMar>
        <w:tblLook w:val="0000"/>
      </w:tblPr>
      <w:tblGrid>
        <w:gridCol w:w="9356"/>
      </w:tblGrid>
      <w:tr w:rsidR="006942CE" w:rsidRPr="006942CE" w:rsidTr="006942CE">
        <w:trPr>
          <w:trHeight w:val="60"/>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6942CE" w:rsidRPr="006942CE" w:rsidRDefault="006942CE" w:rsidP="00CB500D">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ПРИМЕРНЫЙ КАЛЕНДАРНЫЙ ПЛАН ВОСПИТАТЕЛЬНОЙ РАБОТЫ МОУ СОШ№2</w:t>
            </w:r>
            <w:r w:rsidR="00CB500D">
              <w:rPr>
                <w:rFonts w:ascii="Times New Roman" w:hAnsi="Times New Roman" w:cs="Times New Roman"/>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(НАЧАЛЬНОЕ ОБЩЕЕ ОБРАЗОВАНИЕ)</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21"/>
        <w:gridCol w:w="1674"/>
        <w:gridCol w:w="2754"/>
        <w:gridCol w:w="2072"/>
      </w:tblGrid>
      <w:tr w:rsidR="006942CE" w:rsidRPr="006942CE" w:rsidTr="006942CE">
        <w:tc>
          <w:tcPr>
            <w:tcW w:w="9356" w:type="dxa"/>
            <w:gridSpan w:val="5"/>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Модуль «Классное руководство»</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Дела</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Ориентировочная дата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Ответственные</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Урок России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Составление социального паспорта класса</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Классный час «Мы с тобой Беслан»</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sz w:val="24"/>
                <w:szCs w:val="24"/>
              </w:rPr>
              <w:t>Акция по безопасности дорожного движения «Возьми ребенка за руку»</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Заместитель директора ВР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Педагог-организатор</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Посвящение в первоклассники.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октябрь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День толерантности.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октябрь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iCs/>
                <w:sz w:val="24"/>
                <w:szCs w:val="24"/>
              </w:rPr>
              <w:t>Классные часы по правилам поведения на улицах и дорогах в каникулярное время</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октябрь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декабрь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март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 xml:space="preserve">Участие в работе пришкольного лагеря </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Ноябрь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Март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День народного единства (4 ноября)</w:t>
            </w:r>
          </w:p>
          <w:p w:rsidR="006942CE" w:rsidRPr="006942CE" w:rsidRDefault="006942CE" w:rsidP="006942CE">
            <w:pPr>
              <w:spacing w:after="0"/>
              <w:ind w:firstLine="567"/>
              <w:jc w:val="both"/>
              <w:outlineLvl w:val="0"/>
              <w:rPr>
                <w:rFonts w:ascii="Times New Roman" w:hAnsi="Times New Roman" w:cs="Times New Roman"/>
                <w:bCs/>
                <w:i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ноябрь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sz w:val="24"/>
                <w:szCs w:val="24"/>
              </w:rPr>
              <w:t>Организация классных часов по профилактике распространения идеологии терроризма и экстремизма</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sz w:val="24"/>
                <w:szCs w:val="24"/>
              </w:rPr>
              <w:t>Организация классных часов о здорово образе жизни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iCs/>
                <w:sz w:val="24"/>
                <w:szCs w:val="24"/>
              </w:rPr>
              <w:t>Психолого-педагогическое сопровождение детей</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Специалисты центра «Гармония»</w:t>
            </w:r>
          </w:p>
        </w:tc>
      </w:tr>
      <w:tr w:rsidR="006942CE" w:rsidRPr="006942CE" w:rsidTr="006942CE">
        <w:tc>
          <w:tcPr>
            <w:tcW w:w="2835" w:type="dxa"/>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День матери в России</w:t>
            </w:r>
          </w:p>
          <w:p w:rsidR="006942CE" w:rsidRPr="006942CE" w:rsidRDefault="006942CE" w:rsidP="006942CE">
            <w:pPr>
              <w:spacing w:after="0"/>
              <w:ind w:firstLine="567"/>
              <w:jc w:val="both"/>
              <w:outlineLvl w:val="0"/>
              <w:rPr>
                <w:rFonts w:ascii="Times New Roman" w:hAnsi="Times New Roman" w:cs="Times New Roman"/>
                <w:bCs/>
                <w:iCs/>
                <w:sz w:val="24"/>
                <w:szCs w:val="24"/>
                <w:lang w:val="en-US"/>
              </w:rPr>
            </w:pPr>
          </w:p>
        </w:tc>
        <w:tc>
          <w:tcPr>
            <w:tcW w:w="1695"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ноябрь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День Неизвестного Солдата</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День героев отечества:</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sz w:val="24"/>
                <w:szCs w:val="24"/>
              </w:rPr>
              <w:t>Организация классных часов о здорово образе жизни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Конкурс новогодней композиции</w:t>
            </w:r>
          </w:p>
          <w:p w:rsidR="006942CE" w:rsidRPr="006942CE" w:rsidRDefault="006942CE" w:rsidP="006942CE">
            <w:pPr>
              <w:spacing w:after="0"/>
              <w:ind w:firstLine="567"/>
              <w:jc w:val="both"/>
              <w:outlineLvl w:val="0"/>
              <w:rPr>
                <w:rFonts w:ascii="Times New Roman" w:hAnsi="Times New Roman" w:cs="Times New Roman"/>
                <w:bCs/>
                <w:i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Новогодние представления</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часы, посвященные Дню снятия блокады Ленинграда в рамках акции «Блокадный хлеб»</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январь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Военно-спортивная программа для мальчиков и юношей «Служить Отечеству-честь имею»</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февраль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Заместитель директора ВР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Педагог-организатор</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Игровые программы «А ну-ка, девочки»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март</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Муниципальный фестивале детского творчества «Радуга»</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март</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День космонавтики.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Гагаринский урок «Космос - это мы»</w:t>
            </w:r>
          </w:p>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апрель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Муниципальный этап  Всероссийского патриотического конкурса творческих работ «Память сильнее времени»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май</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День Победы советского народа в ВОВ 1941 - 1945</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(9 мая)</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май</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Международный день защиты детей</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День России (12 июня)</w:t>
            </w:r>
          </w:p>
          <w:p w:rsidR="006942CE" w:rsidRPr="006942CE" w:rsidRDefault="006942CE" w:rsidP="006942CE">
            <w:pPr>
              <w:spacing w:after="0"/>
              <w:ind w:firstLine="567"/>
              <w:jc w:val="both"/>
              <w:outlineLvl w:val="0"/>
              <w:rPr>
                <w:rFonts w:ascii="Times New Roman" w:hAnsi="Times New Roman" w:cs="Times New Roman"/>
                <w:bCs/>
                <w:sz w:val="24"/>
                <w:szCs w:val="24"/>
                <w:lang w:val="en-US"/>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День памяти и скорби — день начала ВОВ</w:t>
            </w:r>
          </w:p>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июнь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lang w:val="en-US"/>
              </w:rPr>
            </w:pPr>
            <w:r w:rsidRPr="006942CE">
              <w:rPr>
                <w:rFonts w:ascii="Times New Roman" w:hAnsi="Times New Roman" w:cs="Times New Roman"/>
                <w:bCs/>
                <w:sz w:val="24"/>
                <w:szCs w:val="24"/>
              </w:rPr>
              <w:t>Классные руководители</w:t>
            </w:r>
          </w:p>
        </w:tc>
      </w:tr>
      <w:tr w:rsidR="006942CE" w:rsidRPr="006942CE" w:rsidTr="006942CE">
        <w:tc>
          <w:tcPr>
            <w:tcW w:w="9356" w:type="dxa"/>
            <w:gridSpan w:val="5"/>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Модуль «Школьный урок»</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Дела</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2072" w:type="dxa"/>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Нетрадиционные уроки по предметам</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Уроки Памяти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Киноуроки в рамках акций «Киноуроки в школы России»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Онлайн – конкурсы, викторины.</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iCs/>
                <w:sz w:val="24"/>
                <w:szCs w:val="24"/>
              </w:rPr>
              <w:t>Научно-исследовательская конференция «Открытие»</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9356" w:type="dxa"/>
            <w:gridSpan w:val="5"/>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
                <w:bCs/>
                <w:sz w:val="24"/>
                <w:szCs w:val="24"/>
                <w:lang w:val="en-US"/>
              </w:rPr>
            </w:pPr>
            <w:r w:rsidRPr="006942CE">
              <w:rPr>
                <w:rFonts w:ascii="Times New Roman" w:hAnsi="Times New Roman" w:cs="Times New Roman"/>
                <w:b/>
                <w:bCs/>
                <w:sz w:val="24"/>
                <w:szCs w:val="24"/>
              </w:rPr>
              <w:t>Модуль  «Курсы внеурочной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Нааправления</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Название курса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Ответственные</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Спортивно-оздоровительное</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Ритмика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Рыбакова И.А.</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Духовно-нравственное</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Мы и окружающий мир</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Михайлова  Е.Ю.</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Козлова О.В.</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Общекультурное</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2072" w:type="dxa"/>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Общеинтеллектуальное</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Индивидуально-групповые занятия для детей с ОВЗ</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Румянцева Т.В.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Яблокова В.Н.</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Михайлова  Е.Ю.</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Козлова О.В.</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Социальное</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2072" w:type="dxa"/>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p>
        </w:tc>
      </w:tr>
      <w:tr w:rsidR="006942CE" w:rsidRPr="006942CE" w:rsidTr="006942CE">
        <w:tc>
          <w:tcPr>
            <w:tcW w:w="9356" w:type="dxa"/>
            <w:gridSpan w:val="5"/>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Модуль  «Работа с родителями»</w:t>
            </w:r>
            <w:r w:rsidRPr="006942CE">
              <w:rPr>
                <w:rFonts w:ascii="Times New Roman" w:hAnsi="Times New Roman" w:cs="Times New Roman"/>
                <w:bCs/>
                <w:sz w:val="24"/>
                <w:szCs w:val="24"/>
              </w:rPr>
              <w:t xml:space="preserve">  </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Дела, события, мероприятия</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Ориентировочное время</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Ответственные</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Совет Отцов</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Родительский всеобуч</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 запросу</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Психологические тренинги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«Трудные вопросы для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взрослых»</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 запросу</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Специалисты центра «Гармония»</w:t>
            </w:r>
          </w:p>
        </w:tc>
      </w:tr>
      <w:tr w:rsidR="006942CE" w:rsidRPr="006942CE" w:rsidTr="006942CE">
        <w:tc>
          <w:tcPr>
            <w:tcW w:w="9356" w:type="dxa"/>
            <w:gridSpan w:val="5"/>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Модуль  «Самоуправление»</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Дела, события, мероприятия</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Ориентировочное время проведения</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Ответственные</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Совет командиров</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Заместитель директора ВР</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Совет дела</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9356" w:type="dxa"/>
            <w:gridSpan w:val="5"/>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Модуль  «Профориентация»</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Дела, события, мероприятия</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Ориентировочное время проведения</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Ответственные</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Занятия по внеурочной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деятельности в рамках курса: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«Мир вокруг нас»</w:t>
            </w:r>
          </w:p>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Михайлова Е.Ю.</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Козлова О.Я.</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Классные часы «Профессии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будущего»</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течение года</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9356" w:type="dxa"/>
            <w:gridSpan w:val="5"/>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Модуль  «РДШ»</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Дела, события, мероприятия</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Ориентировочное время проведения</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Ответственные</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Акция «Голубь мира над Волгой»</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сентябрь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Посвящение в отряд правоохранительной направленности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декабрь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Заместитель директора ВР</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Конкурс военной песни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февраль</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r w:rsidR="006942CE" w:rsidRPr="006942CE" w:rsidTr="006942CE">
        <w:tc>
          <w:tcPr>
            <w:tcW w:w="2856" w:type="dxa"/>
            <w:gridSpan w:val="2"/>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Смотр строя и песни</w:t>
            </w:r>
          </w:p>
        </w:tc>
        <w:tc>
          <w:tcPr>
            <w:tcW w:w="167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2754"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май</w:t>
            </w:r>
          </w:p>
        </w:tc>
        <w:tc>
          <w:tcPr>
            <w:tcW w:w="2072" w:type="dxa"/>
            <w:tcBorders>
              <w:top w:val="single" w:sz="4" w:space="0" w:color="000000"/>
              <w:left w:val="single" w:sz="4" w:space="0" w:color="000000"/>
              <w:bottom w:val="single" w:sz="4" w:space="0" w:color="000000"/>
              <w:right w:val="single" w:sz="4" w:space="0" w:color="000000"/>
            </w:tcBorders>
            <w:hideMark/>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Классные руководители</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Для проведения различного рода мероприятий активно используется актовый зал, спортивный зал. В соответствии с современными требованиями к обеспечению учебно-воспитательного процесса школа информатизирована: имеется  компьютерный класс, рабочие места учителей автоматизированы. </w:t>
      </w:r>
    </w:p>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CB500D" w:rsidP="006942CE">
      <w:pPr>
        <w:spacing w:after="0"/>
        <w:ind w:firstLine="567"/>
        <w:jc w:val="both"/>
        <w:outlineLvl w:val="0"/>
        <w:rPr>
          <w:rFonts w:ascii="Times New Roman" w:hAnsi="Times New Roman" w:cs="Times New Roman"/>
          <w:bCs/>
          <w:sz w:val="24"/>
          <w:szCs w:val="24"/>
        </w:rPr>
      </w:pPr>
      <w:r>
        <w:rPr>
          <w:rFonts w:ascii="Times New Roman" w:hAnsi="Times New Roman" w:cs="Times New Roman"/>
          <w:b/>
          <w:bCs/>
          <w:sz w:val="24"/>
          <w:szCs w:val="24"/>
        </w:rPr>
        <w:t>4</w:t>
      </w:r>
      <w:r w:rsidR="006942CE" w:rsidRPr="006942CE">
        <w:rPr>
          <w:rFonts w:ascii="Times New Roman" w:hAnsi="Times New Roman" w:cs="Times New Roman"/>
          <w:b/>
          <w:bCs/>
          <w:sz w:val="24"/>
          <w:szCs w:val="24"/>
        </w:rPr>
        <w:t>.5. Характеристика условий реализации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В соответствии с требованиями ФГОС НОО характеристика условий реализации программы начального общего образования МОУ СОШ №2 включает: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общесистемные требования;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требования к материально-техническому и учебно-методическому обеспечению;</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требования к психолого-педагогическим, кадровым и финансовым условиям.</w:t>
      </w: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CB500D" w:rsidP="006942CE">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006942CE" w:rsidRPr="006942CE">
        <w:rPr>
          <w:rFonts w:ascii="Times New Roman" w:hAnsi="Times New Roman" w:cs="Times New Roman"/>
          <w:b/>
          <w:bCs/>
          <w:sz w:val="24"/>
          <w:szCs w:val="24"/>
        </w:rPr>
        <w:t>.5.1. Общесистемные требования к реализации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Результатом выполнения требований к условиям реализации программы начального общего образования в соответствии с ФГОС НОО является создание комфортной развивающей образовательной среды по отношению к обучающимся и педагогическим работникам:</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гарантирующей безопасность, охрану и укрепление физического, психического здоровья и социального благополучия обучающихся.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целях обеспечения реализации ООП НОО в МОУ СОШ №2 для участников образовательных отношений созданы условия, обеспечивающие возможность: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noProof/>
          <w:sz w:val="24"/>
          <w:szCs w:val="24"/>
          <w:lang w:eastAsia="ru-RU"/>
        </w:rPr>
        <w:drawing>
          <wp:anchor distT="0" distB="0" distL="114300" distR="114300" simplePos="0" relativeHeight="251659264" behindDoc="0" locked="0" layoutInCell="1" allowOverlap="0">
            <wp:simplePos x="0" y="0"/>
            <wp:positionH relativeFrom="page">
              <wp:posOffset>536575</wp:posOffset>
            </wp:positionH>
            <wp:positionV relativeFrom="page">
              <wp:posOffset>5516880</wp:posOffset>
            </wp:positionV>
            <wp:extent cx="6350" cy="3175"/>
            <wp:effectExtent l="0" t="0" r="0" b="0"/>
            <wp:wrapSquare wrapText="bothSides"/>
            <wp:docPr id="2" name="Picture 34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96"/>
                    <pic:cNvPicPr>
                      <a:picLocks noChangeAspect="1" noChangeArrowheads="1"/>
                    </pic:cNvPicPr>
                  </pic:nvPicPr>
                  <pic:blipFill>
                    <a:blip r:embed="rId15"/>
                    <a:srcRect/>
                    <a:stretch>
                      <a:fillRect/>
                    </a:stretch>
                  </pic:blipFill>
                  <pic:spPr bwMode="auto">
                    <a:xfrm>
                      <a:off x="0" y="0"/>
                      <a:ext cx="6350" cy="3175"/>
                    </a:xfrm>
                    <a:prstGeom prst="rect">
                      <a:avLst/>
                    </a:prstGeom>
                    <a:noFill/>
                    <a:ln w="9525">
                      <a:noFill/>
                      <a:miter lim="800000"/>
                      <a:headEnd/>
                      <a:tailEnd/>
                    </a:ln>
                  </pic:spPr>
                </pic:pic>
              </a:graphicData>
            </a:graphic>
          </wp:anchor>
        </w:drawing>
      </w:r>
      <w:r w:rsidRPr="006942CE">
        <w:rPr>
          <w:rFonts w:ascii="Times New Roman" w:hAnsi="Times New Roman" w:cs="Times New Roman"/>
          <w:bCs/>
          <w:noProof/>
          <w:sz w:val="24"/>
          <w:szCs w:val="24"/>
          <w:lang w:eastAsia="ru-RU"/>
        </w:rPr>
        <w:drawing>
          <wp:anchor distT="0" distB="0" distL="114300" distR="114300" simplePos="0" relativeHeight="251660288" behindDoc="0" locked="0" layoutInCell="1" allowOverlap="0">
            <wp:simplePos x="0" y="0"/>
            <wp:positionH relativeFrom="page">
              <wp:posOffset>186055</wp:posOffset>
            </wp:positionH>
            <wp:positionV relativeFrom="page">
              <wp:posOffset>1932940</wp:posOffset>
            </wp:positionV>
            <wp:extent cx="6350" cy="6350"/>
            <wp:effectExtent l="0" t="0" r="0" b="0"/>
            <wp:wrapSquare wrapText="bothSides"/>
            <wp:docPr id="3" name="Picture 36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58"/>
                    <pic:cNvPicPr>
                      <a:picLocks noChangeAspect="1" noChangeArrowheads="1"/>
                    </pic:cNvPicPr>
                  </pic:nvPicPr>
                  <pic:blipFill>
                    <a:blip r:embed="rId16"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6942CE">
        <w:rPr>
          <w:rFonts w:ascii="Times New Roman" w:hAnsi="Times New Roman" w:cs="Times New Roman"/>
          <w:bCs/>
          <w:noProof/>
          <w:sz w:val="24"/>
          <w:szCs w:val="24"/>
          <w:lang w:eastAsia="ru-RU"/>
        </w:rPr>
        <w:drawing>
          <wp:anchor distT="0" distB="0" distL="114300" distR="114300" simplePos="0" relativeHeight="251661312" behindDoc="0" locked="0" layoutInCell="1" allowOverlap="0">
            <wp:simplePos x="0" y="0"/>
            <wp:positionH relativeFrom="page">
              <wp:posOffset>744220</wp:posOffset>
            </wp:positionH>
            <wp:positionV relativeFrom="page">
              <wp:posOffset>2240915</wp:posOffset>
            </wp:positionV>
            <wp:extent cx="6350" cy="6350"/>
            <wp:effectExtent l="0" t="0" r="0" b="0"/>
            <wp:wrapSquare wrapText="bothSides"/>
            <wp:docPr id="4" name="Picture 36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59"/>
                    <pic:cNvPicPr>
                      <a:picLocks noChangeAspect="1" noChangeArrowheads="1"/>
                    </pic:cNvPicPr>
                  </pic:nvPicPr>
                  <pic:blipFill>
                    <a:blip r:embed="rId17"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6942CE">
        <w:rPr>
          <w:rFonts w:ascii="Times New Roman" w:hAnsi="Times New Roman" w:cs="Times New Roman"/>
          <w:bCs/>
          <w:noProof/>
          <w:sz w:val="24"/>
          <w:szCs w:val="24"/>
          <w:lang w:eastAsia="ru-RU"/>
        </w:rPr>
        <w:drawing>
          <wp:anchor distT="0" distB="0" distL="114300" distR="114300" simplePos="0" relativeHeight="251662336" behindDoc="0" locked="0" layoutInCell="1" allowOverlap="0">
            <wp:simplePos x="0" y="0"/>
            <wp:positionH relativeFrom="page">
              <wp:posOffset>753110</wp:posOffset>
            </wp:positionH>
            <wp:positionV relativeFrom="page">
              <wp:posOffset>2247265</wp:posOffset>
            </wp:positionV>
            <wp:extent cx="6350" cy="6350"/>
            <wp:effectExtent l="0" t="0" r="0" b="0"/>
            <wp:wrapSquare wrapText="bothSides"/>
            <wp:docPr id="5" name="Picture 36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60"/>
                    <pic:cNvPicPr>
                      <a:picLocks noChangeAspect="1" noChangeArrowheads="1"/>
                    </pic:cNvPicPr>
                  </pic:nvPicPr>
                  <pic:blipFill>
                    <a:blip r:embed="rId18" cstate="print"/>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6942CE">
        <w:rPr>
          <w:rFonts w:ascii="Times New Roman" w:hAnsi="Times New Roman" w:cs="Times New Roman"/>
          <w:bCs/>
          <w:sz w:val="24"/>
          <w:szCs w:val="24"/>
        </w:rPr>
        <w:t xml:space="preserve">- достижения планируемых результатов освоения программы начального общего образования обучающимися;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выполнения индивидуальных и групповых проектных работ, включая задания межпредметного характера, в том числе с участием в совместной деятельности;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МОУ СОШ №2 социальной среды, а также в разработке и реализации индивидуальных учебных планов;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МОУ СОШ №2, и с учетом национальных и культурных особенностей Ярославской области;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эффективной самостоятельной работы обучающихся при поддержке педагогических работников;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включения обучающихся в процессы понимания и преобразования внешней социальной среды (города, муниципального района, области) для приобретения опыта социальной деятельности, реализации социальных проектов и программ;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формирование у обучающихся экологической грамотности, навыков здорового и безопасного для человека и окружающей его среды образа жизни;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использование в образовательной деятельности современных образовательных и информационных технологий, направленных в том числе на воспитание обучающихся и развитие различных форм наставничества;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Ярославской области; </w:t>
      </w:r>
    </w:p>
    <w:p w:rsidR="006942CE" w:rsidRPr="006942CE" w:rsidRDefault="006942CE" w:rsidP="00CB500D">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эффективного управления МОУ СОШ №2 с использованием ИКТ, а также современных механизмов финансирования реализации программ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МОУ СОШ №2.</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Информационно-образовательная среда МОУ СОШ №2 обеспечивает: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доступ к информации о расписании проведения учебных занятий, процедурах и критериях оценки результатов обучения.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Доступ к информационным ресурсам информационно-образовательной среды МОУ СОШ №2 обеспечивается в том числе посредством информационно-телекоммуникационной сети «Интернет» (далее — сеть Интернет).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МОУ СОШ №2, так и за ее пределами (далее — электронная информационно-образовательная среда).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Электронная информационно-образовательная среда МОУ СОШ №2 обеспечивает:</w:t>
      </w:r>
    </w:p>
    <w:p w:rsidR="006942CE" w:rsidRPr="006942CE" w:rsidRDefault="006942CE" w:rsidP="00BF05A6">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w:t>
      </w:r>
    </w:p>
    <w:p w:rsidR="006942CE" w:rsidRPr="006942CE" w:rsidRDefault="006942CE" w:rsidP="00BF05A6">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формирование и хранение электронного портфолио обучающегося, в том числе выполненных им работ и результатов выполнения работ; </w:t>
      </w:r>
    </w:p>
    <w:p w:rsidR="006942CE" w:rsidRPr="006942CE" w:rsidRDefault="006942CE" w:rsidP="00BF05A6">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 </w:t>
      </w:r>
    </w:p>
    <w:p w:rsidR="006942CE" w:rsidRPr="006942CE" w:rsidRDefault="006942CE" w:rsidP="00BF05A6">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6942CE" w:rsidRPr="006942CE" w:rsidRDefault="006942CE" w:rsidP="00BF05A6">
      <w:pPr>
        <w:numPr>
          <w:ilvl w:val="0"/>
          <w:numId w:val="27"/>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взаимодействие между участниками образовательного процесса, в том числе посредством сети Интернет.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Электронная информационно-образовательная среда МОУ СОШ №2:</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официальный сайт школы (</w:t>
      </w:r>
      <w:hyperlink r:id="rId19" w:history="1">
        <w:r w:rsidRPr="006942CE">
          <w:rPr>
            <w:rStyle w:val="ae"/>
            <w:rFonts w:ascii="Times New Roman" w:hAnsi="Times New Roman" w:cs="Times New Roman"/>
            <w:bCs/>
            <w:sz w:val="24"/>
            <w:szCs w:val="24"/>
          </w:rPr>
          <w:t>https://sh2ugl.edu.yar.ru</w:t>
        </w:r>
      </w:hyperlink>
      <w:r w:rsidRPr="006942CE">
        <w:rPr>
          <w:rFonts w:ascii="Times New Roman" w:hAnsi="Times New Roman" w:cs="Times New Roman"/>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ГИС Образование-76 Автоматизированная система управления образовательной организацией (АСИОУ);</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Региональный интернет-дневник (</w:t>
      </w:r>
      <w:hyperlink r:id="rId20" w:history="1">
        <w:r w:rsidRPr="006942CE">
          <w:rPr>
            <w:rStyle w:val="ae"/>
            <w:rFonts w:ascii="Times New Roman" w:hAnsi="Times New Roman" w:cs="Times New Roman"/>
            <w:bCs/>
            <w:sz w:val="24"/>
            <w:szCs w:val="24"/>
          </w:rPr>
          <w:t>https://my.dnevnik76.ru</w:t>
        </w:r>
      </w:hyperlink>
      <w:r w:rsidRPr="006942CE">
        <w:rPr>
          <w:rFonts w:ascii="Times New Roman" w:hAnsi="Times New Roman" w:cs="Times New Roman"/>
          <w:bCs/>
          <w:sz w:val="24"/>
          <w:szCs w:val="24"/>
        </w:rPr>
        <w:t xml:space="preserve"> ). Электронный дневник для образовательной организации — это быстрый и удобный способ оказывать электронные услуги, связанные с образовательным процессом в рамках государственных программ. Электронный дневник для родителей — это оперативный контроль за успеваемостью ребенка и возможность получать информацию об оценках в любое удобное время. Электронный дневник для учащихся — это оперативный доступ к учебным материалам и домашним заданиям, размещенным учителем, участие в онлайн вебинарах и конференциях организованных школой, контроль за изучаемым материалом на период временного отсутствия в школе и возможность удаленного взаимодействия со своими учителями. Электронный дневник для учителя — это быстрый способ наладить электронное взаимодействие со своими учениками и их родителями: публиковать учебные материалы и домашние задания в электронной форме, создавать объявления, вести переписку с родителями и проводить онлайн вебинары или конференции.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группа ВКонтакте «ШКОЛЬНЫЕ НОВОСТИ 2+Я» (</w:t>
      </w:r>
      <w:hyperlink r:id="rId21" w:history="1">
        <w:r w:rsidRPr="006942CE">
          <w:rPr>
            <w:rStyle w:val="ae"/>
            <w:rFonts w:ascii="Times New Roman" w:hAnsi="Times New Roman" w:cs="Times New Roman"/>
            <w:bCs/>
            <w:sz w:val="24"/>
            <w:szCs w:val="24"/>
          </w:rPr>
          <w:t>https://vk.com/public209176560</w:t>
        </w:r>
      </w:hyperlink>
      <w:r w:rsidRPr="006942CE">
        <w:rPr>
          <w:rFonts w:ascii="Times New Roman" w:hAnsi="Times New Roman" w:cs="Times New Roman"/>
          <w:bCs/>
          <w:sz w:val="24"/>
          <w:szCs w:val="24"/>
        </w:rPr>
        <w:t>);</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группа ВКонтакте «Юный друг полиции» УМВД России по Ярославской области (</w:t>
      </w:r>
      <w:hyperlink r:id="rId22" w:history="1">
        <w:r w:rsidRPr="006942CE">
          <w:rPr>
            <w:rStyle w:val="ae"/>
            <w:rFonts w:ascii="Times New Roman" w:hAnsi="Times New Roman" w:cs="Times New Roman"/>
            <w:bCs/>
            <w:sz w:val="24"/>
            <w:szCs w:val="24"/>
          </w:rPr>
          <w:t>https://vk.com/club35417022</w:t>
        </w:r>
      </w:hyperlink>
      <w:r w:rsidRPr="006942CE">
        <w:rPr>
          <w:rFonts w:ascii="Times New Roman" w:hAnsi="Times New Roman" w:cs="Times New Roman"/>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информационно-коммуникационная образовательная платформа «Сферум» (</w:t>
      </w:r>
      <w:hyperlink r:id="rId23" w:history="1">
        <w:r w:rsidRPr="006942CE">
          <w:rPr>
            <w:rStyle w:val="ae"/>
            <w:rFonts w:ascii="Times New Roman" w:hAnsi="Times New Roman" w:cs="Times New Roman"/>
            <w:bCs/>
            <w:sz w:val="24"/>
            <w:szCs w:val="24"/>
          </w:rPr>
          <w:t>https://sferum.ru/?p=start</w:t>
        </w:r>
      </w:hyperlink>
      <w:r w:rsidRPr="006942CE">
        <w:rPr>
          <w:rFonts w:ascii="Times New Roman" w:hAnsi="Times New Roman" w:cs="Times New Roman"/>
          <w:bCs/>
          <w:sz w:val="24"/>
          <w:szCs w:val="24"/>
        </w:rPr>
        <w:t>). Предназначена для организации обучения и коммуникаций школьников, учителей и родителей;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Российская электронная школа (</w:t>
      </w:r>
      <w:hyperlink r:id="rId24" w:history="1">
        <w:r w:rsidRPr="006942CE">
          <w:rPr>
            <w:rStyle w:val="ae"/>
            <w:rFonts w:ascii="Times New Roman" w:hAnsi="Times New Roman" w:cs="Times New Roman"/>
            <w:bCs/>
            <w:sz w:val="24"/>
            <w:szCs w:val="24"/>
          </w:rPr>
          <w:t>https://resh.edu.ru</w:t>
        </w:r>
      </w:hyperlink>
      <w:r w:rsidRPr="006942CE">
        <w:rPr>
          <w:rFonts w:ascii="Times New Roman" w:hAnsi="Times New Roman" w:cs="Times New Roman"/>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Образовательная онлайн-платформа для школьников, их родителей и учителей Учи.ру (</w:t>
      </w:r>
      <w:hyperlink r:id="rId25" w:history="1">
        <w:r w:rsidRPr="006942CE">
          <w:rPr>
            <w:rStyle w:val="ae"/>
            <w:rFonts w:ascii="Times New Roman" w:hAnsi="Times New Roman" w:cs="Times New Roman"/>
            <w:bCs/>
            <w:sz w:val="24"/>
            <w:szCs w:val="24"/>
          </w:rPr>
          <w:t>https://uchi.ru/main</w:t>
        </w:r>
      </w:hyperlink>
      <w:r w:rsidRPr="006942CE">
        <w:rPr>
          <w:rFonts w:ascii="Times New Roman" w:hAnsi="Times New Roman" w:cs="Times New Roman"/>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Цифровой образовательный контент  (</w:t>
      </w:r>
      <w:hyperlink r:id="rId26" w:history="1">
        <w:r w:rsidRPr="006942CE">
          <w:rPr>
            <w:rStyle w:val="ae"/>
            <w:rFonts w:ascii="Times New Roman" w:hAnsi="Times New Roman" w:cs="Times New Roman"/>
            <w:bCs/>
            <w:sz w:val="24"/>
            <w:szCs w:val="24"/>
          </w:rPr>
          <w:t>https://educont.ru</w:t>
        </w:r>
      </w:hyperlink>
      <w:r w:rsidRPr="006942CE">
        <w:rPr>
          <w:rFonts w:ascii="Times New Roman" w:hAnsi="Times New Roman" w:cs="Times New Roman"/>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ресурсов, используемых МОУ СОШ №2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BF05A6" w:rsidP="006942CE">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006942CE" w:rsidRPr="006942CE">
        <w:rPr>
          <w:rFonts w:ascii="Times New Roman" w:hAnsi="Times New Roman" w:cs="Times New Roman"/>
          <w:b/>
          <w:bCs/>
          <w:sz w:val="24"/>
          <w:szCs w:val="24"/>
        </w:rPr>
        <w:t>.5.2.  Требования к материально-техническому и учебно-методическому обеспечению реализации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 соответствии с ФГОС НОО </w:t>
      </w:r>
      <w:r w:rsidRPr="006942CE">
        <w:rPr>
          <w:rFonts w:ascii="Times New Roman" w:hAnsi="Times New Roman" w:cs="Times New Roman"/>
          <w:bCs/>
          <w:noProof/>
          <w:sz w:val="24"/>
          <w:szCs w:val="24"/>
          <w:lang w:eastAsia="ru-RU"/>
        </w:rPr>
        <w:drawing>
          <wp:anchor distT="0" distB="0" distL="114300" distR="114300" simplePos="0" relativeHeight="251663360" behindDoc="0" locked="0" layoutInCell="1" allowOverlap="0">
            <wp:simplePos x="0" y="0"/>
            <wp:positionH relativeFrom="page">
              <wp:posOffset>338455</wp:posOffset>
            </wp:positionH>
            <wp:positionV relativeFrom="page">
              <wp:posOffset>10119360</wp:posOffset>
            </wp:positionV>
            <wp:extent cx="6350" cy="12065"/>
            <wp:effectExtent l="0" t="0" r="0" b="0"/>
            <wp:wrapTopAndBottom/>
            <wp:docPr id="6" name="Picture 40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1"/>
                    <pic:cNvPicPr>
                      <a:picLocks noChangeAspect="1" noChangeArrowheads="1"/>
                    </pic:cNvPicPr>
                  </pic:nvPicPr>
                  <pic:blipFill>
                    <a:blip r:embed="rId27" cstate="print"/>
                    <a:srcRect/>
                    <a:stretch>
                      <a:fillRect/>
                    </a:stretch>
                  </pic:blipFill>
                  <pic:spPr bwMode="auto">
                    <a:xfrm>
                      <a:off x="0" y="0"/>
                      <a:ext cx="6350" cy="12065"/>
                    </a:xfrm>
                    <a:prstGeom prst="rect">
                      <a:avLst/>
                    </a:prstGeom>
                    <a:noFill/>
                    <a:ln w="9525">
                      <a:noFill/>
                      <a:miter lim="800000"/>
                      <a:headEnd/>
                      <a:tailEnd/>
                    </a:ln>
                  </pic:spPr>
                </pic:pic>
              </a:graphicData>
            </a:graphic>
          </wp:anchor>
        </w:drawing>
      </w:r>
      <w:r w:rsidRPr="006942CE">
        <w:rPr>
          <w:rFonts w:ascii="Times New Roman" w:hAnsi="Times New Roman" w:cs="Times New Roman"/>
          <w:bCs/>
          <w:noProof/>
          <w:sz w:val="24"/>
          <w:szCs w:val="24"/>
          <w:lang w:eastAsia="ru-RU"/>
        </w:rPr>
        <w:drawing>
          <wp:anchor distT="0" distB="0" distL="114300" distR="114300" simplePos="0" relativeHeight="251664384" behindDoc="0" locked="0" layoutInCell="1" allowOverlap="0">
            <wp:simplePos x="0" y="0"/>
            <wp:positionH relativeFrom="page">
              <wp:posOffset>350520</wp:posOffset>
            </wp:positionH>
            <wp:positionV relativeFrom="page">
              <wp:posOffset>10122535</wp:posOffset>
            </wp:positionV>
            <wp:extent cx="3175" cy="3175"/>
            <wp:effectExtent l="0" t="0" r="0" b="0"/>
            <wp:wrapTopAndBottom/>
            <wp:docPr id="9" name="Picture 40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52"/>
                    <pic:cNvPicPr>
                      <a:picLocks noChangeAspect="1" noChangeArrowheads="1"/>
                    </pic:cNvPicPr>
                  </pic:nvPicPr>
                  <pic:blipFill>
                    <a:blip r:embed="rId28"/>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6942CE">
        <w:rPr>
          <w:rFonts w:ascii="Times New Roman" w:hAnsi="Times New Roman" w:cs="Times New Roman"/>
          <w:bCs/>
          <w:sz w:val="24"/>
          <w:szCs w:val="24"/>
        </w:rPr>
        <w:t>материально-технические условия реализации программы начального общего образования МОУ СОШ №2 обеспечивают: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возможность достижения обучающимися результатов освоения программы начального общего образования;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безопасность и комфортность организации учебного процесса;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соблюдение санитарно-эпидемиологических правил и гигиенических нормативов.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Критериальными источниками оценки материально-технических условий образовательной деятельности в МОУ СОШ №2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Федеральный закон от 27 июля 2006 г. № 152-ФЗ «О персональных данных» (Собрание законодательства Российской Федерации, 2006, № 31, ст. 3451; 2021, № 1, ст. 58).</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Материально-техническая база МОУ СОШ №2 достаточна для осуществления образовательной деятельности в соответствии с реализуемыми основными общеобразовательными программами, позволяет достичь обучающимся установленных Стандартом требований к результатам освоения ООП НОО,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Реализация ООП НОО в МОУ СОШ №2 осуществляется в двух зданиях: основное здание  школы (Студенческий городок д.2) и здание спортивного зала (Студенческий городок д. 3). Здания находятся в удовлетворительном состоянии. Ежегодно проводится текущий ремонт отдельных помещений. Проектная мощность основного здания школы -200 учебных мест; здания спортивного зала – 50 мест.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Структура зданий школы обеспечивает возможность для организации урочной и внеурочной учебной деятельности. В основном здании школы оборудованы 4 кабинета начальных классов, кабинет иностранного языка, кабинет информатики. Учебные кабинеты соответствуют санитарным нормам по площади, освещённости. Кабинеты оснащены необходимым оборудованием, дидактическими и техническими средствами обучения (интерактивная доска, ноутбук, проектор, документ-камера, многофункциональное устройство), учебно-вспомогательным материалом и соответствуют требованиям для успешной реализации теоретической и практической частей ООП НОО, подключены к локальной сети школы и к сети Интернет. Организация зональной структуры отвечает педагогическим и эргономическим требованиям, комфортности и безопасности образовательного процесса. 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школе имеется спортивный зал, лыжная база, актовый зал. Для организации образовательного процесса оборудована библиотека. На территории школьного двора есть спортивная площадка.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Учебные помещения школы в достаточном количестве оснащены мебелью, соответствующей возрастным особенностям обучающихся (учебные столы и стулья регулируются в соответствии с ростом учащихся). Учебная мебель промаркирована в соответствии с санитарно-гигиеническими требованиями. В кабинетах выделены зона рабочего места учителя, зона учебных занятий, информационно-методическая зона,  пространство для размещения и хранения учебного оборудования.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Здание школы,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Для обеспечения жизнедеятельности в рамках реализации ООП НОО в здании школы оборудованы буфет-раздаток, гардероб, санузлы, медицинский кабинет.  Буфет-раздаток обеспечивает возможность организации качественного горячего питания, в том числе горячих завтраков и обедов. Горячим питанием охвачено 100% обучающихся начальной школы.</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школе установлено видеонаблюдение в обоих зданиях, есть «тревожная кнопка». Заведен «Журнал учета посетителей», «Журнал осмотра здания и территории», организовано дежурство по школе.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Медицинское обслуживание организовано фельдшером детской поликлиники. Медицинский кабинет полностью укомплектован необходимым оборудованием (ростомер, электронные весы, медицинские столы и шкафы, кушетка, ширма, раковина для мытья рук, холодильник, сухожаровой шкаф, таблица для измерения остроты зрения, кварцевая лампа).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Материально-техническое оснащение образовательной деятельности МОУ СОШ №2 обеспечивает возможность: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создания и использования информации (в том числе запись и обработка изображений и звука, выступления с аудио-видео сопровождением и графическим сопровождением, общение в сети Интернет и др.);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получения информации различными способами (поиск информации в сети Интернет, работа в библиотеке и др.);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наблюдений (включая наблюдение микрообъектов), определения местонахождения, наглядного представления и анализа данных;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использования цифровых планов и карт, спутниковых изображений;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создания материальных объектов, в том числе произведений искусства;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обработки</w:t>
      </w:r>
      <w:r w:rsidRPr="006942CE">
        <w:rPr>
          <w:rFonts w:ascii="Times New Roman" w:hAnsi="Times New Roman" w:cs="Times New Roman"/>
          <w:bCs/>
          <w:sz w:val="24"/>
          <w:szCs w:val="24"/>
        </w:rPr>
        <w:tab/>
        <w:t>материалов</w:t>
      </w:r>
      <w:r w:rsidRPr="006942CE">
        <w:rPr>
          <w:rFonts w:ascii="Times New Roman" w:hAnsi="Times New Roman" w:cs="Times New Roman"/>
          <w:bCs/>
          <w:sz w:val="24"/>
          <w:szCs w:val="24"/>
        </w:rPr>
        <w:tab/>
        <w:t>и</w:t>
      </w:r>
      <w:r w:rsidRPr="006942CE">
        <w:rPr>
          <w:rFonts w:ascii="Times New Roman" w:hAnsi="Times New Roman" w:cs="Times New Roman"/>
          <w:bCs/>
          <w:sz w:val="24"/>
          <w:szCs w:val="24"/>
        </w:rPr>
        <w:tab/>
        <w:t>информации</w:t>
      </w:r>
      <w:r w:rsidRPr="006942CE">
        <w:rPr>
          <w:rFonts w:ascii="Times New Roman" w:hAnsi="Times New Roman" w:cs="Times New Roman"/>
          <w:bCs/>
          <w:sz w:val="24"/>
          <w:szCs w:val="24"/>
        </w:rPr>
        <w:tab/>
        <w:t>с использованием технологических инструментов;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проектирования и конструирования;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физического развития, участия в спортивных соревнованиях и играх;</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планирования учебной деятельности, фиксирования его реализации в целом и отдельных этапов (выступлений, дискуссий, экспериментов);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размещения своих материалов и работ в информационной среде организации, осуществляющей образовательную деятельность;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проведения массовых мероприятий, собраний, представлений;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организации отдыха и питания.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Все указанные виды деятельности обеспечены расходными материалами.</w:t>
      </w: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i/>
          <w:sz w:val="24"/>
          <w:szCs w:val="24"/>
        </w:rPr>
        <w:t>Учебно-методические условия реализации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ab/>
        <w:t xml:space="preserve">В соответствии с требованиями ФГОС НОО информационно­методические условия реализации ООП НОО обеспечиваются современной информационно­образовательной средой.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Основными элементами ИОС являются: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информационно­образовательные ресурсы в виде печатной продукции;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информационно­образовательные ресурсы на сменных оптических носителях;</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информационно­образовательные ресурсы сети Интернет;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вычислительная и информационно­телекоммуникационная инфраструктура;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Необходимое для использования ИКТ оборудование отвечает современным требованиям и обеспечивает использование ИКТ: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в учебной деятельности;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во внеурочной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 естественно­научной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при измерении, контроле и оценке результатов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МОУ СОШ №2 с другими организациями социальной сферы и органами управления.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Учебно­методическое и информационное оснащение МОУ СОШ №2 обеспечивает возможность:</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записи и обработки и звука при фиксации явлений в природе и обществе, хода образовательной деятельности; переноса информации с нецифровых носителей в цифровую среду (оцифровка, сканирование);</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создания и использования диаграмм различных видов, специализированных географических и исторических карт;</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создания виртуальных геометрических объектов, графических сообщений с проведением рукой произвольных линий;</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выступления с аудио­, видео­ и графическим экранным сопровождением;</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вывода информации на бумагу и т. п. и в трехмерную материальную среду (печать);</w:t>
      </w:r>
    </w:p>
    <w:p w:rsidR="006942CE" w:rsidRPr="006942CE" w:rsidRDefault="006942CE" w:rsidP="00B050F0">
      <w:pPr>
        <w:numPr>
          <w:ilvl w:val="0"/>
          <w:numId w:val="34"/>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информационного подключения к локальной сети и глобальной сети Интернет, входа в информационную среду МОУ СОШ №2, в том числе через сеть Интернет, размещения гипермедиасообщений в информационной среде МОУ СОШ №2;</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поиска и получения информации;</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вещания</w:t>
      </w:r>
      <w:r w:rsidRPr="006942CE">
        <w:rPr>
          <w:rFonts w:ascii="Times New Roman" w:hAnsi="Times New Roman" w:cs="Times New Roman"/>
          <w:bCs/>
          <w:sz w:val="24"/>
          <w:szCs w:val="24"/>
        </w:rPr>
        <w:tab/>
        <w:t>(подкастинга),</w:t>
      </w:r>
      <w:r w:rsidRPr="006942CE">
        <w:rPr>
          <w:rFonts w:ascii="Times New Roman" w:hAnsi="Times New Roman" w:cs="Times New Roman"/>
          <w:bCs/>
          <w:sz w:val="24"/>
          <w:szCs w:val="24"/>
        </w:rPr>
        <w:tab/>
        <w:t>использования</w:t>
      </w:r>
      <w:r w:rsidRPr="006942CE">
        <w:rPr>
          <w:rFonts w:ascii="Times New Roman" w:hAnsi="Times New Roman" w:cs="Times New Roman"/>
          <w:bCs/>
          <w:sz w:val="24"/>
          <w:szCs w:val="24"/>
        </w:rPr>
        <w:tab/>
        <w:t>аудио-,</w:t>
      </w:r>
      <w:r w:rsidRPr="006942CE">
        <w:rPr>
          <w:rFonts w:ascii="Times New Roman" w:hAnsi="Times New Roman" w:cs="Times New Roman"/>
          <w:bCs/>
          <w:sz w:val="24"/>
          <w:szCs w:val="24"/>
        </w:rPr>
        <w:tab/>
        <w:t>видео­ устройств для учебной деятельности на уроке и вне урока;</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общения в Интернете, взаимодействия в социальных группах и сетях, участия в форумах, групповой работы над сообщениями (вики);</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создания, заполнения и анализа баз данных, в том числе определителей; их наглядного представления;</w:t>
      </w:r>
    </w:p>
    <w:p w:rsidR="006942CE" w:rsidRPr="006942CE" w:rsidRDefault="006942CE" w:rsidP="00BF05A6">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занятий по изучению правил дорожного движения с использованием игр, оборудования, а также компьютерных тренажеров;</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размещения продуктов познавательной, учебно­исследовательской деятельности обучающихся в информационно­образовательной среде МОУ СОШ №2;</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проектирования и организации индивидуальной и групповой деятельности, организации своего времени с использованием ИКТ;</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6942CE" w:rsidRPr="006942CE" w:rsidRDefault="006942CE" w:rsidP="00BF05A6">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выпуска школьных печатных изданий.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Все указанные виды деятельности обеспечиваются расходными материалами.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МОУ СОШ №2 создана информационно­образовательная среда, соответствующая требованиям ФГОС НОО.</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Информационно-методические условия организации образовательного процесса в МОУ СОШ №2 обеспечивают стабильное функционирование и развитие образовательного учреждения.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МОУ СОШ №2 создана целостная информационно-образовательная среда (далее – ИОС), сконструированная на основе единых идеологических, дидактических и методических принципов, адекватных требованиям ФГОС к результатам освоения ООП НОО.</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ИОС МОУ СОШ №2 включает в себя совокупность технологических средств (компьютеры, базы данных, программные продукты, ЦОР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(далее – ИКТ).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ИОС обеспечивает эффективную деятельность обучающихся по освоению ООП НОО и эффективную образовательную деятельность педагогических и руководящих работников по ее реализации, в том числе: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планирование образовательной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фиксацию хода образовательной деятельности и результатов освоения основной образовательной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взаимодействие   МОУ СОШ №2 с органами, осуществляющими управление в сфере образования, и с другими организациями, осуществляющими образовательную деятельность.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настоящее время в МОУ СОШ №2 действуют следующие информационные системы: библиотека, мультимедийный кабинет для проведения уроков информатики; компьютерами полностью оснащены все структурные подразделения школы (кабинеты администрации, бухгалтерии, врача, воспитательной работы); все учебные кабинеты обеспечены демонстрационной техникой (интерактивные доски, проекторы, документ камеры, многофункциональные устройства). Все компьютеры школы обеспечены доступом в общешкольную локальную сеть, четко распределены права доступа сотрудников и учащихся к информации на сервере школы; обеспечен выход в Интернет с любого компьютера школы, работает система контентной фильтрации.</w:t>
      </w: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Cs/>
          <w:sz w:val="24"/>
          <w:szCs w:val="24"/>
        </w:rPr>
        <w:t>Функционирование ИОС школы обеспечивается средствами ИКТ и квалификацией работников, её использующих и поддерживающих. Функционирование ИОС полностью соответствует законодательству Российской Федерации.</w:t>
      </w:r>
      <w:r w:rsidRPr="006942CE">
        <w:rPr>
          <w:rFonts w:ascii="Times New Roman" w:hAnsi="Times New Roman" w:cs="Times New Roman"/>
          <w:b/>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Все программные средства, установленные на компьютерах, лицензированы, в том числе операционная система Windows; имеется файловый менеджер в составе операционной системы; антивирусные программы; программы-архиваторы;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систему управления базами данных; система оптического распознавания текста; звуковой и видео-редакторы; мультимедиа проигрыватель; простой редактор web-страниц.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100 % педагогов используют ИКТ в образовательном процессе, успешно реализуется дистанционная форма повышения квалификации педагогов. Наряду с активным использованием готовых электронных образовательных ресурсов банки ЭОР пополняются самостоятельными разработками педагогов и обучающихся школы.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Библиотека школы укомплектована печатными образовательными ресурсами и ЭОР по всем учебным предметам учебного плана, а также дополнительной литературой, включающей детскую художественную и научно-популярную литературу, справочно- библиографические и периодические издания, сопровождающие реализацию ООП НОО. Общий библиотечный фонд школы составляет 12286 экземпляров. Из них: учебников – 7892 экземпляров, программной художественной литературы, справочных изданий, методической литературы – 4394 экземпляра.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Обеспеченность учебной литературой – 100 %. Фонд учебной литературы обновляется ежегодно. Укомплектованность учебниками, учебно-методической литературой и материалами по всем учебным предметам ООП НОО соответствует норме обеспеченности образовательной деятельности учебными изданиями:</w:t>
      </w:r>
    </w:p>
    <w:p w:rsidR="006942CE" w:rsidRPr="006942CE" w:rsidRDefault="006942CE" w:rsidP="002425F7">
      <w:pPr>
        <w:numPr>
          <w:ilvl w:val="0"/>
          <w:numId w:val="29"/>
        </w:numPr>
        <w:spacing w:after="0"/>
        <w:ind w:left="0"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r w:rsidRPr="006942CE">
        <w:rPr>
          <w:rFonts w:ascii="Times New Roman" w:hAnsi="Times New Roman" w:cs="Times New Roman"/>
          <w:bCs/>
          <w:sz w:val="24"/>
          <w:szCs w:val="24"/>
          <w:vertAlign w:val="superscript"/>
        </w:rPr>
        <w:t xml:space="preserve"> </w:t>
      </w:r>
      <w:r w:rsidRPr="006942CE">
        <w:rPr>
          <w:rFonts w:ascii="Times New Roman" w:hAnsi="Times New Roman" w:cs="Times New Roman"/>
          <w:bCs/>
          <w:sz w:val="24"/>
          <w:szCs w:val="24"/>
        </w:rPr>
        <w:t>входящему как в обязательную часть указанной программы, так и в часть программы, формируемую участниками образовательных отношений.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Фонд дополнительной литературы включает: отечественную и зарубежную, классическую и современную художественную литературу; научно-популярную и научно- 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 библиографические и периодические издания; собрание словарей; литературу по социальному и профессиональному самоопределению обучающихся.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Характеристики оснащения учебных кабинетов и лабораторий представлены в рабочих программах учебных предметов и курсов.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В школе создано единое информационное пространство на основе организации электронного документооборота, использования ГИС Образование-76 АСИОУ в школьной среде (интранет) и сети Интернет. В АСИОУ организовано взаимодействие всех участников образовательных отношений через электронный журнал/дневник, форум, почту и др.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школе создан и действует официальный сайт   (</w:t>
      </w:r>
      <w:hyperlink r:id="rId29" w:history="1">
        <w:r w:rsidRPr="006942CE">
          <w:rPr>
            <w:rStyle w:val="ae"/>
            <w:rFonts w:ascii="Times New Roman" w:hAnsi="Times New Roman" w:cs="Times New Roman"/>
            <w:bCs/>
            <w:sz w:val="24"/>
            <w:szCs w:val="24"/>
          </w:rPr>
          <w:t>https://sh2ugl.edu.yar.ru</w:t>
        </w:r>
      </w:hyperlink>
      <w:r w:rsidRPr="006942CE">
        <w:rPr>
          <w:rFonts w:ascii="Times New Roman" w:hAnsi="Times New Roman" w:cs="Times New Roman"/>
          <w:bCs/>
          <w:sz w:val="24"/>
          <w:szCs w:val="24"/>
        </w:rPr>
        <w:t xml:space="preserve"> ),  который обновляется не позднее 10 дней с момента актуализации информации. На сайте своевременно выкладывается актуальная информация о деятельности МОУ СОШ №2, ежегодно размещается Отчет о результатах самообследования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Учебно-методическое и информационное обеспечение реализации ООП НОО обеспечивает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Все компьютеры школы  объединены в локальную сеть, организован распределенный доступ к школьному серверу, контролируемый доступ - к сети Интернет.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Все это обеспечивает доступ для всех участников образовательных отношений к любой информации, связанной с реализацией ООП НОО, достижением планируемых результатов, организацией образовательной деятельности и условиями ее осуществления, в том числе к электронным образовательным ресурсам, размещённым в Федеральных и региональных базах данных ЭОР.</w:t>
      </w:r>
    </w:p>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32672D" w:rsidP="006942CE">
      <w:pPr>
        <w:spacing w:after="0"/>
        <w:ind w:firstLine="567"/>
        <w:jc w:val="both"/>
        <w:outlineLvl w:val="0"/>
        <w:rPr>
          <w:rFonts w:ascii="Times New Roman" w:hAnsi="Times New Roman" w:cs="Times New Roman"/>
          <w:b/>
          <w:bCs/>
          <w:sz w:val="24"/>
          <w:szCs w:val="24"/>
        </w:rPr>
      </w:pPr>
      <w:r>
        <w:rPr>
          <w:rFonts w:ascii="Times New Roman" w:hAnsi="Times New Roman" w:cs="Times New Roman"/>
          <w:b/>
          <w:bCs/>
          <w:sz w:val="24"/>
          <w:szCs w:val="24"/>
        </w:rPr>
        <w:t>4</w:t>
      </w:r>
      <w:r w:rsidR="006942CE" w:rsidRPr="006942CE">
        <w:rPr>
          <w:rFonts w:ascii="Times New Roman" w:hAnsi="Times New Roman" w:cs="Times New Roman"/>
          <w:b/>
          <w:bCs/>
          <w:sz w:val="24"/>
          <w:szCs w:val="24"/>
        </w:rPr>
        <w:t>.5.3.</w:t>
      </w:r>
      <w:r w:rsidR="006942CE" w:rsidRPr="006942CE">
        <w:rPr>
          <w:rFonts w:ascii="Times New Roman" w:hAnsi="Times New Roman" w:cs="Times New Roman"/>
          <w:b/>
          <w:bCs/>
          <w:sz w:val="24"/>
          <w:szCs w:val="24"/>
        </w:rPr>
        <w:t> </w:t>
      </w:r>
      <w:r w:rsidR="006942CE" w:rsidRPr="006942CE">
        <w:rPr>
          <w:rFonts w:ascii="Times New Roman" w:hAnsi="Times New Roman" w:cs="Times New Roman"/>
          <w:b/>
          <w:bCs/>
          <w:sz w:val="24"/>
          <w:szCs w:val="24"/>
        </w:rPr>
        <w:t xml:space="preserve"> Требования к психолого-педагогическим, кадровым и финансовым условиям реализации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i/>
          <w:sz w:val="24"/>
          <w:szCs w:val="24"/>
        </w:rPr>
        <w:t>Психолого-  педагогические условия реализации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Психолого-педагогические условия, созданные в МОУ СОШ №2, обеспечивают выполнение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способствуют формированию и развитию психолого-педагогической компетентности работников МОУ СОШ №2 и родителей (законных представителей) несовершеннолетних обучающихся;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обеспечивают профилактику формирования у обучающихся девиантных форм поведения, агрессии и повышенной тревожности.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МОУ СОШ №2 психолого-педагогическое сопровождение  реализации программы начального общего образования осуществляется квалифицированными специалистами: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педагогом-психологом;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логопедом;</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социальным педагогом.</w:t>
      </w: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Cs/>
          <w:sz w:val="24"/>
          <w:szCs w:val="24"/>
        </w:rPr>
        <w:t xml:space="preserve">В процессе реализации основной образовательной программы начального общего образования МОУ СОШ №2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формирование и развитие психолого-педагогической компетентности;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сохранение и укрепление психологического благополучия и психического здоровья обучающихся;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поддержку и сопровождение детско-родительских отношений;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формирование ценности здоровья и безопасного образа жизни;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дифференциациюя и индивидуализациюя обучения и воспитания с учетом особенностей когнитивного и эмоционального развития обучающихся;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мониторинг возможностей и способностей обучающихся, выявление, </w:t>
      </w:r>
      <w:r w:rsidRPr="006942CE">
        <w:rPr>
          <w:rFonts w:ascii="Times New Roman" w:hAnsi="Times New Roman" w:cs="Times New Roman"/>
          <w:bCs/>
          <w:noProof/>
          <w:sz w:val="24"/>
          <w:szCs w:val="24"/>
          <w:lang w:eastAsia="ru-RU"/>
        </w:rPr>
        <w:drawing>
          <wp:inline distT="0" distB="0" distL="0" distR="0">
            <wp:extent cx="8255" cy="8255"/>
            <wp:effectExtent l="0" t="0" r="0" b="0"/>
            <wp:docPr id="10" name="Picture 45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65"/>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6942CE">
        <w:rPr>
          <w:rFonts w:ascii="Times New Roman" w:hAnsi="Times New Roman" w:cs="Times New Roman"/>
          <w:bCs/>
          <w:sz w:val="24"/>
          <w:szCs w:val="24"/>
        </w:rPr>
        <w:t xml:space="preserve">поддержку и сопровождение одаренных детей;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создание условий для последующего профессионального самоопределения;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сопровождение проектирования обучающимися планов продолжения образования и будущего профессионального самоопределения;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обеспечение осознанного и ответственного выбора дальнейшей профессиональной сферы деятельности;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формирование коммуникативных навыков в разновозрастной среде и среде сверстников;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поддержку детских объединений, ученического самоуправления;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формирование психологической культуры поведения в информационной среде;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развитие психологической культуры в области использования ИКТ;</w:t>
      </w: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обучающихся, испытывающих трудности в освоении программы основного общего образования, развитии и социальной адаптации;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обучающихся, проявляющих индивидуальные способности, и одарённых;</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обучающихся с ОВЗ;</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педагогических, учебно-вспомогательных и иных работников МОУ СОШ №2, обеспечивающих реализацию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родителей (законных представителей) несовершеннолетних обучающихся.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6942CE">
        <w:rPr>
          <w:rFonts w:ascii="Times New Roman" w:hAnsi="Times New Roman" w:cs="Times New Roman"/>
          <w:bCs/>
          <w:i/>
          <w:i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i/>
          <w:sz w:val="24"/>
          <w:szCs w:val="24"/>
        </w:rPr>
      </w:pPr>
      <w:r w:rsidRPr="006942CE">
        <w:rPr>
          <w:rFonts w:ascii="Times New Roman" w:hAnsi="Times New Roman" w:cs="Times New Roman"/>
          <w:bCs/>
          <w:sz w:val="24"/>
          <w:szCs w:val="24"/>
        </w:rPr>
        <w:t>- 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МОУ СОШ №2;</w:t>
      </w:r>
    </w:p>
    <w:p w:rsidR="006942CE" w:rsidRPr="006942CE" w:rsidRDefault="006942CE" w:rsidP="006942CE">
      <w:pPr>
        <w:spacing w:after="0"/>
        <w:ind w:firstLine="567"/>
        <w:jc w:val="both"/>
        <w:outlineLvl w:val="0"/>
        <w:rPr>
          <w:rFonts w:ascii="Times New Roman" w:hAnsi="Times New Roman" w:cs="Times New Roman"/>
          <w:bCs/>
          <w:iCs/>
          <w:sz w:val="24"/>
          <w:szCs w:val="24"/>
        </w:rPr>
      </w:pPr>
      <w:r w:rsidRPr="006942CE">
        <w:rPr>
          <w:rFonts w:ascii="Times New Roman" w:hAnsi="Times New Roman" w:cs="Times New Roman"/>
          <w:bCs/>
          <w:sz w:val="24"/>
          <w:szCs w:val="24"/>
        </w:rPr>
        <w:t>- профилактика, экспертиза, развивающая работа, просвещение, коррекционная работа, осуществляемая в течение всего учебного времени</w:t>
      </w:r>
      <w:r w:rsidRPr="006942CE">
        <w:rPr>
          <w:rFonts w:ascii="Times New Roman" w:hAnsi="Times New Roman" w:cs="Times New Roman"/>
          <w:bCs/>
          <w:i/>
          <w:iCs/>
          <w:sz w:val="24"/>
          <w:szCs w:val="24"/>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2"/>
        <w:gridCol w:w="1701"/>
        <w:gridCol w:w="5103"/>
      </w:tblGrid>
      <w:tr w:rsidR="006942CE" w:rsidRPr="006942CE" w:rsidTr="006942CE">
        <w:trPr>
          <w:trHeight w:val="983"/>
        </w:trPr>
        <w:tc>
          <w:tcPr>
            <w:tcW w:w="2802"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Уровни психолого-</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педагогического</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сопровождения</w:t>
            </w:r>
          </w:p>
        </w:tc>
        <w:tc>
          <w:tcPr>
            <w:tcW w:w="1701"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Формы психолого-</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педагогического</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сопровождения</w:t>
            </w:r>
          </w:p>
        </w:tc>
        <w:tc>
          <w:tcPr>
            <w:tcW w:w="510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Основные направления психолого-педагогического сопровождения</w:t>
            </w:r>
          </w:p>
        </w:tc>
      </w:tr>
      <w:tr w:rsidR="006942CE" w:rsidRPr="006942CE" w:rsidTr="006942CE">
        <w:trPr>
          <w:trHeight w:val="2115"/>
        </w:trPr>
        <w:tc>
          <w:tcPr>
            <w:tcW w:w="2802"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Индивидуальное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 запросу родителей)</w:t>
            </w:r>
          </w:p>
        </w:tc>
        <w:tc>
          <w:tcPr>
            <w:tcW w:w="1701"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Консультирование</w:t>
            </w:r>
          </w:p>
        </w:tc>
        <w:tc>
          <w:tcPr>
            <w:tcW w:w="5103" w:type="dxa"/>
          </w:tcPr>
          <w:p w:rsidR="006942CE" w:rsidRPr="006942CE" w:rsidRDefault="006942CE" w:rsidP="006942CE">
            <w:pPr>
              <w:numPr>
                <w:ilvl w:val="0"/>
                <w:numId w:val="32"/>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Сохранение</w:t>
            </w:r>
            <w:r w:rsidRPr="006942CE">
              <w:rPr>
                <w:rFonts w:ascii="Times New Roman" w:hAnsi="Times New Roman" w:cs="Times New Roman"/>
                <w:bCs/>
                <w:sz w:val="24"/>
                <w:szCs w:val="24"/>
              </w:rPr>
              <w:tab/>
              <w:t>и укрепление психологического здоровья.</w:t>
            </w:r>
          </w:p>
          <w:p w:rsidR="006942CE" w:rsidRPr="006942CE" w:rsidRDefault="006942CE" w:rsidP="006942CE">
            <w:pPr>
              <w:numPr>
                <w:ilvl w:val="0"/>
                <w:numId w:val="32"/>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Формирование коммуникативных навыков в разновозрастной среде и среде сверстников.</w:t>
            </w:r>
          </w:p>
          <w:p w:rsidR="006942CE" w:rsidRPr="006942CE" w:rsidRDefault="006942CE" w:rsidP="006942CE">
            <w:pPr>
              <w:numPr>
                <w:ilvl w:val="0"/>
                <w:numId w:val="32"/>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Выявление и поддержка детей с особыми образовательными потребностями.</w:t>
            </w:r>
          </w:p>
          <w:p w:rsidR="006942CE" w:rsidRPr="006942CE" w:rsidRDefault="006942CE" w:rsidP="006942CE">
            <w:pPr>
              <w:numPr>
                <w:ilvl w:val="0"/>
                <w:numId w:val="32"/>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Психолого-педагогическая     поддержка участников ОГЭ</w:t>
            </w:r>
          </w:p>
        </w:tc>
      </w:tr>
      <w:tr w:rsidR="006942CE" w:rsidRPr="006942CE" w:rsidTr="006942CE">
        <w:trPr>
          <w:trHeight w:val="1465"/>
        </w:trPr>
        <w:tc>
          <w:tcPr>
            <w:tcW w:w="2802"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Групповое</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 запросу классного руководителя)</w:t>
            </w:r>
          </w:p>
        </w:tc>
        <w:tc>
          <w:tcPr>
            <w:tcW w:w="1701"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Развивающая работа</w:t>
            </w:r>
          </w:p>
        </w:tc>
        <w:tc>
          <w:tcPr>
            <w:tcW w:w="5103" w:type="dxa"/>
          </w:tcPr>
          <w:p w:rsidR="006942CE" w:rsidRPr="006942CE" w:rsidRDefault="006942CE" w:rsidP="006942CE">
            <w:pPr>
              <w:numPr>
                <w:ilvl w:val="0"/>
                <w:numId w:val="31"/>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Формирование ценности здоровья и безопасного образа жизни.</w:t>
            </w:r>
          </w:p>
          <w:p w:rsidR="006942CE" w:rsidRPr="006942CE" w:rsidRDefault="006942CE" w:rsidP="006942CE">
            <w:pPr>
              <w:numPr>
                <w:ilvl w:val="0"/>
                <w:numId w:val="31"/>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Формирование коммуникативных навыков в разновозрастной среде и среде сверстников.</w:t>
            </w:r>
          </w:p>
          <w:p w:rsidR="006942CE" w:rsidRPr="006942CE" w:rsidRDefault="006942CE" w:rsidP="006942CE">
            <w:pPr>
              <w:numPr>
                <w:ilvl w:val="0"/>
                <w:numId w:val="31"/>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Выявление и поддержка детей с особыми образовательными потребностями.</w:t>
            </w:r>
          </w:p>
        </w:tc>
      </w:tr>
      <w:tr w:rsidR="006942CE" w:rsidRPr="006942CE" w:rsidTr="006942CE">
        <w:trPr>
          <w:trHeight w:val="1760"/>
        </w:trPr>
        <w:tc>
          <w:tcPr>
            <w:tcW w:w="2802"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 уровне класса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 запросу классного руководителя)</w:t>
            </w:r>
          </w:p>
        </w:tc>
        <w:tc>
          <w:tcPr>
            <w:tcW w:w="1701"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Профилактика</w:t>
            </w:r>
          </w:p>
        </w:tc>
        <w:tc>
          <w:tcPr>
            <w:tcW w:w="5103" w:type="dxa"/>
          </w:tcPr>
          <w:p w:rsidR="006942CE" w:rsidRPr="006942CE" w:rsidRDefault="006942CE" w:rsidP="006942CE">
            <w:pPr>
              <w:numPr>
                <w:ilvl w:val="0"/>
                <w:numId w:val="30"/>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Поддержка детских объединений и ученического самоуправления.</w:t>
            </w:r>
          </w:p>
          <w:p w:rsidR="006942CE" w:rsidRPr="006942CE" w:rsidRDefault="006942CE" w:rsidP="006942CE">
            <w:pPr>
              <w:numPr>
                <w:ilvl w:val="0"/>
                <w:numId w:val="30"/>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Формирование ценности здоровья и безопасного образа жизни.</w:t>
            </w:r>
          </w:p>
          <w:p w:rsidR="006942CE" w:rsidRPr="006942CE" w:rsidRDefault="006942CE" w:rsidP="006942CE">
            <w:pPr>
              <w:numPr>
                <w:ilvl w:val="0"/>
                <w:numId w:val="30"/>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Формирование коммуникативных навыков в разновозрастной среде и среде сверстников.</w:t>
            </w:r>
          </w:p>
          <w:p w:rsidR="006942CE" w:rsidRPr="006942CE" w:rsidRDefault="006942CE" w:rsidP="006942CE">
            <w:pPr>
              <w:numPr>
                <w:ilvl w:val="0"/>
                <w:numId w:val="30"/>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Выявление   и    поддержка    одаренных детей.</w:t>
            </w:r>
          </w:p>
        </w:tc>
      </w:tr>
      <w:tr w:rsidR="006942CE" w:rsidRPr="006942CE" w:rsidTr="006942CE">
        <w:trPr>
          <w:trHeight w:val="702"/>
        </w:trPr>
        <w:tc>
          <w:tcPr>
            <w:tcW w:w="2802"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 уровне ОУ</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(по</w:t>
            </w:r>
            <w:r w:rsidRPr="006942CE">
              <w:rPr>
                <w:rFonts w:ascii="Times New Roman" w:hAnsi="Times New Roman" w:cs="Times New Roman"/>
                <w:bCs/>
                <w:sz w:val="24"/>
                <w:szCs w:val="24"/>
              </w:rPr>
              <w:tab/>
              <w:t>запросу</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администрации)</w:t>
            </w:r>
          </w:p>
        </w:tc>
        <w:tc>
          <w:tcPr>
            <w:tcW w:w="1701"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Диагностика</w:t>
            </w:r>
          </w:p>
        </w:tc>
        <w:tc>
          <w:tcPr>
            <w:tcW w:w="5103" w:type="dxa"/>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Мониторинг возможностей и способностей обучающихся</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Основными формами деятельности педагога-психолога по сохранению психологического здоровья обучающихся являются:</w:t>
      </w:r>
      <w:r w:rsidRPr="006942CE">
        <w:rPr>
          <w:rFonts w:ascii="Times New Roman" w:hAnsi="Times New Roman" w:cs="Times New Roman"/>
          <w:b/>
          <w:bCs/>
          <w:sz w:val="24"/>
          <w:szCs w:val="24"/>
        </w:rPr>
        <w:t xml:space="preserve">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психологическое сопровождение процесса адаптации обучающихся к новым условиям учения и общения;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-психологические обследования обучающихся, диагностика, а также мониторинговые исследования сформированности метапредметных и личностных результатов обучающихся начальных классов, уровня их психологического здоровья, динамики психического развития;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-индивидуальные и групповые консультации;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семейное консультирование по проблемам, просветительская, консультативная и тренинговая работа с родителями;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коррекционная работа;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профилактика аддиктивного поведения;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психологическая поддержка педагогической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1 классе педагог-психолог школы особое внимание уделяет психолого- педагогическому сопровождению процесса адаптации обучающихся к новым условиям учения и общения.</w:t>
      </w: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i/>
          <w:sz w:val="24"/>
          <w:szCs w:val="24"/>
        </w:rPr>
        <w:t>Кадровые условия реализации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Для реализации программы начального общего образования МОУ СОШ №2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Обеспеченность кадровыми условиями включает в себя:</w:t>
      </w:r>
    </w:p>
    <w:p w:rsidR="006942CE" w:rsidRPr="006942CE" w:rsidRDefault="006942CE" w:rsidP="006942CE">
      <w:pPr>
        <w:numPr>
          <w:ilvl w:val="0"/>
          <w:numId w:val="28"/>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укомплектованность МОУ СОШ №2 педагогическими, руководящими и иными работниками;</w:t>
      </w:r>
    </w:p>
    <w:p w:rsidR="006942CE" w:rsidRPr="006942CE" w:rsidRDefault="006942CE" w:rsidP="006942CE">
      <w:pPr>
        <w:numPr>
          <w:ilvl w:val="0"/>
          <w:numId w:val="28"/>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уровень квалификации педагогических и иных работников МОУ СОШ №2, участвующих в реализации основной образовательной программы и создании условий для её разработки и реализации;</w:t>
      </w:r>
    </w:p>
    <w:p w:rsidR="006942CE" w:rsidRPr="006942CE" w:rsidRDefault="006942CE" w:rsidP="006942CE">
      <w:pPr>
        <w:numPr>
          <w:ilvl w:val="0"/>
          <w:numId w:val="28"/>
        </w:numPr>
        <w:spacing w:after="0"/>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непрерывность профессионального развития педагогических работников МОУ СОШ №2, реализующей образовательную программу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Укомплектованность МОУ СОШ №2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Уровень квалификации педагогических и иных работников МОУ СОШ №2,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1559"/>
        <w:gridCol w:w="5107"/>
        <w:gridCol w:w="988"/>
      </w:tblGrid>
      <w:tr w:rsidR="006942CE" w:rsidRPr="006942CE" w:rsidTr="006942CE">
        <w:trPr>
          <w:trHeight w:val="1267"/>
        </w:trPr>
        <w:tc>
          <w:tcPr>
            <w:tcW w:w="1702" w:type="dxa"/>
            <w:tcBorders>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i/>
                <w:sz w:val="24"/>
                <w:szCs w:val="24"/>
              </w:rPr>
            </w:pPr>
            <w:r w:rsidRPr="006942CE">
              <w:rPr>
                <w:rFonts w:ascii="Times New Roman" w:hAnsi="Times New Roman" w:cs="Times New Roman"/>
                <w:bCs/>
                <w:i/>
                <w:sz w:val="24"/>
                <w:szCs w:val="24"/>
              </w:rPr>
              <w:t>Должность</w:t>
            </w:r>
          </w:p>
        </w:tc>
        <w:tc>
          <w:tcPr>
            <w:tcW w:w="1559" w:type="dxa"/>
            <w:tcBorders>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i/>
                <w:sz w:val="24"/>
                <w:szCs w:val="24"/>
              </w:rPr>
            </w:pPr>
            <w:r w:rsidRPr="006942CE">
              <w:rPr>
                <w:rFonts w:ascii="Times New Roman" w:hAnsi="Times New Roman" w:cs="Times New Roman"/>
                <w:bCs/>
                <w:i/>
                <w:sz w:val="24"/>
                <w:szCs w:val="24"/>
              </w:rPr>
              <w:t>Количество сотрудников (требуется/</w:t>
            </w:r>
          </w:p>
          <w:p w:rsidR="006942CE" w:rsidRPr="006942CE" w:rsidRDefault="006942CE" w:rsidP="006942CE">
            <w:pPr>
              <w:widowControl/>
              <w:autoSpaceDE/>
              <w:autoSpaceDN/>
              <w:spacing w:after="0"/>
              <w:ind w:firstLine="567"/>
              <w:jc w:val="both"/>
              <w:outlineLvl w:val="0"/>
              <w:rPr>
                <w:rFonts w:ascii="Times New Roman" w:hAnsi="Times New Roman" w:cs="Times New Roman"/>
                <w:bCs/>
                <w:i/>
                <w:sz w:val="24"/>
                <w:szCs w:val="24"/>
              </w:rPr>
            </w:pPr>
            <w:r w:rsidRPr="006942CE">
              <w:rPr>
                <w:rFonts w:ascii="Times New Roman" w:hAnsi="Times New Roman" w:cs="Times New Roman"/>
                <w:bCs/>
                <w:i/>
                <w:sz w:val="24"/>
                <w:szCs w:val="24"/>
              </w:rPr>
              <w:t>имеется)</w:t>
            </w:r>
          </w:p>
        </w:tc>
        <w:tc>
          <w:tcPr>
            <w:tcW w:w="6095" w:type="dxa"/>
            <w:gridSpan w:val="2"/>
            <w:tcBorders>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i/>
                <w:sz w:val="24"/>
                <w:szCs w:val="24"/>
                <w:lang w:val="ru-RU"/>
              </w:rPr>
            </w:pPr>
            <w:r w:rsidRPr="006942CE">
              <w:rPr>
                <w:rFonts w:ascii="Times New Roman" w:hAnsi="Times New Roman" w:cs="Times New Roman"/>
                <w:bCs/>
                <w:i/>
                <w:sz w:val="24"/>
                <w:szCs w:val="24"/>
                <w:lang w:val="ru-RU"/>
              </w:rPr>
              <w:t>Уровень квалификации (требования/ фактический уровень)</w:t>
            </w:r>
          </w:p>
        </w:tc>
      </w:tr>
      <w:tr w:rsidR="006942CE" w:rsidRPr="006942CE" w:rsidTr="006942CE">
        <w:trPr>
          <w:trHeight w:val="2219"/>
        </w:trPr>
        <w:tc>
          <w:tcPr>
            <w:tcW w:w="1702"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Директор ОО</w:t>
            </w:r>
          </w:p>
        </w:tc>
        <w:tc>
          <w:tcPr>
            <w:tcW w:w="1559"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1/1</w:t>
            </w:r>
          </w:p>
        </w:tc>
        <w:tc>
          <w:tcPr>
            <w:tcW w:w="5107"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w:t>
            </w:r>
          </w:p>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дополнительное</w:t>
            </w:r>
            <w:r w:rsidRPr="006942CE">
              <w:rPr>
                <w:rFonts w:ascii="Times New Roman" w:hAnsi="Times New Roman" w:cs="Times New Roman"/>
                <w:bCs/>
                <w:sz w:val="24"/>
                <w:szCs w:val="24"/>
                <w:lang w:val="ru-RU"/>
              </w:rPr>
              <w:tab/>
              <w:t>профессиональное</w:t>
            </w:r>
          </w:p>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образование в области государственного и муниципального управления или менеджмента и экономики и стаж работы на педагогических</w:t>
            </w:r>
          </w:p>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или руководящих должностях не менее 5 лет.</w:t>
            </w:r>
          </w:p>
        </w:tc>
        <w:tc>
          <w:tcPr>
            <w:tcW w:w="988"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Соответствует</w:t>
            </w:r>
          </w:p>
        </w:tc>
      </w:tr>
      <w:tr w:rsidR="006942CE" w:rsidRPr="006942CE" w:rsidTr="006942CE">
        <w:trPr>
          <w:trHeight w:val="1119"/>
        </w:trPr>
        <w:tc>
          <w:tcPr>
            <w:tcW w:w="1702"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Заместитель директора</w:t>
            </w:r>
          </w:p>
        </w:tc>
        <w:tc>
          <w:tcPr>
            <w:tcW w:w="1559"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2/2</w:t>
            </w:r>
          </w:p>
        </w:tc>
        <w:tc>
          <w:tcPr>
            <w:tcW w:w="5107"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w:t>
            </w:r>
            <w:r w:rsidRPr="006942CE">
              <w:rPr>
                <w:rFonts w:ascii="Times New Roman" w:hAnsi="Times New Roman" w:cs="Times New Roman"/>
                <w:bCs/>
                <w:sz w:val="24"/>
                <w:szCs w:val="24"/>
                <w:lang w:val="ru-RU"/>
              </w:rPr>
              <w:tab/>
              <w:t>и</w:t>
            </w:r>
            <w:r w:rsidRPr="006942CE">
              <w:rPr>
                <w:rFonts w:ascii="Times New Roman" w:hAnsi="Times New Roman" w:cs="Times New Roman"/>
                <w:bCs/>
                <w:sz w:val="24"/>
                <w:szCs w:val="24"/>
                <w:lang w:val="ru-RU"/>
              </w:rPr>
              <w:tab/>
              <w:t>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w:t>
            </w:r>
          </w:p>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должностях не менее 5 лет.</w:t>
            </w:r>
          </w:p>
        </w:tc>
        <w:tc>
          <w:tcPr>
            <w:tcW w:w="988"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Соответствует</w:t>
            </w:r>
          </w:p>
        </w:tc>
      </w:tr>
      <w:tr w:rsidR="006942CE" w:rsidRPr="006942CE" w:rsidTr="006942CE">
        <w:trPr>
          <w:trHeight w:val="2219"/>
        </w:trPr>
        <w:tc>
          <w:tcPr>
            <w:tcW w:w="1702"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Учитель</w:t>
            </w:r>
          </w:p>
        </w:tc>
        <w:tc>
          <w:tcPr>
            <w:tcW w:w="1559"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4/4</w:t>
            </w:r>
          </w:p>
        </w:tc>
        <w:tc>
          <w:tcPr>
            <w:tcW w:w="5107"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w:t>
            </w:r>
            <w:r w:rsidRPr="006942CE">
              <w:rPr>
                <w:rFonts w:ascii="Times New Roman" w:hAnsi="Times New Roman" w:cs="Times New Roman"/>
                <w:bCs/>
                <w:sz w:val="24"/>
                <w:szCs w:val="24"/>
                <w:lang w:val="ru-RU"/>
              </w:rPr>
              <w:tab/>
            </w:r>
            <w:r w:rsidRPr="006942CE">
              <w:rPr>
                <w:rFonts w:ascii="Times New Roman" w:hAnsi="Times New Roman" w:cs="Times New Roman"/>
                <w:bCs/>
                <w:sz w:val="24"/>
                <w:szCs w:val="24"/>
                <w:lang w:val="ru-RU"/>
              </w:rPr>
              <w:tab/>
              <w:t>образование</w:t>
            </w:r>
            <w:r w:rsidRPr="006942CE">
              <w:rPr>
                <w:rFonts w:ascii="Times New Roman" w:hAnsi="Times New Roman" w:cs="Times New Roman"/>
                <w:bCs/>
                <w:sz w:val="24"/>
                <w:szCs w:val="24"/>
                <w:lang w:val="ru-RU"/>
              </w:rPr>
              <w:tab/>
            </w:r>
            <w:r w:rsidRPr="006942CE">
              <w:rPr>
                <w:rFonts w:ascii="Times New Roman" w:hAnsi="Times New Roman" w:cs="Times New Roman"/>
                <w:bCs/>
                <w:sz w:val="24"/>
                <w:szCs w:val="24"/>
                <w:lang w:val="ru-RU"/>
              </w:rPr>
              <w:tab/>
              <w:t>и дополнительное</w:t>
            </w:r>
            <w:r w:rsidRPr="006942CE">
              <w:rPr>
                <w:rFonts w:ascii="Times New Roman" w:hAnsi="Times New Roman" w:cs="Times New Roman"/>
                <w:bCs/>
                <w:sz w:val="24"/>
                <w:szCs w:val="24"/>
                <w:lang w:val="ru-RU"/>
              </w:rPr>
              <w:tab/>
            </w:r>
            <w:r w:rsidRPr="006942CE">
              <w:rPr>
                <w:rFonts w:ascii="Times New Roman" w:hAnsi="Times New Roman" w:cs="Times New Roman"/>
                <w:bCs/>
                <w:sz w:val="24"/>
                <w:szCs w:val="24"/>
                <w:lang w:val="ru-RU"/>
              </w:rPr>
              <w:tab/>
            </w:r>
            <w:r w:rsidRPr="006942CE">
              <w:rPr>
                <w:rFonts w:ascii="Times New Roman" w:hAnsi="Times New Roman" w:cs="Times New Roman"/>
                <w:bCs/>
                <w:sz w:val="24"/>
                <w:szCs w:val="24"/>
                <w:lang w:val="ru-RU"/>
              </w:rPr>
              <w:tab/>
              <w:t>профессиональное образование по направлению деятельности в образовательном</w:t>
            </w:r>
            <w:r w:rsidRPr="006942CE">
              <w:rPr>
                <w:rFonts w:ascii="Times New Roman" w:hAnsi="Times New Roman" w:cs="Times New Roman"/>
                <w:bCs/>
                <w:sz w:val="24"/>
                <w:szCs w:val="24"/>
                <w:lang w:val="ru-RU"/>
              </w:rPr>
              <w:tab/>
              <w:t>учреждении</w:t>
            </w:r>
            <w:r w:rsidRPr="006942CE">
              <w:rPr>
                <w:rFonts w:ascii="Times New Roman" w:hAnsi="Times New Roman" w:cs="Times New Roman"/>
                <w:bCs/>
                <w:sz w:val="24"/>
                <w:szCs w:val="24"/>
                <w:lang w:val="ru-RU"/>
              </w:rPr>
              <w:tab/>
              <w:t>без</w:t>
            </w:r>
          </w:p>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предъявления требований к стажу работы.</w:t>
            </w:r>
          </w:p>
        </w:tc>
        <w:tc>
          <w:tcPr>
            <w:tcW w:w="988"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Соответствует</w:t>
            </w:r>
          </w:p>
        </w:tc>
      </w:tr>
      <w:tr w:rsidR="006942CE" w:rsidRPr="006942CE" w:rsidTr="006942CE">
        <w:trPr>
          <w:trHeight w:val="2219"/>
        </w:trPr>
        <w:tc>
          <w:tcPr>
            <w:tcW w:w="1702"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 психолог</w:t>
            </w:r>
          </w:p>
        </w:tc>
        <w:tc>
          <w:tcPr>
            <w:tcW w:w="1559"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1/1</w:t>
            </w:r>
          </w:p>
        </w:tc>
        <w:tc>
          <w:tcPr>
            <w:tcW w:w="5107"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w:t>
            </w:r>
            <w:r w:rsidRPr="006942CE">
              <w:rPr>
                <w:rFonts w:ascii="Times New Roman" w:hAnsi="Times New Roman" w:cs="Times New Roman"/>
                <w:bCs/>
                <w:sz w:val="24"/>
                <w:szCs w:val="24"/>
                <w:lang w:val="ru-RU"/>
              </w:rPr>
              <w:tab/>
              <w:t>и дополнительное профессиональное</w:t>
            </w:r>
            <w:r w:rsidRPr="006942CE">
              <w:rPr>
                <w:rFonts w:ascii="Times New Roman" w:hAnsi="Times New Roman" w:cs="Times New Roman"/>
                <w:bCs/>
                <w:sz w:val="24"/>
                <w:szCs w:val="24"/>
                <w:lang w:val="ru-RU"/>
              </w:rPr>
              <w:tab/>
            </w:r>
            <w:r w:rsidRPr="006942CE">
              <w:rPr>
                <w:rFonts w:ascii="Times New Roman" w:hAnsi="Times New Roman" w:cs="Times New Roman"/>
                <w:bCs/>
                <w:sz w:val="24"/>
                <w:szCs w:val="24"/>
                <w:lang w:val="ru-RU"/>
              </w:rPr>
              <w:tab/>
              <w:t>образование</w:t>
            </w:r>
            <w:r w:rsidRPr="006942CE">
              <w:rPr>
                <w:rFonts w:ascii="Times New Roman" w:hAnsi="Times New Roman" w:cs="Times New Roman"/>
                <w:bCs/>
                <w:sz w:val="24"/>
                <w:szCs w:val="24"/>
                <w:lang w:val="ru-RU"/>
              </w:rPr>
              <w:tab/>
              <w:t>по направлению подготовки "Педагогика и психология" без предъявления требований к стажу работы.</w:t>
            </w:r>
          </w:p>
        </w:tc>
        <w:tc>
          <w:tcPr>
            <w:tcW w:w="988"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Соответствует</w:t>
            </w:r>
          </w:p>
        </w:tc>
      </w:tr>
      <w:tr w:rsidR="006942CE" w:rsidRPr="006942CE" w:rsidTr="006942CE">
        <w:trPr>
          <w:trHeight w:val="1309"/>
        </w:trPr>
        <w:tc>
          <w:tcPr>
            <w:tcW w:w="1702"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Социальный педагог</w:t>
            </w:r>
          </w:p>
        </w:tc>
        <w:tc>
          <w:tcPr>
            <w:tcW w:w="1559"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1/1</w:t>
            </w:r>
          </w:p>
        </w:tc>
        <w:tc>
          <w:tcPr>
            <w:tcW w:w="5107"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988" w:type="dxa"/>
            <w:tcBorders>
              <w:top w:val="single" w:sz="6" w:space="0" w:color="000000"/>
              <w:bottom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 xml:space="preserve"> </w:t>
            </w:r>
          </w:p>
        </w:tc>
      </w:tr>
      <w:tr w:rsidR="006942CE" w:rsidRPr="006942CE" w:rsidTr="006942CE">
        <w:trPr>
          <w:trHeight w:val="1005"/>
        </w:trPr>
        <w:tc>
          <w:tcPr>
            <w:tcW w:w="1702"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lang w:val="ru-RU"/>
              </w:rPr>
              <w:t xml:space="preserve"> </w:t>
            </w:r>
            <w:r w:rsidRPr="006942CE">
              <w:rPr>
                <w:rFonts w:ascii="Times New Roman" w:hAnsi="Times New Roman" w:cs="Times New Roman"/>
                <w:bCs/>
                <w:sz w:val="24"/>
                <w:szCs w:val="24"/>
              </w:rPr>
              <w:t>Библиотекарь</w:t>
            </w:r>
          </w:p>
        </w:tc>
        <w:tc>
          <w:tcPr>
            <w:tcW w:w="1559"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1/1</w:t>
            </w:r>
          </w:p>
        </w:tc>
        <w:tc>
          <w:tcPr>
            <w:tcW w:w="5107"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lang w:val="ru-RU"/>
              </w:rPr>
            </w:pPr>
            <w:r w:rsidRPr="006942CE">
              <w:rPr>
                <w:rFonts w:ascii="Times New Roman" w:hAnsi="Times New Roman" w:cs="Times New Roman"/>
                <w:bCs/>
                <w:sz w:val="24"/>
                <w:szCs w:val="24"/>
                <w:lang w:val="ru-RU"/>
              </w:rPr>
              <w:t>Высшее</w:t>
            </w:r>
            <w:r w:rsidRPr="006942CE">
              <w:rPr>
                <w:rFonts w:ascii="Times New Roman" w:hAnsi="Times New Roman" w:cs="Times New Roman"/>
                <w:bCs/>
                <w:sz w:val="24"/>
                <w:szCs w:val="24"/>
                <w:lang w:val="ru-RU"/>
              </w:rPr>
              <w:tab/>
              <w:t>профессиональное</w:t>
            </w:r>
            <w:r w:rsidRPr="006942CE">
              <w:rPr>
                <w:rFonts w:ascii="Times New Roman" w:hAnsi="Times New Roman" w:cs="Times New Roman"/>
                <w:bCs/>
                <w:sz w:val="24"/>
                <w:szCs w:val="24"/>
                <w:lang w:val="ru-RU"/>
              </w:rPr>
              <w:tab/>
              <w:t>(педагогическое, библиотечное) образование без  предъявления</w:t>
            </w:r>
          </w:p>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требований к стажу работы.</w:t>
            </w:r>
          </w:p>
        </w:tc>
        <w:tc>
          <w:tcPr>
            <w:tcW w:w="988" w:type="dxa"/>
            <w:tcBorders>
              <w:top w:val="single" w:sz="6" w:space="0" w:color="000000"/>
            </w:tcBorders>
          </w:tcPr>
          <w:p w:rsidR="006942CE" w:rsidRPr="006942CE" w:rsidRDefault="006942CE" w:rsidP="006942CE">
            <w:pPr>
              <w:widowControl/>
              <w:autoSpaceDE/>
              <w:autoSpaceDN/>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Соответствует</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аттестационной комиссией, самостоятельно формируемой МОУ СОШ №2.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w:t>
      </w:r>
    </w:p>
    <w:p w:rsidR="006942CE" w:rsidRPr="006942CE" w:rsidRDefault="006942CE" w:rsidP="006942CE">
      <w:pPr>
        <w:spacing w:after="0"/>
        <w:ind w:firstLine="567"/>
        <w:jc w:val="both"/>
        <w:outlineLvl w:val="0"/>
        <w:rPr>
          <w:rFonts w:ascii="Times New Roman" w:hAnsi="Times New Roman" w:cs="Times New Roman"/>
          <w:bCs/>
          <w:sz w:val="24"/>
          <w:szCs w:val="24"/>
        </w:rPr>
      </w:pPr>
    </w:p>
    <w:tbl>
      <w:tblPr>
        <w:tblW w:w="0" w:type="auto"/>
        <w:tblInd w:w="113" w:type="dxa"/>
        <w:tblLayout w:type="fixed"/>
        <w:tblCellMar>
          <w:left w:w="0" w:type="dxa"/>
          <w:right w:w="0" w:type="dxa"/>
        </w:tblCellMar>
        <w:tblLook w:val="0000"/>
      </w:tblPr>
      <w:tblGrid>
        <w:gridCol w:w="1701"/>
        <w:gridCol w:w="1701"/>
        <w:gridCol w:w="1474"/>
        <w:gridCol w:w="1474"/>
      </w:tblGrid>
      <w:tr w:rsidR="006942CE" w:rsidRPr="006942CE" w:rsidTr="006942CE">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Категория </w:t>
            </w:r>
            <w:r w:rsidRPr="006942CE">
              <w:rPr>
                <w:rFonts w:ascii="Times New Roman" w:hAnsi="Times New Roman" w:cs="Times New Roman"/>
                <w:b/>
                <w:bCs/>
                <w:sz w:val="24"/>
                <w:szCs w:val="24"/>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Подтверждение уровня </w:t>
            </w:r>
            <w:r w:rsidRPr="006942CE">
              <w:rPr>
                <w:rFonts w:ascii="Times New Roman" w:hAnsi="Times New Roman" w:cs="Times New Roman"/>
                <w:b/>
                <w:bCs/>
                <w:sz w:val="24"/>
                <w:szCs w:val="24"/>
              </w:rPr>
              <w:br/>
              <w:t xml:space="preserve">квалификации документами об образовании (профессиональной </w:t>
            </w:r>
            <w:r w:rsidRPr="006942CE">
              <w:rPr>
                <w:rFonts w:ascii="Times New Roman" w:hAnsi="Times New Roman" w:cs="Times New Roman"/>
                <w:b/>
                <w:bCs/>
                <w:sz w:val="24"/>
                <w:szCs w:val="24"/>
              </w:rPr>
              <w:br/>
              <w:t xml:space="preserve">переподготовке) </w:t>
            </w:r>
            <w:r w:rsidRPr="006942CE">
              <w:rPr>
                <w:rFonts w:ascii="Times New Roman" w:hAnsi="Times New Roman" w:cs="Times New Roman"/>
                <w:b/>
                <w:bCs/>
                <w:sz w:val="24"/>
                <w:szCs w:val="24"/>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Подтверждение уровня квалификации результатами аттестации</w:t>
            </w:r>
          </w:p>
        </w:tc>
      </w:tr>
      <w:tr w:rsidR="006942CE" w:rsidRPr="006942CE" w:rsidTr="006942CE">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на соответствие </w:t>
            </w:r>
            <w:r w:rsidRPr="006942CE">
              <w:rPr>
                <w:rFonts w:ascii="Times New Roman" w:hAnsi="Times New Roman" w:cs="Times New Roman"/>
                <w:b/>
                <w:bCs/>
                <w:sz w:val="24"/>
                <w:szCs w:val="24"/>
              </w:rPr>
              <w:br/>
              <w:t>занимаемой должности</w:t>
            </w: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квалификационная категория</w:t>
            </w: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w:t>
            </w:r>
          </w:p>
        </w:tc>
      </w:tr>
      <w:tr w:rsidR="006942CE" w:rsidRPr="006942CE" w:rsidTr="006942CE">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43</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57</w:t>
            </w:r>
          </w:p>
        </w:tc>
      </w:tr>
      <w:tr w:rsidR="006942CE" w:rsidRPr="006942CE" w:rsidTr="006942CE">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Руководящие </w:t>
            </w:r>
            <w:r w:rsidRPr="006942CE">
              <w:rPr>
                <w:rFonts w:ascii="Times New Roman" w:hAnsi="Times New Roman" w:cs="Times New Roman"/>
                <w:bCs/>
                <w:sz w:val="24"/>
                <w:szCs w:val="24"/>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r>
      <w:tr w:rsidR="006942CE" w:rsidRPr="006942CE" w:rsidTr="006942CE">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Социальный педагог</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r>
      <w:tr w:rsidR="006942CE" w:rsidRPr="006942CE" w:rsidTr="006942CE">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Педагог-психолог</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100</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МОУ СОШ №2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
          <w:bCs/>
          <w:sz w:val="24"/>
          <w:szCs w:val="24"/>
        </w:rPr>
        <w:t>Профессиональное развитие и повышение квалификации педагогических работников.</w:t>
      </w:r>
      <w:r w:rsidRPr="006942CE">
        <w:rPr>
          <w:rFonts w:ascii="Times New Roman" w:hAnsi="Times New Roman" w:cs="Times New Roman"/>
          <w:bCs/>
          <w:sz w:val="24"/>
          <w:szCs w:val="24"/>
        </w:rPr>
        <w:t xml:space="preserve"> Основным условием формирования и наращивания необходимого и достаточного кадрового потенциала МОУ СОШ №2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Непрерывность профессионального развития педагогических и иных работников МОУ СОШ №2,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 этом могут быть использованы различные образовательные организации, имеющие соответствующую лицензию.</w:t>
      </w:r>
    </w:p>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Курсовая подготовка педагогов МОУ СОШ №2</w:t>
      </w:r>
    </w:p>
    <w:p w:rsidR="006942CE" w:rsidRPr="006942CE" w:rsidRDefault="006942CE" w:rsidP="006942CE">
      <w:pPr>
        <w:spacing w:after="0"/>
        <w:ind w:firstLine="567"/>
        <w:jc w:val="both"/>
        <w:outlineLvl w:val="0"/>
        <w:rPr>
          <w:rFonts w:ascii="Times New Roman" w:hAnsi="Times New Roman" w:cs="Times New Roman"/>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418"/>
        <w:gridCol w:w="1560"/>
        <w:gridCol w:w="5811"/>
      </w:tblGrid>
      <w:tr w:rsidR="006942CE" w:rsidRPr="006942CE" w:rsidTr="006942CE">
        <w:trPr>
          <w:cantSplit/>
          <w:trHeight w:val="1134"/>
        </w:trPr>
        <w:tc>
          <w:tcPr>
            <w:tcW w:w="567"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п/п</w:t>
            </w:r>
          </w:p>
        </w:tc>
        <w:tc>
          <w:tcPr>
            <w:tcW w:w="1418" w:type="dxa"/>
            <w:tcBorders>
              <w:top w:val="single" w:sz="4" w:space="0" w:color="auto"/>
              <w:left w:val="single" w:sz="4" w:space="0" w:color="auto"/>
              <w:bottom w:val="single" w:sz="4" w:space="0" w:color="auto"/>
              <w:right w:val="single" w:sz="4" w:space="0" w:color="auto"/>
            </w:tcBorders>
            <w:textDirection w:val="btL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Ф.И.О.</w:t>
            </w:r>
          </w:p>
        </w:tc>
        <w:tc>
          <w:tcPr>
            <w:tcW w:w="1560" w:type="dxa"/>
            <w:tcBorders>
              <w:top w:val="single" w:sz="4" w:space="0" w:color="auto"/>
              <w:left w:val="single" w:sz="4" w:space="0" w:color="auto"/>
              <w:bottom w:val="single" w:sz="4" w:space="0" w:color="auto"/>
              <w:right w:val="single" w:sz="4" w:space="0" w:color="auto"/>
            </w:tcBorders>
            <w:textDirection w:val="btL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Предмет</w:t>
            </w:r>
          </w:p>
        </w:tc>
        <w:tc>
          <w:tcPr>
            <w:tcW w:w="5811" w:type="dxa"/>
            <w:tcBorders>
              <w:top w:val="single" w:sz="4" w:space="0" w:color="auto"/>
              <w:left w:val="single" w:sz="4" w:space="0" w:color="auto"/>
              <w:bottom w:val="single" w:sz="4" w:space="0" w:color="auto"/>
              <w:right w:val="single" w:sz="4" w:space="0" w:color="auto"/>
            </w:tcBorders>
            <w:textDirection w:val="btL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КПК, год </w:t>
            </w:r>
          </w:p>
        </w:tc>
      </w:tr>
      <w:tr w:rsidR="006942CE" w:rsidRPr="006942CE" w:rsidTr="006942CE">
        <w:trPr>
          <w:trHeight w:val="3232"/>
        </w:trPr>
        <w:tc>
          <w:tcPr>
            <w:tcW w:w="567" w:type="dxa"/>
            <w:tcBorders>
              <w:top w:val="single" w:sz="4" w:space="0" w:color="auto"/>
              <w:left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11</w:t>
            </w:r>
          </w:p>
        </w:tc>
        <w:tc>
          <w:tcPr>
            <w:tcW w:w="1418" w:type="dxa"/>
            <w:tcBorders>
              <w:top w:val="single" w:sz="4" w:space="0" w:color="auto"/>
              <w:left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Бухарина Марина Витальевна</w:t>
            </w:r>
          </w:p>
        </w:tc>
        <w:tc>
          <w:tcPr>
            <w:tcW w:w="1560" w:type="dxa"/>
            <w:tcBorders>
              <w:top w:val="single" w:sz="4" w:space="0" w:color="auto"/>
              <w:left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Французский язык</w:t>
            </w:r>
          </w:p>
        </w:tc>
        <w:tc>
          <w:tcPr>
            <w:tcW w:w="5811"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 ГОАУ ЯО ИРО «Новые подходы к оцениванию учебной деятельности младших школьников по иностранному языку»- 13.03.2019-15.04.2019 г.(36 часов)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 ГОАУ ЯО ИРО «ФГОС: формирующие оценивание образовательных результатов по иностранному языку в основной школе» 22.10.2019-25.11.2019 (36 часов)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 АО «Издательство»Просвещение» г. Москва  «Учебно-методическое обеспечение образования обучающихся с зедержкой психического развития» (2 ч) 05.02.2020г.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tc>
      </w:tr>
      <w:tr w:rsidR="006942CE" w:rsidRPr="006942CE" w:rsidTr="006942CE">
        <w:tc>
          <w:tcPr>
            <w:tcW w:w="567"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22</w:t>
            </w:r>
          </w:p>
        </w:tc>
        <w:tc>
          <w:tcPr>
            <w:tcW w:w="1418"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Румянцева Татьяна Викторовна</w:t>
            </w:r>
          </w:p>
        </w:tc>
        <w:tc>
          <w:tcPr>
            <w:tcW w:w="1560"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Начальные классы</w:t>
            </w:r>
          </w:p>
        </w:tc>
        <w:tc>
          <w:tcPr>
            <w:tcW w:w="5811"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 ГАУ ДПО ЯО ИРО региональный семинар «Тьюторское сопровождение профессионального развития педагога» (8 ч) 06.11.2019г.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 АО «Издательство»Просвещение» г. Москва  «Русский родной язык в начальной школе» (2 ч) 10.09.2019г.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 АО «Издательство»Просвещение» г. Москва  «Учебно-методическое обеспечение образования обучающихся с зедержкой психического развития» (2 ч) 05.02.2020г.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tc>
      </w:tr>
      <w:tr w:rsidR="006942CE" w:rsidRPr="006942CE" w:rsidTr="006942CE">
        <w:tc>
          <w:tcPr>
            <w:tcW w:w="567"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Козлова Ольга Яковлевна</w:t>
            </w:r>
          </w:p>
        </w:tc>
        <w:tc>
          <w:tcPr>
            <w:tcW w:w="1560"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Начальные классы</w:t>
            </w:r>
          </w:p>
        </w:tc>
        <w:tc>
          <w:tcPr>
            <w:tcW w:w="5811"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1.АО «Издательство»Просвещение» г. Москва  «Как оценить достижения младших школьников по математике: уровневый подход» (2 ч) 11.10.2019г.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 АО «Издательство»Просвещение» г. Москва  «Русский родной язык в начальной школе» (2 ч) 10.09.2019г.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 АО «Издательство»Просвещение» г. Москва  «Конструирование современного урока по изобразительному искусству на основе УМК под ред. Б.М. Неменского» (2 ч) 18.10.2019г.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 АО «Издательство»Просвещение» г. Москва  «Основы духовно-нравственной культуры народов России. Основы мировых религиозных культур» (5 класс). Методические рекомендации к урокам «Мировые религии. Христианство» и «Мировые религии. Ислам» (2 ч) 22.10.2019г.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5. АО «Издательство»Просвещение» г. Москва  «Учебно-методическое обеспечение образования обучающихся с задержкой психического развития» (2 ч) 05.02.2020г.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6. ГАУ ДПО ЯО ИРО «Формирование функциональной грамотности младших школьников» 14.09.2020-09.11.2020 (36ч)</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7.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8. ГАУ ДПО ЯО ИРО «Реализация требований обновлённых ФГОС НОО, ФГОС ООО в работе учителя» (36 ч) 01.05.2022г.-31.05.2022г.</w:t>
            </w:r>
          </w:p>
        </w:tc>
      </w:tr>
      <w:tr w:rsidR="006942CE" w:rsidRPr="006942CE" w:rsidTr="006942CE">
        <w:trPr>
          <w:trHeight w:val="3694"/>
        </w:trPr>
        <w:tc>
          <w:tcPr>
            <w:tcW w:w="567" w:type="dxa"/>
            <w:tcBorders>
              <w:top w:val="single" w:sz="4" w:space="0" w:color="auto"/>
              <w:left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14</w:t>
            </w:r>
          </w:p>
        </w:tc>
        <w:tc>
          <w:tcPr>
            <w:tcW w:w="1418" w:type="dxa"/>
            <w:tcBorders>
              <w:top w:val="single" w:sz="4" w:space="0" w:color="auto"/>
              <w:left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Михайлова Елена Юрьевна</w:t>
            </w:r>
          </w:p>
        </w:tc>
        <w:tc>
          <w:tcPr>
            <w:tcW w:w="1560" w:type="dxa"/>
            <w:tcBorders>
              <w:top w:val="single" w:sz="4" w:space="0" w:color="auto"/>
              <w:left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Начальные классы</w:t>
            </w: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w:t>
            </w:r>
          </w:p>
        </w:tc>
        <w:tc>
          <w:tcPr>
            <w:tcW w:w="5811"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 АО «Издательство»Просвещение» г. Москва  «Как оценить достижения младших школьников по математике: уровневый подход» (2 ч) 11.10.2019г.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 ООО»БИНОМ.Лаборатория знаний» г.Москва «Устное народное творчество. Анализ малых жанров» (в рамках курса по литературному чтению УМК «ЛИДЕР-КЕЙС») (2 ч) 12.11.2019г.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 АО «Издательство»Просвещение» г. Москва  «Русский родной язык в начальной школе» (2 ч) 10.09.2019г.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5. ГАУ ДПО ЯО ИРО «Реализация требований обновлённых ФГОС НОО, ФГОС ООО в работе учителя» (36 ч) 28.03.2022г.-31.03.2022г. </w:t>
            </w:r>
          </w:p>
        </w:tc>
      </w:tr>
      <w:tr w:rsidR="006942CE" w:rsidRPr="006942CE" w:rsidTr="006942CE">
        <w:tc>
          <w:tcPr>
            <w:tcW w:w="567"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Мякина Галина Павловна</w:t>
            </w:r>
          </w:p>
        </w:tc>
        <w:tc>
          <w:tcPr>
            <w:tcW w:w="1560"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Социальный педагог</w:t>
            </w:r>
          </w:p>
        </w:tc>
        <w:tc>
          <w:tcPr>
            <w:tcW w:w="5811"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 ГАУ ДПО ЯО ИРО Семинар «Эпидемиологическая ситуация по профилактике ВИЧ-инфекции в ЯО. Пути решения проблемы» (8 ч) 21.11.2019г.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 ГАУ ДПО ЯО ИРО Всероссийская акция «Стоп ВИЧ/СПИД» 25.11-01.12.2019г.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 ГАУ ДПО ЯО «ИРО» «Технологии защиты прав ребёнка» (36ч) 18.03.2021-15.04.2021</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tc>
      </w:tr>
      <w:tr w:rsidR="006942CE" w:rsidRPr="006942CE" w:rsidTr="006942CE">
        <w:tc>
          <w:tcPr>
            <w:tcW w:w="567"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Яблокова Вероника Николаевна</w:t>
            </w:r>
          </w:p>
        </w:tc>
        <w:tc>
          <w:tcPr>
            <w:tcW w:w="1560"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Учитель начальных классов</w:t>
            </w:r>
          </w:p>
        </w:tc>
        <w:tc>
          <w:tcPr>
            <w:tcW w:w="5811"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Молодой специалист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 АО «Издательство»Просвещение» г. Москва  «Учебно-методическое обеспечение образования обучающихся с зедержкой психического развития» (2 ч) 05.02.2020г.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 ГАУ ДПО ЯО ИРО «Формирование функциональной грамотности младших школьников» 14.09.2020-09.11.2020 (36ч)</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tc>
      </w:tr>
      <w:tr w:rsidR="006942CE" w:rsidRPr="006942CE" w:rsidTr="006942CE">
        <w:tc>
          <w:tcPr>
            <w:tcW w:w="567"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17</w:t>
            </w:r>
          </w:p>
        </w:tc>
        <w:tc>
          <w:tcPr>
            <w:tcW w:w="1418"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Бурова Анна Алексеевна</w:t>
            </w:r>
          </w:p>
        </w:tc>
        <w:tc>
          <w:tcPr>
            <w:tcW w:w="1560"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Учитель физической культуры</w:t>
            </w:r>
          </w:p>
        </w:tc>
        <w:tc>
          <w:tcPr>
            <w:tcW w:w="5811" w:type="dxa"/>
            <w:tcBorders>
              <w:top w:val="single" w:sz="4" w:space="0" w:color="auto"/>
              <w:left w:val="single" w:sz="4" w:space="0" w:color="auto"/>
              <w:bottom w:val="single" w:sz="4" w:space="0" w:color="auto"/>
              <w:right w:val="single" w:sz="4" w:space="0" w:color="auto"/>
            </w:tcBorders>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Молодой специалист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 АО «Издательство «Просвещение» г. Москва  «Учебно-методическое обеспечение образования обучающихся с задержкой психического развития» (2 ч) 05.02.2020г.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2. ГАОУ ТО ДПО «Тюменский областной государственный институт развития регионального образования» проект «Континуум современного физкультурного образования: возможности, перспективы, эффективные практики» 2ч, 26.10 2020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 ООО «Центр инновационного образования и воспитания» г. Саратов КПК «Коррекционная педагогика и особенности образования и воспитания детей с ОВЗ» (73ч) 18.11.2021</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 ГАУ ДПО ЯО ИРО «Реализация требований обновлённых ФГОС НОО, ФГОС ООО в работе учителя» (36 ч) 01.05.2022г.-31.05.2022г.</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обеспечение оптимального вхождения работников образования в систему ценностей современного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Актуальные вопросы реализации программы начального общего образования рассматриваются школьными методическими объединениями, действующими в МОУ СОШ №2, а также методическими и учебно-методическими объединениями в сфере общего образования, действующими на муниципальном и региональном уровнях. В школе ежегодно составляется план методической работы, в котором конкретизируются приоритетные направления развития, виды деятельности ШМО, темы и формы методической работы педагогов.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Педагогическими работниками МОУ СОШ №2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проводится на заседаниях ШМО.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Педагоги школы активно взаимодействуют с другими образовательными организациями, получают методическую поддержку, оперативно консультируются по вопросам реализации ООП НОО, использования инновационного опыта, участвуют в проведении комплексных мониторинговых исследованиях результатов образовательной деятельности и эффективности инноваций.</w:t>
      </w:r>
    </w:p>
    <w:p w:rsidR="006942CE" w:rsidRPr="006942CE" w:rsidRDefault="006942CE" w:rsidP="006942CE">
      <w:pPr>
        <w:spacing w:after="0"/>
        <w:ind w:firstLine="567"/>
        <w:jc w:val="both"/>
        <w:outlineLvl w:val="0"/>
        <w:rPr>
          <w:rFonts w:ascii="Times New Roman" w:hAnsi="Times New Roman" w:cs="Times New Roman"/>
          <w:bCs/>
          <w:sz w:val="24"/>
          <w:szCs w:val="24"/>
        </w:rPr>
      </w:pPr>
    </w:p>
    <w:tbl>
      <w:tblPr>
        <w:tblW w:w="0" w:type="auto"/>
        <w:tblInd w:w="113" w:type="dxa"/>
        <w:tblLayout w:type="fixed"/>
        <w:tblCellMar>
          <w:left w:w="0" w:type="dxa"/>
          <w:right w:w="0" w:type="dxa"/>
        </w:tblCellMar>
        <w:tblLook w:val="0000"/>
      </w:tblPr>
      <w:tblGrid>
        <w:gridCol w:w="510"/>
        <w:gridCol w:w="4026"/>
        <w:gridCol w:w="2552"/>
        <w:gridCol w:w="2268"/>
      </w:tblGrid>
      <w:tr w:rsidR="006942CE" w:rsidRPr="006942CE" w:rsidTr="006942C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Методическая </w:t>
            </w:r>
            <w:r w:rsidRPr="006942CE">
              <w:rPr>
                <w:rFonts w:ascii="Times New Roman" w:hAnsi="Times New Roman" w:cs="Times New Roman"/>
                <w:b/>
                <w:bCs/>
                <w:sz w:val="24"/>
                <w:szCs w:val="24"/>
              </w:rPr>
              <w:br/>
              <w:t>тема</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Раздел </w:t>
            </w:r>
            <w:r w:rsidRPr="006942CE">
              <w:rPr>
                <w:rFonts w:ascii="Times New Roman" w:hAnsi="Times New Roman" w:cs="Times New Roman"/>
                <w:b/>
                <w:bCs/>
                <w:sz w:val="24"/>
                <w:szCs w:val="24"/>
              </w:rPr>
              <w:br/>
              <w:t xml:space="preserve">образовательной программы, связанный </w:t>
            </w:r>
            <w:r w:rsidRPr="006942CE">
              <w:rPr>
                <w:rFonts w:ascii="Times New Roman" w:hAnsi="Times New Roman" w:cs="Times New Roman"/>
                <w:b/>
                <w:bCs/>
                <w:sz w:val="24"/>
                <w:szCs w:val="24"/>
              </w:rPr>
              <w:br/>
              <w:t>с методической темой</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942CE" w:rsidRPr="006942CE" w:rsidRDefault="006942CE" w:rsidP="006942CE">
            <w:pPr>
              <w:spacing w:after="0"/>
              <w:ind w:firstLine="567"/>
              <w:jc w:val="both"/>
              <w:outlineLvl w:val="0"/>
              <w:rPr>
                <w:rFonts w:ascii="Times New Roman" w:hAnsi="Times New Roman" w:cs="Times New Roman"/>
                <w:b/>
                <w:bCs/>
                <w:sz w:val="24"/>
                <w:szCs w:val="24"/>
              </w:rPr>
            </w:pPr>
            <w:r w:rsidRPr="006942CE">
              <w:rPr>
                <w:rFonts w:ascii="Times New Roman" w:hAnsi="Times New Roman" w:cs="Times New Roman"/>
                <w:b/>
                <w:bCs/>
                <w:sz w:val="24"/>
                <w:szCs w:val="24"/>
              </w:rPr>
              <w:t xml:space="preserve">ФИО педагога, разрабатывающего </w:t>
            </w:r>
            <w:r w:rsidRPr="006942CE">
              <w:rPr>
                <w:rFonts w:ascii="Times New Roman" w:hAnsi="Times New Roman" w:cs="Times New Roman"/>
                <w:b/>
                <w:bCs/>
                <w:sz w:val="24"/>
                <w:szCs w:val="24"/>
              </w:rPr>
              <w:br/>
              <w:t>методическую тему</w:t>
            </w:r>
          </w:p>
        </w:tc>
      </w:tr>
      <w:tr w:rsidR="006942CE" w:rsidRPr="006942CE" w:rsidTr="006942C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1</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«Применение дистанционных образовательных технологий на уроках в начальной школе»</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Программа формирования универсальных учебных действий у обучающихся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Яблокова В.Н.</w:t>
            </w:r>
          </w:p>
        </w:tc>
      </w:tr>
      <w:tr w:rsidR="006942CE" w:rsidRPr="006942CE" w:rsidTr="006942C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2</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«Приемы формирования мотивации учащихся на уроках обучения грамоте»</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Программа формирования универсальных учебных действий у обучающихся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Козлова О.Я.</w:t>
            </w:r>
          </w:p>
        </w:tc>
      </w:tr>
      <w:tr w:rsidR="006942CE" w:rsidRPr="006942CE" w:rsidTr="006942C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3</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«Приемы работы над развитием функциональной грамотности на уроках математики»</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Программа формирования универсальных учебных действий у обучающихся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Михайлова Е.Ю.</w:t>
            </w:r>
          </w:p>
        </w:tc>
      </w:tr>
      <w:tr w:rsidR="006942CE" w:rsidRPr="006942CE" w:rsidTr="006942CE">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4</w:t>
            </w:r>
          </w:p>
        </w:tc>
        <w:tc>
          <w:tcPr>
            <w:tcW w:w="4026"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«Интегрированные уроки в процессе обучения с детьми ОВЗ»</w:t>
            </w: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Румянцева Т.В.</w:t>
            </w:r>
          </w:p>
        </w:tc>
      </w:tr>
    </w:tbl>
    <w:p w:rsidR="006942CE" w:rsidRPr="006942CE" w:rsidRDefault="006942CE" w:rsidP="006942CE">
      <w:pPr>
        <w:spacing w:after="0"/>
        <w:ind w:firstLine="567"/>
        <w:jc w:val="both"/>
        <w:outlineLvl w:val="0"/>
        <w:rPr>
          <w:rFonts w:ascii="Times New Roman" w:hAnsi="Times New Roman" w:cs="Times New Roman"/>
          <w:bCs/>
          <w:sz w:val="24"/>
          <w:szCs w:val="24"/>
        </w:rPr>
      </w:pPr>
    </w:p>
    <w:p w:rsidR="006942CE" w:rsidRPr="006942CE" w:rsidRDefault="006942CE" w:rsidP="006942CE">
      <w:pPr>
        <w:spacing w:after="0"/>
        <w:ind w:firstLine="567"/>
        <w:jc w:val="both"/>
        <w:outlineLvl w:val="0"/>
        <w:rPr>
          <w:rFonts w:ascii="Times New Roman" w:hAnsi="Times New Roman" w:cs="Times New Roman"/>
          <w:b/>
          <w:bCs/>
          <w:i/>
          <w:sz w:val="24"/>
          <w:szCs w:val="24"/>
        </w:rPr>
      </w:pPr>
      <w:r w:rsidRPr="006942CE">
        <w:rPr>
          <w:rFonts w:ascii="Times New Roman" w:hAnsi="Times New Roman" w:cs="Times New Roman"/>
          <w:b/>
          <w:bCs/>
          <w:sz w:val="24"/>
          <w:szCs w:val="24"/>
        </w:rPr>
        <w:t xml:space="preserve"> </w:t>
      </w:r>
      <w:r w:rsidRPr="006942CE">
        <w:rPr>
          <w:rFonts w:ascii="Times New Roman" w:hAnsi="Times New Roman" w:cs="Times New Roman"/>
          <w:b/>
          <w:bCs/>
          <w:i/>
          <w:sz w:val="24"/>
          <w:szCs w:val="24"/>
        </w:rPr>
        <w:t>Финансово-экономические условия реализации образовательной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МОУ СОШ №2.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МОУ СОШ №2 осуществляется в соответствии с нормативами, определяемыми органами государственной власти субъектов Российской Федерации.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расходы на оплату труда работников, участвующих в разработке и реализации образовательной программы начального общего образования;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расходы на приобретение учебников и учебных пособий, средств обучения;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прочие расходы (за исключением расходов на содержание зданий и оплату коммунальных услуг, осуществляемых из местных бюджетов).</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 МОУ СОШ №2 самостоятельно принимает решение в части направления и расходования средств государственного (муниципального) задания,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Формирование фонда оплаты труда МОУ СОШ №2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Ярославской области,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Размеры, порядок и условия осуществления стимулирующих выплат определяются локальными нормативными актами МОУ СОШ №2.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МОУ СОШ №2 самостоятельно определяет:</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соотношение базовой и стимулирующей частей фонда оплаты труда;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соотношение общей и специальной частей внутри базовой части фонда оплаты труда;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(педагогического совета).</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МОУ СОШ №2 разрабатывает финансовый механизм взаимодействия между школой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Взаимодействие осуществляется:</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 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Календарный учебный график реализации образовательной программы,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6942CE" w:rsidRPr="006942CE" w:rsidRDefault="006942CE" w:rsidP="006942CE">
      <w:pPr>
        <w:spacing w:after="0"/>
        <w:ind w:firstLine="567"/>
        <w:jc w:val="both"/>
        <w:outlineLvl w:val="0"/>
        <w:rPr>
          <w:rFonts w:ascii="Times New Roman" w:hAnsi="Times New Roman" w:cs="Times New Roman"/>
          <w:bCs/>
          <w:sz w:val="24"/>
          <w:szCs w:val="24"/>
        </w:rPr>
      </w:pPr>
      <w:r w:rsidRPr="006942CE">
        <w:rPr>
          <w:rFonts w:ascii="Times New Roman" w:hAnsi="Times New Roman" w:cs="Times New Roman"/>
          <w:bCs/>
          <w:sz w:val="24"/>
          <w:szCs w:val="24"/>
        </w:rPr>
        <w:t>Финансовое обеспечение оказания государственных услуг осуществляется в пределах бюджетных ассигнований, предусмотренных МОУ СОШ №2 на очередной финансовый год.</w:t>
      </w:r>
    </w:p>
    <w:p w:rsidR="00005028" w:rsidRPr="00005028" w:rsidRDefault="005C34A6" w:rsidP="00005028">
      <w:pPr>
        <w:spacing w:after="0"/>
        <w:ind w:firstLine="567"/>
        <w:jc w:val="both"/>
        <w:outlineLvl w:val="0"/>
        <w:rPr>
          <w:rFonts w:ascii="Times New Roman" w:hAnsi="Times New Roman" w:cs="Times New Roman"/>
          <w:bCs/>
          <w:sz w:val="24"/>
          <w:szCs w:val="24"/>
        </w:rPr>
      </w:pPr>
      <w:r>
        <w:rPr>
          <w:rFonts w:ascii="Times New Roman" w:hAnsi="Times New Roman" w:cs="Times New Roman"/>
          <w:bCs/>
          <w:sz w:val="24"/>
          <w:szCs w:val="24"/>
        </w:rPr>
        <w:t xml:space="preserve"> </w:t>
      </w:r>
    </w:p>
    <w:p w:rsidR="00005028" w:rsidRDefault="00005028" w:rsidP="007212EE">
      <w:pPr>
        <w:spacing w:after="0"/>
        <w:ind w:firstLine="567"/>
        <w:jc w:val="both"/>
        <w:outlineLvl w:val="0"/>
        <w:rPr>
          <w:rFonts w:ascii="Times New Roman" w:hAnsi="Times New Roman" w:cs="Times New Roman"/>
          <w:b/>
          <w:bCs/>
          <w:sz w:val="24"/>
          <w:szCs w:val="24"/>
        </w:rPr>
      </w:pPr>
    </w:p>
    <w:p w:rsidR="00005028" w:rsidRPr="00005028" w:rsidRDefault="00005028" w:rsidP="007212EE">
      <w:pPr>
        <w:spacing w:after="0"/>
        <w:ind w:firstLine="567"/>
        <w:jc w:val="both"/>
        <w:outlineLvl w:val="0"/>
        <w:rPr>
          <w:rFonts w:ascii="Times New Roman" w:hAnsi="Times New Roman" w:cs="Times New Roman"/>
          <w:bCs/>
          <w:sz w:val="24"/>
          <w:szCs w:val="24"/>
        </w:rPr>
      </w:pPr>
    </w:p>
    <w:sectPr w:rsidR="00005028" w:rsidRPr="00005028" w:rsidSect="00E85806">
      <w:footerReference w:type="default" r:id="rId31"/>
      <w:pgSz w:w="11909" w:h="16834"/>
      <w:pgMar w:top="709" w:right="1255" w:bottom="720" w:left="96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0F0" w:rsidRDefault="00B050F0">
      <w:pPr>
        <w:spacing w:after="0" w:line="240" w:lineRule="auto"/>
      </w:pPr>
      <w:r>
        <w:separator/>
      </w:r>
    </w:p>
  </w:endnote>
  <w:endnote w:type="continuationSeparator" w:id="1">
    <w:p w:rsidR="00B050F0" w:rsidRDefault="00B05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SchoolBookSanPin-BoldItalic">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CE" w:rsidRDefault="00694CEC">
    <w:pPr>
      <w:pStyle w:val="afa"/>
      <w:jc w:val="center"/>
    </w:pPr>
    <w:fldSimple w:instr=" PAGE   \* MERGEFORMAT ">
      <w:r w:rsidR="00193F49">
        <w:rPr>
          <w:noProof/>
        </w:rPr>
        <w:t>70</w:t>
      </w:r>
    </w:fldSimple>
  </w:p>
  <w:p w:rsidR="006942CE" w:rsidRDefault="006942CE">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0F0" w:rsidRDefault="00B050F0">
      <w:pPr>
        <w:spacing w:after="0" w:line="240" w:lineRule="auto"/>
      </w:pPr>
      <w:r>
        <w:separator/>
      </w:r>
    </w:p>
  </w:footnote>
  <w:footnote w:type="continuationSeparator" w:id="1">
    <w:p w:rsidR="00B050F0" w:rsidRDefault="00B050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4">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5">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6">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9">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1">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2">
    <w:nsid w:val="0026543E"/>
    <w:multiLevelType w:val="hybridMultilevel"/>
    <w:tmpl w:val="3CE6D018"/>
    <w:lvl w:ilvl="0" w:tplc="AD9A6A44">
      <w:start w:val="1"/>
      <w:numFmt w:val="decimal"/>
      <w:lvlText w:val="%1)"/>
      <w:lvlJc w:val="left"/>
      <w:pPr>
        <w:ind w:left="1582" w:hanging="291"/>
      </w:pPr>
      <w:rPr>
        <w:rFonts w:ascii="Times New Roman" w:eastAsia="Times New Roman" w:hAnsi="Times New Roman" w:cs="Times New Roman" w:hint="default"/>
        <w:w w:val="100"/>
        <w:sz w:val="24"/>
        <w:szCs w:val="24"/>
        <w:lang w:val="ru-RU" w:eastAsia="en-US" w:bidi="ar-SA"/>
      </w:rPr>
    </w:lvl>
    <w:lvl w:ilvl="1" w:tplc="44C8125C">
      <w:start w:val="1"/>
      <w:numFmt w:val="decimal"/>
      <w:lvlText w:val="%2)"/>
      <w:lvlJc w:val="left"/>
      <w:pPr>
        <w:ind w:left="1582" w:hanging="360"/>
      </w:pPr>
      <w:rPr>
        <w:rFonts w:ascii="Times New Roman" w:eastAsia="Times New Roman" w:hAnsi="Times New Roman" w:cs="Times New Roman" w:hint="default"/>
        <w:w w:val="99"/>
        <w:sz w:val="24"/>
        <w:szCs w:val="24"/>
        <w:lang w:val="ru-RU" w:eastAsia="en-US" w:bidi="ar-SA"/>
      </w:rPr>
    </w:lvl>
    <w:lvl w:ilvl="2" w:tplc="9E8E1592">
      <w:numFmt w:val="bullet"/>
      <w:lvlText w:val="•"/>
      <w:lvlJc w:val="left"/>
      <w:pPr>
        <w:ind w:left="3617" w:hanging="360"/>
      </w:pPr>
      <w:rPr>
        <w:rFonts w:hint="default"/>
        <w:lang w:val="ru-RU" w:eastAsia="en-US" w:bidi="ar-SA"/>
      </w:rPr>
    </w:lvl>
    <w:lvl w:ilvl="3" w:tplc="F09E8F2E">
      <w:numFmt w:val="bullet"/>
      <w:lvlText w:val="•"/>
      <w:lvlJc w:val="left"/>
      <w:pPr>
        <w:ind w:left="4635" w:hanging="360"/>
      </w:pPr>
      <w:rPr>
        <w:rFonts w:hint="default"/>
        <w:lang w:val="ru-RU" w:eastAsia="en-US" w:bidi="ar-SA"/>
      </w:rPr>
    </w:lvl>
    <w:lvl w:ilvl="4" w:tplc="59687B76">
      <w:numFmt w:val="bullet"/>
      <w:lvlText w:val="•"/>
      <w:lvlJc w:val="left"/>
      <w:pPr>
        <w:ind w:left="5654" w:hanging="360"/>
      </w:pPr>
      <w:rPr>
        <w:rFonts w:hint="default"/>
        <w:lang w:val="ru-RU" w:eastAsia="en-US" w:bidi="ar-SA"/>
      </w:rPr>
    </w:lvl>
    <w:lvl w:ilvl="5" w:tplc="D4C079E4">
      <w:numFmt w:val="bullet"/>
      <w:lvlText w:val="•"/>
      <w:lvlJc w:val="left"/>
      <w:pPr>
        <w:ind w:left="6673" w:hanging="360"/>
      </w:pPr>
      <w:rPr>
        <w:rFonts w:hint="default"/>
        <w:lang w:val="ru-RU" w:eastAsia="en-US" w:bidi="ar-SA"/>
      </w:rPr>
    </w:lvl>
    <w:lvl w:ilvl="6" w:tplc="88E41AE8">
      <w:numFmt w:val="bullet"/>
      <w:lvlText w:val="•"/>
      <w:lvlJc w:val="left"/>
      <w:pPr>
        <w:ind w:left="7691" w:hanging="360"/>
      </w:pPr>
      <w:rPr>
        <w:rFonts w:hint="default"/>
        <w:lang w:val="ru-RU" w:eastAsia="en-US" w:bidi="ar-SA"/>
      </w:rPr>
    </w:lvl>
    <w:lvl w:ilvl="7" w:tplc="9A82E31A">
      <w:numFmt w:val="bullet"/>
      <w:lvlText w:val="•"/>
      <w:lvlJc w:val="left"/>
      <w:pPr>
        <w:ind w:left="8710" w:hanging="360"/>
      </w:pPr>
      <w:rPr>
        <w:rFonts w:hint="default"/>
        <w:lang w:val="ru-RU" w:eastAsia="en-US" w:bidi="ar-SA"/>
      </w:rPr>
    </w:lvl>
    <w:lvl w:ilvl="8" w:tplc="EAE85878">
      <w:numFmt w:val="bullet"/>
      <w:lvlText w:val="•"/>
      <w:lvlJc w:val="left"/>
      <w:pPr>
        <w:ind w:left="9729" w:hanging="360"/>
      </w:pPr>
      <w:rPr>
        <w:rFonts w:hint="default"/>
        <w:lang w:val="ru-RU" w:eastAsia="en-US" w:bidi="ar-SA"/>
      </w:rPr>
    </w:lvl>
  </w:abstractNum>
  <w:abstractNum w:abstractNumId="13">
    <w:nsid w:val="011B153C"/>
    <w:multiLevelType w:val="hybridMultilevel"/>
    <w:tmpl w:val="96769144"/>
    <w:lvl w:ilvl="0" w:tplc="8BA480CA">
      <w:start w:val="1"/>
      <w:numFmt w:val="decimal"/>
      <w:lvlText w:val="%1)"/>
      <w:lvlJc w:val="left"/>
      <w:pPr>
        <w:ind w:left="1582" w:hanging="396"/>
      </w:pPr>
      <w:rPr>
        <w:rFonts w:ascii="Times New Roman" w:eastAsia="Times New Roman" w:hAnsi="Times New Roman" w:cs="Times New Roman" w:hint="default"/>
        <w:w w:val="99"/>
        <w:sz w:val="24"/>
        <w:szCs w:val="24"/>
        <w:lang w:val="ru-RU" w:eastAsia="en-US" w:bidi="ar-SA"/>
      </w:rPr>
    </w:lvl>
    <w:lvl w:ilvl="1" w:tplc="564615C0">
      <w:numFmt w:val="bullet"/>
      <w:lvlText w:val="•"/>
      <w:lvlJc w:val="left"/>
      <w:pPr>
        <w:ind w:left="2598" w:hanging="396"/>
      </w:pPr>
      <w:rPr>
        <w:rFonts w:hint="default"/>
        <w:lang w:val="ru-RU" w:eastAsia="en-US" w:bidi="ar-SA"/>
      </w:rPr>
    </w:lvl>
    <w:lvl w:ilvl="2" w:tplc="CD4A3D92">
      <w:numFmt w:val="bullet"/>
      <w:lvlText w:val="•"/>
      <w:lvlJc w:val="left"/>
      <w:pPr>
        <w:ind w:left="3617" w:hanging="396"/>
      </w:pPr>
      <w:rPr>
        <w:rFonts w:hint="default"/>
        <w:lang w:val="ru-RU" w:eastAsia="en-US" w:bidi="ar-SA"/>
      </w:rPr>
    </w:lvl>
    <w:lvl w:ilvl="3" w:tplc="9692FD54">
      <w:numFmt w:val="bullet"/>
      <w:lvlText w:val="•"/>
      <w:lvlJc w:val="left"/>
      <w:pPr>
        <w:ind w:left="4635" w:hanging="396"/>
      </w:pPr>
      <w:rPr>
        <w:rFonts w:hint="default"/>
        <w:lang w:val="ru-RU" w:eastAsia="en-US" w:bidi="ar-SA"/>
      </w:rPr>
    </w:lvl>
    <w:lvl w:ilvl="4" w:tplc="38A224E4">
      <w:numFmt w:val="bullet"/>
      <w:lvlText w:val="•"/>
      <w:lvlJc w:val="left"/>
      <w:pPr>
        <w:ind w:left="5654" w:hanging="396"/>
      </w:pPr>
      <w:rPr>
        <w:rFonts w:hint="default"/>
        <w:lang w:val="ru-RU" w:eastAsia="en-US" w:bidi="ar-SA"/>
      </w:rPr>
    </w:lvl>
    <w:lvl w:ilvl="5" w:tplc="AE52FDD2">
      <w:numFmt w:val="bullet"/>
      <w:lvlText w:val="•"/>
      <w:lvlJc w:val="left"/>
      <w:pPr>
        <w:ind w:left="6673" w:hanging="396"/>
      </w:pPr>
      <w:rPr>
        <w:rFonts w:hint="default"/>
        <w:lang w:val="ru-RU" w:eastAsia="en-US" w:bidi="ar-SA"/>
      </w:rPr>
    </w:lvl>
    <w:lvl w:ilvl="6" w:tplc="074086F6">
      <w:numFmt w:val="bullet"/>
      <w:lvlText w:val="•"/>
      <w:lvlJc w:val="left"/>
      <w:pPr>
        <w:ind w:left="7691" w:hanging="396"/>
      </w:pPr>
      <w:rPr>
        <w:rFonts w:hint="default"/>
        <w:lang w:val="ru-RU" w:eastAsia="en-US" w:bidi="ar-SA"/>
      </w:rPr>
    </w:lvl>
    <w:lvl w:ilvl="7" w:tplc="18CCC234">
      <w:numFmt w:val="bullet"/>
      <w:lvlText w:val="•"/>
      <w:lvlJc w:val="left"/>
      <w:pPr>
        <w:ind w:left="8710" w:hanging="396"/>
      </w:pPr>
      <w:rPr>
        <w:rFonts w:hint="default"/>
        <w:lang w:val="ru-RU" w:eastAsia="en-US" w:bidi="ar-SA"/>
      </w:rPr>
    </w:lvl>
    <w:lvl w:ilvl="8" w:tplc="CDA850CC">
      <w:numFmt w:val="bullet"/>
      <w:lvlText w:val="•"/>
      <w:lvlJc w:val="left"/>
      <w:pPr>
        <w:ind w:left="9729" w:hanging="396"/>
      </w:pPr>
      <w:rPr>
        <w:rFonts w:hint="default"/>
        <w:lang w:val="ru-RU" w:eastAsia="en-US" w:bidi="ar-SA"/>
      </w:rPr>
    </w:lvl>
  </w:abstractNum>
  <w:abstractNum w:abstractNumId="14">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7">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8">
    <w:nsid w:val="0DD6026C"/>
    <w:multiLevelType w:val="hybridMultilevel"/>
    <w:tmpl w:val="27C643FA"/>
    <w:lvl w:ilvl="0" w:tplc="2A66D72C">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6CB26F1E">
      <w:numFmt w:val="bullet"/>
      <w:lvlText w:val="•"/>
      <w:lvlJc w:val="left"/>
      <w:pPr>
        <w:ind w:left="718" w:hanging="176"/>
      </w:pPr>
      <w:rPr>
        <w:rFonts w:hint="default"/>
        <w:lang w:val="ru-RU" w:eastAsia="en-US" w:bidi="ar-SA"/>
      </w:rPr>
    </w:lvl>
    <w:lvl w:ilvl="2" w:tplc="3334C3C2">
      <w:numFmt w:val="bullet"/>
      <w:lvlText w:val="•"/>
      <w:lvlJc w:val="left"/>
      <w:pPr>
        <w:ind w:left="1157" w:hanging="176"/>
      </w:pPr>
      <w:rPr>
        <w:rFonts w:hint="default"/>
        <w:lang w:val="ru-RU" w:eastAsia="en-US" w:bidi="ar-SA"/>
      </w:rPr>
    </w:lvl>
    <w:lvl w:ilvl="3" w:tplc="76FAB3C6">
      <w:numFmt w:val="bullet"/>
      <w:lvlText w:val="•"/>
      <w:lvlJc w:val="left"/>
      <w:pPr>
        <w:ind w:left="1595" w:hanging="176"/>
      </w:pPr>
      <w:rPr>
        <w:rFonts w:hint="default"/>
        <w:lang w:val="ru-RU" w:eastAsia="en-US" w:bidi="ar-SA"/>
      </w:rPr>
    </w:lvl>
    <w:lvl w:ilvl="4" w:tplc="514E7CAE">
      <w:numFmt w:val="bullet"/>
      <w:lvlText w:val="•"/>
      <w:lvlJc w:val="left"/>
      <w:pPr>
        <w:ind w:left="2034" w:hanging="176"/>
      </w:pPr>
      <w:rPr>
        <w:rFonts w:hint="default"/>
        <w:lang w:val="ru-RU" w:eastAsia="en-US" w:bidi="ar-SA"/>
      </w:rPr>
    </w:lvl>
    <w:lvl w:ilvl="5" w:tplc="9E3CCF12">
      <w:numFmt w:val="bullet"/>
      <w:lvlText w:val="•"/>
      <w:lvlJc w:val="left"/>
      <w:pPr>
        <w:ind w:left="2473" w:hanging="176"/>
      </w:pPr>
      <w:rPr>
        <w:rFonts w:hint="default"/>
        <w:lang w:val="ru-RU" w:eastAsia="en-US" w:bidi="ar-SA"/>
      </w:rPr>
    </w:lvl>
    <w:lvl w:ilvl="6" w:tplc="5CF480F2">
      <w:numFmt w:val="bullet"/>
      <w:lvlText w:val="•"/>
      <w:lvlJc w:val="left"/>
      <w:pPr>
        <w:ind w:left="2911" w:hanging="176"/>
      </w:pPr>
      <w:rPr>
        <w:rFonts w:hint="default"/>
        <w:lang w:val="ru-RU" w:eastAsia="en-US" w:bidi="ar-SA"/>
      </w:rPr>
    </w:lvl>
    <w:lvl w:ilvl="7" w:tplc="52D41D7A">
      <w:numFmt w:val="bullet"/>
      <w:lvlText w:val="•"/>
      <w:lvlJc w:val="left"/>
      <w:pPr>
        <w:ind w:left="3350" w:hanging="176"/>
      </w:pPr>
      <w:rPr>
        <w:rFonts w:hint="default"/>
        <w:lang w:val="ru-RU" w:eastAsia="en-US" w:bidi="ar-SA"/>
      </w:rPr>
    </w:lvl>
    <w:lvl w:ilvl="8" w:tplc="4B58D166">
      <w:numFmt w:val="bullet"/>
      <w:lvlText w:val="•"/>
      <w:lvlJc w:val="left"/>
      <w:pPr>
        <w:ind w:left="3788" w:hanging="176"/>
      </w:pPr>
      <w:rPr>
        <w:rFonts w:hint="default"/>
        <w:lang w:val="ru-RU" w:eastAsia="en-US" w:bidi="ar-SA"/>
      </w:rPr>
    </w:lvl>
  </w:abstractNum>
  <w:abstractNum w:abstractNumId="19">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0">
    <w:nsid w:val="17875021"/>
    <w:multiLevelType w:val="hybridMultilevel"/>
    <w:tmpl w:val="91C6D334"/>
    <w:lvl w:ilvl="0" w:tplc="E57EC2B4">
      <w:start w:val="1"/>
      <w:numFmt w:val="decimal"/>
      <w:lvlText w:val="%1)"/>
      <w:lvlJc w:val="left"/>
      <w:pPr>
        <w:ind w:left="1582" w:hanging="500"/>
      </w:pPr>
      <w:rPr>
        <w:rFonts w:ascii="Times New Roman" w:eastAsia="Times New Roman" w:hAnsi="Times New Roman" w:cs="Times New Roman" w:hint="default"/>
        <w:w w:val="99"/>
        <w:sz w:val="24"/>
        <w:szCs w:val="24"/>
        <w:lang w:val="ru-RU" w:eastAsia="en-US" w:bidi="ar-SA"/>
      </w:rPr>
    </w:lvl>
    <w:lvl w:ilvl="1" w:tplc="FD16CFB6">
      <w:numFmt w:val="bullet"/>
      <w:lvlText w:val="•"/>
      <w:lvlJc w:val="left"/>
      <w:pPr>
        <w:ind w:left="2598" w:hanging="500"/>
      </w:pPr>
      <w:rPr>
        <w:rFonts w:hint="default"/>
        <w:lang w:val="ru-RU" w:eastAsia="en-US" w:bidi="ar-SA"/>
      </w:rPr>
    </w:lvl>
    <w:lvl w:ilvl="2" w:tplc="1E6A4318">
      <w:numFmt w:val="bullet"/>
      <w:lvlText w:val="•"/>
      <w:lvlJc w:val="left"/>
      <w:pPr>
        <w:ind w:left="3617" w:hanging="500"/>
      </w:pPr>
      <w:rPr>
        <w:rFonts w:hint="default"/>
        <w:lang w:val="ru-RU" w:eastAsia="en-US" w:bidi="ar-SA"/>
      </w:rPr>
    </w:lvl>
    <w:lvl w:ilvl="3" w:tplc="711219B4">
      <w:numFmt w:val="bullet"/>
      <w:lvlText w:val="•"/>
      <w:lvlJc w:val="left"/>
      <w:pPr>
        <w:ind w:left="4635" w:hanging="500"/>
      </w:pPr>
      <w:rPr>
        <w:rFonts w:hint="default"/>
        <w:lang w:val="ru-RU" w:eastAsia="en-US" w:bidi="ar-SA"/>
      </w:rPr>
    </w:lvl>
    <w:lvl w:ilvl="4" w:tplc="7F267BFA">
      <w:numFmt w:val="bullet"/>
      <w:lvlText w:val="•"/>
      <w:lvlJc w:val="left"/>
      <w:pPr>
        <w:ind w:left="5654" w:hanging="500"/>
      </w:pPr>
      <w:rPr>
        <w:rFonts w:hint="default"/>
        <w:lang w:val="ru-RU" w:eastAsia="en-US" w:bidi="ar-SA"/>
      </w:rPr>
    </w:lvl>
    <w:lvl w:ilvl="5" w:tplc="9904B3D2">
      <w:numFmt w:val="bullet"/>
      <w:lvlText w:val="•"/>
      <w:lvlJc w:val="left"/>
      <w:pPr>
        <w:ind w:left="6673" w:hanging="500"/>
      </w:pPr>
      <w:rPr>
        <w:rFonts w:hint="default"/>
        <w:lang w:val="ru-RU" w:eastAsia="en-US" w:bidi="ar-SA"/>
      </w:rPr>
    </w:lvl>
    <w:lvl w:ilvl="6" w:tplc="F27AC1CE">
      <w:numFmt w:val="bullet"/>
      <w:lvlText w:val="•"/>
      <w:lvlJc w:val="left"/>
      <w:pPr>
        <w:ind w:left="7691" w:hanging="500"/>
      </w:pPr>
      <w:rPr>
        <w:rFonts w:hint="default"/>
        <w:lang w:val="ru-RU" w:eastAsia="en-US" w:bidi="ar-SA"/>
      </w:rPr>
    </w:lvl>
    <w:lvl w:ilvl="7" w:tplc="8214D4DE">
      <w:numFmt w:val="bullet"/>
      <w:lvlText w:val="•"/>
      <w:lvlJc w:val="left"/>
      <w:pPr>
        <w:ind w:left="8710" w:hanging="500"/>
      </w:pPr>
      <w:rPr>
        <w:rFonts w:hint="default"/>
        <w:lang w:val="ru-RU" w:eastAsia="en-US" w:bidi="ar-SA"/>
      </w:rPr>
    </w:lvl>
    <w:lvl w:ilvl="8" w:tplc="F7263488">
      <w:numFmt w:val="bullet"/>
      <w:lvlText w:val="•"/>
      <w:lvlJc w:val="left"/>
      <w:pPr>
        <w:ind w:left="9729" w:hanging="500"/>
      </w:pPr>
      <w:rPr>
        <w:rFonts w:hint="default"/>
        <w:lang w:val="ru-RU" w:eastAsia="en-US" w:bidi="ar-SA"/>
      </w:rPr>
    </w:lvl>
  </w:abstractNum>
  <w:abstractNum w:abstractNumId="21">
    <w:nsid w:val="182D2FFB"/>
    <w:multiLevelType w:val="hybridMultilevel"/>
    <w:tmpl w:val="1A2443D2"/>
    <w:lvl w:ilvl="0" w:tplc="68922F54">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18DB2F26"/>
    <w:multiLevelType w:val="hybridMultilevel"/>
    <w:tmpl w:val="E1E0097E"/>
    <w:lvl w:ilvl="0" w:tplc="8A5EC7DC">
      <w:start w:val="1"/>
      <w:numFmt w:val="decimal"/>
      <w:lvlText w:val="%1)"/>
      <w:lvlJc w:val="left"/>
      <w:pPr>
        <w:ind w:left="2998" w:hanging="708"/>
      </w:pPr>
      <w:rPr>
        <w:rFonts w:ascii="Times New Roman" w:eastAsia="Times New Roman" w:hAnsi="Times New Roman" w:cs="Times New Roman" w:hint="default"/>
        <w:w w:val="99"/>
        <w:sz w:val="24"/>
        <w:szCs w:val="24"/>
        <w:lang w:val="ru-RU" w:eastAsia="en-US" w:bidi="ar-SA"/>
      </w:rPr>
    </w:lvl>
    <w:lvl w:ilvl="1" w:tplc="F5C66A72">
      <w:numFmt w:val="bullet"/>
      <w:lvlText w:val="•"/>
      <w:lvlJc w:val="left"/>
      <w:pPr>
        <w:ind w:left="3876" w:hanging="708"/>
      </w:pPr>
      <w:rPr>
        <w:rFonts w:hint="default"/>
        <w:lang w:val="ru-RU" w:eastAsia="en-US" w:bidi="ar-SA"/>
      </w:rPr>
    </w:lvl>
    <w:lvl w:ilvl="2" w:tplc="23B2DCAE">
      <w:numFmt w:val="bullet"/>
      <w:lvlText w:val="•"/>
      <w:lvlJc w:val="left"/>
      <w:pPr>
        <w:ind w:left="4753" w:hanging="708"/>
      </w:pPr>
      <w:rPr>
        <w:rFonts w:hint="default"/>
        <w:lang w:val="ru-RU" w:eastAsia="en-US" w:bidi="ar-SA"/>
      </w:rPr>
    </w:lvl>
    <w:lvl w:ilvl="3" w:tplc="B4221134">
      <w:numFmt w:val="bullet"/>
      <w:lvlText w:val="•"/>
      <w:lvlJc w:val="left"/>
      <w:pPr>
        <w:ind w:left="5629" w:hanging="708"/>
      </w:pPr>
      <w:rPr>
        <w:rFonts w:hint="default"/>
        <w:lang w:val="ru-RU" w:eastAsia="en-US" w:bidi="ar-SA"/>
      </w:rPr>
    </w:lvl>
    <w:lvl w:ilvl="4" w:tplc="397A6BAC">
      <w:numFmt w:val="bullet"/>
      <w:lvlText w:val="•"/>
      <w:lvlJc w:val="left"/>
      <w:pPr>
        <w:ind w:left="6506" w:hanging="708"/>
      </w:pPr>
      <w:rPr>
        <w:rFonts w:hint="default"/>
        <w:lang w:val="ru-RU" w:eastAsia="en-US" w:bidi="ar-SA"/>
      </w:rPr>
    </w:lvl>
    <w:lvl w:ilvl="5" w:tplc="2904EA9C">
      <w:numFmt w:val="bullet"/>
      <w:lvlText w:val="•"/>
      <w:lvlJc w:val="left"/>
      <w:pPr>
        <w:ind w:left="7383" w:hanging="708"/>
      </w:pPr>
      <w:rPr>
        <w:rFonts w:hint="default"/>
        <w:lang w:val="ru-RU" w:eastAsia="en-US" w:bidi="ar-SA"/>
      </w:rPr>
    </w:lvl>
    <w:lvl w:ilvl="6" w:tplc="19D426FC">
      <w:numFmt w:val="bullet"/>
      <w:lvlText w:val="•"/>
      <w:lvlJc w:val="left"/>
      <w:pPr>
        <w:ind w:left="8259" w:hanging="708"/>
      </w:pPr>
      <w:rPr>
        <w:rFonts w:hint="default"/>
        <w:lang w:val="ru-RU" w:eastAsia="en-US" w:bidi="ar-SA"/>
      </w:rPr>
    </w:lvl>
    <w:lvl w:ilvl="7" w:tplc="01B4CB48">
      <w:numFmt w:val="bullet"/>
      <w:lvlText w:val="•"/>
      <w:lvlJc w:val="left"/>
      <w:pPr>
        <w:ind w:left="9136" w:hanging="708"/>
      </w:pPr>
      <w:rPr>
        <w:rFonts w:hint="default"/>
        <w:lang w:val="ru-RU" w:eastAsia="en-US" w:bidi="ar-SA"/>
      </w:rPr>
    </w:lvl>
    <w:lvl w:ilvl="8" w:tplc="2ED0403E">
      <w:numFmt w:val="bullet"/>
      <w:lvlText w:val="•"/>
      <w:lvlJc w:val="left"/>
      <w:pPr>
        <w:ind w:left="10013" w:hanging="708"/>
      </w:pPr>
      <w:rPr>
        <w:rFonts w:hint="default"/>
        <w:lang w:val="ru-RU" w:eastAsia="en-US" w:bidi="ar-SA"/>
      </w:rPr>
    </w:lvl>
  </w:abstractNum>
  <w:abstractNum w:abstractNumId="23">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4">
    <w:nsid w:val="295A1EA6"/>
    <w:multiLevelType w:val="hybridMultilevel"/>
    <w:tmpl w:val="DCA43B40"/>
    <w:lvl w:ilvl="0" w:tplc="78283068">
      <w:start w:val="1"/>
      <w:numFmt w:val="decimal"/>
      <w:lvlText w:val="%1)"/>
      <w:lvlJc w:val="left"/>
      <w:pPr>
        <w:ind w:left="2290" w:hanging="360"/>
      </w:pPr>
      <w:rPr>
        <w:rFonts w:ascii="Times New Roman" w:eastAsia="Times New Roman" w:hAnsi="Times New Roman" w:cs="Times New Roman" w:hint="default"/>
        <w:w w:val="99"/>
        <w:sz w:val="24"/>
        <w:szCs w:val="24"/>
        <w:lang w:val="ru-RU" w:eastAsia="en-US" w:bidi="ar-SA"/>
      </w:rPr>
    </w:lvl>
    <w:lvl w:ilvl="1" w:tplc="58981474">
      <w:numFmt w:val="bullet"/>
      <w:lvlText w:val="•"/>
      <w:lvlJc w:val="left"/>
      <w:pPr>
        <w:ind w:left="3246" w:hanging="360"/>
      </w:pPr>
      <w:rPr>
        <w:rFonts w:hint="default"/>
        <w:lang w:val="ru-RU" w:eastAsia="en-US" w:bidi="ar-SA"/>
      </w:rPr>
    </w:lvl>
    <w:lvl w:ilvl="2" w:tplc="E6304F82">
      <w:numFmt w:val="bullet"/>
      <w:lvlText w:val="•"/>
      <w:lvlJc w:val="left"/>
      <w:pPr>
        <w:ind w:left="4193" w:hanging="360"/>
      </w:pPr>
      <w:rPr>
        <w:rFonts w:hint="default"/>
        <w:lang w:val="ru-RU" w:eastAsia="en-US" w:bidi="ar-SA"/>
      </w:rPr>
    </w:lvl>
    <w:lvl w:ilvl="3" w:tplc="82C66816">
      <w:numFmt w:val="bullet"/>
      <w:lvlText w:val="•"/>
      <w:lvlJc w:val="left"/>
      <w:pPr>
        <w:ind w:left="5139" w:hanging="360"/>
      </w:pPr>
      <w:rPr>
        <w:rFonts w:hint="default"/>
        <w:lang w:val="ru-RU" w:eastAsia="en-US" w:bidi="ar-SA"/>
      </w:rPr>
    </w:lvl>
    <w:lvl w:ilvl="4" w:tplc="A60225A8">
      <w:numFmt w:val="bullet"/>
      <w:lvlText w:val="•"/>
      <w:lvlJc w:val="left"/>
      <w:pPr>
        <w:ind w:left="6086" w:hanging="360"/>
      </w:pPr>
      <w:rPr>
        <w:rFonts w:hint="default"/>
        <w:lang w:val="ru-RU" w:eastAsia="en-US" w:bidi="ar-SA"/>
      </w:rPr>
    </w:lvl>
    <w:lvl w:ilvl="5" w:tplc="03AC3EA4">
      <w:numFmt w:val="bullet"/>
      <w:lvlText w:val="•"/>
      <w:lvlJc w:val="left"/>
      <w:pPr>
        <w:ind w:left="7033" w:hanging="360"/>
      </w:pPr>
      <w:rPr>
        <w:rFonts w:hint="default"/>
        <w:lang w:val="ru-RU" w:eastAsia="en-US" w:bidi="ar-SA"/>
      </w:rPr>
    </w:lvl>
    <w:lvl w:ilvl="6" w:tplc="998AA880">
      <w:numFmt w:val="bullet"/>
      <w:lvlText w:val="•"/>
      <w:lvlJc w:val="left"/>
      <w:pPr>
        <w:ind w:left="7979" w:hanging="360"/>
      </w:pPr>
      <w:rPr>
        <w:rFonts w:hint="default"/>
        <w:lang w:val="ru-RU" w:eastAsia="en-US" w:bidi="ar-SA"/>
      </w:rPr>
    </w:lvl>
    <w:lvl w:ilvl="7" w:tplc="AC408F1C">
      <w:numFmt w:val="bullet"/>
      <w:lvlText w:val="•"/>
      <w:lvlJc w:val="left"/>
      <w:pPr>
        <w:ind w:left="8926" w:hanging="360"/>
      </w:pPr>
      <w:rPr>
        <w:rFonts w:hint="default"/>
        <w:lang w:val="ru-RU" w:eastAsia="en-US" w:bidi="ar-SA"/>
      </w:rPr>
    </w:lvl>
    <w:lvl w:ilvl="8" w:tplc="A6D00FAA">
      <w:numFmt w:val="bullet"/>
      <w:lvlText w:val="•"/>
      <w:lvlJc w:val="left"/>
      <w:pPr>
        <w:ind w:left="9873" w:hanging="360"/>
      </w:pPr>
      <w:rPr>
        <w:rFonts w:hint="default"/>
        <w:lang w:val="ru-RU" w:eastAsia="en-US" w:bidi="ar-SA"/>
      </w:rPr>
    </w:lvl>
  </w:abstractNum>
  <w:abstractNum w:abstractNumId="25">
    <w:nsid w:val="299B6555"/>
    <w:multiLevelType w:val="hybridMultilevel"/>
    <w:tmpl w:val="5AA4C2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CB12BE4"/>
    <w:multiLevelType w:val="hybridMultilevel"/>
    <w:tmpl w:val="A1801EE4"/>
    <w:lvl w:ilvl="0" w:tplc="7B502EF8">
      <w:start w:val="1"/>
      <w:numFmt w:val="decimal"/>
      <w:lvlText w:val="%1)"/>
      <w:lvlJc w:val="left"/>
      <w:pPr>
        <w:ind w:left="260" w:hanging="260"/>
      </w:pPr>
      <w:rPr>
        <w:rFonts w:ascii="Times New Roman" w:eastAsia="Times New Roman" w:hAnsi="Times New Roman" w:cs="Times New Roman" w:hint="default"/>
        <w:w w:val="99"/>
        <w:sz w:val="24"/>
        <w:szCs w:val="24"/>
        <w:lang w:val="ru-RU" w:eastAsia="en-US" w:bidi="ar-SA"/>
      </w:rPr>
    </w:lvl>
    <w:lvl w:ilvl="1" w:tplc="4CC6C128">
      <w:numFmt w:val="bullet"/>
      <w:lvlText w:val="•"/>
      <w:lvlJc w:val="left"/>
      <w:pPr>
        <w:ind w:left="1173" w:hanging="260"/>
      </w:pPr>
      <w:rPr>
        <w:rFonts w:hint="default"/>
        <w:lang w:val="ru-RU" w:eastAsia="en-US" w:bidi="ar-SA"/>
      </w:rPr>
    </w:lvl>
    <w:lvl w:ilvl="2" w:tplc="D2163CFA">
      <w:numFmt w:val="bullet"/>
      <w:lvlText w:val="•"/>
      <w:lvlJc w:val="left"/>
      <w:pPr>
        <w:ind w:left="2096" w:hanging="260"/>
      </w:pPr>
      <w:rPr>
        <w:rFonts w:hint="default"/>
        <w:lang w:val="ru-RU" w:eastAsia="en-US" w:bidi="ar-SA"/>
      </w:rPr>
    </w:lvl>
    <w:lvl w:ilvl="3" w:tplc="9656FAAA">
      <w:numFmt w:val="bullet"/>
      <w:lvlText w:val="•"/>
      <w:lvlJc w:val="left"/>
      <w:pPr>
        <w:ind w:left="3018" w:hanging="260"/>
      </w:pPr>
      <w:rPr>
        <w:rFonts w:hint="default"/>
        <w:lang w:val="ru-RU" w:eastAsia="en-US" w:bidi="ar-SA"/>
      </w:rPr>
    </w:lvl>
    <w:lvl w:ilvl="4" w:tplc="122C9488">
      <w:numFmt w:val="bullet"/>
      <w:lvlText w:val="•"/>
      <w:lvlJc w:val="left"/>
      <w:pPr>
        <w:ind w:left="3941" w:hanging="260"/>
      </w:pPr>
      <w:rPr>
        <w:rFonts w:hint="default"/>
        <w:lang w:val="ru-RU" w:eastAsia="en-US" w:bidi="ar-SA"/>
      </w:rPr>
    </w:lvl>
    <w:lvl w:ilvl="5" w:tplc="BEB6C3D6">
      <w:numFmt w:val="bullet"/>
      <w:lvlText w:val="•"/>
      <w:lvlJc w:val="left"/>
      <w:pPr>
        <w:ind w:left="4864" w:hanging="260"/>
      </w:pPr>
      <w:rPr>
        <w:rFonts w:hint="default"/>
        <w:lang w:val="ru-RU" w:eastAsia="en-US" w:bidi="ar-SA"/>
      </w:rPr>
    </w:lvl>
    <w:lvl w:ilvl="6" w:tplc="978699E0">
      <w:numFmt w:val="bullet"/>
      <w:lvlText w:val="•"/>
      <w:lvlJc w:val="left"/>
      <w:pPr>
        <w:ind w:left="5786" w:hanging="260"/>
      </w:pPr>
      <w:rPr>
        <w:rFonts w:hint="default"/>
        <w:lang w:val="ru-RU" w:eastAsia="en-US" w:bidi="ar-SA"/>
      </w:rPr>
    </w:lvl>
    <w:lvl w:ilvl="7" w:tplc="C9EA8E20">
      <w:numFmt w:val="bullet"/>
      <w:lvlText w:val="•"/>
      <w:lvlJc w:val="left"/>
      <w:pPr>
        <w:ind w:left="6709" w:hanging="260"/>
      </w:pPr>
      <w:rPr>
        <w:rFonts w:hint="default"/>
        <w:lang w:val="ru-RU" w:eastAsia="en-US" w:bidi="ar-SA"/>
      </w:rPr>
    </w:lvl>
    <w:lvl w:ilvl="8" w:tplc="E53CAE74">
      <w:numFmt w:val="bullet"/>
      <w:lvlText w:val="•"/>
      <w:lvlJc w:val="left"/>
      <w:pPr>
        <w:ind w:left="7632" w:hanging="260"/>
      </w:pPr>
      <w:rPr>
        <w:rFonts w:hint="default"/>
        <w:lang w:val="ru-RU" w:eastAsia="en-US" w:bidi="ar-SA"/>
      </w:rPr>
    </w:lvl>
  </w:abstractNum>
  <w:abstractNum w:abstractNumId="27">
    <w:nsid w:val="2EF7025A"/>
    <w:multiLevelType w:val="hybridMultilevel"/>
    <w:tmpl w:val="553EA866"/>
    <w:lvl w:ilvl="0" w:tplc="0F78B8C6">
      <w:start w:val="1"/>
      <w:numFmt w:val="decimal"/>
      <w:lvlText w:val="%1)"/>
      <w:lvlJc w:val="left"/>
      <w:pPr>
        <w:ind w:left="311" w:hanging="260"/>
        <w:jc w:val="right"/>
      </w:pPr>
      <w:rPr>
        <w:rFonts w:ascii="Times New Roman" w:eastAsia="Times New Roman" w:hAnsi="Times New Roman" w:cs="Times New Roman" w:hint="default"/>
        <w:w w:val="99"/>
        <w:sz w:val="24"/>
        <w:szCs w:val="24"/>
        <w:lang w:val="ru-RU" w:eastAsia="en-US" w:bidi="ar-SA"/>
      </w:rPr>
    </w:lvl>
    <w:lvl w:ilvl="1" w:tplc="1EA06628">
      <w:numFmt w:val="bullet"/>
      <w:lvlText w:val="•"/>
      <w:lvlJc w:val="left"/>
      <w:pPr>
        <w:ind w:left="1240" w:hanging="260"/>
      </w:pPr>
      <w:rPr>
        <w:rFonts w:hint="default"/>
        <w:lang w:val="ru-RU" w:eastAsia="en-US" w:bidi="ar-SA"/>
      </w:rPr>
    </w:lvl>
    <w:lvl w:ilvl="2" w:tplc="913082D2">
      <w:numFmt w:val="bullet"/>
      <w:lvlText w:val="•"/>
      <w:lvlJc w:val="left"/>
      <w:pPr>
        <w:ind w:left="2161" w:hanging="260"/>
      </w:pPr>
      <w:rPr>
        <w:rFonts w:hint="default"/>
        <w:lang w:val="ru-RU" w:eastAsia="en-US" w:bidi="ar-SA"/>
      </w:rPr>
    </w:lvl>
    <w:lvl w:ilvl="3" w:tplc="3EA0DE58">
      <w:numFmt w:val="bullet"/>
      <w:lvlText w:val="•"/>
      <w:lvlJc w:val="left"/>
      <w:pPr>
        <w:ind w:left="3082" w:hanging="260"/>
      </w:pPr>
      <w:rPr>
        <w:rFonts w:hint="default"/>
        <w:lang w:val="ru-RU" w:eastAsia="en-US" w:bidi="ar-SA"/>
      </w:rPr>
    </w:lvl>
    <w:lvl w:ilvl="4" w:tplc="961414FA">
      <w:numFmt w:val="bullet"/>
      <w:lvlText w:val="•"/>
      <w:lvlJc w:val="left"/>
      <w:pPr>
        <w:ind w:left="4003" w:hanging="260"/>
      </w:pPr>
      <w:rPr>
        <w:rFonts w:hint="default"/>
        <w:lang w:val="ru-RU" w:eastAsia="en-US" w:bidi="ar-SA"/>
      </w:rPr>
    </w:lvl>
    <w:lvl w:ilvl="5" w:tplc="F76C8A48">
      <w:numFmt w:val="bullet"/>
      <w:lvlText w:val="•"/>
      <w:lvlJc w:val="left"/>
      <w:pPr>
        <w:ind w:left="4924" w:hanging="260"/>
      </w:pPr>
      <w:rPr>
        <w:rFonts w:hint="default"/>
        <w:lang w:val="ru-RU" w:eastAsia="en-US" w:bidi="ar-SA"/>
      </w:rPr>
    </w:lvl>
    <w:lvl w:ilvl="6" w:tplc="88025286">
      <w:numFmt w:val="bullet"/>
      <w:lvlText w:val="•"/>
      <w:lvlJc w:val="left"/>
      <w:pPr>
        <w:ind w:left="5844" w:hanging="260"/>
      </w:pPr>
      <w:rPr>
        <w:rFonts w:hint="default"/>
        <w:lang w:val="ru-RU" w:eastAsia="en-US" w:bidi="ar-SA"/>
      </w:rPr>
    </w:lvl>
    <w:lvl w:ilvl="7" w:tplc="47F61438">
      <w:numFmt w:val="bullet"/>
      <w:lvlText w:val="•"/>
      <w:lvlJc w:val="left"/>
      <w:pPr>
        <w:ind w:left="6765" w:hanging="260"/>
      </w:pPr>
      <w:rPr>
        <w:rFonts w:hint="default"/>
        <w:lang w:val="ru-RU" w:eastAsia="en-US" w:bidi="ar-SA"/>
      </w:rPr>
    </w:lvl>
    <w:lvl w:ilvl="8" w:tplc="24227B2E">
      <w:numFmt w:val="bullet"/>
      <w:lvlText w:val="•"/>
      <w:lvlJc w:val="left"/>
      <w:pPr>
        <w:ind w:left="7686" w:hanging="260"/>
      </w:pPr>
      <w:rPr>
        <w:rFonts w:hint="default"/>
        <w:lang w:val="ru-RU" w:eastAsia="en-US" w:bidi="ar-SA"/>
      </w:rPr>
    </w:lvl>
  </w:abstractNum>
  <w:abstractNum w:abstractNumId="28">
    <w:nsid w:val="3DBD4435"/>
    <w:multiLevelType w:val="hybridMultilevel"/>
    <w:tmpl w:val="70BC52F2"/>
    <w:lvl w:ilvl="0" w:tplc="54CC8158">
      <w:start w:val="1"/>
      <w:numFmt w:val="decimal"/>
      <w:lvlText w:val="%1."/>
      <w:lvlJc w:val="left"/>
      <w:pPr>
        <w:ind w:left="381" w:hanging="360"/>
      </w:pPr>
      <w:rPr>
        <w:b/>
        <w:i/>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F63377"/>
    <w:multiLevelType w:val="hybridMultilevel"/>
    <w:tmpl w:val="448C3FAA"/>
    <w:lvl w:ilvl="0" w:tplc="CDC48996">
      <w:numFmt w:val="bullet"/>
      <w:lvlText w:val="-"/>
      <w:lvlJc w:val="left"/>
      <w:pPr>
        <w:ind w:left="1582" w:hanging="708"/>
      </w:pPr>
      <w:rPr>
        <w:rFonts w:ascii="Arial MT" w:eastAsia="Arial MT" w:hAnsi="Arial MT" w:cs="Arial MT" w:hint="default"/>
        <w:w w:val="99"/>
        <w:sz w:val="24"/>
        <w:szCs w:val="24"/>
        <w:lang w:val="ru-RU" w:eastAsia="en-US" w:bidi="ar-SA"/>
      </w:rPr>
    </w:lvl>
    <w:lvl w:ilvl="1" w:tplc="C8D075CE">
      <w:numFmt w:val="bullet"/>
      <w:lvlText w:val="-"/>
      <w:lvlJc w:val="left"/>
      <w:pPr>
        <w:ind w:left="1582" w:hanging="168"/>
      </w:pPr>
      <w:rPr>
        <w:rFonts w:ascii="Times New Roman" w:eastAsia="Times New Roman" w:hAnsi="Times New Roman" w:cs="Times New Roman" w:hint="default"/>
        <w:w w:val="99"/>
        <w:sz w:val="24"/>
        <w:szCs w:val="24"/>
        <w:lang w:val="ru-RU" w:eastAsia="en-US" w:bidi="ar-SA"/>
      </w:rPr>
    </w:lvl>
    <w:lvl w:ilvl="2" w:tplc="D94A94B6">
      <w:numFmt w:val="bullet"/>
      <w:lvlText w:val="•"/>
      <w:lvlJc w:val="left"/>
      <w:pPr>
        <w:ind w:left="3617" w:hanging="168"/>
      </w:pPr>
      <w:rPr>
        <w:rFonts w:hint="default"/>
        <w:lang w:val="ru-RU" w:eastAsia="en-US" w:bidi="ar-SA"/>
      </w:rPr>
    </w:lvl>
    <w:lvl w:ilvl="3" w:tplc="8B1E8572">
      <w:numFmt w:val="bullet"/>
      <w:lvlText w:val="•"/>
      <w:lvlJc w:val="left"/>
      <w:pPr>
        <w:ind w:left="4635" w:hanging="168"/>
      </w:pPr>
      <w:rPr>
        <w:rFonts w:hint="default"/>
        <w:lang w:val="ru-RU" w:eastAsia="en-US" w:bidi="ar-SA"/>
      </w:rPr>
    </w:lvl>
    <w:lvl w:ilvl="4" w:tplc="F5C6414A">
      <w:numFmt w:val="bullet"/>
      <w:lvlText w:val="•"/>
      <w:lvlJc w:val="left"/>
      <w:pPr>
        <w:ind w:left="5654" w:hanging="168"/>
      </w:pPr>
      <w:rPr>
        <w:rFonts w:hint="default"/>
        <w:lang w:val="ru-RU" w:eastAsia="en-US" w:bidi="ar-SA"/>
      </w:rPr>
    </w:lvl>
    <w:lvl w:ilvl="5" w:tplc="4990ABCC">
      <w:numFmt w:val="bullet"/>
      <w:lvlText w:val="•"/>
      <w:lvlJc w:val="left"/>
      <w:pPr>
        <w:ind w:left="6673" w:hanging="168"/>
      </w:pPr>
      <w:rPr>
        <w:rFonts w:hint="default"/>
        <w:lang w:val="ru-RU" w:eastAsia="en-US" w:bidi="ar-SA"/>
      </w:rPr>
    </w:lvl>
    <w:lvl w:ilvl="6" w:tplc="1D86DD18">
      <w:numFmt w:val="bullet"/>
      <w:lvlText w:val="•"/>
      <w:lvlJc w:val="left"/>
      <w:pPr>
        <w:ind w:left="7691" w:hanging="168"/>
      </w:pPr>
      <w:rPr>
        <w:rFonts w:hint="default"/>
        <w:lang w:val="ru-RU" w:eastAsia="en-US" w:bidi="ar-SA"/>
      </w:rPr>
    </w:lvl>
    <w:lvl w:ilvl="7" w:tplc="6722F824">
      <w:numFmt w:val="bullet"/>
      <w:lvlText w:val="•"/>
      <w:lvlJc w:val="left"/>
      <w:pPr>
        <w:ind w:left="8710" w:hanging="168"/>
      </w:pPr>
      <w:rPr>
        <w:rFonts w:hint="default"/>
        <w:lang w:val="ru-RU" w:eastAsia="en-US" w:bidi="ar-SA"/>
      </w:rPr>
    </w:lvl>
    <w:lvl w:ilvl="8" w:tplc="1E760958">
      <w:numFmt w:val="bullet"/>
      <w:lvlText w:val="•"/>
      <w:lvlJc w:val="left"/>
      <w:pPr>
        <w:ind w:left="9729" w:hanging="168"/>
      </w:pPr>
      <w:rPr>
        <w:rFonts w:hint="default"/>
        <w:lang w:val="ru-RU" w:eastAsia="en-US" w:bidi="ar-SA"/>
      </w:rPr>
    </w:lvl>
  </w:abstractNum>
  <w:abstractNum w:abstractNumId="30">
    <w:nsid w:val="4BF12F6B"/>
    <w:multiLevelType w:val="hybridMultilevel"/>
    <w:tmpl w:val="C3FC3E32"/>
    <w:lvl w:ilvl="0" w:tplc="5CB88F94">
      <w:start w:val="1"/>
      <w:numFmt w:val="decimal"/>
      <w:lvlText w:val="%1)"/>
      <w:lvlJc w:val="left"/>
      <w:pPr>
        <w:ind w:left="2604" w:hanging="315"/>
      </w:pPr>
      <w:rPr>
        <w:rFonts w:ascii="Times New Roman" w:eastAsia="Times New Roman" w:hAnsi="Times New Roman" w:cs="Times New Roman" w:hint="default"/>
        <w:w w:val="99"/>
        <w:sz w:val="24"/>
        <w:szCs w:val="24"/>
        <w:lang w:val="ru-RU" w:eastAsia="en-US" w:bidi="ar-SA"/>
      </w:rPr>
    </w:lvl>
    <w:lvl w:ilvl="1" w:tplc="94FAB956">
      <w:numFmt w:val="bullet"/>
      <w:lvlText w:val="•"/>
      <w:lvlJc w:val="left"/>
      <w:pPr>
        <w:ind w:left="3516" w:hanging="315"/>
      </w:pPr>
      <w:rPr>
        <w:rFonts w:hint="default"/>
        <w:lang w:val="ru-RU" w:eastAsia="en-US" w:bidi="ar-SA"/>
      </w:rPr>
    </w:lvl>
    <w:lvl w:ilvl="2" w:tplc="96EA36A0">
      <w:numFmt w:val="bullet"/>
      <w:lvlText w:val="•"/>
      <w:lvlJc w:val="left"/>
      <w:pPr>
        <w:ind w:left="4433" w:hanging="315"/>
      </w:pPr>
      <w:rPr>
        <w:rFonts w:hint="default"/>
        <w:lang w:val="ru-RU" w:eastAsia="en-US" w:bidi="ar-SA"/>
      </w:rPr>
    </w:lvl>
    <w:lvl w:ilvl="3" w:tplc="0126587E">
      <w:numFmt w:val="bullet"/>
      <w:lvlText w:val="•"/>
      <w:lvlJc w:val="left"/>
      <w:pPr>
        <w:ind w:left="5349" w:hanging="315"/>
      </w:pPr>
      <w:rPr>
        <w:rFonts w:hint="default"/>
        <w:lang w:val="ru-RU" w:eastAsia="en-US" w:bidi="ar-SA"/>
      </w:rPr>
    </w:lvl>
    <w:lvl w:ilvl="4" w:tplc="7084DD82">
      <w:numFmt w:val="bullet"/>
      <w:lvlText w:val="•"/>
      <w:lvlJc w:val="left"/>
      <w:pPr>
        <w:ind w:left="6266" w:hanging="315"/>
      </w:pPr>
      <w:rPr>
        <w:rFonts w:hint="default"/>
        <w:lang w:val="ru-RU" w:eastAsia="en-US" w:bidi="ar-SA"/>
      </w:rPr>
    </w:lvl>
    <w:lvl w:ilvl="5" w:tplc="3F9EF9FC">
      <w:numFmt w:val="bullet"/>
      <w:lvlText w:val="•"/>
      <w:lvlJc w:val="left"/>
      <w:pPr>
        <w:ind w:left="7183" w:hanging="315"/>
      </w:pPr>
      <w:rPr>
        <w:rFonts w:hint="default"/>
        <w:lang w:val="ru-RU" w:eastAsia="en-US" w:bidi="ar-SA"/>
      </w:rPr>
    </w:lvl>
    <w:lvl w:ilvl="6" w:tplc="F33013F8">
      <w:numFmt w:val="bullet"/>
      <w:lvlText w:val="•"/>
      <w:lvlJc w:val="left"/>
      <w:pPr>
        <w:ind w:left="8099" w:hanging="315"/>
      </w:pPr>
      <w:rPr>
        <w:rFonts w:hint="default"/>
        <w:lang w:val="ru-RU" w:eastAsia="en-US" w:bidi="ar-SA"/>
      </w:rPr>
    </w:lvl>
    <w:lvl w:ilvl="7" w:tplc="696CC38E">
      <w:numFmt w:val="bullet"/>
      <w:lvlText w:val="•"/>
      <w:lvlJc w:val="left"/>
      <w:pPr>
        <w:ind w:left="9016" w:hanging="315"/>
      </w:pPr>
      <w:rPr>
        <w:rFonts w:hint="default"/>
        <w:lang w:val="ru-RU" w:eastAsia="en-US" w:bidi="ar-SA"/>
      </w:rPr>
    </w:lvl>
    <w:lvl w:ilvl="8" w:tplc="DA2E9CFC">
      <w:numFmt w:val="bullet"/>
      <w:lvlText w:val="•"/>
      <w:lvlJc w:val="left"/>
      <w:pPr>
        <w:ind w:left="9933" w:hanging="315"/>
      </w:pPr>
      <w:rPr>
        <w:rFonts w:hint="default"/>
        <w:lang w:val="ru-RU" w:eastAsia="en-US" w:bidi="ar-SA"/>
      </w:rPr>
    </w:lvl>
  </w:abstractNum>
  <w:abstractNum w:abstractNumId="31">
    <w:nsid w:val="4E4C0983"/>
    <w:multiLevelType w:val="hybridMultilevel"/>
    <w:tmpl w:val="505EABCE"/>
    <w:lvl w:ilvl="0" w:tplc="68922F54">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2">
    <w:nsid w:val="4E6C3AFF"/>
    <w:multiLevelType w:val="hybridMultilevel"/>
    <w:tmpl w:val="EF82DD54"/>
    <w:lvl w:ilvl="0" w:tplc="8C5AD41A">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8932E718">
      <w:numFmt w:val="bullet"/>
      <w:lvlText w:val="•"/>
      <w:lvlJc w:val="left"/>
      <w:pPr>
        <w:ind w:left="718" w:hanging="176"/>
      </w:pPr>
      <w:rPr>
        <w:rFonts w:hint="default"/>
        <w:lang w:val="ru-RU" w:eastAsia="en-US" w:bidi="ar-SA"/>
      </w:rPr>
    </w:lvl>
    <w:lvl w:ilvl="2" w:tplc="370E972A">
      <w:numFmt w:val="bullet"/>
      <w:lvlText w:val="•"/>
      <w:lvlJc w:val="left"/>
      <w:pPr>
        <w:ind w:left="1157" w:hanging="176"/>
      </w:pPr>
      <w:rPr>
        <w:rFonts w:hint="default"/>
        <w:lang w:val="ru-RU" w:eastAsia="en-US" w:bidi="ar-SA"/>
      </w:rPr>
    </w:lvl>
    <w:lvl w:ilvl="3" w:tplc="AD00874E">
      <w:numFmt w:val="bullet"/>
      <w:lvlText w:val="•"/>
      <w:lvlJc w:val="left"/>
      <w:pPr>
        <w:ind w:left="1595" w:hanging="176"/>
      </w:pPr>
      <w:rPr>
        <w:rFonts w:hint="default"/>
        <w:lang w:val="ru-RU" w:eastAsia="en-US" w:bidi="ar-SA"/>
      </w:rPr>
    </w:lvl>
    <w:lvl w:ilvl="4" w:tplc="2F960108">
      <w:numFmt w:val="bullet"/>
      <w:lvlText w:val="•"/>
      <w:lvlJc w:val="left"/>
      <w:pPr>
        <w:ind w:left="2034" w:hanging="176"/>
      </w:pPr>
      <w:rPr>
        <w:rFonts w:hint="default"/>
        <w:lang w:val="ru-RU" w:eastAsia="en-US" w:bidi="ar-SA"/>
      </w:rPr>
    </w:lvl>
    <w:lvl w:ilvl="5" w:tplc="DE04DCC6">
      <w:numFmt w:val="bullet"/>
      <w:lvlText w:val="•"/>
      <w:lvlJc w:val="left"/>
      <w:pPr>
        <w:ind w:left="2473" w:hanging="176"/>
      </w:pPr>
      <w:rPr>
        <w:rFonts w:hint="default"/>
        <w:lang w:val="ru-RU" w:eastAsia="en-US" w:bidi="ar-SA"/>
      </w:rPr>
    </w:lvl>
    <w:lvl w:ilvl="6" w:tplc="3BE8965E">
      <w:numFmt w:val="bullet"/>
      <w:lvlText w:val="•"/>
      <w:lvlJc w:val="left"/>
      <w:pPr>
        <w:ind w:left="2911" w:hanging="176"/>
      </w:pPr>
      <w:rPr>
        <w:rFonts w:hint="default"/>
        <w:lang w:val="ru-RU" w:eastAsia="en-US" w:bidi="ar-SA"/>
      </w:rPr>
    </w:lvl>
    <w:lvl w:ilvl="7" w:tplc="003070A0">
      <w:numFmt w:val="bullet"/>
      <w:lvlText w:val="•"/>
      <w:lvlJc w:val="left"/>
      <w:pPr>
        <w:ind w:left="3350" w:hanging="176"/>
      </w:pPr>
      <w:rPr>
        <w:rFonts w:hint="default"/>
        <w:lang w:val="ru-RU" w:eastAsia="en-US" w:bidi="ar-SA"/>
      </w:rPr>
    </w:lvl>
    <w:lvl w:ilvl="8" w:tplc="1AAA58C4">
      <w:numFmt w:val="bullet"/>
      <w:lvlText w:val="•"/>
      <w:lvlJc w:val="left"/>
      <w:pPr>
        <w:ind w:left="3788" w:hanging="176"/>
      </w:pPr>
      <w:rPr>
        <w:rFonts w:hint="default"/>
        <w:lang w:val="ru-RU" w:eastAsia="en-US" w:bidi="ar-SA"/>
      </w:rPr>
    </w:lvl>
  </w:abstractNum>
  <w:abstractNum w:abstractNumId="33">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4">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5">
    <w:nsid w:val="59D1716F"/>
    <w:multiLevelType w:val="hybridMultilevel"/>
    <w:tmpl w:val="0422F1A2"/>
    <w:lvl w:ilvl="0" w:tplc="68922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082450"/>
    <w:multiLevelType w:val="hybridMultilevel"/>
    <w:tmpl w:val="94ECC3EC"/>
    <w:lvl w:ilvl="0" w:tplc="E1A4FD34">
      <w:numFmt w:val="bullet"/>
      <w:lvlText w:val="-"/>
      <w:lvlJc w:val="left"/>
      <w:pPr>
        <w:ind w:left="279" w:hanging="176"/>
      </w:pPr>
      <w:rPr>
        <w:rFonts w:ascii="Times New Roman" w:eastAsia="Times New Roman" w:hAnsi="Times New Roman" w:cs="Times New Roman" w:hint="default"/>
        <w:w w:val="99"/>
        <w:sz w:val="24"/>
        <w:szCs w:val="24"/>
        <w:lang w:val="ru-RU" w:eastAsia="en-US" w:bidi="ar-SA"/>
      </w:rPr>
    </w:lvl>
    <w:lvl w:ilvl="1" w:tplc="3F343A04">
      <w:numFmt w:val="bullet"/>
      <w:lvlText w:val="•"/>
      <w:lvlJc w:val="left"/>
      <w:pPr>
        <w:ind w:left="718" w:hanging="176"/>
      </w:pPr>
      <w:rPr>
        <w:rFonts w:hint="default"/>
        <w:lang w:val="ru-RU" w:eastAsia="en-US" w:bidi="ar-SA"/>
      </w:rPr>
    </w:lvl>
    <w:lvl w:ilvl="2" w:tplc="F4808F04">
      <w:numFmt w:val="bullet"/>
      <w:lvlText w:val="•"/>
      <w:lvlJc w:val="left"/>
      <w:pPr>
        <w:ind w:left="1157" w:hanging="176"/>
      </w:pPr>
      <w:rPr>
        <w:rFonts w:hint="default"/>
        <w:lang w:val="ru-RU" w:eastAsia="en-US" w:bidi="ar-SA"/>
      </w:rPr>
    </w:lvl>
    <w:lvl w:ilvl="3" w:tplc="1CBA94EC">
      <w:numFmt w:val="bullet"/>
      <w:lvlText w:val="•"/>
      <w:lvlJc w:val="left"/>
      <w:pPr>
        <w:ind w:left="1595" w:hanging="176"/>
      </w:pPr>
      <w:rPr>
        <w:rFonts w:hint="default"/>
        <w:lang w:val="ru-RU" w:eastAsia="en-US" w:bidi="ar-SA"/>
      </w:rPr>
    </w:lvl>
    <w:lvl w:ilvl="4" w:tplc="A88C8312">
      <w:numFmt w:val="bullet"/>
      <w:lvlText w:val="•"/>
      <w:lvlJc w:val="left"/>
      <w:pPr>
        <w:ind w:left="2034" w:hanging="176"/>
      </w:pPr>
      <w:rPr>
        <w:rFonts w:hint="default"/>
        <w:lang w:val="ru-RU" w:eastAsia="en-US" w:bidi="ar-SA"/>
      </w:rPr>
    </w:lvl>
    <w:lvl w:ilvl="5" w:tplc="DAC8A57E">
      <w:numFmt w:val="bullet"/>
      <w:lvlText w:val="•"/>
      <w:lvlJc w:val="left"/>
      <w:pPr>
        <w:ind w:left="2473" w:hanging="176"/>
      </w:pPr>
      <w:rPr>
        <w:rFonts w:hint="default"/>
        <w:lang w:val="ru-RU" w:eastAsia="en-US" w:bidi="ar-SA"/>
      </w:rPr>
    </w:lvl>
    <w:lvl w:ilvl="6" w:tplc="4A7CE33C">
      <w:numFmt w:val="bullet"/>
      <w:lvlText w:val="•"/>
      <w:lvlJc w:val="left"/>
      <w:pPr>
        <w:ind w:left="2911" w:hanging="176"/>
      </w:pPr>
      <w:rPr>
        <w:rFonts w:hint="default"/>
        <w:lang w:val="ru-RU" w:eastAsia="en-US" w:bidi="ar-SA"/>
      </w:rPr>
    </w:lvl>
    <w:lvl w:ilvl="7" w:tplc="1D023A44">
      <w:numFmt w:val="bullet"/>
      <w:lvlText w:val="•"/>
      <w:lvlJc w:val="left"/>
      <w:pPr>
        <w:ind w:left="3350" w:hanging="176"/>
      </w:pPr>
      <w:rPr>
        <w:rFonts w:hint="default"/>
        <w:lang w:val="ru-RU" w:eastAsia="en-US" w:bidi="ar-SA"/>
      </w:rPr>
    </w:lvl>
    <w:lvl w:ilvl="8" w:tplc="99DC00A2">
      <w:numFmt w:val="bullet"/>
      <w:lvlText w:val="•"/>
      <w:lvlJc w:val="left"/>
      <w:pPr>
        <w:ind w:left="3788" w:hanging="176"/>
      </w:pPr>
      <w:rPr>
        <w:rFonts w:hint="default"/>
        <w:lang w:val="ru-RU" w:eastAsia="en-US" w:bidi="ar-SA"/>
      </w:rPr>
    </w:lvl>
  </w:abstractNum>
  <w:abstractNum w:abstractNumId="37">
    <w:nsid w:val="5C240F3C"/>
    <w:multiLevelType w:val="hybridMultilevel"/>
    <w:tmpl w:val="69765A64"/>
    <w:lvl w:ilvl="0" w:tplc="68922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2017E6D"/>
    <w:multiLevelType w:val="hybridMultilevel"/>
    <w:tmpl w:val="DE9A3A4E"/>
    <w:lvl w:ilvl="0" w:tplc="CDC48996">
      <w:numFmt w:val="bullet"/>
      <w:lvlText w:val="-"/>
      <w:lvlJc w:val="left"/>
      <w:pPr>
        <w:ind w:left="2291" w:hanging="708"/>
      </w:pPr>
      <w:rPr>
        <w:rFonts w:ascii="Arial MT" w:eastAsia="Arial MT" w:hAnsi="Arial MT" w:cs="Arial MT" w:hint="default"/>
        <w:w w:val="99"/>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3E14F3"/>
    <w:multiLevelType w:val="hybridMultilevel"/>
    <w:tmpl w:val="A38CAE6A"/>
    <w:lvl w:ilvl="0" w:tplc="B26A298E">
      <w:start w:val="1"/>
      <w:numFmt w:val="decimal"/>
      <w:lvlText w:val="%1)"/>
      <w:lvlJc w:val="left"/>
      <w:pPr>
        <w:ind w:left="1582" w:hanging="708"/>
      </w:pPr>
      <w:rPr>
        <w:rFonts w:ascii="Times New Roman" w:eastAsia="Times New Roman" w:hAnsi="Times New Roman" w:cs="Times New Roman" w:hint="default"/>
        <w:w w:val="99"/>
        <w:sz w:val="24"/>
        <w:szCs w:val="24"/>
        <w:lang w:val="ru-RU" w:eastAsia="en-US" w:bidi="ar-SA"/>
      </w:rPr>
    </w:lvl>
    <w:lvl w:ilvl="1" w:tplc="7C240EBE">
      <w:numFmt w:val="bullet"/>
      <w:lvlText w:val="•"/>
      <w:lvlJc w:val="left"/>
      <w:pPr>
        <w:ind w:left="2598" w:hanging="708"/>
      </w:pPr>
      <w:rPr>
        <w:rFonts w:hint="default"/>
        <w:lang w:val="ru-RU" w:eastAsia="en-US" w:bidi="ar-SA"/>
      </w:rPr>
    </w:lvl>
    <w:lvl w:ilvl="2" w:tplc="E1262670">
      <w:numFmt w:val="bullet"/>
      <w:lvlText w:val="•"/>
      <w:lvlJc w:val="left"/>
      <w:pPr>
        <w:ind w:left="3617" w:hanging="708"/>
      </w:pPr>
      <w:rPr>
        <w:rFonts w:hint="default"/>
        <w:lang w:val="ru-RU" w:eastAsia="en-US" w:bidi="ar-SA"/>
      </w:rPr>
    </w:lvl>
    <w:lvl w:ilvl="3" w:tplc="00DC62EA">
      <w:numFmt w:val="bullet"/>
      <w:lvlText w:val="•"/>
      <w:lvlJc w:val="left"/>
      <w:pPr>
        <w:ind w:left="4635" w:hanging="708"/>
      </w:pPr>
      <w:rPr>
        <w:rFonts w:hint="default"/>
        <w:lang w:val="ru-RU" w:eastAsia="en-US" w:bidi="ar-SA"/>
      </w:rPr>
    </w:lvl>
    <w:lvl w:ilvl="4" w:tplc="00E476C2">
      <w:numFmt w:val="bullet"/>
      <w:lvlText w:val="•"/>
      <w:lvlJc w:val="left"/>
      <w:pPr>
        <w:ind w:left="5654" w:hanging="708"/>
      </w:pPr>
      <w:rPr>
        <w:rFonts w:hint="default"/>
        <w:lang w:val="ru-RU" w:eastAsia="en-US" w:bidi="ar-SA"/>
      </w:rPr>
    </w:lvl>
    <w:lvl w:ilvl="5" w:tplc="8BAA9612">
      <w:numFmt w:val="bullet"/>
      <w:lvlText w:val="•"/>
      <w:lvlJc w:val="left"/>
      <w:pPr>
        <w:ind w:left="6673" w:hanging="708"/>
      </w:pPr>
      <w:rPr>
        <w:rFonts w:hint="default"/>
        <w:lang w:val="ru-RU" w:eastAsia="en-US" w:bidi="ar-SA"/>
      </w:rPr>
    </w:lvl>
    <w:lvl w:ilvl="6" w:tplc="B2FA921A">
      <w:numFmt w:val="bullet"/>
      <w:lvlText w:val="•"/>
      <w:lvlJc w:val="left"/>
      <w:pPr>
        <w:ind w:left="7691" w:hanging="708"/>
      </w:pPr>
      <w:rPr>
        <w:rFonts w:hint="default"/>
        <w:lang w:val="ru-RU" w:eastAsia="en-US" w:bidi="ar-SA"/>
      </w:rPr>
    </w:lvl>
    <w:lvl w:ilvl="7" w:tplc="8216FE92">
      <w:numFmt w:val="bullet"/>
      <w:lvlText w:val="•"/>
      <w:lvlJc w:val="left"/>
      <w:pPr>
        <w:ind w:left="8710" w:hanging="708"/>
      </w:pPr>
      <w:rPr>
        <w:rFonts w:hint="default"/>
        <w:lang w:val="ru-RU" w:eastAsia="en-US" w:bidi="ar-SA"/>
      </w:rPr>
    </w:lvl>
    <w:lvl w:ilvl="8" w:tplc="AFD4C84E">
      <w:numFmt w:val="bullet"/>
      <w:lvlText w:val="•"/>
      <w:lvlJc w:val="left"/>
      <w:pPr>
        <w:ind w:left="9729" w:hanging="708"/>
      </w:pPr>
      <w:rPr>
        <w:rFonts w:hint="default"/>
        <w:lang w:val="ru-RU" w:eastAsia="en-US" w:bidi="ar-SA"/>
      </w:rPr>
    </w:lvl>
  </w:abstractNum>
  <w:abstractNum w:abstractNumId="40">
    <w:nsid w:val="64C94473"/>
    <w:multiLevelType w:val="hybridMultilevel"/>
    <w:tmpl w:val="5C48B49E"/>
    <w:lvl w:ilvl="0" w:tplc="9CD62F42">
      <w:start w:val="1"/>
      <w:numFmt w:val="decimal"/>
      <w:lvlText w:val="%1)"/>
      <w:lvlJc w:val="left"/>
      <w:pPr>
        <w:ind w:left="1582" w:hanging="391"/>
      </w:pPr>
      <w:rPr>
        <w:rFonts w:ascii="Times New Roman" w:eastAsia="Times New Roman" w:hAnsi="Times New Roman" w:cs="Times New Roman" w:hint="default"/>
        <w:w w:val="100"/>
        <w:sz w:val="24"/>
        <w:szCs w:val="24"/>
        <w:lang w:val="ru-RU" w:eastAsia="en-US" w:bidi="ar-SA"/>
      </w:rPr>
    </w:lvl>
    <w:lvl w:ilvl="1" w:tplc="81CE1940">
      <w:start w:val="1"/>
      <w:numFmt w:val="decimal"/>
      <w:lvlText w:val="%2)"/>
      <w:lvlJc w:val="left"/>
      <w:pPr>
        <w:ind w:left="2549" w:hanging="260"/>
      </w:pPr>
      <w:rPr>
        <w:rFonts w:ascii="Times New Roman" w:eastAsia="Times New Roman" w:hAnsi="Times New Roman" w:cs="Times New Roman" w:hint="default"/>
        <w:w w:val="99"/>
        <w:sz w:val="24"/>
        <w:szCs w:val="24"/>
        <w:lang w:val="ru-RU" w:eastAsia="en-US" w:bidi="ar-SA"/>
      </w:rPr>
    </w:lvl>
    <w:lvl w:ilvl="2" w:tplc="2A0687DE">
      <w:numFmt w:val="bullet"/>
      <w:lvlText w:val="•"/>
      <w:lvlJc w:val="left"/>
      <w:pPr>
        <w:ind w:left="3565" w:hanging="260"/>
      </w:pPr>
      <w:rPr>
        <w:rFonts w:hint="default"/>
        <w:lang w:val="ru-RU" w:eastAsia="en-US" w:bidi="ar-SA"/>
      </w:rPr>
    </w:lvl>
    <w:lvl w:ilvl="3" w:tplc="C0EA6B84">
      <w:numFmt w:val="bullet"/>
      <w:lvlText w:val="•"/>
      <w:lvlJc w:val="left"/>
      <w:pPr>
        <w:ind w:left="4590" w:hanging="260"/>
      </w:pPr>
      <w:rPr>
        <w:rFonts w:hint="default"/>
        <w:lang w:val="ru-RU" w:eastAsia="en-US" w:bidi="ar-SA"/>
      </w:rPr>
    </w:lvl>
    <w:lvl w:ilvl="4" w:tplc="04B02ED2">
      <w:numFmt w:val="bullet"/>
      <w:lvlText w:val="•"/>
      <w:lvlJc w:val="left"/>
      <w:pPr>
        <w:ind w:left="5615" w:hanging="260"/>
      </w:pPr>
      <w:rPr>
        <w:rFonts w:hint="default"/>
        <w:lang w:val="ru-RU" w:eastAsia="en-US" w:bidi="ar-SA"/>
      </w:rPr>
    </w:lvl>
    <w:lvl w:ilvl="5" w:tplc="99061FF8">
      <w:numFmt w:val="bullet"/>
      <w:lvlText w:val="•"/>
      <w:lvlJc w:val="left"/>
      <w:pPr>
        <w:ind w:left="6640" w:hanging="260"/>
      </w:pPr>
      <w:rPr>
        <w:rFonts w:hint="default"/>
        <w:lang w:val="ru-RU" w:eastAsia="en-US" w:bidi="ar-SA"/>
      </w:rPr>
    </w:lvl>
    <w:lvl w:ilvl="6" w:tplc="E11EF3E2">
      <w:numFmt w:val="bullet"/>
      <w:lvlText w:val="•"/>
      <w:lvlJc w:val="left"/>
      <w:pPr>
        <w:ind w:left="7665" w:hanging="260"/>
      </w:pPr>
      <w:rPr>
        <w:rFonts w:hint="default"/>
        <w:lang w:val="ru-RU" w:eastAsia="en-US" w:bidi="ar-SA"/>
      </w:rPr>
    </w:lvl>
    <w:lvl w:ilvl="7" w:tplc="F0F478F8">
      <w:numFmt w:val="bullet"/>
      <w:lvlText w:val="•"/>
      <w:lvlJc w:val="left"/>
      <w:pPr>
        <w:ind w:left="8690" w:hanging="260"/>
      </w:pPr>
      <w:rPr>
        <w:rFonts w:hint="default"/>
        <w:lang w:val="ru-RU" w:eastAsia="en-US" w:bidi="ar-SA"/>
      </w:rPr>
    </w:lvl>
    <w:lvl w:ilvl="8" w:tplc="35FA42E0">
      <w:numFmt w:val="bullet"/>
      <w:lvlText w:val="•"/>
      <w:lvlJc w:val="left"/>
      <w:pPr>
        <w:ind w:left="9716" w:hanging="260"/>
      </w:pPr>
      <w:rPr>
        <w:rFonts w:hint="default"/>
        <w:lang w:val="ru-RU" w:eastAsia="en-US" w:bidi="ar-SA"/>
      </w:rPr>
    </w:lvl>
  </w:abstractNum>
  <w:abstractNum w:abstractNumId="41">
    <w:nsid w:val="653151BA"/>
    <w:multiLevelType w:val="hybridMultilevel"/>
    <w:tmpl w:val="3480783C"/>
    <w:lvl w:ilvl="0" w:tplc="3886E7E2">
      <w:numFmt w:val="bullet"/>
      <w:lvlText w:val="—"/>
      <w:lvlJc w:val="left"/>
      <w:pPr>
        <w:ind w:left="1806" w:hanging="341"/>
      </w:pPr>
      <w:rPr>
        <w:rFonts w:ascii="Times New Roman" w:eastAsia="Times New Roman" w:hAnsi="Times New Roman" w:cs="Times New Roman" w:hint="default"/>
        <w:w w:val="100"/>
        <w:sz w:val="24"/>
        <w:szCs w:val="24"/>
        <w:lang w:val="ru-RU" w:eastAsia="en-US" w:bidi="ar-SA"/>
      </w:rPr>
    </w:lvl>
    <w:lvl w:ilvl="1" w:tplc="513E4ABC">
      <w:numFmt w:val="bullet"/>
      <w:lvlText w:val="–"/>
      <w:lvlJc w:val="left"/>
      <w:pPr>
        <w:ind w:left="1239" w:hanging="154"/>
      </w:pPr>
      <w:rPr>
        <w:rFonts w:ascii="Times New Roman" w:eastAsia="Times New Roman" w:hAnsi="Times New Roman" w:cs="Times New Roman" w:hint="default"/>
        <w:w w:val="100"/>
        <w:sz w:val="24"/>
        <w:szCs w:val="24"/>
        <w:lang w:val="ru-RU" w:eastAsia="en-US" w:bidi="ar-SA"/>
      </w:rPr>
    </w:lvl>
    <w:lvl w:ilvl="2" w:tplc="84F8B3F0">
      <w:numFmt w:val="bullet"/>
      <w:lvlText w:val="•"/>
      <w:lvlJc w:val="left"/>
      <w:pPr>
        <w:ind w:left="2854" w:hanging="154"/>
      </w:pPr>
      <w:rPr>
        <w:rFonts w:hint="default"/>
        <w:lang w:val="ru-RU" w:eastAsia="en-US" w:bidi="ar-SA"/>
      </w:rPr>
    </w:lvl>
    <w:lvl w:ilvl="3" w:tplc="92DC6ADE">
      <w:numFmt w:val="bullet"/>
      <w:lvlText w:val="•"/>
      <w:lvlJc w:val="left"/>
      <w:pPr>
        <w:ind w:left="3908" w:hanging="154"/>
      </w:pPr>
      <w:rPr>
        <w:rFonts w:hint="default"/>
        <w:lang w:val="ru-RU" w:eastAsia="en-US" w:bidi="ar-SA"/>
      </w:rPr>
    </w:lvl>
    <w:lvl w:ilvl="4" w:tplc="569046EE">
      <w:numFmt w:val="bullet"/>
      <w:lvlText w:val="•"/>
      <w:lvlJc w:val="left"/>
      <w:pPr>
        <w:ind w:left="4962" w:hanging="154"/>
      </w:pPr>
      <w:rPr>
        <w:rFonts w:hint="default"/>
        <w:lang w:val="ru-RU" w:eastAsia="en-US" w:bidi="ar-SA"/>
      </w:rPr>
    </w:lvl>
    <w:lvl w:ilvl="5" w:tplc="8B1E60F6">
      <w:numFmt w:val="bullet"/>
      <w:lvlText w:val="•"/>
      <w:lvlJc w:val="left"/>
      <w:pPr>
        <w:ind w:left="6017" w:hanging="154"/>
      </w:pPr>
      <w:rPr>
        <w:rFonts w:hint="default"/>
        <w:lang w:val="ru-RU" w:eastAsia="en-US" w:bidi="ar-SA"/>
      </w:rPr>
    </w:lvl>
    <w:lvl w:ilvl="6" w:tplc="2FD2F36A">
      <w:numFmt w:val="bullet"/>
      <w:lvlText w:val="•"/>
      <w:lvlJc w:val="left"/>
      <w:pPr>
        <w:ind w:left="7071" w:hanging="154"/>
      </w:pPr>
      <w:rPr>
        <w:rFonts w:hint="default"/>
        <w:lang w:val="ru-RU" w:eastAsia="en-US" w:bidi="ar-SA"/>
      </w:rPr>
    </w:lvl>
    <w:lvl w:ilvl="7" w:tplc="C33C5D44">
      <w:numFmt w:val="bullet"/>
      <w:lvlText w:val="•"/>
      <w:lvlJc w:val="left"/>
      <w:pPr>
        <w:ind w:left="8125" w:hanging="154"/>
      </w:pPr>
      <w:rPr>
        <w:rFonts w:hint="default"/>
        <w:lang w:val="ru-RU" w:eastAsia="en-US" w:bidi="ar-SA"/>
      </w:rPr>
    </w:lvl>
    <w:lvl w:ilvl="8" w:tplc="68C6033A">
      <w:numFmt w:val="bullet"/>
      <w:lvlText w:val="•"/>
      <w:lvlJc w:val="left"/>
      <w:pPr>
        <w:ind w:left="9180" w:hanging="154"/>
      </w:pPr>
      <w:rPr>
        <w:rFonts w:hint="default"/>
        <w:lang w:val="ru-RU" w:eastAsia="en-US" w:bidi="ar-SA"/>
      </w:rPr>
    </w:lvl>
  </w:abstractNum>
  <w:abstractNum w:abstractNumId="42">
    <w:nsid w:val="75187BB0"/>
    <w:multiLevelType w:val="hybridMultilevel"/>
    <w:tmpl w:val="A1801EE4"/>
    <w:lvl w:ilvl="0" w:tplc="7B502EF8">
      <w:start w:val="1"/>
      <w:numFmt w:val="decimal"/>
      <w:lvlText w:val="%1)"/>
      <w:lvlJc w:val="left"/>
      <w:pPr>
        <w:ind w:left="260" w:hanging="260"/>
      </w:pPr>
      <w:rPr>
        <w:rFonts w:ascii="Times New Roman" w:eastAsia="Times New Roman" w:hAnsi="Times New Roman" w:cs="Times New Roman" w:hint="default"/>
        <w:w w:val="99"/>
        <w:sz w:val="24"/>
        <w:szCs w:val="24"/>
        <w:lang w:val="ru-RU" w:eastAsia="en-US" w:bidi="ar-SA"/>
      </w:rPr>
    </w:lvl>
    <w:lvl w:ilvl="1" w:tplc="4CC6C128">
      <w:numFmt w:val="bullet"/>
      <w:lvlText w:val="•"/>
      <w:lvlJc w:val="left"/>
      <w:pPr>
        <w:ind w:left="1173" w:hanging="260"/>
      </w:pPr>
      <w:rPr>
        <w:rFonts w:hint="default"/>
        <w:lang w:val="ru-RU" w:eastAsia="en-US" w:bidi="ar-SA"/>
      </w:rPr>
    </w:lvl>
    <w:lvl w:ilvl="2" w:tplc="D2163CFA">
      <w:numFmt w:val="bullet"/>
      <w:lvlText w:val="•"/>
      <w:lvlJc w:val="left"/>
      <w:pPr>
        <w:ind w:left="2096" w:hanging="260"/>
      </w:pPr>
      <w:rPr>
        <w:rFonts w:hint="default"/>
        <w:lang w:val="ru-RU" w:eastAsia="en-US" w:bidi="ar-SA"/>
      </w:rPr>
    </w:lvl>
    <w:lvl w:ilvl="3" w:tplc="9656FAAA">
      <w:numFmt w:val="bullet"/>
      <w:lvlText w:val="•"/>
      <w:lvlJc w:val="left"/>
      <w:pPr>
        <w:ind w:left="3018" w:hanging="260"/>
      </w:pPr>
      <w:rPr>
        <w:rFonts w:hint="default"/>
        <w:lang w:val="ru-RU" w:eastAsia="en-US" w:bidi="ar-SA"/>
      </w:rPr>
    </w:lvl>
    <w:lvl w:ilvl="4" w:tplc="122C9488">
      <w:numFmt w:val="bullet"/>
      <w:lvlText w:val="•"/>
      <w:lvlJc w:val="left"/>
      <w:pPr>
        <w:ind w:left="3941" w:hanging="260"/>
      </w:pPr>
      <w:rPr>
        <w:rFonts w:hint="default"/>
        <w:lang w:val="ru-RU" w:eastAsia="en-US" w:bidi="ar-SA"/>
      </w:rPr>
    </w:lvl>
    <w:lvl w:ilvl="5" w:tplc="BEB6C3D6">
      <w:numFmt w:val="bullet"/>
      <w:lvlText w:val="•"/>
      <w:lvlJc w:val="left"/>
      <w:pPr>
        <w:ind w:left="4864" w:hanging="260"/>
      </w:pPr>
      <w:rPr>
        <w:rFonts w:hint="default"/>
        <w:lang w:val="ru-RU" w:eastAsia="en-US" w:bidi="ar-SA"/>
      </w:rPr>
    </w:lvl>
    <w:lvl w:ilvl="6" w:tplc="978699E0">
      <w:numFmt w:val="bullet"/>
      <w:lvlText w:val="•"/>
      <w:lvlJc w:val="left"/>
      <w:pPr>
        <w:ind w:left="5786" w:hanging="260"/>
      </w:pPr>
      <w:rPr>
        <w:rFonts w:hint="default"/>
        <w:lang w:val="ru-RU" w:eastAsia="en-US" w:bidi="ar-SA"/>
      </w:rPr>
    </w:lvl>
    <w:lvl w:ilvl="7" w:tplc="C9EA8E20">
      <w:numFmt w:val="bullet"/>
      <w:lvlText w:val="•"/>
      <w:lvlJc w:val="left"/>
      <w:pPr>
        <w:ind w:left="6709" w:hanging="260"/>
      </w:pPr>
      <w:rPr>
        <w:rFonts w:hint="default"/>
        <w:lang w:val="ru-RU" w:eastAsia="en-US" w:bidi="ar-SA"/>
      </w:rPr>
    </w:lvl>
    <w:lvl w:ilvl="8" w:tplc="E53CAE74">
      <w:numFmt w:val="bullet"/>
      <w:lvlText w:val="•"/>
      <w:lvlJc w:val="left"/>
      <w:pPr>
        <w:ind w:left="7632" w:hanging="260"/>
      </w:pPr>
      <w:rPr>
        <w:rFonts w:hint="default"/>
        <w:lang w:val="ru-RU" w:eastAsia="en-US" w:bidi="ar-SA"/>
      </w:rPr>
    </w:lvl>
  </w:abstractNum>
  <w:abstractNum w:abstractNumId="43">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4">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4"/>
  </w:num>
  <w:num w:numId="2">
    <w:abstractNumId w:val="0"/>
  </w:num>
  <w:num w:numId="3">
    <w:abstractNumId w:val="34"/>
  </w:num>
  <w:num w:numId="4">
    <w:abstractNumId w:val="14"/>
  </w:num>
  <w:num w:numId="5">
    <w:abstractNumId w:val="23"/>
  </w:num>
  <w:num w:numId="6">
    <w:abstractNumId w:val="16"/>
  </w:num>
  <w:num w:numId="7">
    <w:abstractNumId w:val="15"/>
  </w:num>
  <w:num w:numId="8">
    <w:abstractNumId w:val="43"/>
  </w:num>
  <w:num w:numId="9">
    <w:abstractNumId w:val="17"/>
  </w:num>
  <w:num w:numId="10">
    <w:abstractNumId w:val="33"/>
  </w:num>
  <w:num w:numId="11">
    <w:abstractNumId w:val="19"/>
  </w:num>
  <w:num w:numId="12">
    <w:abstractNumId w:val="25"/>
  </w:num>
  <w:num w:numId="13">
    <w:abstractNumId w:val="27"/>
  </w:num>
  <w:num w:numId="14">
    <w:abstractNumId w:val="42"/>
  </w:num>
  <w:num w:numId="15">
    <w:abstractNumId w:val="26"/>
  </w:num>
  <w:num w:numId="16">
    <w:abstractNumId w:val="40"/>
  </w:num>
  <w:num w:numId="17">
    <w:abstractNumId w:val="22"/>
  </w:num>
  <w:num w:numId="18">
    <w:abstractNumId w:val="30"/>
  </w:num>
  <w:num w:numId="19">
    <w:abstractNumId w:val="13"/>
  </w:num>
  <w:num w:numId="20">
    <w:abstractNumId w:val="24"/>
  </w:num>
  <w:num w:numId="21">
    <w:abstractNumId w:val="12"/>
  </w:num>
  <w:num w:numId="22">
    <w:abstractNumId w:val="20"/>
  </w:num>
  <w:num w:numId="23">
    <w:abstractNumId w:val="39"/>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7"/>
  </w:num>
  <w:num w:numId="27">
    <w:abstractNumId w:val="21"/>
  </w:num>
  <w:num w:numId="28">
    <w:abstractNumId w:val="31"/>
  </w:num>
  <w:num w:numId="29">
    <w:abstractNumId w:val="29"/>
  </w:num>
  <w:num w:numId="30">
    <w:abstractNumId w:val="18"/>
  </w:num>
  <w:num w:numId="31">
    <w:abstractNumId w:val="36"/>
  </w:num>
  <w:num w:numId="32">
    <w:abstractNumId w:val="32"/>
  </w:num>
  <w:num w:numId="33">
    <w:abstractNumId w:val="41"/>
  </w:num>
  <w:num w:numId="34">
    <w:abstractNumId w:val="3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44033"/>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028"/>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399"/>
    <w:rsid w:val="000448F5"/>
    <w:rsid w:val="000465A9"/>
    <w:rsid w:val="000469C4"/>
    <w:rsid w:val="00047416"/>
    <w:rsid w:val="00050C5C"/>
    <w:rsid w:val="00050E46"/>
    <w:rsid w:val="00050F96"/>
    <w:rsid w:val="00050FA8"/>
    <w:rsid w:val="00051789"/>
    <w:rsid w:val="00052240"/>
    <w:rsid w:val="00052E92"/>
    <w:rsid w:val="00053809"/>
    <w:rsid w:val="0005381C"/>
    <w:rsid w:val="000539E0"/>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5"/>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4F"/>
    <w:rsid w:val="000955AC"/>
    <w:rsid w:val="00095902"/>
    <w:rsid w:val="00095AC2"/>
    <w:rsid w:val="00095E63"/>
    <w:rsid w:val="00096217"/>
    <w:rsid w:val="0009646B"/>
    <w:rsid w:val="00096CBF"/>
    <w:rsid w:val="00097497"/>
    <w:rsid w:val="000A016E"/>
    <w:rsid w:val="000A0290"/>
    <w:rsid w:val="000A0A0A"/>
    <w:rsid w:val="000A1046"/>
    <w:rsid w:val="000A13A7"/>
    <w:rsid w:val="000A1FA6"/>
    <w:rsid w:val="000A2EB8"/>
    <w:rsid w:val="000A37EC"/>
    <w:rsid w:val="000A40F9"/>
    <w:rsid w:val="000A4112"/>
    <w:rsid w:val="000A467E"/>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168"/>
    <w:rsid w:val="000D2DF3"/>
    <w:rsid w:val="000D3ACB"/>
    <w:rsid w:val="000D471A"/>
    <w:rsid w:val="000D4D50"/>
    <w:rsid w:val="000E0065"/>
    <w:rsid w:val="000E0AC4"/>
    <w:rsid w:val="000E0FF9"/>
    <w:rsid w:val="000E244D"/>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4D6F"/>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5F81"/>
    <w:rsid w:val="00146B53"/>
    <w:rsid w:val="00146BA5"/>
    <w:rsid w:val="00146CE2"/>
    <w:rsid w:val="00150333"/>
    <w:rsid w:val="00150916"/>
    <w:rsid w:val="001518E1"/>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3F49"/>
    <w:rsid w:val="00195F48"/>
    <w:rsid w:val="00197C25"/>
    <w:rsid w:val="00197CC7"/>
    <w:rsid w:val="001A00D9"/>
    <w:rsid w:val="001A0543"/>
    <w:rsid w:val="001A085F"/>
    <w:rsid w:val="001A41B7"/>
    <w:rsid w:val="001A7457"/>
    <w:rsid w:val="001A7A25"/>
    <w:rsid w:val="001B01F3"/>
    <w:rsid w:val="001B0294"/>
    <w:rsid w:val="001B0697"/>
    <w:rsid w:val="001B125D"/>
    <w:rsid w:val="001B1526"/>
    <w:rsid w:val="001B398B"/>
    <w:rsid w:val="001B53C7"/>
    <w:rsid w:val="001B655F"/>
    <w:rsid w:val="001B667F"/>
    <w:rsid w:val="001B71F1"/>
    <w:rsid w:val="001B7425"/>
    <w:rsid w:val="001B784D"/>
    <w:rsid w:val="001B7D54"/>
    <w:rsid w:val="001C002E"/>
    <w:rsid w:val="001C05AD"/>
    <w:rsid w:val="001C1BFF"/>
    <w:rsid w:val="001C1C28"/>
    <w:rsid w:val="001C2EC5"/>
    <w:rsid w:val="001C3524"/>
    <w:rsid w:val="001C6252"/>
    <w:rsid w:val="001C6380"/>
    <w:rsid w:val="001C66EA"/>
    <w:rsid w:val="001C6A4A"/>
    <w:rsid w:val="001C7128"/>
    <w:rsid w:val="001C72B8"/>
    <w:rsid w:val="001C7959"/>
    <w:rsid w:val="001C79F1"/>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C68"/>
    <w:rsid w:val="00220F24"/>
    <w:rsid w:val="0022128F"/>
    <w:rsid w:val="00221416"/>
    <w:rsid w:val="00221AD9"/>
    <w:rsid w:val="00225C0C"/>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0BF1"/>
    <w:rsid w:val="0024183D"/>
    <w:rsid w:val="00241D55"/>
    <w:rsid w:val="002425F7"/>
    <w:rsid w:val="00242C0D"/>
    <w:rsid w:val="00242F5C"/>
    <w:rsid w:val="00243E39"/>
    <w:rsid w:val="00245C27"/>
    <w:rsid w:val="00245FEE"/>
    <w:rsid w:val="00246433"/>
    <w:rsid w:val="00246A32"/>
    <w:rsid w:val="002479A0"/>
    <w:rsid w:val="002502C6"/>
    <w:rsid w:val="0025264F"/>
    <w:rsid w:val="0025305C"/>
    <w:rsid w:val="002530F5"/>
    <w:rsid w:val="0025441A"/>
    <w:rsid w:val="00254A86"/>
    <w:rsid w:val="00254BE2"/>
    <w:rsid w:val="002553B9"/>
    <w:rsid w:val="00256F26"/>
    <w:rsid w:val="00257DA4"/>
    <w:rsid w:val="00260416"/>
    <w:rsid w:val="00261BEB"/>
    <w:rsid w:val="00262949"/>
    <w:rsid w:val="00264493"/>
    <w:rsid w:val="00265099"/>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870FA"/>
    <w:rsid w:val="002876DF"/>
    <w:rsid w:val="00290746"/>
    <w:rsid w:val="00290887"/>
    <w:rsid w:val="00292343"/>
    <w:rsid w:val="0029406A"/>
    <w:rsid w:val="00294286"/>
    <w:rsid w:val="00294630"/>
    <w:rsid w:val="00294C71"/>
    <w:rsid w:val="00294D92"/>
    <w:rsid w:val="002951F6"/>
    <w:rsid w:val="00295D09"/>
    <w:rsid w:val="0029710A"/>
    <w:rsid w:val="00297ED6"/>
    <w:rsid w:val="002A0FB0"/>
    <w:rsid w:val="002A16E5"/>
    <w:rsid w:val="002A200B"/>
    <w:rsid w:val="002A2542"/>
    <w:rsid w:val="002A2E8E"/>
    <w:rsid w:val="002A374F"/>
    <w:rsid w:val="002A3E5A"/>
    <w:rsid w:val="002A440B"/>
    <w:rsid w:val="002A4450"/>
    <w:rsid w:val="002A4565"/>
    <w:rsid w:val="002A4D67"/>
    <w:rsid w:val="002A515A"/>
    <w:rsid w:val="002A6442"/>
    <w:rsid w:val="002A6694"/>
    <w:rsid w:val="002A68DB"/>
    <w:rsid w:val="002A756C"/>
    <w:rsid w:val="002A7C3B"/>
    <w:rsid w:val="002B0276"/>
    <w:rsid w:val="002B1B53"/>
    <w:rsid w:val="002B24C9"/>
    <w:rsid w:val="002B3F02"/>
    <w:rsid w:val="002B466B"/>
    <w:rsid w:val="002B4F80"/>
    <w:rsid w:val="002B5254"/>
    <w:rsid w:val="002B54F3"/>
    <w:rsid w:val="002B5597"/>
    <w:rsid w:val="002B57E3"/>
    <w:rsid w:val="002B5C36"/>
    <w:rsid w:val="002B69AF"/>
    <w:rsid w:val="002B6EC3"/>
    <w:rsid w:val="002B7685"/>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11"/>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894"/>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3D95"/>
    <w:rsid w:val="00324042"/>
    <w:rsid w:val="00324DFF"/>
    <w:rsid w:val="00324EBE"/>
    <w:rsid w:val="0032574C"/>
    <w:rsid w:val="0032672D"/>
    <w:rsid w:val="003279D2"/>
    <w:rsid w:val="00327B0C"/>
    <w:rsid w:val="00327C08"/>
    <w:rsid w:val="003300C6"/>
    <w:rsid w:val="00331EBF"/>
    <w:rsid w:val="00332BAC"/>
    <w:rsid w:val="003332D6"/>
    <w:rsid w:val="003336D1"/>
    <w:rsid w:val="00334688"/>
    <w:rsid w:val="0033524D"/>
    <w:rsid w:val="00336FCD"/>
    <w:rsid w:val="00337279"/>
    <w:rsid w:val="0033738F"/>
    <w:rsid w:val="003404F2"/>
    <w:rsid w:val="003409C7"/>
    <w:rsid w:val="0034146F"/>
    <w:rsid w:val="0034200B"/>
    <w:rsid w:val="00342179"/>
    <w:rsid w:val="003429B3"/>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322"/>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97B"/>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07C5"/>
    <w:rsid w:val="003D2675"/>
    <w:rsid w:val="003D272F"/>
    <w:rsid w:val="003D33F4"/>
    <w:rsid w:val="003D3BE5"/>
    <w:rsid w:val="003D3BFF"/>
    <w:rsid w:val="003D3E4D"/>
    <w:rsid w:val="003D4A15"/>
    <w:rsid w:val="003D53D7"/>
    <w:rsid w:val="003D58B8"/>
    <w:rsid w:val="003D7FA7"/>
    <w:rsid w:val="003E0FDE"/>
    <w:rsid w:val="003E0FF4"/>
    <w:rsid w:val="003E2F85"/>
    <w:rsid w:val="003E31B7"/>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193D"/>
    <w:rsid w:val="004122D7"/>
    <w:rsid w:val="004126A6"/>
    <w:rsid w:val="00412B90"/>
    <w:rsid w:val="00412DFE"/>
    <w:rsid w:val="00413BEA"/>
    <w:rsid w:val="00414222"/>
    <w:rsid w:val="004159E0"/>
    <w:rsid w:val="004164FE"/>
    <w:rsid w:val="004171AB"/>
    <w:rsid w:val="00417767"/>
    <w:rsid w:val="00417BD8"/>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BEE"/>
    <w:rsid w:val="00464C3D"/>
    <w:rsid w:val="00466529"/>
    <w:rsid w:val="00466878"/>
    <w:rsid w:val="00471441"/>
    <w:rsid w:val="00471E15"/>
    <w:rsid w:val="00471FA4"/>
    <w:rsid w:val="00472D5C"/>
    <w:rsid w:val="00473E6A"/>
    <w:rsid w:val="00473FF1"/>
    <w:rsid w:val="00474CD1"/>
    <w:rsid w:val="00476E67"/>
    <w:rsid w:val="004774C1"/>
    <w:rsid w:val="004808CE"/>
    <w:rsid w:val="004809F5"/>
    <w:rsid w:val="00481BE3"/>
    <w:rsid w:val="004844C2"/>
    <w:rsid w:val="0048506E"/>
    <w:rsid w:val="00486B96"/>
    <w:rsid w:val="00486D71"/>
    <w:rsid w:val="00491528"/>
    <w:rsid w:val="00492093"/>
    <w:rsid w:val="0049336F"/>
    <w:rsid w:val="004935C0"/>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47C4"/>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0F30"/>
    <w:rsid w:val="004C192E"/>
    <w:rsid w:val="004C1B9E"/>
    <w:rsid w:val="004C243A"/>
    <w:rsid w:val="004C2641"/>
    <w:rsid w:val="004C493D"/>
    <w:rsid w:val="004C4B61"/>
    <w:rsid w:val="004C4CEF"/>
    <w:rsid w:val="004C5002"/>
    <w:rsid w:val="004C61E8"/>
    <w:rsid w:val="004C6AEB"/>
    <w:rsid w:val="004C6CF3"/>
    <w:rsid w:val="004C75A1"/>
    <w:rsid w:val="004D1272"/>
    <w:rsid w:val="004D4AC6"/>
    <w:rsid w:val="004D522E"/>
    <w:rsid w:val="004D6455"/>
    <w:rsid w:val="004D7086"/>
    <w:rsid w:val="004D752C"/>
    <w:rsid w:val="004D784B"/>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ADE"/>
    <w:rsid w:val="00510C47"/>
    <w:rsid w:val="0051158E"/>
    <w:rsid w:val="00513222"/>
    <w:rsid w:val="005136DD"/>
    <w:rsid w:val="005137F3"/>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10A"/>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3A55"/>
    <w:rsid w:val="00584166"/>
    <w:rsid w:val="0058462F"/>
    <w:rsid w:val="00584D38"/>
    <w:rsid w:val="00584E1C"/>
    <w:rsid w:val="00584F89"/>
    <w:rsid w:val="00585511"/>
    <w:rsid w:val="00585C96"/>
    <w:rsid w:val="005867AD"/>
    <w:rsid w:val="00587232"/>
    <w:rsid w:val="0058768E"/>
    <w:rsid w:val="00590719"/>
    <w:rsid w:val="005907AE"/>
    <w:rsid w:val="00590F18"/>
    <w:rsid w:val="005952A7"/>
    <w:rsid w:val="00596C6D"/>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19B7"/>
    <w:rsid w:val="005C34A6"/>
    <w:rsid w:val="005C3D04"/>
    <w:rsid w:val="005C4753"/>
    <w:rsid w:val="005C5473"/>
    <w:rsid w:val="005C741E"/>
    <w:rsid w:val="005D0980"/>
    <w:rsid w:val="005D0B0E"/>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118"/>
    <w:rsid w:val="005F2E19"/>
    <w:rsid w:val="005F2F2D"/>
    <w:rsid w:val="005F35C4"/>
    <w:rsid w:val="005F371F"/>
    <w:rsid w:val="005F3983"/>
    <w:rsid w:val="005F55DB"/>
    <w:rsid w:val="005F63DB"/>
    <w:rsid w:val="005F7677"/>
    <w:rsid w:val="00601EE2"/>
    <w:rsid w:val="00602709"/>
    <w:rsid w:val="00604FB9"/>
    <w:rsid w:val="006058B7"/>
    <w:rsid w:val="00605948"/>
    <w:rsid w:val="00605C0A"/>
    <w:rsid w:val="00605C54"/>
    <w:rsid w:val="00610426"/>
    <w:rsid w:val="00610966"/>
    <w:rsid w:val="00611922"/>
    <w:rsid w:val="00612257"/>
    <w:rsid w:val="00613C00"/>
    <w:rsid w:val="00613EC7"/>
    <w:rsid w:val="0061508C"/>
    <w:rsid w:val="00615A74"/>
    <w:rsid w:val="00617F39"/>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46E"/>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4E8B"/>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2CE"/>
    <w:rsid w:val="00694C38"/>
    <w:rsid w:val="00694CEC"/>
    <w:rsid w:val="00696206"/>
    <w:rsid w:val="006962D3"/>
    <w:rsid w:val="0069798C"/>
    <w:rsid w:val="00697B37"/>
    <w:rsid w:val="006A0F5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5F4"/>
    <w:rsid w:val="006D592A"/>
    <w:rsid w:val="006D62B6"/>
    <w:rsid w:val="006D691B"/>
    <w:rsid w:val="006E06FD"/>
    <w:rsid w:val="006E0C49"/>
    <w:rsid w:val="006E0C9D"/>
    <w:rsid w:val="006E125A"/>
    <w:rsid w:val="006E1D6D"/>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0C21"/>
    <w:rsid w:val="0071117F"/>
    <w:rsid w:val="00711A58"/>
    <w:rsid w:val="00711EBB"/>
    <w:rsid w:val="00712009"/>
    <w:rsid w:val="00712698"/>
    <w:rsid w:val="00712AA3"/>
    <w:rsid w:val="00712DF9"/>
    <w:rsid w:val="00712F20"/>
    <w:rsid w:val="007136E1"/>
    <w:rsid w:val="00715126"/>
    <w:rsid w:val="0071655A"/>
    <w:rsid w:val="00716FF1"/>
    <w:rsid w:val="00717F9B"/>
    <w:rsid w:val="007212EE"/>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320D"/>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3C6"/>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4353"/>
    <w:rsid w:val="007949EE"/>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467"/>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49C"/>
    <w:rsid w:val="008B0DDE"/>
    <w:rsid w:val="008B149D"/>
    <w:rsid w:val="008B16A5"/>
    <w:rsid w:val="008B1C04"/>
    <w:rsid w:val="008B2C0C"/>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0A3"/>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D6F12"/>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14BE"/>
    <w:rsid w:val="009033E6"/>
    <w:rsid w:val="009036AC"/>
    <w:rsid w:val="0090391C"/>
    <w:rsid w:val="00904403"/>
    <w:rsid w:val="009046FD"/>
    <w:rsid w:val="0090473A"/>
    <w:rsid w:val="00905855"/>
    <w:rsid w:val="00906215"/>
    <w:rsid w:val="009067FF"/>
    <w:rsid w:val="00906B59"/>
    <w:rsid w:val="00907752"/>
    <w:rsid w:val="00907D5C"/>
    <w:rsid w:val="00910731"/>
    <w:rsid w:val="00910A9B"/>
    <w:rsid w:val="00910ECE"/>
    <w:rsid w:val="009111C7"/>
    <w:rsid w:val="009116AB"/>
    <w:rsid w:val="009140C9"/>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1F4F"/>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4C1F"/>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403A"/>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54B7"/>
    <w:rsid w:val="009D6BFF"/>
    <w:rsid w:val="009D76DD"/>
    <w:rsid w:val="009D77A1"/>
    <w:rsid w:val="009E013C"/>
    <w:rsid w:val="009E089E"/>
    <w:rsid w:val="009E092D"/>
    <w:rsid w:val="009E0EB0"/>
    <w:rsid w:val="009E2321"/>
    <w:rsid w:val="009E23A2"/>
    <w:rsid w:val="009E24E5"/>
    <w:rsid w:val="009E34AC"/>
    <w:rsid w:val="009E66EA"/>
    <w:rsid w:val="009E6F41"/>
    <w:rsid w:val="009F0C2C"/>
    <w:rsid w:val="009F12EF"/>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8ED"/>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047"/>
    <w:rsid w:val="00A605F6"/>
    <w:rsid w:val="00A6074C"/>
    <w:rsid w:val="00A613E1"/>
    <w:rsid w:val="00A61FD2"/>
    <w:rsid w:val="00A62B9C"/>
    <w:rsid w:val="00A64893"/>
    <w:rsid w:val="00A64ED7"/>
    <w:rsid w:val="00A65888"/>
    <w:rsid w:val="00A66763"/>
    <w:rsid w:val="00A669CB"/>
    <w:rsid w:val="00A671D4"/>
    <w:rsid w:val="00A67B5D"/>
    <w:rsid w:val="00A67F4B"/>
    <w:rsid w:val="00A71691"/>
    <w:rsid w:val="00A71EA1"/>
    <w:rsid w:val="00A722D5"/>
    <w:rsid w:val="00A733EC"/>
    <w:rsid w:val="00A74680"/>
    <w:rsid w:val="00A74B69"/>
    <w:rsid w:val="00A74E5A"/>
    <w:rsid w:val="00A75C26"/>
    <w:rsid w:val="00A77D18"/>
    <w:rsid w:val="00A808F9"/>
    <w:rsid w:val="00A81634"/>
    <w:rsid w:val="00A825AB"/>
    <w:rsid w:val="00A82B06"/>
    <w:rsid w:val="00A82B40"/>
    <w:rsid w:val="00A82C17"/>
    <w:rsid w:val="00A83A7B"/>
    <w:rsid w:val="00A8582C"/>
    <w:rsid w:val="00A866B8"/>
    <w:rsid w:val="00A87299"/>
    <w:rsid w:val="00A875D0"/>
    <w:rsid w:val="00A90127"/>
    <w:rsid w:val="00A90E4F"/>
    <w:rsid w:val="00A912EA"/>
    <w:rsid w:val="00A91814"/>
    <w:rsid w:val="00A9338E"/>
    <w:rsid w:val="00A9390B"/>
    <w:rsid w:val="00A94573"/>
    <w:rsid w:val="00AA0452"/>
    <w:rsid w:val="00AA0C14"/>
    <w:rsid w:val="00AA129E"/>
    <w:rsid w:val="00AA24EE"/>
    <w:rsid w:val="00AA2A08"/>
    <w:rsid w:val="00AA37B3"/>
    <w:rsid w:val="00AA3B24"/>
    <w:rsid w:val="00AA4DAC"/>
    <w:rsid w:val="00AA54EA"/>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2A05"/>
    <w:rsid w:val="00AC3A14"/>
    <w:rsid w:val="00AC3ED3"/>
    <w:rsid w:val="00AC4AE8"/>
    <w:rsid w:val="00AC508D"/>
    <w:rsid w:val="00AC5B28"/>
    <w:rsid w:val="00AC6DEF"/>
    <w:rsid w:val="00AC7F83"/>
    <w:rsid w:val="00AD0711"/>
    <w:rsid w:val="00AD2819"/>
    <w:rsid w:val="00AD54E7"/>
    <w:rsid w:val="00AD5E23"/>
    <w:rsid w:val="00AD7445"/>
    <w:rsid w:val="00AE238D"/>
    <w:rsid w:val="00AE279A"/>
    <w:rsid w:val="00AE2D39"/>
    <w:rsid w:val="00AE34E3"/>
    <w:rsid w:val="00AE372E"/>
    <w:rsid w:val="00AE4B15"/>
    <w:rsid w:val="00AE4FAB"/>
    <w:rsid w:val="00AE4FB1"/>
    <w:rsid w:val="00AE5E26"/>
    <w:rsid w:val="00AE5E56"/>
    <w:rsid w:val="00AE6DF1"/>
    <w:rsid w:val="00AF01C8"/>
    <w:rsid w:val="00AF0581"/>
    <w:rsid w:val="00AF0848"/>
    <w:rsid w:val="00AF0A76"/>
    <w:rsid w:val="00AF28A8"/>
    <w:rsid w:val="00AF369F"/>
    <w:rsid w:val="00AF6800"/>
    <w:rsid w:val="00AF7635"/>
    <w:rsid w:val="00AF7E23"/>
    <w:rsid w:val="00AF7F84"/>
    <w:rsid w:val="00B017E9"/>
    <w:rsid w:val="00B01D90"/>
    <w:rsid w:val="00B02460"/>
    <w:rsid w:val="00B026AB"/>
    <w:rsid w:val="00B0335E"/>
    <w:rsid w:val="00B03839"/>
    <w:rsid w:val="00B039C2"/>
    <w:rsid w:val="00B050F0"/>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1F7A"/>
    <w:rsid w:val="00B230B2"/>
    <w:rsid w:val="00B26001"/>
    <w:rsid w:val="00B26576"/>
    <w:rsid w:val="00B26D38"/>
    <w:rsid w:val="00B270D5"/>
    <w:rsid w:val="00B27574"/>
    <w:rsid w:val="00B278DF"/>
    <w:rsid w:val="00B2792A"/>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295E"/>
    <w:rsid w:val="00B62F6B"/>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B88"/>
    <w:rsid w:val="00B93D93"/>
    <w:rsid w:val="00B947E2"/>
    <w:rsid w:val="00B94E58"/>
    <w:rsid w:val="00B95158"/>
    <w:rsid w:val="00B95A99"/>
    <w:rsid w:val="00B95B02"/>
    <w:rsid w:val="00B9665F"/>
    <w:rsid w:val="00B9704C"/>
    <w:rsid w:val="00BA04E2"/>
    <w:rsid w:val="00BA2797"/>
    <w:rsid w:val="00BA31AD"/>
    <w:rsid w:val="00BA6544"/>
    <w:rsid w:val="00BA7EDC"/>
    <w:rsid w:val="00BB17FD"/>
    <w:rsid w:val="00BB2523"/>
    <w:rsid w:val="00BB2731"/>
    <w:rsid w:val="00BB2D41"/>
    <w:rsid w:val="00BB2D49"/>
    <w:rsid w:val="00BB328E"/>
    <w:rsid w:val="00BB3405"/>
    <w:rsid w:val="00BB5A0C"/>
    <w:rsid w:val="00BB5B39"/>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5A6"/>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59A3"/>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6E7B"/>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31B3"/>
    <w:rsid w:val="00CB4E16"/>
    <w:rsid w:val="00CB500D"/>
    <w:rsid w:val="00CB6344"/>
    <w:rsid w:val="00CC00B7"/>
    <w:rsid w:val="00CC05E2"/>
    <w:rsid w:val="00CC0605"/>
    <w:rsid w:val="00CC0EDD"/>
    <w:rsid w:val="00CC0F9A"/>
    <w:rsid w:val="00CC21FA"/>
    <w:rsid w:val="00CC3DD8"/>
    <w:rsid w:val="00CC52B4"/>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22A1"/>
    <w:rsid w:val="00D23091"/>
    <w:rsid w:val="00D23262"/>
    <w:rsid w:val="00D247DF"/>
    <w:rsid w:val="00D24EF5"/>
    <w:rsid w:val="00D24FB3"/>
    <w:rsid w:val="00D256EC"/>
    <w:rsid w:val="00D25A83"/>
    <w:rsid w:val="00D26823"/>
    <w:rsid w:val="00D26AF7"/>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139C"/>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D7899"/>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329B"/>
    <w:rsid w:val="00DF47D3"/>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266A"/>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06B"/>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1635"/>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806"/>
    <w:rsid w:val="00E8595E"/>
    <w:rsid w:val="00E85984"/>
    <w:rsid w:val="00E865C8"/>
    <w:rsid w:val="00E869AE"/>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4D6"/>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3969"/>
    <w:rsid w:val="00F1425B"/>
    <w:rsid w:val="00F142D1"/>
    <w:rsid w:val="00F14A39"/>
    <w:rsid w:val="00F14BB1"/>
    <w:rsid w:val="00F15380"/>
    <w:rsid w:val="00F156CB"/>
    <w:rsid w:val="00F16012"/>
    <w:rsid w:val="00F163A0"/>
    <w:rsid w:val="00F16771"/>
    <w:rsid w:val="00F1696B"/>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8BC"/>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042"/>
    <w:rsid w:val="00F7774B"/>
    <w:rsid w:val="00F8008B"/>
    <w:rsid w:val="00F80FAE"/>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69D"/>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4D46"/>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6B4B"/>
    <w:rsid w:val="00FF6F7F"/>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1"/>
    <w:next w:val="a1"/>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1"/>
    <w:next w:val="a1"/>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1"/>
    <w:next w:val="a1"/>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Абзац списка1"/>
    <w:basedOn w:val="a1"/>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5">
    <w:name w:val="Абзац"/>
    <w:basedOn w:val="a1"/>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6">
    <w:name w:val="footnote reference"/>
    <w:uiPriority w:val="99"/>
    <w:rsid w:val="00CC0605"/>
    <w:rPr>
      <w:vertAlign w:val="superscript"/>
    </w:rPr>
  </w:style>
  <w:style w:type="paragraph" w:styleId="a7">
    <w:name w:val="Normal (Web)"/>
    <w:basedOn w:val="a1"/>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1"/>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8">
    <w:name w:val="Символ сноски"/>
    <w:rsid w:val="00500F9A"/>
    <w:rPr>
      <w:vertAlign w:val="superscript"/>
    </w:rPr>
  </w:style>
  <w:style w:type="character" w:customStyle="1" w:styleId="12">
    <w:name w:val="Знак сноски1"/>
    <w:rsid w:val="00500F9A"/>
    <w:rPr>
      <w:vertAlign w:val="superscript"/>
    </w:rPr>
  </w:style>
  <w:style w:type="paragraph" w:styleId="a9">
    <w:name w:val="Body Text Indent"/>
    <w:aliases w:val=" Знак"/>
    <w:basedOn w:val="a1"/>
    <w:link w:val="aa"/>
    <w:rsid w:val="0080331A"/>
    <w:pPr>
      <w:suppressAutoHyphens w:val="0"/>
      <w:spacing w:after="0" w:line="240" w:lineRule="auto"/>
      <w:ind w:firstLine="340"/>
    </w:pPr>
    <w:rPr>
      <w:sz w:val="24"/>
      <w:szCs w:val="24"/>
      <w:lang w:eastAsia="ru-RU"/>
    </w:rPr>
  </w:style>
  <w:style w:type="character" w:customStyle="1" w:styleId="aa">
    <w:name w:val="Основной текст с отступом Знак"/>
    <w:aliases w:val=" Знак Знак"/>
    <w:link w:val="a9"/>
    <w:rsid w:val="0080331A"/>
    <w:rPr>
      <w:rFonts w:ascii="Calibri" w:eastAsia="Arial Unicode MS" w:hAnsi="Calibri" w:cs="Calibri"/>
      <w:color w:val="00000A"/>
      <w:kern w:val="1"/>
      <w:sz w:val="24"/>
      <w:szCs w:val="24"/>
      <w:lang w:val="ru-RU" w:eastAsia="ru-RU" w:bidi="ar-SA"/>
    </w:rPr>
  </w:style>
  <w:style w:type="paragraph" w:styleId="ab">
    <w:name w:val="footnote text"/>
    <w:aliases w:val="Основной текст с отступом1,Основной текст с отступом11,Body Text Indent,Знак1,Body Text Indent1"/>
    <w:basedOn w:val="a1"/>
    <w:link w:val="ac"/>
    <w:uiPriority w:val="99"/>
    <w:rsid w:val="0080331A"/>
    <w:pPr>
      <w:suppressAutoHyphens w:val="0"/>
      <w:spacing w:after="0" w:line="240" w:lineRule="auto"/>
    </w:pPr>
    <w:rPr>
      <w:sz w:val="24"/>
      <w:szCs w:val="24"/>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
    <w:link w:val="ab"/>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1"/>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1"/>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d">
    <w:name w:val="TOC Heading"/>
    <w:basedOn w:val="1"/>
    <w:next w:val="a1"/>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1"/>
    <w:next w:val="a1"/>
    <w:autoRedefine/>
    <w:uiPriority w:val="39"/>
    <w:unhideWhenUsed/>
    <w:rsid w:val="00E85984"/>
  </w:style>
  <w:style w:type="paragraph" w:styleId="30">
    <w:name w:val="toc 3"/>
    <w:basedOn w:val="a1"/>
    <w:next w:val="a1"/>
    <w:autoRedefine/>
    <w:uiPriority w:val="39"/>
    <w:unhideWhenUsed/>
    <w:rsid w:val="00E11873"/>
    <w:pPr>
      <w:tabs>
        <w:tab w:val="right" w:leader="dot" w:pos="9628"/>
      </w:tabs>
      <w:ind w:left="426"/>
    </w:pPr>
  </w:style>
  <w:style w:type="character" w:styleId="ae">
    <w:name w:val="Hyperlink"/>
    <w:uiPriority w:val="99"/>
    <w:unhideWhenUsed/>
    <w:rsid w:val="00E85984"/>
    <w:rPr>
      <w:color w:val="0000FF"/>
      <w:u w:val="single"/>
    </w:rPr>
  </w:style>
  <w:style w:type="paragraph" w:styleId="23">
    <w:name w:val="toc 2"/>
    <w:basedOn w:val="a1"/>
    <w:next w:val="a1"/>
    <w:autoRedefine/>
    <w:uiPriority w:val="39"/>
    <w:unhideWhenUsed/>
    <w:rsid w:val="002530F5"/>
    <w:pPr>
      <w:ind w:left="220"/>
    </w:pPr>
  </w:style>
  <w:style w:type="paragraph" w:customStyle="1" w:styleId="p4">
    <w:name w:val="p4"/>
    <w:basedOn w:val="a1"/>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1"/>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1"/>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f">
    <w:name w:val="Body Text"/>
    <w:basedOn w:val="a1"/>
    <w:link w:val="af0"/>
    <w:uiPriority w:val="1"/>
    <w:unhideWhenUsed/>
    <w:qFormat/>
    <w:rsid w:val="0094734D"/>
    <w:pPr>
      <w:spacing w:after="120"/>
    </w:pPr>
    <w:rPr>
      <w:rFonts w:cs="Times New Roman"/>
    </w:rPr>
  </w:style>
  <w:style w:type="character" w:customStyle="1" w:styleId="af0">
    <w:name w:val="Основной текст Знак"/>
    <w:link w:val="af"/>
    <w:uiPriority w:val="99"/>
    <w:semiHidden/>
    <w:rsid w:val="0094734D"/>
    <w:rPr>
      <w:rFonts w:ascii="Calibri" w:eastAsia="Arial Unicode MS" w:hAnsi="Calibri" w:cs="Calibri"/>
      <w:color w:val="00000A"/>
      <w:kern w:val="1"/>
      <w:sz w:val="22"/>
      <w:szCs w:val="22"/>
      <w:lang w:eastAsia="en-US"/>
    </w:rPr>
  </w:style>
  <w:style w:type="paragraph" w:customStyle="1" w:styleId="af1">
    <w:name w:val="Основной"/>
    <w:basedOn w:val="a1"/>
    <w:link w:val="af2"/>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3">
    <w:name w:val="Буллит"/>
    <w:basedOn w:val="af1"/>
    <w:rsid w:val="0094734D"/>
    <w:pPr>
      <w:ind w:firstLine="244"/>
    </w:pPr>
  </w:style>
  <w:style w:type="paragraph" w:styleId="af4">
    <w:name w:val="List Paragraph"/>
    <w:basedOn w:val="a1"/>
    <w:link w:val="af5"/>
    <w:uiPriority w:val="1"/>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1"/>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4">
    <w:name w:val="Сноска1"/>
    <w:rsid w:val="00561811"/>
    <w:rPr>
      <w:rFonts w:ascii="Times New Roman" w:hAnsi="Times New Roman" w:cs="Times New Roman"/>
      <w:vertAlign w:val="superscript"/>
    </w:rPr>
  </w:style>
  <w:style w:type="paragraph" w:customStyle="1" w:styleId="31">
    <w:name w:val="Заг 3"/>
    <w:basedOn w:val="a1"/>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6">
    <w:name w:val="Сноска"/>
    <w:basedOn w:val="af1"/>
    <w:rsid w:val="00561811"/>
    <w:pPr>
      <w:spacing w:line="174" w:lineRule="atLeast"/>
    </w:pPr>
    <w:rPr>
      <w:sz w:val="17"/>
      <w:szCs w:val="17"/>
    </w:rPr>
  </w:style>
  <w:style w:type="paragraph" w:customStyle="1" w:styleId="af7">
    <w:name w:val="Подзаг"/>
    <w:basedOn w:val="af1"/>
    <w:rsid w:val="006C1C70"/>
    <w:pPr>
      <w:spacing w:before="113" w:after="28"/>
      <w:jc w:val="center"/>
    </w:pPr>
    <w:rPr>
      <w:b/>
      <w:bCs/>
      <w:i/>
      <w:iCs/>
    </w:rPr>
  </w:style>
  <w:style w:type="character" w:customStyle="1" w:styleId="c12">
    <w:name w:val="c12"/>
    <w:basedOn w:val="a2"/>
    <w:rsid w:val="008A2440"/>
  </w:style>
  <w:style w:type="paragraph" w:customStyle="1" w:styleId="c11">
    <w:name w:val="c11"/>
    <w:basedOn w:val="a1"/>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2"/>
    <w:rsid w:val="00471FA4"/>
  </w:style>
  <w:style w:type="paragraph" w:styleId="af8">
    <w:name w:val="header"/>
    <w:basedOn w:val="a1"/>
    <w:link w:val="af9"/>
    <w:uiPriority w:val="99"/>
    <w:unhideWhenUsed/>
    <w:rsid w:val="00DC6E2C"/>
    <w:pPr>
      <w:tabs>
        <w:tab w:val="center" w:pos="4677"/>
        <w:tab w:val="right" w:pos="9355"/>
      </w:tabs>
    </w:pPr>
    <w:rPr>
      <w:rFonts w:cs="Times New Roman"/>
    </w:rPr>
  </w:style>
  <w:style w:type="character" w:customStyle="1" w:styleId="af9">
    <w:name w:val="Верх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footer"/>
    <w:basedOn w:val="a1"/>
    <w:link w:val="afb"/>
    <w:uiPriority w:val="99"/>
    <w:unhideWhenUsed/>
    <w:rsid w:val="00DC6E2C"/>
    <w:pPr>
      <w:tabs>
        <w:tab w:val="center" w:pos="4677"/>
        <w:tab w:val="right" w:pos="9355"/>
      </w:tabs>
    </w:pPr>
    <w:rPr>
      <w:rFonts w:cs="Times New Roman"/>
    </w:rPr>
  </w:style>
  <w:style w:type="character" w:customStyle="1" w:styleId="afb">
    <w:name w:val="Нижний колонтитул Знак"/>
    <w:link w:val="afa"/>
    <w:uiPriority w:val="99"/>
    <w:rsid w:val="00DC6E2C"/>
    <w:rPr>
      <w:rFonts w:ascii="Calibri" w:eastAsia="Arial Unicode MS" w:hAnsi="Calibri" w:cs="Calibri"/>
      <w:color w:val="00000A"/>
      <w:kern w:val="1"/>
      <w:sz w:val="22"/>
      <w:szCs w:val="22"/>
      <w:lang w:eastAsia="en-US"/>
    </w:rPr>
  </w:style>
  <w:style w:type="paragraph" w:styleId="afc">
    <w:name w:val="Balloon Text"/>
    <w:basedOn w:val="a1"/>
    <w:link w:val="afd"/>
    <w:uiPriority w:val="99"/>
    <w:semiHidden/>
    <w:unhideWhenUsed/>
    <w:rsid w:val="000715F2"/>
    <w:pPr>
      <w:spacing w:after="0" w:line="240" w:lineRule="auto"/>
    </w:pPr>
    <w:rPr>
      <w:rFonts w:ascii="Segoe UI" w:hAnsi="Segoe UI" w:cs="Times New Roman"/>
      <w:sz w:val="18"/>
      <w:szCs w:val="18"/>
    </w:rPr>
  </w:style>
  <w:style w:type="character" w:customStyle="1" w:styleId="afd">
    <w:name w:val="Текст выноски Знак"/>
    <w:link w:val="afc"/>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1"/>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e">
    <w:name w:val="No Spacing"/>
    <w:aliases w:val="основа"/>
    <w:link w:val="aff"/>
    <w:uiPriority w:val="1"/>
    <w:qFormat/>
    <w:rsid w:val="00C769D6"/>
    <w:rPr>
      <w:rFonts w:ascii="Calibri" w:eastAsia="Calibri" w:hAnsi="Calibri"/>
      <w:sz w:val="22"/>
      <w:szCs w:val="22"/>
      <w:lang w:eastAsia="en-US"/>
    </w:rPr>
  </w:style>
  <w:style w:type="paragraph" w:customStyle="1" w:styleId="aff0">
    <w:name w:val="А ОСН ТЕКСТ"/>
    <w:basedOn w:val="a1"/>
    <w:link w:val="aff1"/>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1">
    <w:name w:val="А ОСН ТЕКСТ Знак"/>
    <w:link w:val="aff0"/>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2">
    <w:name w:val="Знак"/>
    <w:basedOn w:val="a1"/>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6">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1"/>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C001F3"/>
    <w:rPr>
      <w:caps/>
      <w:lang w:eastAsia="ar-SA"/>
    </w:rPr>
  </w:style>
  <w:style w:type="character" w:customStyle="1" w:styleId="aff3">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4">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1"/>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5">
    <w:name w:val="annotation reference"/>
    <w:semiHidden/>
    <w:unhideWhenUsed/>
    <w:rsid w:val="00294286"/>
    <w:rPr>
      <w:sz w:val="16"/>
      <w:szCs w:val="16"/>
    </w:rPr>
  </w:style>
  <w:style w:type="paragraph" w:customStyle="1" w:styleId="WW-12">
    <w:name w:val="WW-????????12"/>
    <w:basedOn w:val="a1"/>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6">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7">
    <w:name w:val="Block Text"/>
    <w:basedOn w:val="a1"/>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2"/>
    <w:rsid w:val="00547632"/>
  </w:style>
  <w:style w:type="character" w:styleId="aff8">
    <w:name w:val="Emphasis"/>
    <w:basedOn w:val="a2"/>
    <w:uiPriority w:val="99"/>
    <w:qFormat/>
    <w:rsid w:val="00727ED5"/>
    <w:rPr>
      <w:i/>
      <w:iCs/>
    </w:rPr>
  </w:style>
  <w:style w:type="paragraph" w:customStyle="1" w:styleId="21">
    <w:name w:val="Средняя сетка 21"/>
    <w:basedOn w:val="a1"/>
    <w:uiPriority w:val="1"/>
    <w:qFormat/>
    <w:rsid w:val="005907AE"/>
    <w:pPr>
      <w:numPr>
        <w:numId w:val="2"/>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2">
    <w:name w:val="Основной Знак"/>
    <w:link w:val="af1"/>
    <w:rsid w:val="005907AE"/>
    <w:rPr>
      <w:rFonts w:ascii="NewtonCSanPin" w:hAnsi="NewtonCSanPin" w:cs="NewtonCSanPin"/>
      <w:color w:val="000000"/>
      <w:sz w:val="21"/>
      <w:szCs w:val="21"/>
    </w:rPr>
  </w:style>
  <w:style w:type="paragraph" w:styleId="aff9">
    <w:name w:val="Title"/>
    <w:basedOn w:val="a1"/>
    <w:next w:val="a1"/>
    <w:link w:val="affa"/>
    <w:uiPriority w:val="10"/>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a">
    <w:name w:val="Название Знак"/>
    <w:basedOn w:val="a2"/>
    <w:link w:val="aff9"/>
    <w:uiPriority w:val="10"/>
    <w:rsid w:val="00A87299"/>
    <w:rPr>
      <w:rFonts w:ascii="Cambria" w:eastAsia="Calibri" w:hAnsi="Cambria"/>
      <w:b/>
      <w:bCs/>
      <w:kern w:val="28"/>
      <w:sz w:val="32"/>
      <w:szCs w:val="32"/>
    </w:rPr>
  </w:style>
  <w:style w:type="table" w:styleId="affb">
    <w:name w:val="Table Grid"/>
    <w:basedOn w:val="a3"/>
    <w:rsid w:val="001B71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
    <w:name w:val="Без интервала Знак"/>
    <w:aliases w:val="основа Знак"/>
    <w:basedOn w:val="a2"/>
    <w:link w:val="afe"/>
    <w:uiPriority w:val="1"/>
    <w:rsid w:val="005137F3"/>
    <w:rPr>
      <w:rFonts w:ascii="Calibri" w:eastAsia="Calibri" w:hAnsi="Calibri"/>
      <w:sz w:val="22"/>
      <w:szCs w:val="22"/>
      <w:lang w:eastAsia="en-US"/>
    </w:rPr>
  </w:style>
  <w:style w:type="character" w:styleId="affc">
    <w:name w:val="FollowedHyperlink"/>
    <w:basedOn w:val="a2"/>
    <w:uiPriority w:val="99"/>
    <w:semiHidden/>
    <w:unhideWhenUsed/>
    <w:rsid w:val="009014BE"/>
    <w:rPr>
      <w:color w:val="800080" w:themeColor="followedHyperlink"/>
      <w:u w:val="single"/>
    </w:rPr>
  </w:style>
  <w:style w:type="paragraph" w:customStyle="1" w:styleId="211">
    <w:name w:val="Заголовок 21"/>
    <w:basedOn w:val="a1"/>
    <w:uiPriority w:val="1"/>
    <w:qFormat/>
    <w:rsid w:val="00674E8B"/>
    <w:pPr>
      <w:widowControl w:val="0"/>
      <w:suppressAutoHyphens w:val="0"/>
      <w:autoSpaceDE w:val="0"/>
      <w:autoSpaceDN w:val="0"/>
      <w:spacing w:after="0" w:line="240" w:lineRule="auto"/>
      <w:ind w:left="157"/>
      <w:outlineLvl w:val="2"/>
    </w:pPr>
    <w:rPr>
      <w:rFonts w:ascii="Tahoma" w:eastAsia="Tahoma" w:hAnsi="Tahoma" w:cs="Tahoma"/>
      <w:b/>
      <w:bCs/>
      <w:color w:val="auto"/>
      <w:kern w:val="0"/>
    </w:rPr>
  </w:style>
  <w:style w:type="table" w:customStyle="1" w:styleId="TableNormal">
    <w:name w:val="Table Normal"/>
    <w:uiPriority w:val="2"/>
    <w:semiHidden/>
    <w:unhideWhenUsed/>
    <w:qFormat/>
    <w:rsid w:val="00674E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74E8B"/>
    <w:pPr>
      <w:widowControl w:val="0"/>
      <w:suppressAutoHyphens w:val="0"/>
      <w:autoSpaceDE w:val="0"/>
      <w:autoSpaceDN w:val="0"/>
      <w:spacing w:after="0" w:line="240" w:lineRule="auto"/>
    </w:pPr>
    <w:rPr>
      <w:rFonts w:ascii="Times New Roman" w:eastAsia="Times New Roman" w:hAnsi="Times New Roman" w:cs="Times New Roman"/>
      <w:color w:val="auto"/>
      <w:kern w:val="0"/>
    </w:rPr>
  </w:style>
  <w:style w:type="paragraph" w:customStyle="1" w:styleId="NoParagraphStyle">
    <w:name w:val="[No Paragraph Style]"/>
    <w:rsid w:val="00674E8B"/>
    <w:pPr>
      <w:widowControl w:val="0"/>
      <w:autoSpaceDE w:val="0"/>
      <w:autoSpaceDN w:val="0"/>
      <w:adjustRightInd w:val="0"/>
      <w:spacing w:line="288" w:lineRule="auto"/>
      <w:textAlignment w:val="center"/>
    </w:pPr>
    <w:rPr>
      <w:rFonts w:ascii="Minion Pro" w:eastAsiaTheme="minorEastAsia" w:hAnsi="Minion Pro" w:cs="Minion Pro"/>
      <w:color w:val="000000"/>
      <w:sz w:val="24"/>
      <w:szCs w:val="24"/>
      <w:lang w:val="en-GB"/>
    </w:rPr>
  </w:style>
  <w:style w:type="character" w:customStyle="1" w:styleId="Italic">
    <w:name w:val="Italic"/>
    <w:uiPriority w:val="99"/>
    <w:rsid w:val="00674E8B"/>
    <w:rPr>
      <w:i/>
      <w:iCs/>
    </w:rPr>
  </w:style>
  <w:style w:type="character" w:customStyle="1" w:styleId="footnote-num">
    <w:name w:val="footnote-num"/>
    <w:uiPriority w:val="99"/>
    <w:rsid w:val="00674E8B"/>
    <w:rPr>
      <w:position w:val="4"/>
      <w:sz w:val="12"/>
      <w:szCs w:val="12"/>
      <w:vertAlign w:val="baseline"/>
    </w:rPr>
  </w:style>
  <w:style w:type="paragraph" w:customStyle="1" w:styleId="table-head">
    <w:name w:val="table-head"/>
    <w:basedOn w:val="a1"/>
    <w:uiPriority w:val="99"/>
    <w:rsid w:val="00674E8B"/>
    <w:pPr>
      <w:tabs>
        <w:tab w:val="left" w:pos="567"/>
      </w:tabs>
      <w:suppressAutoHyphens w:val="0"/>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kern w:val="0"/>
      <w:sz w:val="18"/>
      <w:szCs w:val="18"/>
      <w:lang w:eastAsia="ru-RU"/>
    </w:rPr>
  </w:style>
  <w:style w:type="paragraph" w:customStyle="1" w:styleId="table-body0mm">
    <w:name w:val="table-body_0mm"/>
    <w:basedOn w:val="a1"/>
    <w:uiPriority w:val="99"/>
    <w:rsid w:val="00674E8B"/>
    <w:pPr>
      <w:tabs>
        <w:tab w:val="left" w:pos="567"/>
      </w:tabs>
      <w:suppressAutoHyphens w:val="0"/>
      <w:autoSpaceDE w:val="0"/>
      <w:autoSpaceDN w:val="0"/>
      <w:adjustRightInd w:val="0"/>
      <w:spacing w:after="0" w:line="200" w:lineRule="atLeast"/>
      <w:textAlignment w:val="center"/>
    </w:pPr>
    <w:rPr>
      <w:rFonts w:ascii="Times New Roman" w:eastAsia="Times New Roman" w:hAnsi="Times New Roman" w:cs="SchoolBookSanPin"/>
      <w:color w:val="000000"/>
      <w:kern w:val="0"/>
      <w:sz w:val="18"/>
      <w:szCs w:val="18"/>
      <w:lang w:eastAsia="ru-RU"/>
    </w:rPr>
  </w:style>
  <w:style w:type="paragraph" w:customStyle="1" w:styleId="h3">
    <w:name w:val="h3"/>
    <w:basedOn w:val="a1"/>
    <w:uiPriority w:val="99"/>
    <w:rsid w:val="00674E8B"/>
    <w:pPr>
      <w:keepNext/>
      <w:autoSpaceDE w:val="0"/>
      <w:autoSpaceDN w:val="0"/>
      <w:adjustRightInd w:val="0"/>
      <w:spacing w:before="360" w:after="240" w:line="240" w:lineRule="atLeast"/>
      <w:textAlignment w:val="center"/>
    </w:pPr>
    <w:rPr>
      <w:rFonts w:ascii="Times New Roman" w:eastAsiaTheme="minorEastAsia" w:hAnsi="Times New Roman" w:cs="OfficinaSansExtraBoldITC-Reg"/>
      <w:b/>
      <w:bCs/>
      <w:color w:val="000000"/>
      <w:kern w:val="0"/>
      <w:position w:val="6"/>
      <w:lang w:eastAsia="ru-RU"/>
    </w:rPr>
  </w:style>
  <w:style w:type="paragraph" w:customStyle="1" w:styleId="bodyindent">
    <w:name w:val="body_indent"/>
    <w:basedOn w:val="NoParagraphStyle"/>
    <w:uiPriority w:val="99"/>
    <w:rsid w:val="00674E8B"/>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body">
    <w:name w:val="body"/>
    <w:basedOn w:val="NoParagraphStyle"/>
    <w:uiPriority w:val="99"/>
    <w:rsid w:val="00674E8B"/>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674E8B"/>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2">
    <w:name w:val="h2"/>
    <w:basedOn w:val="h1"/>
    <w:uiPriority w:val="99"/>
    <w:rsid w:val="00674E8B"/>
    <w:pPr>
      <w:keepNext/>
      <w:pageBreakBefore w:val="0"/>
      <w:pBdr>
        <w:bottom w:val="none" w:sz="0" w:space="0" w:color="auto"/>
      </w:pBdr>
      <w:spacing w:before="360"/>
    </w:pPr>
    <w:rPr>
      <w:rFonts w:cs="OfficinaSansMediumITC"/>
      <w:position w:val="6"/>
      <w:sz w:val="22"/>
      <w:szCs w:val="22"/>
    </w:rPr>
  </w:style>
  <w:style w:type="paragraph" w:customStyle="1" w:styleId="list-dash0">
    <w:name w:val="list-dash"/>
    <w:basedOn w:val="a1"/>
    <w:uiPriority w:val="99"/>
    <w:rsid w:val="00674E8B"/>
    <w:pPr>
      <w:numPr>
        <w:numId w:val="3"/>
      </w:numPr>
      <w:tabs>
        <w:tab w:val="left" w:pos="567"/>
      </w:tabs>
      <w:suppressAutoHyphens w:val="0"/>
      <w:autoSpaceDE w:val="0"/>
      <w:autoSpaceDN w:val="0"/>
      <w:adjustRightInd w:val="0"/>
      <w:spacing w:after="0" w:line="242" w:lineRule="atLeast"/>
      <w:ind w:left="567" w:hanging="340"/>
      <w:jc w:val="both"/>
      <w:textAlignment w:val="center"/>
    </w:pPr>
    <w:rPr>
      <w:rFonts w:ascii="Times New Roman" w:eastAsiaTheme="minorEastAsia" w:hAnsi="Times New Roman" w:cs="SchoolBookSanPin"/>
      <w:color w:val="000000"/>
      <w:kern w:val="0"/>
      <w:sz w:val="20"/>
      <w:szCs w:val="20"/>
      <w:lang w:eastAsia="ru-RU"/>
    </w:rPr>
  </w:style>
  <w:style w:type="paragraph" w:customStyle="1" w:styleId="h5">
    <w:name w:val="h5"/>
    <w:basedOn w:val="NoParagraphStyle"/>
    <w:next w:val="NoParagraphStyle"/>
    <w:uiPriority w:val="99"/>
    <w:rsid w:val="00674E8B"/>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h2-first">
    <w:name w:val="h2-first"/>
    <w:basedOn w:val="h2"/>
    <w:uiPriority w:val="99"/>
    <w:rsid w:val="00674E8B"/>
    <w:pPr>
      <w:spacing w:before="113"/>
    </w:pPr>
  </w:style>
  <w:style w:type="paragraph" w:customStyle="1" w:styleId="h3-first">
    <w:name w:val="h3-first"/>
    <w:basedOn w:val="h3"/>
    <w:uiPriority w:val="99"/>
    <w:rsid w:val="00674E8B"/>
    <w:pPr>
      <w:spacing w:before="120"/>
    </w:pPr>
  </w:style>
  <w:style w:type="paragraph" w:customStyle="1" w:styleId="list-bullet">
    <w:name w:val="list-bullet"/>
    <w:basedOn w:val="body"/>
    <w:uiPriority w:val="99"/>
    <w:rsid w:val="00674E8B"/>
    <w:pPr>
      <w:numPr>
        <w:numId w:val="4"/>
      </w:numPr>
      <w:ind w:left="567" w:hanging="340"/>
    </w:pPr>
  </w:style>
  <w:style w:type="paragraph" w:customStyle="1" w:styleId="footnote0">
    <w:name w:val="footnote"/>
    <w:basedOn w:val="body"/>
    <w:uiPriority w:val="99"/>
    <w:rsid w:val="00674E8B"/>
    <w:pPr>
      <w:spacing w:line="200" w:lineRule="atLeast"/>
    </w:pPr>
    <w:rPr>
      <w:sz w:val="18"/>
      <w:szCs w:val="18"/>
    </w:rPr>
  </w:style>
  <w:style w:type="character" w:customStyle="1" w:styleId="Bold">
    <w:name w:val="Bold"/>
    <w:uiPriority w:val="99"/>
    <w:rsid w:val="00674E8B"/>
    <w:rPr>
      <w:rFonts w:ascii="Times New Roman" w:hAnsi="Times New Roman"/>
      <w:b/>
      <w:bCs/>
    </w:rPr>
  </w:style>
  <w:style w:type="character" w:customStyle="1" w:styleId="Underline">
    <w:name w:val="Underline"/>
    <w:uiPriority w:val="99"/>
    <w:rsid w:val="00674E8B"/>
    <w:rPr>
      <w:u w:val="thick"/>
    </w:rPr>
  </w:style>
  <w:style w:type="character" w:customStyle="1" w:styleId="BoldItalic">
    <w:name w:val="Bold_Italic"/>
    <w:uiPriority w:val="99"/>
    <w:rsid w:val="00674E8B"/>
    <w:rPr>
      <w:b/>
      <w:bCs/>
      <w:i/>
      <w:iCs/>
    </w:rPr>
  </w:style>
  <w:style w:type="paragraph" w:customStyle="1" w:styleId="h4">
    <w:name w:val="h4"/>
    <w:basedOn w:val="NoParagraphStyle"/>
    <w:next w:val="NoParagraphStyle"/>
    <w:uiPriority w:val="99"/>
    <w:rsid w:val="00674E8B"/>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table-bodycentre">
    <w:name w:val="table-body_centre"/>
    <w:basedOn w:val="NoParagraphStyle"/>
    <w:uiPriority w:val="99"/>
    <w:rsid w:val="00674E8B"/>
    <w:pPr>
      <w:spacing w:after="100" w:line="200" w:lineRule="atLeast"/>
      <w:jc w:val="center"/>
    </w:pPr>
    <w:rPr>
      <w:rFonts w:ascii="SchoolBookSanPin" w:eastAsia="Times New Roman" w:hAnsi="SchoolBookSanPin" w:cs="SchoolBookSanPin"/>
      <w:sz w:val="18"/>
      <w:szCs w:val="18"/>
      <w:lang w:val="ru-RU"/>
    </w:rPr>
  </w:style>
  <w:style w:type="paragraph" w:customStyle="1" w:styleId="TOC-1">
    <w:name w:val="TOC-1"/>
    <w:basedOn w:val="body"/>
    <w:uiPriority w:val="99"/>
    <w:rsid w:val="00674E8B"/>
    <w:pPr>
      <w:tabs>
        <w:tab w:val="right" w:leader="dot" w:pos="5670"/>
        <w:tab w:val="right" w:pos="6350"/>
      </w:tabs>
      <w:suppressAutoHyphens/>
      <w:spacing w:before="120"/>
      <w:ind w:firstLine="0"/>
      <w:jc w:val="left"/>
    </w:pPr>
  </w:style>
  <w:style w:type="paragraph" w:customStyle="1" w:styleId="TOC-2">
    <w:name w:val="TOC-2"/>
    <w:basedOn w:val="TOC-1"/>
    <w:uiPriority w:val="99"/>
    <w:rsid w:val="00674E8B"/>
    <w:pPr>
      <w:spacing w:before="0"/>
      <w:ind w:left="227"/>
    </w:pPr>
  </w:style>
  <w:style w:type="paragraph" w:customStyle="1" w:styleId="TOC-3">
    <w:name w:val="TOC-3"/>
    <w:basedOn w:val="TOC-1"/>
    <w:uiPriority w:val="99"/>
    <w:rsid w:val="00674E8B"/>
    <w:pPr>
      <w:spacing w:before="0"/>
      <w:ind w:left="454"/>
    </w:pPr>
  </w:style>
  <w:style w:type="character" w:customStyle="1" w:styleId="list-bullet1">
    <w:name w:val="list-bullet1"/>
    <w:uiPriority w:val="99"/>
    <w:rsid w:val="00674E8B"/>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674E8B"/>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674E8B"/>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674E8B"/>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674E8B"/>
    <w:pPr>
      <w:spacing w:before="0"/>
    </w:pPr>
  </w:style>
  <w:style w:type="paragraph" w:customStyle="1" w:styleId="Header3">
    <w:name w:val="Header_3"/>
    <w:basedOn w:val="NoParagraphStyle"/>
    <w:uiPriority w:val="99"/>
    <w:rsid w:val="00674E8B"/>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674E8B"/>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674E8B"/>
    <w:pPr>
      <w:spacing w:before="120"/>
    </w:pPr>
  </w:style>
  <w:style w:type="paragraph" w:customStyle="1" w:styleId="Bodybullet">
    <w:name w:val="Body_bullet"/>
    <w:basedOn w:val="NoParagraphStyle"/>
    <w:next w:val="NoParagraphStyle"/>
    <w:uiPriority w:val="99"/>
    <w:rsid w:val="00674E8B"/>
    <w:pPr>
      <w:numPr>
        <w:numId w:val="5"/>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674E8B"/>
    <w:rPr>
      <w:rFonts w:ascii="SymbolMT" w:hAnsi="SymbolMT" w:cs="SymbolMT"/>
    </w:rPr>
  </w:style>
  <w:style w:type="paragraph" w:customStyle="1" w:styleId="h1Header">
    <w:name w:val="h1 (Header)"/>
    <w:basedOn w:val="body"/>
    <w:uiPriority w:val="99"/>
    <w:rsid w:val="00674E8B"/>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674E8B"/>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674E8B"/>
    <w:pPr>
      <w:keepNext/>
      <w:tabs>
        <w:tab w:val="clear" w:pos="567"/>
        <w:tab w:val="left" w:pos="227"/>
      </w:tabs>
    </w:pPr>
    <w:rPr>
      <w:rFonts w:cs="OfficinaSansExtraBoldITC-Reg"/>
      <w:caps w:val="0"/>
    </w:rPr>
  </w:style>
  <w:style w:type="paragraph" w:customStyle="1" w:styleId="h2-firstHeader">
    <w:name w:val="h2-first (Header)"/>
    <w:basedOn w:val="h2Header"/>
    <w:uiPriority w:val="99"/>
    <w:rsid w:val="00674E8B"/>
    <w:pPr>
      <w:tabs>
        <w:tab w:val="clear" w:pos="567"/>
        <w:tab w:val="left" w:pos="454"/>
      </w:tabs>
      <w:spacing w:before="119"/>
    </w:pPr>
  </w:style>
  <w:style w:type="paragraph" w:customStyle="1" w:styleId="h3-firstHeader">
    <w:name w:val="h3-first (Header)"/>
    <w:basedOn w:val="h3Header"/>
    <w:uiPriority w:val="99"/>
    <w:rsid w:val="00674E8B"/>
    <w:pPr>
      <w:spacing w:before="120"/>
    </w:pPr>
  </w:style>
  <w:style w:type="paragraph" w:customStyle="1" w:styleId="h5Header">
    <w:name w:val="h5 (Header)"/>
    <w:basedOn w:val="NoParagraphStyle"/>
    <w:uiPriority w:val="99"/>
    <w:rsid w:val="00674E8B"/>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674E8B"/>
    <w:rPr>
      <w:b/>
      <w:bCs/>
      <w:i/>
      <w:iCs/>
    </w:rPr>
  </w:style>
  <w:style w:type="character" w:customStyle="1" w:styleId="Bul">
    <w:name w:val="Bul"/>
    <w:uiPriority w:val="99"/>
    <w:rsid w:val="00674E8B"/>
    <w:rPr>
      <w:rFonts w:ascii="Times New Roman" w:hAnsi="Times New Roman" w:cs="SchoolBookSanPin"/>
      <w:w w:val="80"/>
      <w:sz w:val="20"/>
      <w:szCs w:val="20"/>
    </w:rPr>
  </w:style>
  <w:style w:type="paragraph" w:customStyle="1" w:styleId="18">
    <w:name w:val="1 (Заголовки)"/>
    <w:basedOn w:val="body"/>
    <w:uiPriority w:val="99"/>
    <w:rsid w:val="00674E8B"/>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674E8B"/>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4">
    <w:name w:val="Заг 3 (Заголовки)"/>
    <w:basedOn w:val="NoParagraphStyle"/>
    <w:uiPriority w:val="99"/>
    <w:rsid w:val="00674E8B"/>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674E8B"/>
    <w:pPr>
      <w:numPr>
        <w:numId w:val="8"/>
      </w:numPr>
      <w:ind w:left="567" w:hanging="340"/>
    </w:pPr>
  </w:style>
  <w:style w:type="paragraph" w:customStyle="1" w:styleId="list-dash">
    <w:name w:val="list-dash (Прочее)"/>
    <w:basedOn w:val="list-bullet0"/>
    <w:uiPriority w:val="99"/>
    <w:rsid w:val="00674E8B"/>
    <w:pPr>
      <w:numPr>
        <w:numId w:val="7"/>
      </w:numPr>
      <w:ind w:left="567" w:hanging="340"/>
    </w:pPr>
  </w:style>
  <w:style w:type="paragraph" w:customStyle="1" w:styleId="BasicParagraph">
    <w:name w:val="[Basic Paragraph]"/>
    <w:basedOn w:val="NoParagraphStyle"/>
    <w:uiPriority w:val="99"/>
    <w:rsid w:val="00674E8B"/>
    <w:rPr>
      <w:rFonts w:ascii="TimesNewRomanPSMT" w:hAnsi="TimesNewRomanPSMT" w:cs="TimesNewRomanPSMT"/>
    </w:rPr>
  </w:style>
  <w:style w:type="paragraph" w:customStyle="1" w:styleId="29">
    <w:name w:val="Заг 2 (Заголовки)"/>
    <w:basedOn w:val="BasicParagraph"/>
    <w:uiPriority w:val="99"/>
    <w:rsid w:val="00674E8B"/>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674E8B"/>
    <w:rPr>
      <w:rFonts w:cs="SchoolBookSanPin-BoldItalic"/>
      <w:b/>
      <w:bCs/>
      <w:i/>
      <w:iCs/>
    </w:rPr>
  </w:style>
  <w:style w:type="paragraph" w:customStyle="1" w:styleId="40">
    <w:name w:val="4 (Заголовки)"/>
    <w:basedOn w:val="34"/>
    <w:uiPriority w:val="99"/>
    <w:rsid w:val="00674E8B"/>
    <w:rPr>
      <w:rFonts w:cs="OfficinaSansMediumITC-Reg"/>
      <w:sz w:val="20"/>
      <w:szCs w:val="20"/>
    </w:rPr>
  </w:style>
  <w:style w:type="character" w:customStyle="1" w:styleId="affd">
    <w:name w:val="Курсив (Выделения)"/>
    <w:uiPriority w:val="99"/>
    <w:rsid w:val="00674E8B"/>
    <w:rPr>
      <w:i/>
      <w:iCs/>
    </w:rPr>
  </w:style>
  <w:style w:type="character" w:customStyle="1" w:styleId="affe">
    <w:name w:val="Полужирный Курсив (Выделения)"/>
    <w:uiPriority w:val="99"/>
    <w:rsid w:val="00674E8B"/>
    <w:rPr>
      <w:b/>
      <w:bCs/>
      <w:i/>
      <w:iCs/>
    </w:rPr>
  </w:style>
  <w:style w:type="character" w:customStyle="1" w:styleId="afff">
    <w:name w:val="Полужирный (Выделения)"/>
    <w:uiPriority w:val="99"/>
    <w:rsid w:val="00674E8B"/>
    <w:rPr>
      <w:rFonts w:ascii="Times New Roman" w:hAnsi="Times New Roman"/>
      <w:b/>
      <w:bCs/>
      <w:i/>
    </w:rPr>
  </w:style>
  <w:style w:type="paragraph" w:customStyle="1" w:styleId="19">
    <w:name w:val="Заг 1"/>
    <w:basedOn w:val="NoParagraphStyle"/>
    <w:uiPriority w:val="99"/>
    <w:rsid w:val="00674E8B"/>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a">
    <w:name w:val="основной_1 (Основной Текст)"/>
    <w:basedOn w:val="NoParagraphStyle"/>
    <w:uiPriority w:val="99"/>
    <w:rsid w:val="00674E8B"/>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a">
    <w:name w:val="Заг 2"/>
    <w:basedOn w:val="NoParagraphStyle"/>
    <w:uiPriority w:val="99"/>
    <w:rsid w:val="00674E8B"/>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ff0">
    <w:name w:val="основной_— (Основной Текст)"/>
    <w:basedOn w:val="1a"/>
    <w:uiPriority w:val="99"/>
    <w:rsid w:val="00674E8B"/>
    <w:pPr>
      <w:ind w:left="567" w:hanging="340"/>
    </w:pPr>
  </w:style>
  <w:style w:type="paragraph" w:customStyle="1" w:styleId="1BEZLINE">
    <w:name w:val="1_BEZ_LINE (Заголовки)"/>
    <w:basedOn w:val="18"/>
    <w:uiPriority w:val="99"/>
    <w:rsid w:val="00674E8B"/>
    <w:pPr>
      <w:pBdr>
        <w:bottom w:val="none" w:sz="0" w:space="0" w:color="auto"/>
      </w:pBdr>
      <w:suppressAutoHyphens w:val="0"/>
      <w:spacing w:before="170" w:after="0"/>
    </w:pPr>
    <w:rPr>
      <w:rFonts w:cs="OfficinaSansBoldITC-Reg"/>
      <w:caps w:val="0"/>
      <w:u w:color="000000"/>
      <w:lang w:val="en-GB"/>
    </w:rPr>
  </w:style>
  <w:style w:type="paragraph" w:customStyle="1" w:styleId="afff1">
    <w:name w:val="Основной (Основной Текст)"/>
    <w:basedOn w:val="NoParagraphStyle"/>
    <w:uiPriority w:val="99"/>
    <w:rsid w:val="00674E8B"/>
    <w:pPr>
      <w:widowControl/>
      <w:spacing w:line="240" w:lineRule="atLeast"/>
      <w:ind w:firstLine="227"/>
      <w:jc w:val="both"/>
    </w:pPr>
    <w:rPr>
      <w:rFonts w:ascii="Times New Roman" w:hAnsi="Times New Roman" w:cs="SchoolBookSanPin-Regular"/>
      <w:sz w:val="20"/>
      <w:szCs w:val="20"/>
      <w:lang w:val="ru-RU"/>
    </w:rPr>
  </w:style>
  <w:style w:type="paragraph" w:customStyle="1" w:styleId="1b">
    <w:name w:val="Заг 1 (Заголовки)"/>
    <w:basedOn w:val="afff1"/>
    <w:uiPriority w:val="99"/>
    <w:rsid w:val="00674E8B"/>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ff1"/>
    <w:uiPriority w:val="99"/>
    <w:rsid w:val="00674E8B"/>
    <w:pPr>
      <w:numPr>
        <w:numId w:val="9"/>
      </w:numPr>
      <w:ind w:left="567" w:hanging="340"/>
    </w:pPr>
  </w:style>
  <w:style w:type="paragraph" w:customStyle="1" w:styleId="41">
    <w:name w:val="Заг 4 (Заголовки)"/>
    <w:basedOn w:val="34"/>
    <w:uiPriority w:val="99"/>
    <w:rsid w:val="00674E8B"/>
    <w:pPr>
      <w:spacing w:after="57"/>
    </w:pPr>
    <w:rPr>
      <w:rFonts w:cs="OfficinaSansMediumITC-Reg"/>
      <w:sz w:val="20"/>
      <w:szCs w:val="20"/>
      <w:lang w:val="ru-RU"/>
    </w:rPr>
  </w:style>
  <w:style w:type="paragraph" w:customStyle="1" w:styleId="50">
    <w:name w:val="Заг 5 (Заголовки)"/>
    <w:basedOn w:val="afff1"/>
    <w:uiPriority w:val="99"/>
    <w:rsid w:val="00674E8B"/>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fff1"/>
    <w:uiPriority w:val="99"/>
    <w:rsid w:val="00674E8B"/>
    <w:pPr>
      <w:numPr>
        <w:numId w:val="10"/>
      </w:numPr>
      <w:ind w:left="567" w:hanging="340"/>
    </w:pPr>
  </w:style>
  <w:style w:type="paragraph" w:customStyle="1" w:styleId="h184">
    <w:name w:val="h1_8/4"/>
    <w:basedOn w:val="NoParagraphStyle"/>
    <w:next w:val="NoParagraphStyle"/>
    <w:uiPriority w:val="99"/>
    <w:rsid w:val="00674E8B"/>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first">
    <w:name w:val="h4-first"/>
    <w:basedOn w:val="h4"/>
    <w:uiPriority w:val="99"/>
    <w:rsid w:val="00674E8B"/>
    <w:pPr>
      <w:spacing w:before="120"/>
    </w:pPr>
  </w:style>
  <w:style w:type="paragraph" w:customStyle="1" w:styleId="Body20">
    <w:name w:val="Body_2/0"/>
    <w:basedOn w:val="NoParagraphStyle"/>
    <w:next w:val="NoParagraphStyle"/>
    <w:uiPriority w:val="99"/>
    <w:rsid w:val="00674E8B"/>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674E8B"/>
    <w:rPr>
      <w:rFonts w:ascii="MingLiU" w:eastAsia="MingLiU" w:cs="MingLiU"/>
    </w:rPr>
  </w:style>
  <w:style w:type="paragraph" w:customStyle="1" w:styleId="1c">
    <w:name w:val="Заг_1"/>
    <w:basedOn w:val="NoParagraphStyle"/>
    <w:uiPriority w:val="99"/>
    <w:rsid w:val="00674E8B"/>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b">
    <w:name w:val="Заг_2"/>
    <w:basedOn w:val="NoParagraphStyle"/>
    <w:uiPriority w:val="99"/>
    <w:rsid w:val="00674E8B"/>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674E8B"/>
    <w:pPr>
      <w:numPr>
        <w:numId w:val="11"/>
      </w:numPr>
      <w:tabs>
        <w:tab w:val="left" w:pos="567"/>
      </w:tabs>
      <w:spacing w:line="243" w:lineRule="atLeast"/>
      <w:ind w:left="567" w:hanging="340"/>
    </w:pPr>
    <w:rPr>
      <w:rFonts w:eastAsia="Times New Roman"/>
    </w:rPr>
  </w:style>
  <w:style w:type="paragraph" w:customStyle="1" w:styleId="35">
    <w:name w:val="Заг_3"/>
    <w:basedOn w:val="NoParagraphStyle"/>
    <w:uiPriority w:val="99"/>
    <w:rsid w:val="00674E8B"/>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2">
    <w:name w:val="Заг_4"/>
    <w:basedOn w:val="NoParagraphStyle"/>
    <w:uiPriority w:val="99"/>
    <w:rsid w:val="00674E8B"/>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fff2">
    <w:name w:val="Основной БА (Основной Текст)"/>
    <w:basedOn w:val="afff1"/>
    <w:uiPriority w:val="99"/>
    <w:rsid w:val="00674E8B"/>
    <w:pPr>
      <w:spacing w:line="243" w:lineRule="atLeast"/>
      <w:ind w:firstLine="0"/>
    </w:pPr>
    <w:rPr>
      <w:rFonts w:ascii="SchoolBookSanPin" w:eastAsia="Times New Roman" w:hAnsi="SchoolBookSanPin" w:cs="SchoolBookSanPin"/>
    </w:rPr>
  </w:style>
  <w:style w:type="paragraph" w:customStyle="1" w:styleId="afff3">
    <w:name w:val="Сноска (Основной Текст)"/>
    <w:basedOn w:val="afff2"/>
    <w:uiPriority w:val="99"/>
    <w:rsid w:val="00674E8B"/>
    <w:pPr>
      <w:spacing w:line="183" w:lineRule="atLeast"/>
      <w:ind w:firstLine="227"/>
    </w:pPr>
    <w:rPr>
      <w:rFonts w:ascii="Times New Roman" w:hAnsi="Times New Roman"/>
      <w:sz w:val="16"/>
      <w:szCs w:val="16"/>
    </w:rPr>
  </w:style>
  <w:style w:type="character" w:customStyle="1" w:styleId="afff4">
    <w:name w:val="Подчерк. (Подчеркивания)"/>
    <w:uiPriority w:val="99"/>
    <w:rsid w:val="00674E8B"/>
    <w:rPr>
      <w:u w:val="thick" w:color="000000"/>
    </w:rPr>
  </w:style>
  <w:style w:type="character" w:customStyle="1" w:styleId="afff5">
    <w:name w:val="Верх. Индекс (Индексы)"/>
    <w:uiPriority w:val="99"/>
    <w:rsid w:val="00674E8B"/>
    <w:rPr>
      <w:position w:val="6"/>
      <w:sz w:val="13"/>
      <w:szCs w:val="13"/>
    </w:rPr>
  </w:style>
  <w:style w:type="paragraph" w:customStyle="1" w:styleId="2c">
    <w:name w:val="Список 2 (Основной Текст)"/>
    <w:basedOn w:val="afff1"/>
    <w:uiPriority w:val="99"/>
    <w:rsid w:val="00674E8B"/>
    <w:pPr>
      <w:tabs>
        <w:tab w:val="left" w:pos="227"/>
      </w:tabs>
      <w:spacing w:line="238" w:lineRule="atLeast"/>
      <w:ind w:left="227" w:hanging="227"/>
    </w:pPr>
    <w:rPr>
      <w:rFonts w:eastAsia="Times New Roman"/>
    </w:rPr>
  </w:style>
  <w:style w:type="character" w:customStyle="1" w:styleId="ItalicBook">
    <w:name w:val="Italic_Book"/>
    <w:uiPriority w:val="99"/>
    <w:rsid w:val="00674E8B"/>
    <w:rPr>
      <w:i/>
      <w:iCs/>
    </w:rPr>
  </w:style>
  <w:style w:type="paragraph" w:customStyle="1" w:styleId="table-body1mm">
    <w:name w:val="table-body_1mm"/>
    <w:basedOn w:val="body"/>
    <w:uiPriority w:val="99"/>
    <w:rsid w:val="00674E8B"/>
    <w:pPr>
      <w:tabs>
        <w:tab w:val="left" w:pos="567"/>
      </w:tabs>
      <w:spacing w:after="100" w:line="200" w:lineRule="atLeast"/>
      <w:ind w:firstLine="0"/>
      <w:jc w:val="left"/>
    </w:pPr>
    <w:rPr>
      <w:rFonts w:eastAsia="Times New Roman"/>
      <w:sz w:val="18"/>
      <w:szCs w:val="18"/>
    </w:rPr>
  </w:style>
  <w:style w:type="paragraph" w:customStyle="1" w:styleId="footnote1">
    <w:name w:val="footnote*"/>
    <w:basedOn w:val="footnote0"/>
    <w:uiPriority w:val="99"/>
    <w:rsid w:val="00674E8B"/>
    <w:pPr>
      <w:pBdr>
        <w:top w:val="single" w:sz="4" w:space="12" w:color="000000"/>
      </w:pBdr>
    </w:pPr>
    <w:rPr>
      <w:rFonts w:eastAsia="Times New Roman"/>
    </w:rPr>
  </w:style>
  <w:style w:type="paragraph" w:customStyle="1" w:styleId="table-list-bullet">
    <w:name w:val="table-list-bullet"/>
    <w:basedOn w:val="table-body1mm"/>
    <w:uiPriority w:val="99"/>
    <w:rsid w:val="00674E8B"/>
    <w:pPr>
      <w:tabs>
        <w:tab w:val="clear" w:pos="567"/>
      </w:tabs>
      <w:spacing w:after="0"/>
      <w:ind w:left="142" w:hanging="142"/>
    </w:pPr>
  </w:style>
  <w:style w:type="paragraph" w:customStyle="1" w:styleId="list-dashleviy">
    <w:name w:val="list-dash_leviy"/>
    <w:basedOn w:val="list-bullet"/>
    <w:uiPriority w:val="99"/>
    <w:rsid w:val="00674E8B"/>
    <w:pPr>
      <w:widowControl w:val="0"/>
      <w:numPr>
        <w:numId w:val="6"/>
      </w:numPr>
      <w:spacing w:line="242" w:lineRule="atLeast"/>
      <w:ind w:left="567" w:hanging="340"/>
    </w:pPr>
  </w:style>
  <w:style w:type="paragraph" w:customStyle="1" w:styleId="h4Header">
    <w:name w:val="h4 (Header)"/>
    <w:basedOn w:val="body"/>
    <w:uiPriority w:val="99"/>
    <w:rsid w:val="00674E8B"/>
    <w:pPr>
      <w:widowControl w:val="0"/>
      <w:tabs>
        <w:tab w:val="left" w:pos="567"/>
      </w:tabs>
      <w:spacing w:before="240" w:line="242" w:lineRule="atLeast"/>
      <w:ind w:firstLine="0"/>
    </w:pPr>
    <w:rPr>
      <w:rFonts w:cs="OfficinaSansMediumITC"/>
      <w:b/>
      <w:i/>
      <w:position w:val="6"/>
    </w:rPr>
  </w:style>
  <w:style w:type="paragraph" w:customStyle="1" w:styleId="112">
    <w:name w:val="Заголовок 11"/>
    <w:basedOn w:val="a1"/>
    <w:uiPriority w:val="1"/>
    <w:qFormat/>
    <w:rsid w:val="00674E8B"/>
    <w:pPr>
      <w:widowControl w:val="0"/>
      <w:suppressAutoHyphens w:val="0"/>
      <w:autoSpaceDE w:val="0"/>
      <w:autoSpaceDN w:val="0"/>
      <w:spacing w:after="0" w:line="240" w:lineRule="auto"/>
      <w:ind w:left="1582"/>
      <w:jc w:val="both"/>
      <w:outlineLvl w:val="1"/>
    </w:pPr>
    <w:rPr>
      <w:rFonts w:ascii="Times New Roman" w:eastAsia="Times New Roman" w:hAnsi="Times New Roman" w:cs="Times New Roman"/>
      <w:b/>
      <w:bCs/>
      <w:color w:val="auto"/>
      <w:kern w:val="0"/>
      <w:sz w:val="24"/>
      <w:szCs w:val="24"/>
    </w:rPr>
  </w:style>
  <w:style w:type="character" w:customStyle="1" w:styleId="af5">
    <w:name w:val="Абзац списка Знак"/>
    <w:link w:val="af4"/>
    <w:uiPriority w:val="99"/>
    <w:locked/>
    <w:rsid w:val="00674E8B"/>
    <w:rPr>
      <w:caps/>
      <w:sz w:val="24"/>
      <w:szCs w:val="24"/>
    </w:rPr>
  </w:style>
  <w:style w:type="paragraph" w:customStyle="1" w:styleId="Heading1">
    <w:name w:val="Heading 1"/>
    <w:basedOn w:val="a1"/>
    <w:uiPriority w:val="1"/>
    <w:qFormat/>
    <w:rsid w:val="00674E8B"/>
    <w:pPr>
      <w:widowControl w:val="0"/>
      <w:suppressAutoHyphens w:val="0"/>
      <w:autoSpaceDE w:val="0"/>
      <w:autoSpaceDN w:val="0"/>
      <w:spacing w:after="0" w:line="240" w:lineRule="auto"/>
      <w:ind w:left="1140"/>
      <w:jc w:val="both"/>
      <w:outlineLvl w:val="1"/>
    </w:pPr>
    <w:rPr>
      <w:rFonts w:ascii="Times New Roman" w:eastAsia="Times New Roman" w:hAnsi="Times New Roman" w:cs="Times New Roman"/>
      <w:b/>
      <w:bCs/>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7566993">
      <w:bodyDiv w:val="1"/>
      <w:marLeft w:val="0"/>
      <w:marRight w:val="0"/>
      <w:marTop w:val="0"/>
      <w:marBottom w:val="0"/>
      <w:divBdr>
        <w:top w:val="none" w:sz="0" w:space="0" w:color="auto"/>
        <w:left w:val="none" w:sz="0" w:space="0" w:color="auto"/>
        <w:bottom w:val="none" w:sz="0" w:space="0" w:color="auto"/>
        <w:right w:val="none" w:sz="0" w:space="0" w:color="auto"/>
      </w:divBdr>
    </w:div>
    <w:div w:id="15742791">
      <w:bodyDiv w:val="1"/>
      <w:marLeft w:val="0"/>
      <w:marRight w:val="0"/>
      <w:marTop w:val="0"/>
      <w:marBottom w:val="0"/>
      <w:divBdr>
        <w:top w:val="none" w:sz="0" w:space="0" w:color="auto"/>
        <w:left w:val="none" w:sz="0" w:space="0" w:color="auto"/>
        <w:bottom w:val="none" w:sz="0" w:space="0" w:color="auto"/>
        <w:right w:val="none" w:sz="0" w:space="0" w:color="auto"/>
      </w:divBdr>
    </w:div>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49490456">
      <w:bodyDiv w:val="1"/>
      <w:marLeft w:val="0"/>
      <w:marRight w:val="0"/>
      <w:marTop w:val="0"/>
      <w:marBottom w:val="0"/>
      <w:divBdr>
        <w:top w:val="none" w:sz="0" w:space="0" w:color="auto"/>
        <w:left w:val="none" w:sz="0" w:space="0" w:color="auto"/>
        <w:bottom w:val="none" w:sz="0" w:space="0" w:color="auto"/>
        <w:right w:val="none" w:sz="0" w:space="0" w:color="auto"/>
      </w:divBdr>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199366907">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22516792">
      <w:bodyDiv w:val="1"/>
      <w:marLeft w:val="0"/>
      <w:marRight w:val="0"/>
      <w:marTop w:val="0"/>
      <w:marBottom w:val="0"/>
      <w:divBdr>
        <w:top w:val="none" w:sz="0" w:space="0" w:color="auto"/>
        <w:left w:val="none" w:sz="0" w:space="0" w:color="auto"/>
        <w:bottom w:val="none" w:sz="0" w:space="0" w:color="auto"/>
        <w:right w:val="none" w:sz="0" w:space="0" w:color="auto"/>
      </w:divBdr>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582107890">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876621606">
      <w:bodyDiv w:val="1"/>
      <w:marLeft w:val="0"/>
      <w:marRight w:val="0"/>
      <w:marTop w:val="0"/>
      <w:marBottom w:val="0"/>
      <w:divBdr>
        <w:top w:val="none" w:sz="0" w:space="0" w:color="auto"/>
        <w:left w:val="none" w:sz="0" w:space="0" w:color="auto"/>
        <w:bottom w:val="none" w:sz="0" w:space="0" w:color="auto"/>
        <w:right w:val="none" w:sz="0" w:space="0" w:color="auto"/>
      </w:divBdr>
    </w:div>
    <w:div w:id="889729068">
      <w:bodyDiv w:val="1"/>
      <w:marLeft w:val="0"/>
      <w:marRight w:val="0"/>
      <w:marTop w:val="0"/>
      <w:marBottom w:val="0"/>
      <w:divBdr>
        <w:top w:val="none" w:sz="0" w:space="0" w:color="auto"/>
        <w:left w:val="none" w:sz="0" w:space="0" w:color="auto"/>
        <w:bottom w:val="none" w:sz="0" w:space="0" w:color="auto"/>
        <w:right w:val="none" w:sz="0" w:space="0" w:color="auto"/>
      </w:divBdr>
    </w:div>
    <w:div w:id="917906038">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981695963">
      <w:bodyDiv w:val="1"/>
      <w:marLeft w:val="0"/>
      <w:marRight w:val="0"/>
      <w:marTop w:val="0"/>
      <w:marBottom w:val="0"/>
      <w:divBdr>
        <w:top w:val="none" w:sz="0" w:space="0" w:color="auto"/>
        <w:left w:val="none" w:sz="0" w:space="0" w:color="auto"/>
        <w:bottom w:val="none" w:sz="0" w:space="0" w:color="auto"/>
        <w:right w:val="none" w:sz="0" w:space="0" w:color="auto"/>
      </w:divBdr>
    </w:div>
    <w:div w:id="1008557458">
      <w:bodyDiv w:val="1"/>
      <w:marLeft w:val="0"/>
      <w:marRight w:val="0"/>
      <w:marTop w:val="0"/>
      <w:marBottom w:val="0"/>
      <w:divBdr>
        <w:top w:val="none" w:sz="0" w:space="0" w:color="auto"/>
        <w:left w:val="none" w:sz="0" w:space="0" w:color="auto"/>
        <w:bottom w:val="none" w:sz="0" w:space="0" w:color="auto"/>
        <w:right w:val="none" w:sz="0" w:space="0" w:color="auto"/>
      </w:divBdr>
    </w:div>
    <w:div w:id="1013606899">
      <w:bodyDiv w:val="1"/>
      <w:marLeft w:val="0"/>
      <w:marRight w:val="0"/>
      <w:marTop w:val="0"/>
      <w:marBottom w:val="0"/>
      <w:divBdr>
        <w:top w:val="none" w:sz="0" w:space="0" w:color="auto"/>
        <w:left w:val="none" w:sz="0" w:space="0" w:color="auto"/>
        <w:bottom w:val="none" w:sz="0" w:space="0" w:color="auto"/>
        <w:right w:val="none" w:sz="0" w:space="0" w:color="auto"/>
      </w:divBdr>
    </w:div>
    <w:div w:id="1023634794">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049912078">
      <w:bodyDiv w:val="1"/>
      <w:marLeft w:val="0"/>
      <w:marRight w:val="0"/>
      <w:marTop w:val="0"/>
      <w:marBottom w:val="0"/>
      <w:divBdr>
        <w:top w:val="none" w:sz="0" w:space="0" w:color="auto"/>
        <w:left w:val="none" w:sz="0" w:space="0" w:color="auto"/>
        <w:bottom w:val="none" w:sz="0" w:space="0" w:color="auto"/>
        <w:right w:val="none" w:sz="0" w:space="0" w:color="auto"/>
      </w:divBdr>
    </w:div>
    <w:div w:id="1095131172">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177160298">
      <w:bodyDiv w:val="1"/>
      <w:marLeft w:val="0"/>
      <w:marRight w:val="0"/>
      <w:marTop w:val="0"/>
      <w:marBottom w:val="0"/>
      <w:divBdr>
        <w:top w:val="none" w:sz="0" w:space="0" w:color="auto"/>
        <w:left w:val="none" w:sz="0" w:space="0" w:color="auto"/>
        <w:bottom w:val="none" w:sz="0" w:space="0" w:color="auto"/>
        <w:right w:val="none" w:sz="0" w:space="0" w:color="auto"/>
      </w:divBdr>
    </w:div>
    <w:div w:id="1191650703">
      <w:bodyDiv w:val="1"/>
      <w:marLeft w:val="0"/>
      <w:marRight w:val="0"/>
      <w:marTop w:val="0"/>
      <w:marBottom w:val="0"/>
      <w:divBdr>
        <w:top w:val="none" w:sz="0" w:space="0" w:color="auto"/>
        <w:left w:val="none" w:sz="0" w:space="0" w:color="auto"/>
        <w:bottom w:val="none" w:sz="0" w:space="0" w:color="auto"/>
        <w:right w:val="none" w:sz="0" w:space="0" w:color="auto"/>
      </w:divBdr>
    </w:div>
    <w:div w:id="1212377567">
      <w:bodyDiv w:val="1"/>
      <w:marLeft w:val="0"/>
      <w:marRight w:val="0"/>
      <w:marTop w:val="0"/>
      <w:marBottom w:val="0"/>
      <w:divBdr>
        <w:top w:val="none" w:sz="0" w:space="0" w:color="auto"/>
        <w:left w:val="none" w:sz="0" w:space="0" w:color="auto"/>
        <w:bottom w:val="none" w:sz="0" w:space="0" w:color="auto"/>
        <w:right w:val="none" w:sz="0" w:space="0" w:color="auto"/>
      </w:divBdr>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58847423">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69838514">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376811364">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02352583">
      <w:bodyDiv w:val="1"/>
      <w:marLeft w:val="0"/>
      <w:marRight w:val="0"/>
      <w:marTop w:val="0"/>
      <w:marBottom w:val="0"/>
      <w:divBdr>
        <w:top w:val="none" w:sz="0" w:space="0" w:color="auto"/>
        <w:left w:val="none" w:sz="0" w:space="0" w:color="auto"/>
        <w:bottom w:val="none" w:sz="0" w:space="0" w:color="auto"/>
        <w:right w:val="none" w:sz="0" w:space="0" w:color="auto"/>
      </w:divBdr>
    </w:div>
    <w:div w:id="1507669436">
      <w:bodyDiv w:val="1"/>
      <w:marLeft w:val="0"/>
      <w:marRight w:val="0"/>
      <w:marTop w:val="0"/>
      <w:marBottom w:val="0"/>
      <w:divBdr>
        <w:top w:val="none" w:sz="0" w:space="0" w:color="auto"/>
        <w:left w:val="none" w:sz="0" w:space="0" w:color="auto"/>
        <w:bottom w:val="none" w:sz="0" w:space="0" w:color="auto"/>
        <w:right w:val="none" w:sz="0" w:space="0" w:color="auto"/>
      </w:divBdr>
    </w:div>
    <w:div w:id="1533179614">
      <w:bodyDiv w:val="1"/>
      <w:marLeft w:val="0"/>
      <w:marRight w:val="0"/>
      <w:marTop w:val="0"/>
      <w:marBottom w:val="0"/>
      <w:divBdr>
        <w:top w:val="none" w:sz="0" w:space="0" w:color="auto"/>
        <w:left w:val="none" w:sz="0" w:space="0" w:color="auto"/>
        <w:bottom w:val="none" w:sz="0" w:space="0" w:color="auto"/>
        <w:right w:val="none" w:sz="0" w:space="0" w:color="auto"/>
      </w:divBdr>
    </w:div>
    <w:div w:id="1534995020">
      <w:bodyDiv w:val="1"/>
      <w:marLeft w:val="0"/>
      <w:marRight w:val="0"/>
      <w:marTop w:val="0"/>
      <w:marBottom w:val="0"/>
      <w:divBdr>
        <w:top w:val="none" w:sz="0" w:space="0" w:color="auto"/>
        <w:left w:val="none" w:sz="0" w:space="0" w:color="auto"/>
        <w:bottom w:val="none" w:sz="0" w:space="0" w:color="auto"/>
        <w:right w:val="none" w:sz="0" w:space="0" w:color="auto"/>
      </w:divBdr>
    </w:div>
    <w:div w:id="1544171152">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560633693">
      <w:bodyDiv w:val="1"/>
      <w:marLeft w:val="0"/>
      <w:marRight w:val="0"/>
      <w:marTop w:val="0"/>
      <w:marBottom w:val="0"/>
      <w:divBdr>
        <w:top w:val="none" w:sz="0" w:space="0" w:color="auto"/>
        <w:left w:val="none" w:sz="0" w:space="0" w:color="auto"/>
        <w:bottom w:val="none" w:sz="0" w:space="0" w:color="auto"/>
        <w:right w:val="none" w:sz="0" w:space="0" w:color="auto"/>
      </w:divBdr>
    </w:div>
    <w:div w:id="1568568617">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57680385">
      <w:bodyDiv w:val="1"/>
      <w:marLeft w:val="0"/>
      <w:marRight w:val="0"/>
      <w:marTop w:val="0"/>
      <w:marBottom w:val="0"/>
      <w:divBdr>
        <w:top w:val="none" w:sz="0" w:space="0" w:color="auto"/>
        <w:left w:val="none" w:sz="0" w:space="0" w:color="auto"/>
        <w:bottom w:val="none" w:sz="0" w:space="0" w:color="auto"/>
        <w:right w:val="none" w:sz="0" w:space="0" w:color="auto"/>
      </w:divBdr>
    </w:div>
    <w:div w:id="1659722183">
      <w:bodyDiv w:val="1"/>
      <w:marLeft w:val="0"/>
      <w:marRight w:val="0"/>
      <w:marTop w:val="0"/>
      <w:marBottom w:val="0"/>
      <w:divBdr>
        <w:top w:val="none" w:sz="0" w:space="0" w:color="auto"/>
        <w:left w:val="none" w:sz="0" w:space="0" w:color="auto"/>
        <w:bottom w:val="none" w:sz="0" w:space="0" w:color="auto"/>
        <w:right w:val="none" w:sz="0" w:space="0" w:color="auto"/>
      </w:divBdr>
    </w:div>
    <w:div w:id="1678385064">
      <w:bodyDiv w:val="1"/>
      <w:marLeft w:val="0"/>
      <w:marRight w:val="0"/>
      <w:marTop w:val="0"/>
      <w:marBottom w:val="0"/>
      <w:divBdr>
        <w:top w:val="none" w:sz="0" w:space="0" w:color="auto"/>
        <w:left w:val="none" w:sz="0" w:space="0" w:color="auto"/>
        <w:bottom w:val="none" w:sz="0" w:space="0" w:color="auto"/>
        <w:right w:val="none" w:sz="0" w:space="0" w:color="auto"/>
      </w:divBdr>
    </w:div>
    <w:div w:id="1690714752">
      <w:bodyDiv w:val="1"/>
      <w:marLeft w:val="0"/>
      <w:marRight w:val="0"/>
      <w:marTop w:val="0"/>
      <w:marBottom w:val="0"/>
      <w:divBdr>
        <w:top w:val="none" w:sz="0" w:space="0" w:color="auto"/>
        <w:left w:val="none" w:sz="0" w:space="0" w:color="auto"/>
        <w:bottom w:val="none" w:sz="0" w:space="0" w:color="auto"/>
        <w:right w:val="none" w:sz="0" w:space="0" w:color="auto"/>
      </w:divBdr>
    </w:div>
    <w:div w:id="1727949570">
      <w:bodyDiv w:val="1"/>
      <w:marLeft w:val="0"/>
      <w:marRight w:val="0"/>
      <w:marTop w:val="0"/>
      <w:marBottom w:val="0"/>
      <w:divBdr>
        <w:top w:val="none" w:sz="0" w:space="0" w:color="auto"/>
        <w:left w:val="none" w:sz="0" w:space="0" w:color="auto"/>
        <w:bottom w:val="none" w:sz="0" w:space="0" w:color="auto"/>
        <w:right w:val="none" w:sz="0" w:space="0" w:color="auto"/>
      </w:divBdr>
    </w:div>
    <w:div w:id="1748771489">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776437671">
      <w:bodyDiv w:val="1"/>
      <w:marLeft w:val="0"/>
      <w:marRight w:val="0"/>
      <w:marTop w:val="0"/>
      <w:marBottom w:val="0"/>
      <w:divBdr>
        <w:top w:val="none" w:sz="0" w:space="0" w:color="auto"/>
        <w:left w:val="none" w:sz="0" w:space="0" w:color="auto"/>
        <w:bottom w:val="none" w:sz="0" w:space="0" w:color="auto"/>
        <w:right w:val="none" w:sz="0" w:space="0" w:color="auto"/>
      </w:divBdr>
    </w:div>
    <w:div w:id="1843008022">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 w:id="1929076091">
      <w:bodyDiv w:val="1"/>
      <w:marLeft w:val="0"/>
      <w:marRight w:val="0"/>
      <w:marTop w:val="0"/>
      <w:marBottom w:val="0"/>
      <w:divBdr>
        <w:top w:val="none" w:sz="0" w:space="0" w:color="auto"/>
        <w:left w:val="none" w:sz="0" w:space="0" w:color="auto"/>
        <w:bottom w:val="none" w:sz="0" w:space="0" w:color="auto"/>
        <w:right w:val="none" w:sz="0" w:space="0" w:color="auto"/>
      </w:divBdr>
    </w:div>
    <w:div w:id="2019576567">
      <w:bodyDiv w:val="1"/>
      <w:marLeft w:val="0"/>
      <w:marRight w:val="0"/>
      <w:marTop w:val="0"/>
      <w:marBottom w:val="0"/>
      <w:divBdr>
        <w:top w:val="none" w:sz="0" w:space="0" w:color="auto"/>
        <w:left w:val="none" w:sz="0" w:space="0" w:color="auto"/>
        <w:bottom w:val="none" w:sz="0" w:space="0" w:color="auto"/>
        <w:right w:val="none" w:sz="0" w:space="0" w:color="auto"/>
      </w:divBdr>
    </w:div>
    <w:div w:id="209782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obrnauki-rossii-ot-19122014-n-1598/prilozhenie/" TargetMode="External"/><Relationship Id="rId13" Type="http://schemas.openxmlformats.org/officeDocument/2006/relationships/hyperlink" Target="https://sudact.ru/law/prikaz-minobrnauki-rossii-ot-19122014-n-1598/prilozhenie/" TargetMode="External"/><Relationship Id="rId18" Type="http://schemas.openxmlformats.org/officeDocument/2006/relationships/image" Target="media/image4.jpeg"/><Relationship Id="rId26" Type="http://schemas.openxmlformats.org/officeDocument/2006/relationships/hyperlink" Target="https://educont.ru" TargetMode="External"/><Relationship Id="rId3" Type="http://schemas.openxmlformats.org/officeDocument/2006/relationships/styles" Target="styles.xml"/><Relationship Id="rId21" Type="http://schemas.openxmlformats.org/officeDocument/2006/relationships/hyperlink" Target="https://vk.com/public209176560" TargetMode="External"/><Relationship Id="rId7" Type="http://schemas.openxmlformats.org/officeDocument/2006/relationships/endnotes" Target="endnotes.xml"/><Relationship Id="rId12" Type="http://schemas.openxmlformats.org/officeDocument/2006/relationships/hyperlink" Target="https://sudact.ru/law/prikaz-minobrnauki-rossii-ot-19122014-n-1598/prilozhenie/" TargetMode="External"/><Relationship Id="rId17" Type="http://schemas.openxmlformats.org/officeDocument/2006/relationships/image" Target="media/image3.jpeg"/><Relationship Id="rId25" Type="http://schemas.openxmlformats.org/officeDocument/2006/relationships/hyperlink" Target="https://uchi.ru/mai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my.dnevnik76.ru" TargetMode="External"/><Relationship Id="rId29" Type="http://schemas.openxmlformats.org/officeDocument/2006/relationships/hyperlink" Target="https://sh2ugl.edu.ya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obrnauki-rossii-ot-19122014-n-1598/prilozhenie/" TargetMode="External"/><Relationship Id="rId24" Type="http://schemas.openxmlformats.org/officeDocument/2006/relationships/hyperlink" Target="https://resh.edu.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sferum.ru/?p=start" TargetMode="External"/><Relationship Id="rId28" Type="http://schemas.openxmlformats.org/officeDocument/2006/relationships/image" Target="media/image6.jpeg"/><Relationship Id="rId10" Type="http://schemas.openxmlformats.org/officeDocument/2006/relationships/hyperlink" Target="https://sudact.ru/law/postanovlenie-glavnogo-gosudarstvennogo-sanitarnogo-vracha-rf-ot_1357/" TargetMode="External"/><Relationship Id="rId19" Type="http://schemas.openxmlformats.org/officeDocument/2006/relationships/hyperlink" Target="https://sh2ugl.edu.yar.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dact.ru/law/prikaz-minobrnauki-rossii-ot-19122014-n-1598/prilozhenie/" TargetMode="External"/><Relationship Id="rId14" Type="http://schemas.openxmlformats.org/officeDocument/2006/relationships/hyperlink" Target="https://sudact.ru/law/postanovlenie-glavnogo-gosudarstvennogo-sanitarnogo-vracha-rf-ot_1357/" TargetMode="External"/><Relationship Id="rId22" Type="http://schemas.openxmlformats.org/officeDocument/2006/relationships/hyperlink" Target="https://vk.com/club35417022" TargetMode="External"/><Relationship Id="rId27" Type="http://schemas.openxmlformats.org/officeDocument/2006/relationships/image" Target="media/image5.jpeg"/><Relationship Id="rId30"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A00E-D111-41A3-B994-2E565F23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71</Pages>
  <Words>103263</Words>
  <Characters>791836</Characters>
  <Application>Microsoft Office Word</Application>
  <DocSecurity>0</DocSecurity>
  <Lines>6598</Lines>
  <Paragraphs>1786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893313</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DNS</cp:lastModifiedBy>
  <cp:revision>73</cp:revision>
  <cp:lastPrinted>2023-10-18T12:42:00Z</cp:lastPrinted>
  <dcterms:created xsi:type="dcterms:W3CDTF">2015-12-29T08:47:00Z</dcterms:created>
  <dcterms:modified xsi:type="dcterms:W3CDTF">2023-10-23T18:41:00Z</dcterms:modified>
</cp:coreProperties>
</file>