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C7" w:rsidRPr="00587232" w:rsidRDefault="00554AC7" w:rsidP="00554AC7">
      <w:pPr>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 xml:space="preserve">Управление образования </w:t>
      </w:r>
      <w:proofErr w:type="spellStart"/>
      <w:r w:rsidRPr="00587232">
        <w:rPr>
          <w:rFonts w:ascii="Times New Roman" w:eastAsia="Times New Roman" w:hAnsi="Times New Roman" w:cs="Times New Roman"/>
          <w:b/>
          <w:color w:val="auto"/>
          <w:kern w:val="0"/>
          <w:sz w:val="28"/>
          <w:szCs w:val="28"/>
          <w:lang w:eastAsia="ru-RU"/>
        </w:rPr>
        <w:t>Угличского</w:t>
      </w:r>
      <w:proofErr w:type="spellEnd"/>
      <w:r w:rsidRPr="00587232">
        <w:rPr>
          <w:rFonts w:ascii="Times New Roman" w:eastAsia="Times New Roman" w:hAnsi="Times New Roman" w:cs="Times New Roman"/>
          <w:b/>
          <w:color w:val="auto"/>
          <w:kern w:val="0"/>
          <w:sz w:val="28"/>
          <w:szCs w:val="28"/>
          <w:lang w:eastAsia="ru-RU"/>
        </w:rPr>
        <w:t xml:space="preserve"> муниципального района </w:t>
      </w:r>
    </w:p>
    <w:p w:rsidR="00554AC7" w:rsidRPr="00587232" w:rsidRDefault="00554AC7" w:rsidP="00554AC7">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Муниципальное об</w:t>
      </w:r>
      <w:r>
        <w:rPr>
          <w:rFonts w:ascii="Times New Roman" w:eastAsia="Times New Roman" w:hAnsi="Times New Roman" w:cs="Times New Roman"/>
          <w:b/>
          <w:color w:val="auto"/>
          <w:kern w:val="0"/>
          <w:sz w:val="28"/>
          <w:szCs w:val="28"/>
          <w:lang w:eastAsia="ru-RU"/>
        </w:rPr>
        <w:t>щеоб</w:t>
      </w:r>
      <w:r w:rsidRPr="00587232">
        <w:rPr>
          <w:rFonts w:ascii="Times New Roman" w:eastAsia="Times New Roman" w:hAnsi="Times New Roman" w:cs="Times New Roman"/>
          <w:b/>
          <w:color w:val="auto"/>
          <w:kern w:val="0"/>
          <w:sz w:val="28"/>
          <w:szCs w:val="28"/>
          <w:lang w:eastAsia="ru-RU"/>
        </w:rPr>
        <w:t xml:space="preserve">разовательное учреждение </w:t>
      </w:r>
    </w:p>
    <w:p w:rsidR="00554AC7" w:rsidRPr="00587232" w:rsidRDefault="00554AC7" w:rsidP="00554AC7">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средняя общеобразовательная школа №2</w:t>
      </w:r>
    </w:p>
    <w:p w:rsidR="00554AC7" w:rsidRPr="00587232" w:rsidRDefault="00554AC7" w:rsidP="00554AC7">
      <w:pPr>
        <w:suppressAutoHyphens w:val="0"/>
        <w:spacing w:after="0" w:line="360" w:lineRule="auto"/>
        <w:rPr>
          <w:rFonts w:ascii="Times New Roman" w:eastAsia="Times New Roman" w:hAnsi="Times New Roman" w:cs="Times New Roman"/>
          <w:b/>
          <w:color w:val="auto"/>
          <w:kern w:val="0"/>
          <w:sz w:val="24"/>
          <w:szCs w:val="24"/>
          <w:lang w:eastAsia="ru-RU"/>
        </w:rPr>
      </w:pPr>
    </w:p>
    <w:tbl>
      <w:tblPr>
        <w:tblpPr w:leftFromText="180" w:rightFromText="180" w:vertAnchor="text" w:horzAnchor="margin" w:tblpY="661"/>
        <w:tblW w:w="9648" w:type="dxa"/>
        <w:tblLook w:val="01E0"/>
      </w:tblPr>
      <w:tblGrid>
        <w:gridCol w:w="4968"/>
        <w:gridCol w:w="4680"/>
      </w:tblGrid>
      <w:tr w:rsidR="00B7472B" w:rsidRPr="00587232" w:rsidTr="00554AC7">
        <w:trPr>
          <w:trHeight w:val="1433"/>
        </w:trPr>
        <w:tc>
          <w:tcPr>
            <w:tcW w:w="4968" w:type="dxa"/>
          </w:tcPr>
          <w:p w:rsidR="00B7472B" w:rsidRPr="00587232" w:rsidRDefault="00B7472B" w:rsidP="00B7472B">
            <w:pPr>
              <w:suppressAutoHyphens w:val="0"/>
              <w:spacing w:after="0" w:line="240" w:lineRule="auto"/>
              <w:rPr>
                <w:rFonts w:ascii="Times New Roman" w:eastAsia="Times New Roman" w:hAnsi="Times New Roman" w:cs="Times New Roman"/>
                <w:b/>
                <w:color w:val="auto"/>
                <w:kern w:val="0"/>
                <w:lang w:eastAsia="ru-RU"/>
              </w:rPr>
            </w:pPr>
            <w:proofErr w:type="gramStart"/>
            <w:r w:rsidRPr="00587232">
              <w:rPr>
                <w:rFonts w:ascii="Times New Roman" w:eastAsia="Times New Roman" w:hAnsi="Times New Roman" w:cs="Times New Roman"/>
                <w:b/>
                <w:color w:val="auto"/>
                <w:kern w:val="0"/>
                <w:lang w:eastAsia="ru-RU"/>
              </w:rPr>
              <w:t>ПРИНЯТА</w:t>
            </w:r>
            <w:proofErr w:type="gramEnd"/>
          </w:p>
          <w:p w:rsidR="00B7472B" w:rsidRPr="00587232" w:rsidRDefault="00B7472B" w:rsidP="00B7472B">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на заседании </w:t>
            </w:r>
          </w:p>
          <w:p w:rsidR="00B7472B" w:rsidRPr="00587232" w:rsidRDefault="00B7472B" w:rsidP="00B7472B">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педагогического совета</w:t>
            </w:r>
          </w:p>
          <w:p w:rsidR="00B7472B" w:rsidRPr="00587232" w:rsidRDefault="00B7472B" w:rsidP="00B7472B">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МОУ СОШ № 2</w:t>
            </w:r>
          </w:p>
          <w:p w:rsidR="00B7472B" w:rsidRPr="00587232" w:rsidRDefault="00B7472B" w:rsidP="00B7472B">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Протокол №  1</w:t>
            </w:r>
            <w:r w:rsidRPr="00587232">
              <w:rPr>
                <w:rFonts w:ascii="Times New Roman" w:eastAsia="Times New Roman" w:hAnsi="Times New Roman" w:cs="Times New Roman"/>
                <w:color w:val="auto"/>
                <w:kern w:val="0"/>
                <w:lang w:eastAsia="ru-RU"/>
              </w:rPr>
              <w:t xml:space="preserve">                                                       </w:t>
            </w:r>
          </w:p>
          <w:p w:rsidR="00B7472B" w:rsidRPr="00587232" w:rsidRDefault="00B7472B" w:rsidP="00B7472B">
            <w:pPr>
              <w:suppressAutoHyphens w:val="0"/>
              <w:spacing w:after="0" w:line="240" w:lineRule="auto"/>
              <w:rPr>
                <w:rFonts w:ascii="Times New Roman" w:eastAsia="Times New Roman" w:hAnsi="Times New Roman" w:cs="Times New Roman"/>
                <w:b/>
                <w:color w:val="auto"/>
                <w:kern w:val="0"/>
                <w:lang w:eastAsia="ru-RU"/>
              </w:rPr>
            </w:pPr>
            <w:r>
              <w:rPr>
                <w:rFonts w:ascii="Times New Roman" w:eastAsia="Times New Roman" w:hAnsi="Times New Roman" w:cs="Times New Roman"/>
                <w:color w:val="auto"/>
                <w:kern w:val="0"/>
                <w:lang w:eastAsia="ru-RU"/>
              </w:rPr>
              <w:t>от «31» августа  2023</w:t>
            </w:r>
            <w:r w:rsidRPr="00587232">
              <w:rPr>
                <w:rFonts w:ascii="Times New Roman" w:eastAsia="Times New Roman" w:hAnsi="Times New Roman" w:cs="Times New Roman"/>
                <w:color w:val="auto"/>
                <w:kern w:val="0"/>
                <w:lang w:eastAsia="ru-RU"/>
              </w:rPr>
              <w:t xml:space="preserve"> г.</w:t>
            </w:r>
          </w:p>
        </w:tc>
        <w:tc>
          <w:tcPr>
            <w:tcW w:w="4680" w:type="dxa"/>
          </w:tcPr>
          <w:p w:rsidR="00B7472B" w:rsidRPr="00587232" w:rsidRDefault="00B7472B" w:rsidP="00B7472B">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b/>
                <w:color w:val="auto"/>
                <w:kern w:val="0"/>
                <w:lang w:eastAsia="ru-RU"/>
              </w:rPr>
              <w:t xml:space="preserve">УТВЕРЖДАЮ      </w:t>
            </w:r>
            <w:r w:rsidRPr="00587232">
              <w:rPr>
                <w:rFonts w:ascii="Times New Roman" w:eastAsia="Times New Roman" w:hAnsi="Times New Roman" w:cs="Times New Roman"/>
                <w:color w:val="auto"/>
                <w:kern w:val="0"/>
                <w:lang w:eastAsia="ru-RU"/>
              </w:rPr>
              <w:t xml:space="preserve">                                                                                                                                               Директор МОУ СОШ № 2</w:t>
            </w:r>
          </w:p>
          <w:p w:rsidR="00B7472B" w:rsidRPr="00587232" w:rsidRDefault="00B7472B" w:rsidP="00B7472B">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                                                                                                                                    </w:t>
            </w:r>
            <w:proofErr w:type="spellStart"/>
            <w:r w:rsidRPr="00587232">
              <w:rPr>
                <w:rFonts w:ascii="Times New Roman" w:eastAsia="Times New Roman" w:hAnsi="Times New Roman" w:cs="Times New Roman"/>
                <w:color w:val="auto"/>
                <w:kern w:val="0"/>
                <w:lang w:eastAsia="ru-RU"/>
              </w:rPr>
              <w:t>_____________Е.Г.Серова</w:t>
            </w:r>
            <w:proofErr w:type="spellEnd"/>
          </w:p>
          <w:p w:rsidR="00B7472B" w:rsidRPr="00587232" w:rsidRDefault="00B7472B" w:rsidP="00B7472B">
            <w:pPr>
              <w:suppressAutoHyphens w:val="0"/>
              <w:spacing w:after="0" w:line="240" w:lineRule="auto"/>
              <w:jc w:val="right"/>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Приказ №  от</w:t>
            </w:r>
            <w:r w:rsidRPr="00587232">
              <w:rPr>
                <w:rFonts w:ascii="Times New Roman" w:eastAsia="Times New Roman" w:hAnsi="Times New Roman" w:cs="Times New Roman"/>
                <w:color w:val="auto"/>
                <w:kern w:val="0"/>
                <w:lang w:eastAsia="ru-RU"/>
              </w:rPr>
              <w:t xml:space="preserve">                                                                                                                                        </w:t>
            </w:r>
            <w:r>
              <w:rPr>
                <w:rFonts w:ascii="Times New Roman" w:eastAsia="Times New Roman" w:hAnsi="Times New Roman" w:cs="Times New Roman"/>
                <w:color w:val="auto"/>
                <w:kern w:val="0"/>
                <w:lang w:eastAsia="ru-RU"/>
              </w:rPr>
              <w:t xml:space="preserve">                              «31</w:t>
            </w:r>
            <w:r w:rsidRPr="00587232">
              <w:rPr>
                <w:rFonts w:ascii="Times New Roman" w:eastAsia="Times New Roman" w:hAnsi="Times New Roman" w:cs="Times New Roman"/>
                <w:color w:val="auto"/>
                <w:kern w:val="0"/>
                <w:lang w:eastAsia="ru-RU"/>
              </w:rPr>
              <w:t>»</w:t>
            </w:r>
            <w:r>
              <w:rPr>
                <w:rFonts w:ascii="Times New Roman" w:eastAsia="Times New Roman" w:hAnsi="Times New Roman" w:cs="Times New Roman"/>
                <w:color w:val="auto"/>
                <w:kern w:val="0"/>
                <w:lang w:eastAsia="ru-RU"/>
              </w:rPr>
              <w:t>августа 2023</w:t>
            </w:r>
            <w:r w:rsidRPr="00587232">
              <w:rPr>
                <w:rFonts w:ascii="Times New Roman" w:eastAsia="Times New Roman" w:hAnsi="Times New Roman" w:cs="Times New Roman"/>
                <w:color w:val="auto"/>
                <w:kern w:val="0"/>
                <w:lang w:eastAsia="ru-RU"/>
              </w:rPr>
              <w:t>г.</w:t>
            </w:r>
          </w:p>
          <w:p w:rsidR="00B7472B" w:rsidRPr="00587232" w:rsidRDefault="00B7472B" w:rsidP="00B7472B">
            <w:pPr>
              <w:suppressAutoHyphens w:val="0"/>
              <w:spacing w:after="0" w:line="240" w:lineRule="auto"/>
              <w:jc w:val="center"/>
              <w:rPr>
                <w:rFonts w:ascii="Times New Roman" w:eastAsia="Times New Roman" w:hAnsi="Times New Roman" w:cs="Times New Roman"/>
                <w:color w:val="auto"/>
                <w:kern w:val="0"/>
                <w:lang w:eastAsia="ru-RU"/>
              </w:rPr>
            </w:pPr>
          </w:p>
        </w:tc>
      </w:tr>
    </w:tbl>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А</w:t>
      </w:r>
      <w:r w:rsidRPr="00587232">
        <w:rPr>
          <w:rFonts w:ascii="Times New Roman" w:eastAsia="@Arial Unicode MS" w:hAnsi="Times New Roman" w:cs="Times New Roman"/>
          <w:b/>
          <w:bCs/>
          <w:color w:val="000000"/>
          <w:kern w:val="0"/>
          <w:sz w:val="40"/>
          <w:lang w:eastAsia="ru-RU"/>
        </w:rPr>
        <w:t xml:space="preserve">даптированная основная общеобразовательная программа </w:t>
      </w:r>
      <w:r w:rsidRPr="00587232">
        <w:rPr>
          <w:rFonts w:ascii="Times New Roman" w:eastAsia="@Arial Unicode MS" w:hAnsi="Times New Roman" w:cs="Times New Roman"/>
          <w:b/>
          <w:bCs/>
          <w:color w:val="000000"/>
          <w:kern w:val="0"/>
          <w:sz w:val="40"/>
          <w:lang w:eastAsia="ru-RU"/>
        </w:rPr>
        <w:br/>
        <w:t xml:space="preserve">начального общего образования </w:t>
      </w:r>
      <w:r w:rsidRPr="00587232">
        <w:rPr>
          <w:rFonts w:ascii="Times New Roman" w:eastAsia="@Arial Unicode MS" w:hAnsi="Times New Roman" w:cs="Times New Roman"/>
          <w:b/>
          <w:bCs/>
          <w:color w:val="000000"/>
          <w:kern w:val="0"/>
          <w:sz w:val="40"/>
          <w:lang w:eastAsia="ru-RU"/>
        </w:rPr>
        <w:br/>
      </w:r>
      <w:proofErr w:type="gramStart"/>
      <w:r>
        <w:rPr>
          <w:rFonts w:ascii="Times New Roman" w:eastAsia="@Arial Unicode MS" w:hAnsi="Times New Roman" w:cs="Times New Roman"/>
          <w:b/>
          <w:bCs/>
          <w:color w:val="000000"/>
          <w:kern w:val="0"/>
          <w:sz w:val="40"/>
          <w:lang w:eastAsia="ru-RU"/>
        </w:rPr>
        <w:t>слабослышащих</w:t>
      </w:r>
      <w:proofErr w:type="gramEnd"/>
      <w:r>
        <w:rPr>
          <w:rFonts w:ascii="Times New Roman" w:eastAsia="@Arial Unicode MS" w:hAnsi="Times New Roman" w:cs="Times New Roman"/>
          <w:b/>
          <w:bCs/>
          <w:color w:val="000000"/>
          <w:kern w:val="0"/>
          <w:sz w:val="40"/>
          <w:lang w:eastAsia="ru-RU"/>
        </w:rPr>
        <w:t xml:space="preserve"> и позднооглохших обучающихся</w:t>
      </w:r>
    </w:p>
    <w:p w:rsidR="00554AC7" w:rsidRPr="00587232" w:rsidRDefault="00554AC7" w:rsidP="00554AC7">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 </w:t>
      </w:r>
    </w:p>
    <w:p w:rsidR="00554AC7" w:rsidRDefault="00554AC7" w:rsidP="00554AC7">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587232">
        <w:rPr>
          <w:rFonts w:ascii="Times New Roman" w:eastAsia="@Arial Unicode MS" w:hAnsi="Times New Roman" w:cs="Times New Roman"/>
          <w:b/>
          <w:bCs/>
          <w:color w:val="000000"/>
          <w:kern w:val="0"/>
          <w:sz w:val="40"/>
          <w:lang w:eastAsia="ru-RU"/>
        </w:rPr>
        <w:t xml:space="preserve">МОУ СОШ № 2 </w:t>
      </w:r>
    </w:p>
    <w:p w:rsidR="00554AC7" w:rsidRPr="00587232" w:rsidRDefault="00554AC7" w:rsidP="00554AC7">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Вариант 2.3</w:t>
      </w: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554AC7" w:rsidRPr="00587232" w:rsidRDefault="00554AC7" w:rsidP="00554AC7">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202</w:t>
      </w:r>
      <w:r w:rsidR="00B7472B">
        <w:rPr>
          <w:rFonts w:ascii="Times New Roman" w:eastAsia="Times New Roman" w:hAnsi="Times New Roman" w:cs="Times New Roman"/>
          <w:b/>
          <w:color w:val="auto"/>
          <w:kern w:val="0"/>
          <w:sz w:val="24"/>
          <w:szCs w:val="24"/>
          <w:lang w:eastAsia="ru-RU"/>
        </w:rPr>
        <w:t>3</w:t>
      </w:r>
      <w:r>
        <w:rPr>
          <w:rFonts w:ascii="Times New Roman" w:eastAsia="Times New Roman" w:hAnsi="Times New Roman" w:cs="Times New Roman"/>
          <w:b/>
          <w:color w:val="auto"/>
          <w:kern w:val="0"/>
          <w:sz w:val="24"/>
          <w:szCs w:val="24"/>
          <w:lang w:eastAsia="ru-RU"/>
        </w:rPr>
        <w:t xml:space="preserve"> </w:t>
      </w:r>
      <w:r w:rsidRPr="00587232">
        <w:rPr>
          <w:rFonts w:ascii="Times New Roman" w:eastAsia="Times New Roman" w:hAnsi="Times New Roman" w:cs="Times New Roman"/>
          <w:b/>
          <w:color w:val="auto"/>
          <w:kern w:val="0"/>
          <w:sz w:val="24"/>
          <w:szCs w:val="24"/>
          <w:lang w:eastAsia="ru-RU"/>
        </w:rPr>
        <w:t>год</w:t>
      </w:r>
    </w:p>
    <w:p w:rsidR="00E85984" w:rsidRPr="004239B1" w:rsidRDefault="00D54712" w:rsidP="00865CC6">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ОГЛАВЛЕНИЕ</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1. Целевой раздел</w:t>
      </w:r>
      <w:r w:rsidR="00871BC1" w:rsidRPr="004239B1">
        <w:rPr>
          <w:rFonts w:ascii="Times New Roman" w:hAnsi="Times New Roman" w:cs="Times New Roman"/>
          <w:b/>
          <w:color w:val="auto"/>
          <w:sz w:val="28"/>
          <w:szCs w:val="28"/>
        </w:rPr>
        <w:t>……………………………………………………….…</w:t>
      </w:r>
      <w:r w:rsidR="00563288">
        <w:rPr>
          <w:rFonts w:ascii="Times New Roman" w:hAnsi="Times New Roman" w:cs="Times New Roman"/>
          <w:b/>
          <w:color w:val="auto"/>
          <w:sz w:val="28"/>
          <w:szCs w:val="28"/>
        </w:rPr>
        <w:t>….3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1.1. Пояснительная записка</w:t>
      </w:r>
      <w:r w:rsidR="00871BC1" w:rsidRPr="004239B1">
        <w:rPr>
          <w:rFonts w:ascii="Times New Roman" w:hAnsi="Times New Roman" w:cs="Times New Roman"/>
          <w:b/>
          <w:color w:val="auto"/>
          <w:sz w:val="28"/>
          <w:szCs w:val="28"/>
        </w:rPr>
        <w:t>………………………………………………</w:t>
      </w:r>
      <w:r w:rsidR="00563288">
        <w:rPr>
          <w:rFonts w:ascii="Times New Roman" w:hAnsi="Times New Roman" w:cs="Times New Roman"/>
          <w:b/>
          <w:color w:val="auto"/>
          <w:sz w:val="28"/>
          <w:szCs w:val="28"/>
        </w:rPr>
        <w:t>…3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1.2. Планируемые результаты освоения слабослышащими и позднооглохшими обучающимися</w:t>
      </w:r>
      <w:r w:rsidR="00B105BD" w:rsidRPr="00B105BD">
        <w:rPr>
          <w:rFonts w:ascii="Times New Roman" w:hAnsi="Times New Roman" w:cs="Times New Roman"/>
          <w:sz w:val="28"/>
          <w:szCs w:val="28"/>
        </w:rPr>
        <w:t xml:space="preserve"> </w:t>
      </w:r>
      <w:r w:rsidR="00B105BD" w:rsidRPr="00B105BD">
        <w:rPr>
          <w:rFonts w:ascii="Times New Roman" w:hAnsi="Times New Roman" w:cs="Times New Roman"/>
          <w:b/>
          <w:color w:val="auto"/>
          <w:sz w:val="28"/>
          <w:szCs w:val="28"/>
        </w:rPr>
        <w:t>с легкой умственной отсталостью</w:t>
      </w:r>
      <w:r w:rsidR="00B105BD">
        <w:rPr>
          <w:rFonts w:ascii="Times New Roman" w:hAnsi="Times New Roman" w:cs="Times New Roman"/>
          <w:b/>
          <w:color w:val="auto"/>
          <w:sz w:val="28"/>
          <w:szCs w:val="28"/>
        </w:rPr>
        <w:t xml:space="preserve"> (интеллектуальными нарушениями)</w:t>
      </w:r>
      <w:r w:rsidRPr="004239B1">
        <w:rPr>
          <w:rFonts w:ascii="Times New Roman" w:hAnsi="Times New Roman" w:cs="Times New Roman"/>
          <w:b/>
          <w:color w:val="auto"/>
          <w:sz w:val="28"/>
          <w:szCs w:val="28"/>
        </w:rPr>
        <w:t xml:space="preserve"> адаптированной основной общеобразовательной программы начального общего образования</w:t>
      </w:r>
      <w:r w:rsidR="00CD2CD2">
        <w:rPr>
          <w:rFonts w:ascii="Times New Roman" w:hAnsi="Times New Roman" w:cs="Times New Roman"/>
          <w:b/>
          <w:color w:val="auto"/>
          <w:sz w:val="28"/>
          <w:szCs w:val="28"/>
        </w:rPr>
        <w:t>…8</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1.3. Система оценки достижения слабослышащими и позднооглохшими обучающимися </w:t>
      </w:r>
      <w:r w:rsidR="00B105BD" w:rsidRPr="00B105BD">
        <w:rPr>
          <w:rFonts w:ascii="Times New Roman" w:hAnsi="Times New Roman" w:cs="Times New Roman"/>
          <w:b/>
          <w:color w:val="auto"/>
          <w:sz w:val="28"/>
          <w:szCs w:val="28"/>
        </w:rPr>
        <w:t xml:space="preserve">с легкой умственной отсталостью (интеллектуальными нарушениями) </w:t>
      </w:r>
      <w:r w:rsidRPr="004239B1">
        <w:rPr>
          <w:rFonts w:ascii="Times New Roman" w:hAnsi="Times New Roman" w:cs="Times New Roman"/>
          <w:b/>
          <w:color w:val="auto"/>
          <w:sz w:val="28"/>
          <w:szCs w:val="28"/>
        </w:rPr>
        <w:t>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w:t>
      </w:r>
      <w:r w:rsidR="00B105BD">
        <w:rPr>
          <w:rFonts w:ascii="Times New Roman" w:hAnsi="Times New Roman" w:cs="Times New Roman"/>
          <w:b/>
          <w:color w:val="auto"/>
          <w:sz w:val="28"/>
          <w:szCs w:val="28"/>
        </w:rPr>
        <w:t>...............................</w:t>
      </w:r>
      <w:r w:rsidR="00CD2CD2">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 Содержательный раздел</w:t>
      </w:r>
      <w:r w:rsidR="00871BC1" w:rsidRPr="004239B1">
        <w:rPr>
          <w:rFonts w:ascii="Times New Roman" w:hAnsi="Times New Roman" w:cs="Times New Roman"/>
          <w:b/>
          <w:color w:val="auto"/>
          <w:sz w:val="28"/>
          <w:szCs w:val="28"/>
        </w:rPr>
        <w:t>………………………………………………</w:t>
      </w:r>
      <w:r w:rsidR="00F8412D">
        <w:rPr>
          <w:rFonts w:ascii="Times New Roman" w:hAnsi="Times New Roman" w:cs="Times New Roman"/>
          <w:b/>
          <w:color w:val="auto"/>
          <w:sz w:val="28"/>
          <w:szCs w:val="28"/>
        </w:rPr>
        <w:t>…</w:t>
      </w:r>
      <w:r w:rsidR="00CD2CD2">
        <w:rPr>
          <w:rFonts w:ascii="Times New Roman" w:hAnsi="Times New Roman" w:cs="Times New Roman"/>
          <w:b/>
          <w:color w:val="auto"/>
          <w:sz w:val="28"/>
          <w:szCs w:val="28"/>
        </w:rPr>
        <w:t>14</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2.1. </w:t>
      </w:r>
      <w:r w:rsidR="00713E4E" w:rsidRPr="004239B1">
        <w:rPr>
          <w:rFonts w:ascii="Times New Roman" w:hAnsi="Times New Roman" w:cs="Times New Roman"/>
          <w:b/>
          <w:color w:val="auto"/>
          <w:sz w:val="28"/>
          <w:szCs w:val="28"/>
        </w:rPr>
        <w:t>Программа формирования базовых учебных действий</w:t>
      </w:r>
      <w:r w:rsidR="00CD2CD2">
        <w:rPr>
          <w:rFonts w:ascii="Times New Roman" w:hAnsi="Times New Roman" w:cs="Times New Roman"/>
          <w:b/>
          <w:color w:val="auto"/>
          <w:sz w:val="28"/>
          <w:szCs w:val="28"/>
        </w:rPr>
        <w:t>…………..14</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2.2. </w:t>
      </w:r>
      <w:hyperlink r:id="rId8" w:history="1">
        <w:r w:rsidR="00233BE8" w:rsidRPr="00233BE8">
          <w:rPr>
            <w:rStyle w:val="ac"/>
            <w:rFonts w:ascii="Times New Roman" w:hAnsi="Times New Roman" w:cs="Times New Roman"/>
            <w:b/>
            <w:bCs/>
            <w:color w:val="auto"/>
            <w:sz w:val="28"/>
            <w:szCs w:val="28"/>
            <w:u w:val="none"/>
          </w:rPr>
          <w:t>Федеральные рабочие программы учебных предметов, учебных курсов (в том числе внеурочной деятельности), учебных модулей</w:t>
        </w:r>
      </w:hyperlink>
      <w:r w:rsidR="00F8412D">
        <w:rPr>
          <w:rFonts w:ascii="Times New Roman" w:hAnsi="Times New Roman" w:cs="Times New Roman"/>
          <w:b/>
          <w:color w:val="auto"/>
          <w:sz w:val="28"/>
          <w:szCs w:val="28"/>
        </w:rPr>
        <w:t>…………………………………………………</w:t>
      </w:r>
      <w:r w:rsidR="00233BE8">
        <w:rPr>
          <w:rFonts w:ascii="Times New Roman" w:hAnsi="Times New Roman" w:cs="Times New Roman"/>
          <w:b/>
          <w:color w:val="auto"/>
          <w:sz w:val="28"/>
          <w:szCs w:val="28"/>
        </w:rPr>
        <w:t>……………….</w:t>
      </w:r>
      <w:r w:rsidR="00CD2CD2">
        <w:rPr>
          <w:rFonts w:ascii="Times New Roman" w:hAnsi="Times New Roman" w:cs="Times New Roman"/>
          <w:b/>
          <w:color w:val="auto"/>
          <w:sz w:val="28"/>
          <w:szCs w:val="28"/>
        </w:rPr>
        <w:t>……..28</w:t>
      </w:r>
    </w:p>
    <w:p w:rsidR="00CC7C7B" w:rsidRPr="004239B1" w:rsidRDefault="00CC7C7B" w:rsidP="00CC7C7B">
      <w:pPr>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2.3</w:t>
      </w:r>
      <w:r w:rsidRPr="004239B1">
        <w:rPr>
          <w:rFonts w:ascii="Times New Roman" w:hAnsi="Times New Roman" w:cs="Times New Roman"/>
          <w:b/>
          <w:color w:val="auto"/>
          <w:sz w:val="28"/>
          <w:szCs w:val="28"/>
        </w:rPr>
        <w:t>. Программа коррекционной работы</w:t>
      </w:r>
      <w:r w:rsidR="00CD2CD2">
        <w:rPr>
          <w:rFonts w:ascii="Times New Roman" w:hAnsi="Times New Roman" w:cs="Times New Roman"/>
          <w:b/>
          <w:color w:val="auto"/>
          <w:sz w:val="28"/>
          <w:szCs w:val="28"/>
        </w:rPr>
        <w:t>…………………………………....55</w:t>
      </w:r>
    </w:p>
    <w:p w:rsidR="00DF4673" w:rsidRPr="00124291" w:rsidRDefault="00CC7C7B" w:rsidP="00DF4673">
      <w:pPr>
        <w:spacing w:after="0" w:line="360" w:lineRule="auto"/>
        <w:jc w:val="both"/>
        <w:rPr>
          <w:rFonts w:ascii="Times New Roman" w:hAnsi="Times New Roman" w:cs="Times New Roman"/>
          <w:b/>
          <w:color w:val="auto"/>
          <w:sz w:val="28"/>
          <w:szCs w:val="28"/>
        </w:rPr>
      </w:pPr>
      <w:r w:rsidRPr="00124291">
        <w:rPr>
          <w:rFonts w:ascii="Times New Roman" w:hAnsi="Times New Roman" w:cs="Times New Roman"/>
          <w:b/>
          <w:color w:val="auto"/>
          <w:sz w:val="28"/>
          <w:szCs w:val="28"/>
        </w:rPr>
        <w:t>2.4</w:t>
      </w:r>
      <w:r w:rsidR="00476203" w:rsidRPr="00124291">
        <w:rPr>
          <w:rFonts w:ascii="Times New Roman" w:hAnsi="Times New Roman" w:cs="Times New Roman"/>
          <w:b/>
          <w:color w:val="auto"/>
          <w:sz w:val="28"/>
          <w:szCs w:val="28"/>
        </w:rPr>
        <w:t xml:space="preserve">. </w:t>
      </w:r>
      <w:r w:rsidRPr="00124291">
        <w:rPr>
          <w:rFonts w:ascii="Times New Roman" w:hAnsi="Times New Roman" w:cs="Times New Roman"/>
          <w:b/>
          <w:color w:val="auto"/>
          <w:sz w:val="28"/>
          <w:szCs w:val="28"/>
        </w:rPr>
        <w:t>Рабочая программа воспитания……………………..</w:t>
      </w:r>
      <w:r w:rsidR="00CD2CD2">
        <w:rPr>
          <w:rFonts w:ascii="Times New Roman" w:hAnsi="Times New Roman" w:cs="Times New Roman"/>
          <w:b/>
          <w:color w:val="auto"/>
          <w:sz w:val="28"/>
          <w:szCs w:val="28"/>
        </w:rPr>
        <w:t>…………………66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Организационный раздел</w:t>
      </w:r>
      <w:r w:rsidR="00CC7C7B">
        <w:rPr>
          <w:rFonts w:ascii="Times New Roman" w:hAnsi="Times New Roman" w:cs="Times New Roman"/>
          <w:b/>
          <w:color w:val="auto"/>
          <w:sz w:val="28"/>
          <w:szCs w:val="28"/>
        </w:rPr>
        <w:t xml:space="preserve"> </w:t>
      </w:r>
      <w:r w:rsidR="00CC7C7B" w:rsidRPr="00407C84">
        <w:rPr>
          <w:rFonts w:ascii="Times New Roman" w:hAnsi="Times New Roman" w:cs="Times New Roman"/>
          <w:b/>
          <w:color w:val="auto"/>
          <w:sz w:val="28"/>
          <w:szCs w:val="28"/>
        </w:rPr>
        <w:t>АО</w:t>
      </w:r>
      <w:r w:rsidR="00CC7C7B">
        <w:rPr>
          <w:rFonts w:ascii="Times New Roman" w:hAnsi="Times New Roman" w:cs="Times New Roman"/>
          <w:b/>
          <w:color w:val="auto"/>
          <w:sz w:val="28"/>
          <w:szCs w:val="28"/>
        </w:rPr>
        <w:t>О</w:t>
      </w:r>
      <w:r w:rsidR="00CC7C7B" w:rsidRPr="00407C84">
        <w:rPr>
          <w:rFonts w:ascii="Times New Roman" w:hAnsi="Times New Roman" w:cs="Times New Roman"/>
          <w:b/>
          <w:color w:val="auto"/>
          <w:sz w:val="28"/>
          <w:szCs w:val="28"/>
        </w:rPr>
        <w:t>П НОО слабослышащих и позднооглохших обучающихся (вариант 2.3)</w:t>
      </w:r>
      <w:r w:rsidR="00CC7C7B">
        <w:rPr>
          <w:rFonts w:ascii="Times New Roman" w:hAnsi="Times New Roman" w:cs="Times New Roman"/>
          <w:b/>
          <w:color w:val="auto"/>
          <w:sz w:val="28"/>
          <w:szCs w:val="28"/>
        </w:rPr>
        <w:t xml:space="preserve">      </w:t>
      </w:r>
      <w:r w:rsidR="00115AED">
        <w:rPr>
          <w:rFonts w:ascii="Times New Roman" w:hAnsi="Times New Roman" w:cs="Times New Roman"/>
          <w:b/>
          <w:color w:val="auto"/>
          <w:sz w:val="28"/>
          <w:szCs w:val="28"/>
        </w:rPr>
        <w:t>……………………</w:t>
      </w:r>
      <w:r w:rsidR="00CC7C7B">
        <w:rPr>
          <w:rFonts w:ascii="Times New Roman" w:hAnsi="Times New Roman" w:cs="Times New Roman"/>
          <w:b/>
          <w:color w:val="auto"/>
          <w:sz w:val="28"/>
          <w:szCs w:val="28"/>
        </w:rPr>
        <w:t>…</w:t>
      </w:r>
      <w:r w:rsidR="00CD2CD2">
        <w:rPr>
          <w:rFonts w:ascii="Times New Roman" w:hAnsi="Times New Roman" w:cs="Times New Roman"/>
          <w:b/>
          <w:color w:val="auto"/>
          <w:sz w:val="28"/>
          <w:szCs w:val="28"/>
        </w:rPr>
        <w:t>…92</w:t>
      </w:r>
    </w:p>
    <w:p w:rsidR="00476203" w:rsidRPr="004239B1" w:rsidRDefault="00476203" w:rsidP="00C63D97">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Учебный план</w:t>
      </w:r>
      <w:r w:rsidR="00871BC1" w:rsidRPr="004239B1">
        <w:rPr>
          <w:rFonts w:ascii="Times New Roman" w:hAnsi="Times New Roman" w:cs="Times New Roman"/>
          <w:b/>
          <w:color w:val="auto"/>
          <w:sz w:val="28"/>
          <w:szCs w:val="28"/>
        </w:rPr>
        <w:t>…………………………………………………………</w:t>
      </w:r>
      <w:r w:rsidR="00CD2CD2">
        <w:rPr>
          <w:rFonts w:ascii="Times New Roman" w:hAnsi="Times New Roman" w:cs="Times New Roman"/>
          <w:b/>
          <w:color w:val="auto"/>
          <w:sz w:val="28"/>
          <w:szCs w:val="28"/>
        </w:rPr>
        <w:t>…92</w:t>
      </w:r>
    </w:p>
    <w:p w:rsidR="00C63D97" w:rsidRDefault="00C63D97" w:rsidP="00C63D97">
      <w:pPr>
        <w:suppressAutoHyphens w:val="0"/>
        <w:spacing w:after="0" w:line="360" w:lineRule="auto"/>
        <w:rPr>
          <w:rFonts w:ascii="Times New Roman" w:hAnsi="Times New Roman"/>
          <w:b/>
          <w:bCs/>
          <w:color w:val="auto"/>
          <w:kern w:val="0"/>
          <w:sz w:val="28"/>
          <w:szCs w:val="28"/>
          <w:lang w:eastAsia="ru-RU"/>
        </w:rPr>
      </w:pPr>
      <w:r w:rsidRPr="00CC7C7B">
        <w:rPr>
          <w:rFonts w:ascii="Times New Roman" w:eastAsia="Times New Roman" w:hAnsi="Times New Roman" w:cs="Times New Roman"/>
          <w:b/>
          <w:color w:val="auto"/>
          <w:kern w:val="0"/>
          <w:sz w:val="28"/>
          <w:szCs w:val="28"/>
          <w:lang w:eastAsia="ru-RU"/>
        </w:rPr>
        <w:t>3.2.</w:t>
      </w:r>
      <w:r>
        <w:rPr>
          <w:rFonts w:ascii="Times New Roman" w:eastAsia="Times New Roman" w:hAnsi="Times New Roman" w:cs="Times New Roman"/>
          <w:color w:val="auto"/>
          <w:kern w:val="0"/>
          <w:sz w:val="28"/>
          <w:szCs w:val="28"/>
          <w:lang w:eastAsia="ru-RU"/>
        </w:rPr>
        <w:t xml:space="preserve"> </w:t>
      </w:r>
      <w:r>
        <w:rPr>
          <w:rFonts w:ascii="Times New Roman" w:hAnsi="Times New Roman"/>
          <w:b/>
          <w:bCs/>
          <w:color w:val="auto"/>
          <w:kern w:val="0"/>
          <w:sz w:val="28"/>
          <w:szCs w:val="28"/>
          <w:lang w:eastAsia="ru-RU"/>
        </w:rPr>
        <w:t>К</w:t>
      </w:r>
      <w:r w:rsidRPr="00CC7C7B">
        <w:rPr>
          <w:rFonts w:ascii="Times New Roman" w:hAnsi="Times New Roman"/>
          <w:b/>
          <w:bCs/>
          <w:color w:val="auto"/>
          <w:kern w:val="0"/>
          <w:sz w:val="28"/>
          <w:szCs w:val="28"/>
          <w:lang w:eastAsia="ru-RU"/>
        </w:rPr>
        <w:t>алендарный учебный график</w:t>
      </w:r>
      <w:r>
        <w:rPr>
          <w:rFonts w:ascii="Times New Roman" w:hAnsi="Times New Roman"/>
          <w:b/>
          <w:bCs/>
          <w:color w:val="auto"/>
          <w:kern w:val="0"/>
          <w:sz w:val="28"/>
          <w:szCs w:val="28"/>
          <w:lang w:eastAsia="ru-RU"/>
        </w:rPr>
        <w:t>……………………………………….</w:t>
      </w:r>
      <w:r w:rsidR="00CD2CD2">
        <w:rPr>
          <w:rFonts w:ascii="Times New Roman" w:hAnsi="Times New Roman"/>
          <w:b/>
          <w:bCs/>
          <w:color w:val="auto"/>
          <w:kern w:val="0"/>
          <w:sz w:val="28"/>
          <w:szCs w:val="28"/>
          <w:lang w:eastAsia="ru-RU"/>
        </w:rPr>
        <w:t>.95</w:t>
      </w:r>
    </w:p>
    <w:p w:rsidR="00C63D97" w:rsidRPr="00CD2CD2" w:rsidRDefault="00C63D97" w:rsidP="00C63D97">
      <w:pPr>
        <w:suppressAutoHyphens w:val="0"/>
        <w:spacing w:after="0"/>
        <w:jc w:val="both"/>
        <w:rPr>
          <w:rFonts w:ascii="Times New Roman" w:hAnsi="Times New Roman"/>
          <w:b/>
          <w:bCs/>
          <w:color w:val="auto"/>
          <w:kern w:val="0"/>
          <w:sz w:val="28"/>
          <w:szCs w:val="28"/>
          <w:lang w:eastAsia="ru-RU"/>
        </w:rPr>
      </w:pPr>
      <w:r w:rsidRPr="00CD2CD2">
        <w:rPr>
          <w:rFonts w:ascii="Times New Roman" w:hAnsi="Times New Roman"/>
          <w:b/>
          <w:bCs/>
          <w:color w:val="auto"/>
          <w:kern w:val="0"/>
          <w:sz w:val="28"/>
          <w:szCs w:val="28"/>
          <w:lang w:eastAsia="ru-RU"/>
        </w:rPr>
        <w:t>3.3. Календарный план воспитательной работы……………………</w:t>
      </w:r>
      <w:r w:rsidR="00CD2CD2">
        <w:rPr>
          <w:rFonts w:ascii="Times New Roman" w:hAnsi="Times New Roman"/>
          <w:b/>
          <w:bCs/>
          <w:color w:val="auto"/>
          <w:kern w:val="0"/>
          <w:sz w:val="28"/>
          <w:szCs w:val="28"/>
          <w:lang w:eastAsia="ru-RU"/>
        </w:rPr>
        <w:t>……96</w:t>
      </w:r>
    </w:p>
    <w:p w:rsidR="00462ECA" w:rsidRPr="004239B1" w:rsidRDefault="00C63D97" w:rsidP="00C63D97">
      <w:pPr>
        <w:suppressAutoHyphens w:val="0"/>
        <w:spacing w:after="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3.4</w:t>
      </w:r>
      <w:r w:rsidR="00476203" w:rsidRPr="004239B1">
        <w:rPr>
          <w:rFonts w:ascii="Times New Roman" w:hAnsi="Times New Roman" w:cs="Times New Roman"/>
          <w:b/>
          <w:color w:val="auto"/>
          <w:sz w:val="28"/>
          <w:szCs w:val="28"/>
        </w:rPr>
        <w:t xml:space="preserve">. Система </w:t>
      </w:r>
      <w:r w:rsidR="00AC4617">
        <w:rPr>
          <w:rFonts w:ascii="Times New Roman" w:hAnsi="Times New Roman" w:cs="Times New Roman"/>
          <w:b/>
          <w:color w:val="auto"/>
          <w:sz w:val="28"/>
          <w:szCs w:val="28"/>
        </w:rPr>
        <w:t xml:space="preserve">специальных </w:t>
      </w:r>
      <w:r w:rsidR="00476203" w:rsidRPr="004239B1">
        <w:rPr>
          <w:rFonts w:ascii="Times New Roman" w:hAnsi="Times New Roman" w:cs="Times New Roman"/>
          <w:b/>
          <w:color w:val="auto"/>
          <w:sz w:val="28"/>
          <w:szCs w:val="28"/>
        </w:rPr>
        <w:t>условий реализации адаптированной основной общеобразовательной программы начального общего образования</w:t>
      </w:r>
      <w:r w:rsidR="00CD2CD2">
        <w:rPr>
          <w:rFonts w:ascii="Times New Roman" w:hAnsi="Times New Roman" w:cs="Times New Roman"/>
          <w:b/>
          <w:color w:val="auto"/>
          <w:sz w:val="28"/>
          <w:szCs w:val="28"/>
        </w:rPr>
        <w:t>……………………………………………………………….….99</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F97A81" w:rsidRPr="008A5595" w:rsidRDefault="00F97A81" w:rsidP="008A5595">
      <w:pPr>
        <w:pStyle w:val="af0"/>
        <w:spacing w:line="276" w:lineRule="auto"/>
        <w:jc w:val="both"/>
        <w:outlineLvl w:val="0"/>
        <w:rPr>
          <w:b/>
        </w:rPr>
      </w:pPr>
      <w:bookmarkStart w:id="0" w:name="_Toc415833114"/>
      <w:r w:rsidRPr="008A5595">
        <w:rPr>
          <w:b/>
        </w:rPr>
        <w:lastRenderedPageBreak/>
        <w:t>1. Целевой раздел</w:t>
      </w:r>
      <w:bookmarkEnd w:id="0"/>
    </w:p>
    <w:p w:rsidR="00F97A81" w:rsidRPr="008A5595" w:rsidRDefault="00F97A81" w:rsidP="008A5595">
      <w:pPr>
        <w:pStyle w:val="af0"/>
        <w:tabs>
          <w:tab w:val="left" w:pos="0"/>
          <w:tab w:val="right" w:leader="dot" w:pos="9639"/>
        </w:tabs>
        <w:spacing w:line="276" w:lineRule="auto"/>
        <w:jc w:val="both"/>
        <w:outlineLvl w:val="2"/>
        <w:rPr>
          <w:b/>
        </w:rPr>
      </w:pPr>
      <w:bookmarkStart w:id="1" w:name="_Toc415833115"/>
      <w:r w:rsidRPr="008A5595">
        <w:rPr>
          <w:b/>
        </w:rPr>
        <w:t>1.1. Пояснительная записка</w:t>
      </w:r>
      <w:bookmarkEnd w:id="1"/>
    </w:p>
    <w:p w:rsidR="00B7472B" w:rsidRPr="008A5595" w:rsidRDefault="00B7472B" w:rsidP="008A5595">
      <w:pPr>
        <w:spacing w:after="0"/>
        <w:ind w:firstLine="709"/>
        <w:jc w:val="both"/>
        <w:rPr>
          <w:rFonts w:ascii="Times New Roman" w:hAnsi="Times New Roman" w:cs="Times New Roman"/>
          <w:sz w:val="24"/>
          <w:szCs w:val="24"/>
        </w:rPr>
      </w:pPr>
      <w:proofErr w:type="gramStart"/>
      <w:r w:rsidRPr="008A5595">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8A5595">
        <w:rPr>
          <w:rFonts w:ascii="Times New Roman" w:hAnsi="Times New Roman" w:cs="Times New Roman"/>
          <w:color w:val="auto"/>
          <w:sz w:val="24"/>
          <w:szCs w:val="24"/>
        </w:rPr>
        <w:t>легкой умственной отсталостью</w:t>
      </w:r>
      <w:r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b/>
          <w:sz w:val="24"/>
          <w:szCs w:val="24"/>
        </w:rPr>
        <w:t xml:space="preserve"> </w:t>
      </w:r>
      <w:r w:rsidRPr="008A5595">
        <w:rPr>
          <w:rFonts w:ascii="Times New Roman" w:hAnsi="Times New Roman" w:cs="Times New Roman"/>
          <w:sz w:val="24"/>
          <w:szCs w:val="24"/>
        </w:rPr>
        <w:t xml:space="preserve">(далее – АООП НОО (вариант 2.3))  – это общеобразовательная программа, адаптированная для обучения слабослышащих и позднооглохших детей с </w:t>
      </w:r>
      <w:r w:rsidRPr="008A5595">
        <w:rPr>
          <w:rFonts w:ascii="Times New Roman" w:hAnsi="Times New Roman" w:cs="Times New Roman"/>
          <w:color w:val="auto"/>
          <w:sz w:val="24"/>
          <w:szCs w:val="24"/>
        </w:rPr>
        <w:t>легкой умственной отсталостью</w:t>
      </w:r>
      <w:r w:rsidRPr="008A5595">
        <w:rPr>
          <w:rFonts w:ascii="Times New Roman" w:hAnsi="Times New Roman" w:cs="Times New Roman"/>
          <w:sz w:val="24"/>
          <w:szCs w:val="24"/>
        </w:rPr>
        <w:t xml:space="preserve"> (интеллектуальными нарушениями)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End"/>
    </w:p>
    <w:p w:rsidR="00B7472B" w:rsidRPr="008A5595" w:rsidRDefault="00B7472B" w:rsidP="008A5595">
      <w:pPr>
        <w:spacing w:after="0"/>
        <w:ind w:firstLine="709"/>
        <w:jc w:val="both"/>
        <w:rPr>
          <w:rFonts w:ascii="Times New Roman" w:hAnsi="Times New Roman" w:cs="Times New Roman"/>
          <w:sz w:val="24"/>
          <w:szCs w:val="24"/>
        </w:rPr>
      </w:pPr>
      <w:r w:rsidRPr="008A5595">
        <w:rPr>
          <w:rFonts w:ascii="Times New Roman" w:hAnsi="Times New Roman" w:cs="Times New Roman"/>
          <w:b/>
          <w:i/>
          <w:sz w:val="24"/>
          <w:szCs w:val="24"/>
        </w:rPr>
        <w:t>Цель</w:t>
      </w:r>
      <w:r w:rsidRPr="008A5595">
        <w:rPr>
          <w:rFonts w:ascii="Times New Roman" w:hAnsi="Times New Roman" w:cs="Times New Roman"/>
          <w:sz w:val="24"/>
          <w:szCs w:val="24"/>
        </w:rPr>
        <w:t xml:space="preserve">: обеспечение выполнения </w:t>
      </w:r>
      <w:r w:rsidRPr="008A5595">
        <w:rPr>
          <w:rFonts w:ascii="Times New Roman" w:hAnsi="Times New Roman" w:cs="Times New Roman"/>
          <w:color w:val="auto"/>
          <w:sz w:val="24"/>
          <w:szCs w:val="24"/>
        </w:rPr>
        <w:t>требований </w:t>
      </w:r>
      <w:hyperlink r:id="rId9" w:history="1">
        <w:r w:rsidRPr="008A5595">
          <w:rPr>
            <w:rStyle w:val="ac"/>
            <w:rFonts w:ascii="Times New Roman" w:hAnsi="Times New Roman" w:cs="Times New Roman"/>
            <w:color w:val="auto"/>
            <w:sz w:val="24"/>
            <w:szCs w:val="24"/>
            <w:u w:val="none"/>
          </w:rPr>
          <w:t>ФГОС</w:t>
        </w:r>
      </w:hyperlink>
      <w:r w:rsidRPr="008A5595">
        <w:rPr>
          <w:rFonts w:ascii="Times New Roman" w:hAnsi="Times New Roman" w:cs="Times New Roman"/>
          <w:color w:val="auto"/>
          <w:sz w:val="24"/>
          <w:szCs w:val="24"/>
        </w:rPr>
        <w:t> НОО</w:t>
      </w:r>
      <w:r w:rsidRPr="008A5595">
        <w:rPr>
          <w:rFonts w:ascii="Times New Roman" w:hAnsi="Times New Roman" w:cs="Times New Roman"/>
          <w:sz w:val="24"/>
          <w:szCs w:val="24"/>
        </w:rPr>
        <w:t xml:space="preserve"> обучающихся с ОВЗ посредством создания условий для максимального удовлетворения особых образовательных потребностей обучающихся с нарушениями слуха с легкой умственной отсталостью, обеспечивающих усвоение ими социального и культурного опыта.</w:t>
      </w:r>
    </w:p>
    <w:p w:rsidR="00B7472B" w:rsidRPr="008A5595" w:rsidRDefault="00B7472B" w:rsidP="008A5595">
      <w:pPr>
        <w:spacing w:after="0"/>
        <w:ind w:firstLine="709"/>
        <w:jc w:val="both"/>
        <w:rPr>
          <w:rFonts w:ascii="Times New Roman" w:hAnsi="Times New Roman" w:cs="Times New Roman"/>
          <w:sz w:val="24"/>
          <w:szCs w:val="24"/>
        </w:rPr>
      </w:pPr>
      <w:bookmarkStart w:id="2" w:name="104191"/>
      <w:bookmarkEnd w:id="2"/>
      <w:r w:rsidRPr="008A5595">
        <w:rPr>
          <w:rFonts w:ascii="Times New Roman" w:hAnsi="Times New Roman" w:cs="Times New Roman"/>
          <w:sz w:val="24"/>
          <w:szCs w:val="24"/>
        </w:rPr>
        <w:t xml:space="preserve">Достижение поставленной цели предусматривает решение следующих основных </w:t>
      </w:r>
      <w:r w:rsidRPr="008A5595">
        <w:rPr>
          <w:rFonts w:ascii="Times New Roman" w:hAnsi="Times New Roman" w:cs="Times New Roman"/>
          <w:b/>
          <w:i/>
          <w:sz w:val="24"/>
          <w:szCs w:val="24"/>
        </w:rPr>
        <w:t>задач</w:t>
      </w:r>
      <w:r w:rsidRPr="008A5595">
        <w:rPr>
          <w:rFonts w:ascii="Times New Roman" w:hAnsi="Times New Roman" w:cs="Times New Roman"/>
          <w:sz w:val="24"/>
          <w:szCs w:val="24"/>
        </w:rPr>
        <w:t>:</w:t>
      </w:r>
    </w:p>
    <w:p w:rsidR="00B7472B" w:rsidRPr="008A5595" w:rsidRDefault="00B7472B" w:rsidP="008A5595">
      <w:pPr>
        <w:spacing w:after="0"/>
        <w:ind w:firstLine="709"/>
        <w:jc w:val="both"/>
        <w:rPr>
          <w:rFonts w:ascii="Times New Roman" w:hAnsi="Times New Roman" w:cs="Times New Roman"/>
          <w:sz w:val="24"/>
          <w:szCs w:val="24"/>
        </w:rPr>
      </w:pPr>
      <w:bookmarkStart w:id="3" w:name="104192"/>
      <w:bookmarkEnd w:id="3"/>
      <w:r w:rsidRPr="008A5595">
        <w:rPr>
          <w:rFonts w:ascii="Times New Roman" w:hAnsi="Times New Roman" w:cs="Times New Roman"/>
          <w:sz w:val="24"/>
          <w:szCs w:val="24"/>
        </w:rPr>
        <w:t>- формирование общей культуры, духовно-нравственного развития, воспитания обучающихся с нарушениями слуха с легкой умственной отсталостью, сохранение и укрепление их здоровья;</w:t>
      </w:r>
    </w:p>
    <w:p w:rsidR="00B7472B" w:rsidRPr="008A5595" w:rsidRDefault="00B7472B" w:rsidP="008A5595">
      <w:pPr>
        <w:spacing w:after="0"/>
        <w:ind w:firstLine="709"/>
        <w:jc w:val="both"/>
        <w:rPr>
          <w:rFonts w:ascii="Times New Roman" w:hAnsi="Times New Roman" w:cs="Times New Roman"/>
          <w:sz w:val="24"/>
          <w:szCs w:val="24"/>
        </w:rPr>
      </w:pPr>
      <w:bookmarkStart w:id="4" w:name="104193"/>
      <w:bookmarkEnd w:id="4"/>
      <w:r w:rsidRPr="008A5595">
        <w:rPr>
          <w:rFonts w:ascii="Times New Roman" w:hAnsi="Times New Roman" w:cs="Times New Roman"/>
          <w:sz w:val="24"/>
          <w:szCs w:val="24"/>
        </w:rPr>
        <w:t xml:space="preserve">- личностное и интеллектуальное развитие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с нарушениями слуха с легкой умственной отсталостью;</w:t>
      </w:r>
    </w:p>
    <w:p w:rsidR="00B7472B" w:rsidRPr="008A5595" w:rsidRDefault="00B7472B" w:rsidP="008A5595">
      <w:pPr>
        <w:spacing w:after="0"/>
        <w:ind w:firstLine="709"/>
        <w:jc w:val="both"/>
        <w:rPr>
          <w:rFonts w:ascii="Times New Roman" w:hAnsi="Times New Roman" w:cs="Times New Roman"/>
          <w:sz w:val="24"/>
          <w:szCs w:val="24"/>
        </w:rPr>
      </w:pPr>
      <w:bookmarkStart w:id="5" w:name="104194"/>
      <w:bookmarkEnd w:id="5"/>
      <w:proofErr w:type="gramStart"/>
      <w:r w:rsidRPr="008A5595">
        <w:rPr>
          <w:rFonts w:ascii="Times New Roman" w:hAnsi="Times New Roman" w:cs="Times New Roman"/>
          <w:sz w:val="24"/>
          <w:szCs w:val="24"/>
        </w:rPr>
        <w:t>- удовлетворение особых образовательных потребностей, имеющих место у обучающихся с нарушениями слуха с легкой умственной отсталостью;</w:t>
      </w:r>
      <w:proofErr w:type="gramEnd"/>
    </w:p>
    <w:p w:rsidR="00B7472B" w:rsidRPr="008A5595" w:rsidRDefault="00B7472B" w:rsidP="008A5595">
      <w:pPr>
        <w:spacing w:after="0"/>
        <w:ind w:firstLine="709"/>
        <w:jc w:val="both"/>
        <w:rPr>
          <w:rFonts w:ascii="Times New Roman" w:hAnsi="Times New Roman" w:cs="Times New Roman"/>
          <w:sz w:val="24"/>
          <w:szCs w:val="24"/>
        </w:rPr>
      </w:pPr>
      <w:bookmarkStart w:id="6" w:name="104195"/>
      <w:bookmarkEnd w:id="6"/>
      <w:proofErr w:type="gramStart"/>
      <w:r w:rsidRPr="008A5595">
        <w:rPr>
          <w:rFonts w:ascii="Times New Roman" w:hAnsi="Times New Roman" w:cs="Times New Roman"/>
          <w:sz w:val="24"/>
          <w:szCs w:val="24"/>
        </w:rPr>
        <w:t>- создание условий, обеспечивающих обучающемуся с нарушенным слухом с легкой умственной отсталостью достижение планируемых результатов по освоению учебных предметов, курсов коррекционно-развивающей области;</w:t>
      </w:r>
      <w:proofErr w:type="gramEnd"/>
    </w:p>
    <w:p w:rsidR="00B7472B" w:rsidRPr="008A5595" w:rsidRDefault="00B7472B" w:rsidP="008A5595">
      <w:pPr>
        <w:spacing w:after="0"/>
        <w:ind w:firstLine="709"/>
        <w:jc w:val="both"/>
        <w:rPr>
          <w:rFonts w:ascii="Times New Roman" w:hAnsi="Times New Roman" w:cs="Times New Roman"/>
          <w:sz w:val="24"/>
          <w:szCs w:val="24"/>
        </w:rPr>
      </w:pPr>
      <w:bookmarkStart w:id="7" w:name="104196"/>
      <w:bookmarkEnd w:id="7"/>
      <w:proofErr w:type="gramStart"/>
      <w:r w:rsidRPr="008A5595">
        <w:rPr>
          <w:rFonts w:ascii="Times New Roman" w:hAnsi="Times New Roman" w:cs="Times New Roman"/>
          <w:sz w:val="24"/>
          <w:szCs w:val="24"/>
        </w:rPr>
        <w:t>- минимизация негативного влияния особенностей познавательной деятельности данной группы обучающихся для освоения ими АООП НОО для обучающихся с нарушениями слуха с легкой умственной отсталостью;</w:t>
      </w:r>
      <w:proofErr w:type="gramEnd"/>
    </w:p>
    <w:p w:rsidR="00B7472B" w:rsidRPr="008A5595" w:rsidRDefault="00B7472B" w:rsidP="008A5595">
      <w:pPr>
        <w:spacing w:after="0"/>
        <w:ind w:firstLine="709"/>
        <w:jc w:val="both"/>
        <w:rPr>
          <w:rFonts w:ascii="Times New Roman" w:hAnsi="Times New Roman" w:cs="Times New Roman"/>
          <w:sz w:val="24"/>
          <w:szCs w:val="24"/>
        </w:rPr>
      </w:pPr>
      <w:bookmarkStart w:id="8" w:name="104197"/>
      <w:bookmarkEnd w:id="8"/>
      <w:r w:rsidRPr="008A5595">
        <w:rPr>
          <w:rFonts w:ascii="Times New Roman" w:hAnsi="Times New Roman" w:cs="Times New Roman"/>
          <w:sz w:val="24"/>
          <w:szCs w:val="24"/>
        </w:rPr>
        <w:t>- оптимизация процессов социальной адаптации и интеграции;</w:t>
      </w:r>
    </w:p>
    <w:p w:rsidR="00B7472B" w:rsidRPr="008A5595" w:rsidRDefault="00B7472B" w:rsidP="008A5595">
      <w:pPr>
        <w:spacing w:after="0"/>
        <w:ind w:firstLine="709"/>
        <w:jc w:val="both"/>
        <w:rPr>
          <w:rFonts w:ascii="Times New Roman" w:hAnsi="Times New Roman" w:cs="Times New Roman"/>
          <w:sz w:val="24"/>
          <w:szCs w:val="24"/>
        </w:rPr>
      </w:pPr>
      <w:bookmarkStart w:id="9" w:name="104198"/>
      <w:bookmarkEnd w:id="9"/>
      <w:r w:rsidRPr="008A5595">
        <w:rPr>
          <w:rFonts w:ascii="Times New Roman" w:hAnsi="Times New Roman" w:cs="Times New Roman"/>
          <w:sz w:val="24"/>
          <w:szCs w:val="24"/>
        </w:rPr>
        <w:t>- выявление и развитие способностей обучающихся с нарушенным слухом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rsidR="00B7472B" w:rsidRPr="008A5595" w:rsidRDefault="00B7472B" w:rsidP="008A5595">
      <w:pPr>
        <w:spacing w:after="0"/>
        <w:ind w:firstLine="709"/>
        <w:jc w:val="both"/>
        <w:rPr>
          <w:rFonts w:ascii="Times New Roman" w:hAnsi="Times New Roman" w:cs="Times New Roman"/>
          <w:sz w:val="24"/>
          <w:szCs w:val="24"/>
        </w:rPr>
      </w:pPr>
      <w:bookmarkStart w:id="10" w:name="104199"/>
      <w:bookmarkEnd w:id="10"/>
      <w:r w:rsidRPr="008A5595">
        <w:rPr>
          <w:rFonts w:ascii="Times New Roman" w:hAnsi="Times New Roman" w:cs="Times New Roman"/>
          <w:sz w:val="24"/>
          <w:szCs w:val="24"/>
        </w:rPr>
        <w:t xml:space="preserve">- 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8A5595">
        <w:rPr>
          <w:rFonts w:ascii="Times New Roman" w:hAnsi="Times New Roman" w:cs="Times New Roman"/>
          <w:sz w:val="24"/>
          <w:szCs w:val="24"/>
        </w:rPr>
        <w:t>внутришкольной</w:t>
      </w:r>
      <w:proofErr w:type="spellEnd"/>
      <w:r w:rsidRPr="008A5595">
        <w:rPr>
          <w:rFonts w:ascii="Times New Roman" w:hAnsi="Times New Roman" w:cs="Times New Roman"/>
          <w:sz w:val="24"/>
          <w:szCs w:val="24"/>
        </w:rPr>
        <w:t xml:space="preserve"> среды;</w:t>
      </w:r>
    </w:p>
    <w:p w:rsidR="00B7472B" w:rsidRPr="008A5595" w:rsidRDefault="00B7472B" w:rsidP="008A5595">
      <w:pPr>
        <w:spacing w:after="0"/>
        <w:ind w:firstLine="709"/>
        <w:jc w:val="both"/>
        <w:rPr>
          <w:rFonts w:ascii="Times New Roman" w:hAnsi="Times New Roman" w:cs="Times New Roman"/>
          <w:sz w:val="24"/>
          <w:szCs w:val="24"/>
        </w:rPr>
      </w:pPr>
      <w:bookmarkStart w:id="11" w:name="104200"/>
      <w:bookmarkEnd w:id="11"/>
      <w:proofErr w:type="gramStart"/>
      <w:r w:rsidRPr="008A5595">
        <w:rPr>
          <w:rFonts w:ascii="Times New Roman" w:hAnsi="Times New Roman" w:cs="Times New Roman"/>
          <w:sz w:val="24"/>
          <w:szCs w:val="24"/>
        </w:rPr>
        <w:t>- 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roofErr w:type="gramEnd"/>
    </w:p>
    <w:p w:rsidR="00B7472B" w:rsidRPr="008A5595" w:rsidRDefault="00B7472B" w:rsidP="008A5595">
      <w:pPr>
        <w:spacing w:after="0"/>
        <w:ind w:firstLine="709"/>
        <w:jc w:val="both"/>
        <w:rPr>
          <w:rFonts w:ascii="Times New Roman" w:hAnsi="Times New Roman" w:cs="Times New Roman"/>
          <w:sz w:val="24"/>
          <w:szCs w:val="24"/>
        </w:rPr>
      </w:pPr>
      <w:bookmarkStart w:id="12" w:name="104201"/>
      <w:bookmarkEnd w:id="12"/>
      <w:proofErr w:type="gramStart"/>
      <w:r w:rsidRPr="008A5595">
        <w:rPr>
          <w:rFonts w:ascii="Times New Roman" w:hAnsi="Times New Roman" w:cs="Times New Roman"/>
          <w:sz w:val="24"/>
          <w:szCs w:val="24"/>
        </w:rPr>
        <w:t xml:space="preserve">- развитие у обучающихся речевого слуха, </w:t>
      </w:r>
      <w:proofErr w:type="spellStart"/>
      <w:r w:rsidRPr="008A5595">
        <w:rPr>
          <w:rFonts w:ascii="Times New Roman" w:hAnsi="Times New Roman" w:cs="Times New Roman"/>
          <w:sz w:val="24"/>
          <w:szCs w:val="24"/>
        </w:rPr>
        <w:t>слухозрительного</w:t>
      </w:r>
      <w:proofErr w:type="spellEnd"/>
      <w:r w:rsidRPr="008A5595">
        <w:rPr>
          <w:rFonts w:ascii="Times New Roman" w:hAnsi="Times New Roman" w:cs="Times New Roman"/>
          <w:sz w:val="24"/>
          <w:szCs w:val="24"/>
        </w:rPr>
        <w:t xml:space="preserve">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w:t>
      </w:r>
      <w:r w:rsidRPr="008A5595">
        <w:rPr>
          <w:rFonts w:ascii="Times New Roman" w:hAnsi="Times New Roman" w:cs="Times New Roman"/>
          <w:sz w:val="24"/>
          <w:szCs w:val="24"/>
        </w:rPr>
        <w:lastRenderedPageBreak/>
        <w:t>планируемых результатов начального общего образования, социальной адаптации и интеграции в общество.</w:t>
      </w:r>
      <w:proofErr w:type="gramEnd"/>
    </w:p>
    <w:p w:rsidR="00B7472B" w:rsidRPr="008A5595" w:rsidRDefault="00B7472B" w:rsidP="008A5595">
      <w:pPr>
        <w:spacing w:after="0"/>
        <w:ind w:firstLine="709"/>
        <w:jc w:val="both"/>
        <w:rPr>
          <w:rFonts w:ascii="Times New Roman" w:hAnsi="Times New Roman" w:cs="Times New Roman"/>
          <w:sz w:val="24"/>
          <w:szCs w:val="24"/>
        </w:rPr>
      </w:pPr>
    </w:p>
    <w:p w:rsidR="00B7472B" w:rsidRPr="008A5595" w:rsidRDefault="00B7472B" w:rsidP="008A5595">
      <w:pPr>
        <w:spacing w:after="0"/>
        <w:ind w:firstLine="709"/>
        <w:jc w:val="both"/>
        <w:rPr>
          <w:rFonts w:ascii="Times New Roman" w:hAnsi="Times New Roman" w:cs="Times New Roman"/>
          <w:b/>
          <w:sz w:val="24"/>
          <w:szCs w:val="24"/>
        </w:rPr>
      </w:pPr>
      <w:bookmarkStart w:id="13" w:name="104202"/>
      <w:bookmarkEnd w:id="13"/>
      <w:r w:rsidRPr="008A5595">
        <w:rPr>
          <w:rFonts w:ascii="Times New Roman" w:hAnsi="Times New Roman" w:cs="Times New Roman"/>
          <w:b/>
          <w:sz w:val="24"/>
          <w:szCs w:val="24"/>
        </w:rPr>
        <w:t>Принципы и подходы к формированию АООП НОО (вариант 2.3)</w:t>
      </w:r>
    </w:p>
    <w:p w:rsidR="00B7472B" w:rsidRPr="008A5595" w:rsidRDefault="00B7472B" w:rsidP="008A5595">
      <w:pPr>
        <w:spacing w:after="0"/>
        <w:ind w:firstLine="709"/>
        <w:jc w:val="both"/>
        <w:rPr>
          <w:rFonts w:ascii="Times New Roman" w:hAnsi="Times New Roman" w:cs="Times New Roman"/>
          <w:b/>
          <w:i/>
          <w:sz w:val="24"/>
          <w:szCs w:val="24"/>
        </w:rPr>
      </w:pPr>
      <w:r w:rsidRPr="008A5595">
        <w:rPr>
          <w:rFonts w:ascii="Times New Roman" w:hAnsi="Times New Roman" w:cs="Times New Roman"/>
          <w:sz w:val="24"/>
          <w:szCs w:val="24"/>
        </w:rPr>
        <w:t xml:space="preserve">В основу формирования АООП НОО положены следующие </w:t>
      </w:r>
      <w:r w:rsidRPr="008A5595">
        <w:rPr>
          <w:rFonts w:ascii="Times New Roman" w:hAnsi="Times New Roman" w:cs="Times New Roman"/>
          <w:b/>
          <w:i/>
          <w:sz w:val="24"/>
          <w:szCs w:val="24"/>
        </w:rPr>
        <w:t>принципы:</w:t>
      </w:r>
    </w:p>
    <w:p w:rsidR="00B7472B" w:rsidRPr="008A5595" w:rsidRDefault="00B7472B" w:rsidP="008A5595">
      <w:pPr>
        <w:spacing w:after="0"/>
        <w:ind w:firstLine="709"/>
        <w:jc w:val="both"/>
        <w:rPr>
          <w:rFonts w:ascii="Times New Roman" w:hAnsi="Times New Roman" w:cs="Times New Roman"/>
          <w:sz w:val="24"/>
          <w:szCs w:val="24"/>
        </w:rPr>
      </w:pPr>
      <w:bookmarkStart w:id="14" w:name="100089"/>
      <w:bookmarkEnd w:id="14"/>
      <w:r w:rsidRPr="008A5595">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B7472B" w:rsidRPr="008A5595" w:rsidRDefault="00B7472B" w:rsidP="008A5595">
      <w:pPr>
        <w:spacing w:after="0"/>
        <w:ind w:firstLine="709"/>
        <w:jc w:val="both"/>
        <w:rPr>
          <w:rFonts w:ascii="Times New Roman" w:hAnsi="Times New Roman" w:cs="Times New Roman"/>
          <w:sz w:val="24"/>
          <w:szCs w:val="24"/>
        </w:rPr>
      </w:pPr>
      <w:bookmarkStart w:id="15" w:name="100090"/>
      <w:bookmarkEnd w:id="15"/>
      <w:r w:rsidRPr="008A5595">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B7472B" w:rsidRPr="008A5595" w:rsidRDefault="00B7472B" w:rsidP="008A5595">
      <w:pPr>
        <w:spacing w:after="0"/>
        <w:ind w:firstLine="709"/>
        <w:jc w:val="both"/>
        <w:rPr>
          <w:rFonts w:ascii="Times New Roman" w:hAnsi="Times New Roman" w:cs="Times New Roman"/>
          <w:sz w:val="24"/>
          <w:szCs w:val="24"/>
        </w:rPr>
      </w:pPr>
      <w:bookmarkStart w:id="16" w:name="100091"/>
      <w:bookmarkEnd w:id="16"/>
      <w:r w:rsidRPr="008A5595">
        <w:rPr>
          <w:rFonts w:ascii="Times New Roman" w:hAnsi="Times New Roman" w:cs="Times New Roman"/>
          <w:sz w:val="24"/>
          <w:szCs w:val="24"/>
        </w:rPr>
        <w:t>в) принцип коррекционной направленности образовательного процесса;</w:t>
      </w:r>
    </w:p>
    <w:p w:rsidR="00B7472B" w:rsidRPr="008A5595" w:rsidRDefault="00B7472B" w:rsidP="008A5595">
      <w:pPr>
        <w:spacing w:after="0"/>
        <w:ind w:firstLine="709"/>
        <w:jc w:val="both"/>
        <w:rPr>
          <w:rFonts w:ascii="Times New Roman" w:hAnsi="Times New Roman" w:cs="Times New Roman"/>
          <w:sz w:val="24"/>
          <w:szCs w:val="24"/>
        </w:rPr>
      </w:pPr>
      <w:bookmarkStart w:id="17" w:name="100092"/>
      <w:bookmarkEnd w:id="17"/>
      <w:r w:rsidRPr="008A5595">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7472B" w:rsidRPr="008A5595" w:rsidRDefault="00B7472B" w:rsidP="008A5595">
      <w:pPr>
        <w:spacing w:after="0"/>
        <w:ind w:firstLine="709"/>
        <w:jc w:val="both"/>
        <w:rPr>
          <w:rFonts w:ascii="Times New Roman" w:hAnsi="Times New Roman" w:cs="Times New Roman"/>
          <w:sz w:val="24"/>
          <w:szCs w:val="24"/>
        </w:rPr>
      </w:pPr>
      <w:bookmarkStart w:id="18" w:name="100093"/>
      <w:bookmarkEnd w:id="18"/>
      <w:proofErr w:type="spellStart"/>
      <w:r w:rsidRPr="008A5595">
        <w:rPr>
          <w:rFonts w:ascii="Times New Roman" w:hAnsi="Times New Roman" w:cs="Times New Roman"/>
          <w:sz w:val="24"/>
          <w:szCs w:val="24"/>
        </w:rPr>
        <w:t>д</w:t>
      </w:r>
      <w:proofErr w:type="spellEnd"/>
      <w:r w:rsidRPr="008A5595">
        <w:rPr>
          <w:rFonts w:ascii="Times New Roman" w:hAnsi="Times New Roman" w:cs="Times New Roman"/>
          <w:sz w:val="24"/>
          <w:szCs w:val="24"/>
        </w:rPr>
        <w:t>) онтогенетический принцип;</w:t>
      </w:r>
    </w:p>
    <w:p w:rsidR="00B7472B" w:rsidRPr="008A5595" w:rsidRDefault="00B7472B" w:rsidP="008A5595">
      <w:pPr>
        <w:spacing w:after="0"/>
        <w:ind w:firstLine="709"/>
        <w:jc w:val="both"/>
        <w:rPr>
          <w:rFonts w:ascii="Times New Roman" w:hAnsi="Times New Roman" w:cs="Times New Roman"/>
          <w:sz w:val="24"/>
          <w:szCs w:val="24"/>
        </w:rPr>
      </w:pPr>
      <w:bookmarkStart w:id="19" w:name="100094"/>
      <w:bookmarkEnd w:id="19"/>
      <w:r w:rsidRPr="008A5595">
        <w:rPr>
          <w:rFonts w:ascii="Times New Roman" w:hAnsi="Times New Roman" w:cs="Times New Roman"/>
          <w:sz w:val="24"/>
          <w:szCs w:val="24"/>
        </w:rPr>
        <w:t xml:space="preserve">е) принцип преемственности, предполагающий при проектировании АООП НОО ориентировку на АООП основного общего образования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с ОВЗ, что обеспечивает непрерывность образования обучающихся с ОВЗ;</w:t>
      </w:r>
    </w:p>
    <w:p w:rsidR="00B7472B" w:rsidRPr="008A5595" w:rsidRDefault="00B7472B" w:rsidP="008A5595">
      <w:pPr>
        <w:spacing w:after="0"/>
        <w:ind w:firstLine="709"/>
        <w:jc w:val="both"/>
        <w:rPr>
          <w:rFonts w:ascii="Times New Roman" w:hAnsi="Times New Roman" w:cs="Times New Roman"/>
          <w:sz w:val="24"/>
          <w:szCs w:val="24"/>
        </w:rPr>
      </w:pPr>
      <w:bookmarkStart w:id="20" w:name="100095"/>
      <w:bookmarkEnd w:id="20"/>
      <w:r w:rsidRPr="008A5595">
        <w:rPr>
          <w:rFonts w:ascii="Times New Roman" w:hAnsi="Times New Roman" w:cs="Times New Roman"/>
          <w:sz w:val="24"/>
          <w:szCs w:val="24"/>
        </w:rPr>
        <w:t>ж) принцип целостности содержания образования;</w:t>
      </w:r>
    </w:p>
    <w:p w:rsidR="00B7472B" w:rsidRPr="008A5595" w:rsidRDefault="00B7472B" w:rsidP="008A5595">
      <w:pPr>
        <w:spacing w:after="0"/>
        <w:ind w:firstLine="709"/>
        <w:jc w:val="both"/>
        <w:rPr>
          <w:rFonts w:ascii="Times New Roman" w:hAnsi="Times New Roman" w:cs="Times New Roman"/>
          <w:sz w:val="24"/>
          <w:szCs w:val="24"/>
        </w:rPr>
      </w:pPr>
      <w:bookmarkStart w:id="21" w:name="100096"/>
      <w:bookmarkEnd w:id="21"/>
      <w:proofErr w:type="spellStart"/>
      <w:r w:rsidRPr="008A5595">
        <w:rPr>
          <w:rFonts w:ascii="Times New Roman" w:hAnsi="Times New Roman" w:cs="Times New Roman"/>
          <w:sz w:val="24"/>
          <w:szCs w:val="24"/>
        </w:rPr>
        <w:t>з</w:t>
      </w:r>
      <w:proofErr w:type="spellEnd"/>
      <w:r w:rsidRPr="008A5595">
        <w:rPr>
          <w:rFonts w:ascii="Times New Roman" w:hAnsi="Times New Roman" w:cs="Times New Roman"/>
          <w:sz w:val="24"/>
          <w:szCs w:val="24"/>
        </w:rPr>
        <w:t>)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7472B" w:rsidRPr="008A5595" w:rsidRDefault="00B7472B" w:rsidP="008A5595">
      <w:pPr>
        <w:spacing w:after="0"/>
        <w:ind w:firstLine="709"/>
        <w:jc w:val="both"/>
        <w:rPr>
          <w:rFonts w:ascii="Times New Roman" w:hAnsi="Times New Roman" w:cs="Times New Roman"/>
          <w:sz w:val="24"/>
          <w:szCs w:val="24"/>
        </w:rPr>
      </w:pPr>
      <w:bookmarkStart w:id="22" w:name="100097"/>
      <w:bookmarkEnd w:id="22"/>
      <w:r w:rsidRPr="008A5595">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7472B" w:rsidRPr="008A5595" w:rsidRDefault="00B7472B" w:rsidP="008A5595">
      <w:pPr>
        <w:spacing w:after="0"/>
        <w:ind w:firstLine="709"/>
        <w:jc w:val="both"/>
        <w:rPr>
          <w:rFonts w:ascii="Times New Roman" w:hAnsi="Times New Roman" w:cs="Times New Roman"/>
          <w:sz w:val="24"/>
          <w:szCs w:val="24"/>
        </w:rPr>
      </w:pPr>
      <w:bookmarkStart w:id="23" w:name="100098"/>
      <w:bookmarkEnd w:id="23"/>
      <w:r w:rsidRPr="008A5595">
        <w:rPr>
          <w:rFonts w:ascii="Times New Roman" w:hAnsi="Times New Roman" w:cs="Times New Roman"/>
          <w:sz w:val="24"/>
          <w:szCs w:val="24"/>
        </w:rPr>
        <w:t>к) принцип сотрудничества с семьей;</w:t>
      </w:r>
    </w:p>
    <w:p w:rsidR="00B7472B" w:rsidRPr="008A5595" w:rsidRDefault="00B7472B" w:rsidP="008A5595">
      <w:pPr>
        <w:spacing w:after="0"/>
        <w:ind w:firstLine="709"/>
        <w:jc w:val="both"/>
        <w:rPr>
          <w:rFonts w:ascii="Times New Roman" w:hAnsi="Times New Roman" w:cs="Times New Roman"/>
          <w:sz w:val="24"/>
          <w:szCs w:val="24"/>
        </w:rPr>
      </w:pPr>
      <w:bookmarkStart w:id="24" w:name="100099"/>
      <w:bookmarkEnd w:id="24"/>
      <w:r w:rsidRPr="008A5595">
        <w:rPr>
          <w:rFonts w:ascii="Times New Roman" w:hAnsi="Times New Roman" w:cs="Times New Roman"/>
          <w:sz w:val="24"/>
          <w:szCs w:val="24"/>
        </w:rPr>
        <w:t xml:space="preserve">л) принцип </w:t>
      </w:r>
      <w:proofErr w:type="spellStart"/>
      <w:r w:rsidRPr="008A5595">
        <w:rPr>
          <w:rFonts w:ascii="Times New Roman" w:hAnsi="Times New Roman" w:cs="Times New Roman"/>
          <w:sz w:val="24"/>
          <w:szCs w:val="24"/>
        </w:rPr>
        <w:t>здоровьесбережения</w:t>
      </w:r>
      <w:proofErr w:type="spellEnd"/>
      <w:r w:rsidRPr="008A5595">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8A5595">
        <w:rPr>
          <w:rFonts w:ascii="Times New Roman" w:hAnsi="Times New Roman" w:cs="Times New Roman"/>
          <w:sz w:val="24"/>
          <w:szCs w:val="24"/>
        </w:rPr>
        <w:t>здоровьесберегающих</w:t>
      </w:r>
      <w:proofErr w:type="spellEnd"/>
      <w:r w:rsidRPr="008A5595">
        <w:rPr>
          <w:rFonts w:ascii="Times New Roman" w:hAnsi="Times New Roman" w:cs="Times New Roman"/>
          <w:sz w:val="24"/>
          <w:szCs w:val="24"/>
        </w:rPr>
        <w:t xml:space="preserve"> педагогических технологий. </w:t>
      </w:r>
      <w:proofErr w:type="gramStart"/>
      <w:r w:rsidRPr="008A5595">
        <w:rPr>
          <w:rFonts w:ascii="Times New Roman" w:hAnsi="Times New Roman" w:cs="Times New Roman"/>
          <w:sz w:val="24"/>
          <w:szCs w:val="24"/>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Pr="008A5595">
        <w:rPr>
          <w:rFonts w:ascii="Times New Roman" w:hAnsi="Times New Roman" w:cs="Times New Roman"/>
          <w:sz w:val="24"/>
          <w:szCs w:val="24"/>
        </w:rPr>
        <w:t>СанПиН</w:t>
      </w:r>
      <w:proofErr w:type="spellEnd"/>
      <w:r w:rsidRPr="008A5595">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8A5595">
        <w:rPr>
          <w:rFonts w:ascii="Times New Roman" w:hAnsi="Times New Roman" w:cs="Times New Roman"/>
          <w:sz w:val="24"/>
          <w:szCs w:val="24"/>
        </w:rPr>
        <w:t xml:space="preserve"> </w:t>
      </w:r>
      <w:proofErr w:type="gramStart"/>
      <w:r w:rsidRPr="008A5595">
        <w:rPr>
          <w:rFonts w:ascii="Times New Roman" w:hAnsi="Times New Roman" w:cs="Times New Roman"/>
          <w:sz w:val="24"/>
          <w:szCs w:val="24"/>
        </w:rPr>
        <w:t>62296), действующими до 1 марта 2027 г. (далее - Гигиенические нормативы), и санитарными правилами </w:t>
      </w:r>
      <w:hyperlink r:id="rId10" w:anchor="XCxkXs6eWQHm" w:history="1">
        <w:r w:rsidRPr="008A5595">
          <w:rPr>
            <w:rStyle w:val="ac"/>
            <w:rFonts w:ascii="Times New Roman" w:hAnsi="Times New Roman" w:cs="Times New Roman"/>
            <w:color w:val="auto"/>
            <w:sz w:val="24"/>
            <w:szCs w:val="24"/>
            <w:u w:val="none"/>
          </w:rPr>
          <w:t>СП 2.4.3648-20</w:t>
        </w:r>
      </w:hyperlink>
      <w:r w:rsidRPr="008A5595">
        <w:rPr>
          <w:rFonts w:ascii="Times New Roman" w:hAnsi="Times New Roman" w:cs="Times New Roman"/>
          <w:color w:val="auto"/>
          <w:sz w:val="24"/>
          <w:szCs w:val="24"/>
        </w:rPr>
        <w:t> "</w:t>
      </w:r>
      <w:r w:rsidRPr="008A5595">
        <w:rPr>
          <w:rFonts w:ascii="Times New Roman" w:hAnsi="Times New Roman" w:cs="Times New Roman"/>
          <w:sz w:val="24"/>
          <w:szCs w:val="24"/>
        </w:rP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w:t>
      </w:r>
      <w:r w:rsidRPr="008A5595">
        <w:rPr>
          <w:rFonts w:ascii="Times New Roman" w:hAnsi="Times New Roman" w:cs="Times New Roman"/>
          <w:sz w:val="24"/>
          <w:szCs w:val="24"/>
        </w:rPr>
        <w:lastRenderedPageBreak/>
        <w:t>61573), действующими до 1 января</w:t>
      </w:r>
      <w:proofErr w:type="gramEnd"/>
      <w:r w:rsidRPr="008A5595">
        <w:rPr>
          <w:rFonts w:ascii="Times New Roman" w:hAnsi="Times New Roman" w:cs="Times New Roman"/>
          <w:sz w:val="24"/>
          <w:szCs w:val="24"/>
        </w:rPr>
        <w:t xml:space="preserve"> 2027 г. (далее - Санитарно-эпидемиологические требования).</w:t>
      </w:r>
    </w:p>
    <w:p w:rsidR="00B7472B" w:rsidRPr="008A5595" w:rsidRDefault="00B7472B"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w:t>
      </w:r>
    </w:p>
    <w:p w:rsidR="00B7472B" w:rsidRPr="008A5595" w:rsidRDefault="00B7472B"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В основу реализации АООП НОО заложены </w:t>
      </w:r>
      <w:proofErr w:type="gramStart"/>
      <w:r w:rsidRPr="008A5595">
        <w:rPr>
          <w:rFonts w:ascii="Times New Roman" w:hAnsi="Times New Roman" w:cs="Times New Roman"/>
          <w:sz w:val="24"/>
          <w:szCs w:val="24"/>
        </w:rPr>
        <w:t>д</w:t>
      </w:r>
      <w:r w:rsidRPr="008A5595">
        <w:rPr>
          <w:rFonts w:ascii="Times New Roman" w:hAnsi="Times New Roman" w:cs="Times New Roman"/>
          <w:b/>
          <w:i/>
          <w:sz w:val="24"/>
          <w:szCs w:val="24"/>
        </w:rPr>
        <w:t>ифференцированный</w:t>
      </w:r>
      <w:proofErr w:type="gramEnd"/>
      <w:r w:rsidRPr="008A5595">
        <w:rPr>
          <w:rFonts w:ascii="Times New Roman" w:hAnsi="Times New Roman" w:cs="Times New Roman"/>
          <w:sz w:val="24"/>
          <w:szCs w:val="24"/>
        </w:rPr>
        <w:t xml:space="preserve"> и </w:t>
      </w:r>
      <w:proofErr w:type="spellStart"/>
      <w:r w:rsidRPr="008A5595">
        <w:rPr>
          <w:rFonts w:ascii="Times New Roman" w:hAnsi="Times New Roman" w:cs="Times New Roman"/>
          <w:b/>
          <w:i/>
          <w:sz w:val="24"/>
          <w:szCs w:val="24"/>
        </w:rPr>
        <w:t>деятельностный</w:t>
      </w:r>
      <w:proofErr w:type="spellEnd"/>
      <w:r w:rsidRPr="008A5595">
        <w:rPr>
          <w:rFonts w:ascii="Times New Roman" w:hAnsi="Times New Roman" w:cs="Times New Roman"/>
          <w:b/>
          <w:i/>
          <w:sz w:val="24"/>
          <w:szCs w:val="24"/>
        </w:rPr>
        <w:t xml:space="preserve"> подходы</w:t>
      </w:r>
      <w:r w:rsidRPr="008A5595">
        <w:rPr>
          <w:rFonts w:ascii="Times New Roman" w:hAnsi="Times New Roman" w:cs="Times New Roman"/>
          <w:sz w:val="24"/>
          <w:szCs w:val="24"/>
        </w:rPr>
        <w:t>.</w:t>
      </w:r>
    </w:p>
    <w:p w:rsidR="00B7472B" w:rsidRPr="008A5595" w:rsidRDefault="00B7472B" w:rsidP="008A5595">
      <w:pPr>
        <w:spacing w:after="0"/>
        <w:ind w:firstLine="709"/>
        <w:jc w:val="both"/>
        <w:rPr>
          <w:rFonts w:ascii="Times New Roman" w:hAnsi="Times New Roman" w:cs="Times New Roman"/>
          <w:sz w:val="24"/>
          <w:szCs w:val="24"/>
        </w:rPr>
      </w:pPr>
      <w:bookmarkStart w:id="25" w:name="102922"/>
      <w:bookmarkEnd w:id="25"/>
      <w:r w:rsidRPr="008A5595">
        <w:rPr>
          <w:rFonts w:ascii="Times New Roman" w:hAnsi="Times New Roman" w:cs="Times New Roman"/>
          <w:b/>
          <w:i/>
          <w:sz w:val="24"/>
          <w:szCs w:val="24"/>
        </w:rPr>
        <w:t>Дифференцированный подход</w:t>
      </w:r>
      <w:r w:rsidRPr="008A5595">
        <w:rPr>
          <w:rFonts w:ascii="Times New Roman" w:hAnsi="Times New Roman" w:cs="Times New Roman"/>
          <w:sz w:val="24"/>
          <w:szCs w:val="24"/>
        </w:rPr>
        <w:t xml:space="preserve"> к реализации  АООП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w:t>
      </w:r>
      <w:r w:rsidRPr="008A5595">
        <w:rPr>
          <w:rFonts w:ascii="Times New Roman" w:hAnsi="Times New Roman" w:cs="Times New Roman"/>
          <w:color w:val="auto"/>
          <w:sz w:val="24"/>
          <w:szCs w:val="24"/>
        </w:rPr>
        <w:t> </w:t>
      </w:r>
      <w:hyperlink r:id="rId11" w:history="1">
        <w:r w:rsidRPr="008A5595">
          <w:rPr>
            <w:rStyle w:val="ac"/>
            <w:rFonts w:ascii="Times New Roman" w:hAnsi="Times New Roman" w:cs="Times New Roman"/>
            <w:color w:val="auto"/>
            <w:sz w:val="24"/>
            <w:szCs w:val="24"/>
            <w:u w:val="none"/>
          </w:rPr>
          <w:t>ФГОС</w:t>
        </w:r>
      </w:hyperlink>
      <w:r w:rsidRPr="008A5595">
        <w:rPr>
          <w:rFonts w:ascii="Times New Roman" w:hAnsi="Times New Roman" w:cs="Times New Roman"/>
          <w:sz w:val="24"/>
          <w:szCs w:val="24"/>
        </w:rPr>
        <w:t xml:space="preserve"> НОО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с ОВЗ и данной АООП НОО:</w:t>
      </w:r>
    </w:p>
    <w:p w:rsidR="00B7472B" w:rsidRPr="008A5595" w:rsidRDefault="00B7472B" w:rsidP="008A5595">
      <w:pPr>
        <w:spacing w:after="0"/>
        <w:ind w:firstLine="709"/>
        <w:jc w:val="both"/>
        <w:rPr>
          <w:rFonts w:ascii="Times New Roman" w:hAnsi="Times New Roman" w:cs="Times New Roman"/>
          <w:sz w:val="24"/>
          <w:szCs w:val="24"/>
        </w:rPr>
      </w:pPr>
      <w:bookmarkStart w:id="26" w:name="102923"/>
      <w:bookmarkEnd w:id="26"/>
      <w:r w:rsidRPr="008A5595">
        <w:rPr>
          <w:rFonts w:ascii="Times New Roman" w:hAnsi="Times New Roman" w:cs="Times New Roman"/>
          <w:sz w:val="24"/>
          <w:szCs w:val="24"/>
        </w:rPr>
        <w:t>- к структуре АООП НОО;</w:t>
      </w:r>
    </w:p>
    <w:p w:rsidR="00B7472B" w:rsidRPr="008A5595" w:rsidRDefault="00B7472B" w:rsidP="008A5595">
      <w:pPr>
        <w:spacing w:after="0"/>
        <w:ind w:firstLine="709"/>
        <w:jc w:val="both"/>
        <w:rPr>
          <w:rFonts w:ascii="Times New Roman" w:hAnsi="Times New Roman" w:cs="Times New Roman"/>
          <w:sz w:val="24"/>
          <w:szCs w:val="24"/>
        </w:rPr>
      </w:pPr>
      <w:bookmarkStart w:id="27" w:name="102924"/>
      <w:bookmarkEnd w:id="27"/>
      <w:r w:rsidRPr="008A5595">
        <w:rPr>
          <w:rFonts w:ascii="Times New Roman" w:hAnsi="Times New Roman" w:cs="Times New Roman"/>
          <w:sz w:val="24"/>
          <w:szCs w:val="24"/>
        </w:rPr>
        <w:t>- к условиям реализации АООП НОО;</w:t>
      </w:r>
    </w:p>
    <w:p w:rsidR="00B7472B" w:rsidRPr="008A5595" w:rsidRDefault="00B7472B" w:rsidP="008A5595">
      <w:pPr>
        <w:spacing w:after="0"/>
        <w:ind w:firstLine="709"/>
        <w:jc w:val="both"/>
        <w:rPr>
          <w:rFonts w:ascii="Times New Roman" w:hAnsi="Times New Roman" w:cs="Times New Roman"/>
          <w:sz w:val="24"/>
          <w:szCs w:val="24"/>
        </w:rPr>
      </w:pPr>
      <w:bookmarkStart w:id="28" w:name="102925"/>
      <w:bookmarkEnd w:id="28"/>
      <w:r w:rsidRPr="008A5595">
        <w:rPr>
          <w:rFonts w:ascii="Times New Roman" w:hAnsi="Times New Roman" w:cs="Times New Roman"/>
          <w:sz w:val="24"/>
          <w:szCs w:val="24"/>
        </w:rPr>
        <w:t>- к результатам освоения АООП НОО.</w:t>
      </w:r>
    </w:p>
    <w:p w:rsidR="00B7472B" w:rsidRPr="008A5595" w:rsidRDefault="00B7472B" w:rsidP="008A5595">
      <w:pPr>
        <w:spacing w:after="0"/>
        <w:ind w:firstLine="709"/>
        <w:jc w:val="both"/>
        <w:rPr>
          <w:rFonts w:ascii="Times New Roman" w:hAnsi="Times New Roman" w:cs="Times New Roman"/>
          <w:sz w:val="24"/>
          <w:szCs w:val="24"/>
        </w:rPr>
      </w:pPr>
      <w:bookmarkStart w:id="29" w:name="102926"/>
      <w:bookmarkEnd w:id="29"/>
      <w:r w:rsidRPr="008A5595">
        <w:rPr>
          <w:rFonts w:ascii="Times New Roman" w:hAnsi="Times New Roman" w:cs="Times New Roman"/>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8A5595">
        <w:rPr>
          <w:rFonts w:ascii="Times New Roman" w:hAnsi="Times New Roman" w:cs="Times New Roman"/>
          <w:sz w:val="24"/>
          <w:szCs w:val="24"/>
        </w:rPr>
        <w:t>слабослышащим</w:t>
      </w:r>
      <w:proofErr w:type="gramEnd"/>
      <w:r w:rsidRPr="008A5595">
        <w:rPr>
          <w:rFonts w:ascii="Times New Roman" w:hAnsi="Times New Roman" w:cs="Times New Roman"/>
          <w:sz w:val="24"/>
          <w:szCs w:val="24"/>
        </w:rPr>
        <w:t xml:space="preserve"> и позднооглохшим обучающимся возможность реализовать индивидуальный потенциал развития.</w:t>
      </w:r>
    </w:p>
    <w:p w:rsidR="00B7472B" w:rsidRPr="008A5595" w:rsidRDefault="00B7472B" w:rsidP="008A5595">
      <w:pPr>
        <w:spacing w:after="0"/>
        <w:ind w:firstLine="709"/>
        <w:jc w:val="both"/>
        <w:rPr>
          <w:rFonts w:ascii="Times New Roman" w:hAnsi="Times New Roman" w:cs="Times New Roman"/>
          <w:sz w:val="24"/>
          <w:szCs w:val="24"/>
        </w:rPr>
      </w:pPr>
      <w:bookmarkStart w:id="30" w:name="102927"/>
      <w:bookmarkEnd w:id="30"/>
      <w:proofErr w:type="spellStart"/>
      <w:r w:rsidRPr="008A5595">
        <w:rPr>
          <w:rFonts w:ascii="Times New Roman" w:hAnsi="Times New Roman" w:cs="Times New Roman"/>
          <w:b/>
          <w:i/>
          <w:sz w:val="24"/>
          <w:szCs w:val="24"/>
        </w:rPr>
        <w:t>Деятельностный</w:t>
      </w:r>
      <w:proofErr w:type="spellEnd"/>
      <w:r w:rsidRPr="008A5595">
        <w:rPr>
          <w:rFonts w:ascii="Times New Roman" w:hAnsi="Times New Roman" w:cs="Times New Roman"/>
          <w:b/>
          <w:i/>
          <w:sz w:val="24"/>
          <w:szCs w:val="24"/>
        </w:rPr>
        <w:t xml:space="preserve"> подход</w:t>
      </w:r>
      <w:r w:rsidRPr="008A5595">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roofErr w:type="spellStart"/>
      <w:r w:rsidRPr="008A5595">
        <w:rPr>
          <w:rFonts w:ascii="Times New Roman" w:hAnsi="Times New Roman" w:cs="Times New Roman"/>
          <w:sz w:val="24"/>
          <w:szCs w:val="24"/>
        </w:rPr>
        <w:t>Деятельностный</w:t>
      </w:r>
      <w:proofErr w:type="spellEnd"/>
      <w:r w:rsidRPr="008A5595">
        <w:rPr>
          <w:rFonts w:ascii="Times New Roman" w:hAnsi="Times New Roman" w:cs="Times New Roman"/>
          <w:sz w:val="24"/>
          <w:szCs w:val="24"/>
        </w:rPr>
        <w:t xml:space="preserve"> подход в образовании строится на признании того, что развитие личности </w:t>
      </w:r>
      <w:proofErr w:type="gramStart"/>
      <w:r w:rsidRPr="008A5595">
        <w:rPr>
          <w:rFonts w:ascii="Times New Roman" w:hAnsi="Times New Roman" w:cs="Times New Roman"/>
          <w:sz w:val="24"/>
          <w:szCs w:val="24"/>
        </w:rPr>
        <w:t>слабослышащих</w:t>
      </w:r>
      <w:proofErr w:type="gramEnd"/>
      <w:r w:rsidRPr="008A5595">
        <w:rPr>
          <w:rFonts w:ascii="Times New Roman" w:hAnsi="Times New Roman" w:cs="Times New Roman"/>
          <w:sz w:val="24"/>
          <w:szCs w:val="24"/>
        </w:rPr>
        <w:t xml:space="preserve">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8A5595">
        <w:rPr>
          <w:rFonts w:ascii="Times New Roman" w:hAnsi="Times New Roman" w:cs="Times New Roman"/>
          <w:sz w:val="24"/>
          <w:szCs w:val="24"/>
        </w:rPr>
        <w:t>деятельностного</w:t>
      </w:r>
      <w:proofErr w:type="spellEnd"/>
      <w:r w:rsidRPr="008A5595">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в том числе за счет специальных учебных предметов, чем обеспечивается овладение содержанием образования.</w:t>
      </w:r>
    </w:p>
    <w:p w:rsidR="00563288" w:rsidRPr="008A5595" w:rsidRDefault="00B7472B" w:rsidP="008A5595">
      <w:pPr>
        <w:pStyle w:val="afc"/>
        <w:spacing w:line="276" w:lineRule="auto"/>
        <w:ind w:left="360" w:firstLine="0"/>
        <w:rPr>
          <w:b/>
          <w:caps w:val="0"/>
          <w:color w:val="auto"/>
          <w:sz w:val="24"/>
          <w:szCs w:val="24"/>
        </w:rPr>
      </w:pPr>
      <w:r w:rsidRPr="008A5595">
        <w:rPr>
          <w:b/>
          <w:caps w:val="0"/>
          <w:color w:val="auto"/>
          <w:sz w:val="24"/>
          <w:szCs w:val="24"/>
        </w:rPr>
        <w:t xml:space="preserve"> </w:t>
      </w:r>
    </w:p>
    <w:p w:rsidR="00EB607E" w:rsidRPr="008A5595" w:rsidRDefault="00E70FAE" w:rsidP="008A5595">
      <w:pPr>
        <w:pStyle w:val="ConsPlusNormal"/>
        <w:spacing w:line="276" w:lineRule="auto"/>
        <w:ind w:firstLine="709"/>
        <w:jc w:val="both"/>
        <w:rPr>
          <w:rFonts w:ascii="Times New Roman" w:hAnsi="Times New Roman" w:cs="Times New Roman"/>
          <w:sz w:val="24"/>
          <w:szCs w:val="24"/>
        </w:rPr>
      </w:pPr>
      <w:r w:rsidRPr="008A5595">
        <w:rPr>
          <w:rFonts w:ascii="Times New Roman" w:hAnsi="Times New Roman" w:cs="Times New Roman"/>
          <w:b/>
          <w:sz w:val="24"/>
          <w:szCs w:val="24"/>
        </w:rPr>
        <w:t xml:space="preserve">Общая характеристика АООП НОО </w:t>
      </w:r>
      <w:proofErr w:type="gramStart"/>
      <w:r w:rsidR="00D55FBB" w:rsidRPr="008A5595">
        <w:rPr>
          <w:rFonts w:ascii="Times New Roman" w:hAnsi="Times New Roman" w:cs="Times New Roman"/>
          <w:b/>
          <w:sz w:val="24"/>
          <w:szCs w:val="24"/>
        </w:rPr>
        <w:t>слабослышащих</w:t>
      </w:r>
      <w:proofErr w:type="gramEnd"/>
      <w:r w:rsidR="00D55FBB" w:rsidRPr="008A5595">
        <w:rPr>
          <w:rFonts w:ascii="Times New Roman" w:hAnsi="Times New Roman" w:cs="Times New Roman"/>
          <w:b/>
          <w:sz w:val="24"/>
          <w:szCs w:val="24"/>
        </w:rPr>
        <w:t xml:space="preserve"> и позднооглохших обучающихся с легкой умственной отсталостью (интеллектуальными нарушениями)</w:t>
      </w:r>
    </w:p>
    <w:p w:rsidR="00B7472B" w:rsidRPr="008A5595" w:rsidRDefault="00B7472B" w:rsidP="008A5595">
      <w:pPr>
        <w:pStyle w:val="ConsPlusNormal"/>
        <w:spacing w:line="276" w:lineRule="auto"/>
        <w:ind w:firstLine="709"/>
        <w:jc w:val="both"/>
        <w:rPr>
          <w:rFonts w:ascii="Times New Roman" w:hAnsi="Times New Roman" w:cs="Times New Roman"/>
          <w:bCs/>
          <w:iCs/>
          <w:sz w:val="24"/>
          <w:szCs w:val="24"/>
        </w:rPr>
      </w:pPr>
    </w:p>
    <w:p w:rsidR="00B7472B" w:rsidRPr="008A5595" w:rsidRDefault="00B7472B" w:rsidP="008A5595">
      <w:pPr>
        <w:pStyle w:val="ConsPlusNormal"/>
        <w:spacing w:line="276" w:lineRule="auto"/>
        <w:ind w:firstLine="709"/>
        <w:jc w:val="both"/>
        <w:rPr>
          <w:rFonts w:ascii="Times New Roman" w:hAnsi="Times New Roman" w:cs="Times New Roman"/>
          <w:bCs/>
          <w:iCs/>
          <w:sz w:val="24"/>
          <w:szCs w:val="24"/>
        </w:rPr>
      </w:pPr>
      <w:r w:rsidRPr="008A5595">
        <w:rPr>
          <w:rFonts w:ascii="Times New Roman" w:hAnsi="Times New Roman" w:cs="Times New Roman"/>
          <w:bCs/>
          <w:iCs/>
          <w:sz w:val="24"/>
          <w:szCs w:val="24"/>
        </w:rPr>
        <w:t xml:space="preserve">Вариант 2.3 предполагает, что слабослышащие, позднооглохшие, перенесшие операцию </w:t>
      </w:r>
      <w:proofErr w:type="spellStart"/>
      <w:r w:rsidRPr="008A5595">
        <w:rPr>
          <w:rFonts w:ascii="Times New Roman" w:hAnsi="Times New Roman" w:cs="Times New Roman"/>
          <w:bCs/>
          <w:iCs/>
          <w:sz w:val="24"/>
          <w:szCs w:val="24"/>
        </w:rPr>
        <w:t>кохлеарной</w:t>
      </w:r>
      <w:proofErr w:type="spellEnd"/>
      <w:r w:rsidRPr="008A5595">
        <w:rPr>
          <w:rFonts w:ascii="Times New Roman" w:hAnsi="Times New Roman" w:cs="Times New Roman"/>
          <w:bCs/>
          <w:iCs/>
          <w:sz w:val="24"/>
          <w:szCs w:val="24"/>
        </w:rPr>
        <w:t xml:space="preserve"> </w:t>
      </w:r>
      <w:proofErr w:type="gramStart"/>
      <w:r w:rsidRPr="008A5595">
        <w:rPr>
          <w:rFonts w:ascii="Times New Roman" w:hAnsi="Times New Roman" w:cs="Times New Roman"/>
          <w:bCs/>
          <w:iCs/>
          <w:sz w:val="24"/>
          <w:szCs w:val="24"/>
        </w:rPr>
        <w:t>имплантации</w:t>
      </w:r>
      <w:proofErr w:type="gramEnd"/>
      <w:r w:rsidRPr="008A5595">
        <w:rPr>
          <w:rFonts w:ascii="Times New Roman" w:hAnsi="Times New Roman" w:cs="Times New Roman"/>
          <w:bCs/>
          <w:iCs/>
          <w:sz w:val="24"/>
          <w:szCs w:val="24"/>
        </w:rPr>
        <w:t xml:space="preserve"> обучающиеся с легкой умственной отсталостью (интеллектуальными нарушениями) получают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том числе пролонгация сроков обучения - шесть лет.</w:t>
      </w:r>
    </w:p>
    <w:p w:rsidR="00B7472B" w:rsidRPr="008A5595" w:rsidRDefault="00B7472B" w:rsidP="008A5595">
      <w:pPr>
        <w:pStyle w:val="ConsPlusNormal"/>
        <w:spacing w:line="276" w:lineRule="auto"/>
        <w:ind w:firstLine="709"/>
        <w:jc w:val="both"/>
        <w:rPr>
          <w:rFonts w:ascii="Times New Roman" w:hAnsi="Times New Roman" w:cs="Times New Roman"/>
          <w:bCs/>
          <w:iCs/>
          <w:sz w:val="24"/>
          <w:szCs w:val="24"/>
        </w:rPr>
      </w:pPr>
      <w:bookmarkStart w:id="31" w:name="104206"/>
      <w:bookmarkEnd w:id="31"/>
      <w:proofErr w:type="gramStart"/>
      <w:r w:rsidRPr="008A5595">
        <w:rPr>
          <w:rFonts w:ascii="Times New Roman" w:hAnsi="Times New Roman" w:cs="Times New Roman"/>
          <w:bCs/>
          <w:iCs/>
          <w:sz w:val="24"/>
          <w:szCs w:val="24"/>
        </w:rPr>
        <w:t xml:space="preserve">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расширение повседневного </w:t>
      </w:r>
      <w:r w:rsidRPr="008A5595">
        <w:rPr>
          <w:rFonts w:ascii="Times New Roman" w:hAnsi="Times New Roman" w:cs="Times New Roman"/>
          <w:bCs/>
          <w:iCs/>
          <w:sz w:val="24"/>
          <w:szCs w:val="24"/>
        </w:rPr>
        <w:lastRenderedPageBreak/>
        <w:t>жизненного опыта, социальных контактов в доступных для них пределах, в том числе со слышащими людьми разного возраста, поэтапное формирование разных видов речевой деятельности (чтение, письмо, слушание, говорение).</w:t>
      </w:r>
      <w:proofErr w:type="gramEnd"/>
    </w:p>
    <w:p w:rsidR="00B7472B" w:rsidRPr="008A5595" w:rsidRDefault="00B7472B" w:rsidP="008A5595">
      <w:pPr>
        <w:pStyle w:val="ConsPlusNormal"/>
        <w:spacing w:line="276" w:lineRule="auto"/>
        <w:ind w:firstLine="709"/>
        <w:jc w:val="both"/>
        <w:rPr>
          <w:rFonts w:ascii="Times New Roman" w:hAnsi="Times New Roman" w:cs="Times New Roman"/>
          <w:bCs/>
          <w:iCs/>
          <w:sz w:val="24"/>
          <w:szCs w:val="24"/>
        </w:rPr>
      </w:pPr>
      <w:bookmarkStart w:id="32" w:name="104207"/>
      <w:bookmarkEnd w:id="32"/>
      <w:r w:rsidRPr="008A5595">
        <w:rPr>
          <w:rFonts w:ascii="Times New Roman" w:hAnsi="Times New Roman" w:cs="Times New Roman"/>
          <w:bCs/>
          <w:iCs/>
          <w:sz w:val="24"/>
          <w:szCs w:val="24"/>
        </w:rPr>
        <w:t xml:space="preserve">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учетом </w:t>
      </w:r>
      <w:proofErr w:type="spellStart"/>
      <w:r w:rsidRPr="008A5595">
        <w:rPr>
          <w:rFonts w:ascii="Times New Roman" w:hAnsi="Times New Roman" w:cs="Times New Roman"/>
          <w:bCs/>
          <w:iCs/>
          <w:sz w:val="24"/>
          <w:szCs w:val="24"/>
        </w:rPr>
        <w:t>аудиолого-педагогических</w:t>
      </w:r>
      <w:proofErr w:type="spellEnd"/>
      <w:r w:rsidRPr="008A5595">
        <w:rPr>
          <w:rFonts w:ascii="Times New Roman" w:hAnsi="Times New Roman" w:cs="Times New Roman"/>
          <w:bCs/>
          <w:iCs/>
          <w:sz w:val="24"/>
          <w:szCs w:val="24"/>
        </w:rPr>
        <w:t xml:space="preserve"> рекомендаций - индивидуальными слуховыми аппаратами, стационарной аппаратурой коллективного и индивидуального пользования).</w:t>
      </w:r>
    </w:p>
    <w:p w:rsidR="00B7472B" w:rsidRPr="008A5595" w:rsidRDefault="00B7472B" w:rsidP="008A5595">
      <w:pPr>
        <w:pStyle w:val="ConsPlusNormal"/>
        <w:spacing w:line="276" w:lineRule="auto"/>
        <w:ind w:firstLine="709"/>
        <w:jc w:val="both"/>
        <w:rPr>
          <w:rFonts w:ascii="Times New Roman" w:hAnsi="Times New Roman" w:cs="Times New Roman"/>
          <w:bCs/>
          <w:iCs/>
          <w:sz w:val="24"/>
          <w:szCs w:val="24"/>
        </w:rPr>
      </w:pPr>
      <w:bookmarkStart w:id="33" w:name="104208"/>
      <w:bookmarkEnd w:id="33"/>
      <w:proofErr w:type="gramStart"/>
      <w:r w:rsidRPr="008A5595">
        <w:rPr>
          <w:rFonts w:ascii="Times New Roman" w:hAnsi="Times New Roman" w:cs="Times New Roman"/>
          <w:bCs/>
          <w:iCs/>
          <w:sz w:val="24"/>
          <w:szCs w:val="24"/>
        </w:rPr>
        <w:t>Важное значение придается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коррекционно-развивающих курсов с учетом особых образовательных потребностей обучающихся; исключение учебных предметов "Иностранный язык" и "Музыка", что обусловлено особенностями слухоречевого развития обучающийся с нарушенным слухом с легкой умственной отсталостью (интеллектуальными нарушениями);</w:t>
      </w:r>
      <w:proofErr w:type="gramEnd"/>
      <w:r w:rsidRPr="008A5595">
        <w:rPr>
          <w:rFonts w:ascii="Times New Roman" w:hAnsi="Times New Roman" w:cs="Times New Roman"/>
          <w:bCs/>
          <w:iCs/>
          <w:sz w:val="24"/>
          <w:szCs w:val="24"/>
        </w:rPr>
        <w:t xml:space="preserve"> применение как общих, так и специальных методов и приемов обучения.</w:t>
      </w:r>
    </w:p>
    <w:p w:rsidR="00B7472B" w:rsidRPr="008A5595" w:rsidRDefault="00B7472B" w:rsidP="008A5595">
      <w:pPr>
        <w:pStyle w:val="ConsPlusNormal"/>
        <w:spacing w:line="276" w:lineRule="auto"/>
        <w:ind w:firstLine="709"/>
        <w:jc w:val="both"/>
        <w:rPr>
          <w:rFonts w:ascii="Times New Roman" w:hAnsi="Times New Roman" w:cs="Times New Roman"/>
          <w:bCs/>
          <w:iCs/>
          <w:sz w:val="24"/>
          <w:szCs w:val="24"/>
        </w:rPr>
      </w:pPr>
      <w:bookmarkStart w:id="34" w:name="104209"/>
      <w:bookmarkEnd w:id="34"/>
      <w:proofErr w:type="gramStart"/>
      <w:r w:rsidRPr="008A5595">
        <w:rPr>
          <w:rFonts w:ascii="Times New Roman" w:hAnsi="Times New Roman" w:cs="Times New Roman"/>
          <w:bCs/>
          <w:iCs/>
          <w:sz w:val="24"/>
          <w:szCs w:val="24"/>
        </w:rPr>
        <w:t xml:space="preserve">Обязательным является разработка программы коррекционной работы, являющейся важным структурным компонентом АООП, ее реализация в ходе всего образовательно-коррекционного процесса с учетом особых образовательных потребностей обучающийся с нарушенным слухом с легкой умственной отсталостью (интеллектуальными нарушениями), их индивидуальных особенностей, в том числе проведение специальной работы по развитию слухового восприятия речи и неречевых звучаний, включая музыку, </w:t>
      </w:r>
      <w:proofErr w:type="spellStart"/>
      <w:r w:rsidRPr="008A5595">
        <w:rPr>
          <w:rFonts w:ascii="Times New Roman" w:hAnsi="Times New Roman" w:cs="Times New Roman"/>
          <w:bCs/>
          <w:iCs/>
          <w:sz w:val="24"/>
          <w:szCs w:val="24"/>
        </w:rPr>
        <w:t>слухозрительного</w:t>
      </w:r>
      <w:proofErr w:type="spellEnd"/>
      <w:r w:rsidRPr="008A5595">
        <w:rPr>
          <w:rFonts w:ascii="Times New Roman" w:hAnsi="Times New Roman" w:cs="Times New Roman"/>
          <w:bCs/>
          <w:iCs/>
          <w:sz w:val="24"/>
          <w:szCs w:val="24"/>
        </w:rPr>
        <w:t xml:space="preserve"> восприятия устной речи, ее произносительной стороны;</w:t>
      </w:r>
      <w:proofErr w:type="gramEnd"/>
      <w:r w:rsidRPr="008A5595">
        <w:rPr>
          <w:rFonts w:ascii="Times New Roman" w:hAnsi="Times New Roman" w:cs="Times New Roman"/>
          <w:bCs/>
          <w:iCs/>
          <w:sz w:val="24"/>
          <w:szCs w:val="24"/>
        </w:rPr>
        <w:t xml:space="preserve"> по развитию познавательной, эмоционально-волевой и двигательной сфер; по формированию социальных компетенций, включая социально-бытовую ориентировку, адекватных отношений с окружающими людьми на основе принятых в обществе морально-этических норм.</w:t>
      </w:r>
    </w:p>
    <w:p w:rsidR="00AC4617" w:rsidRPr="008A5595" w:rsidRDefault="00B7472B" w:rsidP="008A5595">
      <w:pPr>
        <w:spacing w:after="0"/>
        <w:ind w:firstLine="708"/>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 </w:t>
      </w:r>
      <w:r w:rsidR="00AC4617" w:rsidRPr="008A5595">
        <w:rPr>
          <w:rFonts w:ascii="Times New Roman" w:hAnsi="Times New Roman" w:cs="Times New Roman"/>
          <w:spacing w:val="2"/>
          <w:sz w:val="24"/>
          <w:szCs w:val="24"/>
        </w:rPr>
        <w:t xml:space="preserve"> </w:t>
      </w:r>
      <w:proofErr w:type="gramStart"/>
      <w:r w:rsidR="00070A20" w:rsidRPr="008A5595">
        <w:rPr>
          <w:rFonts w:ascii="Times New Roman" w:hAnsi="Times New Roman" w:cs="Times New Roman"/>
          <w:spacing w:val="2"/>
          <w:sz w:val="24"/>
          <w:szCs w:val="24"/>
        </w:rPr>
        <w:t xml:space="preserve">Для обеспечения освоения слабослышащими и позднооглохшими обучающимися </w:t>
      </w:r>
      <w:r w:rsidR="00E9710C" w:rsidRPr="008A5595">
        <w:rPr>
          <w:rFonts w:ascii="Times New Roman" w:hAnsi="Times New Roman" w:cs="Times New Roman"/>
          <w:spacing w:val="2"/>
          <w:sz w:val="24"/>
          <w:szCs w:val="24"/>
        </w:rPr>
        <w:t xml:space="preserve">с лёгкой формой умственной отсталости (интеллектуальными нарушениями) </w:t>
      </w:r>
      <w:r w:rsidR="00070A20" w:rsidRPr="008A5595">
        <w:rPr>
          <w:rFonts w:ascii="Times New Roman" w:hAnsi="Times New Roman" w:cs="Times New Roman"/>
          <w:spacing w:val="2"/>
          <w:sz w:val="24"/>
          <w:szCs w:val="24"/>
        </w:rPr>
        <w:t xml:space="preserve">АООП НОО может быть реализована сетевая форма взаимодействия с использованием ресурсов как образовательных, так и иных организаций, включая, организации здравоохранения (прежде всего, </w:t>
      </w:r>
      <w:proofErr w:type="spellStart"/>
      <w:r w:rsidR="00070A20" w:rsidRPr="008A5595">
        <w:rPr>
          <w:rFonts w:ascii="Times New Roman" w:hAnsi="Times New Roman" w:cs="Times New Roman"/>
          <w:spacing w:val="2"/>
          <w:sz w:val="24"/>
          <w:szCs w:val="24"/>
        </w:rPr>
        <w:t>сурдологические</w:t>
      </w:r>
      <w:proofErr w:type="spellEnd"/>
      <w:r w:rsidR="00070A20" w:rsidRPr="008A5595">
        <w:rPr>
          <w:rFonts w:ascii="Times New Roman" w:hAnsi="Times New Roman" w:cs="Times New Roman"/>
          <w:spacing w:val="2"/>
          <w:sz w:val="24"/>
          <w:szCs w:val="24"/>
        </w:rPr>
        <w:t xml:space="preserve"> центры (кабинеты)</w:t>
      </w:r>
      <w:r w:rsidR="00D55FBB" w:rsidRPr="008A5595">
        <w:rPr>
          <w:rFonts w:ascii="Times New Roman" w:hAnsi="Times New Roman" w:cs="Times New Roman"/>
          <w:spacing w:val="2"/>
          <w:sz w:val="24"/>
          <w:szCs w:val="24"/>
        </w:rPr>
        <w:t xml:space="preserve">: </w:t>
      </w:r>
      <w:r w:rsidR="00D55FBB" w:rsidRPr="008A5595">
        <w:rPr>
          <w:rFonts w:ascii="Times New Roman" w:hAnsi="Times New Roman" w:cs="Times New Roman"/>
          <w:b/>
          <w:color w:val="auto"/>
          <w:sz w:val="24"/>
          <w:szCs w:val="24"/>
        </w:rPr>
        <w:t xml:space="preserve"> </w:t>
      </w:r>
      <w:r w:rsidR="00D55FBB" w:rsidRPr="008A5595">
        <w:rPr>
          <w:rFonts w:ascii="Times New Roman" w:hAnsi="Times New Roman" w:cs="Times New Roman"/>
          <w:color w:val="auto"/>
          <w:sz w:val="24"/>
          <w:szCs w:val="24"/>
        </w:rPr>
        <w:t xml:space="preserve">специалистов Муниципального учреждения Центр психолого-педагогической, медицинской и социальной помощи «Гармония», </w:t>
      </w:r>
      <w:proofErr w:type="spellStart"/>
      <w:r w:rsidR="00D55FBB" w:rsidRPr="008A5595">
        <w:rPr>
          <w:rFonts w:ascii="Times New Roman" w:hAnsi="Times New Roman" w:cs="Times New Roman"/>
          <w:color w:val="auto"/>
          <w:sz w:val="24"/>
          <w:szCs w:val="24"/>
        </w:rPr>
        <w:t>сурдолога</w:t>
      </w:r>
      <w:proofErr w:type="spellEnd"/>
      <w:r w:rsidR="00D55FBB" w:rsidRPr="008A5595">
        <w:rPr>
          <w:rFonts w:ascii="Times New Roman" w:hAnsi="Times New Roman" w:cs="Times New Roman"/>
          <w:color w:val="auto"/>
          <w:sz w:val="24"/>
          <w:szCs w:val="24"/>
        </w:rPr>
        <w:t xml:space="preserve"> ГОУ ЯО «</w:t>
      </w:r>
      <w:r w:rsidR="00D55FBB" w:rsidRPr="008A5595">
        <w:rPr>
          <w:rFonts w:ascii="Times New Roman" w:hAnsi="Times New Roman" w:cs="Times New Roman"/>
          <w:bCs/>
          <w:color w:val="auto"/>
          <w:sz w:val="24"/>
          <w:szCs w:val="24"/>
        </w:rPr>
        <w:t>Центр</w:t>
      </w:r>
      <w:r w:rsidR="00D55FBB" w:rsidRPr="008A5595">
        <w:rPr>
          <w:rFonts w:ascii="Times New Roman" w:hAnsi="Times New Roman" w:cs="Times New Roman"/>
          <w:color w:val="auto"/>
          <w:sz w:val="24"/>
          <w:szCs w:val="24"/>
        </w:rPr>
        <w:t> </w:t>
      </w:r>
      <w:r w:rsidR="00D55FBB" w:rsidRPr="008A5595">
        <w:rPr>
          <w:rFonts w:ascii="Times New Roman" w:hAnsi="Times New Roman" w:cs="Times New Roman"/>
          <w:bCs/>
          <w:color w:val="auto"/>
          <w:sz w:val="24"/>
          <w:szCs w:val="24"/>
        </w:rPr>
        <w:t>помощи</w:t>
      </w:r>
      <w:r w:rsidR="00D55FBB" w:rsidRPr="008A5595">
        <w:rPr>
          <w:rFonts w:ascii="Times New Roman" w:hAnsi="Times New Roman" w:cs="Times New Roman"/>
          <w:color w:val="auto"/>
          <w:sz w:val="24"/>
          <w:szCs w:val="24"/>
        </w:rPr>
        <w:t> </w:t>
      </w:r>
      <w:r w:rsidR="00D55FBB" w:rsidRPr="008A5595">
        <w:rPr>
          <w:rFonts w:ascii="Times New Roman" w:hAnsi="Times New Roman" w:cs="Times New Roman"/>
          <w:bCs/>
          <w:color w:val="auto"/>
          <w:sz w:val="24"/>
          <w:szCs w:val="24"/>
        </w:rPr>
        <w:t>детям</w:t>
      </w:r>
      <w:r w:rsidR="00D55FBB" w:rsidRPr="008A5595">
        <w:rPr>
          <w:rFonts w:ascii="Times New Roman" w:hAnsi="Times New Roman" w:cs="Times New Roman"/>
          <w:color w:val="auto"/>
          <w:sz w:val="24"/>
          <w:szCs w:val="24"/>
        </w:rPr>
        <w:t>». </w:t>
      </w:r>
      <w:proofErr w:type="gramEnd"/>
    </w:p>
    <w:p w:rsidR="00D55FBB" w:rsidRPr="008A5595" w:rsidRDefault="00D55FBB" w:rsidP="008A5595">
      <w:pPr>
        <w:pStyle w:val="14TexstOSNOVA1012"/>
        <w:spacing w:line="276" w:lineRule="auto"/>
        <w:ind w:firstLine="709"/>
        <w:rPr>
          <w:rFonts w:ascii="Times New Roman" w:hAnsi="Times New Roman" w:cs="Times New Roman"/>
          <w:b/>
          <w:color w:val="auto"/>
          <w:sz w:val="24"/>
          <w:szCs w:val="24"/>
        </w:rPr>
      </w:pPr>
    </w:p>
    <w:p w:rsidR="00FE0EBA" w:rsidRPr="008A5595" w:rsidRDefault="00FE0EBA" w:rsidP="008A5595">
      <w:pPr>
        <w:tabs>
          <w:tab w:val="num" w:pos="0"/>
        </w:tabs>
        <w:spacing w:after="0"/>
        <w:ind w:hanging="110"/>
        <w:jc w:val="center"/>
        <w:rPr>
          <w:rFonts w:ascii="Times New Roman" w:hAnsi="Times New Roman" w:cs="Times New Roman"/>
          <w:b/>
          <w:color w:val="auto"/>
          <w:sz w:val="24"/>
          <w:szCs w:val="24"/>
        </w:rPr>
      </w:pPr>
      <w:r w:rsidRPr="008A5595">
        <w:rPr>
          <w:rFonts w:ascii="Times New Roman" w:hAnsi="Times New Roman" w:cs="Times New Roman"/>
          <w:b/>
          <w:color w:val="auto"/>
          <w:sz w:val="24"/>
          <w:szCs w:val="24"/>
        </w:rPr>
        <w:t xml:space="preserve">Психолого-педагогическая характеристика </w:t>
      </w:r>
      <w:proofErr w:type="gramStart"/>
      <w:r w:rsidRPr="008A5595">
        <w:rPr>
          <w:rFonts w:ascii="Times New Roman" w:hAnsi="Times New Roman" w:cs="Times New Roman"/>
          <w:b/>
          <w:color w:val="auto"/>
          <w:sz w:val="24"/>
          <w:szCs w:val="24"/>
        </w:rPr>
        <w:t>слабослышащих</w:t>
      </w:r>
      <w:proofErr w:type="gramEnd"/>
      <w:r w:rsidRPr="008A5595">
        <w:rPr>
          <w:rFonts w:ascii="Times New Roman" w:hAnsi="Times New Roman" w:cs="Times New Roman"/>
          <w:b/>
          <w:color w:val="auto"/>
          <w:sz w:val="24"/>
          <w:szCs w:val="24"/>
        </w:rPr>
        <w:t xml:space="preserve"> и позднооглохших обучающихся</w:t>
      </w:r>
    </w:p>
    <w:p w:rsidR="00B7472B" w:rsidRPr="008A5595" w:rsidRDefault="00B7472B" w:rsidP="008A5595">
      <w:pPr>
        <w:pStyle w:val="Standard"/>
        <w:spacing w:line="276" w:lineRule="auto"/>
        <w:ind w:firstLine="708"/>
        <w:jc w:val="both"/>
        <w:rPr>
          <w:rFonts w:ascii="Times New Roman" w:hAnsi="Times New Roman" w:cs="Times New Roman"/>
        </w:rPr>
      </w:pPr>
    </w:p>
    <w:p w:rsidR="00B7472B" w:rsidRPr="008A5595" w:rsidRDefault="00B7472B" w:rsidP="008A5595">
      <w:pPr>
        <w:pStyle w:val="Standard"/>
        <w:spacing w:line="276" w:lineRule="auto"/>
        <w:ind w:firstLine="708"/>
        <w:jc w:val="both"/>
        <w:rPr>
          <w:rFonts w:ascii="Times New Roman" w:hAnsi="Times New Roman" w:cs="Times New Roman"/>
        </w:rPr>
      </w:pPr>
      <w:r w:rsidRPr="008A5595">
        <w:rPr>
          <w:rFonts w:ascii="Times New Roman" w:hAnsi="Times New Roman" w:cs="Times New Roman"/>
        </w:rPr>
        <w:t xml:space="preserve">Вариант 2.3 предназначен для образования слабослышащих и позднооглохших обучающихся (со </w:t>
      </w:r>
      <w:proofErr w:type="gramStart"/>
      <w:r w:rsidRPr="008A5595">
        <w:rPr>
          <w:rFonts w:ascii="Times New Roman" w:hAnsi="Times New Roman" w:cs="Times New Roman"/>
        </w:rPr>
        <w:t>слуховыми</w:t>
      </w:r>
      <w:proofErr w:type="gramEnd"/>
      <w:r w:rsidRPr="008A5595">
        <w:rPr>
          <w:rFonts w:ascii="Times New Roman" w:hAnsi="Times New Roman" w:cs="Times New Roman"/>
        </w:rPr>
        <w:t xml:space="preserve"> аппаратам и (или) </w:t>
      </w:r>
      <w:proofErr w:type="spellStart"/>
      <w:r w:rsidRPr="008A5595">
        <w:rPr>
          <w:rFonts w:ascii="Times New Roman" w:hAnsi="Times New Roman" w:cs="Times New Roman"/>
        </w:rPr>
        <w:t>имплантами</w:t>
      </w:r>
      <w:proofErr w:type="spellEnd"/>
      <w:r w:rsidRPr="008A5595">
        <w:rPr>
          <w:rFonts w:ascii="Times New Roman" w:hAnsi="Times New Roman" w:cs="Times New Roman"/>
        </w:rPr>
        <w:t>):</w:t>
      </w:r>
    </w:p>
    <w:p w:rsidR="00B7472B" w:rsidRPr="008A5595" w:rsidRDefault="00B7472B" w:rsidP="008A5595">
      <w:pPr>
        <w:pStyle w:val="Standard"/>
        <w:spacing w:line="276" w:lineRule="auto"/>
        <w:ind w:firstLine="708"/>
        <w:jc w:val="both"/>
        <w:rPr>
          <w:rFonts w:ascii="Times New Roman" w:hAnsi="Times New Roman" w:cs="Times New Roman"/>
        </w:rPr>
      </w:pPr>
      <w:bookmarkStart w:id="35" w:name="104212"/>
      <w:bookmarkEnd w:id="35"/>
      <w:r w:rsidRPr="008A5595">
        <w:rPr>
          <w:rFonts w:ascii="Times New Roman" w:hAnsi="Times New Roman" w:cs="Times New Roman"/>
        </w:rPr>
        <w:t xml:space="preserve">- с ЗПР церебрально-органического происхождения, в результате </w:t>
      </w:r>
      <w:proofErr w:type="gramStart"/>
      <w:r w:rsidRPr="008A5595">
        <w:rPr>
          <w:rFonts w:ascii="Times New Roman" w:hAnsi="Times New Roman" w:cs="Times New Roman"/>
        </w:rPr>
        <w:t>которой</w:t>
      </w:r>
      <w:proofErr w:type="gramEnd"/>
      <w:r w:rsidRPr="008A5595">
        <w:rPr>
          <w:rFonts w:ascii="Times New Roman" w:hAnsi="Times New Roman" w:cs="Times New Roman"/>
        </w:rPr>
        <w:t xml:space="preserve"> длительное время отмечается функциональная незрелость ЦНС;</w:t>
      </w:r>
    </w:p>
    <w:p w:rsidR="00B7472B" w:rsidRPr="008A5595" w:rsidRDefault="00B7472B" w:rsidP="008A5595">
      <w:pPr>
        <w:pStyle w:val="Standard"/>
        <w:spacing w:line="276" w:lineRule="auto"/>
        <w:ind w:firstLine="708"/>
        <w:jc w:val="both"/>
        <w:rPr>
          <w:rFonts w:ascii="Times New Roman" w:hAnsi="Times New Roman" w:cs="Times New Roman"/>
        </w:rPr>
      </w:pPr>
      <w:bookmarkStart w:id="36" w:name="104213"/>
      <w:bookmarkEnd w:id="36"/>
      <w:r w:rsidRPr="008A5595">
        <w:rPr>
          <w:rFonts w:ascii="Times New Roman" w:hAnsi="Times New Roman" w:cs="Times New Roman"/>
        </w:rPr>
        <w:t>- с легкой умственной отсталостью (интеллектуальными нарушениями);</w:t>
      </w:r>
    </w:p>
    <w:p w:rsidR="00B7472B" w:rsidRPr="008A5595" w:rsidRDefault="00B7472B" w:rsidP="008A5595">
      <w:pPr>
        <w:pStyle w:val="Standard"/>
        <w:spacing w:line="276" w:lineRule="auto"/>
        <w:ind w:firstLine="708"/>
        <w:jc w:val="both"/>
        <w:rPr>
          <w:rFonts w:ascii="Times New Roman" w:hAnsi="Times New Roman" w:cs="Times New Roman"/>
        </w:rPr>
      </w:pPr>
      <w:bookmarkStart w:id="37" w:name="118585"/>
      <w:bookmarkEnd w:id="37"/>
      <w:r w:rsidRPr="008A5595">
        <w:rPr>
          <w:rFonts w:ascii="Times New Roman" w:hAnsi="Times New Roman" w:cs="Times New Roman"/>
        </w:rPr>
        <w:t>- с ЗПР или легкой умственной отсталостью (интеллектуальными нарушениями) и нарушениями зрения, с ДЦП;</w:t>
      </w:r>
    </w:p>
    <w:p w:rsidR="00B7472B" w:rsidRPr="008A5595" w:rsidRDefault="00B7472B" w:rsidP="008A5595">
      <w:pPr>
        <w:pStyle w:val="Standard"/>
        <w:spacing w:line="276" w:lineRule="auto"/>
        <w:ind w:firstLine="708"/>
        <w:jc w:val="both"/>
        <w:rPr>
          <w:rFonts w:ascii="Times New Roman" w:hAnsi="Times New Roman" w:cs="Times New Roman"/>
        </w:rPr>
      </w:pPr>
      <w:bookmarkStart w:id="38" w:name="104214"/>
      <w:bookmarkEnd w:id="38"/>
      <w:r w:rsidRPr="008A5595">
        <w:rPr>
          <w:rFonts w:ascii="Times New Roman" w:hAnsi="Times New Roman" w:cs="Times New Roman"/>
        </w:rPr>
        <w:lastRenderedPageBreak/>
        <w:t>- с ЗПР или с легкой умственной отсталостью (интеллектуальными нарушениями) и соматическими заболеваниями.</w:t>
      </w:r>
    </w:p>
    <w:p w:rsidR="00B7472B" w:rsidRPr="008A5595" w:rsidRDefault="00B7472B" w:rsidP="008A5595">
      <w:pPr>
        <w:pStyle w:val="Standard"/>
        <w:spacing w:line="276" w:lineRule="auto"/>
        <w:ind w:firstLine="708"/>
        <w:jc w:val="both"/>
        <w:rPr>
          <w:rFonts w:ascii="Times New Roman" w:hAnsi="Times New Roman" w:cs="Times New Roman"/>
        </w:rPr>
      </w:pPr>
      <w:bookmarkStart w:id="39" w:name="104215"/>
      <w:bookmarkEnd w:id="39"/>
      <w:proofErr w:type="gramStart"/>
      <w:r w:rsidRPr="008A5595">
        <w:rPr>
          <w:rFonts w:ascii="Times New Roman" w:hAnsi="Times New Roman" w:cs="Times New Roman"/>
        </w:rPr>
        <w:t>Для слабослышащих и позднооглохших обучающихся с легкой умственной отсталостью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w:t>
      </w:r>
      <w:proofErr w:type="gramEnd"/>
      <w:r w:rsidRPr="008A5595">
        <w:rPr>
          <w:rFonts w:ascii="Times New Roman" w:hAnsi="Times New Roman" w:cs="Times New Roman"/>
        </w:rPr>
        <w:t xml:space="preserve"> Осложненные варианты нарушенного развития обусловливают особые образовательные потребности этих обучающихся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особенностей сложной структуры нарушения каждого обучающегося. При сложной структуре нарушения обучение носит компенсирующий характер. Основной задачей обучения и воспитания становится формирование социальных компетенций, в том числе элементарной картины мира.</w:t>
      </w:r>
    </w:p>
    <w:p w:rsidR="00B7472B" w:rsidRPr="008A5595" w:rsidRDefault="00B7472B" w:rsidP="008A5595">
      <w:pPr>
        <w:pStyle w:val="Standard"/>
        <w:spacing w:line="276" w:lineRule="auto"/>
        <w:ind w:firstLine="708"/>
        <w:jc w:val="both"/>
        <w:rPr>
          <w:rFonts w:ascii="Times New Roman" w:hAnsi="Times New Roman" w:cs="Times New Roman"/>
        </w:rPr>
      </w:pPr>
      <w:bookmarkStart w:id="40" w:name="104216"/>
      <w:bookmarkEnd w:id="40"/>
      <w:r w:rsidRPr="008A5595">
        <w:rPr>
          <w:rFonts w:ascii="Times New Roman" w:hAnsi="Times New Roman" w:cs="Times New Roman"/>
        </w:rPr>
        <w:t xml:space="preserve">Среди группы </w:t>
      </w:r>
      <w:proofErr w:type="gramStart"/>
      <w:r w:rsidRPr="008A5595">
        <w:rPr>
          <w:rFonts w:ascii="Times New Roman" w:hAnsi="Times New Roman" w:cs="Times New Roman"/>
        </w:rPr>
        <w:t>слабослышащих</w:t>
      </w:r>
      <w:proofErr w:type="gramEnd"/>
      <w:r w:rsidRPr="008A5595">
        <w:rPr>
          <w:rFonts w:ascii="Times New Roman" w:hAnsi="Times New Roman" w:cs="Times New Roman"/>
        </w:rPr>
        <w:t xml:space="preserve"> и позднооглохших выделена группа обучающихся, имеющих выраженное снижение интеллекта (умеренная, тяжелая, глубокая умственная отсталость), может сочетаться с нарушениями зрения, опорно-двигательного аппарата, расстройствами </w:t>
      </w:r>
      <w:proofErr w:type="spellStart"/>
      <w:r w:rsidRPr="008A5595">
        <w:rPr>
          <w:rFonts w:ascii="Times New Roman" w:hAnsi="Times New Roman" w:cs="Times New Roman"/>
        </w:rPr>
        <w:t>аутистического</w:t>
      </w:r>
      <w:proofErr w:type="spellEnd"/>
      <w:r w:rsidRPr="008A5595">
        <w:rPr>
          <w:rFonts w:ascii="Times New Roman" w:hAnsi="Times New Roman" w:cs="Times New Roman"/>
        </w:rPr>
        <w:t xml:space="preserve">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целесообразно организовать по АООП НОО (вариант 1.4). 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B7472B" w:rsidRPr="008A5595" w:rsidRDefault="00B7472B" w:rsidP="008A5595">
      <w:pPr>
        <w:pStyle w:val="Standard"/>
        <w:spacing w:line="276" w:lineRule="auto"/>
        <w:ind w:firstLine="708"/>
        <w:jc w:val="both"/>
        <w:rPr>
          <w:rFonts w:ascii="Times New Roman" w:hAnsi="Times New Roman" w:cs="Times New Roman"/>
        </w:rPr>
      </w:pPr>
      <w:bookmarkStart w:id="41" w:name="104217"/>
      <w:bookmarkEnd w:id="41"/>
      <w:r w:rsidRPr="008A5595">
        <w:rPr>
          <w:rFonts w:ascii="Times New Roman" w:hAnsi="Times New Roman" w:cs="Times New Roman"/>
        </w:rPr>
        <w:t xml:space="preserve">Осложненные варианты нарушенного развития обусловливают особые образовательные потребности </w:t>
      </w:r>
      <w:proofErr w:type="gramStart"/>
      <w:r w:rsidRPr="008A5595">
        <w:rPr>
          <w:rFonts w:ascii="Times New Roman" w:hAnsi="Times New Roman" w:cs="Times New Roman"/>
        </w:rPr>
        <w:t>обучающихся</w:t>
      </w:r>
      <w:proofErr w:type="gramEnd"/>
      <w:r w:rsidRPr="008A5595">
        <w:rPr>
          <w:rFonts w:ascii="Times New Roman" w:hAnsi="Times New Roman" w:cs="Times New Roman"/>
        </w:rPr>
        <w:t xml:space="preserve"> и требуют специальные условия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особенностей сложной структуры нарушения каждого слабослышащего и позднооглохшего обучающегося с легкой умственной отсталостью.</w:t>
      </w:r>
    </w:p>
    <w:p w:rsidR="00B7472B" w:rsidRPr="008A5595" w:rsidRDefault="00B7472B" w:rsidP="008A5595">
      <w:pPr>
        <w:pStyle w:val="Standard"/>
        <w:spacing w:line="276" w:lineRule="auto"/>
        <w:ind w:firstLine="708"/>
        <w:jc w:val="both"/>
        <w:rPr>
          <w:rFonts w:ascii="Times New Roman" w:hAnsi="Times New Roman" w:cs="Times New Roman"/>
        </w:rPr>
      </w:pPr>
    </w:p>
    <w:p w:rsidR="00B7472B" w:rsidRPr="008A5595" w:rsidRDefault="00B7472B" w:rsidP="008A5595">
      <w:pPr>
        <w:widowControl w:val="0"/>
        <w:spacing w:after="0"/>
        <w:ind w:firstLine="709"/>
        <w:jc w:val="center"/>
        <w:rPr>
          <w:rFonts w:ascii="Times New Roman" w:hAnsi="Times New Roman" w:cs="Times New Roman"/>
          <w:b/>
          <w:spacing w:val="-2"/>
          <w:sz w:val="24"/>
          <w:szCs w:val="24"/>
        </w:rPr>
      </w:pPr>
      <w:bookmarkStart w:id="42" w:name="104218"/>
      <w:bookmarkEnd w:id="42"/>
      <w:r w:rsidRPr="008A5595">
        <w:rPr>
          <w:rFonts w:ascii="Times New Roman" w:hAnsi="Times New Roman" w:cs="Times New Roman"/>
          <w:b/>
          <w:spacing w:val="-2"/>
          <w:sz w:val="24"/>
          <w:szCs w:val="24"/>
        </w:rPr>
        <w:t xml:space="preserve">Описание особых образовательных потребностей слабослышащих и позднооглохших обучающихся с </w:t>
      </w:r>
      <w:r w:rsidRPr="008A5595">
        <w:rPr>
          <w:rFonts w:ascii="Times New Roman" w:hAnsi="Times New Roman" w:cs="Times New Roman"/>
          <w:b/>
          <w:sz w:val="24"/>
          <w:szCs w:val="24"/>
        </w:rPr>
        <w:t>легкой умственной отсталостью (интеллектуальными нарушениями)</w:t>
      </w:r>
    </w:p>
    <w:p w:rsidR="00B7472B" w:rsidRPr="008A5595" w:rsidRDefault="00B7472B" w:rsidP="008A5595">
      <w:pPr>
        <w:widowControl w:val="0"/>
        <w:spacing w:after="0"/>
        <w:ind w:firstLine="709"/>
        <w:jc w:val="both"/>
        <w:rPr>
          <w:rFonts w:ascii="Times New Roman" w:eastAsia="SimSun" w:hAnsi="Times New Roman" w:cs="Times New Roman"/>
          <w:color w:val="auto"/>
          <w:kern w:val="3"/>
          <w:sz w:val="24"/>
          <w:szCs w:val="24"/>
          <w:lang w:eastAsia="zh-CN" w:bidi="hi-IN"/>
        </w:rPr>
      </w:pPr>
      <w:r w:rsidRPr="008A5595">
        <w:rPr>
          <w:rFonts w:ascii="Times New Roman" w:eastAsia="SimSun" w:hAnsi="Times New Roman" w:cs="Times New Roman"/>
          <w:color w:val="auto"/>
          <w:kern w:val="3"/>
          <w:sz w:val="24"/>
          <w:szCs w:val="24"/>
          <w:lang w:eastAsia="zh-CN" w:bidi="hi-IN"/>
        </w:rPr>
        <w:t>В структуру особых образовательных потребностей обучающихся входят:</w:t>
      </w:r>
    </w:p>
    <w:p w:rsidR="00B7472B" w:rsidRPr="008A5595" w:rsidRDefault="00B7472B" w:rsidP="008A5595">
      <w:pPr>
        <w:pStyle w:val="Standard"/>
        <w:spacing w:line="276" w:lineRule="auto"/>
        <w:ind w:firstLine="708"/>
        <w:jc w:val="both"/>
        <w:rPr>
          <w:rFonts w:ascii="Times New Roman" w:hAnsi="Times New Roman" w:cs="Times New Roman"/>
        </w:rPr>
      </w:pPr>
      <w:bookmarkStart w:id="43" w:name="104219"/>
      <w:bookmarkEnd w:id="43"/>
      <w:r w:rsidRPr="008A5595">
        <w:rPr>
          <w:rFonts w:ascii="Times New Roman" w:hAnsi="Times New Roman" w:cs="Times New Roman"/>
        </w:rPr>
        <w:t>- раннее получение специальной помощи средствами образования;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7472B" w:rsidRPr="008A5595" w:rsidRDefault="00B7472B" w:rsidP="008A5595">
      <w:pPr>
        <w:pStyle w:val="Standard"/>
        <w:spacing w:line="276" w:lineRule="auto"/>
        <w:ind w:firstLine="708"/>
        <w:jc w:val="both"/>
        <w:rPr>
          <w:rFonts w:ascii="Times New Roman" w:hAnsi="Times New Roman" w:cs="Times New Roman"/>
        </w:rPr>
      </w:pPr>
      <w:bookmarkStart w:id="44" w:name="104220"/>
      <w:bookmarkEnd w:id="44"/>
      <w:r w:rsidRPr="008A5595">
        <w:rPr>
          <w:rFonts w:ascii="Times New Roman" w:hAnsi="Times New Roman" w:cs="Times New Roman"/>
        </w:rPr>
        <w:t>- увеличение сроков освоения АООП;</w:t>
      </w:r>
    </w:p>
    <w:p w:rsidR="00B7472B" w:rsidRPr="008A5595" w:rsidRDefault="00B7472B" w:rsidP="008A5595">
      <w:pPr>
        <w:pStyle w:val="Standard"/>
        <w:spacing w:line="276" w:lineRule="auto"/>
        <w:ind w:firstLine="708"/>
        <w:jc w:val="both"/>
        <w:rPr>
          <w:rFonts w:ascii="Times New Roman" w:hAnsi="Times New Roman" w:cs="Times New Roman"/>
        </w:rPr>
      </w:pPr>
      <w:bookmarkStart w:id="45" w:name="104221"/>
      <w:bookmarkEnd w:id="45"/>
      <w:r w:rsidRPr="008A5595">
        <w:rPr>
          <w:rFonts w:ascii="Times New Roman" w:hAnsi="Times New Roman" w:cs="Times New Roman"/>
        </w:rPr>
        <w:t>- повышение уровня общего развития;</w:t>
      </w:r>
    </w:p>
    <w:p w:rsidR="00B7472B" w:rsidRPr="008A5595" w:rsidRDefault="00B7472B" w:rsidP="008A5595">
      <w:pPr>
        <w:pStyle w:val="Standard"/>
        <w:spacing w:line="276" w:lineRule="auto"/>
        <w:ind w:firstLine="708"/>
        <w:jc w:val="both"/>
        <w:rPr>
          <w:rFonts w:ascii="Times New Roman" w:hAnsi="Times New Roman" w:cs="Times New Roman"/>
        </w:rPr>
      </w:pPr>
      <w:bookmarkStart w:id="46" w:name="104222"/>
      <w:bookmarkEnd w:id="46"/>
      <w:r w:rsidRPr="008A5595">
        <w:rPr>
          <w:rFonts w:ascii="Times New Roman" w:hAnsi="Times New Roman" w:cs="Times New Roman"/>
        </w:rPr>
        <w:t xml:space="preserve">- развитие словесной речи (в устной и письменной форме) при использовании в </w:t>
      </w:r>
      <w:r w:rsidRPr="008A5595">
        <w:rPr>
          <w:rFonts w:ascii="Times New Roman" w:hAnsi="Times New Roman" w:cs="Times New Roman"/>
        </w:rPr>
        <w:lastRenderedPageBreak/>
        <w:t xml:space="preserve">качестве вспомогательных средств общения и обучения </w:t>
      </w:r>
      <w:proofErr w:type="spellStart"/>
      <w:r w:rsidRPr="008A5595">
        <w:rPr>
          <w:rFonts w:ascii="Times New Roman" w:hAnsi="Times New Roman" w:cs="Times New Roman"/>
        </w:rPr>
        <w:t>дактильной</w:t>
      </w:r>
      <w:proofErr w:type="spellEnd"/>
      <w:r w:rsidRPr="008A5595">
        <w:rPr>
          <w:rFonts w:ascii="Times New Roman" w:hAnsi="Times New Roman" w:cs="Times New Roman"/>
        </w:rPr>
        <w:t xml:space="preserve"> и жестовой речи; формирование элементарных операций наглядно-образной мыслительной деятельности: сравнение, обобщение;</w:t>
      </w:r>
    </w:p>
    <w:p w:rsidR="00B7472B" w:rsidRPr="008A5595" w:rsidRDefault="00B7472B" w:rsidP="008A5595">
      <w:pPr>
        <w:pStyle w:val="Standard"/>
        <w:spacing w:line="276" w:lineRule="auto"/>
        <w:ind w:firstLine="708"/>
        <w:jc w:val="both"/>
        <w:rPr>
          <w:rFonts w:ascii="Times New Roman" w:hAnsi="Times New Roman" w:cs="Times New Roman"/>
        </w:rPr>
      </w:pPr>
      <w:bookmarkStart w:id="47" w:name="104223"/>
      <w:bookmarkEnd w:id="47"/>
      <w:r w:rsidRPr="008A5595">
        <w:rPr>
          <w:rFonts w:ascii="Times New Roman" w:hAnsi="Times New Roman" w:cs="Times New Roman"/>
        </w:rPr>
        <w:t xml:space="preserve">- специальная работа по формированию и развитию возможностей восприятия звучащего мира - слухового восприятия неречевых звучаний и речи, </w:t>
      </w:r>
      <w:proofErr w:type="spellStart"/>
      <w:r w:rsidRPr="008A5595">
        <w:rPr>
          <w:rFonts w:ascii="Times New Roman" w:hAnsi="Times New Roman" w:cs="Times New Roman"/>
        </w:rPr>
        <w:t>слухо-зрительного</w:t>
      </w:r>
      <w:proofErr w:type="spellEnd"/>
      <w:r w:rsidRPr="008A5595">
        <w:rPr>
          <w:rFonts w:ascii="Times New Roman" w:hAnsi="Times New Roman" w:cs="Times New Roman"/>
        </w:rPr>
        <w:t xml:space="preserve">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B7472B" w:rsidRPr="008A5595" w:rsidRDefault="00B7472B" w:rsidP="008A5595">
      <w:pPr>
        <w:pStyle w:val="Standard"/>
        <w:spacing w:line="276" w:lineRule="auto"/>
        <w:ind w:firstLine="708"/>
        <w:jc w:val="both"/>
        <w:rPr>
          <w:rFonts w:ascii="Times New Roman" w:hAnsi="Times New Roman" w:cs="Times New Roman"/>
        </w:rPr>
      </w:pPr>
      <w:bookmarkStart w:id="48" w:name="104224"/>
      <w:bookmarkEnd w:id="48"/>
      <w:r w:rsidRPr="008A5595">
        <w:rPr>
          <w:rFonts w:ascii="Times New Roman" w:hAnsi="Times New Roman" w:cs="Times New Roman"/>
        </w:rPr>
        <w:t>- осуществление систематической специальной (коррекционной) работы по 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обсуждать мысли и чувства), использовать тон голоса, ударение и естественные жесты, чтобы дополнить и уточнить смысл, умения вести групповой разговор;</w:t>
      </w:r>
    </w:p>
    <w:p w:rsidR="00B7472B" w:rsidRPr="008A5595" w:rsidRDefault="00B7472B" w:rsidP="008A5595">
      <w:pPr>
        <w:pStyle w:val="Standard"/>
        <w:spacing w:line="276" w:lineRule="auto"/>
        <w:ind w:firstLine="708"/>
        <w:jc w:val="both"/>
        <w:rPr>
          <w:rFonts w:ascii="Times New Roman" w:hAnsi="Times New Roman" w:cs="Times New Roman"/>
        </w:rPr>
      </w:pPr>
      <w:bookmarkStart w:id="49" w:name="104225"/>
      <w:bookmarkEnd w:id="49"/>
      <w:r w:rsidRPr="008A5595">
        <w:rPr>
          <w:rFonts w:ascii="Times New Roman" w:hAnsi="Times New Roman" w:cs="Times New Roman"/>
        </w:rPr>
        <w:t>- доступность содержания познавательных задач, реализуемых в процессе образования;</w:t>
      </w:r>
    </w:p>
    <w:p w:rsidR="00B7472B" w:rsidRPr="008A5595" w:rsidRDefault="00B7472B" w:rsidP="008A5595">
      <w:pPr>
        <w:pStyle w:val="Standard"/>
        <w:spacing w:line="276" w:lineRule="auto"/>
        <w:ind w:firstLine="708"/>
        <w:jc w:val="both"/>
        <w:rPr>
          <w:rFonts w:ascii="Times New Roman" w:hAnsi="Times New Roman" w:cs="Times New Roman"/>
        </w:rPr>
      </w:pPr>
      <w:bookmarkStart w:id="50" w:name="104226"/>
      <w:bookmarkEnd w:id="50"/>
      <w:r w:rsidRPr="008A5595">
        <w:rPr>
          <w:rFonts w:ascii="Times New Roman" w:hAnsi="Times New Roman" w:cs="Times New Roman"/>
        </w:rPr>
        <w:t>- коррекция познавательной деятельности с широкой опорой на предметно-практическое обучение;</w:t>
      </w:r>
    </w:p>
    <w:p w:rsidR="00B7472B" w:rsidRPr="008A5595" w:rsidRDefault="00B7472B" w:rsidP="008A5595">
      <w:pPr>
        <w:pStyle w:val="Standard"/>
        <w:spacing w:line="276" w:lineRule="auto"/>
        <w:ind w:firstLine="708"/>
        <w:jc w:val="both"/>
        <w:rPr>
          <w:rFonts w:ascii="Times New Roman" w:hAnsi="Times New Roman" w:cs="Times New Roman"/>
        </w:rPr>
      </w:pPr>
      <w:bookmarkStart w:id="51" w:name="104227"/>
      <w:bookmarkEnd w:id="51"/>
      <w:r w:rsidRPr="008A5595">
        <w:rPr>
          <w:rFonts w:ascii="Times New Roman" w:hAnsi="Times New Roman" w:cs="Times New Roman"/>
        </w:rPr>
        <w:t>- обеспечение формирования социальных компетенций, способствующих получению образования и социальной адаптации обучающихся;</w:t>
      </w:r>
    </w:p>
    <w:p w:rsidR="00B7472B" w:rsidRPr="008A5595" w:rsidRDefault="00B7472B" w:rsidP="008A5595">
      <w:pPr>
        <w:pStyle w:val="Standard"/>
        <w:spacing w:line="276" w:lineRule="auto"/>
        <w:ind w:firstLine="708"/>
        <w:jc w:val="both"/>
        <w:rPr>
          <w:rFonts w:ascii="Times New Roman" w:hAnsi="Times New Roman" w:cs="Times New Roman"/>
        </w:rPr>
      </w:pPr>
      <w:bookmarkStart w:id="52" w:name="104228"/>
      <w:bookmarkEnd w:id="52"/>
      <w:r w:rsidRPr="008A5595">
        <w:rPr>
          <w:rFonts w:ascii="Times New Roman" w:hAnsi="Times New Roman" w:cs="Times New Roman"/>
        </w:rPr>
        <w:t xml:space="preserve">- специальная помощь в осмыслении, упорядочивании, дифференциации и речевом </w:t>
      </w:r>
      <w:proofErr w:type="spellStart"/>
      <w:r w:rsidRPr="008A5595">
        <w:rPr>
          <w:rFonts w:ascii="Times New Roman" w:hAnsi="Times New Roman" w:cs="Times New Roman"/>
        </w:rPr>
        <w:t>опосредовании</w:t>
      </w:r>
      <w:proofErr w:type="spellEnd"/>
      <w:r w:rsidRPr="008A5595">
        <w:rPr>
          <w:rFonts w:ascii="Times New Roman" w:hAnsi="Times New Roman" w:cs="Times New Roman"/>
        </w:rPr>
        <w:t xml:space="preserve"> индивидуального жизненного опыта, "проработке" впечатлений, наблюдений, действий, воспоминаний, представлений обучающегося о будущем;</w:t>
      </w:r>
    </w:p>
    <w:p w:rsidR="00B7472B" w:rsidRPr="008A5595" w:rsidRDefault="00B7472B" w:rsidP="008A5595">
      <w:pPr>
        <w:pStyle w:val="Standard"/>
        <w:spacing w:line="276" w:lineRule="auto"/>
        <w:ind w:firstLine="708"/>
        <w:jc w:val="both"/>
        <w:rPr>
          <w:rFonts w:ascii="Times New Roman" w:hAnsi="Times New Roman" w:cs="Times New Roman"/>
        </w:rPr>
      </w:pPr>
      <w:bookmarkStart w:id="53" w:name="104229"/>
      <w:bookmarkEnd w:id="53"/>
      <w:r w:rsidRPr="008A5595">
        <w:rPr>
          <w:rFonts w:ascii="Times New Roman" w:hAnsi="Times New Roman" w:cs="Times New Roman"/>
        </w:rPr>
        <w:t>- учет специфики восприятия и переработки информации при организации обучения и оценке достижений; специальная помощь в умении вступать в коммуникацию и для разрешения возникающих трудностей;</w:t>
      </w:r>
    </w:p>
    <w:p w:rsidR="00B7472B" w:rsidRPr="008A5595" w:rsidRDefault="00B7472B" w:rsidP="008A5595">
      <w:pPr>
        <w:pStyle w:val="Standard"/>
        <w:spacing w:line="276" w:lineRule="auto"/>
        <w:ind w:firstLine="708"/>
        <w:jc w:val="both"/>
        <w:rPr>
          <w:rFonts w:ascii="Times New Roman" w:hAnsi="Times New Roman" w:cs="Times New Roman"/>
        </w:rPr>
      </w:pPr>
      <w:bookmarkStart w:id="54" w:name="104230"/>
      <w:bookmarkEnd w:id="54"/>
      <w:r w:rsidRPr="008A5595">
        <w:rPr>
          <w:rFonts w:ascii="Times New Roman" w:hAnsi="Times New Roman" w:cs="Times New Roman"/>
        </w:rPr>
        <w:t xml:space="preserve">- обеспечение особой пространственной и временной организации образовательной среды с учетом функционального состояния ЦНС, </w:t>
      </w:r>
      <w:proofErr w:type="spellStart"/>
      <w:r w:rsidRPr="008A5595">
        <w:rPr>
          <w:rFonts w:ascii="Times New Roman" w:hAnsi="Times New Roman" w:cs="Times New Roman"/>
        </w:rPr>
        <w:t>нейродинамики</w:t>
      </w:r>
      <w:proofErr w:type="spellEnd"/>
      <w:r w:rsidRPr="008A5595">
        <w:rPr>
          <w:rFonts w:ascii="Times New Roman" w:hAnsi="Times New Roman" w:cs="Times New Roman"/>
        </w:rPr>
        <w:t xml:space="preserve"> психических процессов и дополнительных нарушений здоровья обучающихся;</w:t>
      </w:r>
    </w:p>
    <w:p w:rsidR="00B7472B" w:rsidRPr="008A5595" w:rsidRDefault="00B7472B" w:rsidP="008A5595">
      <w:pPr>
        <w:pStyle w:val="Standard"/>
        <w:spacing w:line="276" w:lineRule="auto"/>
        <w:ind w:firstLine="708"/>
        <w:jc w:val="both"/>
        <w:rPr>
          <w:rFonts w:ascii="Times New Roman" w:hAnsi="Times New Roman" w:cs="Times New Roman"/>
        </w:rPr>
      </w:pPr>
      <w:bookmarkStart w:id="55" w:name="104231"/>
      <w:bookmarkEnd w:id="55"/>
      <w:r w:rsidRPr="008A5595">
        <w:rPr>
          <w:rFonts w:ascii="Times New Roman" w:hAnsi="Times New Roman" w:cs="Times New Roman"/>
        </w:rPr>
        <w:t>- использование преимущественно позитивных сре</w:t>
      </w:r>
      <w:proofErr w:type="gramStart"/>
      <w:r w:rsidRPr="008A5595">
        <w:rPr>
          <w:rFonts w:ascii="Times New Roman" w:hAnsi="Times New Roman" w:cs="Times New Roman"/>
        </w:rPr>
        <w:t>дств ст</w:t>
      </w:r>
      <w:proofErr w:type="gramEnd"/>
      <w:r w:rsidRPr="008A5595">
        <w:rPr>
          <w:rFonts w:ascii="Times New Roman" w:hAnsi="Times New Roman" w:cs="Times New Roman"/>
        </w:rPr>
        <w:t>имуляции деятельности и поведения обучающихся, демонстрирующих доброжелательное и уважительное отношение к ним;</w:t>
      </w:r>
    </w:p>
    <w:p w:rsidR="00B7472B" w:rsidRPr="008A5595" w:rsidRDefault="00B7472B" w:rsidP="008A5595">
      <w:pPr>
        <w:pStyle w:val="Standard"/>
        <w:spacing w:line="276" w:lineRule="auto"/>
        <w:ind w:firstLine="708"/>
        <w:jc w:val="both"/>
        <w:rPr>
          <w:rFonts w:ascii="Times New Roman" w:hAnsi="Times New Roman" w:cs="Times New Roman"/>
        </w:rPr>
      </w:pPr>
      <w:bookmarkStart w:id="56" w:name="104232"/>
      <w:bookmarkEnd w:id="56"/>
      <w:r w:rsidRPr="008A5595">
        <w:rPr>
          <w:rFonts w:ascii="Times New Roman" w:hAnsi="Times New Roman" w:cs="Times New Roman"/>
        </w:rPr>
        <w:t>-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 стимуляция познавательной активности, формирование позитивного отношения к окружающему миру; проведение систематической специальной психолого-педагогической работы по их коррекции;</w:t>
      </w:r>
    </w:p>
    <w:p w:rsidR="00B7472B" w:rsidRPr="008A5595" w:rsidRDefault="00B7472B" w:rsidP="008A5595">
      <w:pPr>
        <w:pStyle w:val="Standard"/>
        <w:spacing w:line="276" w:lineRule="auto"/>
        <w:ind w:firstLine="708"/>
        <w:jc w:val="both"/>
        <w:rPr>
          <w:rFonts w:ascii="Times New Roman" w:hAnsi="Times New Roman" w:cs="Times New Roman"/>
        </w:rPr>
      </w:pPr>
      <w:bookmarkStart w:id="57" w:name="104233"/>
      <w:bookmarkEnd w:id="57"/>
      <w:proofErr w:type="gramStart"/>
      <w:r w:rsidRPr="008A5595">
        <w:rPr>
          <w:rFonts w:ascii="Times New Roman" w:hAnsi="Times New Roman" w:cs="Times New Roman"/>
        </w:rPr>
        <w:t>- оказание обучающимся необходимой медицинской помощи с учетом имеющихся ограничений здоровья, в том числе на основе сетевого взаимодействия.</w:t>
      </w:r>
      <w:proofErr w:type="gramEnd"/>
    </w:p>
    <w:p w:rsidR="00B7472B" w:rsidRPr="008A5595" w:rsidRDefault="00B7472B" w:rsidP="008A5595">
      <w:pPr>
        <w:pStyle w:val="Standard"/>
        <w:spacing w:line="276" w:lineRule="auto"/>
        <w:ind w:firstLine="708"/>
        <w:jc w:val="both"/>
        <w:rPr>
          <w:rFonts w:ascii="Times New Roman" w:hAnsi="Times New Roman" w:cs="Times New Roman"/>
        </w:rPr>
      </w:pPr>
    </w:p>
    <w:p w:rsidR="007E21B1" w:rsidRPr="008A5595" w:rsidRDefault="007E21B1" w:rsidP="008A5595">
      <w:pPr>
        <w:spacing w:after="0"/>
        <w:jc w:val="center"/>
        <w:rPr>
          <w:rFonts w:ascii="Times New Roman" w:hAnsi="Times New Roman" w:cs="Times New Roman"/>
          <w:b/>
          <w:color w:val="auto"/>
          <w:sz w:val="24"/>
          <w:szCs w:val="24"/>
        </w:rPr>
      </w:pPr>
      <w:r w:rsidRPr="008A5595">
        <w:rPr>
          <w:rFonts w:ascii="Times New Roman" w:hAnsi="Times New Roman" w:cs="Times New Roman"/>
          <w:b/>
          <w:color w:val="auto"/>
          <w:sz w:val="24"/>
          <w:szCs w:val="24"/>
        </w:rPr>
        <w:t xml:space="preserve">1.2. Планируемые результаты освоения </w:t>
      </w:r>
      <w:r w:rsidR="0019031A" w:rsidRPr="008A5595">
        <w:rPr>
          <w:rFonts w:ascii="Times New Roman" w:hAnsi="Times New Roman" w:cs="Times New Roman"/>
          <w:b/>
          <w:color w:val="auto"/>
          <w:sz w:val="24"/>
          <w:szCs w:val="24"/>
        </w:rPr>
        <w:t xml:space="preserve">слабослышащими и позднооглохшими обучающимися с легкой умственной отсталостью (интеллектуальными нарушениями) </w:t>
      </w:r>
      <w:r w:rsidRPr="008A5595">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r w:rsidRPr="008A5595">
        <w:rPr>
          <w:rFonts w:ascii="Times New Roman" w:hAnsi="Times New Roman" w:cs="Times New Roman"/>
          <w:spacing w:val="2"/>
          <w:sz w:val="24"/>
          <w:szCs w:val="24"/>
        </w:rPr>
        <w:lastRenderedPageBreak/>
        <w:t xml:space="preserve">В соответствии </w:t>
      </w:r>
      <w:r w:rsidRPr="008A5595">
        <w:rPr>
          <w:rFonts w:ascii="Times New Roman" w:hAnsi="Times New Roman" w:cs="Times New Roman"/>
          <w:color w:val="auto"/>
          <w:spacing w:val="2"/>
          <w:sz w:val="24"/>
          <w:szCs w:val="24"/>
        </w:rPr>
        <w:t>со </w:t>
      </w:r>
      <w:hyperlink r:id="rId12" w:history="1">
        <w:r w:rsidRPr="008A5595">
          <w:rPr>
            <w:rStyle w:val="ac"/>
            <w:rFonts w:ascii="Times New Roman" w:hAnsi="Times New Roman" w:cs="Times New Roman"/>
            <w:color w:val="auto"/>
            <w:spacing w:val="2"/>
            <w:sz w:val="24"/>
            <w:szCs w:val="24"/>
            <w:u w:val="none"/>
          </w:rPr>
          <w:t>ФГОС</w:t>
        </w:r>
      </w:hyperlink>
      <w:r w:rsidRPr="008A5595">
        <w:rPr>
          <w:rFonts w:ascii="Times New Roman" w:hAnsi="Times New Roman" w:cs="Times New Roman"/>
          <w:color w:val="auto"/>
          <w:spacing w:val="2"/>
          <w:sz w:val="24"/>
          <w:szCs w:val="24"/>
        </w:rPr>
        <w:t> НОО</w:t>
      </w:r>
      <w:r w:rsidRPr="008A5595">
        <w:rPr>
          <w:rFonts w:ascii="Times New Roman" w:hAnsi="Times New Roman" w:cs="Times New Roman"/>
          <w:spacing w:val="2"/>
          <w:sz w:val="24"/>
          <w:szCs w:val="24"/>
        </w:rPr>
        <w:t xml:space="preserve"> обучающихся с ОВЗ вариант 2.3 обеспечивает нецензовый уровень начального образования. </w:t>
      </w:r>
      <w:proofErr w:type="gramStart"/>
      <w:r w:rsidRPr="008A5595">
        <w:rPr>
          <w:rFonts w:ascii="Times New Roman" w:hAnsi="Times New Roman" w:cs="Times New Roman"/>
          <w:spacing w:val="2"/>
          <w:sz w:val="24"/>
          <w:szCs w:val="24"/>
        </w:rPr>
        <w:t>Результаты освоения АООП НОО обучающимися с нарушениями слуха в варианте 2.3 оцениваются как итоговые на момент завершения общего образования.</w:t>
      </w:r>
      <w:proofErr w:type="gramEnd"/>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58" w:name="104236"/>
      <w:bookmarkEnd w:id="58"/>
      <w:r w:rsidRPr="008A5595">
        <w:rPr>
          <w:rFonts w:ascii="Times New Roman" w:hAnsi="Times New Roman" w:cs="Times New Roman"/>
          <w:spacing w:val="2"/>
          <w:sz w:val="24"/>
          <w:szCs w:val="24"/>
        </w:rPr>
        <w:t>АООП НОО способствует всестороннему развитию этой категории обучающихся,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59" w:name="104237"/>
      <w:bookmarkEnd w:id="59"/>
      <w:r w:rsidRPr="008A5595">
        <w:rPr>
          <w:rFonts w:ascii="Times New Roman" w:hAnsi="Times New Roman" w:cs="Times New Roman"/>
          <w:spacing w:val="2"/>
          <w:sz w:val="24"/>
          <w:szCs w:val="24"/>
        </w:rPr>
        <w:t xml:space="preserve">Необходимым условием достижения обучающимися качественного образования являются достижение предметных, </w:t>
      </w:r>
      <w:proofErr w:type="spellStart"/>
      <w:r w:rsidRPr="008A5595">
        <w:rPr>
          <w:rFonts w:ascii="Times New Roman" w:hAnsi="Times New Roman" w:cs="Times New Roman"/>
          <w:spacing w:val="2"/>
          <w:sz w:val="24"/>
          <w:szCs w:val="24"/>
        </w:rPr>
        <w:t>метапредметных</w:t>
      </w:r>
      <w:proofErr w:type="spellEnd"/>
      <w:r w:rsidRPr="008A5595">
        <w:rPr>
          <w:rFonts w:ascii="Times New Roman" w:hAnsi="Times New Roman" w:cs="Times New Roman"/>
          <w:spacing w:val="2"/>
          <w:sz w:val="24"/>
          <w:szCs w:val="24"/>
        </w:rPr>
        <w:t xml:space="preserve"> и личностных результатов в обучении и развитии обучающихся; усиление роли ИКТ, в том числе при использовании специализированных компьютерных инструментов, разработанных для обучающихся с ОВЗ с учетом их особых образовательных потребностей.</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60" w:name="104238"/>
      <w:bookmarkEnd w:id="60"/>
      <w:r w:rsidRPr="008A5595">
        <w:rPr>
          <w:rFonts w:ascii="Times New Roman" w:hAnsi="Times New Roman" w:cs="Times New Roman"/>
          <w:spacing w:val="2"/>
          <w:sz w:val="24"/>
          <w:szCs w:val="24"/>
        </w:rPr>
        <w:t xml:space="preserve">АООП НОО реализуется на основе учебного плана, состоящего из обязательной части и части, формируемой участниками образовательных отношений. Обязательная часть включает учебные предметы обязательных предметных областей;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 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w:t>
      </w:r>
      <w:proofErr w:type="gramStart"/>
      <w:r w:rsidRPr="008A5595">
        <w:rPr>
          <w:rFonts w:ascii="Times New Roman" w:hAnsi="Times New Roman" w:cs="Times New Roman"/>
          <w:spacing w:val="2"/>
          <w:sz w:val="24"/>
          <w:szCs w:val="24"/>
        </w:rPr>
        <w:t>обучающихся</w:t>
      </w:r>
      <w:proofErr w:type="gramEnd"/>
      <w:r w:rsidRPr="008A5595">
        <w:rPr>
          <w:rFonts w:ascii="Times New Roman" w:hAnsi="Times New Roman" w:cs="Times New Roman"/>
          <w:spacing w:val="2"/>
          <w:sz w:val="24"/>
          <w:szCs w:val="24"/>
        </w:rPr>
        <w:t xml:space="preserve">.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которому в процессе образования данной категории </w:t>
      </w:r>
      <w:proofErr w:type="gramStart"/>
      <w:r w:rsidRPr="008A5595">
        <w:rPr>
          <w:rFonts w:ascii="Times New Roman" w:hAnsi="Times New Roman" w:cs="Times New Roman"/>
          <w:spacing w:val="2"/>
          <w:sz w:val="24"/>
          <w:szCs w:val="24"/>
        </w:rPr>
        <w:t>обучающихся</w:t>
      </w:r>
      <w:proofErr w:type="gramEnd"/>
      <w:r w:rsidRPr="008A5595">
        <w:rPr>
          <w:rFonts w:ascii="Times New Roman" w:hAnsi="Times New Roman" w:cs="Times New Roman"/>
          <w:spacing w:val="2"/>
          <w:sz w:val="24"/>
          <w:szCs w:val="24"/>
        </w:rPr>
        <w:t xml:space="preserve"> придается важное значение. В состав предметной области внеурочной деятельности "Коррекционно-развивающая работа" входят обязательные предметы: формирование речевого слуха и произносительной стороны устной речи (индивидуальные занятия); дополнительные коррекционные занятия "Развитие познавательных процессов" (индивидуальные занятия); музыкально-ритмические занятия (фронтальные занятия); развитие восприятия неречевых звучаний и техника речи (фронтальные занятия), социально-бытовая ориентировка (фронтальные занятия). Выбор остальных направлений внеурочной деятельности и их содержание определяется образовательной организацией с учетом пожеланий обучающихся и их родителей (законных представителей) с учетом задач всестороннего развития обучающихся, их адаптации и интеграции в общество.</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61" w:name="104239"/>
      <w:bookmarkEnd w:id="61"/>
      <w:r w:rsidRPr="008A5595">
        <w:rPr>
          <w:rFonts w:ascii="Times New Roman" w:hAnsi="Times New Roman" w:cs="Times New Roman"/>
          <w:spacing w:val="2"/>
          <w:sz w:val="24"/>
          <w:szCs w:val="24"/>
        </w:rPr>
        <w:t xml:space="preserve">Освоение АООП НОО (вариант 2.3) обеспечивает достижение </w:t>
      </w:r>
      <w:proofErr w:type="gramStart"/>
      <w:r w:rsidRPr="008A5595">
        <w:rPr>
          <w:rFonts w:ascii="Times New Roman" w:hAnsi="Times New Roman" w:cs="Times New Roman"/>
          <w:spacing w:val="2"/>
          <w:sz w:val="24"/>
          <w:szCs w:val="24"/>
        </w:rPr>
        <w:t>обучающимися</w:t>
      </w:r>
      <w:proofErr w:type="gramEnd"/>
      <w:r w:rsidRPr="008A5595">
        <w:rPr>
          <w:rFonts w:ascii="Times New Roman" w:hAnsi="Times New Roman" w:cs="Times New Roman"/>
          <w:spacing w:val="2"/>
          <w:sz w:val="24"/>
          <w:szCs w:val="24"/>
        </w:rPr>
        <w:t xml:space="preserve"> с нарушенным слухом двух видов результатов: личностных, предметных.</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62" w:name="104240"/>
      <w:bookmarkEnd w:id="62"/>
      <w:r w:rsidRPr="008A5595">
        <w:rPr>
          <w:rFonts w:ascii="Times New Roman" w:hAnsi="Times New Roman" w:cs="Times New Roman"/>
          <w:spacing w:val="2"/>
          <w:sz w:val="24"/>
          <w:szCs w:val="24"/>
        </w:rPr>
        <w:t xml:space="preserve">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овладения ими </w:t>
      </w:r>
      <w:proofErr w:type="spellStart"/>
      <w:r w:rsidRPr="008A5595">
        <w:rPr>
          <w:rFonts w:ascii="Times New Roman" w:hAnsi="Times New Roman" w:cs="Times New Roman"/>
          <w:spacing w:val="2"/>
          <w:sz w:val="24"/>
          <w:szCs w:val="24"/>
        </w:rPr>
        <w:t>социокультурным</w:t>
      </w:r>
      <w:proofErr w:type="spellEnd"/>
      <w:r w:rsidRPr="008A5595">
        <w:rPr>
          <w:rFonts w:ascii="Times New Roman" w:hAnsi="Times New Roman" w:cs="Times New Roman"/>
          <w:spacing w:val="2"/>
          <w:sz w:val="24"/>
          <w:szCs w:val="24"/>
        </w:rPr>
        <w:t xml:space="preserve"> опытом.</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63" w:name="104241"/>
      <w:bookmarkEnd w:id="63"/>
      <w:r w:rsidRPr="008A5595">
        <w:rPr>
          <w:rFonts w:ascii="Times New Roman" w:hAnsi="Times New Roman" w:cs="Times New Roman"/>
          <w:b/>
          <w:i/>
          <w:spacing w:val="2"/>
          <w:sz w:val="24"/>
          <w:szCs w:val="24"/>
        </w:rPr>
        <w:t>Личностные результаты</w:t>
      </w:r>
      <w:r w:rsidRPr="008A5595">
        <w:rPr>
          <w:rFonts w:ascii="Times New Roman" w:hAnsi="Times New Roman" w:cs="Times New Roman"/>
          <w:spacing w:val="2"/>
          <w:sz w:val="24"/>
          <w:szCs w:val="24"/>
        </w:rPr>
        <w:t xml:space="preserve"> освоения АООП начального общего образования включают индивидуально-личностные качества и жизненные компетенции, социально значимые ценностные установки, социальные компетенции, личностные качества обучающегося.</w:t>
      </w:r>
    </w:p>
    <w:p w:rsidR="009922FB" w:rsidRPr="008A5595" w:rsidRDefault="009922FB" w:rsidP="008A5595">
      <w:pPr>
        <w:tabs>
          <w:tab w:val="left" w:pos="709"/>
        </w:tabs>
        <w:spacing w:after="0"/>
        <w:ind w:firstLine="709"/>
        <w:jc w:val="both"/>
        <w:rPr>
          <w:rFonts w:ascii="Times New Roman" w:hAnsi="Times New Roman" w:cs="Times New Roman"/>
          <w:spacing w:val="2"/>
          <w:sz w:val="24"/>
          <w:szCs w:val="24"/>
        </w:rPr>
      </w:pPr>
      <w:bookmarkStart w:id="64" w:name="104242"/>
      <w:bookmarkEnd w:id="64"/>
      <w:r w:rsidRPr="008A5595">
        <w:rPr>
          <w:rFonts w:ascii="Times New Roman" w:hAnsi="Times New Roman" w:cs="Times New Roman"/>
          <w:spacing w:val="2"/>
          <w:sz w:val="24"/>
          <w:szCs w:val="24"/>
        </w:rPr>
        <w:lastRenderedPageBreak/>
        <w:t>Личностные результаты освоения АООП НОО (вариант 2.3) отражают:</w:t>
      </w:r>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65" w:name="104243"/>
      <w:bookmarkEnd w:id="65"/>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w:t>
      </w:r>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66" w:name="104244"/>
      <w:bookmarkEnd w:id="66"/>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 другими обучающимися, родителями (законными представителями);</w:t>
      </w:r>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67" w:name="104245"/>
      <w:bookmarkEnd w:id="67"/>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68" w:name="104246"/>
      <w:bookmarkEnd w:id="68"/>
      <w:proofErr w:type="gramStart"/>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roofErr w:type="gramEnd"/>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69" w:name="104247"/>
      <w:bookmarkEnd w:id="69"/>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70" w:name="104248"/>
      <w:bookmarkEnd w:id="70"/>
      <w:proofErr w:type="gramStart"/>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людьми разного возраста;</w:t>
      </w:r>
      <w:proofErr w:type="gramEnd"/>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71" w:name="104249"/>
      <w:bookmarkEnd w:id="71"/>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9922FB" w:rsidRPr="008A5595" w:rsidRDefault="0011778F" w:rsidP="008A5595">
      <w:pPr>
        <w:tabs>
          <w:tab w:val="left" w:pos="709"/>
        </w:tabs>
        <w:spacing w:after="0"/>
        <w:ind w:firstLine="709"/>
        <w:jc w:val="both"/>
        <w:rPr>
          <w:rFonts w:ascii="Times New Roman" w:hAnsi="Times New Roman" w:cs="Times New Roman"/>
          <w:spacing w:val="2"/>
          <w:sz w:val="24"/>
          <w:szCs w:val="24"/>
        </w:rPr>
      </w:pPr>
      <w:bookmarkStart w:id="72" w:name="104250"/>
      <w:bookmarkEnd w:id="72"/>
      <w:r w:rsidRPr="008A5595">
        <w:rPr>
          <w:rFonts w:ascii="Times New Roman" w:hAnsi="Times New Roman" w:cs="Times New Roman"/>
          <w:spacing w:val="2"/>
          <w:sz w:val="24"/>
          <w:szCs w:val="24"/>
        </w:rPr>
        <w:t xml:space="preserve">- </w:t>
      </w:r>
      <w:r w:rsidR="009922FB" w:rsidRPr="008A5595">
        <w:rPr>
          <w:rFonts w:ascii="Times New Roman" w:hAnsi="Times New Roman" w:cs="Times New Roman"/>
          <w:spacing w:val="2"/>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922FB" w:rsidRPr="008A5595" w:rsidRDefault="0011778F" w:rsidP="008A5595">
      <w:pPr>
        <w:tabs>
          <w:tab w:val="left" w:pos="709"/>
        </w:tabs>
        <w:spacing w:after="0"/>
        <w:ind w:firstLine="709"/>
        <w:jc w:val="both"/>
        <w:rPr>
          <w:rFonts w:ascii="Times New Roman" w:hAnsi="Times New Roman" w:cs="Times New Roman"/>
          <w:kern w:val="20"/>
          <w:sz w:val="24"/>
          <w:szCs w:val="24"/>
        </w:rPr>
      </w:pPr>
      <w:proofErr w:type="gramStart"/>
      <w:r w:rsidRPr="008A5595">
        <w:rPr>
          <w:rFonts w:ascii="Times New Roman" w:eastAsia="Times New Roman" w:hAnsi="Times New Roman" w:cs="Times New Roman"/>
          <w:bCs/>
          <w:kern w:val="20"/>
          <w:sz w:val="24"/>
          <w:szCs w:val="24"/>
        </w:rPr>
        <w:t xml:space="preserve">С учетом </w:t>
      </w:r>
      <w:r w:rsidRPr="008A5595">
        <w:rPr>
          <w:rFonts w:ascii="Times New Roman" w:hAnsi="Times New Roman" w:cs="Times New Roman"/>
          <w:kern w:val="20"/>
          <w:sz w:val="24"/>
          <w:szCs w:val="24"/>
        </w:rPr>
        <w:t xml:space="preserve">индивидуальных возможностей и особых образовательных потребностей </w:t>
      </w:r>
      <w:r w:rsidRPr="008A5595">
        <w:rPr>
          <w:rFonts w:ascii="Times New Roman" w:hAnsi="Times New Roman" w:cs="Times New Roman"/>
          <w:bCs/>
          <w:kern w:val="20"/>
          <w:sz w:val="24"/>
          <w:szCs w:val="24"/>
        </w:rPr>
        <w:t xml:space="preserve">слабослышащих и позднооглохших </w:t>
      </w:r>
      <w:r w:rsidRPr="008A5595">
        <w:rPr>
          <w:rFonts w:ascii="Times New Roman" w:hAnsi="Times New Roman" w:cs="Times New Roman"/>
          <w:kern w:val="20"/>
          <w:sz w:val="24"/>
          <w:szCs w:val="24"/>
        </w:rPr>
        <w:t xml:space="preserve">обучающихся с легкой умственной отсталостью (интеллектуальными нарушениями) </w:t>
      </w:r>
      <w:r w:rsidRPr="008A5595">
        <w:rPr>
          <w:rFonts w:ascii="Times New Roman" w:hAnsi="Times New Roman" w:cs="Times New Roman"/>
          <w:b/>
          <w:kern w:val="20"/>
          <w:sz w:val="24"/>
          <w:szCs w:val="24"/>
        </w:rPr>
        <w:t xml:space="preserve">предметные результаты </w:t>
      </w:r>
      <w:r w:rsidRPr="008A5595">
        <w:rPr>
          <w:rFonts w:ascii="Times New Roman" w:hAnsi="Times New Roman" w:cs="Times New Roman"/>
          <w:kern w:val="20"/>
          <w:sz w:val="24"/>
          <w:szCs w:val="24"/>
        </w:rPr>
        <w:t>прописаны в Содержательном разделе в Федеральных рабочих программах учебных предметов, учебных курсов (в том числе внеурочной деятельности), учебных модулях.</w:t>
      </w:r>
      <w:proofErr w:type="gramEnd"/>
    </w:p>
    <w:p w:rsidR="00D7182C" w:rsidRPr="008A5595" w:rsidRDefault="00D7182C" w:rsidP="008A5595">
      <w:pPr>
        <w:spacing w:after="0"/>
        <w:jc w:val="center"/>
        <w:rPr>
          <w:rFonts w:ascii="Times New Roman" w:hAnsi="Times New Roman" w:cs="Times New Roman"/>
          <w:b/>
          <w:color w:val="auto"/>
          <w:sz w:val="24"/>
          <w:szCs w:val="24"/>
        </w:rPr>
      </w:pPr>
    </w:p>
    <w:p w:rsidR="007E21B1" w:rsidRPr="008A5595" w:rsidRDefault="007E21B1" w:rsidP="008A5595">
      <w:pPr>
        <w:spacing w:after="0"/>
        <w:jc w:val="center"/>
        <w:rPr>
          <w:rFonts w:ascii="Times New Roman" w:hAnsi="Times New Roman" w:cs="Times New Roman"/>
          <w:b/>
          <w:color w:val="auto"/>
          <w:sz w:val="24"/>
          <w:szCs w:val="24"/>
        </w:rPr>
      </w:pPr>
      <w:r w:rsidRPr="008A5595">
        <w:rPr>
          <w:rFonts w:ascii="Times New Roman" w:hAnsi="Times New Roman" w:cs="Times New Roman"/>
          <w:b/>
          <w:color w:val="auto"/>
          <w:sz w:val="24"/>
          <w:szCs w:val="24"/>
        </w:rPr>
        <w:lastRenderedPageBreak/>
        <w:t xml:space="preserve">1.3. </w:t>
      </w:r>
      <w:r w:rsidR="0011778F" w:rsidRPr="008A5595">
        <w:rPr>
          <w:rFonts w:ascii="Times New Roman" w:hAnsi="Times New Roman" w:cs="Times New Roman"/>
          <w:b/>
          <w:color w:val="auto"/>
          <w:sz w:val="24"/>
          <w:szCs w:val="24"/>
        </w:rPr>
        <w:t xml:space="preserve">Система оценки достижения планируемых результатов освоения </w:t>
      </w:r>
      <w:proofErr w:type="gramStart"/>
      <w:r w:rsidR="0011778F" w:rsidRPr="008A5595">
        <w:rPr>
          <w:rFonts w:ascii="Times New Roman" w:hAnsi="Times New Roman" w:cs="Times New Roman"/>
          <w:b/>
          <w:color w:val="auto"/>
          <w:sz w:val="24"/>
          <w:szCs w:val="24"/>
        </w:rPr>
        <w:t>слабослышащими</w:t>
      </w:r>
      <w:proofErr w:type="gramEnd"/>
      <w:r w:rsidR="0011778F" w:rsidRPr="008A5595">
        <w:rPr>
          <w:rFonts w:ascii="Times New Roman" w:hAnsi="Times New Roman" w:cs="Times New Roman"/>
          <w:b/>
          <w:color w:val="auto"/>
          <w:sz w:val="24"/>
          <w:szCs w:val="24"/>
        </w:rPr>
        <w:t xml:space="preserve"> и позднооглохшими обучающимися с легкой умственной отсталостью АООП НОО (вариант 2.3)</w:t>
      </w:r>
    </w:p>
    <w:p w:rsidR="0011778F" w:rsidRPr="008A5595" w:rsidRDefault="0011778F" w:rsidP="008A5595">
      <w:pPr>
        <w:spacing w:after="0"/>
        <w:ind w:firstLine="708"/>
        <w:jc w:val="both"/>
        <w:rPr>
          <w:rFonts w:ascii="Times New Roman" w:hAnsi="Times New Roman" w:cs="Times New Roman"/>
          <w:color w:val="auto"/>
          <w:spacing w:val="2"/>
          <w:sz w:val="24"/>
          <w:szCs w:val="24"/>
        </w:rPr>
      </w:pPr>
    </w:p>
    <w:p w:rsidR="0011778F" w:rsidRPr="008A5595" w:rsidRDefault="0011778F" w:rsidP="008A5595">
      <w:pPr>
        <w:spacing w:after="0"/>
        <w:ind w:firstLine="708"/>
        <w:jc w:val="both"/>
        <w:rPr>
          <w:rFonts w:ascii="Times New Roman" w:hAnsi="Times New Roman" w:cs="Times New Roman"/>
          <w:color w:val="auto"/>
          <w:spacing w:val="2"/>
          <w:sz w:val="24"/>
          <w:szCs w:val="24"/>
        </w:rPr>
      </w:pPr>
      <w:r w:rsidRPr="008A5595">
        <w:rPr>
          <w:rFonts w:ascii="Times New Roman" w:hAnsi="Times New Roman" w:cs="Times New Roman"/>
          <w:color w:val="auto"/>
          <w:spacing w:val="2"/>
          <w:sz w:val="24"/>
          <w:szCs w:val="24"/>
        </w:rPr>
        <w:t xml:space="preserve">При определении подходов к осуществлению оценки результатов освоения </w:t>
      </w:r>
      <w:proofErr w:type="gramStart"/>
      <w:r w:rsidRPr="008A5595">
        <w:rPr>
          <w:rFonts w:ascii="Times New Roman" w:hAnsi="Times New Roman" w:cs="Times New Roman"/>
          <w:color w:val="auto"/>
          <w:spacing w:val="2"/>
          <w:sz w:val="24"/>
          <w:szCs w:val="24"/>
        </w:rPr>
        <w:t>обучающимися</w:t>
      </w:r>
      <w:proofErr w:type="gramEnd"/>
      <w:r w:rsidRPr="008A5595">
        <w:rPr>
          <w:rFonts w:ascii="Times New Roman" w:hAnsi="Times New Roman" w:cs="Times New Roman"/>
          <w:color w:val="auto"/>
          <w:spacing w:val="2"/>
          <w:sz w:val="24"/>
          <w:szCs w:val="24"/>
        </w:rPr>
        <w:t xml:space="preserve"> АООП НОО целесообразно опираться на следующие принципы:</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3" w:name="104253"/>
      <w:bookmarkEnd w:id="73"/>
      <w:r w:rsidRPr="008A5595">
        <w:rPr>
          <w:rFonts w:ascii="Times New Roman" w:hAnsi="Times New Roman" w:cs="Times New Roman"/>
          <w:color w:val="auto"/>
          <w:spacing w:val="2"/>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8A5595">
        <w:rPr>
          <w:rFonts w:ascii="Times New Roman" w:hAnsi="Times New Roman" w:cs="Times New Roman"/>
          <w:color w:val="auto"/>
          <w:spacing w:val="2"/>
          <w:sz w:val="24"/>
          <w:szCs w:val="24"/>
        </w:rPr>
        <w:t>потребностей</w:t>
      </w:r>
      <w:proofErr w:type="gramEnd"/>
      <w:r w:rsidRPr="008A5595">
        <w:rPr>
          <w:rFonts w:ascii="Times New Roman" w:hAnsi="Times New Roman" w:cs="Times New Roman"/>
          <w:color w:val="auto"/>
          <w:spacing w:val="2"/>
          <w:sz w:val="24"/>
          <w:szCs w:val="24"/>
        </w:rPr>
        <w:t xml:space="preserve"> обучающихся с нарушенным слухом с легкой умственной отсталостью;</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4" w:name="104254"/>
      <w:bookmarkEnd w:id="74"/>
      <w:r w:rsidRPr="008A5595">
        <w:rPr>
          <w:rFonts w:ascii="Times New Roman" w:hAnsi="Times New Roman" w:cs="Times New Roman"/>
          <w:color w:val="auto"/>
          <w:spacing w:val="2"/>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8A5595">
        <w:rPr>
          <w:rFonts w:ascii="Times New Roman" w:hAnsi="Times New Roman" w:cs="Times New Roman"/>
          <w:color w:val="auto"/>
          <w:spacing w:val="2"/>
          <w:sz w:val="24"/>
          <w:szCs w:val="24"/>
        </w:rPr>
        <w:t>возможностей</w:t>
      </w:r>
      <w:proofErr w:type="gramEnd"/>
      <w:r w:rsidRPr="008A5595">
        <w:rPr>
          <w:rFonts w:ascii="Times New Roman" w:hAnsi="Times New Roman" w:cs="Times New Roman"/>
          <w:color w:val="auto"/>
          <w:spacing w:val="2"/>
          <w:sz w:val="24"/>
          <w:szCs w:val="24"/>
        </w:rPr>
        <w:t xml:space="preserve"> обучающихся с нарушенным слухом с легкой умственной отсталостью.</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5" w:name="104255"/>
      <w:bookmarkEnd w:id="75"/>
      <w:r w:rsidRPr="008A5595">
        <w:rPr>
          <w:rFonts w:ascii="Times New Roman" w:hAnsi="Times New Roman" w:cs="Times New Roman"/>
          <w:color w:val="auto"/>
          <w:spacing w:val="2"/>
          <w:sz w:val="24"/>
          <w:szCs w:val="24"/>
        </w:rPr>
        <w:t xml:space="preserve">Эти принципы, отражая основные закономерности целостного процесса образования обучающихся с нарушенным слухом с легкой умственной отсталостью, самым тесным образом взаимосвязаны и касаются одновременно разных сторон </w:t>
      </w:r>
      <w:proofErr w:type="gramStart"/>
      <w:r w:rsidRPr="008A5595">
        <w:rPr>
          <w:rFonts w:ascii="Times New Roman" w:hAnsi="Times New Roman" w:cs="Times New Roman"/>
          <w:color w:val="auto"/>
          <w:spacing w:val="2"/>
          <w:sz w:val="24"/>
          <w:szCs w:val="24"/>
        </w:rPr>
        <w:t>процесса осуществления оценки результатов их образования</w:t>
      </w:r>
      <w:proofErr w:type="gramEnd"/>
      <w:r w:rsidRPr="008A5595">
        <w:rPr>
          <w:rFonts w:ascii="Times New Roman" w:hAnsi="Times New Roman" w:cs="Times New Roman"/>
          <w:color w:val="auto"/>
          <w:spacing w:val="2"/>
          <w:sz w:val="24"/>
          <w:szCs w:val="24"/>
        </w:rPr>
        <w:t>.</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6" w:name="104256"/>
      <w:bookmarkEnd w:id="76"/>
      <w:r w:rsidRPr="008A5595">
        <w:rPr>
          <w:rFonts w:ascii="Times New Roman" w:hAnsi="Times New Roman" w:cs="Times New Roman"/>
          <w:color w:val="auto"/>
          <w:spacing w:val="2"/>
          <w:sz w:val="24"/>
          <w:szCs w:val="24"/>
        </w:rPr>
        <w:t>Основным направлением и целью оценочной деятельности в соответствии с требованиями </w:t>
      </w:r>
      <w:hyperlink r:id="rId13" w:history="1">
        <w:r w:rsidRPr="008A5595">
          <w:rPr>
            <w:rStyle w:val="ac"/>
            <w:rFonts w:ascii="Times New Roman" w:hAnsi="Times New Roman" w:cs="Times New Roman"/>
            <w:color w:val="auto"/>
            <w:spacing w:val="2"/>
            <w:sz w:val="24"/>
            <w:szCs w:val="24"/>
            <w:u w:val="none"/>
          </w:rPr>
          <w:t>ФГОС</w:t>
        </w:r>
      </w:hyperlink>
      <w:r w:rsidRPr="008A5595">
        <w:rPr>
          <w:rFonts w:ascii="Times New Roman" w:hAnsi="Times New Roman" w:cs="Times New Roman"/>
          <w:color w:val="auto"/>
          <w:spacing w:val="2"/>
          <w:sz w:val="24"/>
          <w:szCs w:val="24"/>
        </w:rPr>
        <w:t> НОО обучающихся с ОВЗ является оценка образовательных достижений слабослышащих и позднооглохших обучающихся с легкой умственной отсталостью.</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7" w:name="104257"/>
      <w:bookmarkEnd w:id="77"/>
      <w:r w:rsidRPr="008A5595">
        <w:rPr>
          <w:rFonts w:ascii="Times New Roman" w:hAnsi="Times New Roman" w:cs="Times New Roman"/>
          <w:color w:val="auto"/>
          <w:spacing w:val="2"/>
          <w:sz w:val="24"/>
          <w:szCs w:val="24"/>
        </w:rPr>
        <w:t xml:space="preserve">Система оценки достижений </w:t>
      </w:r>
      <w:proofErr w:type="gramStart"/>
      <w:r w:rsidRPr="008A5595">
        <w:rPr>
          <w:rFonts w:ascii="Times New Roman" w:hAnsi="Times New Roman" w:cs="Times New Roman"/>
          <w:color w:val="auto"/>
          <w:spacing w:val="2"/>
          <w:sz w:val="24"/>
          <w:szCs w:val="24"/>
        </w:rPr>
        <w:t>обучающимися</w:t>
      </w:r>
      <w:proofErr w:type="gramEnd"/>
      <w:r w:rsidRPr="008A5595">
        <w:rPr>
          <w:rFonts w:ascii="Times New Roman" w:hAnsi="Times New Roman" w:cs="Times New Roman"/>
          <w:color w:val="auto"/>
          <w:spacing w:val="2"/>
          <w:sz w:val="24"/>
          <w:szCs w:val="24"/>
        </w:rPr>
        <w:t xml:space="preserve"> планируемых результатов освоения АООП НОО призвана решать следующие </w:t>
      </w:r>
      <w:r w:rsidRPr="008A5595">
        <w:rPr>
          <w:rFonts w:ascii="Times New Roman" w:hAnsi="Times New Roman" w:cs="Times New Roman"/>
          <w:b/>
          <w:i/>
          <w:color w:val="auto"/>
          <w:spacing w:val="2"/>
          <w:sz w:val="24"/>
          <w:szCs w:val="24"/>
        </w:rPr>
        <w:t>задачи</w:t>
      </w:r>
      <w:r w:rsidRPr="008A5595">
        <w:rPr>
          <w:rFonts w:ascii="Times New Roman" w:hAnsi="Times New Roman" w:cs="Times New Roman"/>
          <w:color w:val="auto"/>
          <w:spacing w:val="2"/>
          <w:sz w:val="24"/>
          <w:szCs w:val="24"/>
        </w:rPr>
        <w:t>:</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8" w:name="104258"/>
      <w:bookmarkEnd w:id="78"/>
      <w:r w:rsidRPr="008A5595">
        <w:rPr>
          <w:rFonts w:ascii="Times New Roman" w:hAnsi="Times New Roman" w:cs="Times New Roman"/>
          <w:color w:val="auto"/>
          <w:spacing w:val="2"/>
          <w:sz w:val="24"/>
          <w:szCs w:val="24"/>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79" w:name="104259"/>
      <w:bookmarkEnd w:id="79"/>
      <w:r w:rsidRPr="008A5595">
        <w:rPr>
          <w:rFonts w:ascii="Times New Roman" w:hAnsi="Times New Roman" w:cs="Times New Roman"/>
          <w:color w:val="auto"/>
          <w:spacing w:val="2"/>
          <w:sz w:val="24"/>
          <w:szCs w:val="24"/>
        </w:rPr>
        <w:t xml:space="preserve">- ориентировать образовательный процесс на духовно-нравственное развитие и воспитание обучающихся, достижение планируемых </w:t>
      </w:r>
      <w:proofErr w:type="gramStart"/>
      <w:r w:rsidRPr="008A5595">
        <w:rPr>
          <w:rFonts w:ascii="Times New Roman" w:hAnsi="Times New Roman" w:cs="Times New Roman"/>
          <w:color w:val="auto"/>
          <w:spacing w:val="2"/>
          <w:sz w:val="24"/>
          <w:szCs w:val="24"/>
        </w:rPr>
        <w:t>результатов освоения содержания учебных предметов начального общего образования</w:t>
      </w:r>
      <w:proofErr w:type="gramEnd"/>
      <w:r w:rsidRPr="008A5595">
        <w:rPr>
          <w:rFonts w:ascii="Times New Roman" w:hAnsi="Times New Roman" w:cs="Times New Roman"/>
          <w:color w:val="auto"/>
          <w:spacing w:val="2"/>
          <w:sz w:val="24"/>
          <w:szCs w:val="24"/>
        </w:rPr>
        <w:t xml:space="preserve"> и формирование УУД;</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0" w:name="104260"/>
      <w:bookmarkEnd w:id="80"/>
      <w:r w:rsidRPr="008A5595">
        <w:rPr>
          <w:rFonts w:ascii="Times New Roman" w:hAnsi="Times New Roman" w:cs="Times New Roman"/>
          <w:color w:val="auto"/>
          <w:spacing w:val="2"/>
          <w:sz w:val="24"/>
          <w:szCs w:val="24"/>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1" w:name="104261"/>
      <w:bookmarkEnd w:id="81"/>
      <w:r w:rsidRPr="008A5595">
        <w:rPr>
          <w:rFonts w:ascii="Times New Roman" w:hAnsi="Times New Roman" w:cs="Times New Roman"/>
          <w:color w:val="auto"/>
          <w:spacing w:val="2"/>
          <w:sz w:val="24"/>
          <w:szCs w:val="24"/>
        </w:rPr>
        <w:t>- 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2" w:name="104262"/>
      <w:bookmarkEnd w:id="82"/>
      <w:r w:rsidRPr="008A5595">
        <w:rPr>
          <w:rFonts w:ascii="Times New Roman" w:hAnsi="Times New Roman" w:cs="Times New Roman"/>
          <w:color w:val="auto"/>
          <w:spacing w:val="2"/>
          <w:sz w:val="24"/>
          <w:szCs w:val="24"/>
        </w:rPr>
        <w:t>- позволять осуществлять оценку динамики учебных достижений обучающихся и развития жизненной компетенции.</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3" w:name="104263"/>
      <w:bookmarkEnd w:id="83"/>
      <w:r w:rsidRPr="008A5595">
        <w:rPr>
          <w:rFonts w:ascii="Times New Roman" w:hAnsi="Times New Roman" w:cs="Times New Roman"/>
          <w:color w:val="auto"/>
          <w:spacing w:val="2"/>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4" w:name="104264"/>
      <w:bookmarkEnd w:id="84"/>
      <w:r w:rsidRPr="008A5595">
        <w:rPr>
          <w:rFonts w:ascii="Times New Roman" w:hAnsi="Times New Roman" w:cs="Times New Roman"/>
          <w:b/>
          <w:i/>
          <w:color w:val="auto"/>
          <w:spacing w:val="2"/>
          <w:sz w:val="24"/>
          <w:szCs w:val="24"/>
        </w:rPr>
        <w:t>Личностные результаты</w:t>
      </w:r>
      <w:r w:rsidRPr="008A5595">
        <w:rPr>
          <w:rFonts w:ascii="Times New Roman" w:hAnsi="Times New Roman" w:cs="Times New Roman"/>
          <w:color w:val="auto"/>
          <w:spacing w:val="2"/>
          <w:sz w:val="24"/>
          <w:szCs w:val="24"/>
        </w:rPr>
        <w:t xml:space="preserve"> </w:t>
      </w:r>
      <w:proofErr w:type="gramStart"/>
      <w:r w:rsidRPr="008A5595">
        <w:rPr>
          <w:rFonts w:ascii="Times New Roman" w:hAnsi="Times New Roman" w:cs="Times New Roman"/>
          <w:color w:val="auto"/>
          <w:spacing w:val="2"/>
          <w:sz w:val="24"/>
          <w:szCs w:val="24"/>
        </w:rPr>
        <w:t>обучающихся</w:t>
      </w:r>
      <w:proofErr w:type="gramEnd"/>
      <w:r w:rsidRPr="008A5595">
        <w:rPr>
          <w:rFonts w:ascii="Times New Roman" w:hAnsi="Times New Roman" w:cs="Times New Roman"/>
          <w:color w:val="auto"/>
          <w:spacing w:val="2"/>
          <w:sz w:val="24"/>
          <w:szCs w:val="24"/>
        </w:rPr>
        <w:t xml:space="preserve"> с нарушенным слухом с особенностями интеллектуального развития не подлежат итоговой оценке.</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5" w:name="104265"/>
      <w:bookmarkEnd w:id="85"/>
      <w:r w:rsidRPr="008A5595">
        <w:rPr>
          <w:rFonts w:ascii="Times New Roman" w:hAnsi="Times New Roman" w:cs="Times New Roman"/>
          <w:color w:val="auto"/>
          <w:spacing w:val="2"/>
          <w:sz w:val="24"/>
          <w:szCs w:val="24"/>
        </w:rPr>
        <w:t xml:space="preserve">Оценка личностных результатов предполагает, прежде всего, оценку продвижения обучающегося в овладении жизненными компетенциями, которые составляют основу этой группы результатов по отношению </w:t>
      </w:r>
      <w:proofErr w:type="gramStart"/>
      <w:r w:rsidRPr="008A5595">
        <w:rPr>
          <w:rFonts w:ascii="Times New Roman" w:hAnsi="Times New Roman" w:cs="Times New Roman"/>
          <w:color w:val="auto"/>
          <w:spacing w:val="2"/>
          <w:sz w:val="24"/>
          <w:szCs w:val="24"/>
        </w:rPr>
        <w:t>к</w:t>
      </w:r>
      <w:proofErr w:type="gramEnd"/>
      <w:r w:rsidRPr="008A5595">
        <w:rPr>
          <w:rFonts w:ascii="Times New Roman" w:hAnsi="Times New Roman" w:cs="Times New Roman"/>
          <w:color w:val="auto"/>
          <w:spacing w:val="2"/>
          <w:sz w:val="24"/>
          <w:szCs w:val="24"/>
        </w:rPr>
        <w:t xml:space="preserve"> обучающимся с </w:t>
      </w:r>
      <w:r w:rsidRPr="008A5595">
        <w:rPr>
          <w:rFonts w:ascii="Times New Roman" w:hAnsi="Times New Roman" w:cs="Times New Roman"/>
          <w:color w:val="auto"/>
          <w:spacing w:val="2"/>
          <w:sz w:val="24"/>
          <w:szCs w:val="24"/>
        </w:rPr>
        <w:lastRenderedPageBreak/>
        <w:t>нарушенным слухом без интеллектуальных нарушений.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образовательной организации, и в ее состав входят все участники образовательного процесса.</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6" w:name="104266"/>
      <w:bookmarkEnd w:id="86"/>
      <w:r w:rsidRPr="008A5595">
        <w:rPr>
          <w:rFonts w:ascii="Times New Roman" w:hAnsi="Times New Roman" w:cs="Times New Roman"/>
          <w:color w:val="auto"/>
          <w:spacing w:val="2"/>
          <w:sz w:val="24"/>
          <w:szCs w:val="24"/>
        </w:rPr>
        <w:t xml:space="preserve">Основной формой работы участников экспертной группы является </w:t>
      </w:r>
      <w:proofErr w:type="spellStart"/>
      <w:r w:rsidRPr="008A5595">
        <w:rPr>
          <w:rFonts w:ascii="Times New Roman" w:hAnsi="Times New Roman" w:cs="Times New Roman"/>
          <w:color w:val="auto"/>
          <w:spacing w:val="2"/>
          <w:sz w:val="24"/>
          <w:szCs w:val="24"/>
        </w:rPr>
        <w:t>ППк</w:t>
      </w:r>
      <w:proofErr w:type="spellEnd"/>
      <w:r w:rsidRPr="008A5595">
        <w:rPr>
          <w:rFonts w:ascii="Times New Roman" w:hAnsi="Times New Roman" w:cs="Times New Roman"/>
          <w:color w:val="auto"/>
          <w:spacing w:val="2"/>
          <w:sz w:val="24"/>
          <w:szCs w:val="24"/>
        </w:rPr>
        <w:t xml:space="preserve"> МОУ СОШ №2.</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7" w:name="104267"/>
      <w:bookmarkEnd w:id="87"/>
      <w:r w:rsidRPr="008A5595">
        <w:rPr>
          <w:rFonts w:ascii="Times New Roman" w:hAnsi="Times New Roman" w:cs="Times New Roman"/>
          <w:color w:val="auto"/>
          <w:spacing w:val="2"/>
          <w:sz w:val="24"/>
          <w:szCs w:val="24"/>
        </w:rPr>
        <w:t>Для полноты оценки личностных результатов освоения обучающимися АООП в плане овладения ими жизненной компетенцией следует учитывать оценку всех участников образовательного процесса. Основой оценки служит анализ изменений поведения обучающегося в повседневной жизни в различных социальных средах (с легкой формой умственной отсталости школьной и семейной). Результаты анализа должны быть представлены в форме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социальной компетенции обучающегося.</w:t>
      </w:r>
    </w:p>
    <w:p w:rsidR="0011778F" w:rsidRPr="008A5595" w:rsidRDefault="0011778F" w:rsidP="008A5595">
      <w:pPr>
        <w:spacing w:after="0"/>
        <w:ind w:firstLine="708"/>
        <w:jc w:val="both"/>
        <w:rPr>
          <w:rFonts w:ascii="Times New Roman" w:hAnsi="Times New Roman" w:cs="Times New Roman"/>
          <w:color w:val="auto"/>
          <w:spacing w:val="2"/>
          <w:sz w:val="24"/>
          <w:szCs w:val="24"/>
        </w:rPr>
      </w:pPr>
      <w:bookmarkStart w:id="88" w:name="104268"/>
      <w:bookmarkEnd w:id="88"/>
      <w:r w:rsidRPr="008A5595">
        <w:rPr>
          <w:rFonts w:ascii="Times New Roman" w:hAnsi="Times New Roman" w:cs="Times New Roman"/>
          <w:color w:val="auto"/>
          <w:spacing w:val="2"/>
          <w:sz w:val="24"/>
          <w:szCs w:val="24"/>
        </w:rPr>
        <w:t>Образовательная организация при разработке АООП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может включать:</w:t>
      </w:r>
    </w:p>
    <w:p w:rsidR="0011778F" w:rsidRPr="008A5595" w:rsidRDefault="00767699" w:rsidP="008A5595">
      <w:pPr>
        <w:spacing w:after="0"/>
        <w:ind w:firstLine="708"/>
        <w:jc w:val="both"/>
        <w:rPr>
          <w:rFonts w:ascii="Times New Roman" w:hAnsi="Times New Roman" w:cs="Times New Roman"/>
          <w:color w:val="auto"/>
          <w:spacing w:val="2"/>
          <w:sz w:val="24"/>
          <w:szCs w:val="24"/>
        </w:rPr>
      </w:pPr>
      <w:bookmarkStart w:id="89" w:name="104269"/>
      <w:bookmarkEnd w:id="89"/>
      <w:r w:rsidRPr="008A5595">
        <w:rPr>
          <w:rFonts w:ascii="Times New Roman" w:hAnsi="Times New Roman" w:cs="Times New Roman"/>
          <w:color w:val="auto"/>
          <w:spacing w:val="2"/>
          <w:sz w:val="24"/>
          <w:szCs w:val="24"/>
        </w:rPr>
        <w:t xml:space="preserve">- </w:t>
      </w:r>
      <w:r w:rsidR="0011778F" w:rsidRPr="008A5595">
        <w:rPr>
          <w:rFonts w:ascii="Times New Roman" w:hAnsi="Times New Roman" w:cs="Times New Roman"/>
          <w:color w:val="auto"/>
          <w:spacing w:val="2"/>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11778F" w:rsidRPr="008A5595" w:rsidRDefault="00767699" w:rsidP="008A5595">
      <w:pPr>
        <w:spacing w:after="0"/>
        <w:ind w:firstLine="708"/>
        <w:jc w:val="both"/>
        <w:rPr>
          <w:rFonts w:ascii="Times New Roman" w:hAnsi="Times New Roman" w:cs="Times New Roman"/>
          <w:color w:val="auto"/>
          <w:spacing w:val="2"/>
          <w:sz w:val="24"/>
          <w:szCs w:val="24"/>
        </w:rPr>
      </w:pPr>
      <w:bookmarkStart w:id="90" w:name="104270"/>
      <w:bookmarkEnd w:id="90"/>
      <w:r w:rsidRPr="008A5595">
        <w:rPr>
          <w:rFonts w:ascii="Times New Roman" w:hAnsi="Times New Roman" w:cs="Times New Roman"/>
          <w:color w:val="auto"/>
          <w:spacing w:val="2"/>
          <w:sz w:val="24"/>
          <w:szCs w:val="24"/>
        </w:rPr>
        <w:t xml:space="preserve">- </w:t>
      </w:r>
      <w:r w:rsidR="0011778F" w:rsidRPr="008A5595">
        <w:rPr>
          <w:rFonts w:ascii="Times New Roman" w:hAnsi="Times New Roman" w:cs="Times New Roman"/>
          <w:color w:val="auto"/>
          <w:spacing w:val="2"/>
          <w:sz w:val="24"/>
          <w:szCs w:val="24"/>
        </w:rPr>
        <w:t>систему балльной оценки результатов;</w:t>
      </w:r>
    </w:p>
    <w:p w:rsidR="0011778F" w:rsidRPr="008A5595" w:rsidRDefault="00767699" w:rsidP="008A5595">
      <w:pPr>
        <w:spacing w:after="0"/>
        <w:ind w:firstLine="708"/>
        <w:jc w:val="both"/>
        <w:rPr>
          <w:rFonts w:ascii="Times New Roman" w:hAnsi="Times New Roman" w:cs="Times New Roman"/>
          <w:color w:val="auto"/>
          <w:spacing w:val="2"/>
          <w:sz w:val="24"/>
          <w:szCs w:val="24"/>
        </w:rPr>
      </w:pPr>
      <w:bookmarkStart w:id="91" w:name="104271"/>
      <w:bookmarkEnd w:id="91"/>
      <w:r w:rsidRPr="008A5595">
        <w:rPr>
          <w:rFonts w:ascii="Times New Roman" w:hAnsi="Times New Roman" w:cs="Times New Roman"/>
          <w:color w:val="auto"/>
          <w:spacing w:val="2"/>
          <w:sz w:val="24"/>
          <w:szCs w:val="24"/>
        </w:rPr>
        <w:t xml:space="preserve">- </w:t>
      </w:r>
      <w:r w:rsidR="0011778F" w:rsidRPr="008A5595">
        <w:rPr>
          <w:rFonts w:ascii="Times New Roman" w:hAnsi="Times New Roman" w:cs="Times New Roman"/>
          <w:color w:val="auto"/>
          <w:spacing w:val="2"/>
          <w:sz w:val="24"/>
          <w:szCs w:val="24"/>
        </w:rPr>
        <w:t>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11778F" w:rsidRPr="008A5595" w:rsidRDefault="00767699" w:rsidP="008A5595">
      <w:pPr>
        <w:spacing w:after="0"/>
        <w:ind w:firstLine="708"/>
        <w:jc w:val="both"/>
        <w:rPr>
          <w:rFonts w:ascii="Times New Roman" w:hAnsi="Times New Roman" w:cs="Times New Roman"/>
          <w:color w:val="auto"/>
          <w:spacing w:val="2"/>
          <w:sz w:val="24"/>
          <w:szCs w:val="24"/>
        </w:rPr>
      </w:pPr>
      <w:bookmarkStart w:id="92" w:name="104272"/>
      <w:bookmarkEnd w:id="92"/>
      <w:r w:rsidRPr="008A5595">
        <w:rPr>
          <w:rFonts w:ascii="Times New Roman" w:hAnsi="Times New Roman" w:cs="Times New Roman"/>
          <w:color w:val="auto"/>
          <w:spacing w:val="2"/>
          <w:sz w:val="24"/>
          <w:szCs w:val="24"/>
        </w:rPr>
        <w:t xml:space="preserve">- </w:t>
      </w:r>
      <w:r w:rsidR="0011778F" w:rsidRPr="008A5595">
        <w:rPr>
          <w:rFonts w:ascii="Times New Roman" w:hAnsi="Times New Roman" w:cs="Times New Roman"/>
          <w:color w:val="auto"/>
          <w:spacing w:val="2"/>
          <w:sz w:val="24"/>
          <w:szCs w:val="24"/>
        </w:rPr>
        <w:t xml:space="preserve">материалы </w:t>
      </w:r>
      <w:proofErr w:type="spellStart"/>
      <w:r w:rsidR="0011778F" w:rsidRPr="008A5595">
        <w:rPr>
          <w:rFonts w:ascii="Times New Roman" w:hAnsi="Times New Roman" w:cs="Times New Roman"/>
          <w:color w:val="auto"/>
          <w:spacing w:val="2"/>
          <w:sz w:val="24"/>
          <w:szCs w:val="24"/>
        </w:rPr>
        <w:t>ППк</w:t>
      </w:r>
      <w:proofErr w:type="spellEnd"/>
      <w:r w:rsidR="0011778F" w:rsidRPr="008A5595">
        <w:rPr>
          <w:rFonts w:ascii="Times New Roman" w:hAnsi="Times New Roman" w:cs="Times New Roman"/>
          <w:color w:val="auto"/>
          <w:spacing w:val="2"/>
          <w:sz w:val="24"/>
          <w:szCs w:val="24"/>
        </w:rPr>
        <w:t>;</w:t>
      </w:r>
    </w:p>
    <w:p w:rsidR="0011778F" w:rsidRPr="008A5595" w:rsidRDefault="00767699" w:rsidP="008A5595">
      <w:pPr>
        <w:spacing w:after="0"/>
        <w:ind w:firstLine="708"/>
        <w:jc w:val="both"/>
        <w:rPr>
          <w:rFonts w:ascii="Times New Roman" w:hAnsi="Times New Roman" w:cs="Times New Roman"/>
          <w:color w:val="auto"/>
          <w:spacing w:val="2"/>
          <w:sz w:val="24"/>
          <w:szCs w:val="24"/>
        </w:rPr>
      </w:pPr>
      <w:bookmarkStart w:id="93" w:name="104273"/>
      <w:bookmarkEnd w:id="93"/>
      <w:r w:rsidRPr="008A5595">
        <w:rPr>
          <w:rFonts w:ascii="Times New Roman" w:hAnsi="Times New Roman" w:cs="Times New Roman"/>
          <w:color w:val="auto"/>
          <w:spacing w:val="2"/>
          <w:sz w:val="24"/>
          <w:szCs w:val="24"/>
        </w:rPr>
        <w:t xml:space="preserve">- </w:t>
      </w:r>
      <w:r w:rsidR="0011778F" w:rsidRPr="008A5595">
        <w:rPr>
          <w:rFonts w:ascii="Times New Roman" w:hAnsi="Times New Roman" w:cs="Times New Roman"/>
          <w:color w:val="auto"/>
          <w:spacing w:val="2"/>
          <w:sz w:val="24"/>
          <w:szCs w:val="24"/>
        </w:rPr>
        <w:t>локальные акты образовательной организации, регламентирующие все вопросы проведения оценки результатов.</w:t>
      </w:r>
    </w:p>
    <w:p w:rsidR="007262E9" w:rsidRPr="008A5595" w:rsidRDefault="007262E9" w:rsidP="008A5595">
      <w:pPr>
        <w:spacing w:after="0"/>
        <w:ind w:firstLine="709"/>
        <w:jc w:val="center"/>
        <w:rPr>
          <w:rFonts w:ascii="Times New Roman" w:hAnsi="Times New Roman" w:cs="Times New Roman"/>
          <w:b/>
          <w:i/>
          <w:sz w:val="24"/>
          <w:szCs w:val="24"/>
        </w:rPr>
      </w:pPr>
      <w:r w:rsidRPr="008A5595">
        <w:rPr>
          <w:rFonts w:ascii="Times New Roman" w:hAnsi="Times New Roman" w:cs="Times New Roman"/>
          <w:b/>
          <w:i/>
          <w:sz w:val="24"/>
          <w:szCs w:val="24"/>
        </w:rPr>
        <w:t>Программа оценки личностных результатов</w:t>
      </w:r>
    </w:p>
    <w:p w:rsidR="007262E9" w:rsidRPr="008A5595" w:rsidRDefault="007262E9" w:rsidP="008A5595">
      <w:pPr>
        <w:spacing w:after="0"/>
        <w:ind w:firstLine="709"/>
        <w:jc w:val="center"/>
        <w:rPr>
          <w:rFonts w:ascii="Times New Roman" w:hAnsi="Times New Roman" w:cs="Times New Roman"/>
          <w:sz w:val="24"/>
          <w:szCs w:val="24"/>
        </w:rPr>
      </w:pPr>
    </w:p>
    <w:tbl>
      <w:tblPr>
        <w:tblW w:w="0" w:type="auto"/>
        <w:tblInd w:w="108" w:type="dxa"/>
        <w:tblLayout w:type="fixed"/>
        <w:tblLook w:val="0000"/>
      </w:tblPr>
      <w:tblGrid>
        <w:gridCol w:w="3190"/>
        <w:gridCol w:w="3190"/>
        <w:gridCol w:w="3201"/>
      </w:tblGrid>
      <w:tr w:rsidR="007262E9" w:rsidRPr="008A5595" w:rsidTr="006D32D5">
        <w:tc>
          <w:tcPr>
            <w:tcW w:w="3190" w:type="dxa"/>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Индикаторы</w:t>
            </w:r>
          </w:p>
        </w:tc>
      </w:tr>
      <w:tr w:rsidR="007262E9" w:rsidRPr="008A5595" w:rsidTr="006D32D5">
        <w:trPr>
          <w:trHeight w:val="854"/>
        </w:trPr>
        <w:tc>
          <w:tcPr>
            <w:tcW w:w="3190" w:type="dxa"/>
            <w:vMerge w:val="restart"/>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A5595">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proofErr w:type="spellStart"/>
            <w:r w:rsidRPr="008A5595">
              <w:rPr>
                <w:rFonts w:ascii="Times New Roman" w:hAnsi="Times New Roman" w:cs="Times New Roman"/>
                <w:sz w:val="24"/>
                <w:szCs w:val="24"/>
              </w:rPr>
              <w:t>сформированность</w:t>
            </w:r>
            <w:proofErr w:type="spellEnd"/>
            <w:r w:rsidRPr="008A5595">
              <w:rPr>
                <w:rFonts w:ascii="Times New Roman" w:hAnsi="Times New Roman" w:cs="Times New Roman"/>
                <w:sz w:val="24"/>
                <w:szCs w:val="24"/>
              </w:rPr>
              <w:t xml:space="preserve"> навыков коммуникации </w:t>
            </w:r>
            <w:proofErr w:type="gramStart"/>
            <w:r w:rsidRPr="008A5595">
              <w:rPr>
                <w:rFonts w:ascii="Times New Roman" w:hAnsi="Times New Roman" w:cs="Times New Roman"/>
                <w:sz w:val="24"/>
                <w:szCs w:val="24"/>
              </w:rPr>
              <w:t>со</w:t>
            </w:r>
            <w:proofErr w:type="gramEnd"/>
            <w:r w:rsidRPr="008A5595">
              <w:rPr>
                <w:rFonts w:ascii="Times New Roman" w:hAnsi="Times New Roman" w:cs="Times New Roman"/>
                <w:sz w:val="24"/>
                <w:szCs w:val="24"/>
              </w:rPr>
              <w:t xml:space="preserve"> взрос</w:t>
            </w:r>
            <w:r w:rsidRPr="008A5595">
              <w:rPr>
                <w:rFonts w:ascii="Times New Roman" w:hAnsi="Times New Roman" w:cs="Times New Roman"/>
                <w:sz w:val="24"/>
                <w:szCs w:val="24"/>
              </w:rPr>
              <w:softHyphen/>
              <w:t>лы</w:t>
            </w:r>
            <w:r w:rsidRPr="008A5595">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способность инициировать и поддерживать ком</w:t>
            </w:r>
            <w:r w:rsidRPr="008A5595">
              <w:rPr>
                <w:rFonts w:ascii="Times New Roman" w:hAnsi="Times New Roman" w:cs="Times New Roman"/>
                <w:sz w:val="24"/>
                <w:szCs w:val="24"/>
              </w:rPr>
              <w:softHyphen/>
              <w:t>му</w:t>
            </w:r>
            <w:r w:rsidRPr="008A5595">
              <w:rPr>
                <w:rFonts w:ascii="Times New Roman" w:hAnsi="Times New Roman" w:cs="Times New Roman"/>
                <w:sz w:val="24"/>
                <w:szCs w:val="24"/>
              </w:rPr>
              <w:softHyphen/>
              <w:t>ни</w:t>
            </w:r>
            <w:r w:rsidRPr="008A5595">
              <w:rPr>
                <w:rFonts w:ascii="Times New Roman" w:hAnsi="Times New Roman" w:cs="Times New Roman"/>
                <w:sz w:val="24"/>
                <w:szCs w:val="24"/>
              </w:rPr>
              <w:softHyphen/>
              <w:t>ка</w:t>
            </w:r>
            <w:r w:rsidRPr="008A5595">
              <w:rPr>
                <w:rFonts w:ascii="Times New Roman" w:hAnsi="Times New Roman" w:cs="Times New Roman"/>
                <w:sz w:val="24"/>
                <w:szCs w:val="24"/>
              </w:rPr>
              <w:softHyphen/>
              <w:t>цию с взрослыми</w:t>
            </w:r>
          </w:p>
        </w:tc>
      </w:tr>
      <w:tr w:rsidR="007262E9" w:rsidRPr="008A5595" w:rsidTr="006D32D5">
        <w:trPr>
          <w:trHeight w:val="839"/>
        </w:trPr>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vMerge/>
            <w:tcBorders>
              <w:top w:val="single" w:sz="4" w:space="0" w:color="000000"/>
              <w:left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способность применять аде</w:t>
            </w:r>
            <w:r w:rsidRPr="008A5595">
              <w:rPr>
                <w:rFonts w:ascii="Times New Roman" w:hAnsi="Times New Roman" w:cs="Times New Roman"/>
                <w:sz w:val="24"/>
                <w:szCs w:val="24"/>
              </w:rPr>
              <w:softHyphen/>
              <w:t>к</w:t>
            </w:r>
            <w:r w:rsidRPr="008A5595">
              <w:rPr>
                <w:rFonts w:ascii="Times New Roman" w:hAnsi="Times New Roman" w:cs="Times New Roman"/>
                <w:sz w:val="24"/>
                <w:szCs w:val="24"/>
              </w:rPr>
              <w:softHyphen/>
              <w:t>ватные способы поведения в разных ситуациях</w:t>
            </w:r>
          </w:p>
        </w:tc>
      </w:tr>
      <w:tr w:rsidR="007262E9" w:rsidRPr="008A5595" w:rsidTr="006D32D5">
        <w:trPr>
          <w:trHeight w:val="281"/>
        </w:trPr>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tcBorders>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 xml:space="preserve">способность обращаться за помощью </w:t>
            </w:r>
          </w:p>
        </w:tc>
      </w:tr>
      <w:tr w:rsidR="007262E9" w:rsidRPr="008A5595" w:rsidTr="006D32D5">
        <w:trPr>
          <w:trHeight w:val="538"/>
        </w:trPr>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proofErr w:type="spellStart"/>
            <w:r w:rsidRPr="008A5595">
              <w:rPr>
                <w:rFonts w:ascii="Times New Roman" w:hAnsi="Times New Roman" w:cs="Times New Roman"/>
                <w:sz w:val="24"/>
                <w:szCs w:val="24"/>
              </w:rPr>
              <w:t>сформированность</w:t>
            </w:r>
            <w:proofErr w:type="spellEnd"/>
            <w:r w:rsidRPr="008A5595">
              <w:rPr>
                <w:rFonts w:ascii="Times New Roman" w:hAnsi="Times New Roman" w:cs="Times New Roman"/>
                <w:sz w:val="24"/>
                <w:szCs w:val="24"/>
              </w:rPr>
              <w:t xml:space="preserve"> навыков </w:t>
            </w:r>
            <w:r w:rsidRPr="008A5595">
              <w:rPr>
                <w:rFonts w:ascii="Times New Roman" w:hAnsi="Times New Roman" w:cs="Times New Roman"/>
                <w:sz w:val="24"/>
                <w:szCs w:val="24"/>
              </w:rPr>
              <w:lastRenderedPageBreak/>
              <w:t>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lastRenderedPageBreak/>
              <w:t xml:space="preserve">способность инициировать и </w:t>
            </w:r>
            <w:r w:rsidRPr="008A5595">
              <w:rPr>
                <w:rFonts w:ascii="Times New Roman" w:hAnsi="Times New Roman" w:cs="Times New Roman"/>
                <w:sz w:val="24"/>
                <w:szCs w:val="24"/>
              </w:rPr>
              <w:lastRenderedPageBreak/>
              <w:t>поддерживать коммуникацию со сверс</w:t>
            </w:r>
            <w:r w:rsidRPr="008A5595">
              <w:rPr>
                <w:rFonts w:ascii="Times New Roman" w:hAnsi="Times New Roman" w:cs="Times New Roman"/>
                <w:sz w:val="24"/>
                <w:szCs w:val="24"/>
              </w:rPr>
              <w:softHyphen/>
              <w:t>т</w:t>
            </w:r>
            <w:r w:rsidRPr="008A5595">
              <w:rPr>
                <w:rFonts w:ascii="Times New Roman" w:hAnsi="Times New Roman" w:cs="Times New Roman"/>
                <w:sz w:val="24"/>
                <w:szCs w:val="24"/>
              </w:rPr>
              <w:softHyphen/>
              <w:t>ни</w:t>
            </w:r>
            <w:r w:rsidRPr="008A5595">
              <w:rPr>
                <w:rFonts w:ascii="Times New Roman" w:hAnsi="Times New Roman" w:cs="Times New Roman"/>
                <w:sz w:val="24"/>
                <w:szCs w:val="24"/>
              </w:rPr>
              <w:softHyphen/>
              <w:t>ками</w:t>
            </w:r>
          </w:p>
        </w:tc>
      </w:tr>
      <w:tr w:rsidR="007262E9" w:rsidRPr="008A5595" w:rsidTr="006D32D5">
        <w:trPr>
          <w:trHeight w:val="536"/>
        </w:trPr>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способность применять аде</w:t>
            </w:r>
            <w:r w:rsidRPr="008A5595">
              <w:rPr>
                <w:rFonts w:ascii="Times New Roman" w:hAnsi="Times New Roman" w:cs="Times New Roman"/>
                <w:sz w:val="24"/>
                <w:szCs w:val="24"/>
              </w:rPr>
              <w:softHyphen/>
              <w:t>к</w:t>
            </w:r>
            <w:r w:rsidRPr="008A5595">
              <w:rPr>
                <w:rFonts w:ascii="Times New Roman" w:hAnsi="Times New Roman" w:cs="Times New Roman"/>
                <w:sz w:val="24"/>
                <w:szCs w:val="24"/>
              </w:rPr>
              <w:softHyphen/>
              <w:t>ватные способы поведения в разных ситуациях</w:t>
            </w:r>
          </w:p>
        </w:tc>
      </w:tr>
      <w:tr w:rsidR="007262E9" w:rsidRPr="008A5595" w:rsidTr="006D32D5">
        <w:trPr>
          <w:trHeight w:val="536"/>
        </w:trPr>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 xml:space="preserve">способность обращаться за помощью </w:t>
            </w:r>
          </w:p>
        </w:tc>
      </w:tr>
      <w:tr w:rsidR="007262E9" w:rsidRPr="008A5595" w:rsidTr="006D32D5">
        <w:trPr>
          <w:trHeight w:val="1164"/>
        </w:trPr>
        <w:tc>
          <w:tcPr>
            <w:tcW w:w="3190" w:type="dxa"/>
            <w:vMerge/>
            <w:tcBorders>
              <w:top w:val="single" w:sz="4" w:space="0" w:color="000000"/>
              <w:left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способность использовать разнообразные средства ко</w:t>
            </w:r>
            <w:r w:rsidRPr="008A5595">
              <w:rPr>
                <w:rFonts w:ascii="Times New Roman" w:hAnsi="Times New Roman" w:cs="Times New Roman"/>
                <w:sz w:val="24"/>
                <w:szCs w:val="24"/>
              </w:rPr>
              <w:softHyphen/>
              <w:t>м</w:t>
            </w:r>
            <w:r w:rsidRPr="008A5595">
              <w:rPr>
                <w:rFonts w:ascii="Times New Roman" w:hAnsi="Times New Roman" w:cs="Times New Roman"/>
                <w:sz w:val="24"/>
                <w:szCs w:val="24"/>
              </w:rPr>
              <w:softHyphen/>
              <w:t>муникации согласно ситу</w:t>
            </w:r>
            <w:r w:rsidRPr="008A5595">
              <w:rPr>
                <w:rFonts w:ascii="Times New Roman" w:hAnsi="Times New Roman" w:cs="Times New Roman"/>
                <w:sz w:val="24"/>
                <w:szCs w:val="24"/>
              </w:rPr>
              <w:softHyphen/>
              <w:t>ации</w:t>
            </w:r>
          </w:p>
        </w:tc>
      </w:tr>
      <w:tr w:rsidR="007262E9" w:rsidRPr="008A5595" w:rsidTr="006D32D5">
        <w:trPr>
          <w:trHeight w:val="298"/>
        </w:trPr>
        <w:tc>
          <w:tcPr>
            <w:tcW w:w="3190" w:type="dxa"/>
            <w:tcBorders>
              <w:left w:val="single" w:sz="4" w:space="0" w:color="000000"/>
              <w:bottom w:val="single" w:sz="4" w:space="0" w:color="000000"/>
            </w:tcBorders>
          </w:tcPr>
          <w:p w:rsidR="007262E9" w:rsidRPr="008A5595" w:rsidRDefault="007262E9" w:rsidP="008A5595">
            <w:pPr>
              <w:autoSpaceDE w:val="0"/>
              <w:snapToGrid w:val="0"/>
              <w:spacing w:after="0"/>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7262E9" w:rsidRPr="008A5595" w:rsidRDefault="007262E9" w:rsidP="008A5595">
            <w:pPr>
              <w:autoSpaceDE w:val="0"/>
              <w:spacing w:after="0"/>
              <w:jc w:val="both"/>
              <w:rPr>
                <w:rFonts w:ascii="Times New Roman" w:hAnsi="Times New Roman" w:cs="Times New Roman"/>
                <w:sz w:val="24"/>
                <w:szCs w:val="24"/>
              </w:rPr>
            </w:pPr>
            <w:r w:rsidRPr="008A5595">
              <w:rPr>
                <w:rFonts w:ascii="Times New Roman" w:hAnsi="Times New Roman" w:cs="Times New Roman"/>
                <w:sz w:val="24"/>
                <w:szCs w:val="24"/>
              </w:rPr>
              <w:t>способность правильно при</w:t>
            </w:r>
            <w:r w:rsidRPr="008A5595">
              <w:rPr>
                <w:rFonts w:ascii="Times New Roman" w:hAnsi="Times New Roman" w:cs="Times New Roman"/>
                <w:sz w:val="24"/>
                <w:szCs w:val="24"/>
              </w:rPr>
              <w:softHyphen/>
              <w:t>менить ритуалы социаль</w:t>
            </w:r>
            <w:r w:rsidRPr="008A5595">
              <w:rPr>
                <w:rFonts w:ascii="Times New Roman" w:hAnsi="Times New Roman" w:cs="Times New Roman"/>
                <w:sz w:val="24"/>
                <w:szCs w:val="24"/>
              </w:rPr>
              <w:softHyphen/>
              <w:t>но</w:t>
            </w:r>
            <w:r w:rsidRPr="008A5595">
              <w:rPr>
                <w:rFonts w:ascii="Times New Roman" w:hAnsi="Times New Roman" w:cs="Times New Roman"/>
                <w:sz w:val="24"/>
                <w:szCs w:val="24"/>
              </w:rPr>
              <w:softHyphen/>
              <w:t>го взаимодействия согласно ситуации</w:t>
            </w:r>
          </w:p>
        </w:tc>
      </w:tr>
    </w:tbl>
    <w:p w:rsidR="007262E9" w:rsidRPr="008A5595" w:rsidRDefault="007262E9" w:rsidP="008A5595">
      <w:pPr>
        <w:spacing w:after="0"/>
        <w:ind w:firstLine="709"/>
        <w:jc w:val="both"/>
        <w:rPr>
          <w:rFonts w:ascii="Times New Roman" w:eastAsia="Times New Roman" w:hAnsi="Times New Roman" w:cs="Times New Roman"/>
          <w:color w:val="auto"/>
          <w:sz w:val="24"/>
          <w:szCs w:val="24"/>
        </w:rPr>
      </w:pPr>
    </w:p>
    <w:p w:rsidR="00767699" w:rsidRPr="008A5595" w:rsidRDefault="00767699" w:rsidP="008A5595">
      <w:pPr>
        <w:spacing w:after="0"/>
        <w:ind w:firstLine="709"/>
        <w:jc w:val="both"/>
        <w:rPr>
          <w:rFonts w:ascii="Times New Roman" w:hAnsi="Times New Roman" w:cs="Times New Roman"/>
          <w:b/>
          <w:bCs/>
          <w:sz w:val="24"/>
          <w:szCs w:val="24"/>
        </w:rPr>
      </w:pPr>
      <w:r w:rsidRPr="008A5595">
        <w:rPr>
          <w:rFonts w:ascii="Times New Roman" w:hAnsi="Times New Roman" w:cs="Times New Roman"/>
          <w:b/>
          <w:bCs/>
          <w:sz w:val="24"/>
          <w:szCs w:val="24"/>
        </w:rPr>
        <w:t xml:space="preserve">Оценка предметных результатов овладения АООП НОО (оценка достижения </w:t>
      </w:r>
      <w:proofErr w:type="gramStart"/>
      <w:r w:rsidRPr="008A5595">
        <w:rPr>
          <w:rFonts w:ascii="Times New Roman" w:hAnsi="Times New Roman" w:cs="Times New Roman"/>
          <w:b/>
          <w:bCs/>
          <w:sz w:val="24"/>
          <w:szCs w:val="24"/>
        </w:rPr>
        <w:t>обучающимися</w:t>
      </w:r>
      <w:proofErr w:type="gramEnd"/>
      <w:r w:rsidRPr="008A5595">
        <w:rPr>
          <w:rFonts w:ascii="Times New Roman" w:hAnsi="Times New Roman" w:cs="Times New Roman"/>
          <w:b/>
          <w:bCs/>
          <w:sz w:val="24"/>
          <w:szCs w:val="24"/>
        </w:rPr>
        <w:t xml:space="preserve"> планируемых результатов по отдельным предметам, курсам коррекционно-развивающей области)</w:t>
      </w:r>
    </w:p>
    <w:p w:rsidR="00767699" w:rsidRPr="008A5595" w:rsidRDefault="00767699"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w:t>
      </w:r>
    </w:p>
    <w:p w:rsidR="00767699" w:rsidRPr="008A5595" w:rsidRDefault="00767699" w:rsidP="008A5595">
      <w:pPr>
        <w:spacing w:after="0"/>
        <w:ind w:firstLine="709"/>
        <w:jc w:val="both"/>
        <w:rPr>
          <w:rFonts w:ascii="Times New Roman" w:hAnsi="Times New Roman" w:cs="Times New Roman"/>
          <w:sz w:val="24"/>
          <w:szCs w:val="24"/>
        </w:rPr>
      </w:pPr>
      <w:bookmarkStart w:id="94" w:name="104276"/>
      <w:bookmarkEnd w:id="94"/>
      <w:proofErr w:type="gramStart"/>
      <w:r w:rsidRPr="008A5595">
        <w:rPr>
          <w:rFonts w:ascii="Times New Roman" w:hAnsi="Times New Roman" w:cs="Times New Roman"/>
          <w:sz w:val="24"/>
          <w:szCs w:val="24"/>
        </w:rPr>
        <w:t>Оценивать предметные результаты целесообразно начинать со 2-го класса, в тот период, когда у обучающихся могут быть сформированы некоторые начальные навыки письма, счета и чтения, а сама учебная деятельность под руководством педагогического работника станет для них привычной.</w:t>
      </w:r>
      <w:proofErr w:type="gramEnd"/>
      <w:r w:rsidRPr="008A5595">
        <w:rPr>
          <w:rFonts w:ascii="Times New Roman" w:hAnsi="Times New Roman" w:cs="Times New Roman"/>
          <w:sz w:val="24"/>
          <w:szCs w:val="24"/>
        </w:rPr>
        <w:t xml:space="preserve"> Во время обучения в первом классах целесообразно стимулировать работу обучающихся, используя только качественную оценку.</w:t>
      </w:r>
    </w:p>
    <w:p w:rsidR="00767699" w:rsidRPr="008A5595" w:rsidRDefault="00767699" w:rsidP="008A5595">
      <w:pPr>
        <w:spacing w:after="0"/>
        <w:ind w:firstLine="709"/>
        <w:jc w:val="both"/>
        <w:rPr>
          <w:rFonts w:ascii="Times New Roman" w:hAnsi="Times New Roman" w:cs="Times New Roman"/>
          <w:sz w:val="24"/>
          <w:szCs w:val="24"/>
        </w:rPr>
      </w:pPr>
      <w:bookmarkStart w:id="95" w:name="104277"/>
      <w:bookmarkEnd w:id="95"/>
      <w:r w:rsidRPr="008A5595">
        <w:rPr>
          <w:rFonts w:ascii="Times New Roman" w:hAnsi="Times New Roman" w:cs="Times New Roman"/>
          <w:sz w:val="24"/>
          <w:szCs w:val="24"/>
        </w:rPr>
        <w:t xml:space="preserve">В целом, оценка усвоения </w:t>
      </w:r>
      <w:proofErr w:type="gramStart"/>
      <w:r w:rsidRPr="008A5595">
        <w:rPr>
          <w:rFonts w:ascii="Times New Roman" w:hAnsi="Times New Roman" w:cs="Times New Roman"/>
          <w:sz w:val="24"/>
          <w:szCs w:val="24"/>
        </w:rPr>
        <w:t>обучающимися</w:t>
      </w:r>
      <w:proofErr w:type="gramEnd"/>
      <w:r w:rsidRPr="008A5595">
        <w:rPr>
          <w:rFonts w:ascii="Times New Roman" w:hAnsi="Times New Roman" w:cs="Times New Roman"/>
          <w:sz w:val="24"/>
          <w:szCs w:val="24"/>
        </w:rPr>
        <w:t xml:space="preserve"> с нарушенным слухом предметных результатов должна базироваться на принципах гуманного и индивидуально-дифференцированного подхода. Усвоенные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важны в становлении личности обучающегося и овладении им социальным опытом.</w:t>
      </w:r>
    </w:p>
    <w:p w:rsidR="00767699" w:rsidRPr="008A5595" w:rsidRDefault="00767699" w:rsidP="008A5595">
      <w:pPr>
        <w:spacing w:after="0"/>
        <w:ind w:firstLine="709"/>
        <w:jc w:val="both"/>
        <w:rPr>
          <w:rFonts w:ascii="Times New Roman" w:hAnsi="Times New Roman" w:cs="Times New Roman"/>
          <w:sz w:val="24"/>
          <w:szCs w:val="24"/>
        </w:rPr>
      </w:pPr>
      <w:bookmarkStart w:id="96" w:name="104278"/>
      <w:bookmarkEnd w:id="96"/>
      <w:r w:rsidRPr="008A5595">
        <w:rPr>
          <w:rFonts w:ascii="Times New Roman" w:hAnsi="Times New Roman" w:cs="Times New Roman"/>
          <w:sz w:val="24"/>
          <w:szCs w:val="24"/>
        </w:rPr>
        <w:t>При оценке итоговых предметных результатов обучения используется традиционная система отметок по 5-балльной шкале.</w:t>
      </w:r>
    </w:p>
    <w:p w:rsidR="00767699" w:rsidRPr="008A5595" w:rsidRDefault="00767699" w:rsidP="008A5595">
      <w:pPr>
        <w:spacing w:after="0"/>
        <w:ind w:firstLine="709"/>
        <w:jc w:val="both"/>
        <w:rPr>
          <w:rFonts w:ascii="Times New Roman" w:hAnsi="Times New Roman" w:cs="Times New Roman"/>
          <w:sz w:val="24"/>
          <w:szCs w:val="24"/>
        </w:rPr>
      </w:pPr>
      <w:bookmarkStart w:id="97" w:name="104279"/>
      <w:bookmarkEnd w:id="97"/>
      <w:proofErr w:type="gramStart"/>
      <w:r w:rsidRPr="008A5595">
        <w:rPr>
          <w:rFonts w:ascii="Times New Roman" w:hAnsi="Times New Roman" w:cs="Times New Roman"/>
          <w:sz w:val="24"/>
          <w:szCs w:val="24"/>
        </w:rPr>
        <w:t xml:space="preserve">Результаты коррекционно-развивающей работы по развитию слухового и </w:t>
      </w:r>
      <w:proofErr w:type="spellStart"/>
      <w:r w:rsidRPr="008A5595">
        <w:rPr>
          <w:rFonts w:ascii="Times New Roman" w:hAnsi="Times New Roman" w:cs="Times New Roman"/>
          <w:sz w:val="24"/>
          <w:szCs w:val="24"/>
        </w:rPr>
        <w:t>слухозрительного</w:t>
      </w:r>
      <w:proofErr w:type="spellEnd"/>
      <w:r w:rsidRPr="008A5595">
        <w:rPr>
          <w:rFonts w:ascii="Times New Roman" w:hAnsi="Times New Roman" w:cs="Times New Roman"/>
          <w:sz w:val="24"/>
          <w:szCs w:val="24"/>
        </w:rPr>
        <w:t xml:space="preserve"> восприятия устной речи, ее произносительной стороны анализируются в подготавливаемых в конце каждой учебной четверти отчетах педагогических работников (которыми в рамках коррекционных курсов проводятся индивидуальные занятия).</w:t>
      </w:r>
      <w:proofErr w:type="gramEnd"/>
      <w:r w:rsidRPr="008A5595">
        <w:rPr>
          <w:rFonts w:ascii="Times New Roman" w:hAnsi="Times New Roman" w:cs="Times New Roman"/>
          <w:sz w:val="24"/>
          <w:szCs w:val="24"/>
        </w:rPr>
        <w:t xml:space="preserve"> В конце учебного года составляется характеристика слухоречевого развития каждого обучающегося, в которой обобщаются данные о достижении им планируемых предметных результатов. Характеристика слухоречевого развития обучающегося утверждается на </w:t>
      </w:r>
      <w:proofErr w:type="spellStart"/>
      <w:r w:rsidRPr="008A5595">
        <w:rPr>
          <w:rFonts w:ascii="Times New Roman" w:hAnsi="Times New Roman" w:cs="Times New Roman"/>
          <w:sz w:val="24"/>
          <w:szCs w:val="24"/>
        </w:rPr>
        <w:t>ППк</w:t>
      </w:r>
      <w:proofErr w:type="spellEnd"/>
      <w:r w:rsidRPr="008A5595">
        <w:rPr>
          <w:rFonts w:ascii="Times New Roman" w:hAnsi="Times New Roman" w:cs="Times New Roman"/>
          <w:sz w:val="24"/>
          <w:szCs w:val="24"/>
        </w:rPr>
        <w:t xml:space="preserve"> и доводится до сведения родителей (законных представителей).</w:t>
      </w:r>
    </w:p>
    <w:p w:rsidR="00767699" w:rsidRPr="008A5595" w:rsidRDefault="00767699" w:rsidP="008A5595">
      <w:pPr>
        <w:spacing w:after="0"/>
        <w:ind w:firstLine="709"/>
        <w:jc w:val="both"/>
        <w:rPr>
          <w:rFonts w:ascii="Times New Roman" w:hAnsi="Times New Roman" w:cs="Times New Roman"/>
          <w:sz w:val="24"/>
          <w:szCs w:val="24"/>
        </w:rPr>
      </w:pPr>
      <w:bookmarkStart w:id="98" w:name="104280"/>
      <w:bookmarkEnd w:id="98"/>
      <w:proofErr w:type="gramStart"/>
      <w:r w:rsidRPr="008A5595">
        <w:rPr>
          <w:rFonts w:ascii="Times New Roman" w:hAnsi="Times New Roman" w:cs="Times New Roman"/>
          <w:sz w:val="24"/>
          <w:szCs w:val="24"/>
        </w:rPr>
        <w:lastRenderedPageBreak/>
        <w:t xml:space="preserve">Оценка деятельности педагогических работников, осуществляющих образовательную деятельность с обучающимися с нарушенным слухом,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8A5595">
        <w:rPr>
          <w:rFonts w:ascii="Times New Roman" w:hAnsi="Times New Roman" w:cs="Times New Roman"/>
          <w:sz w:val="24"/>
          <w:szCs w:val="24"/>
        </w:rPr>
        <w:t>психоэмоционального</w:t>
      </w:r>
      <w:proofErr w:type="spellEnd"/>
      <w:r w:rsidRPr="008A5595">
        <w:rPr>
          <w:rFonts w:ascii="Times New Roman" w:hAnsi="Times New Roman" w:cs="Times New Roman"/>
          <w:sz w:val="24"/>
          <w:szCs w:val="24"/>
        </w:rPr>
        <w:t xml:space="preserve"> статуса.</w:t>
      </w:r>
      <w:proofErr w:type="gramEnd"/>
      <w:r w:rsidRPr="008A5595">
        <w:rPr>
          <w:rFonts w:ascii="Times New Roman" w:hAnsi="Times New Roman" w:cs="Times New Roman"/>
          <w:sz w:val="24"/>
          <w:szCs w:val="24"/>
        </w:rPr>
        <w:t xml:space="preserve"> В целом эта оценка должна соответствовать требованиям, изложенным в профессиональном стандарте.</w:t>
      </w:r>
    </w:p>
    <w:p w:rsidR="00767699" w:rsidRPr="008A5595" w:rsidRDefault="00767699" w:rsidP="008A5595">
      <w:pPr>
        <w:spacing w:after="0"/>
        <w:ind w:firstLine="709"/>
        <w:jc w:val="both"/>
        <w:rPr>
          <w:rFonts w:ascii="Times New Roman" w:hAnsi="Times New Roman" w:cs="Times New Roman"/>
          <w:sz w:val="24"/>
          <w:szCs w:val="24"/>
        </w:rPr>
      </w:pPr>
      <w:bookmarkStart w:id="99" w:name="104281"/>
      <w:bookmarkEnd w:id="99"/>
      <w:r w:rsidRPr="008A5595">
        <w:rPr>
          <w:rFonts w:ascii="Times New Roman" w:hAnsi="Times New Roman" w:cs="Times New Roman"/>
          <w:sz w:val="24"/>
          <w:szCs w:val="24"/>
        </w:rPr>
        <w:t xml:space="preserve">Оценка результатов деятельности МОУ СОШ №2 осуществляется по </w:t>
      </w:r>
      <w:proofErr w:type="spellStart"/>
      <w:r w:rsidRPr="008A5595">
        <w:rPr>
          <w:rFonts w:ascii="Times New Roman" w:hAnsi="Times New Roman" w:cs="Times New Roman"/>
          <w:sz w:val="24"/>
          <w:szCs w:val="24"/>
        </w:rPr>
        <w:t>аккредитационным</w:t>
      </w:r>
      <w:proofErr w:type="spellEnd"/>
      <w:r w:rsidRPr="008A5595">
        <w:rPr>
          <w:rFonts w:ascii="Times New Roman" w:hAnsi="Times New Roman" w:cs="Times New Roman"/>
          <w:sz w:val="24"/>
          <w:szCs w:val="24"/>
        </w:rPr>
        <w:t xml:space="preserve"> показателям, в которые включаются итоговая оценка достижения планируемых результатов освоения АООП НОО </w:t>
      </w:r>
      <w:proofErr w:type="gramStart"/>
      <w:r w:rsidRPr="008A5595">
        <w:rPr>
          <w:rFonts w:ascii="Times New Roman" w:hAnsi="Times New Roman" w:cs="Times New Roman"/>
          <w:sz w:val="24"/>
          <w:szCs w:val="24"/>
        </w:rPr>
        <w:t>обучающимися</w:t>
      </w:r>
      <w:proofErr w:type="gramEnd"/>
      <w:r w:rsidRPr="008A5595">
        <w:rPr>
          <w:rFonts w:ascii="Times New Roman" w:hAnsi="Times New Roman" w:cs="Times New Roman"/>
          <w:sz w:val="24"/>
          <w:szCs w:val="24"/>
        </w:rPr>
        <w:t xml:space="preserve"> и результативность аттестации педагогических кадров.</w:t>
      </w:r>
    </w:p>
    <w:p w:rsidR="00767699" w:rsidRPr="008A5595" w:rsidRDefault="00767699" w:rsidP="008A5595">
      <w:pPr>
        <w:spacing w:after="0"/>
        <w:ind w:firstLine="709"/>
        <w:jc w:val="both"/>
        <w:rPr>
          <w:rFonts w:ascii="Times New Roman" w:hAnsi="Times New Roman" w:cs="Times New Roman"/>
          <w:sz w:val="24"/>
          <w:szCs w:val="24"/>
        </w:rPr>
      </w:pPr>
      <w:bookmarkStart w:id="100" w:name="104282"/>
      <w:bookmarkEnd w:id="100"/>
      <w:r w:rsidRPr="008A5595">
        <w:rPr>
          <w:rFonts w:ascii="Times New Roman" w:hAnsi="Times New Roman" w:cs="Times New Roman"/>
          <w:sz w:val="24"/>
          <w:szCs w:val="24"/>
        </w:rPr>
        <w:t xml:space="preserve">Оценка включает следующие </w:t>
      </w:r>
      <w:proofErr w:type="spellStart"/>
      <w:r w:rsidRPr="008A5595">
        <w:rPr>
          <w:rFonts w:ascii="Times New Roman" w:hAnsi="Times New Roman" w:cs="Times New Roman"/>
          <w:sz w:val="24"/>
          <w:szCs w:val="24"/>
        </w:rPr>
        <w:t>аккредитационные</w:t>
      </w:r>
      <w:proofErr w:type="spellEnd"/>
      <w:r w:rsidRPr="008A5595">
        <w:rPr>
          <w:rFonts w:ascii="Times New Roman" w:hAnsi="Times New Roman" w:cs="Times New Roman"/>
          <w:sz w:val="24"/>
          <w:szCs w:val="24"/>
        </w:rPr>
        <w:t xml:space="preserve"> показатели:</w:t>
      </w:r>
    </w:p>
    <w:p w:rsidR="00767699" w:rsidRPr="008A5595" w:rsidRDefault="00767699" w:rsidP="008A5595">
      <w:pPr>
        <w:spacing w:after="0"/>
        <w:ind w:firstLine="709"/>
        <w:jc w:val="both"/>
        <w:rPr>
          <w:rFonts w:ascii="Times New Roman" w:hAnsi="Times New Roman" w:cs="Times New Roman"/>
          <w:sz w:val="24"/>
          <w:szCs w:val="24"/>
        </w:rPr>
      </w:pPr>
      <w:bookmarkStart w:id="101" w:name="104283"/>
      <w:bookmarkEnd w:id="101"/>
      <w:r w:rsidRPr="008A5595">
        <w:rPr>
          <w:rFonts w:ascii="Times New Roman" w:hAnsi="Times New Roman" w:cs="Times New Roman"/>
          <w:sz w:val="24"/>
          <w:szCs w:val="24"/>
        </w:rPr>
        <w:t>- результаты мониторинговых исследований разного уровня (федерального, регионального, муниципального);</w:t>
      </w:r>
    </w:p>
    <w:p w:rsidR="00767699" w:rsidRPr="008A5595" w:rsidRDefault="00767699" w:rsidP="008A5595">
      <w:pPr>
        <w:spacing w:after="0"/>
        <w:ind w:firstLine="709"/>
        <w:jc w:val="both"/>
        <w:rPr>
          <w:rFonts w:ascii="Times New Roman" w:hAnsi="Times New Roman" w:cs="Times New Roman"/>
          <w:sz w:val="24"/>
          <w:szCs w:val="24"/>
        </w:rPr>
      </w:pPr>
      <w:bookmarkStart w:id="102" w:name="104284"/>
      <w:bookmarkEnd w:id="102"/>
      <w:r w:rsidRPr="008A5595">
        <w:rPr>
          <w:rFonts w:ascii="Times New Roman" w:hAnsi="Times New Roman" w:cs="Times New Roman"/>
          <w:sz w:val="24"/>
          <w:szCs w:val="24"/>
        </w:rPr>
        <w:t>- условия реализации АООП НОО;</w:t>
      </w:r>
    </w:p>
    <w:p w:rsidR="00767699" w:rsidRPr="008A5595" w:rsidRDefault="00767699" w:rsidP="008A5595">
      <w:pPr>
        <w:spacing w:after="0"/>
        <w:ind w:firstLine="709"/>
        <w:jc w:val="both"/>
        <w:rPr>
          <w:rFonts w:ascii="Times New Roman" w:hAnsi="Times New Roman" w:cs="Times New Roman"/>
          <w:sz w:val="24"/>
          <w:szCs w:val="24"/>
        </w:rPr>
      </w:pPr>
      <w:bookmarkStart w:id="103" w:name="104285"/>
      <w:bookmarkEnd w:id="103"/>
      <w:r w:rsidRPr="008A5595">
        <w:rPr>
          <w:rFonts w:ascii="Times New Roman" w:hAnsi="Times New Roman" w:cs="Times New Roman"/>
          <w:sz w:val="24"/>
          <w:szCs w:val="24"/>
        </w:rPr>
        <w:t xml:space="preserve">- особенности контингента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w:t>
      </w:r>
    </w:p>
    <w:p w:rsidR="00767699" w:rsidRPr="008A5595" w:rsidRDefault="00767699" w:rsidP="008A5595">
      <w:pPr>
        <w:spacing w:after="0"/>
        <w:ind w:firstLine="709"/>
        <w:jc w:val="both"/>
        <w:rPr>
          <w:rFonts w:ascii="Times New Roman" w:hAnsi="Times New Roman" w:cs="Times New Roman"/>
          <w:sz w:val="24"/>
          <w:szCs w:val="24"/>
        </w:rPr>
      </w:pPr>
      <w:bookmarkStart w:id="104" w:name="104286"/>
      <w:bookmarkEnd w:id="104"/>
      <w:r w:rsidRPr="008A5595">
        <w:rPr>
          <w:rFonts w:ascii="Times New Roman" w:hAnsi="Times New Roman" w:cs="Times New Roman"/>
          <w:sz w:val="24"/>
          <w:szCs w:val="24"/>
        </w:rPr>
        <w:t>Предметом оценки в ходе данных процедур является также текущая оценочная деятельность МОУ СОШ №2 в целом, так и деятельность педагогических работников, в частности, отслеживание динамики образовательных достижений обучающихся с нарушенным слухом в данной образовательной организации.</w:t>
      </w:r>
    </w:p>
    <w:p w:rsidR="0048446D" w:rsidRPr="008A5595" w:rsidRDefault="00767699" w:rsidP="008A5595">
      <w:pPr>
        <w:spacing w:after="0"/>
        <w:jc w:val="center"/>
        <w:rPr>
          <w:rFonts w:ascii="Times New Roman" w:hAnsi="Times New Roman" w:cs="Times New Roman"/>
          <w:b/>
          <w:color w:val="auto"/>
          <w:sz w:val="24"/>
          <w:szCs w:val="24"/>
        </w:rPr>
      </w:pPr>
      <w:r w:rsidRPr="008A5595">
        <w:rPr>
          <w:rFonts w:ascii="Times New Roman" w:hAnsi="Times New Roman" w:cs="Times New Roman"/>
          <w:b/>
          <w:color w:val="auto"/>
          <w:sz w:val="24"/>
          <w:szCs w:val="24"/>
        </w:rPr>
        <w:t xml:space="preserve"> </w:t>
      </w:r>
    </w:p>
    <w:p w:rsidR="007E21B1" w:rsidRPr="008A5595" w:rsidRDefault="007E21B1" w:rsidP="008A5595">
      <w:pPr>
        <w:spacing w:after="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2. Содержательный раздел</w:t>
      </w:r>
    </w:p>
    <w:p w:rsidR="00483FE1" w:rsidRPr="008A5595" w:rsidRDefault="007E21B1" w:rsidP="008A5595">
      <w:pPr>
        <w:spacing w:after="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 xml:space="preserve">2.1. </w:t>
      </w:r>
      <w:r w:rsidR="00483FE1" w:rsidRPr="008A5595">
        <w:rPr>
          <w:rFonts w:ascii="Times New Roman" w:hAnsi="Times New Roman" w:cs="Times New Roman"/>
          <w:b/>
          <w:color w:val="auto"/>
          <w:sz w:val="24"/>
          <w:szCs w:val="24"/>
        </w:rPr>
        <w:t xml:space="preserve">Программа формирования базовых учебных действий  </w:t>
      </w:r>
    </w:p>
    <w:p w:rsidR="007E77B0" w:rsidRPr="008A5595" w:rsidRDefault="007E77B0" w:rsidP="008A5595">
      <w:pPr>
        <w:widowControl w:val="0"/>
        <w:suppressAutoHyphens w:val="0"/>
        <w:spacing w:after="0"/>
        <w:contextualSpacing/>
        <w:jc w:val="both"/>
        <w:rPr>
          <w:rFonts w:ascii="Times New Roman" w:eastAsia="Times New Roman" w:hAnsi="Times New Roman" w:cs="Times New Roman"/>
          <w:b/>
          <w:color w:val="auto"/>
          <w:kern w:val="0"/>
          <w:sz w:val="24"/>
          <w:szCs w:val="24"/>
          <w:lang w:eastAsia="ru-RU"/>
        </w:rPr>
      </w:pPr>
    </w:p>
    <w:p w:rsidR="007E77B0" w:rsidRPr="008A5595" w:rsidRDefault="007E77B0" w:rsidP="008A5595">
      <w:pPr>
        <w:widowControl w:val="0"/>
        <w:suppressAutoHyphens w:val="0"/>
        <w:spacing w:after="0"/>
        <w:contextualSpacing/>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 xml:space="preserve">Ценностные ориентиры образования </w:t>
      </w:r>
      <w:r w:rsidR="00314424" w:rsidRPr="008A5595">
        <w:rPr>
          <w:rFonts w:ascii="Times New Roman" w:eastAsia="Times New Roman" w:hAnsi="Times New Roman" w:cs="Times New Roman"/>
          <w:b/>
          <w:color w:val="auto"/>
          <w:kern w:val="0"/>
          <w:sz w:val="24"/>
          <w:szCs w:val="24"/>
          <w:lang w:eastAsia="ru-RU"/>
        </w:rPr>
        <w:t xml:space="preserve">слабослышащими и позднооглохшими обучающимися с лёгкой умственной отсталостью (интеллектуальными нарушениями) </w:t>
      </w:r>
      <w:r w:rsidRPr="008A5595">
        <w:rPr>
          <w:rFonts w:ascii="Times New Roman" w:eastAsia="Times New Roman" w:hAnsi="Times New Roman" w:cs="Times New Roman"/>
          <w:b/>
          <w:color w:val="auto"/>
          <w:kern w:val="0"/>
          <w:sz w:val="24"/>
          <w:szCs w:val="24"/>
          <w:lang w:eastAsia="ru-RU"/>
        </w:rPr>
        <w:t>на уровне начального общего образования.</w:t>
      </w:r>
    </w:p>
    <w:p w:rsidR="007E77B0" w:rsidRPr="008A5595" w:rsidRDefault="007E77B0" w:rsidP="008A5595">
      <w:pPr>
        <w:spacing w:after="0"/>
        <w:jc w:val="center"/>
        <w:rPr>
          <w:rFonts w:ascii="Times New Roman" w:hAnsi="Times New Roman" w:cs="Times New Roman"/>
          <w:b/>
          <w:color w:val="auto"/>
          <w:sz w:val="24"/>
          <w:szCs w:val="24"/>
        </w:rPr>
      </w:pPr>
    </w:p>
    <w:p w:rsidR="003349EA" w:rsidRPr="008A5595" w:rsidRDefault="003349EA" w:rsidP="008A5595">
      <w:pPr>
        <w:tabs>
          <w:tab w:val="left" w:pos="851"/>
        </w:tabs>
        <w:spacing w:after="0"/>
        <w:ind w:firstLine="851"/>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Программа формирования базовых учебных действий (БУД) </w:t>
      </w:r>
      <w:r w:rsidR="00314424" w:rsidRPr="008A5595">
        <w:rPr>
          <w:rFonts w:ascii="Times New Roman" w:hAnsi="Times New Roman" w:cs="Times New Roman"/>
          <w:sz w:val="24"/>
          <w:szCs w:val="24"/>
        </w:rPr>
        <w:t xml:space="preserve">слабослышащих и позднооглохших обучающихся с лёгкой умственной отсталостью (интеллектуальными нарушениями) </w:t>
      </w:r>
      <w:r w:rsidRPr="008A5595">
        <w:rPr>
          <w:rFonts w:ascii="Times New Roman" w:hAnsi="Times New Roman" w:cs="Times New Roman"/>
          <w:color w:val="auto"/>
          <w:sz w:val="24"/>
          <w:szCs w:val="24"/>
        </w:rPr>
        <w:t>ре</w:t>
      </w:r>
      <w:r w:rsidRPr="008A5595">
        <w:rPr>
          <w:rFonts w:ascii="Times New Roman" w:hAnsi="Times New Roman" w:cs="Times New Roman"/>
          <w:color w:val="auto"/>
          <w:sz w:val="24"/>
          <w:szCs w:val="24"/>
        </w:rPr>
        <w:softHyphen/>
        <w:t>ализуется в начальных (первый дополнительный, 1-</w:t>
      </w:r>
      <w:r w:rsidR="00967DEA" w:rsidRPr="008A5595">
        <w:rPr>
          <w:rFonts w:ascii="Times New Roman" w:hAnsi="Times New Roman" w:cs="Times New Roman"/>
          <w:color w:val="auto"/>
          <w:sz w:val="24"/>
          <w:szCs w:val="24"/>
        </w:rPr>
        <w:t>5</w:t>
      </w:r>
      <w:r w:rsidRPr="008A5595">
        <w:rPr>
          <w:rFonts w:ascii="Times New Roman" w:hAnsi="Times New Roman" w:cs="Times New Roman"/>
          <w:color w:val="auto"/>
          <w:sz w:val="24"/>
          <w:szCs w:val="24"/>
        </w:rPr>
        <w:t>) классах. Она ко</w:t>
      </w:r>
      <w:r w:rsidRPr="008A5595">
        <w:rPr>
          <w:rFonts w:ascii="Times New Roman" w:hAnsi="Times New Roman" w:cs="Times New Roman"/>
          <w:color w:val="auto"/>
          <w:sz w:val="24"/>
          <w:szCs w:val="24"/>
        </w:rPr>
        <w:softHyphen/>
        <w:t>н</w:t>
      </w:r>
      <w:r w:rsidRPr="008A5595">
        <w:rPr>
          <w:rFonts w:ascii="Times New Roman" w:hAnsi="Times New Roman" w:cs="Times New Roman"/>
          <w:color w:val="auto"/>
          <w:sz w:val="24"/>
          <w:szCs w:val="24"/>
        </w:rPr>
        <w:softHyphen/>
        <w:t>кре</w:t>
      </w:r>
      <w:r w:rsidRPr="008A5595">
        <w:rPr>
          <w:rFonts w:ascii="Times New Roman" w:hAnsi="Times New Roman" w:cs="Times New Roman"/>
          <w:color w:val="auto"/>
          <w:sz w:val="24"/>
          <w:szCs w:val="24"/>
        </w:rPr>
        <w:softHyphen/>
        <w:t>ти</w:t>
      </w:r>
      <w:r w:rsidRPr="008A5595">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8A5595" w:rsidRDefault="003349EA" w:rsidP="008A5595">
      <w:pPr>
        <w:tabs>
          <w:tab w:val="left" w:pos="851"/>
        </w:tabs>
        <w:spacing w:after="0"/>
        <w:ind w:firstLine="851"/>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Программа строится на основе </w:t>
      </w:r>
      <w:proofErr w:type="spellStart"/>
      <w:r w:rsidRPr="008A5595">
        <w:rPr>
          <w:rFonts w:ascii="Times New Roman" w:hAnsi="Times New Roman" w:cs="Times New Roman"/>
          <w:color w:val="auto"/>
          <w:sz w:val="24"/>
          <w:szCs w:val="24"/>
        </w:rPr>
        <w:t>деятельностного</w:t>
      </w:r>
      <w:proofErr w:type="spellEnd"/>
      <w:r w:rsidRPr="008A5595">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8A5595">
        <w:rPr>
          <w:rFonts w:ascii="Times New Roman" w:hAnsi="Times New Roman" w:cs="Times New Roman"/>
          <w:color w:val="auto"/>
          <w:sz w:val="24"/>
          <w:szCs w:val="24"/>
        </w:rPr>
        <w:softHyphen/>
        <w:t xml:space="preserve">вания </w:t>
      </w:r>
      <w:proofErr w:type="gramStart"/>
      <w:r w:rsidR="00314424" w:rsidRPr="008A5595">
        <w:rPr>
          <w:rFonts w:ascii="Times New Roman" w:hAnsi="Times New Roman" w:cs="Times New Roman"/>
          <w:sz w:val="24"/>
          <w:szCs w:val="24"/>
        </w:rPr>
        <w:t>слабослышащих</w:t>
      </w:r>
      <w:proofErr w:type="gramEnd"/>
      <w:r w:rsidR="00314424" w:rsidRPr="008A5595">
        <w:rPr>
          <w:rFonts w:ascii="Times New Roman" w:hAnsi="Times New Roman" w:cs="Times New Roman"/>
          <w:sz w:val="24"/>
          <w:szCs w:val="24"/>
        </w:rPr>
        <w:t xml:space="preserve"> и позднооглохших обучающихся с лёгкой умственной отсталостью (интеллектуальными нарушениями)</w:t>
      </w:r>
      <w:r w:rsidR="008A7136" w:rsidRPr="008A5595">
        <w:rPr>
          <w:rFonts w:ascii="Times New Roman" w:hAnsi="Times New Roman" w:cs="Times New Roman"/>
          <w:color w:val="auto"/>
          <w:sz w:val="24"/>
          <w:szCs w:val="24"/>
        </w:rPr>
        <w:t>.</w:t>
      </w:r>
    </w:p>
    <w:p w:rsidR="003349EA" w:rsidRPr="008A5595" w:rsidRDefault="003349EA" w:rsidP="008A5595">
      <w:pPr>
        <w:tabs>
          <w:tab w:val="left" w:pos="851"/>
        </w:tabs>
        <w:spacing w:after="0"/>
        <w:ind w:firstLine="851"/>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Основная</w:t>
      </w:r>
      <w:r w:rsidRPr="008A5595">
        <w:rPr>
          <w:rFonts w:ascii="Times New Roman" w:hAnsi="Times New Roman" w:cs="Times New Roman"/>
          <w:b/>
          <w:color w:val="auto"/>
          <w:sz w:val="24"/>
          <w:szCs w:val="24"/>
        </w:rPr>
        <w:t xml:space="preserve"> цель</w:t>
      </w:r>
      <w:r w:rsidRPr="008A5595">
        <w:rPr>
          <w:rFonts w:ascii="Times New Roman" w:hAnsi="Times New Roman" w:cs="Times New Roman"/>
          <w:color w:val="auto"/>
          <w:sz w:val="24"/>
          <w:szCs w:val="24"/>
        </w:rPr>
        <w:t xml:space="preserve"> реализации программы формирования БУД состоит в  фор</w:t>
      </w:r>
      <w:r w:rsidRPr="008A5595">
        <w:rPr>
          <w:rFonts w:ascii="Times New Roman" w:hAnsi="Times New Roman" w:cs="Times New Roman"/>
          <w:color w:val="auto"/>
          <w:sz w:val="24"/>
          <w:szCs w:val="24"/>
        </w:rPr>
        <w:softHyphen/>
        <w:t>мировании обучающегося как субъекта учебной де</w:t>
      </w:r>
      <w:r w:rsidRPr="008A5595">
        <w:rPr>
          <w:rFonts w:ascii="Times New Roman" w:hAnsi="Times New Roman" w:cs="Times New Roman"/>
          <w:color w:val="auto"/>
          <w:sz w:val="24"/>
          <w:szCs w:val="24"/>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8A5595" w:rsidRDefault="003349EA" w:rsidP="008A5595">
      <w:pPr>
        <w:tabs>
          <w:tab w:val="left" w:pos="851"/>
        </w:tabs>
        <w:spacing w:after="0"/>
        <w:ind w:firstLine="851"/>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Задачами</w:t>
      </w:r>
      <w:r w:rsidRPr="008A5595">
        <w:rPr>
          <w:rFonts w:ascii="Times New Roman" w:hAnsi="Times New Roman" w:cs="Times New Roman"/>
          <w:color w:val="auto"/>
          <w:sz w:val="24"/>
          <w:szCs w:val="24"/>
        </w:rPr>
        <w:t xml:space="preserve"> реализации программы являются:</w:t>
      </w:r>
    </w:p>
    <w:p w:rsidR="003349EA" w:rsidRPr="008A5595" w:rsidRDefault="003349EA" w:rsidP="008A5595">
      <w:pPr>
        <w:pStyle w:val="af0"/>
        <w:tabs>
          <w:tab w:val="left" w:pos="851"/>
        </w:tabs>
        <w:spacing w:line="276" w:lineRule="auto"/>
        <w:ind w:left="0" w:firstLine="709"/>
        <w:jc w:val="both"/>
        <w:rPr>
          <w:caps w:val="0"/>
        </w:rPr>
      </w:pPr>
      <w:r w:rsidRPr="008A5595">
        <w:rPr>
          <w:caps w:val="0"/>
        </w:rPr>
        <w:t>― формирование мотивационного компонента учебной деятельности;</w:t>
      </w:r>
    </w:p>
    <w:p w:rsidR="003349EA" w:rsidRPr="008A5595" w:rsidRDefault="003349EA" w:rsidP="008A5595">
      <w:pPr>
        <w:pStyle w:val="af0"/>
        <w:tabs>
          <w:tab w:val="left" w:pos="851"/>
        </w:tabs>
        <w:spacing w:line="276" w:lineRule="auto"/>
        <w:ind w:left="0" w:firstLine="709"/>
        <w:jc w:val="both"/>
        <w:rPr>
          <w:caps w:val="0"/>
        </w:rPr>
      </w:pPr>
      <w:r w:rsidRPr="008A5595">
        <w:rPr>
          <w:caps w:val="0"/>
        </w:rPr>
        <w:t>― овладение комплексом базовых учебных действий, составляющих операционный компонент учебной деятельности;</w:t>
      </w:r>
    </w:p>
    <w:p w:rsidR="003349EA" w:rsidRPr="008A5595" w:rsidRDefault="003349EA" w:rsidP="008A5595">
      <w:pPr>
        <w:pStyle w:val="af0"/>
        <w:tabs>
          <w:tab w:val="left" w:pos="851"/>
        </w:tabs>
        <w:spacing w:line="276" w:lineRule="auto"/>
        <w:ind w:left="0" w:firstLine="709"/>
        <w:jc w:val="both"/>
        <w:rPr>
          <w:caps w:val="0"/>
        </w:rPr>
      </w:pPr>
      <w:r w:rsidRPr="008A5595">
        <w:rPr>
          <w:caps w:val="0"/>
        </w:rPr>
        <w:lastRenderedPageBreak/>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8A5595" w:rsidRDefault="006F4EB8"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 </w:t>
      </w:r>
      <w:r w:rsidR="003349EA" w:rsidRPr="008A5595">
        <w:rPr>
          <w:rFonts w:ascii="Times New Roman" w:hAnsi="Times New Roman" w:cs="Times New Roman"/>
          <w:color w:val="auto"/>
          <w:sz w:val="24"/>
          <w:szCs w:val="24"/>
        </w:rPr>
        <w:t xml:space="preserve">Согласно требованиям Стандарта уровень </w:t>
      </w:r>
      <w:proofErr w:type="spellStart"/>
      <w:r w:rsidR="003349EA" w:rsidRPr="008A5595">
        <w:rPr>
          <w:rFonts w:ascii="Times New Roman" w:hAnsi="Times New Roman" w:cs="Times New Roman"/>
          <w:color w:val="auto"/>
          <w:sz w:val="24"/>
          <w:szCs w:val="24"/>
        </w:rPr>
        <w:t>сформированности</w:t>
      </w:r>
      <w:proofErr w:type="spellEnd"/>
      <w:r w:rsidR="003349EA" w:rsidRPr="008A5595">
        <w:rPr>
          <w:rFonts w:ascii="Times New Roman" w:hAnsi="Times New Roman" w:cs="Times New Roman"/>
          <w:color w:val="auto"/>
          <w:sz w:val="24"/>
          <w:szCs w:val="24"/>
        </w:rPr>
        <w:t xml:space="preserve"> базовых учебных действий </w:t>
      </w:r>
      <w:r w:rsidR="00314424" w:rsidRPr="008A5595">
        <w:rPr>
          <w:rFonts w:ascii="Times New Roman" w:hAnsi="Times New Roman" w:cs="Times New Roman"/>
          <w:sz w:val="24"/>
          <w:szCs w:val="24"/>
        </w:rPr>
        <w:t xml:space="preserve">слабослышащих и позднооглохших обучающихся с лёгкой умственной отсталостью (интеллектуальными нарушениями) </w:t>
      </w:r>
      <w:r w:rsidR="003B7709" w:rsidRPr="008A5595">
        <w:rPr>
          <w:rFonts w:ascii="Times New Roman" w:hAnsi="Times New Roman" w:cs="Times New Roman"/>
          <w:color w:val="auto"/>
          <w:sz w:val="24"/>
          <w:szCs w:val="24"/>
        </w:rPr>
        <w:t>оцениваются</w:t>
      </w:r>
      <w:r w:rsidR="003349EA" w:rsidRPr="008A5595">
        <w:rPr>
          <w:rFonts w:ascii="Times New Roman" w:hAnsi="Times New Roman" w:cs="Times New Roman"/>
          <w:color w:val="auto"/>
          <w:sz w:val="24"/>
          <w:szCs w:val="24"/>
        </w:rPr>
        <w:t xml:space="preserve"> на момент завершения обучения школе.</w:t>
      </w:r>
    </w:p>
    <w:p w:rsidR="003349EA" w:rsidRPr="008A5595" w:rsidRDefault="007E77B0" w:rsidP="008A5595">
      <w:pPr>
        <w:spacing w:after="0"/>
        <w:ind w:firstLine="851"/>
        <w:jc w:val="both"/>
        <w:rPr>
          <w:rFonts w:ascii="Times New Roman" w:hAnsi="Times New Roman" w:cs="Times New Roman"/>
          <w:sz w:val="24"/>
          <w:szCs w:val="24"/>
        </w:rPr>
      </w:pPr>
      <w:r w:rsidRPr="008A5595">
        <w:rPr>
          <w:rFonts w:ascii="Times New Roman" w:hAnsi="Times New Roman" w:cs="Times New Roman"/>
          <w:b/>
          <w:color w:val="auto"/>
          <w:sz w:val="24"/>
          <w:szCs w:val="24"/>
        </w:rPr>
        <w:t xml:space="preserve"> </w:t>
      </w:r>
      <w:r w:rsidR="003349EA" w:rsidRPr="008A5595">
        <w:rPr>
          <w:rFonts w:ascii="Times New Roman" w:hAnsi="Times New Roman" w:cs="Times New Roman"/>
          <w:sz w:val="24"/>
          <w:szCs w:val="24"/>
        </w:rPr>
        <w:t>Современные подходы к повышению эффективности обучения  пред</w:t>
      </w:r>
      <w:r w:rsidR="003349EA" w:rsidRPr="008A5595">
        <w:rPr>
          <w:rFonts w:ascii="Times New Roman" w:hAnsi="Times New Roman" w:cs="Times New Roman"/>
          <w:sz w:val="24"/>
          <w:szCs w:val="24"/>
        </w:rPr>
        <w:softHyphen/>
        <w:t>по</w:t>
      </w:r>
      <w:r w:rsidR="003349EA" w:rsidRPr="008A5595">
        <w:rPr>
          <w:rFonts w:ascii="Times New Roman" w:hAnsi="Times New Roman" w:cs="Times New Roman"/>
          <w:sz w:val="24"/>
          <w:szCs w:val="24"/>
        </w:rPr>
        <w:softHyphen/>
        <w:t>ла</w:t>
      </w:r>
      <w:r w:rsidR="003349EA" w:rsidRPr="008A5595">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003349EA" w:rsidRPr="008A5595">
        <w:rPr>
          <w:rFonts w:ascii="Times New Roman" w:hAnsi="Times New Roman" w:cs="Times New Roman"/>
          <w:sz w:val="24"/>
          <w:szCs w:val="24"/>
        </w:rPr>
        <w:softHyphen/>
        <w:t>мание уделяется развитию и коррекции мо</w:t>
      </w:r>
      <w:r w:rsidR="003349EA" w:rsidRPr="008A5595">
        <w:rPr>
          <w:rFonts w:ascii="Times New Roman" w:hAnsi="Times New Roman" w:cs="Times New Roman"/>
          <w:sz w:val="24"/>
          <w:szCs w:val="24"/>
        </w:rPr>
        <w:softHyphen/>
        <w:t>ти</w:t>
      </w:r>
      <w:r w:rsidR="003349EA" w:rsidRPr="008A5595">
        <w:rPr>
          <w:rFonts w:ascii="Times New Roman" w:hAnsi="Times New Roman" w:cs="Times New Roman"/>
          <w:sz w:val="24"/>
          <w:szCs w:val="24"/>
        </w:rPr>
        <w:softHyphen/>
        <w:t>ва</w:t>
      </w:r>
      <w:r w:rsidR="003349EA" w:rsidRPr="008A5595">
        <w:rPr>
          <w:rFonts w:ascii="Times New Roman" w:hAnsi="Times New Roman" w:cs="Times New Roman"/>
          <w:sz w:val="24"/>
          <w:szCs w:val="24"/>
        </w:rPr>
        <w:softHyphen/>
        <w:t>ци</w:t>
      </w:r>
      <w:r w:rsidR="003349EA" w:rsidRPr="008A5595">
        <w:rPr>
          <w:rFonts w:ascii="Times New Roman" w:hAnsi="Times New Roman" w:cs="Times New Roman"/>
          <w:sz w:val="24"/>
          <w:szCs w:val="24"/>
        </w:rPr>
        <w:softHyphen/>
        <w:t>он</w:t>
      </w:r>
      <w:r w:rsidR="003349EA" w:rsidRPr="008A5595">
        <w:rPr>
          <w:rFonts w:ascii="Times New Roman" w:hAnsi="Times New Roman" w:cs="Times New Roman"/>
          <w:sz w:val="24"/>
          <w:szCs w:val="24"/>
        </w:rPr>
        <w:softHyphen/>
        <w:t>но</w:t>
      </w:r>
      <w:r w:rsidR="003349EA" w:rsidRPr="008A5595">
        <w:rPr>
          <w:rFonts w:ascii="Times New Roman" w:hAnsi="Times New Roman" w:cs="Times New Roman"/>
          <w:sz w:val="24"/>
          <w:szCs w:val="24"/>
        </w:rPr>
        <w:softHyphen/>
        <w:t>го и операционного компонентов учебной деятельности, т.к. они во многом оп</w:t>
      </w:r>
      <w:r w:rsidR="003349EA" w:rsidRPr="008A5595">
        <w:rPr>
          <w:rFonts w:ascii="Times New Roman" w:hAnsi="Times New Roman" w:cs="Times New Roman"/>
          <w:sz w:val="24"/>
          <w:szCs w:val="24"/>
        </w:rPr>
        <w:softHyphen/>
        <w:t xml:space="preserve">ределяют уровень ее </w:t>
      </w:r>
      <w:proofErr w:type="spellStart"/>
      <w:r w:rsidR="003349EA" w:rsidRPr="008A5595">
        <w:rPr>
          <w:rFonts w:ascii="Times New Roman" w:hAnsi="Times New Roman" w:cs="Times New Roman"/>
          <w:sz w:val="24"/>
          <w:szCs w:val="24"/>
        </w:rPr>
        <w:t>сформированности</w:t>
      </w:r>
      <w:proofErr w:type="spellEnd"/>
      <w:r w:rsidR="003349EA" w:rsidRPr="008A5595">
        <w:rPr>
          <w:rFonts w:ascii="Times New Roman" w:hAnsi="Times New Roman" w:cs="Times New Roman"/>
          <w:sz w:val="24"/>
          <w:szCs w:val="24"/>
        </w:rPr>
        <w:t xml:space="preserve"> и успешность обучения школьника. </w:t>
      </w:r>
    </w:p>
    <w:p w:rsidR="003349EA" w:rsidRPr="008A5595" w:rsidRDefault="003349EA" w:rsidP="008A5595">
      <w:pPr>
        <w:spacing w:after="0"/>
        <w:ind w:firstLine="851"/>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B93CA9" w:rsidRPr="008A5595" w:rsidRDefault="003349EA"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b/>
          <w:i/>
          <w:color w:val="auto"/>
          <w:sz w:val="24"/>
          <w:szCs w:val="24"/>
        </w:rPr>
        <w:t>Функции базовых учебных действий</w:t>
      </w:r>
      <w:r w:rsidRPr="008A5595">
        <w:rPr>
          <w:rFonts w:ascii="Times New Roman" w:hAnsi="Times New Roman" w:cs="Times New Roman"/>
          <w:color w:val="auto"/>
          <w:sz w:val="24"/>
          <w:szCs w:val="24"/>
        </w:rPr>
        <w:t>:</w:t>
      </w:r>
      <w:r w:rsidR="00B93CA9" w:rsidRPr="008A5595">
        <w:rPr>
          <w:rFonts w:ascii="Times New Roman" w:hAnsi="Times New Roman" w:cs="Times New Roman"/>
          <w:color w:val="auto"/>
          <w:sz w:val="24"/>
          <w:szCs w:val="24"/>
        </w:rPr>
        <w:t xml:space="preserve"> </w:t>
      </w:r>
    </w:p>
    <w:p w:rsidR="00B93CA9" w:rsidRPr="008A5595" w:rsidRDefault="0056013A"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3349EA" w:rsidRPr="008A5595">
        <w:rPr>
          <w:rFonts w:ascii="Times New Roman" w:hAnsi="Times New Roman" w:cs="Times New Roman"/>
          <w:sz w:val="24"/>
          <w:szCs w:val="24"/>
        </w:rPr>
        <w:t>обеспечение успешности (эффективности) изучения содержания любой предметной области;</w:t>
      </w:r>
      <w:r w:rsidR="00B93CA9" w:rsidRPr="008A5595">
        <w:rPr>
          <w:rFonts w:ascii="Times New Roman" w:hAnsi="Times New Roman" w:cs="Times New Roman"/>
          <w:sz w:val="24"/>
          <w:szCs w:val="24"/>
        </w:rPr>
        <w:t xml:space="preserve"> </w:t>
      </w:r>
    </w:p>
    <w:p w:rsidR="00B93CA9" w:rsidRPr="008A5595" w:rsidRDefault="0056013A"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3349EA" w:rsidRPr="008A5595">
        <w:rPr>
          <w:rFonts w:ascii="Times New Roman" w:hAnsi="Times New Roman" w:cs="Times New Roman"/>
          <w:sz w:val="24"/>
          <w:szCs w:val="24"/>
        </w:rPr>
        <w:t>реализация преемственности обучения на всех ступенях образования;</w:t>
      </w:r>
    </w:p>
    <w:p w:rsidR="00B93CA9" w:rsidRPr="008A5595" w:rsidRDefault="0056013A"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3349EA" w:rsidRPr="008A5595">
        <w:rPr>
          <w:rFonts w:ascii="Times New Roman" w:hAnsi="Times New Roman" w:cs="Times New Roman"/>
          <w:sz w:val="24"/>
          <w:szCs w:val="24"/>
        </w:rPr>
        <w:t xml:space="preserve">формирование готовности </w:t>
      </w:r>
      <w:proofErr w:type="gramStart"/>
      <w:r w:rsidR="00314424" w:rsidRPr="008A5595">
        <w:rPr>
          <w:rFonts w:ascii="Times New Roman" w:hAnsi="Times New Roman" w:cs="Times New Roman"/>
          <w:sz w:val="24"/>
          <w:szCs w:val="24"/>
        </w:rPr>
        <w:t>слабослышащих</w:t>
      </w:r>
      <w:proofErr w:type="gramEnd"/>
      <w:r w:rsidR="00314424" w:rsidRPr="008A5595">
        <w:rPr>
          <w:rFonts w:ascii="Times New Roman" w:hAnsi="Times New Roman" w:cs="Times New Roman"/>
          <w:sz w:val="24"/>
          <w:szCs w:val="24"/>
        </w:rPr>
        <w:t xml:space="preserve"> и позднооглохших обучающихся с лёгкой умственной отсталостью (интеллектуальными нарушениями) </w:t>
      </w:r>
      <w:r w:rsidR="003349EA" w:rsidRPr="008A5595">
        <w:rPr>
          <w:rFonts w:ascii="Times New Roman" w:hAnsi="Times New Roman" w:cs="Times New Roman"/>
          <w:sz w:val="24"/>
          <w:szCs w:val="24"/>
        </w:rPr>
        <w:t>к даль</w:t>
      </w:r>
      <w:r w:rsidR="003349EA" w:rsidRPr="008A5595">
        <w:rPr>
          <w:rFonts w:ascii="Times New Roman" w:hAnsi="Times New Roman" w:cs="Times New Roman"/>
          <w:sz w:val="24"/>
          <w:szCs w:val="24"/>
        </w:rPr>
        <w:softHyphen/>
        <w:t xml:space="preserve">нейшему профессиональному образованию; </w:t>
      </w:r>
      <w:r w:rsidR="00B93CA9" w:rsidRPr="008A5595">
        <w:rPr>
          <w:rFonts w:ascii="Times New Roman" w:hAnsi="Times New Roman" w:cs="Times New Roman"/>
          <w:sz w:val="24"/>
          <w:szCs w:val="24"/>
        </w:rPr>
        <w:t xml:space="preserve"> </w:t>
      </w:r>
    </w:p>
    <w:p w:rsidR="003349EA" w:rsidRPr="008A5595" w:rsidRDefault="0056013A" w:rsidP="008A5595">
      <w:pPr>
        <w:spacing w:after="0"/>
        <w:ind w:firstLine="709"/>
        <w:jc w:val="both"/>
        <w:rPr>
          <w:rFonts w:ascii="Times New Roman" w:hAnsi="Times New Roman" w:cs="Times New Roman"/>
          <w:kern w:val="28"/>
          <w:sz w:val="24"/>
          <w:szCs w:val="24"/>
        </w:rPr>
      </w:pPr>
      <w:r w:rsidRPr="008A5595">
        <w:rPr>
          <w:rFonts w:ascii="Times New Roman" w:hAnsi="Times New Roman" w:cs="Times New Roman"/>
          <w:kern w:val="28"/>
          <w:sz w:val="24"/>
          <w:szCs w:val="24"/>
        </w:rPr>
        <w:t xml:space="preserve">- </w:t>
      </w:r>
      <w:r w:rsidR="003349EA" w:rsidRPr="008A5595">
        <w:rPr>
          <w:rFonts w:ascii="Times New Roman" w:hAnsi="Times New Roman" w:cs="Times New Roman"/>
          <w:kern w:val="28"/>
          <w:sz w:val="24"/>
          <w:szCs w:val="24"/>
        </w:rPr>
        <w:t xml:space="preserve">обеспечение целостности  развития личности обучающегося. </w:t>
      </w:r>
    </w:p>
    <w:p w:rsidR="00CA1EA4" w:rsidRPr="008A5595" w:rsidRDefault="00CA1EA4" w:rsidP="008A5595">
      <w:pPr>
        <w:spacing w:after="0"/>
        <w:ind w:firstLine="709"/>
        <w:jc w:val="both"/>
        <w:rPr>
          <w:rFonts w:ascii="Times New Roman" w:hAnsi="Times New Roman" w:cs="Times New Roman"/>
          <w:b/>
          <w:bCs/>
          <w:color w:val="auto"/>
          <w:sz w:val="24"/>
          <w:szCs w:val="24"/>
        </w:rPr>
      </w:pPr>
      <w:r w:rsidRPr="008A5595">
        <w:rPr>
          <w:rFonts w:ascii="Times New Roman" w:hAnsi="Times New Roman" w:cs="Times New Roman"/>
          <w:color w:val="auto"/>
          <w:sz w:val="24"/>
          <w:szCs w:val="24"/>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8A5595" w:rsidRDefault="00CA1EA4"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Универсальные учебные действия, формируемые у младших школьников, обеспечивают, с одной стороны, успешное начало школьного обу</w:t>
      </w:r>
      <w:r w:rsidRPr="008A5595">
        <w:rPr>
          <w:rFonts w:ascii="Times New Roman" w:hAnsi="Times New Roman" w:cs="Times New Roman"/>
          <w:color w:val="auto"/>
          <w:sz w:val="24"/>
          <w:szCs w:val="24"/>
        </w:rPr>
        <w:softHyphen/>
        <w:t>че</w:t>
      </w:r>
      <w:r w:rsidRPr="008A5595">
        <w:rPr>
          <w:rFonts w:ascii="Times New Roman" w:hAnsi="Times New Roman" w:cs="Times New Roman"/>
          <w:color w:val="auto"/>
          <w:sz w:val="24"/>
          <w:szCs w:val="24"/>
        </w:rPr>
        <w:softHyphen/>
        <w:t>ния и осознанное отношение к обучению, с другой – составляют ос</w:t>
      </w:r>
      <w:r w:rsidRPr="008A5595">
        <w:rPr>
          <w:rFonts w:ascii="Times New Roman" w:hAnsi="Times New Roman" w:cs="Times New Roman"/>
          <w:color w:val="auto"/>
          <w:sz w:val="24"/>
          <w:szCs w:val="24"/>
        </w:rPr>
        <w:softHyphen/>
        <w:t>но</w:t>
      </w:r>
      <w:r w:rsidRPr="008A5595">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8A5595" w:rsidRDefault="003349EA" w:rsidP="008A5595">
      <w:pPr>
        <w:pStyle w:val="af0"/>
        <w:spacing w:line="276" w:lineRule="auto"/>
        <w:ind w:left="0" w:firstLine="709"/>
        <w:jc w:val="both"/>
        <w:rPr>
          <w:caps w:val="0"/>
        </w:rPr>
      </w:pPr>
      <w:r w:rsidRPr="008A5595">
        <w:rPr>
          <w:i/>
          <w:caps w:val="0"/>
        </w:rPr>
        <w:t>Личностные учебные действия</w:t>
      </w:r>
      <w:r w:rsidRPr="008A5595">
        <w:rPr>
          <w:caps w:val="0"/>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8A5595" w:rsidRDefault="003349EA" w:rsidP="008A5595">
      <w:pPr>
        <w:pStyle w:val="af0"/>
        <w:spacing w:line="276" w:lineRule="auto"/>
        <w:ind w:left="0" w:firstLine="709"/>
        <w:jc w:val="both"/>
        <w:rPr>
          <w:caps w:val="0"/>
        </w:rPr>
      </w:pPr>
      <w:r w:rsidRPr="008A5595">
        <w:rPr>
          <w:i/>
          <w:caps w:val="0"/>
        </w:rPr>
        <w:t>Коммуникативные учебные действия</w:t>
      </w:r>
      <w:r w:rsidRPr="008A5595">
        <w:rPr>
          <w:caps w:val="0"/>
        </w:rPr>
        <w:t xml:space="preserve"> обеспечивают способность вступать в коммуникацию </w:t>
      </w:r>
      <w:proofErr w:type="gramStart"/>
      <w:r w:rsidRPr="008A5595">
        <w:rPr>
          <w:caps w:val="0"/>
        </w:rPr>
        <w:t>со</w:t>
      </w:r>
      <w:proofErr w:type="gramEnd"/>
      <w:r w:rsidRPr="008A5595">
        <w:rPr>
          <w:caps w:val="0"/>
        </w:rPr>
        <w:t xml:space="preserve"> взрослыми и сверстниками в процессе обучения.</w:t>
      </w:r>
    </w:p>
    <w:p w:rsidR="003349EA" w:rsidRPr="008A5595" w:rsidRDefault="003349EA" w:rsidP="008A5595">
      <w:pPr>
        <w:pStyle w:val="af0"/>
        <w:spacing w:line="276" w:lineRule="auto"/>
        <w:ind w:left="0" w:firstLine="709"/>
        <w:jc w:val="both"/>
        <w:rPr>
          <w:caps w:val="0"/>
        </w:rPr>
      </w:pPr>
      <w:r w:rsidRPr="008A5595">
        <w:rPr>
          <w:i/>
          <w:caps w:val="0"/>
        </w:rPr>
        <w:t>Регулятивные учебные действия</w:t>
      </w:r>
      <w:r w:rsidRPr="008A5595">
        <w:rPr>
          <w:caps w:val="0"/>
        </w:rPr>
        <w:t xml:space="preserve"> обеспечивают успешную работу на любом уроке и любом этапе обучения. </w:t>
      </w:r>
      <w:proofErr w:type="gramStart"/>
      <w:r w:rsidRPr="008A5595">
        <w:rPr>
          <w:caps w:val="0"/>
        </w:rPr>
        <w:t>Благодаря</w:t>
      </w:r>
      <w:proofErr w:type="gramEnd"/>
      <w:r w:rsidRPr="008A5595">
        <w:rPr>
          <w:caps w:val="0"/>
        </w:rPr>
        <w:t xml:space="preserve"> </w:t>
      </w:r>
      <w:proofErr w:type="gramStart"/>
      <w:r w:rsidRPr="008A5595">
        <w:rPr>
          <w:caps w:val="0"/>
        </w:rPr>
        <w:t>им</w:t>
      </w:r>
      <w:proofErr w:type="gramEnd"/>
      <w:r w:rsidRPr="008A5595">
        <w:rPr>
          <w:caps w:val="0"/>
        </w:rPr>
        <w:t xml:space="preserve"> создаются условия для формирования и реализации начальных логических операций.</w:t>
      </w:r>
    </w:p>
    <w:p w:rsidR="003349EA" w:rsidRPr="008A5595" w:rsidRDefault="003349EA" w:rsidP="008A5595">
      <w:pPr>
        <w:pStyle w:val="af0"/>
        <w:spacing w:line="276" w:lineRule="auto"/>
        <w:ind w:left="0" w:firstLine="709"/>
        <w:jc w:val="both"/>
        <w:rPr>
          <w:caps w:val="0"/>
        </w:rPr>
      </w:pPr>
      <w:r w:rsidRPr="008A5595">
        <w:rPr>
          <w:i/>
          <w:caps w:val="0"/>
        </w:rPr>
        <w:t>Познавательные учебные действия</w:t>
      </w:r>
      <w:r w:rsidRPr="008A5595">
        <w:rPr>
          <w:caps w:val="0"/>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8A5595" w:rsidRDefault="003349EA" w:rsidP="008A5595">
      <w:pPr>
        <w:spacing w:after="0"/>
        <w:ind w:firstLine="709"/>
        <w:jc w:val="both"/>
        <w:rPr>
          <w:rFonts w:ascii="Times New Roman" w:eastAsia="Calibri" w:hAnsi="Times New Roman" w:cs="Times New Roman"/>
          <w:color w:val="auto"/>
          <w:sz w:val="24"/>
          <w:szCs w:val="24"/>
        </w:rPr>
      </w:pPr>
      <w:r w:rsidRPr="008A5595">
        <w:rPr>
          <w:rFonts w:ascii="Times New Roman" w:hAnsi="Times New Roman" w:cs="Times New Roman"/>
          <w:color w:val="auto"/>
          <w:sz w:val="24"/>
          <w:szCs w:val="24"/>
        </w:rPr>
        <w:t>У</w:t>
      </w:r>
      <w:r w:rsidRPr="008A5595">
        <w:rPr>
          <w:rFonts w:ascii="Times New Roman" w:eastAsia="Calibri" w:hAnsi="Times New Roman" w:cs="Times New Roman"/>
          <w:color w:val="auto"/>
          <w:sz w:val="24"/>
          <w:szCs w:val="24"/>
        </w:rPr>
        <w:t xml:space="preserve">мение </w:t>
      </w:r>
      <w:r w:rsidRPr="008A5595">
        <w:rPr>
          <w:rFonts w:ascii="Times New Roman" w:hAnsi="Times New Roman" w:cs="Times New Roman"/>
          <w:color w:val="auto"/>
          <w:sz w:val="24"/>
          <w:szCs w:val="24"/>
        </w:rPr>
        <w:t>и</w:t>
      </w:r>
      <w:r w:rsidRPr="008A5595">
        <w:rPr>
          <w:rFonts w:ascii="Times New Roman" w:eastAsia="Calibri" w:hAnsi="Times New Roman" w:cs="Times New Roman"/>
          <w:color w:val="auto"/>
          <w:sz w:val="24"/>
          <w:szCs w:val="24"/>
        </w:rPr>
        <w:t>спользовать</w:t>
      </w:r>
      <w:r w:rsidRPr="008A5595">
        <w:rPr>
          <w:rFonts w:ascii="Times New Roman" w:hAnsi="Times New Roman" w:cs="Times New Roman"/>
          <w:color w:val="auto"/>
          <w:sz w:val="24"/>
          <w:szCs w:val="24"/>
        </w:rPr>
        <w:t xml:space="preserve"> все группы действий</w:t>
      </w:r>
      <w:r w:rsidRPr="008A5595">
        <w:rPr>
          <w:rFonts w:ascii="Times New Roman" w:eastAsia="Calibri" w:hAnsi="Times New Roman" w:cs="Times New Roman"/>
          <w:color w:val="auto"/>
          <w:sz w:val="24"/>
          <w:szCs w:val="24"/>
        </w:rPr>
        <w:t xml:space="preserve"> в различных </w:t>
      </w:r>
      <w:r w:rsidRPr="008A5595">
        <w:rPr>
          <w:rFonts w:ascii="Times New Roman" w:hAnsi="Times New Roman" w:cs="Times New Roman"/>
          <w:color w:val="auto"/>
          <w:sz w:val="24"/>
          <w:szCs w:val="24"/>
        </w:rPr>
        <w:t xml:space="preserve">образовательных </w:t>
      </w:r>
      <w:r w:rsidRPr="008A5595">
        <w:rPr>
          <w:rFonts w:ascii="Times New Roman" w:eastAsia="Calibri" w:hAnsi="Times New Roman" w:cs="Times New Roman"/>
          <w:color w:val="auto"/>
          <w:sz w:val="24"/>
          <w:szCs w:val="24"/>
        </w:rPr>
        <w:t xml:space="preserve">ситуациях является показателем их </w:t>
      </w:r>
      <w:proofErr w:type="spellStart"/>
      <w:r w:rsidRPr="008A5595">
        <w:rPr>
          <w:rFonts w:ascii="Times New Roman" w:eastAsia="Calibri" w:hAnsi="Times New Roman" w:cs="Times New Roman"/>
          <w:color w:val="auto"/>
          <w:sz w:val="24"/>
          <w:szCs w:val="24"/>
        </w:rPr>
        <w:t>сформированности</w:t>
      </w:r>
      <w:proofErr w:type="spellEnd"/>
      <w:r w:rsidRPr="008A5595">
        <w:rPr>
          <w:rFonts w:ascii="Times New Roman" w:eastAsia="Calibri" w:hAnsi="Times New Roman" w:cs="Times New Roman"/>
          <w:color w:val="auto"/>
          <w:sz w:val="24"/>
          <w:szCs w:val="24"/>
        </w:rPr>
        <w:t xml:space="preserve">. </w:t>
      </w:r>
    </w:p>
    <w:p w:rsidR="00D2711D" w:rsidRPr="008A5595" w:rsidRDefault="00D2711D" w:rsidP="008A5595">
      <w:pPr>
        <w:pBdr>
          <w:top w:val="nil"/>
          <w:left w:val="nil"/>
          <w:bottom w:val="nil"/>
          <w:right w:val="nil"/>
          <w:between w:val="nil"/>
          <w:bar w:val="nil"/>
        </w:pBdr>
        <w:suppressAutoHyphens w:val="0"/>
        <w:spacing w:after="0"/>
        <w:rPr>
          <w:rFonts w:ascii="Times New Roman" w:eastAsia="Constantia" w:hAnsi="Times New Roman" w:cs="Times New Roman"/>
          <w:b/>
          <w:bCs/>
          <w:iCs/>
          <w:color w:val="auto"/>
          <w:kern w:val="0"/>
          <w:sz w:val="24"/>
          <w:szCs w:val="24"/>
        </w:rPr>
      </w:pPr>
    </w:p>
    <w:p w:rsidR="00D2711D" w:rsidRPr="008A5595" w:rsidRDefault="00D2711D" w:rsidP="008A5595">
      <w:pPr>
        <w:pBdr>
          <w:top w:val="nil"/>
          <w:left w:val="nil"/>
          <w:bottom w:val="nil"/>
          <w:right w:val="nil"/>
          <w:between w:val="nil"/>
          <w:bar w:val="nil"/>
        </w:pBdr>
        <w:suppressAutoHyphens w:val="0"/>
        <w:spacing w:after="0"/>
        <w:rPr>
          <w:rFonts w:ascii="Times New Roman" w:eastAsia="Constantia" w:hAnsi="Times New Roman" w:cs="Times New Roman"/>
          <w:b/>
          <w:bCs/>
          <w:iCs/>
          <w:color w:val="auto"/>
          <w:kern w:val="0"/>
          <w:sz w:val="24"/>
          <w:szCs w:val="24"/>
        </w:rPr>
      </w:pPr>
      <w:r w:rsidRPr="008A5595">
        <w:rPr>
          <w:rFonts w:ascii="Times New Roman" w:eastAsia="Constantia" w:hAnsi="Times New Roman" w:cs="Times New Roman"/>
          <w:b/>
          <w:bCs/>
          <w:iCs/>
          <w:color w:val="auto"/>
          <w:kern w:val="0"/>
          <w:sz w:val="24"/>
          <w:szCs w:val="24"/>
        </w:rPr>
        <w:lastRenderedPageBreak/>
        <w:t>Характеристика базовых учебных действий.</w:t>
      </w:r>
    </w:p>
    <w:p w:rsidR="00D2711D" w:rsidRPr="008A5595" w:rsidRDefault="00D2711D" w:rsidP="008A5595">
      <w:pPr>
        <w:suppressAutoHyphens w:val="0"/>
        <w:spacing w:after="0"/>
        <w:ind w:firstLine="709"/>
        <w:jc w:val="both"/>
        <w:rPr>
          <w:rFonts w:ascii="Times New Roman" w:eastAsia="Times New Roman" w:hAnsi="Times New Roman" w:cs="Times New Roman"/>
          <w:b/>
          <w:bCs/>
          <w:iCs/>
          <w:color w:val="auto"/>
          <w:kern w:val="0"/>
          <w:sz w:val="24"/>
          <w:szCs w:val="24"/>
        </w:rPr>
      </w:pPr>
    </w:p>
    <w:p w:rsidR="00D2711D" w:rsidRPr="008A5595" w:rsidRDefault="00D2711D" w:rsidP="008A5595">
      <w:pPr>
        <w:suppressAutoHyphens w:val="0"/>
        <w:spacing w:after="0"/>
        <w:ind w:firstLine="360"/>
        <w:jc w:val="both"/>
        <w:rPr>
          <w:rFonts w:ascii="Times New Roman" w:eastAsia="Constantia" w:hAnsi="Times New Roman" w:cs="Times New Roman"/>
          <w:iCs/>
          <w:color w:val="auto"/>
          <w:kern w:val="0"/>
          <w:sz w:val="24"/>
          <w:szCs w:val="24"/>
        </w:rPr>
      </w:pPr>
      <w:r w:rsidRPr="008A5595">
        <w:rPr>
          <w:rFonts w:ascii="Times New Roman" w:eastAsia="Constantia" w:hAnsi="Times New Roman" w:cs="Times New Roman"/>
          <w:b/>
          <w:iCs/>
          <w:color w:val="auto"/>
          <w:kern w:val="0"/>
          <w:sz w:val="24"/>
          <w:szCs w:val="24"/>
        </w:rPr>
        <w:t>Личностные учебные действия</w:t>
      </w:r>
      <w:r w:rsidRPr="008A5595">
        <w:rPr>
          <w:rFonts w:ascii="Times New Roman" w:eastAsia="Constantia" w:hAnsi="Times New Roman" w:cs="Times New Roman"/>
          <w:iCs/>
          <w:color w:val="auto"/>
          <w:kern w:val="0"/>
          <w:sz w:val="24"/>
          <w:szCs w:val="24"/>
        </w:rPr>
        <w:t>:</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осознание себя как ученика, заинтересованного посещением школы, обучением, занятиями, как члена семьи, одноклассника, друга;</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целостный, социально ориентированный взгляд на мир в единстве его природной и социальной частей;  </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самостоятельность в выполнении учебных заданий, поручений, договоренностей; </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готовность к безопасному и бережному поведению в природе и обществе; </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активно участвовать в различных видах деятельности;</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оценивать свои действия и действия одноклассников; </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соотносить свои действия и их результаты с заданными образцами;</w:t>
      </w:r>
    </w:p>
    <w:p w:rsidR="00D2711D" w:rsidRPr="008A5595" w:rsidRDefault="00D2711D" w:rsidP="00AF72AE">
      <w:pPr>
        <w:numPr>
          <w:ilvl w:val="0"/>
          <w:numId w:val="115"/>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принимать оценку деятельности, оценивать ее с учетом предложенных критериев, контролировать свою деятельность с учетом выявленных недочетов.</w:t>
      </w:r>
    </w:p>
    <w:p w:rsidR="00D2711D" w:rsidRPr="008A5595" w:rsidRDefault="00D2711D" w:rsidP="008A5595">
      <w:pPr>
        <w:suppressAutoHyphens w:val="0"/>
        <w:spacing w:after="0"/>
        <w:ind w:firstLine="360"/>
        <w:jc w:val="both"/>
        <w:rPr>
          <w:rFonts w:ascii="Times New Roman" w:eastAsia="Constantia" w:hAnsi="Times New Roman" w:cs="Times New Roman"/>
          <w:b/>
          <w:iCs/>
          <w:color w:val="auto"/>
          <w:kern w:val="0"/>
          <w:sz w:val="24"/>
          <w:szCs w:val="24"/>
        </w:rPr>
      </w:pPr>
    </w:p>
    <w:p w:rsidR="00D2711D" w:rsidRPr="008A5595" w:rsidRDefault="00D2711D" w:rsidP="008A5595">
      <w:pPr>
        <w:suppressAutoHyphens w:val="0"/>
        <w:spacing w:after="0"/>
        <w:ind w:firstLine="36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b/>
          <w:iCs/>
          <w:color w:val="auto"/>
          <w:kern w:val="0"/>
          <w:sz w:val="24"/>
          <w:szCs w:val="24"/>
        </w:rPr>
        <w:t>Коммуникативные учебные действия</w:t>
      </w:r>
      <w:r w:rsidRPr="008A5595">
        <w:rPr>
          <w:rFonts w:ascii="Times New Roman" w:eastAsia="Constantia" w:hAnsi="Times New Roman" w:cs="Times New Roman"/>
          <w:iCs/>
          <w:color w:val="auto"/>
          <w:kern w:val="0"/>
          <w:sz w:val="24"/>
          <w:szCs w:val="24"/>
        </w:rPr>
        <w:t xml:space="preserve">. </w:t>
      </w:r>
    </w:p>
    <w:p w:rsidR="00D2711D" w:rsidRPr="008A5595" w:rsidRDefault="00D2711D" w:rsidP="00AF72AE">
      <w:pPr>
        <w:numPr>
          <w:ilvl w:val="0"/>
          <w:numId w:val="116"/>
        </w:numPr>
        <w:pBdr>
          <w:top w:val="nil"/>
          <w:left w:val="nil"/>
          <w:bottom w:val="nil"/>
          <w:right w:val="nil"/>
          <w:between w:val="nil"/>
          <w:bar w:val="nil"/>
        </w:pBdr>
        <w:suppressAutoHyphens w:val="0"/>
        <w:spacing w:after="0"/>
        <w:ind w:left="0" w:firstLine="0"/>
        <w:jc w:val="both"/>
        <w:rPr>
          <w:rFonts w:ascii="Times New Roman" w:eastAsia="Times New Roman"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t xml:space="preserve">работать в паре, тройке, в коллективе (учитель - ученик, ученик – ученик, ученик – тройка, ученики); </w:t>
      </w:r>
      <w:proofErr w:type="gramEnd"/>
    </w:p>
    <w:p w:rsidR="00D2711D" w:rsidRPr="008A5595" w:rsidRDefault="00D2711D" w:rsidP="00AF72AE">
      <w:pPr>
        <w:numPr>
          <w:ilvl w:val="0"/>
          <w:numId w:val="116"/>
        </w:numPr>
        <w:pBdr>
          <w:top w:val="nil"/>
          <w:left w:val="nil"/>
          <w:bottom w:val="nil"/>
          <w:right w:val="nil"/>
          <w:between w:val="nil"/>
          <w:bar w:val="nil"/>
        </w:pBdr>
        <w:suppressAutoHyphens w:val="0"/>
        <w:spacing w:after="0"/>
        <w:ind w:left="0" w:firstLine="0"/>
        <w:jc w:val="both"/>
        <w:rPr>
          <w:rFonts w:ascii="Times New Roman" w:eastAsia="Times New Roman"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обращаться за помощью </w:t>
      </w:r>
      <w:proofErr w:type="gramStart"/>
      <w:r w:rsidRPr="008A5595">
        <w:rPr>
          <w:rFonts w:ascii="Times New Roman" w:eastAsia="Constantia" w:hAnsi="Times New Roman" w:cs="Times New Roman"/>
          <w:color w:val="auto"/>
          <w:kern w:val="0"/>
          <w:sz w:val="24"/>
          <w:szCs w:val="24"/>
        </w:rPr>
        <w:t>ко</w:t>
      </w:r>
      <w:proofErr w:type="gramEnd"/>
      <w:r w:rsidRPr="008A5595">
        <w:rPr>
          <w:rFonts w:ascii="Times New Roman" w:eastAsia="Constantia" w:hAnsi="Times New Roman" w:cs="Times New Roman"/>
          <w:color w:val="auto"/>
          <w:kern w:val="0"/>
          <w:sz w:val="24"/>
          <w:szCs w:val="24"/>
        </w:rPr>
        <w:t xml:space="preserve"> взрослому, сотрудничать со сверстниками в разных социальных ситуациях;</w:t>
      </w:r>
    </w:p>
    <w:p w:rsidR="00D2711D" w:rsidRPr="008A5595" w:rsidRDefault="00D2711D" w:rsidP="00AF72AE">
      <w:pPr>
        <w:numPr>
          <w:ilvl w:val="0"/>
          <w:numId w:val="116"/>
        </w:numPr>
        <w:pBdr>
          <w:top w:val="nil"/>
          <w:left w:val="nil"/>
          <w:bottom w:val="nil"/>
          <w:right w:val="nil"/>
          <w:between w:val="nil"/>
          <w:bar w:val="nil"/>
        </w:pBdr>
        <w:tabs>
          <w:tab w:val="left" w:pos="-284"/>
        </w:tabs>
        <w:suppressAutoHyphens w:val="0"/>
        <w:spacing w:after="0"/>
        <w:ind w:left="0" w:firstLine="0"/>
        <w:jc w:val="both"/>
        <w:rPr>
          <w:rFonts w:ascii="Times New Roman" w:eastAsia="Times New Roman" w:hAnsi="Times New Roman" w:cs="Times New Roman"/>
          <w:color w:val="auto"/>
          <w:kern w:val="0"/>
          <w:sz w:val="24"/>
          <w:szCs w:val="24"/>
        </w:rPr>
      </w:pPr>
      <w:r w:rsidRPr="008A5595">
        <w:rPr>
          <w:rFonts w:ascii="Times New Roman" w:eastAsia="Times New Roman" w:hAnsi="Times New Roman" w:cs="Times New Roman"/>
          <w:color w:val="auto"/>
          <w:kern w:val="0"/>
          <w:sz w:val="24"/>
          <w:szCs w:val="24"/>
        </w:rPr>
        <w:t>слушать и понимать инструкцию к учебному заданию в разных видах деятельности и быту;</w:t>
      </w:r>
    </w:p>
    <w:p w:rsidR="00D2711D" w:rsidRPr="008A5595" w:rsidRDefault="00D2711D" w:rsidP="00AF72AE">
      <w:pPr>
        <w:numPr>
          <w:ilvl w:val="0"/>
          <w:numId w:val="116"/>
        </w:numPr>
        <w:pBdr>
          <w:top w:val="nil"/>
          <w:left w:val="nil"/>
          <w:bottom w:val="nil"/>
          <w:right w:val="nil"/>
          <w:between w:val="nil"/>
          <w:bar w:val="nil"/>
        </w:pBdr>
        <w:tabs>
          <w:tab w:val="left" w:pos="-284"/>
        </w:tabs>
        <w:suppressAutoHyphens w:val="0"/>
        <w:spacing w:after="0"/>
        <w:ind w:left="0" w:firstLine="0"/>
        <w:jc w:val="both"/>
        <w:rPr>
          <w:rFonts w:ascii="Times New Roman" w:eastAsia="Times New Roman" w:hAnsi="Times New Roman" w:cs="Times New Roman"/>
          <w:color w:val="auto"/>
          <w:kern w:val="0"/>
          <w:sz w:val="24"/>
          <w:szCs w:val="24"/>
        </w:rPr>
      </w:pPr>
      <w:r w:rsidRPr="008A5595">
        <w:rPr>
          <w:rFonts w:ascii="Times New Roman" w:eastAsia="Times New Roman" w:hAnsi="Times New Roman" w:cs="Times New Roman"/>
          <w:color w:val="auto"/>
          <w:kern w:val="0"/>
          <w:sz w:val="24"/>
          <w:szCs w:val="24"/>
        </w:rPr>
        <w:t>доброжелательно относиться, сопереживать, конструктивно взаимодействовать с людьми;</w:t>
      </w:r>
    </w:p>
    <w:p w:rsidR="00D2711D" w:rsidRPr="008A5595" w:rsidRDefault="00D2711D" w:rsidP="00AF72AE">
      <w:pPr>
        <w:numPr>
          <w:ilvl w:val="0"/>
          <w:numId w:val="116"/>
        </w:numPr>
        <w:pBdr>
          <w:top w:val="nil"/>
          <w:left w:val="nil"/>
          <w:bottom w:val="nil"/>
          <w:right w:val="nil"/>
          <w:between w:val="nil"/>
          <w:bar w:val="nil"/>
        </w:pBdr>
        <w:tabs>
          <w:tab w:val="left" w:pos="-284"/>
        </w:tabs>
        <w:suppressAutoHyphens w:val="0"/>
        <w:spacing w:after="0"/>
        <w:ind w:left="0" w:firstLine="0"/>
        <w:jc w:val="both"/>
        <w:rPr>
          <w:rFonts w:ascii="Times New Roman" w:eastAsia="Times New Roman" w:hAnsi="Times New Roman" w:cs="Times New Roman"/>
          <w:color w:val="auto"/>
          <w:kern w:val="0"/>
          <w:sz w:val="24"/>
          <w:szCs w:val="24"/>
        </w:rPr>
      </w:pPr>
      <w:r w:rsidRPr="008A5595">
        <w:rPr>
          <w:rFonts w:ascii="Times New Roman" w:eastAsia="Times New Roman" w:hAnsi="Times New Roman" w:cs="Times New Roman"/>
          <w:color w:val="auto"/>
          <w:kern w:val="0"/>
          <w:sz w:val="24"/>
          <w:szCs w:val="24"/>
        </w:rPr>
        <w:t>договариваться и изменять свое поведение с учетом поведения других участников спорной ситуации.</w:t>
      </w:r>
    </w:p>
    <w:p w:rsidR="00D2711D" w:rsidRPr="008A5595" w:rsidRDefault="00D2711D" w:rsidP="008A5595">
      <w:pPr>
        <w:suppressAutoHyphens w:val="0"/>
        <w:spacing w:after="0"/>
        <w:ind w:firstLine="360"/>
        <w:jc w:val="both"/>
        <w:rPr>
          <w:rFonts w:ascii="Times New Roman" w:eastAsia="Constantia" w:hAnsi="Times New Roman" w:cs="Times New Roman"/>
          <w:b/>
          <w:iCs/>
          <w:color w:val="auto"/>
          <w:kern w:val="0"/>
          <w:sz w:val="24"/>
          <w:szCs w:val="24"/>
        </w:rPr>
      </w:pPr>
    </w:p>
    <w:p w:rsidR="00D2711D" w:rsidRPr="008A5595" w:rsidRDefault="00D2711D" w:rsidP="008A5595">
      <w:pPr>
        <w:suppressAutoHyphens w:val="0"/>
        <w:spacing w:after="0"/>
        <w:ind w:firstLine="360"/>
        <w:jc w:val="both"/>
        <w:rPr>
          <w:rFonts w:ascii="Times New Roman" w:eastAsia="Constantia" w:hAnsi="Times New Roman" w:cs="Times New Roman"/>
          <w:iCs/>
          <w:color w:val="auto"/>
          <w:kern w:val="0"/>
          <w:sz w:val="24"/>
          <w:szCs w:val="24"/>
        </w:rPr>
      </w:pPr>
      <w:r w:rsidRPr="008A5595">
        <w:rPr>
          <w:rFonts w:ascii="Times New Roman" w:eastAsia="Constantia" w:hAnsi="Times New Roman" w:cs="Times New Roman"/>
          <w:b/>
          <w:iCs/>
          <w:color w:val="auto"/>
          <w:kern w:val="0"/>
          <w:sz w:val="24"/>
          <w:szCs w:val="24"/>
        </w:rPr>
        <w:t>Учебные действия</w:t>
      </w:r>
      <w:r w:rsidRPr="008A5595">
        <w:rPr>
          <w:rFonts w:ascii="Times New Roman" w:eastAsia="Constantia" w:hAnsi="Times New Roman" w:cs="Times New Roman"/>
          <w:iCs/>
          <w:color w:val="auto"/>
          <w:kern w:val="0"/>
          <w:sz w:val="24"/>
          <w:szCs w:val="24"/>
        </w:rPr>
        <w:t xml:space="preserve">: </w:t>
      </w:r>
    </w:p>
    <w:p w:rsidR="00D2711D" w:rsidRPr="008A5595" w:rsidRDefault="00D2711D" w:rsidP="00AF72AE">
      <w:pPr>
        <w:numPr>
          <w:ilvl w:val="0"/>
          <w:numId w:val="118"/>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различать понятия «урок», «перемена», принимать цели и произвольно включаться в деятельность, следовать предложенному плану и работать в общем темпе;</w:t>
      </w:r>
    </w:p>
    <w:p w:rsidR="00D2711D" w:rsidRPr="008A5595" w:rsidRDefault="00D2711D" w:rsidP="00AF72AE">
      <w:pPr>
        <w:numPr>
          <w:ilvl w:val="0"/>
          <w:numId w:val="117"/>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spacing w:val="-15"/>
          <w:kern w:val="0"/>
          <w:sz w:val="24"/>
          <w:szCs w:val="24"/>
        </w:rPr>
      </w:pPr>
      <w:r w:rsidRPr="008A5595">
        <w:rPr>
          <w:rFonts w:ascii="Times New Roman" w:eastAsia="Constantia" w:hAnsi="Times New Roman" w:cs="Times New Roman"/>
          <w:color w:val="auto"/>
          <w:kern w:val="0"/>
          <w:sz w:val="24"/>
          <w:szCs w:val="24"/>
        </w:rPr>
        <w:t xml:space="preserve">наблюдать, выделять существенные, общие и отличительные свойства предметов, устанавливать </w:t>
      </w:r>
      <w:proofErr w:type="spellStart"/>
      <w:r w:rsidRPr="008A5595">
        <w:rPr>
          <w:rFonts w:ascii="Times New Roman" w:eastAsia="Constantia" w:hAnsi="Times New Roman" w:cs="Times New Roman"/>
          <w:color w:val="auto"/>
          <w:kern w:val="0"/>
          <w:sz w:val="24"/>
          <w:szCs w:val="24"/>
        </w:rPr>
        <w:t>видо-родовые</w:t>
      </w:r>
      <w:proofErr w:type="spellEnd"/>
      <w:r w:rsidRPr="008A5595">
        <w:rPr>
          <w:rFonts w:ascii="Times New Roman" w:eastAsia="Constantia" w:hAnsi="Times New Roman" w:cs="Times New Roman"/>
          <w:color w:val="auto"/>
          <w:kern w:val="0"/>
          <w:sz w:val="24"/>
          <w:szCs w:val="24"/>
        </w:rPr>
        <w:t xml:space="preserve"> отношения предметов; </w:t>
      </w:r>
    </w:p>
    <w:p w:rsidR="00D2711D" w:rsidRPr="008A5595" w:rsidRDefault="00D2711D" w:rsidP="00AF72AE">
      <w:pPr>
        <w:numPr>
          <w:ilvl w:val="0"/>
          <w:numId w:val="117"/>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spacing w:val="-15"/>
          <w:kern w:val="0"/>
          <w:sz w:val="24"/>
          <w:szCs w:val="24"/>
        </w:rPr>
      </w:pPr>
      <w:r w:rsidRPr="008A5595">
        <w:rPr>
          <w:rFonts w:ascii="Times New Roman" w:eastAsia="Constantia" w:hAnsi="Times New Roman" w:cs="Times New Roman"/>
          <w:color w:val="auto"/>
          <w:kern w:val="0"/>
          <w:sz w:val="24"/>
          <w:szCs w:val="24"/>
        </w:rPr>
        <w:t xml:space="preserve">делать простейшие обобщения, сравнивать, классифицировать на наглядном материале; </w:t>
      </w:r>
    </w:p>
    <w:p w:rsidR="00D2711D" w:rsidRPr="008A5595" w:rsidRDefault="00D2711D" w:rsidP="00AF72AE">
      <w:pPr>
        <w:numPr>
          <w:ilvl w:val="0"/>
          <w:numId w:val="117"/>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spacing w:val="-15"/>
          <w:kern w:val="0"/>
          <w:sz w:val="24"/>
          <w:szCs w:val="24"/>
        </w:rPr>
      </w:pPr>
      <w:r w:rsidRPr="008A5595">
        <w:rPr>
          <w:rFonts w:ascii="Times New Roman" w:eastAsia="Constantia" w:hAnsi="Times New Roman" w:cs="Times New Roman"/>
          <w:color w:val="auto"/>
          <w:kern w:val="0"/>
          <w:sz w:val="24"/>
          <w:szCs w:val="24"/>
        </w:rPr>
        <w:t xml:space="preserve">читать, писать, выполнять арифметические действия, правильно использовать знаки, символы; </w:t>
      </w:r>
    </w:p>
    <w:p w:rsidR="00D2711D" w:rsidRPr="008A5595" w:rsidRDefault="00D2711D" w:rsidP="00AF72AE">
      <w:pPr>
        <w:numPr>
          <w:ilvl w:val="0"/>
          <w:numId w:val="117"/>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spacing w:val="-15"/>
          <w:kern w:val="0"/>
          <w:sz w:val="24"/>
          <w:szCs w:val="24"/>
        </w:rPr>
      </w:pPr>
      <w:r w:rsidRPr="008A5595">
        <w:rPr>
          <w:rFonts w:ascii="Times New Roman" w:eastAsia="Constantia" w:hAnsi="Times New Roman" w:cs="Times New Roman"/>
          <w:color w:val="auto"/>
          <w:kern w:val="0"/>
          <w:sz w:val="24"/>
          <w:szCs w:val="24"/>
        </w:rPr>
        <w:lastRenderedPageBreak/>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8A5595">
        <w:rPr>
          <w:rFonts w:ascii="Times New Roman" w:eastAsia="Constantia" w:hAnsi="Times New Roman" w:cs="Times New Roman"/>
          <w:color w:val="auto"/>
          <w:kern w:val="0"/>
          <w:sz w:val="24"/>
          <w:szCs w:val="24"/>
        </w:rPr>
        <w:t>предъявленные</w:t>
      </w:r>
      <w:proofErr w:type="gramEnd"/>
      <w:r w:rsidRPr="008A5595">
        <w:rPr>
          <w:rFonts w:ascii="Times New Roman" w:eastAsia="Constantia" w:hAnsi="Times New Roman" w:cs="Times New Roman"/>
          <w:color w:val="auto"/>
          <w:kern w:val="0"/>
          <w:sz w:val="24"/>
          <w:szCs w:val="24"/>
        </w:rPr>
        <w:t xml:space="preserve"> на бумажных и электронных и других носителях)</w:t>
      </w:r>
      <w:r w:rsidRPr="008A5595">
        <w:rPr>
          <w:rFonts w:ascii="Times New Roman" w:eastAsia="Constantia" w:hAnsi="Times New Roman" w:cs="Times New Roman"/>
          <w:color w:val="auto"/>
          <w:spacing w:val="-15"/>
          <w:kern w:val="0"/>
          <w:sz w:val="24"/>
          <w:szCs w:val="24"/>
        </w:rPr>
        <w:t>;</w:t>
      </w:r>
    </w:p>
    <w:p w:rsidR="00D2711D" w:rsidRPr="008A5595" w:rsidRDefault="00D2711D" w:rsidP="00AF72AE">
      <w:pPr>
        <w:numPr>
          <w:ilvl w:val="0"/>
          <w:numId w:val="117"/>
        </w:numPr>
        <w:pBdr>
          <w:top w:val="nil"/>
          <w:left w:val="nil"/>
          <w:bottom w:val="nil"/>
          <w:right w:val="nil"/>
          <w:between w:val="nil"/>
          <w:bar w:val="nil"/>
        </w:pBdr>
        <w:suppressAutoHyphens w:val="0"/>
        <w:spacing w:after="0"/>
        <w:ind w:left="0" w:firstLine="0"/>
        <w:jc w:val="both"/>
        <w:rPr>
          <w:rFonts w:ascii="Times New Roman" w:eastAsia="Constantia" w:hAnsi="Times New Roman" w:cs="Times New Roman"/>
          <w:color w:val="auto"/>
          <w:spacing w:val="-15"/>
          <w:kern w:val="0"/>
          <w:sz w:val="24"/>
          <w:szCs w:val="24"/>
        </w:rPr>
      </w:pPr>
      <w:r w:rsidRPr="008A5595">
        <w:rPr>
          <w:rFonts w:ascii="Times New Roman" w:eastAsia="Constantia" w:hAnsi="Times New Roman" w:cs="Times New Roman"/>
          <w:color w:val="auto"/>
          <w:kern w:val="0"/>
          <w:sz w:val="24"/>
          <w:szCs w:val="24"/>
        </w:rPr>
        <w:t>использовать предметы и учебные принадлежности, материалы и инструменты, спортивный инвентарь по назначению, бережно относиться к ним, уметь организовывать рабочее место.</w:t>
      </w:r>
    </w:p>
    <w:p w:rsidR="00854D48" w:rsidRPr="008A5595" w:rsidRDefault="00854D48" w:rsidP="008A5595">
      <w:pPr>
        <w:spacing w:after="0"/>
        <w:ind w:firstLine="708"/>
        <w:jc w:val="center"/>
        <w:rPr>
          <w:rFonts w:ascii="Times New Roman" w:hAnsi="Times New Roman" w:cs="Times New Roman"/>
          <w:i/>
          <w:iCs/>
          <w:sz w:val="24"/>
          <w:szCs w:val="24"/>
        </w:rPr>
      </w:pPr>
    </w:p>
    <w:p w:rsidR="000F25F1" w:rsidRPr="008A5595" w:rsidRDefault="000F25F1" w:rsidP="008A5595">
      <w:pPr>
        <w:pStyle w:val="afa"/>
        <w:spacing w:line="276" w:lineRule="auto"/>
        <w:ind w:left="709"/>
        <w:jc w:val="both"/>
        <w:rPr>
          <w:rFonts w:ascii="Times New Roman" w:hAnsi="Times New Roman"/>
          <w:b/>
          <w:sz w:val="24"/>
          <w:szCs w:val="24"/>
        </w:rPr>
      </w:pPr>
      <w:r w:rsidRPr="008A5595">
        <w:rPr>
          <w:rFonts w:ascii="Times New Roman" w:hAnsi="Times New Roman"/>
          <w:b/>
          <w:sz w:val="24"/>
          <w:szCs w:val="24"/>
        </w:rPr>
        <w:t>Связь базовых учебных действий с содержанием учебных предметов.</w:t>
      </w:r>
    </w:p>
    <w:p w:rsidR="000F25F1" w:rsidRPr="008A5595" w:rsidRDefault="000F25F1" w:rsidP="008A5595">
      <w:pPr>
        <w:pStyle w:val="afa"/>
        <w:spacing w:line="276" w:lineRule="auto"/>
        <w:ind w:firstLine="709"/>
        <w:jc w:val="both"/>
        <w:rPr>
          <w:rFonts w:ascii="Times New Roman" w:hAnsi="Times New Roman"/>
          <w:sz w:val="24"/>
          <w:szCs w:val="24"/>
        </w:rPr>
      </w:pPr>
      <w:r w:rsidRPr="008A5595">
        <w:rPr>
          <w:rFonts w:ascii="Times New Roman" w:hAnsi="Times New Roman"/>
          <w:sz w:val="24"/>
          <w:szCs w:val="24"/>
        </w:rPr>
        <w:t>Формирование базовых учебных действий в образовательном процессе осуществляется в контексте усвоения разных предметных дисциплин. Требования к формированию</w:t>
      </w:r>
      <w:r w:rsidR="00314424" w:rsidRPr="008A5595">
        <w:rPr>
          <w:rFonts w:ascii="Times New Roman" w:hAnsi="Times New Roman"/>
          <w:sz w:val="24"/>
          <w:szCs w:val="24"/>
        </w:rPr>
        <w:t xml:space="preserve"> </w:t>
      </w:r>
      <w:r w:rsidRPr="008A5595">
        <w:rPr>
          <w:rFonts w:ascii="Times New Roman" w:hAnsi="Times New Roman"/>
          <w:sz w:val="24"/>
          <w:szCs w:val="24"/>
        </w:rPr>
        <w:t xml:space="preserve">базовых учебных действий находят отражение в планируемых результатах освоения программ образовательных областей, включающих нижеперечисленные </w:t>
      </w:r>
      <w:r w:rsidR="00314424" w:rsidRPr="008A5595">
        <w:rPr>
          <w:rFonts w:ascii="Times New Roman" w:hAnsi="Times New Roman"/>
          <w:sz w:val="24"/>
          <w:szCs w:val="24"/>
        </w:rPr>
        <w:t xml:space="preserve">учебные предметы: </w:t>
      </w:r>
      <w:proofErr w:type="gramStart"/>
      <w:r w:rsidR="00314424" w:rsidRPr="008A5595">
        <w:rPr>
          <w:rFonts w:ascii="Times New Roman" w:hAnsi="Times New Roman"/>
          <w:sz w:val="24"/>
          <w:szCs w:val="24"/>
        </w:rPr>
        <w:t>«Русский язык (обучение грамоте, формирование грамматического строя речи)</w:t>
      </w:r>
      <w:r w:rsidR="00861357" w:rsidRPr="008A5595">
        <w:rPr>
          <w:rFonts w:ascii="Times New Roman" w:hAnsi="Times New Roman"/>
          <w:sz w:val="24"/>
          <w:szCs w:val="24"/>
        </w:rPr>
        <w:t>»,</w:t>
      </w:r>
      <w:r w:rsidR="00314424" w:rsidRPr="008A5595">
        <w:rPr>
          <w:rFonts w:ascii="Times New Roman" w:hAnsi="Times New Roman"/>
          <w:sz w:val="24"/>
          <w:szCs w:val="24"/>
        </w:rPr>
        <w:t xml:space="preserve"> </w:t>
      </w:r>
      <w:r w:rsidR="00861357" w:rsidRPr="008A5595">
        <w:rPr>
          <w:rFonts w:ascii="Times New Roman" w:hAnsi="Times New Roman"/>
          <w:sz w:val="24"/>
          <w:szCs w:val="24"/>
        </w:rPr>
        <w:t>«Развитие речи», «Ч</w:t>
      </w:r>
      <w:r w:rsidRPr="008A5595">
        <w:rPr>
          <w:rFonts w:ascii="Times New Roman" w:hAnsi="Times New Roman"/>
          <w:sz w:val="24"/>
          <w:szCs w:val="24"/>
        </w:rPr>
        <w:t>тение», «Математика», «Ознакомление с окружающим миром/Окружающий мир», «Предметно-практическое обучение», «Технология», «Изобразительное искусство», «</w:t>
      </w:r>
      <w:r w:rsidR="00314424" w:rsidRPr="008A5595">
        <w:rPr>
          <w:rFonts w:ascii="Times New Roman" w:hAnsi="Times New Roman"/>
          <w:sz w:val="24"/>
          <w:szCs w:val="24"/>
        </w:rPr>
        <w:t>Физическая культура</w:t>
      </w:r>
      <w:r w:rsidRPr="008A5595">
        <w:rPr>
          <w:rFonts w:ascii="Times New Roman" w:hAnsi="Times New Roman"/>
          <w:sz w:val="24"/>
          <w:szCs w:val="24"/>
        </w:rPr>
        <w:t>»,  в отношении ценностно-смыслового, личностного, познавательного и коммуникативного развития учащихся.</w:t>
      </w:r>
      <w:proofErr w:type="gramEnd"/>
    </w:p>
    <w:p w:rsidR="000F25F1" w:rsidRPr="008A5595" w:rsidRDefault="000F25F1" w:rsidP="008A5595">
      <w:pPr>
        <w:spacing w:after="0"/>
        <w:ind w:firstLine="709"/>
        <w:jc w:val="both"/>
        <w:rPr>
          <w:rFonts w:ascii="Times New Roman" w:hAnsi="Times New Roman" w:cs="Times New Roman"/>
          <w:sz w:val="24"/>
          <w:szCs w:val="24"/>
        </w:rPr>
      </w:pPr>
    </w:p>
    <w:tbl>
      <w:tblPr>
        <w:tblStyle w:val="affc"/>
        <w:tblW w:w="5000" w:type="pct"/>
        <w:tblLayout w:type="fixed"/>
        <w:tblLook w:val="04A0"/>
      </w:tblPr>
      <w:tblGrid>
        <w:gridCol w:w="1667"/>
        <w:gridCol w:w="3340"/>
        <w:gridCol w:w="1950"/>
        <w:gridCol w:w="2500"/>
      </w:tblGrid>
      <w:tr w:rsidR="000F25F1" w:rsidRPr="008A5595" w:rsidTr="000F25F1">
        <w:trPr>
          <w:trHeight w:val="330"/>
        </w:trPr>
        <w:tc>
          <w:tcPr>
            <w:tcW w:w="881" w:type="pct"/>
            <w:vAlign w:val="center"/>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r w:rsidRPr="008A5595">
              <w:rPr>
                <w:rFonts w:ascii="Times New Roman" w:eastAsia="Calibri" w:hAnsi="Times New Roman" w:cs="Times New Roman"/>
                <w:b/>
                <w:sz w:val="24"/>
                <w:szCs w:val="24"/>
              </w:rPr>
              <w:t>Группа БУД</w:t>
            </w:r>
          </w:p>
        </w:tc>
        <w:tc>
          <w:tcPr>
            <w:tcW w:w="1766" w:type="pct"/>
            <w:vAlign w:val="center"/>
          </w:tcPr>
          <w:p w:rsidR="000F25F1" w:rsidRPr="008A5595" w:rsidRDefault="000F25F1" w:rsidP="008A5595">
            <w:pPr>
              <w:spacing w:after="0"/>
              <w:jc w:val="center"/>
              <w:rPr>
                <w:rFonts w:ascii="Times New Roman" w:eastAsia="Times New Roman" w:hAnsi="Times New Roman" w:cs="Times New Roman"/>
                <w:b/>
                <w:sz w:val="24"/>
                <w:szCs w:val="24"/>
              </w:rPr>
            </w:pPr>
            <w:r w:rsidRPr="008A5595">
              <w:rPr>
                <w:rFonts w:ascii="Times New Roman" w:eastAsia="Times New Roman" w:hAnsi="Times New Roman" w:cs="Times New Roman"/>
                <w:b/>
                <w:sz w:val="24"/>
                <w:szCs w:val="24"/>
              </w:rPr>
              <w:t xml:space="preserve">Перечень </w:t>
            </w:r>
            <w:proofErr w:type="gramStart"/>
            <w:r w:rsidRPr="008A5595">
              <w:rPr>
                <w:rFonts w:ascii="Times New Roman" w:eastAsia="Times New Roman" w:hAnsi="Times New Roman" w:cs="Times New Roman"/>
                <w:b/>
                <w:sz w:val="24"/>
                <w:szCs w:val="24"/>
              </w:rPr>
              <w:t>учебных</w:t>
            </w:r>
            <w:proofErr w:type="gramEnd"/>
            <w:r w:rsidRPr="008A5595">
              <w:rPr>
                <w:rFonts w:ascii="Times New Roman" w:eastAsia="Times New Roman" w:hAnsi="Times New Roman" w:cs="Times New Roman"/>
                <w:b/>
                <w:sz w:val="24"/>
                <w:szCs w:val="24"/>
              </w:rPr>
              <w:t xml:space="preserve"> действия</w:t>
            </w:r>
          </w:p>
          <w:p w:rsidR="000F25F1" w:rsidRPr="008A5595" w:rsidRDefault="000F25F1" w:rsidP="008A5595">
            <w:pPr>
              <w:spacing w:after="0"/>
              <w:jc w:val="center"/>
              <w:rPr>
                <w:rFonts w:ascii="Times New Roman" w:eastAsia="Calibri" w:hAnsi="Times New Roman" w:cs="Times New Roman"/>
                <w:sz w:val="24"/>
                <w:szCs w:val="24"/>
              </w:rPr>
            </w:pPr>
          </w:p>
        </w:tc>
        <w:tc>
          <w:tcPr>
            <w:tcW w:w="1031" w:type="pct"/>
            <w:vAlign w:val="center"/>
          </w:tcPr>
          <w:p w:rsidR="000F25F1" w:rsidRPr="008A5595" w:rsidRDefault="000F25F1" w:rsidP="008A5595">
            <w:pPr>
              <w:spacing w:after="0"/>
              <w:jc w:val="center"/>
              <w:rPr>
                <w:rFonts w:ascii="Times New Roman" w:eastAsia="Calibri" w:hAnsi="Times New Roman" w:cs="Times New Roman"/>
                <w:b/>
                <w:sz w:val="24"/>
                <w:szCs w:val="24"/>
              </w:rPr>
            </w:pPr>
            <w:r w:rsidRPr="008A5595">
              <w:rPr>
                <w:rFonts w:ascii="Times New Roman" w:eastAsia="Calibri" w:hAnsi="Times New Roman" w:cs="Times New Roman"/>
                <w:b/>
                <w:sz w:val="24"/>
                <w:szCs w:val="24"/>
              </w:rPr>
              <w:t>Образовательная область</w:t>
            </w:r>
          </w:p>
        </w:tc>
        <w:tc>
          <w:tcPr>
            <w:tcW w:w="1322" w:type="pct"/>
            <w:vAlign w:val="center"/>
          </w:tcPr>
          <w:p w:rsidR="000F25F1" w:rsidRPr="008A5595" w:rsidRDefault="000F25F1" w:rsidP="008A5595">
            <w:pPr>
              <w:spacing w:after="0"/>
              <w:jc w:val="center"/>
              <w:rPr>
                <w:rFonts w:ascii="Times New Roman" w:eastAsia="Calibri" w:hAnsi="Times New Roman" w:cs="Times New Roman"/>
                <w:b/>
                <w:sz w:val="24"/>
                <w:szCs w:val="24"/>
              </w:rPr>
            </w:pPr>
            <w:r w:rsidRPr="008A5595">
              <w:rPr>
                <w:rFonts w:ascii="Times New Roman" w:eastAsia="Calibri" w:hAnsi="Times New Roman" w:cs="Times New Roman"/>
                <w:b/>
                <w:sz w:val="24"/>
                <w:szCs w:val="24"/>
              </w:rPr>
              <w:t>Учебный предмет</w:t>
            </w:r>
          </w:p>
          <w:p w:rsidR="000F25F1" w:rsidRPr="008A5595" w:rsidRDefault="000F25F1" w:rsidP="008A5595">
            <w:pPr>
              <w:spacing w:after="0"/>
              <w:jc w:val="center"/>
              <w:rPr>
                <w:rFonts w:ascii="Times New Roman" w:eastAsia="Calibri" w:hAnsi="Times New Roman" w:cs="Times New Roman"/>
                <w:sz w:val="24"/>
                <w:szCs w:val="24"/>
              </w:rPr>
            </w:pPr>
          </w:p>
        </w:tc>
      </w:tr>
      <w:tr w:rsidR="000F25F1" w:rsidRPr="008A5595" w:rsidTr="00F55C84">
        <w:trPr>
          <w:trHeight w:val="698"/>
        </w:trPr>
        <w:tc>
          <w:tcPr>
            <w:tcW w:w="881" w:type="pct"/>
            <w:vMerge w:val="restart"/>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roofErr w:type="gramStart"/>
            <w:r w:rsidRPr="008A5595">
              <w:rPr>
                <w:rFonts w:ascii="Times New Roman" w:eastAsia="Times New Roman" w:hAnsi="Times New Roman" w:cs="Times New Roman"/>
                <w:b/>
                <w:sz w:val="24"/>
                <w:szCs w:val="24"/>
              </w:rPr>
              <w:t>Личностные</w:t>
            </w:r>
            <w:proofErr w:type="gramEnd"/>
            <w:r w:rsidRPr="008A5595">
              <w:rPr>
                <w:rFonts w:ascii="Times New Roman" w:eastAsia="Times New Roman" w:hAnsi="Times New Roman" w:cs="Times New Roman"/>
                <w:b/>
                <w:sz w:val="24"/>
                <w:szCs w:val="24"/>
              </w:rPr>
              <w:t xml:space="preserve"> БУД </w:t>
            </w: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осознание себя как ученика, заинтересованного посещением школы, обучением, занятиями, как члена семьи, одноклассника, друга;</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самостоятельность в выполнении учебных заданий, поручений, договоренностей; </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активно участвовать в </w:t>
            </w:r>
            <w:r w:rsidRPr="008A5595">
              <w:rPr>
                <w:rFonts w:ascii="Times New Roman" w:hAnsi="Times New Roman" w:cs="Times New Roman"/>
                <w:sz w:val="24"/>
                <w:szCs w:val="24"/>
              </w:rPr>
              <w:lastRenderedPageBreak/>
              <w:t>различных видах деятельности;</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оценивать свои действия и действия одноклассников; </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соотносить свои действия и их результаты с заданными образцами;</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принимать оценку деятельности, оценивать ее с учетом предложенных критериев, контролировать свою деятельность с учетом выявленных недочетов.</w:t>
            </w: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lastRenderedPageBreak/>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Искусство</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Физическая культура</w:t>
            </w:r>
          </w:p>
        </w:tc>
        <w:tc>
          <w:tcPr>
            <w:tcW w:w="1322" w:type="pct"/>
          </w:tcPr>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Русский язык (обучение грамоте</w:t>
            </w:r>
            <w:r w:rsidR="00861357" w:rsidRPr="008A5595">
              <w:rPr>
                <w:rFonts w:ascii="Times New Roman" w:eastAsia="Calibri" w:hAnsi="Times New Roman" w:cs="Times New Roman"/>
                <w:sz w:val="24"/>
                <w:szCs w:val="24"/>
              </w:rPr>
              <w:t>,</w:t>
            </w:r>
            <w:r w:rsidR="00861357" w:rsidRPr="008A5595">
              <w:rPr>
                <w:rFonts w:ascii="Times New Roman" w:hAnsi="Times New Roman" w:cs="Times New Roman"/>
                <w:sz w:val="24"/>
                <w:szCs w:val="24"/>
              </w:rPr>
              <w:t xml:space="preserve"> формирование грамматического строя речи)</w:t>
            </w:r>
            <w:r w:rsidR="00861357"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861357"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Изобразительное искусство</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Физическая культура </w:t>
            </w:r>
            <w:r w:rsidR="00861357" w:rsidRPr="008A5595">
              <w:rPr>
                <w:rFonts w:ascii="Times New Roman" w:eastAsia="Calibri" w:hAnsi="Times New Roman" w:cs="Times New Roman"/>
                <w:sz w:val="24"/>
                <w:szCs w:val="24"/>
              </w:rPr>
              <w:t xml:space="preserve"> </w:t>
            </w:r>
          </w:p>
        </w:tc>
      </w:tr>
      <w:tr w:rsidR="000F25F1" w:rsidRPr="008A5595" w:rsidTr="000F25F1">
        <w:trPr>
          <w:trHeight w:val="1473"/>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1031" w:type="pct"/>
          </w:tcPr>
          <w:p w:rsidR="000F25F1" w:rsidRPr="008A5595" w:rsidRDefault="000F25F1" w:rsidP="008A5595">
            <w:pPr>
              <w:spacing w:after="0"/>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tc>
        <w:tc>
          <w:tcPr>
            <w:tcW w:w="1322" w:type="pct"/>
          </w:tcPr>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861357" w:rsidRPr="008A5595">
              <w:rPr>
                <w:rFonts w:ascii="Times New Roman" w:eastAsia="Calibri" w:hAnsi="Times New Roman" w:cs="Times New Roman"/>
                <w:sz w:val="24"/>
                <w:szCs w:val="24"/>
              </w:rPr>
              <w:t xml:space="preserve">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Изобразительное искусство</w:t>
            </w:r>
          </w:p>
          <w:p w:rsidR="000F25F1" w:rsidRPr="008A5595" w:rsidRDefault="000F25F1" w:rsidP="008A5595">
            <w:pPr>
              <w:spacing w:after="0"/>
              <w:rPr>
                <w:rFonts w:ascii="Times New Roman" w:eastAsia="Calibri" w:hAnsi="Times New Roman" w:cs="Times New Roman"/>
                <w:sz w:val="24"/>
                <w:szCs w:val="24"/>
              </w:rPr>
            </w:pPr>
          </w:p>
        </w:tc>
      </w:tr>
      <w:tr w:rsidR="000F25F1" w:rsidRPr="008A5595" w:rsidTr="000F25F1">
        <w:trPr>
          <w:trHeight w:val="1005"/>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p w:rsidR="000F25F1" w:rsidRPr="008A5595" w:rsidRDefault="000F25F1" w:rsidP="008A5595">
            <w:pPr>
              <w:pBdr>
                <w:top w:val="nil"/>
                <w:left w:val="nil"/>
                <w:bottom w:val="nil"/>
                <w:right w:val="nil"/>
                <w:between w:val="nil"/>
                <w:bar w:val="nil"/>
              </w:pBdr>
              <w:spacing w:after="0"/>
              <w:ind w:left="34"/>
              <w:rPr>
                <w:rFonts w:ascii="Times New Roman" w:hAnsi="Times New Roman" w:cs="Times New Roman"/>
                <w:sz w:val="24"/>
                <w:szCs w:val="24"/>
              </w:rPr>
            </w:pP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Искусство</w:t>
            </w:r>
          </w:p>
          <w:p w:rsidR="000F25F1" w:rsidRPr="008A5595" w:rsidRDefault="000F25F1" w:rsidP="008A5595">
            <w:pPr>
              <w:spacing w:after="0"/>
              <w:ind w:left="35"/>
              <w:rPr>
                <w:rFonts w:ascii="Times New Roman" w:eastAsia="Calibri" w:hAnsi="Times New Roman" w:cs="Times New Roman"/>
                <w:sz w:val="24"/>
                <w:szCs w:val="24"/>
              </w:rPr>
            </w:pPr>
          </w:p>
        </w:tc>
        <w:tc>
          <w:tcPr>
            <w:tcW w:w="1322" w:type="pct"/>
          </w:tcPr>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D2711D" w:rsidRPr="008A5595">
              <w:rPr>
                <w:rFonts w:ascii="Times New Roman" w:eastAsia="Calibri" w:hAnsi="Times New Roman" w:cs="Times New Roman"/>
                <w:sz w:val="24"/>
                <w:szCs w:val="24"/>
              </w:rPr>
              <w:t xml:space="preserve">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Естествознание </w:t>
            </w:r>
            <w:r w:rsidR="000F25F1" w:rsidRPr="008A5595">
              <w:rPr>
                <w:rFonts w:ascii="Times New Roman" w:eastAsia="Calibri" w:hAnsi="Times New Roman" w:cs="Times New Roman"/>
                <w:sz w:val="24"/>
                <w:szCs w:val="24"/>
              </w:rPr>
              <w:t>Изобразительное искусство</w:t>
            </w:r>
          </w:p>
        </w:tc>
      </w:tr>
      <w:tr w:rsidR="000F25F1" w:rsidRPr="008A5595" w:rsidTr="000F25F1">
        <w:trPr>
          <w:trHeight w:val="1572"/>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готовность к безопасному и бережному поведению в природе и обществе; </w:t>
            </w: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rPr>
                <w:rFonts w:ascii="Times New Roman" w:eastAsia="Calibri" w:hAnsi="Times New Roman" w:cs="Times New Roman"/>
                <w:sz w:val="24"/>
                <w:szCs w:val="24"/>
              </w:rPr>
            </w:pPr>
          </w:p>
        </w:tc>
        <w:tc>
          <w:tcPr>
            <w:tcW w:w="1322" w:type="pct"/>
          </w:tcPr>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tc>
      </w:tr>
      <w:tr w:rsidR="000F25F1" w:rsidRPr="008A5595" w:rsidTr="00F55C84">
        <w:trPr>
          <w:trHeight w:val="1974"/>
        </w:trPr>
        <w:tc>
          <w:tcPr>
            <w:tcW w:w="881" w:type="pct"/>
            <w:tcBorders>
              <w:top w:val="nil"/>
            </w:tcBorders>
          </w:tcPr>
          <w:p w:rsidR="000F25F1" w:rsidRPr="008A5595" w:rsidRDefault="00D2711D" w:rsidP="008A5595">
            <w:pPr>
              <w:tabs>
                <w:tab w:val="left" w:pos="-284"/>
              </w:tabs>
              <w:spacing w:after="0"/>
              <w:contextualSpacing/>
              <w:jc w:val="center"/>
              <w:rPr>
                <w:rFonts w:ascii="Times New Roman" w:eastAsia="Times New Roman" w:hAnsi="Times New Roman" w:cs="Times New Roman"/>
                <w:b/>
                <w:sz w:val="24"/>
                <w:szCs w:val="24"/>
              </w:rPr>
            </w:pPr>
            <w:r w:rsidRPr="008A5595">
              <w:rPr>
                <w:rFonts w:ascii="Times New Roman" w:eastAsia="Times New Roman" w:hAnsi="Times New Roman" w:cs="Times New Roman"/>
                <w:b/>
                <w:sz w:val="24"/>
                <w:szCs w:val="24"/>
              </w:rPr>
              <w:t>Коммуника</w:t>
            </w:r>
            <w:r w:rsidR="000F25F1" w:rsidRPr="008A5595">
              <w:rPr>
                <w:rFonts w:ascii="Times New Roman" w:eastAsia="Times New Roman" w:hAnsi="Times New Roman" w:cs="Times New Roman"/>
                <w:b/>
                <w:sz w:val="24"/>
                <w:szCs w:val="24"/>
              </w:rPr>
              <w:t>тивные</w:t>
            </w:r>
          </w:p>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r w:rsidRPr="008A5595">
              <w:rPr>
                <w:rFonts w:ascii="Times New Roman" w:eastAsia="Times New Roman" w:hAnsi="Times New Roman" w:cs="Times New Roman"/>
                <w:b/>
                <w:sz w:val="24"/>
                <w:szCs w:val="24"/>
              </w:rPr>
              <w:t>БУД</w:t>
            </w: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proofErr w:type="gramStart"/>
            <w:r w:rsidRPr="008A5595">
              <w:rPr>
                <w:rFonts w:ascii="Times New Roman" w:hAnsi="Times New Roman" w:cs="Times New Roman"/>
                <w:sz w:val="24"/>
                <w:szCs w:val="24"/>
              </w:rPr>
              <w:t xml:space="preserve">работать в паре, тройке, в коллективе (учитель - ученик, ученик – ученик, ученик – тройка, ученики); </w:t>
            </w:r>
            <w:proofErr w:type="gramEnd"/>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обращаться за помощью </w:t>
            </w:r>
            <w:proofErr w:type="gramStart"/>
            <w:r w:rsidRPr="008A5595">
              <w:rPr>
                <w:rFonts w:ascii="Times New Roman" w:hAnsi="Times New Roman" w:cs="Times New Roman"/>
                <w:sz w:val="24"/>
                <w:szCs w:val="24"/>
              </w:rPr>
              <w:t>ко</w:t>
            </w:r>
            <w:proofErr w:type="gramEnd"/>
            <w:r w:rsidRPr="008A5595">
              <w:rPr>
                <w:rFonts w:ascii="Times New Roman" w:hAnsi="Times New Roman" w:cs="Times New Roman"/>
                <w:sz w:val="24"/>
                <w:szCs w:val="24"/>
              </w:rPr>
              <w:t xml:space="preserve"> взрослому, сотрудничать со сверстниками в разных социальных ситуациях;</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слушать и понимать инструкцию к учебному заданию в разных видах деятельности и быту;</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lastRenderedPageBreak/>
              <w:t>доброжелательно относиться, сопереживать, конструктивно взаимодействовать с людьми;</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1031" w:type="pct"/>
            <w:tcBorders>
              <w:top w:val="nil"/>
            </w:tcBorders>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lastRenderedPageBreak/>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Искусство</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Физическая культура</w:t>
            </w:r>
          </w:p>
        </w:tc>
        <w:tc>
          <w:tcPr>
            <w:tcW w:w="1322" w:type="pct"/>
            <w:tcBorders>
              <w:top w:val="nil"/>
            </w:tcBorders>
          </w:tcPr>
          <w:p w:rsidR="00D2711D" w:rsidRPr="008A5595" w:rsidRDefault="00D2711D"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Русский язык (обучение грамоте,</w:t>
            </w:r>
            <w:r w:rsidRPr="008A5595">
              <w:rPr>
                <w:rFonts w:ascii="Times New Roman" w:hAnsi="Times New Roman" w:cs="Times New Roman"/>
                <w:sz w:val="24"/>
                <w:szCs w:val="24"/>
              </w:rPr>
              <w:t xml:space="preserve"> формирование грамматического строя речи)</w:t>
            </w:r>
            <w:r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D2711D" w:rsidRPr="008A5595">
              <w:rPr>
                <w:rFonts w:ascii="Times New Roman" w:eastAsia="Calibri" w:hAnsi="Times New Roman" w:cs="Times New Roman"/>
                <w:sz w:val="24"/>
                <w:szCs w:val="24"/>
              </w:rPr>
              <w:t xml:space="preserve">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Естествознание </w:t>
            </w:r>
            <w:r w:rsidR="000F25F1" w:rsidRPr="008A5595">
              <w:rPr>
                <w:rFonts w:ascii="Times New Roman" w:eastAsia="Calibri" w:hAnsi="Times New Roman" w:cs="Times New Roman"/>
                <w:sz w:val="24"/>
                <w:szCs w:val="24"/>
              </w:rPr>
              <w:t>Изобразительное искусство</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Физическая культура </w:t>
            </w:r>
            <w:r w:rsidR="00D2711D" w:rsidRPr="008A5595">
              <w:rPr>
                <w:rFonts w:ascii="Times New Roman" w:eastAsia="Calibri" w:hAnsi="Times New Roman" w:cs="Times New Roman"/>
                <w:sz w:val="24"/>
                <w:szCs w:val="24"/>
              </w:rPr>
              <w:t xml:space="preserve"> </w:t>
            </w:r>
          </w:p>
        </w:tc>
      </w:tr>
      <w:tr w:rsidR="000F25F1" w:rsidRPr="008A5595" w:rsidTr="000F25F1">
        <w:trPr>
          <w:trHeight w:val="1188"/>
        </w:trPr>
        <w:tc>
          <w:tcPr>
            <w:tcW w:w="881" w:type="pct"/>
            <w:vMerge w:val="restart"/>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r w:rsidRPr="008A5595">
              <w:rPr>
                <w:rFonts w:ascii="Times New Roman" w:eastAsia="Times New Roman" w:hAnsi="Times New Roman" w:cs="Times New Roman"/>
                <w:b/>
                <w:sz w:val="24"/>
                <w:szCs w:val="24"/>
              </w:rPr>
              <w:lastRenderedPageBreak/>
              <w:t>Учебные</w:t>
            </w:r>
          </w:p>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r w:rsidRPr="008A5595">
              <w:rPr>
                <w:rFonts w:ascii="Times New Roman" w:eastAsia="Times New Roman" w:hAnsi="Times New Roman" w:cs="Times New Roman"/>
                <w:b/>
                <w:sz w:val="24"/>
                <w:szCs w:val="24"/>
              </w:rPr>
              <w:t>БУД:</w:t>
            </w:r>
          </w:p>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различать понятия «урок», «перемена», принимать цели и произвольно включаться в деятельность, следовать предложенному плану и работать в общем темпе;</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8A5595">
              <w:rPr>
                <w:rFonts w:ascii="Times New Roman" w:hAnsi="Times New Roman" w:cs="Times New Roman"/>
                <w:sz w:val="24"/>
                <w:szCs w:val="24"/>
              </w:rPr>
              <w:t>предъявленные</w:t>
            </w:r>
            <w:proofErr w:type="gramEnd"/>
            <w:r w:rsidRPr="008A5595">
              <w:rPr>
                <w:rFonts w:ascii="Times New Roman" w:hAnsi="Times New Roman" w:cs="Times New Roman"/>
                <w:sz w:val="24"/>
                <w:szCs w:val="24"/>
              </w:rPr>
              <w:t xml:space="preserve"> на бумажных и электронных и других носителях);</w:t>
            </w: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Искусство</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Физическая культура</w:t>
            </w:r>
          </w:p>
          <w:p w:rsidR="000F25F1" w:rsidRPr="008A5595" w:rsidRDefault="000F25F1" w:rsidP="008A5595">
            <w:pPr>
              <w:spacing w:after="0"/>
              <w:rPr>
                <w:rFonts w:ascii="Times New Roman" w:eastAsia="Calibri" w:hAnsi="Times New Roman" w:cs="Times New Roman"/>
                <w:sz w:val="24"/>
                <w:szCs w:val="24"/>
              </w:rPr>
            </w:pPr>
          </w:p>
        </w:tc>
        <w:tc>
          <w:tcPr>
            <w:tcW w:w="1322" w:type="pct"/>
          </w:tcPr>
          <w:p w:rsidR="00D2711D" w:rsidRPr="008A5595" w:rsidRDefault="00D2711D"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Русский язык (обучение грамоте,</w:t>
            </w:r>
            <w:r w:rsidRPr="008A5595">
              <w:rPr>
                <w:rFonts w:ascii="Times New Roman" w:hAnsi="Times New Roman" w:cs="Times New Roman"/>
                <w:sz w:val="24"/>
                <w:szCs w:val="24"/>
              </w:rPr>
              <w:t xml:space="preserve"> формирование грамматического строя речи)</w:t>
            </w:r>
            <w:r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D2711D" w:rsidRPr="008A5595">
              <w:rPr>
                <w:rFonts w:ascii="Times New Roman" w:eastAsia="Calibri" w:hAnsi="Times New Roman" w:cs="Times New Roman"/>
                <w:sz w:val="24"/>
                <w:szCs w:val="24"/>
              </w:rPr>
              <w:t xml:space="preserve">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Естествознание </w:t>
            </w:r>
            <w:r w:rsidR="000F25F1" w:rsidRPr="008A5595">
              <w:rPr>
                <w:rFonts w:ascii="Times New Roman" w:eastAsia="Calibri" w:hAnsi="Times New Roman" w:cs="Times New Roman"/>
                <w:sz w:val="24"/>
                <w:szCs w:val="24"/>
              </w:rPr>
              <w:t>Изобразительное искусство</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Физическая культура </w:t>
            </w:r>
            <w:r w:rsidR="00D2711D" w:rsidRPr="008A5595">
              <w:rPr>
                <w:rFonts w:ascii="Times New Roman" w:eastAsia="Calibri" w:hAnsi="Times New Roman" w:cs="Times New Roman"/>
                <w:sz w:val="24"/>
                <w:szCs w:val="24"/>
              </w:rPr>
              <w:t xml:space="preserve"> </w:t>
            </w:r>
          </w:p>
        </w:tc>
      </w:tr>
      <w:tr w:rsidR="000F25F1" w:rsidRPr="008A5595" w:rsidTr="000F25F1">
        <w:trPr>
          <w:trHeight w:val="1020"/>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наблюдать, выделять существенные, общие и отличительные свойства предметов, устанавливать </w:t>
            </w:r>
            <w:proofErr w:type="spellStart"/>
            <w:r w:rsidRPr="008A5595">
              <w:rPr>
                <w:rFonts w:ascii="Times New Roman" w:hAnsi="Times New Roman" w:cs="Times New Roman"/>
                <w:sz w:val="24"/>
                <w:szCs w:val="24"/>
              </w:rPr>
              <w:t>видо-родовые</w:t>
            </w:r>
            <w:proofErr w:type="spellEnd"/>
            <w:r w:rsidRPr="008A5595">
              <w:rPr>
                <w:rFonts w:ascii="Times New Roman" w:hAnsi="Times New Roman" w:cs="Times New Roman"/>
                <w:sz w:val="24"/>
                <w:szCs w:val="24"/>
              </w:rPr>
              <w:t xml:space="preserve"> отношения предметов; </w:t>
            </w: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Искусство</w:t>
            </w:r>
          </w:p>
          <w:p w:rsidR="000F25F1" w:rsidRPr="008A5595" w:rsidRDefault="000F25F1" w:rsidP="008A5595">
            <w:pPr>
              <w:spacing w:after="0"/>
              <w:ind w:left="35"/>
              <w:rPr>
                <w:rFonts w:ascii="Times New Roman" w:eastAsia="Calibri" w:hAnsi="Times New Roman" w:cs="Times New Roman"/>
                <w:sz w:val="24"/>
                <w:szCs w:val="24"/>
              </w:rPr>
            </w:pPr>
          </w:p>
        </w:tc>
        <w:tc>
          <w:tcPr>
            <w:tcW w:w="1322" w:type="pct"/>
          </w:tcPr>
          <w:p w:rsidR="00D2711D" w:rsidRPr="008A5595" w:rsidRDefault="00D2711D"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Русский язык (обучение грамоте,</w:t>
            </w:r>
            <w:r w:rsidRPr="008A5595">
              <w:rPr>
                <w:rFonts w:ascii="Times New Roman" w:hAnsi="Times New Roman" w:cs="Times New Roman"/>
                <w:sz w:val="24"/>
                <w:szCs w:val="24"/>
              </w:rPr>
              <w:t xml:space="preserve"> формирование грамматического строя речи)</w:t>
            </w:r>
            <w:r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D2711D" w:rsidRPr="008A5595">
              <w:rPr>
                <w:rFonts w:ascii="Times New Roman" w:eastAsia="Calibri" w:hAnsi="Times New Roman" w:cs="Times New Roman"/>
                <w:sz w:val="24"/>
                <w:szCs w:val="24"/>
              </w:rPr>
              <w:t xml:space="preserve">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Естествознание </w:t>
            </w:r>
            <w:r w:rsidR="000F25F1" w:rsidRPr="008A5595">
              <w:rPr>
                <w:rFonts w:ascii="Times New Roman" w:eastAsia="Calibri" w:hAnsi="Times New Roman" w:cs="Times New Roman"/>
                <w:sz w:val="24"/>
                <w:szCs w:val="24"/>
              </w:rPr>
              <w:t>Изобразительное искусство</w:t>
            </w:r>
          </w:p>
        </w:tc>
      </w:tr>
      <w:tr w:rsidR="000F25F1" w:rsidRPr="008A5595" w:rsidTr="000F25F1">
        <w:trPr>
          <w:trHeight w:val="600"/>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 xml:space="preserve">читать, писать, выполнять арифметические действия, правильно использовать знаки, символы; </w:t>
            </w: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p>
        </w:tc>
        <w:tc>
          <w:tcPr>
            <w:tcW w:w="1322" w:type="pct"/>
          </w:tcPr>
          <w:p w:rsidR="00D2711D" w:rsidRPr="008A5595" w:rsidRDefault="00D2711D"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lastRenderedPageBreak/>
              <w:t>Русский язык (обучение грамоте,</w:t>
            </w:r>
            <w:r w:rsidRPr="008A5595">
              <w:rPr>
                <w:rFonts w:ascii="Times New Roman" w:hAnsi="Times New Roman" w:cs="Times New Roman"/>
                <w:sz w:val="24"/>
                <w:szCs w:val="24"/>
              </w:rPr>
              <w:t xml:space="preserve"> формирование грамматического строя речи)</w:t>
            </w:r>
            <w:r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lastRenderedPageBreak/>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D2711D" w:rsidRPr="008A5595">
              <w:rPr>
                <w:rFonts w:ascii="Times New Roman" w:eastAsia="Calibri" w:hAnsi="Times New Roman" w:cs="Times New Roman"/>
                <w:sz w:val="24"/>
                <w:szCs w:val="24"/>
              </w:rPr>
              <w:t xml:space="preserve"> </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tc>
      </w:tr>
      <w:tr w:rsidR="000F25F1" w:rsidRPr="008A5595" w:rsidTr="000F25F1">
        <w:trPr>
          <w:trHeight w:val="405"/>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использовать предметы и учебные принадлежности, бережно относиться к ним, уметь организовывать рабочее место.</w:t>
            </w:r>
          </w:p>
        </w:tc>
        <w:tc>
          <w:tcPr>
            <w:tcW w:w="1031" w:type="pct"/>
          </w:tcPr>
          <w:p w:rsidR="000F25F1" w:rsidRPr="008A5595" w:rsidRDefault="000F25F1" w:rsidP="008A5595">
            <w:pPr>
              <w:spacing w:after="0"/>
              <w:ind w:left="35"/>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Язык и речевая практика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p w:rsidR="000F25F1" w:rsidRPr="008A5595" w:rsidRDefault="000F25F1" w:rsidP="008A5595">
            <w:pPr>
              <w:spacing w:after="0"/>
              <w:ind w:left="35"/>
              <w:rPr>
                <w:rFonts w:ascii="Times New Roman" w:eastAsia="Calibri" w:hAnsi="Times New Roman" w:cs="Times New Roman"/>
                <w:sz w:val="24"/>
                <w:szCs w:val="24"/>
              </w:rPr>
            </w:pPr>
          </w:p>
        </w:tc>
        <w:tc>
          <w:tcPr>
            <w:tcW w:w="1322" w:type="pct"/>
          </w:tcPr>
          <w:p w:rsidR="00D2711D" w:rsidRPr="008A5595" w:rsidRDefault="00D2711D"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Русский язык (обучение грамоте,</w:t>
            </w:r>
            <w:r w:rsidRPr="008A5595">
              <w:rPr>
                <w:rFonts w:ascii="Times New Roman" w:hAnsi="Times New Roman" w:cs="Times New Roman"/>
                <w:sz w:val="24"/>
                <w:szCs w:val="24"/>
              </w:rPr>
              <w:t xml:space="preserve"> формирование грамматического строя речи)</w:t>
            </w:r>
            <w:r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Развитие речи</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Чтение</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Математика</w:t>
            </w:r>
          </w:p>
          <w:p w:rsidR="000F25F1" w:rsidRPr="008A5595" w:rsidRDefault="00596350"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Естествознание</w:t>
            </w:r>
          </w:p>
        </w:tc>
      </w:tr>
      <w:tr w:rsidR="000F25F1" w:rsidRPr="008A5595" w:rsidTr="000F25F1">
        <w:trPr>
          <w:trHeight w:val="300"/>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использовать материалы и инструменты, бережно относиться к ним, уметь организовывать рабочее место.</w:t>
            </w:r>
          </w:p>
        </w:tc>
        <w:tc>
          <w:tcPr>
            <w:tcW w:w="1031" w:type="pct"/>
          </w:tcPr>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Технология</w:t>
            </w:r>
          </w:p>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Искусство</w:t>
            </w:r>
          </w:p>
          <w:p w:rsidR="000F25F1" w:rsidRPr="008A5595" w:rsidRDefault="000F25F1" w:rsidP="008A5595">
            <w:pPr>
              <w:spacing w:after="0"/>
              <w:ind w:left="35"/>
              <w:rPr>
                <w:rFonts w:ascii="Times New Roman" w:eastAsia="Calibri" w:hAnsi="Times New Roman" w:cs="Times New Roman"/>
                <w:sz w:val="24"/>
                <w:szCs w:val="24"/>
              </w:rPr>
            </w:pPr>
          </w:p>
        </w:tc>
        <w:tc>
          <w:tcPr>
            <w:tcW w:w="1322" w:type="pct"/>
          </w:tcPr>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Технология </w:t>
            </w:r>
            <w:r w:rsidR="00D2711D" w:rsidRPr="008A5595">
              <w:rPr>
                <w:rFonts w:ascii="Times New Roman" w:eastAsia="Calibri" w:hAnsi="Times New Roman" w:cs="Times New Roman"/>
                <w:sz w:val="24"/>
                <w:szCs w:val="24"/>
              </w:rPr>
              <w:t xml:space="preserve"> </w:t>
            </w:r>
          </w:p>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Изобразительное искусство</w:t>
            </w:r>
          </w:p>
        </w:tc>
      </w:tr>
      <w:tr w:rsidR="000F25F1" w:rsidRPr="008A5595" w:rsidTr="000F25F1">
        <w:trPr>
          <w:trHeight w:val="1061"/>
        </w:trPr>
        <w:tc>
          <w:tcPr>
            <w:tcW w:w="881" w:type="pct"/>
            <w:vMerge/>
          </w:tcPr>
          <w:p w:rsidR="000F25F1" w:rsidRPr="008A5595" w:rsidRDefault="000F25F1" w:rsidP="008A5595">
            <w:pPr>
              <w:tabs>
                <w:tab w:val="left" w:pos="-284"/>
              </w:tabs>
              <w:spacing w:after="0"/>
              <w:contextualSpacing/>
              <w:jc w:val="center"/>
              <w:rPr>
                <w:rFonts w:ascii="Times New Roman" w:eastAsia="Times New Roman" w:hAnsi="Times New Roman" w:cs="Times New Roman"/>
                <w:b/>
                <w:sz w:val="24"/>
                <w:szCs w:val="24"/>
              </w:rPr>
            </w:pPr>
          </w:p>
        </w:tc>
        <w:tc>
          <w:tcPr>
            <w:tcW w:w="1766" w:type="pct"/>
          </w:tcPr>
          <w:p w:rsidR="000F25F1" w:rsidRPr="008A5595" w:rsidRDefault="000F25F1" w:rsidP="00AF72AE">
            <w:pPr>
              <w:numPr>
                <w:ilvl w:val="0"/>
                <w:numId w:val="115"/>
              </w:numPr>
              <w:pBdr>
                <w:top w:val="nil"/>
                <w:left w:val="nil"/>
                <w:bottom w:val="nil"/>
                <w:right w:val="nil"/>
                <w:between w:val="nil"/>
                <w:bar w:val="nil"/>
              </w:pBdr>
              <w:spacing w:after="0"/>
              <w:ind w:left="34" w:firstLine="0"/>
              <w:rPr>
                <w:rFonts w:ascii="Times New Roman" w:hAnsi="Times New Roman" w:cs="Times New Roman"/>
                <w:sz w:val="24"/>
                <w:szCs w:val="24"/>
              </w:rPr>
            </w:pPr>
            <w:r w:rsidRPr="008A5595">
              <w:rPr>
                <w:rFonts w:ascii="Times New Roman" w:hAnsi="Times New Roman" w:cs="Times New Roman"/>
                <w:sz w:val="24"/>
                <w:szCs w:val="24"/>
              </w:rPr>
              <w:t>использовать спортивный инвентарь по назначению, бережно относиться к нему.</w:t>
            </w:r>
          </w:p>
        </w:tc>
        <w:tc>
          <w:tcPr>
            <w:tcW w:w="1031" w:type="pct"/>
          </w:tcPr>
          <w:p w:rsidR="000F25F1" w:rsidRPr="008A5595" w:rsidRDefault="000F25F1" w:rsidP="008A5595">
            <w:pPr>
              <w:spacing w:after="0"/>
              <w:ind w:left="35"/>
              <w:rPr>
                <w:rFonts w:ascii="Times New Roman" w:eastAsia="Calibri" w:hAnsi="Times New Roman" w:cs="Times New Roman"/>
                <w:sz w:val="24"/>
                <w:szCs w:val="24"/>
              </w:rPr>
            </w:pPr>
            <w:r w:rsidRPr="008A5595">
              <w:rPr>
                <w:rFonts w:ascii="Times New Roman" w:eastAsia="Calibri" w:hAnsi="Times New Roman" w:cs="Times New Roman"/>
                <w:sz w:val="24"/>
                <w:szCs w:val="24"/>
              </w:rPr>
              <w:t>Физическая культура</w:t>
            </w:r>
          </w:p>
          <w:p w:rsidR="000F25F1" w:rsidRPr="008A5595" w:rsidRDefault="000F25F1" w:rsidP="008A5595">
            <w:pPr>
              <w:spacing w:after="0"/>
              <w:rPr>
                <w:rFonts w:ascii="Times New Roman" w:eastAsia="Calibri" w:hAnsi="Times New Roman" w:cs="Times New Roman"/>
                <w:sz w:val="24"/>
                <w:szCs w:val="24"/>
              </w:rPr>
            </w:pPr>
          </w:p>
        </w:tc>
        <w:tc>
          <w:tcPr>
            <w:tcW w:w="1322" w:type="pct"/>
          </w:tcPr>
          <w:p w:rsidR="000F25F1" w:rsidRPr="008A5595" w:rsidRDefault="000F25F1" w:rsidP="008A5595">
            <w:pPr>
              <w:spacing w:after="0"/>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Физическая культура </w:t>
            </w:r>
            <w:r w:rsidR="00D2711D" w:rsidRPr="008A5595">
              <w:rPr>
                <w:rFonts w:ascii="Times New Roman" w:eastAsia="Calibri" w:hAnsi="Times New Roman" w:cs="Times New Roman"/>
                <w:sz w:val="24"/>
                <w:szCs w:val="24"/>
              </w:rPr>
              <w:t xml:space="preserve"> </w:t>
            </w:r>
          </w:p>
        </w:tc>
      </w:tr>
    </w:tbl>
    <w:p w:rsidR="000F25F1" w:rsidRPr="008A5595" w:rsidRDefault="000F25F1" w:rsidP="008A5595">
      <w:pPr>
        <w:suppressAutoHyphens w:val="0"/>
        <w:spacing w:after="0"/>
        <w:ind w:firstLine="360"/>
        <w:rPr>
          <w:rFonts w:ascii="Times New Roman" w:eastAsia="Constantia" w:hAnsi="Times New Roman" w:cs="Times New Roman"/>
          <w:b/>
          <w:iCs/>
          <w:color w:val="auto"/>
          <w:kern w:val="0"/>
          <w:sz w:val="24"/>
          <w:szCs w:val="24"/>
        </w:rPr>
      </w:pPr>
    </w:p>
    <w:p w:rsidR="000F25F1" w:rsidRPr="008A5595" w:rsidRDefault="000F25F1" w:rsidP="008A5595">
      <w:pPr>
        <w:suppressAutoHyphens w:val="0"/>
        <w:spacing w:after="0"/>
        <w:ind w:left="709"/>
        <w:jc w:val="both"/>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Типовые задачи формирования базовых учебных действий.</w:t>
      </w:r>
    </w:p>
    <w:p w:rsidR="000F25F1" w:rsidRPr="008A5595" w:rsidRDefault="000F25F1" w:rsidP="008A5595">
      <w:pPr>
        <w:suppressAutoHyphens w:val="0"/>
        <w:spacing w:after="0"/>
        <w:ind w:firstLine="709"/>
        <w:jc w:val="both"/>
        <w:rPr>
          <w:rFonts w:ascii="Times New Roman" w:eastAsia="Constantia" w:hAnsi="Times New Roman" w:cs="Times New Roman"/>
          <w:b/>
          <w:color w:val="auto"/>
          <w:kern w:val="0"/>
          <w:sz w:val="24"/>
          <w:szCs w:val="24"/>
        </w:rPr>
      </w:pP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Типовые задачи формирования базовых учебных действий конструируются учителем с учетом специфики нарушений и индивидуальных особенностей каждого обучающегося.</w:t>
      </w:r>
      <w:r w:rsidR="00336381"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t xml:space="preserve">При формировании </w:t>
      </w:r>
      <w:proofErr w:type="spellStart"/>
      <w:r w:rsidRPr="008A5595">
        <w:rPr>
          <w:rFonts w:ascii="Times New Roman" w:eastAsia="Constantia" w:hAnsi="Times New Roman" w:cs="Times New Roman"/>
          <w:color w:val="auto"/>
          <w:kern w:val="0"/>
          <w:sz w:val="24"/>
          <w:szCs w:val="24"/>
        </w:rPr>
        <w:t>общеучебных</w:t>
      </w:r>
      <w:proofErr w:type="spellEnd"/>
      <w:r w:rsidRPr="008A5595">
        <w:rPr>
          <w:rFonts w:ascii="Times New Roman" w:eastAsia="Constantia" w:hAnsi="Times New Roman" w:cs="Times New Roman"/>
          <w:color w:val="auto"/>
          <w:kern w:val="0"/>
          <w:sz w:val="24"/>
          <w:szCs w:val="24"/>
        </w:rPr>
        <w:t xml:space="preserve"> умений на всех уроках учителям рекомендуется использовать принципы, методы, приемы, формы предметно-практического обучения, принципы коммуникативной системы обучения языку:</w:t>
      </w:r>
    </w:p>
    <w:p w:rsidR="000F25F1" w:rsidRPr="008A5595" w:rsidRDefault="000F25F1" w:rsidP="00AF72AE">
      <w:pPr>
        <w:numPr>
          <w:ilvl w:val="0"/>
          <w:numId w:val="11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коммуникация;</w:t>
      </w:r>
    </w:p>
    <w:p w:rsidR="000F25F1" w:rsidRPr="008A5595" w:rsidRDefault="000F25F1" w:rsidP="00AF72AE">
      <w:pPr>
        <w:numPr>
          <w:ilvl w:val="0"/>
          <w:numId w:val="11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потребность в общении;</w:t>
      </w:r>
    </w:p>
    <w:p w:rsidR="000F25F1" w:rsidRPr="008A5595" w:rsidRDefault="000F25F1" w:rsidP="00AF72AE">
      <w:pPr>
        <w:numPr>
          <w:ilvl w:val="0"/>
          <w:numId w:val="11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связь обучения языку с деятельностью;</w:t>
      </w:r>
    </w:p>
    <w:p w:rsidR="000F25F1" w:rsidRPr="008A5595" w:rsidRDefault="000F25F1" w:rsidP="00AF72AE">
      <w:pPr>
        <w:numPr>
          <w:ilvl w:val="0"/>
          <w:numId w:val="11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организация речевой среды.</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p>
    <w:tbl>
      <w:tblPr>
        <w:tblStyle w:val="affc"/>
        <w:tblW w:w="5000" w:type="pct"/>
        <w:tblLook w:val="04A0"/>
      </w:tblPr>
      <w:tblGrid>
        <w:gridCol w:w="1432"/>
        <w:gridCol w:w="5665"/>
        <w:gridCol w:w="2360"/>
      </w:tblGrid>
      <w:tr w:rsidR="000F25F1" w:rsidRPr="008A5595" w:rsidTr="000F25F1">
        <w:trPr>
          <w:trHeight w:val="521"/>
        </w:trPr>
        <w:tc>
          <w:tcPr>
            <w:tcW w:w="757" w:type="pct"/>
            <w:vAlign w:val="center"/>
          </w:tcPr>
          <w:p w:rsidR="000F25F1" w:rsidRPr="008A5595" w:rsidRDefault="000F25F1" w:rsidP="008A5595">
            <w:pPr>
              <w:suppressAutoHyphens w:val="0"/>
              <w:spacing w:after="0"/>
              <w:ind w:left="1134" w:hanging="1077"/>
              <w:jc w:val="center"/>
              <w:rPr>
                <w:rFonts w:ascii="Times New Roman" w:eastAsia="Constantia" w:hAnsi="Times New Roman" w:cs="Times New Roman"/>
                <w:b/>
                <w:bCs/>
                <w:color w:val="000000"/>
                <w:spacing w:val="3"/>
                <w:kern w:val="0"/>
                <w:sz w:val="24"/>
                <w:szCs w:val="24"/>
                <w:shd w:val="clear" w:color="auto" w:fill="FFFFFF"/>
              </w:rPr>
            </w:pPr>
            <w:r w:rsidRPr="008A5595">
              <w:rPr>
                <w:rFonts w:ascii="Times New Roman" w:eastAsia="Constantia" w:hAnsi="Times New Roman" w:cs="Times New Roman"/>
                <w:b/>
                <w:bCs/>
                <w:color w:val="000000"/>
                <w:spacing w:val="3"/>
                <w:kern w:val="0"/>
                <w:sz w:val="24"/>
                <w:szCs w:val="24"/>
                <w:shd w:val="clear" w:color="auto" w:fill="FFFFFF"/>
              </w:rPr>
              <w:t>Класс</w:t>
            </w:r>
          </w:p>
        </w:tc>
        <w:tc>
          <w:tcPr>
            <w:tcW w:w="2995" w:type="pct"/>
            <w:vAlign w:val="center"/>
          </w:tcPr>
          <w:p w:rsidR="000F25F1" w:rsidRPr="008A5595" w:rsidRDefault="000F25F1" w:rsidP="008A5595">
            <w:pPr>
              <w:suppressAutoHyphens w:val="0"/>
              <w:spacing w:after="0"/>
              <w:jc w:val="center"/>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Задачи формирования базовых учебных действий</w:t>
            </w:r>
          </w:p>
        </w:tc>
        <w:tc>
          <w:tcPr>
            <w:tcW w:w="1248" w:type="pct"/>
            <w:vAlign w:val="center"/>
          </w:tcPr>
          <w:p w:rsidR="000F25F1" w:rsidRPr="008A5595" w:rsidRDefault="000F25F1" w:rsidP="008A5595">
            <w:pPr>
              <w:suppressAutoHyphens w:val="0"/>
              <w:spacing w:after="0"/>
              <w:ind w:left="33"/>
              <w:jc w:val="center"/>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Примеры типовых задач и заданий для формирования УУД</w:t>
            </w:r>
          </w:p>
        </w:tc>
      </w:tr>
      <w:tr w:rsidR="000F25F1" w:rsidRPr="008A5595" w:rsidTr="000F25F1">
        <w:trPr>
          <w:trHeight w:val="416"/>
        </w:trPr>
        <w:tc>
          <w:tcPr>
            <w:tcW w:w="757" w:type="pct"/>
            <w:vMerge w:val="restart"/>
          </w:tcPr>
          <w:p w:rsidR="000F25F1" w:rsidRPr="008A5595" w:rsidRDefault="000F25F1" w:rsidP="008A5595">
            <w:pPr>
              <w:suppressAutoHyphens w:val="0"/>
              <w:spacing w:after="0"/>
              <w:ind w:left="1134" w:hanging="1077"/>
              <w:jc w:val="center"/>
              <w:rPr>
                <w:rFonts w:ascii="Times New Roman" w:eastAsia="Constantia" w:hAnsi="Times New Roman" w:cs="Times New Roman"/>
                <w:b/>
                <w:bCs/>
                <w:color w:val="000000"/>
                <w:spacing w:val="3"/>
                <w:kern w:val="0"/>
                <w:sz w:val="24"/>
                <w:szCs w:val="24"/>
                <w:shd w:val="clear" w:color="auto" w:fill="FFFFFF"/>
              </w:rPr>
            </w:pPr>
            <w:r w:rsidRPr="008A5595">
              <w:rPr>
                <w:rFonts w:ascii="Times New Roman" w:eastAsia="Constantia" w:hAnsi="Times New Roman" w:cs="Times New Roman"/>
                <w:b/>
                <w:bCs/>
                <w:color w:val="000000"/>
                <w:spacing w:val="3"/>
                <w:kern w:val="0"/>
                <w:sz w:val="24"/>
                <w:szCs w:val="24"/>
                <w:shd w:val="clear" w:color="auto" w:fill="FFFFFF"/>
              </w:rPr>
              <w:t>1 – 3</w:t>
            </w:r>
          </w:p>
          <w:p w:rsidR="000F25F1" w:rsidRPr="008A5595" w:rsidRDefault="000F25F1" w:rsidP="008A5595">
            <w:pPr>
              <w:suppressAutoHyphens w:val="0"/>
              <w:spacing w:after="0"/>
              <w:ind w:left="1134" w:hanging="1077"/>
              <w:jc w:val="center"/>
              <w:rPr>
                <w:rFonts w:ascii="Times New Roman" w:eastAsia="Constantia" w:hAnsi="Times New Roman" w:cs="Times New Roman"/>
                <w:b/>
                <w:bCs/>
                <w:color w:val="000000"/>
                <w:spacing w:val="3"/>
                <w:kern w:val="0"/>
                <w:sz w:val="24"/>
                <w:szCs w:val="24"/>
                <w:shd w:val="clear" w:color="auto" w:fill="FFFFFF"/>
              </w:rPr>
            </w:pPr>
            <w:r w:rsidRPr="008A5595">
              <w:rPr>
                <w:rFonts w:ascii="Times New Roman" w:eastAsia="Constantia" w:hAnsi="Times New Roman" w:cs="Times New Roman"/>
                <w:b/>
                <w:bCs/>
                <w:color w:val="000000"/>
                <w:spacing w:val="3"/>
                <w:kern w:val="0"/>
                <w:sz w:val="24"/>
                <w:szCs w:val="24"/>
                <w:shd w:val="clear" w:color="auto" w:fill="FFFFFF"/>
              </w:rPr>
              <w:t>классы</w:t>
            </w: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учебно-организационных умений:</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учить понимать учебную задачу, предъявляемую для индивидуальной и коллективной деятельности; </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определять последовательность действий при </w:t>
            </w:r>
            <w:r w:rsidRPr="008A5595">
              <w:rPr>
                <w:rFonts w:ascii="Times New Roman" w:eastAsia="Constantia" w:hAnsi="Times New Roman" w:cs="Times New Roman"/>
                <w:color w:val="auto"/>
                <w:kern w:val="0"/>
                <w:sz w:val="24"/>
                <w:szCs w:val="24"/>
              </w:rPr>
              <w:lastRenderedPageBreak/>
              <w:t>выполнении учебной задачи; самостоятельно готовить рабочее место в школе и дома;</w:t>
            </w:r>
            <w:r w:rsidR="00336381" w:rsidRPr="008A5595">
              <w:rPr>
                <w:rFonts w:ascii="Times New Roman" w:eastAsia="Constantia" w:hAnsi="Times New Roman" w:cs="Times New Roman"/>
                <w:color w:val="auto"/>
                <w:kern w:val="0"/>
                <w:sz w:val="24"/>
                <w:szCs w:val="24"/>
              </w:rPr>
              <w:t xml:space="preserve"> </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правильно пользоваться учебными принадлежностями; </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выполнять советы учителя по оказанию помощи товарищам в учебной работе по совместному выполнению учебных заданий; </w:t>
            </w:r>
          </w:p>
          <w:p w:rsidR="000F25F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отдельным приемам самоконтроля.</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формировать правильное поведение во время учебной деятельности, правильную осанку за рабочим столом;</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умение проверять работу по образцу и адекватно</w:t>
            </w:r>
            <w:r w:rsidR="00336381"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t xml:space="preserve">оценивать результат своей работы; </w:t>
            </w:r>
          </w:p>
          <w:p w:rsidR="0033638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оценивать свою учебную деятельность в сравнении с деятельностью одноклассников по заданному алгоритму;</w:t>
            </w:r>
          </w:p>
          <w:p w:rsidR="000F25F1" w:rsidRPr="008A5595" w:rsidRDefault="000F25F1" w:rsidP="00AF72AE">
            <w:pPr>
              <w:numPr>
                <w:ilvl w:val="0"/>
                <w:numId w:val="12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помогать учителю в подготовке оборудования к уроку, обеспечении товарищей раздаточными материалами.</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lastRenderedPageBreak/>
              <w:t xml:space="preserve">Работа с информационными стендами, разного вида таблицами; </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проведение </w:t>
            </w:r>
            <w:r w:rsidRPr="008A5595">
              <w:rPr>
                <w:rFonts w:ascii="Times New Roman" w:eastAsia="Constantia" w:hAnsi="Times New Roman" w:cs="Times New Roman"/>
                <w:color w:val="auto"/>
                <w:kern w:val="0"/>
                <w:sz w:val="24"/>
                <w:szCs w:val="24"/>
              </w:rPr>
              <w:lastRenderedPageBreak/>
              <w:t>дидактических игр;</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выполнение тренировочных заданий; работа по предложенному учителем плану; составление плана учебной деятельности.</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
          <w:p w:rsidR="000F25F1" w:rsidRPr="008A5595" w:rsidRDefault="000F25F1" w:rsidP="008A5595">
            <w:pPr>
              <w:suppressAutoHyphens w:val="0"/>
              <w:spacing w:after="0"/>
              <w:ind w:left="33"/>
              <w:jc w:val="center"/>
              <w:rPr>
                <w:rFonts w:ascii="Times New Roman" w:eastAsia="Constantia" w:hAnsi="Times New Roman" w:cs="Times New Roman"/>
                <w:b/>
                <w:color w:val="auto"/>
                <w:kern w:val="0"/>
                <w:sz w:val="24"/>
                <w:szCs w:val="24"/>
              </w:rPr>
            </w:pPr>
          </w:p>
        </w:tc>
      </w:tr>
      <w:tr w:rsidR="000F25F1" w:rsidRPr="008A5595" w:rsidTr="000F25F1">
        <w:tc>
          <w:tcPr>
            <w:tcW w:w="757" w:type="pct"/>
            <w:vMerge/>
          </w:tcPr>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учебно-информационных умений:</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учить осмысленно, плавно читать целыми словами вслух рассказы с четко выраженными событиями; </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соблюдать правила орфоэпии и ударение (в знакомых словах самостоятельно, </w:t>
            </w:r>
            <w:proofErr w:type="gramStart"/>
            <w:r w:rsidRPr="008A5595">
              <w:rPr>
                <w:rFonts w:ascii="Times New Roman" w:eastAsia="Constantia" w:hAnsi="Times New Roman" w:cs="Times New Roman"/>
                <w:color w:val="auto"/>
                <w:kern w:val="0"/>
                <w:sz w:val="24"/>
                <w:szCs w:val="24"/>
              </w:rPr>
              <w:t>в</w:t>
            </w:r>
            <w:proofErr w:type="gramEnd"/>
            <w:r w:rsidRPr="008A5595">
              <w:rPr>
                <w:rFonts w:ascii="Times New Roman" w:eastAsia="Constantia" w:hAnsi="Times New Roman" w:cs="Times New Roman"/>
                <w:color w:val="auto"/>
                <w:kern w:val="0"/>
                <w:sz w:val="24"/>
                <w:szCs w:val="24"/>
              </w:rPr>
              <w:t xml:space="preserve"> новых - по расставленным орфоэпическим надстрочным знакам); </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пользоваться следующими видами чтения: вслух, </w:t>
            </w:r>
            <w:proofErr w:type="gramStart"/>
            <w:r w:rsidRPr="008A5595">
              <w:rPr>
                <w:rFonts w:ascii="Times New Roman" w:eastAsia="Constantia" w:hAnsi="Times New Roman" w:cs="Times New Roman"/>
                <w:color w:val="auto"/>
                <w:kern w:val="0"/>
                <w:sz w:val="24"/>
                <w:szCs w:val="24"/>
              </w:rPr>
              <w:t>сплошное</w:t>
            </w:r>
            <w:proofErr w:type="gramEnd"/>
            <w:r w:rsidRPr="008A5595">
              <w:rPr>
                <w:rFonts w:ascii="Times New Roman" w:eastAsia="Constantia" w:hAnsi="Times New Roman" w:cs="Times New Roman"/>
                <w:color w:val="auto"/>
                <w:kern w:val="0"/>
                <w:sz w:val="24"/>
                <w:szCs w:val="24"/>
              </w:rPr>
              <w:t xml:space="preserve">; </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относить прямую речь к </w:t>
            </w:r>
            <w:proofErr w:type="gramStart"/>
            <w:r w:rsidRPr="008A5595">
              <w:rPr>
                <w:rFonts w:ascii="Times New Roman" w:eastAsia="Constantia" w:hAnsi="Times New Roman" w:cs="Times New Roman"/>
                <w:color w:val="auto"/>
                <w:kern w:val="0"/>
                <w:sz w:val="24"/>
                <w:szCs w:val="24"/>
              </w:rPr>
              <w:t>говорящему</w:t>
            </w:r>
            <w:proofErr w:type="gramEnd"/>
            <w:r w:rsidRPr="008A5595">
              <w:rPr>
                <w:rFonts w:ascii="Times New Roman" w:eastAsia="Constantia" w:hAnsi="Times New Roman" w:cs="Times New Roman"/>
                <w:color w:val="auto"/>
                <w:kern w:val="0"/>
                <w:sz w:val="24"/>
                <w:szCs w:val="24"/>
              </w:rPr>
              <w:t xml:space="preserve"> с помощью вопросов учителя: «Кто это сказал?» и т. п.; </w:t>
            </w:r>
          </w:p>
          <w:p w:rsidR="000F25F1"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давать простейшую оценку </w:t>
            </w:r>
            <w:proofErr w:type="gramStart"/>
            <w:r w:rsidRPr="008A5595">
              <w:rPr>
                <w:rFonts w:ascii="Times New Roman" w:eastAsia="Constantia" w:hAnsi="Times New Roman" w:cs="Times New Roman"/>
                <w:color w:val="auto"/>
                <w:kern w:val="0"/>
                <w:sz w:val="24"/>
                <w:szCs w:val="24"/>
              </w:rPr>
              <w:t>прочитанному</w:t>
            </w:r>
            <w:proofErr w:type="gramEnd"/>
            <w:r w:rsidRPr="008A5595">
              <w:rPr>
                <w:rFonts w:ascii="Times New Roman" w:eastAsia="Constantia" w:hAnsi="Times New Roman" w:cs="Times New Roman"/>
                <w:color w:val="auto"/>
                <w:kern w:val="0"/>
                <w:sz w:val="24"/>
                <w:szCs w:val="24"/>
              </w:rPr>
              <w:t>, отвечать на вопросы учителя: «О ком говорится?», «О чем говорится?»;</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формировать умение правильно пользоваться учебником; </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под руководством учителя работать над текстом учебника, обращаться к оглавлению, вопросам; </w:t>
            </w:r>
          </w:p>
          <w:p w:rsidR="007D1F77"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общее представление о библиотеке, правилах пользования ею; </w:t>
            </w:r>
          </w:p>
          <w:p w:rsidR="000F25F1" w:rsidRPr="008A5595" w:rsidRDefault="000F25F1" w:rsidP="00AF72AE">
            <w:pPr>
              <w:numPr>
                <w:ilvl w:val="0"/>
                <w:numId w:val="121"/>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умение бережно обращаться с книгой, правильно пользоваться книжными закладками.</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«Фонетическая зарядка»; иллюстрирование главных героев;</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Ответь на вопрос: «О ком (о чем) говориться? Что говориться об этом?», «Кто это сказал?».</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
        </w:tc>
      </w:tr>
      <w:tr w:rsidR="000F25F1" w:rsidRPr="008A5595" w:rsidTr="000F25F1">
        <w:tc>
          <w:tcPr>
            <w:tcW w:w="757" w:type="pct"/>
            <w:vMerge/>
          </w:tcPr>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учебно-коммуникативных умений:</w:t>
            </w:r>
          </w:p>
          <w:p w:rsidR="000F25F1" w:rsidRPr="008A5595" w:rsidRDefault="000F25F1" w:rsidP="00AF72AE">
            <w:pPr>
              <w:numPr>
                <w:ilvl w:val="0"/>
                <w:numId w:val="122"/>
              </w:numPr>
              <w:suppressAutoHyphens w:val="0"/>
              <w:spacing w:after="0"/>
              <w:ind w:left="0" w:firstLine="0"/>
              <w:jc w:val="both"/>
              <w:rPr>
                <w:rFonts w:ascii="Times New Roman" w:eastAsia="Constantia"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t>учить описывать события дня (5-7 фраз) и прошедший день;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(3-5 предложений) по серии картинок или одной картине, по вопросам (самостоятельно или с помощью учителя); выбрать из предложенных вариантов заглавие к тексту (с помощью  учителя);</w:t>
            </w:r>
            <w:proofErr w:type="gramEnd"/>
            <w:r w:rsidRPr="008A5595">
              <w:rPr>
                <w:rFonts w:ascii="Times New Roman" w:eastAsia="Constantia" w:hAnsi="Times New Roman" w:cs="Times New Roman"/>
                <w:color w:val="auto"/>
                <w:kern w:val="0"/>
                <w:sz w:val="24"/>
                <w:szCs w:val="24"/>
              </w:rPr>
              <w:t xml:space="preserve"> списывать печатный и рукописный текст, соблюдать при письме знаки препинания, писать заглавную букву после точки и в собственных именах; оформлять тетради и письменные работы в соответствии с принятыми нормами;</w:t>
            </w:r>
          </w:p>
          <w:p w:rsidR="000F25F1" w:rsidRPr="008A5595" w:rsidRDefault="000F25F1" w:rsidP="00AF72AE">
            <w:pPr>
              <w:numPr>
                <w:ilvl w:val="0"/>
                <w:numId w:val="122"/>
              </w:numPr>
              <w:suppressAutoHyphens w:val="0"/>
              <w:spacing w:after="0"/>
              <w:ind w:left="0" w:firstLine="0"/>
              <w:jc w:val="both"/>
              <w:rPr>
                <w:rFonts w:ascii="Times New Roman" w:eastAsia="Constantia"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t>формировать умение сообщать товарищу, учителю о событиях, произошедших на перемене, до уроков, после уроков (используя не только устную речь, но и альтернативные средства коммуникации;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задавать вопросы познавательного характера;</w:t>
            </w:r>
            <w:proofErr w:type="gramEnd"/>
            <w:r w:rsidRPr="008A5595">
              <w:rPr>
                <w:rFonts w:ascii="Times New Roman" w:eastAsia="Constantia" w:hAnsi="Times New Roman" w:cs="Times New Roman"/>
                <w:color w:val="auto"/>
                <w:kern w:val="0"/>
                <w:sz w:val="24"/>
                <w:szCs w:val="24"/>
              </w:rPr>
              <w:t xml:space="preserve"> участвовать в диалоге на основе </w:t>
            </w:r>
            <w:proofErr w:type="spellStart"/>
            <w:r w:rsidRPr="008A5595">
              <w:rPr>
                <w:rFonts w:ascii="Times New Roman" w:eastAsia="Constantia" w:hAnsi="Times New Roman" w:cs="Times New Roman"/>
                <w:color w:val="auto"/>
                <w:kern w:val="0"/>
                <w:sz w:val="24"/>
                <w:szCs w:val="24"/>
              </w:rPr>
              <w:t>слухо-зрительного</w:t>
            </w:r>
            <w:proofErr w:type="spellEnd"/>
            <w:r w:rsidRPr="008A5595">
              <w:rPr>
                <w:rFonts w:ascii="Times New Roman" w:eastAsia="Constantia" w:hAnsi="Times New Roman" w:cs="Times New Roman"/>
                <w:color w:val="auto"/>
                <w:kern w:val="0"/>
                <w:sz w:val="24"/>
                <w:szCs w:val="24"/>
              </w:rPr>
              <w:t xml:space="preserve"> восприятия устной речи.</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Составление схем-опор;</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работа с разного вида таблицами; </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работа со словарями;</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проведение дидактических игр;</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работа с учебником, выполнение тренировочных заданий;</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работа с интерактивными тренажёрами;</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«Допиши предложение», «Отгадай, о ком говорим», «Исправь ошибки», «Вставь пропущенные буквы»;</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работа в парах, «Спроси товарища».</w:t>
            </w:r>
          </w:p>
        </w:tc>
      </w:tr>
      <w:tr w:rsidR="000F25F1" w:rsidRPr="008A5595" w:rsidTr="000F25F1">
        <w:trPr>
          <w:trHeight w:val="2080"/>
        </w:trPr>
        <w:tc>
          <w:tcPr>
            <w:tcW w:w="757" w:type="pct"/>
            <w:vMerge/>
          </w:tcPr>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учебно-интеллектуальных умений</w:t>
            </w:r>
            <w:r w:rsidRPr="008A5595">
              <w:rPr>
                <w:rFonts w:ascii="Times New Roman" w:eastAsia="Constantia" w:hAnsi="Times New Roman" w:cs="Times New Roman"/>
                <w:b/>
                <w:bCs/>
                <w:color w:val="000000"/>
                <w:spacing w:val="3"/>
                <w:kern w:val="0"/>
                <w:sz w:val="24"/>
                <w:szCs w:val="24"/>
                <w:shd w:val="clear" w:color="auto" w:fill="FFFFFF"/>
              </w:rPr>
              <w:t>:</w:t>
            </w:r>
          </w:p>
          <w:p w:rsidR="0035299A" w:rsidRPr="008A5595" w:rsidRDefault="000F25F1" w:rsidP="00AF72AE">
            <w:pPr>
              <w:numPr>
                <w:ilvl w:val="0"/>
                <w:numId w:val="123"/>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учить выделять существенные признаки знакомых предметов, явлений и на этой основе находить</w:t>
            </w:r>
            <w:r w:rsidR="0035299A"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t>сходство или отличие;</w:t>
            </w:r>
          </w:p>
          <w:p w:rsidR="0035299A" w:rsidRPr="008A5595" w:rsidRDefault="000F25F1" w:rsidP="00AF72AE">
            <w:pPr>
              <w:numPr>
                <w:ilvl w:val="0"/>
                <w:numId w:val="123"/>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самостоятельно или с помощью учителя определять, объяснять понятия;</w:t>
            </w:r>
          </w:p>
          <w:p w:rsidR="0035299A" w:rsidRPr="008A5595" w:rsidRDefault="000F25F1" w:rsidP="00AF72AE">
            <w:pPr>
              <w:numPr>
                <w:ilvl w:val="0"/>
                <w:numId w:val="123"/>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определять знакомое понятие через род и видовое отличие; </w:t>
            </w:r>
          </w:p>
          <w:p w:rsidR="000F25F1" w:rsidRPr="008A5595" w:rsidRDefault="000F25F1" w:rsidP="00AF72AE">
            <w:pPr>
              <w:numPr>
                <w:ilvl w:val="0"/>
                <w:numId w:val="123"/>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делить целое на элементы, выделяя основные компоненты в предмете; </w:t>
            </w:r>
          </w:p>
          <w:p w:rsidR="0035299A" w:rsidRPr="008A5595" w:rsidRDefault="000F25F1" w:rsidP="00AF72AE">
            <w:pPr>
              <w:numPr>
                <w:ilvl w:val="0"/>
                <w:numId w:val="123"/>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учить понимать смысл и правильно употреблять логические связки «и», «или», «не»; </w:t>
            </w:r>
          </w:p>
          <w:p w:rsidR="000F25F1" w:rsidRPr="008A5595" w:rsidRDefault="000F25F1" w:rsidP="00AF72AE">
            <w:pPr>
              <w:numPr>
                <w:ilvl w:val="0"/>
                <w:numId w:val="123"/>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понимать смысл и правильно употреблять логические слова (кванторы) «все», «некоторые».</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Проведение дидактических игр;</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работа с учебником, выполнение тренировочных заданий;</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работа с интерактивными тренажёрами;</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«Назови одним словом», «Четвертый лишний», «Распредели по группам», «Найди </w:t>
            </w:r>
            <w:proofErr w:type="gramStart"/>
            <w:r w:rsidRPr="008A5595">
              <w:rPr>
                <w:rFonts w:ascii="Times New Roman" w:eastAsia="Constantia" w:hAnsi="Times New Roman" w:cs="Times New Roman"/>
                <w:color w:val="auto"/>
                <w:kern w:val="0"/>
                <w:sz w:val="24"/>
                <w:szCs w:val="24"/>
              </w:rPr>
              <w:t>похожее</w:t>
            </w:r>
            <w:proofErr w:type="gramEnd"/>
            <w:r w:rsidRPr="008A5595">
              <w:rPr>
                <w:rFonts w:ascii="Times New Roman" w:eastAsia="Constantia" w:hAnsi="Times New Roman" w:cs="Times New Roman"/>
                <w:color w:val="auto"/>
                <w:kern w:val="0"/>
                <w:sz w:val="24"/>
                <w:szCs w:val="24"/>
              </w:rPr>
              <w:t>», «Чем отличается?».</w:t>
            </w:r>
          </w:p>
        </w:tc>
      </w:tr>
      <w:tr w:rsidR="000F25F1" w:rsidRPr="008A5595" w:rsidTr="000F25F1">
        <w:tc>
          <w:tcPr>
            <w:tcW w:w="757" w:type="pct"/>
            <w:vMerge w:val="restart"/>
          </w:tcPr>
          <w:p w:rsidR="000F25F1" w:rsidRPr="008A5595" w:rsidRDefault="000F25F1" w:rsidP="008A5595">
            <w:pPr>
              <w:suppressAutoHyphens w:val="0"/>
              <w:spacing w:after="0"/>
              <w:ind w:left="-79"/>
              <w:jc w:val="center"/>
              <w:rPr>
                <w:rFonts w:ascii="Times New Roman" w:eastAsia="Constantia" w:hAnsi="Times New Roman" w:cs="Times New Roman"/>
                <w:b/>
                <w:color w:val="auto"/>
                <w:kern w:val="0"/>
                <w:sz w:val="24"/>
                <w:szCs w:val="24"/>
              </w:rPr>
            </w:pPr>
            <w:bookmarkStart w:id="105" w:name="bookmark11"/>
            <w:r w:rsidRPr="008A5595">
              <w:rPr>
                <w:rFonts w:ascii="Times New Roman" w:eastAsia="Constantia" w:hAnsi="Times New Roman" w:cs="Times New Roman"/>
                <w:b/>
                <w:color w:val="auto"/>
                <w:kern w:val="0"/>
                <w:sz w:val="24"/>
                <w:szCs w:val="24"/>
              </w:rPr>
              <w:lastRenderedPageBreak/>
              <w:t>4 – 5</w:t>
            </w:r>
          </w:p>
          <w:p w:rsidR="000F25F1" w:rsidRPr="008A5595" w:rsidRDefault="000F25F1" w:rsidP="008A5595">
            <w:pPr>
              <w:suppressAutoHyphens w:val="0"/>
              <w:spacing w:after="0"/>
              <w:ind w:left="-79"/>
              <w:jc w:val="center"/>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класс</w:t>
            </w:r>
            <w:bookmarkEnd w:id="105"/>
            <w:r w:rsidRPr="008A5595">
              <w:rPr>
                <w:rFonts w:ascii="Times New Roman" w:eastAsia="Constantia" w:hAnsi="Times New Roman" w:cs="Times New Roman"/>
                <w:b/>
                <w:color w:val="auto"/>
                <w:kern w:val="0"/>
                <w:sz w:val="24"/>
                <w:szCs w:val="24"/>
              </w:rPr>
              <w:t>ы</w:t>
            </w:r>
          </w:p>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учебно-организационных умений:</w:t>
            </w:r>
          </w:p>
          <w:p w:rsidR="0035299A"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закреплять умение готовить рабочее место для занятий и труда, выполнять правила гигиены учебного труда; </w:t>
            </w:r>
          </w:p>
          <w:p w:rsidR="0035299A"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соблюдать режим дня; </w:t>
            </w:r>
          </w:p>
          <w:p w:rsidR="000F25F1"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понимать учебную задачу, которую ставит учитель, и действовать строго в соответствии с ней; </w:t>
            </w:r>
          </w:p>
          <w:p w:rsidR="0035299A"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формировать умение планировать основные этапы выполнения работы (самостоятельно или с помощью учителя);</w:t>
            </w:r>
          </w:p>
          <w:p w:rsidR="000F25F1"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оценивать свои учебные действия по образцу оценки учителя;</w:t>
            </w:r>
          </w:p>
          <w:p w:rsidR="0035299A"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учить пооперационному контролю учебной работы своей и товарища, работать самостоятельно и в паре с товарищем;</w:t>
            </w:r>
          </w:p>
          <w:p w:rsidR="000F25F1"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оценивать качество выполненной работы (своей и товарища) в соответствии с принятыми требованиями;</w:t>
            </w:r>
          </w:p>
          <w:p w:rsidR="000F25F1" w:rsidRPr="008A5595" w:rsidRDefault="000F25F1" w:rsidP="00AF72AE">
            <w:pPr>
              <w:numPr>
                <w:ilvl w:val="0"/>
                <w:numId w:val="124"/>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формировать умения выполнять устные и письменные задания наиболее рациональными способами, показанными учителем.</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Выполнение роли маленького учителя; составление режима дня с помощью сюжетных картинок; использование схемы, карты, модели, алгоритмы выполнения заданий.</w:t>
            </w:r>
          </w:p>
        </w:tc>
      </w:tr>
      <w:tr w:rsidR="000F25F1" w:rsidRPr="008A5595" w:rsidTr="000F25F1">
        <w:trPr>
          <w:trHeight w:val="272"/>
        </w:trPr>
        <w:tc>
          <w:tcPr>
            <w:tcW w:w="757" w:type="pct"/>
            <w:vMerge/>
          </w:tcPr>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учебно-информационных умений:</w:t>
            </w:r>
          </w:p>
          <w:p w:rsidR="0035299A" w:rsidRPr="008A5595" w:rsidRDefault="000F25F1" w:rsidP="00AF72AE">
            <w:pPr>
              <w:numPr>
                <w:ilvl w:val="0"/>
                <w:numId w:val="126"/>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учить различать</w:t>
            </w:r>
            <w:r w:rsidR="0035299A"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t xml:space="preserve">сказку, рассказ, стихотворение; </w:t>
            </w:r>
          </w:p>
          <w:p w:rsidR="0035299A" w:rsidRPr="008A5595" w:rsidRDefault="000F25F1" w:rsidP="00AF72AE">
            <w:pPr>
              <w:numPr>
                <w:ilvl w:val="0"/>
                <w:numId w:val="126"/>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делать по указанию учителя смысловые паузы при отсутствии знаков препинания; </w:t>
            </w:r>
          </w:p>
          <w:p w:rsidR="0035299A" w:rsidRPr="008A5595" w:rsidRDefault="000F25F1" w:rsidP="00AF72AE">
            <w:pPr>
              <w:numPr>
                <w:ilvl w:val="0"/>
                <w:numId w:val="126"/>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соблюдать логическое ударение при чтении (после разбора текста с учителем);</w:t>
            </w:r>
          </w:p>
          <w:p w:rsidR="0035299A" w:rsidRPr="008A5595" w:rsidRDefault="000F25F1" w:rsidP="00AF72AE">
            <w:pPr>
              <w:numPr>
                <w:ilvl w:val="0"/>
                <w:numId w:val="126"/>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пользов</w:t>
            </w:r>
            <w:r w:rsidR="0035299A" w:rsidRPr="008A5595">
              <w:rPr>
                <w:rFonts w:ascii="Times New Roman" w:eastAsia="Constantia" w:hAnsi="Times New Roman" w:cs="Times New Roman"/>
                <w:color w:val="auto"/>
                <w:kern w:val="0"/>
                <w:sz w:val="24"/>
                <w:szCs w:val="24"/>
              </w:rPr>
              <w:t xml:space="preserve">аться различными видами чтения: </w:t>
            </w:r>
            <w:r w:rsidRPr="008A5595">
              <w:rPr>
                <w:rFonts w:ascii="Times New Roman" w:eastAsia="Constantia" w:hAnsi="Times New Roman" w:cs="Times New Roman"/>
                <w:color w:val="auto"/>
                <w:kern w:val="0"/>
                <w:sz w:val="24"/>
                <w:szCs w:val="24"/>
              </w:rPr>
              <w:t xml:space="preserve">вслух, сплошное, по ролям, выборочное; </w:t>
            </w:r>
          </w:p>
          <w:p w:rsidR="000F25F1" w:rsidRPr="008A5595" w:rsidRDefault="000F25F1" w:rsidP="00AF72AE">
            <w:pPr>
              <w:numPr>
                <w:ilvl w:val="0"/>
                <w:numId w:val="126"/>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делить текст на законченные смысловые части, коллективно составлять план произведения (самостоятельно или с помощью учителя);</w:t>
            </w:r>
          </w:p>
          <w:p w:rsidR="000F25F1" w:rsidRPr="008A5595" w:rsidRDefault="000F25F1" w:rsidP="00AF72AE">
            <w:pPr>
              <w:numPr>
                <w:ilvl w:val="0"/>
                <w:numId w:val="125"/>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формировать умение находить в тексте выражения, необходимые для характеристики событий, природы, людей, и употреблять их в своей речи;</w:t>
            </w:r>
          </w:p>
          <w:p w:rsidR="000F25F1" w:rsidRPr="008A5595" w:rsidRDefault="000F25F1" w:rsidP="00AF72AE">
            <w:pPr>
              <w:numPr>
                <w:ilvl w:val="0"/>
                <w:numId w:val="125"/>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учить </w:t>
            </w:r>
            <w:proofErr w:type="gramStart"/>
            <w:r w:rsidRPr="008A5595">
              <w:rPr>
                <w:rFonts w:ascii="Times New Roman" w:eastAsia="Constantia" w:hAnsi="Times New Roman" w:cs="Times New Roman"/>
                <w:color w:val="auto"/>
                <w:kern w:val="0"/>
                <w:sz w:val="24"/>
                <w:szCs w:val="24"/>
              </w:rPr>
              <w:t>кратко</w:t>
            </w:r>
            <w:proofErr w:type="gramEnd"/>
            <w:r w:rsidRPr="008A5595">
              <w:rPr>
                <w:rFonts w:ascii="Times New Roman" w:eastAsia="Constantia" w:hAnsi="Times New Roman" w:cs="Times New Roman"/>
                <w:color w:val="auto"/>
                <w:kern w:val="0"/>
                <w:sz w:val="24"/>
                <w:szCs w:val="24"/>
              </w:rPr>
              <w:t xml:space="preserve"> пересказывать содержание прочитанного текста (8-10 предложений) самостоятельно или с помощью учителя, использую дополнительный материал (план, иллюстрация, наводящие вопросы, </w:t>
            </w:r>
            <w:proofErr w:type="spellStart"/>
            <w:r w:rsidRPr="008A5595">
              <w:rPr>
                <w:rFonts w:ascii="Times New Roman" w:eastAsia="Constantia" w:hAnsi="Times New Roman" w:cs="Times New Roman"/>
                <w:color w:val="auto"/>
                <w:kern w:val="0"/>
                <w:sz w:val="24"/>
                <w:szCs w:val="24"/>
              </w:rPr>
              <w:t>мнемотаблицы</w:t>
            </w:r>
            <w:proofErr w:type="spellEnd"/>
            <w:r w:rsidRPr="008A5595">
              <w:rPr>
                <w:rFonts w:ascii="Times New Roman" w:eastAsia="Constantia" w:hAnsi="Times New Roman" w:cs="Times New Roman"/>
                <w:color w:val="auto"/>
                <w:kern w:val="0"/>
                <w:sz w:val="24"/>
                <w:szCs w:val="24"/>
              </w:rPr>
              <w:t xml:space="preserve"> и др.);</w:t>
            </w:r>
          </w:p>
          <w:p w:rsidR="000F25F1" w:rsidRPr="008A5595" w:rsidRDefault="000F25F1" w:rsidP="00AF72AE">
            <w:pPr>
              <w:numPr>
                <w:ilvl w:val="0"/>
                <w:numId w:val="125"/>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формировать умение правильно воспринимать информацию, рассказ товарища, </w:t>
            </w:r>
            <w:r w:rsidRPr="008A5595">
              <w:rPr>
                <w:rFonts w:ascii="Times New Roman" w:eastAsia="Constantia" w:hAnsi="Times New Roman" w:cs="Times New Roman"/>
                <w:color w:val="auto"/>
                <w:kern w:val="0"/>
                <w:sz w:val="24"/>
                <w:szCs w:val="24"/>
              </w:rPr>
              <w:lastRenderedPageBreak/>
              <w:t>задавать товарищу вопросы по тексту, пользуясь текстом;</w:t>
            </w:r>
          </w:p>
          <w:p w:rsidR="000F25F1" w:rsidRPr="008A5595" w:rsidRDefault="000F25F1" w:rsidP="00AF72AE">
            <w:pPr>
              <w:numPr>
                <w:ilvl w:val="0"/>
                <w:numId w:val="125"/>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учить пользоваться информационными источниками (статьи из детских газет, журналов), понимать содержание, обращаться за пояснениями к учителю;</w:t>
            </w:r>
          </w:p>
          <w:p w:rsidR="000F25F1" w:rsidRPr="008A5595" w:rsidRDefault="000F25F1" w:rsidP="00AF72AE">
            <w:pPr>
              <w:numPr>
                <w:ilvl w:val="0"/>
                <w:numId w:val="125"/>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прививать интерес к самостоятельному чтению доступных литературных произведений.</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lastRenderedPageBreak/>
              <w:t>Работа с простыми информационными объектами (тексты, предметные карты, таблицы, схемы, рисунки); заучивание материала наизусть в классе;</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построение логических цепочек – характеристик героев и событий;</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инсценировка прочитанного по ролям; составление плана текста по образцу; исправление деформированного текста; краткий пересказ по плану; использование </w:t>
            </w:r>
            <w:proofErr w:type="spellStart"/>
            <w:r w:rsidRPr="008A5595">
              <w:rPr>
                <w:rFonts w:ascii="Times New Roman" w:eastAsia="Constantia" w:hAnsi="Times New Roman" w:cs="Times New Roman"/>
                <w:color w:val="auto"/>
                <w:kern w:val="0"/>
                <w:sz w:val="24"/>
                <w:szCs w:val="24"/>
              </w:rPr>
              <w:t>мнемотаблиц</w:t>
            </w:r>
            <w:proofErr w:type="spellEnd"/>
            <w:r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lastRenderedPageBreak/>
              <w:t>иллюстрирование содержимого текста;</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«Задай вопрос товарищу», «Расскажи товарищу»; поиск информации в предложенных источниках.</w:t>
            </w: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
        </w:tc>
      </w:tr>
      <w:tr w:rsidR="000F25F1" w:rsidRPr="008A5595" w:rsidTr="000F25F1">
        <w:tc>
          <w:tcPr>
            <w:tcW w:w="757" w:type="pct"/>
            <w:vMerge/>
          </w:tcPr>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учебно-коммуникативных умений:</w:t>
            </w:r>
          </w:p>
          <w:p w:rsidR="000F25F1"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учить рассказывать по плану об экскурсии, используя записи и зарисовки, сделанные до экскурсии и во время нее (самостоятельно или с помощью учителя);</w:t>
            </w:r>
          </w:p>
          <w:p w:rsidR="000F25F1"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прививать интерес к получению новой информации о праздниках и других мероприятиях, описывать их или рассказывать о них товарищу (самостоятельно или с помощью учителя);</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t>учить с помощью вопросов узнавать</w:t>
            </w:r>
            <w:proofErr w:type="gramEnd"/>
            <w:r w:rsidRPr="008A5595">
              <w:rPr>
                <w:rFonts w:ascii="Times New Roman" w:eastAsia="Constantia" w:hAnsi="Times New Roman" w:cs="Times New Roman"/>
                <w:color w:val="auto"/>
                <w:kern w:val="0"/>
                <w:sz w:val="24"/>
                <w:szCs w:val="24"/>
              </w:rPr>
              <w:t xml:space="preserve"> содержание серии закрытых картин;</w:t>
            </w:r>
          </w:p>
          <w:p w:rsidR="000F25F1"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(самостоятельно или с помощью учителя);</w:t>
            </w:r>
          </w:p>
          <w:p w:rsidR="000F25F1"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формировать умения владеть основными видами письменных работ: списывание, составление рассказа (8-10 предложений) самостоятельно или с помощью учителя;</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закреплять умение выполнять поручения, выражать просьбу, желание, побуждение, отношение; </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обратиться к товарищу или другому лицу по заданию учителя, а также по собственному желанию; </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задавать вопросы познавательного характера, участвовать в диалоге; </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выражать согласие, несогласие с высказыванием собеседника;  </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отвечать на вопрос кратко или развернуто с учетом ситуации или всего контекста диалога; </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выражать отношение к сказанному </w:t>
            </w:r>
            <w:r w:rsidRPr="008A5595">
              <w:rPr>
                <w:rFonts w:ascii="Times New Roman" w:eastAsia="Constantia" w:hAnsi="Times New Roman" w:cs="Times New Roman"/>
                <w:color w:val="auto"/>
                <w:kern w:val="0"/>
                <w:sz w:val="24"/>
                <w:szCs w:val="24"/>
              </w:rPr>
              <w:lastRenderedPageBreak/>
              <w:t xml:space="preserve">собеседником; </w:t>
            </w:r>
          </w:p>
          <w:p w:rsidR="0035299A"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выражать понимание или непонимание в ходе беседы; </w:t>
            </w:r>
          </w:p>
          <w:p w:rsidR="000F25F1" w:rsidRPr="008A5595" w:rsidRDefault="000F25F1" w:rsidP="00AF72AE">
            <w:pPr>
              <w:numPr>
                <w:ilvl w:val="0"/>
                <w:numId w:val="127"/>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объединять последовательно описываемые события в связное синтаксическое целое с помощью учителя.</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lastRenderedPageBreak/>
              <w:t>Создание поделки, макета по проведенным мероприятиям; выполнение творческих работ; участие в проектах, викторинах, выставках, создание презентаций; диалог в небольшой группе (ученики), диалог в паре (ученик – ученик, учитель – ученик).</w:t>
            </w:r>
            <w:proofErr w:type="gramEnd"/>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
        </w:tc>
      </w:tr>
      <w:tr w:rsidR="000F25F1" w:rsidRPr="008A5595" w:rsidTr="000F25F1">
        <w:tc>
          <w:tcPr>
            <w:tcW w:w="757" w:type="pct"/>
            <w:vMerge/>
          </w:tcPr>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tc>
        <w:tc>
          <w:tcPr>
            <w:tcW w:w="2995" w:type="pct"/>
          </w:tcPr>
          <w:p w:rsidR="000F25F1" w:rsidRPr="008A5595" w:rsidRDefault="000F25F1" w:rsidP="008A5595">
            <w:pPr>
              <w:suppressAutoHyphens w:val="0"/>
              <w:spacing w:after="0"/>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Формирование учебно-интеллектуальных умений</w:t>
            </w:r>
            <w:r w:rsidRPr="008A5595">
              <w:rPr>
                <w:rFonts w:ascii="Times New Roman" w:eastAsia="Constantia" w:hAnsi="Times New Roman" w:cs="Times New Roman"/>
                <w:b/>
                <w:bCs/>
                <w:color w:val="000000"/>
                <w:spacing w:val="3"/>
                <w:kern w:val="0"/>
                <w:sz w:val="24"/>
                <w:szCs w:val="24"/>
                <w:shd w:val="clear" w:color="auto" w:fill="FFFFFF"/>
              </w:rPr>
              <w:t>:</w:t>
            </w:r>
          </w:p>
          <w:p w:rsidR="0035299A" w:rsidRPr="008A5595" w:rsidRDefault="000F25F1" w:rsidP="00AF72AE">
            <w:pPr>
              <w:numPr>
                <w:ilvl w:val="0"/>
                <w:numId w:val="128"/>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закреплять умение выделять существенные признаки знакомых предметов, явлений и на этой основе находить сходство или отличие;</w:t>
            </w:r>
          </w:p>
          <w:p w:rsidR="0035299A" w:rsidRPr="008A5595" w:rsidRDefault="000F25F1" w:rsidP="00AF72AE">
            <w:pPr>
              <w:numPr>
                <w:ilvl w:val="0"/>
                <w:numId w:val="128"/>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классифицировать,  сопоставлять, сравнивать знакомые однотипные понятия самостоятельно или с помощью учителя, подводить их под общее родовое или видовое понятие; </w:t>
            </w:r>
          </w:p>
          <w:p w:rsidR="000F25F1" w:rsidRPr="008A5595" w:rsidRDefault="000F25F1" w:rsidP="00AF72AE">
            <w:pPr>
              <w:numPr>
                <w:ilvl w:val="0"/>
                <w:numId w:val="128"/>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разделять целое на элементы, видеть компоненты в целостном изображении, в предмете;</w:t>
            </w:r>
          </w:p>
          <w:p w:rsidR="0035299A" w:rsidRPr="008A5595" w:rsidRDefault="000F25F1" w:rsidP="00AF72AE">
            <w:pPr>
              <w:numPr>
                <w:ilvl w:val="0"/>
                <w:numId w:val="128"/>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учить понимать и определять предмет мысли, отвечая на вопрос: «О ком (о чем) говориться? Что говориться об этом?»;</w:t>
            </w:r>
          </w:p>
          <w:p w:rsidR="0035299A" w:rsidRPr="008A5595" w:rsidRDefault="000F25F1" w:rsidP="00AF72AE">
            <w:pPr>
              <w:numPr>
                <w:ilvl w:val="0"/>
                <w:numId w:val="128"/>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отвечать на вопрос: «Почему ты так думаешь?», «Что об этом рассказывается дальше?» в различных учебных ситуациях;</w:t>
            </w:r>
          </w:p>
          <w:p w:rsidR="000F25F1" w:rsidRPr="008A5595" w:rsidRDefault="000F25F1" w:rsidP="00AF72AE">
            <w:pPr>
              <w:numPr>
                <w:ilvl w:val="0"/>
                <w:numId w:val="128"/>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делать простейшие умозаключения.</w:t>
            </w:r>
          </w:p>
        </w:tc>
        <w:tc>
          <w:tcPr>
            <w:tcW w:w="1248" w:type="pct"/>
          </w:tcPr>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t>Составление схем, предметных карт, таблиц, рисунков и др.); «Раздели на части», «Продолжи ряд», «Чего не хватает?», «Что напутал художник?», «Вставь заплатку»; «Хитроумные решения», «Почему ты так думаешь?».</w:t>
            </w:r>
            <w:proofErr w:type="gramEnd"/>
          </w:p>
          <w:p w:rsidR="000F25F1" w:rsidRPr="008A5595" w:rsidRDefault="000F25F1" w:rsidP="008A5595">
            <w:pPr>
              <w:suppressAutoHyphens w:val="0"/>
              <w:spacing w:after="0"/>
              <w:rPr>
                <w:rFonts w:ascii="Times New Roman" w:eastAsia="Constantia" w:hAnsi="Times New Roman" w:cs="Times New Roman"/>
                <w:color w:val="auto"/>
                <w:kern w:val="0"/>
                <w:sz w:val="24"/>
                <w:szCs w:val="24"/>
              </w:rPr>
            </w:pPr>
          </w:p>
        </w:tc>
      </w:tr>
    </w:tbl>
    <w:p w:rsidR="000F25F1" w:rsidRPr="008A5595" w:rsidRDefault="000F25F1" w:rsidP="008A5595">
      <w:pPr>
        <w:suppressAutoHyphens w:val="0"/>
        <w:spacing w:after="0"/>
        <w:ind w:left="1134" w:hanging="1077"/>
        <w:jc w:val="both"/>
        <w:rPr>
          <w:rFonts w:ascii="Times New Roman" w:eastAsia="Constantia" w:hAnsi="Times New Roman" w:cs="Times New Roman"/>
          <w:color w:val="auto"/>
          <w:kern w:val="0"/>
          <w:sz w:val="24"/>
          <w:szCs w:val="24"/>
        </w:rPr>
      </w:pPr>
    </w:p>
    <w:p w:rsidR="000F25F1" w:rsidRPr="008A5595" w:rsidRDefault="000F25F1" w:rsidP="00AF72AE">
      <w:pPr>
        <w:numPr>
          <w:ilvl w:val="0"/>
          <w:numId w:val="114"/>
        </w:numPr>
        <w:suppressAutoHyphens w:val="0"/>
        <w:spacing w:after="0"/>
        <w:ind w:left="0" w:firstLine="709"/>
        <w:jc w:val="both"/>
        <w:rPr>
          <w:rFonts w:ascii="Times New Roman" w:eastAsia="Constantia" w:hAnsi="Times New Roman" w:cs="Times New Roman"/>
          <w:b/>
          <w:color w:val="auto"/>
          <w:kern w:val="0"/>
          <w:sz w:val="24"/>
          <w:szCs w:val="24"/>
        </w:rPr>
      </w:pPr>
      <w:r w:rsidRPr="008A5595">
        <w:rPr>
          <w:rFonts w:ascii="Times New Roman" w:eastAsia="Constantia" w:hAnsi="Times New Roman" w:cs="Times New Roman"/>
          <w:b/>
          <w:color w:val="auto"/>
          <w:kern w:val="0"/>
          <w:sz w:val="24"/>
          <w:szCs w:val="24"/>
        </w:rPr>
        <w:t xml:space="preserve">Описание преемственности программы формирования базовых учебных действий при переходе </w:t>
      </w:r>
      <w:proofErr w:type="gramStart"/>
      <w:r w:rsidRPr="008A5595">
        <w:rPr>
          <w:rFonts w:ascii="Times New Roman" w:eastAsia="Constantia" w:hAnsi="Times New Roman" w:cs="Times New Roman"/>
          <w:b/>
          <w:color w:val="auto"/>
          <w:kern w:val="0"/>
          <w:sz w:val="24"/>
          <w:szCs w:val="24"/>
        </w:rPr>
        <w:t>от</w:t>
      </w:r>
      <w:proofErr w:type="gramEnd"/>
      <w:r w:rsidRPr="008A5595">
        <w:rPr>
          <w:rFonts w:ascii="Times New Roman" w:eastAsia="Constantia" w:hAnsi="Times New Roman" w:cs="Times New Roman"/>
          <w:b/>
          <w:color w:val="auto"/>
          <w:kern w:val="0"/>
          <w:sz w:val="24"/>
          <w:szCs w:val="24"/>
        </w:rPr>
        <w:t xml:space="preserve"> дошкольного к начальному общему образованию. </w:t>
      </w:r>
    </w:p>
    <w:p w:rsidR="000F25F1" w:rsidRPr="008A5595" w:rsidRDefault="000F25F1" w:rsidP="008A5595">
      <w:pPr>
        <w:suppressAutoHyphens w:val="0"/>
        <w:spacing w:after="0"/>
        <w:ind w:left="709"/>
        <w:jc w:val="both"/>
        <w:rPr>
          <w:rFonts w:ascii="Times New Roman" w:eastAsia="Constantia" w:hAnsi="Times New Roman" w:cs="Times New Roman"/>
          <w:b/>
          <w:color w:val="auto"/>
          <w:kern w:val="0"/>
          <w:sz w:val="24"/>
          <w:szCs w:val="24"/>
        </w:rPr>
      </w:pP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Необходимость обеспечения преемственности обучения затрагивает все звенья существующей образовательной системы, а именно: переходы из дошкольного</w:t>
      </w:r>
      <w:r w:rsidR="007E77B0" w:rsidRPr="008A5595">
        <w:rPr>
          <w:rFonts w:ascii="Times New Roman" w:eastAsia="Constantia" w:hAnsi="Times New Roman" w:cs="Times New Roman"/>
          <w:color w:val="auto"/>
          <w:kern w:val="0"/>
          <w:sz w:val="24"/>
          <w:szCs w:val="24"/>
        </w:rPr>
        <w:t xml:space="preserve"> образовательного учреждения в </w:t>
      </w:r>
      <w:r w:rsidRPr="008A5595">
        <w:rPr>
          <w:rFonts w:ascii="Times New Roman" w:eastAsia="Constantia" w:hAnsi="Times New Roman" w:cs="Times New Roman"/>
          <w:color w:val="auto"/>
          <w:kern w:val="0"/>
          <w:sz w:val="24"/>
          <w:szCs w:val="24"/>
        </w:rPr>
        <w:t xml:space="preserve">образовательное учреждение, и далее при переходе на обучение в старшие классы.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Преемственность является одним из важнейших составляющих систематичности и последовательности в обучении и единства педагогического воздействия в воспитании.</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proofErr w:type="gramStart"/>
      <w:r w:rsidRPr="008A5595">
        <w:rPr>
          <w:rFonts w:ascii="Times New Roman" w:eastAsia="Constantia" w:hAnsi="Times New Roman" w:cs="Times New Roman"/>
          <w:color w:val="auto"/>
          <w:kern w:val="0"/>
          <w:sz w:val="24"/>
          <w:szCs w:val="24"/>
        </w:rPr>
        <w:t xml:space="preserve">Несоблюдение преемственности при переходе </w:t>
      </w:r>
      <w:r w:rsidR="0035299A" w:rsidRPr="008A5595">
        <w:rPr>
          <w:rFonts w:ascii="Times New Roman" w:hAnsi="Times New Roman" w:cs="Times New Roman"/>
          <w:sz w:val="24"/>
          <w:szCs w:val="24"/>
        </w:rPr>
        <w:t>слабослышащих и позднооглохших обучающихся с лёгкой умственной отсталостью (интеллектуальными нарушениями)</w:t>
      </w:r>
      <w:r w:rsidR="0035299A" w:rsidRPr="008A5595">
        <w:rPr>
          <w:rFonts w:ascii="Times New Roman" w:hAnsi="Times New Roman" w:cs="Times New Roman"/>
          <w:color w:val="auto"/>
          <w:sz w:val="24"/>
          <w:szCs w:val="24"/>
        </w:rPr>
        <w:t xml:space="preserve"> </w:t>
      </w:r>
      <w:r w:rsidRPr="008A5595">
        <w:rPr>
          <w:rFonts w:ascii="Times New Roman" w:eastAsia="Constantia" w:hAnsi="Times New Roman" w:cs="Times New Roman"/>
          <w:color w:val="auto"/>
          <w:kern w:val="0"/>
          <w:sz w:val="24"/>
          <w:szCs w:val="24"/>
        </w:rPr>
        <w:t xml:space="preserve">с одного этапа обучения на другой может неблагоприятно отразиться на прохождении периода адаптации такого ребенка в новых условиях, что в свою очередь может привести к ухудшению </w:t>
      </w:r>
      <w:proofErr w:type="spellStart"/>
      <w:r w:rsidRPr="008A5595">
        <w:rPr>
          <w:rFonts w:ascii="Times New Roman" w:eastAsia="Constantia" w:hAnsi="Times New Roman" w:cs="Times New Roman"/>
          <w:color w:val="auto"/>
          <w:kern w:val="0"/>
          <w:sz w:val="24"/>
          <w:szCs w:val="24"/>
        </w:rPr>
        <w:t>психо-соматического</w:t>
      </w:r>
      <w:proofErr w:type="spellEnd"/>
      <w:r w:rsidRPr="008A5595">
        <w:rPr>
          <w:rFonts w:ascii="Times New Roman" w:eastAsia="Constantia" w:hAnsi="Times New Roman" w:cs="Times New Roman"/>
          <w:color w:val="auto"/>
          <w:kern w:val="0"/>
          <w:sz w:val="24"/>
          <w:szCs w:val="24"/>
        </w:rPr>
        <w:t xml:space="preserve"> здоровья ученика.</w:t>
      </w:r>
      <w:proofErr w:type="gramEnd"/>
      <w:r w:rsidRPr="008A5595">
        <w:rPr>
          <w:rFonts w:ascii="Times New Roman" w:eastAsia="Constantia" w:hAnsi="Times New Roman" w:cs="Times New Roman"/>
          <w:color w:val="auto"/>
          <w:kern w:val="0"/>
          <w:sz w:val="24"/>
          <w:szCs w:val="24"/>
        </w:rPr>
        <w:t xml:space="preserve"> Эта проблема в полной мере, а иногда даже в более обостренном виде, стоит и перед образовательной организацией. Анализ проблемы, позволяет сформулировать цели, задачи и особенности по преемственности при переходе от </w:t>
      </w:r>
      <w:proofErr w:type="gramStart"/>
      <w:r w:rsidRPr="008A5595">
        <w:rPr>
          <w:rFonts w:ascii="Times New Roman" w:eastAsia="Constantia" w:hAnsi="Times New Roman" w:cs="Times New Roman"/>
          <w:color w:val="auto"/>
          <w:kern w:val="0"/>
          <w:sz w:val="24"/>
          <w:szCs w:val="24"/>
        </w:rPr>
        <w:t>дошкольного</w:t>
      </w:r>
      <w:proofErr w:type="gramEnd"/>
      <w:r w:rsidRPr="008A5595">
        <w:rPr>
          <w:rFonts w:ascii="Times New Roman" w:eastAsia="Constantia" w:hAnsi="Times New Roman" w:cs="Times New Roman"/>
          <w:color w:val="auto"/>
          <w:kern w:val="0"/>
          <w:sz w:val="24"/>
          <w:szCs w:val="24"/>
        </w:rPr>
        <w:t xml:space="preserve"> к начальному общему образованию. Главная </w:t>
      </w:r>
      <w:r w:rsidRPr="008A5595">
        <w:rPr>
          <w:rFonts w:ascii="Times New Roman" w:eastAsia="Constantia" w:hAnsi="Times New Roman" w:cs="Times New Roman"/>
          <w:b/>
          <w:i/>
          <w:color w:val="auto"/>
          <w:kern w:val="0"/>
          <w:sz w:val="24"/>
          <w:szCs w:val="24"/>
        </w:rPr>
        <w:t>цель</w:t>
      </w:r>
      <w:r w:rsidRPr="008A5595">
        <w:rPr>
          <w:rFonts w:ascii="Times New Roman" w:eastAsia="Constantia" w:hAnsi="Times New Roman" w:cs="Times New Roman"/>
          <w:color w:val="auto"/>
          <w:kern w:val="0"/>
          <w:sz w:val="24"/>
          <w:szCs w:val="24"/>
        </w:rPr>
        <w:t xml:space="preserve"> работы по преемственности – объединение усилий педагогического коллектива </w:t>
      </w:r>
      <w:r w:rsidR="007E77B0" w:rsidRPr="008A5595">
        <w:rPr>
          <w:rFonts w:ascii="Times New Roman" w:eastAsia="Constantia" w:hAnsi="Times New Roman" w:cs="Times New Roman"/>
          <w:color w:val="auto"/>
          <w:kern w:val="0"/>
          <w:sz w:val="24"/>
          <w:szCs w:val="24"/>
        </w:rPr>
        <w:t>МОУ СОШ №2</w:t>
      </w:r>
      <w:r w:rsidRPr="008A5595">
        <w:rPr>
          <w:rFonts w:ascii="Times New Roman" w:eastAsia="Constantia" w:hAnsi="Times New Roman" w:cs="Times New Roman"/>
          <w:color w:val="auto"/>
          <w:kern w:val="0"/>
          <w:sz w:val="24"/>
          <w:szCs w:val="24"/>
        </w:rPr>
        <w:t xml:space="preserve"> для повышения эффект</w:t>
      </w:r>
      <w:r w:rsidR="007E77B0" w:rsidRPr="008A5595">
        <w:rPr>
          <w:rFonts w:ascii="Times New Roman" w:eastAsia="Constantia" w:hAnsi="Times New Roman" w:cs="Times New Roman"/>
          <w:color w:val="auto"/>
          <w:kern w:val="0"/>
          <w:sz w:val="24"/>
          <w:szCs w:val="24"/>
        </w:rPr>
        <w:t>ивности работы школы</w:t>
      </w:r>
      <w:r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lastRenderedPageBreak/>
        <w:t>использование передового опыта, достижений педагогической и психологической науки в практической деятельности каждого специалиста, классного руководителя. Особенностью работы по преемственности является обмен опытом в сложный период адаптации при переходе с одной ступени образования на другую.</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При рассмотрении вопроса преемственности можно отметить, что наиболее остро она стоит в двух ключевых точках - в момент по</w:t>
      </w:r>
      <w:r w:rsidR="007E77B0" w:rsidRPr="008A5595">
        <w:rPr>
          <w:rFonts w:ascii="Times New Roman" w:eastAsia="Constantia" w:hAnsi="Times New Roman" w:cs="Times New Roman"/>
          <w:color w:val="auto"/>
          <w:kern w:val="0"/>
          <w:sz w:val="24"/>
          <w:szCs w:val="24"/>
        </w:rPr>
        <w:t>ступления детей в школу</w:t>
      </w:r>
      <w:r w:rsidRPr="008A5595">
        <w:rPr>
          <w:rFonts w:ascii="Times New Roman" w:eastAsia="Constantia" w:hAnsi="Times New Roman" w:cs="Times New Roman"/>
          <w:color w:val="auto"/>
          <w:kern w:val="0"/>
          <w:sz w:val="24"/>
          <w:szCs w:val="24"/>
        </w:rPr>
        <w:t xml:space="preserve"> (при переходе из дошкольного звена) и в период перехода обучающихся в 6 класс. </w:t>
      </w:r>
      <w:proofErr w:type="gramStart"/>
      <w:r w:rsidRPr="008A5595">
        <w:rPr>
          <w:rFonts w:ascii="Times New Roman" w:eastAsia="Constantia" w:hAnsi="Times New Roman" w:cs="Times New Roman"/>
          <w:color w:val="auto"/>
          <w:kern w:val="0"/>
          <w:sz w:val="24"/>
          <w:szCs w:val="24"/>
        </w:rPr>
        <w:t xml:space="preserve">У поступающих в школу </w:t>
      </w:r>
      <w:r w:rsidR="0074075A" w:rsidRPr="008A5595">
        <w:rPr>
          <w:rFonts w:ascii="Times New Roman" w:hAnsi="Times New Roman" w:cs="Times New Roman"/>
          <w:sz w:val="24"/>
          <w:szCs w:val="24"/>
        </w:rPr>
        <w:t>слабослышащих и позднооглохших обучающихся с лёгкой умственной отсталостью (интеллектуальными нарушениями)</w:t>
      </w:r>
      <w:r w:rsidRPr="008A5595">
        <w:rPr>
          <w:rFonts w:ascii="Times New Roman" w:eastAsia="Constantia" w:hAnsi="Times New Roman" w:cs="Times New Roman"/>
          <w:color w:val="auto"/>
          <w:kern w:val="0"/>
          <w:sz w:val="24"/>
          <w:szCs w:val="24"/>
        </w:rPr>
        <w:t>, наблюдается не только функциональная незрелость головного мозга, но и нарушение тех или иных его отделов, что обусловливает необходимость более целенаправленной комплексной коррекционно-развивающей работы с ними еще до начала школьного обучения.</w:t>
      </w:r>
      <w:proofErr w:type="gramEnd"/>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Для данной категории детей характерно то, что процесс развития мышления к моменту поступления в школу находится в первоначальном периоде. К началу школьного обучения </w:t>
      </w:r>
      <w:r w:rsidR="0074075A" w:rsidRPr="008A5595">
        <w:rPr>
          <w:rFonts w:ascii="Times New Roman" w:hAnsi="Times New Roman" w:cs="Times New Roman"/>
          <w:sz w:val="24"/>
          <w:szCs w:val="24"/>
        </w:rPr>
        <w:t>слабослышащие и позднооглохшие обучающиеся с лёгкой умственной отсталостью (интеллектуальными нарушениями)</w:t>
      </w:r>
      <w:r w:rsidR="0074075A" w:rsidRPr="008A5595">
        <w:rPr>
          <w:rFonts w:ascii="Times New Roman" w:hAnsi="Times New Roman" w:cs="Times New Roman"/>
          <w:color w:val="auto"/>
          <w:sz w:val="24"/>
          <w:szCs w:val="24"/>
        </w:rPr>
        <w:t xml:space="preserve"> </w:t>
      </w:r>
      <w:r w:rsidRPr="008A5595">
        <w:rPr>
          <w:rFonts w:ascii="Times New Roman" w:eastAsia="Constantia" w:hAnsi="Times New Roman" w:cs="Times New Roman"/>
          <w:color w:val="auto"/>
          <w:kern w:val="0"/>
          <w:sz w:val="24"/>
          <w:szCs w:val="24"/>
        </w:rPr>
        <w:t>не достигают такого уровня психического развития, который обеспечивал бы им успешное освоение знаний и навыко</w:t>
      </w:r>
      <w:r w:rsidR="007E77B0" w:rsidRPr="008A5595">
        <w:rPr>
          <w:rFonts w:ascii="Times New Roman" w:eastAsia="Constantia" w:hAnsi="Times New Roman" w:cs="Times New Roman"/>
          <w:color w:val="auto"/>
          <w:kern w:val="0"/>
          <w:sz w:val="24"/>
          <w:szCs w:val="24"/>
        </w:rPr>
        <w:t xml:space="preserve">в в условиях </w:t>
      </w:r>
      <w:r w:rsidRPr="008A5595">
        <w:rPr>
          <w:rFonts w:ascii="Times New Roman" w:eastAsia="Constantia" w:hAnsi="Times New Roman" w:cs="Times New Roman"/>
          <w:color w:val="auto"/>
          <w:kern w:val="0"/>
          <w:sz w:val="24"/>
          <w:szCs w:val="24"/>
        </w:rPr>
        <w:t>общеобразовательной школы.</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При планировании и организации образовательного процесса, решении вопросов обеспечения преемственности, педагогический коллектив должен четко себе представлять: </w:t>
      </w:r>
    </w:p>
    <w:p w:rsidR="000F25F1" w:rsidRPr="008A5595" w:rsidRDefault="000F25F1" w:rsidP="00AF72AE">
      <w:pPr>
        <w:numPr>
          <w:ilvl w:val="0"/>
          <w:numId w:val="12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что ребенок должен знать и уметь на данном этапе образования, </w:t>
      </w:r>
    </w:p>
    <w:p w:rsidR="000F25F1" w:rsidRPr="008A5595" w:rsidRDefault="000F25F1" w:rsidP="00AF72AE">
      <w:pPr>
        <w:numPr>
          <w:ilvl w:val="0"/>
          <w:numId w:val="12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что из полученных знаний и умений он может и должен применять на практике, </w:t>
      </w:r>
    </w:p>
    <w:p w:rsidR="000F25F1" w:rsidRPr="008A5595" w:rsidRDefault="000F25F1" w:rsidP="00AF72AE">
      <w:pPr>
        <w:numPr>
          <w:ilvl w:val="0"/>
          <w:numId w:val="129"/>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насколько самостоятельно он их применяет.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В </w:t>
      </w:r>
      <w:r w:rsidR="007E77B0" w:rsidRPr="008A5595">
        <w:rPr>
          <w:rFonts w:ascii="Times New Roman" w:eastAsia="Constantia" w:hAnsi="Times New Roman" w:cs="Times New Roman"/>
          <w:color w:val="auto"/>
          <w:kern w:val="0"/>
          <w:sz w:val="24"/>
          <w:szCs w:val="24"/>
        </w:rPr>
        <w:t>МОУ СОШ №2</w:t>
      </w:r>
      <w:r w:rsidRPr="008A5595">
        <w:rPr>
          <w:rFonts w:ascii="Times New Roman" w:eastAsia="Constantia" w:hAnsi="Times New Roman" w:cs="Times New Roman"/>
          <w:color w:val="auto"/>
          <w:kern w:val="0"/>
          <w:sz w:val="24"/>
          <w:szCs w:val="24"/>
        </w:rPr>
        <w:t xml:space="preserve"> осуществляется</w:t>
      </w:r>
      <w:r w:rsidR="007E77B0" w:rsidRPr="008A5595">
        <w:rPr>
          <w:rFonts w:ascii="Times New Roman" w:eastAsia="Constantia" w:hAnsi="Times New Roman" w:cs="Times New Roman"/>
          <w:color w:val="auto"/>
          <w:kern w:val="0"/>
          <w:sz w:val="24"/>
          <w:szCs w:val="24"/>
        </w:rPr>
        <w:t xml:space="preserve"> психолого-</w:t>
      </w:r>
      <w:r w:rsidRPr="008A5595">
        <w:rPr>
          <w:rFonts w:ascii="Times New Roman" w:eastAsia="Constantia" w:hAnsi="Times New Roman" w:cs="Times New Roman"/>
          <w:color w:val="auto"/>
          <w:kern w:val="0"/>
          <w:sz w:val="24"/>
          <w:szCs w:val="24"/>
        </w:rPr>
        <w:t xml:space="preserve">педагогическое изучение </w:t>
      </w:r>
      <w:r w:rsidR="0074075A" w:rsidRPr="008A5595">
        <w:rPr>
          <w:rFonts w:ascii="Times New Roman" w:hAnsi="Times New Roman" w:cs="Times New Roman"/>
          <w:sz w:val="24"/>
          <w:szCs w:val="24"/>
        </w:rPr>
        <w:t>слабослышащих и позднооглохших обучающихся с лёгкой умственной отсталостью (интеллектуальными нарушениями)</w:t>
      </w:r>
      <w:r w:rsidRPr="008A5595">
        <w:rPr>
          <w:rFonts w:ascii="Times New Roman" w:eastAsia="Constantia" w:hAnsi="Times New Roman" w:cs="Times New Roman"/>
          <w:color w:val="auto"/>
          <w:kern w:val="0"/>
          <w:sz w:val="24"/>
          <w:szCs w:val="24"/>
        </w:rPr>
        <w:t xml:space="preserve">, выявление их возможностей, индивидуальных особенностей и способностей к обучению. Изучаются рекомендации специалистов центральной </w:t>
      </w:r>
      <w:proofErr w:type="spellStart"/>
      <w:r w:rsidRPr="008A5595">
        <w:rPr>
          <w:rFonts w:ascii="Times New Roman" w:eastAsia="Constantia" w:hAnsi="Times New Roman" w:cs="Times New Roman"/>
          <w:color w:val="auto"/>
          <w:kern w:val="0"/>
          <w:sz w:val="24"/>
          <w:szCs w:val="24"/>
        </w:rPr>
        <w:t>психолого-медико-педагогической</w:t>
      </w:r>
      <w:proofErr w:type="spellEnd"/>
      <w:r w:rsidRPr="008A5595">
        <w:rPr>
          <w:rFonts w:ascii="Times New Roman" w:eastAsia="Constantia" w:hAnsi="Times New Roman" w:cs="Times New Roman"/>
          <w:color w:val="auto"/>
          <w:kern w:val="0"/>
          <w:sz w:val="24"/>
          <w:szCs w:val="24"/>
        </w:rPr>
        <w:t xml:space="preserve"> комиссии, изложенные в коллегиальном</w:t>
      </w:r>
      <w:r w:rsidR="007E77B0" w:rsidRPr="008A5595">
        <w:rPr>
          <w:rFonts w:ascii="Times New Roman" w:eastAsia="Constantia" w:hAnsi="Times New Roman" w:cs="Times New Roman"/>
          <w:color w:val="auto"/>
          <w:kern w:val="0"/>
          <w:sz w:val="24"/>
          <w:szCs w:val="24"/>
        </w:rPr>
        <w:t xml:space="preserve"> заключении на обучение </w:t>
      </w:r>
      <w:r w:rsidRPr="008A5595">
        <w:rPr>
          <w:rFonts w:ascii="Times New Roman" w:eastAsia="Constantia" w:hAnsi="Times New Roman" w:cs="Times New Roman"/>
          <w:color w:val="auto"/>
          <w:kern w:val="0"/>
          <w:sz w:val="24"/>
          <w:szCs w:val="24"/>
        </w:rPr>
        <w:t xml:space="preserve">ребенка. В образовательной организации динамика развития </w:t>
      </w:r>
      <w:proofErr w:type="gramStart"/>
      <w:r w:rsidRPr="008A5595">
        <w:rPr>
          <w:rFonts w:ascii="Times New Roman" w:eastAsia="Constantia" w:hAnsi="Times New Roman" w:cs="Times New Roman"/>
          <w:color w:val="auto"/>
          <w:kern w:val="0"/>
          <w:sz w:val="24"/>
          <w:szCs w:val="24"/>
        </w:rPr>
        <w:t>обучающихся</w:t>
      </w:r>
      <w:proofErr w:type="gramEnd"/>
      <w:r w:rsidRPr="008A5595">
        <w:rPr>
          <w:rFonts w:ascii="Times New Roman" w:eastAsia="Constantia" w:hAnsi="Times New Roman" w:cs="Times New Roman"/>
          <w:color w:val="auto"/>
          <w:kern w:val="0"/>
          <w:sz w:val="24"/>
          <w:szCs w:val="24"/>
        </w:rPr>
        <w:t xml:space="preserve"> отслеживается на школьном </w:t>
      </w:r>
      <w:proofErr w:type="spellStart"/>
      <w:r w:rsidRPr="008A5595">
        <w:rPr>
          <w:rFonts w:ascii="Times New Roman" w:eastAsia="Constantia" w:hAnsi="Times New Roman" w:cs="Times New Roman"/>
          <w:color w:val="auto"/>
          <w:kern w:val="0"/>
          <w:sz w:val="24"/>
          <w:szCs w:val="24"/>
        </w:rPr>
        <w:t>психолого-медико-педагогическом</w:t>
      </w:r>
      <w:proofErr w:type="spellEnd"/>
      <w:r w:rsidRPr="008A5595">
        <w:rPr>
          <w:rFonts w:ascii="Times New Roman" w:eastAsia="Constantia" w:hAnsi="Times New Roman" w:cs="Times New Roman"/>
          <w:color w:val="auto"/>
          <w:kern w:val="0"/>
          <w:sz w:val="24"/>
          <w:szCs w:val="24"/>
        </w:rPr>
        <w:t xml:space="preserve"> консилиуме (</w:t>
      </w:r>
      <w:proofErr w:type="spellStart"/>
      <w:r w:rsidRPr="008A5595">
        <w:rPr>
          <w:rFonts w:ascii="Times New Roman" w:eastAsia="Constantia" w:hAnsi="Times New Roman" w:cs="Times New Roman"/>
          <w:color w:val="auto"/>
          <w:kern w:val="0"/>
          <w:sz w:val="24"/>
          <w:szCs w:val="24"/>
        </w:rPr>
        <w:t>ПМПк</w:t>
      </w:r>
      <w:proofErr w:type="spellEnd"/>
      <w:r w:rsidRPr="008A5595">
        <w:rPr>
          <w:rFonts w:ascii="Times New Roman" w:eastAsia="Constantia" w:hAnsi="Times New Roman" w:cs="Times New Roman"/>
          <w:color w:val="auto"/>
          <w:kern w:val="0"/>
          <w:sz w:val="24"/>
          <w:szCs w:val="24"/>
        </w:rPr>
        <w:t xml:space="preserve">).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Цель проводимой работы заключается в определении форм и методов организации образовательного процесса, привития учащимся интереса (мотивации) к получению знаний, формировании навыков учебной деятельности, самостоятельности.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 Начальное образование готовит детей для последующего обучения в основной школе. К числу основных компонентов личностной готовности ребенка к обучению в основной школе, без которой нельзя рассчитывать на успех, является его мотивационная готовность. Она формируется у </w:t>
      </w:r>
      <w:proofErr w:type="gramStart"/>
      <w:r w:rsidR="0074075A" w:rsidRPr="008A5595">
        <w:rPr>
          <w:rFonts w:ascii="Times New Roman" w:hAnsi="Times New Roman" w:cs="Times New Roman"/>
          <w:sz w:val="24"/>
          <w:szCs w:val="24"/>
        </w:rPr>
        <w:t>слабослышащих</w:t>
      </w:r>
      <w:proofErr w:type="gramEnd"/>
      <w:r w:rsidR="0074075A" w:rsidRPr="008A5595">
        <w:rPr>
          <w:rFonts w:ascii="Times New Roman" w:hAnsi="Times New Roman" w:cs="Times New Roman"/>
          <w:sz w:val="24"/>
          <w:szCs w:val="24"/>
        </w:rPr>
        <w:t xml:space="preserve"> и позднооглохших обучающихся с лёгкой умственной отсталостью (интеллектуальными нарушениями)</w:t>
      </w:r>
      <w:r w:rsidR="0074075A" w:rsidRPr="008A5595">
        <w:rPr>
          <w:rFonts w:ascii="Times New Roman" w:hAnsi="Times New Roman" w:cs="Times New Roman"/>
          <w:color w:val="auto"/>
          <w:sz w:val="24"/>
          <w:szCs w:val="24"/>
        </w:rPr>
        <w:t xml:space="preserve"> </w:t>
      </w:r>
      <w:r w:rsidRPr="008A5595">
        <w:rPr>
          <w:rFonts w:ascii="Times New Roman" w:eastAsia="Constantia" w:hAnsi="Times New Roman" w:cs="Times New Roman"/>
          <w:color w:val="auto"/>
          <w:kern w:val="0"/>
          <w:sz w:val="24"/>
          <w:szCs w:val="24"/>
        </w:rPr>
        <w:t xml:space="preserve">замедленно и с определенными трудностями.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Формирование интереса к учению и базовых учебных действий </w:t>
      </w:r>
      <w:proofErr w:type="gramStart"/>
      <w:r w:rsidRPr="008A5595">
        <w:rPr>
          <w:rFonts w:ascii="Times New Roman" w:eastAsia="Constantia" w:hAnsi="Times New Roman" w:cs="Times New Roman"/>
          <w:color w:val="auto"/>
          <w:kern w:val="0"/>
          <w:sz w:val="24"/>
          <w:szCs w:val="24"/>
        </w:rPr>
        <w:t>у</w:t>
      </w:r>
      <w:proofErr w:type="gramEnd"/>
      <w:r w:rsidRPr="008A5595">
        <w:rPr>
          <w:rFonts w:ascii="Times New Roman" w:eastAsia="Constantia" w:hAnsi="Times New Roman" w:cs="Times New Roman"/>
          <w:color w:val="auto"/>
          <w:kern w:val="0"/>
          <w:sz w:val="24"/>
          <w:szCs w:val="24"/>
        </w:rPr>
        <w:t xml:space="preserve"> таких обучающихся протекает замедленно и характеризуется неустойчивостью. Учебная мотивация изменяется под влиянием ситуации успеха или неуспеха, смены обстановки, степени контроля со стороны педагога.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lastRenderedPageBreak/>
        <w:t xml:space="preserve">Необходимо обеспечить активную позицию ребёнка в учебном процессе. Такая организация урока, где за основу берется познавательный интерес – это приближение к формированию познавательной активности учащихся, базовых учебных действий и как следствие – обеспечение преемственности для обучения в основной школе. </w:t>
      </w:r>
    </w:p>
    <w:p w:rsidR="000F25F1" w:rsidRPr="008A5595" w:rsidRDefault="000F25F1" w:rsidP="008A5595">
      <w:pPr>
        <w:suppressAutoHyphens w:val="0"/>
        <w:spacing w:after="0"/>
        <w:ind w:firstLine="70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Основными </w:t>
      </w:r>
      <w:r w:rsidRPr="008A5595">
        <w:rPr>
          <w:rFonts w:ascii="Times New Roman" w:eastAsia="Constantia" w:hAnsi="Times New Roman" w:cs="Times New Roman"/>
          <w:b/>
          <w:i/>
          <w:color w:val="auto"/>
          <w:kern w:val="0"/>
          <w:sz w:val="24"/>
          <w:szCs w:val="24"/>
        </w:rPr>
        <w:t>задачами</w:t>
      </w:r>
      <w:r w:rsidRPr="008A5595">
        <w:rPr>
          <w:rFonts w:ascii="Times New Roman" w:eastAsia="Constantia" w:hAnsi="Times New Roman" w:cs="Times New Roman"/>
          <w:color w:val="auto"/>
          <w:kern w:val="0"/>
          <w:sz w:val="24"/>
          <w:szCs w:val="24"/>
        </w:rPr>
        <w:t xml:space="preserve"> обеспечения преемственности в формировании учебных знаний являются: </w:t>
      </w:r>
    </w:p>
    <w:p w:rsidR="000F25F1" w:rsidRPr="008A5595" w:rsidRDefault="007E77B0" w:rsidP="00AF72AE">
      <w:pPr>
        <w:numPr>
          <w:ilvl w:val="0"/>
          <w:numId w:val="13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знание </w:t>
      </w:r>
      <w:r w:rsidR="000F25F1" w:rsidRPr="008A5595">
        <w:rPr>
          <w:rFonts w:ascii="Times New Roman" w:eastAsia="Constantia" w:hAnsi="Times New Roman" w:cs="Times New Roman"/>
          <w:color w:val="auto"/>
          <w:kern w:val="0"/>
          <w:sz w:val="24"/>
          <w:szCs w:val="24"/>
        </w:rPr>
        <w:t xml:space="preserve">особенностей </w:t>
      </w:r>
      <w:r w:rsidR="0074075A" w:rsidRPr="008A5595">
        <w:rPr>
          <w:rFonts w:ascii="Times New Roman" w:hAnsi="Times New Roman" w:cs="Times New Roman"/>
          <w:sz w:val="24"/>
          <w:szCs w:val="24"/>
        </w:rPr>
        <w:t>слабослышащих и позднооглохших обучающихся с лёгкой умственной отсталостью (интеллектуальными нарушениями)</w:t>
      </w:r>
      <w:r w:rsidR="000F25F1" w:rsidRPr="008A5595">
        <w:rPr>
          <w:rFonts w:ascii="Times New Roman" w:eastAsia="Constantia" w:hAnsi="Times New Roman" w:cs="Times New Roman"/>
          <w:color w:val="auto"/>
          <w:kern w:val="0"/>
          <w:sz w:val="24"/>
          <w:szCs w:val="24"/>
        </w:rPr>
        <w:t xml:space="preserve">; </w:t>
      </w:r>
    </w:p>
    <w:p w:rsidR="000F25F1" w:rsidRPr="008A5595" w:rsidRDefault="000F25F1" w:rsidP="00AF72AE">
      <w:pPr>
        <w:numPr>
          <w:ilvl w:val="0"/>
          <w:numId w:val="13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проведение психолого-педагогической диагностики по выявлению «зоны ближайшего развития» и организация коррекционно-развивающей работы;</w:t>
      </w:r>
    </w:p>
    <w:p w:rsidR="000F25F1" w:rsidRPr="008A5595" w:rsidRDefault="000F25F1" w:rsidP="00AF72AE">
      <w:pPr>
        <w:numPr>
          <w:ilvl w:val="0"/>
          <w:numId w:val="130"/>
        </w:numPr>
        <w:suppressAutoHyphens w:val="0"/>
        <w:spacing w:after="0"/>
        <w:ind w:left="0" w:firstLine="0"/>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организация взаимодействия учителей начальных классов, </w:t>
      </w:r>
      <w:r w:rsidR="007E77B0"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t xml:space="preserve"> педагога-</w:t>
      </w:r>
      <w:r w:rsidR="007E77B0" w:rsidRPr="008A5595">
        <w:rPr>
          <w:rFonts w:ascii="Times New Roman" w:eastAsia="Constantia" w:hAnsi="Times New Roman" w:cs="Times New Roman"/>
          <w:color w:val="auto"/>
          <w:kern w:val="0"/>
          <w:sz w:val="24"/>
          <w:szCs w:val="24"/>
        </w:rPr>
        <w:t>психолога, социального педагога</w:t>
      </w:r>
      <w:r w:rsidRPr="008A5595">
        <w:rPr>
          <w:rFonts w:ascii="Times New Roman" w:eastAsia="Constantia" w:hAnsi="Times New Roman" w:cs="Times New Roman"/>
          <w:color w:val="auto"/>
          <w:kern w:val="0"/>
          <w:sz w:val="24"/>
          <w:szCs w:val="24"/>
        </w:rPr>
        <w:t xml:space="preserve"> по вопросам обучения и развития обучающихся; </w:t>
      </w:r>
    </w:p>
    <w:p w:rsidR="000F25F1" w:rsidRPr="008A5595" w:rsidRDefault="000F25F1" w:rsidP="00AF72AE">
      <w:pPr>
        <w:numPr>
          <w:ilvl w:val="0"/>
          <w:numId w:val="130"/>
        </w:numPr>
        <w:suppressAutoHyphens w:val="0"/>
        <w:spacing w:after="0"/>
        <w:ind w:left="0" w:firstLine="0"/>
        <w:jc w:val="both"/>
        <w:rPr>
          <w:rFonts w:ascii="Times New Roman" w:eastAsia="Constantia" w:hAnsi="Times New Roman" w:cs="Times New Roman"/>
          <w:b/>
          <w:color w:val="auto"/>
          <w:kern w:val="0"/>
          <w:sz w:val="24"/>
          <w:szCs w:val="24"/>
        </w:rPr>
      </w:pPr>
      <w:r w:rsidRPr="008A5595">
        <w:rPr>
          <w:rFonts w:ascii="Times New Roman" w:eastAsia="Constantia" w:hAnsi="Times New Roman" w:cs="Times New Roman"/>
          <w:color w:val="auto"/>
          <w:kern w:val="0"/>
          <w:sz w:val="24"/>
          <w:szCs w:val="24"/>
        </w:rPr>
        <w:t xml:space="preserve">обеспечение освоения адаптированных основных образовательных программ начального общего образования.  </w:t>
      </w:r>
    </w:p>
    <w:p w:rsidR="000F25F1" w:rsidRPr="008A5595" w:rsidRDefault="000F25F1" w:rsidP="008A5595">
      <w:pPr>
        <w:suppressAutoHyphens w:val="0"/>
        <w:spacing w:after="0"/>
        <w:ind w:firstLine="709"/>
        <w:jc w:val="center"/>
        <w:rPr>
          <w:rFonts w:ascii="Times New Roman" w:eastAsia="Times New Roman" w:hAnsi="Times New Roman" w:cs="Times New Roman"/>
          <w:color w:val="auto"/>
          <w:kern w:val="0"/>
          <w:sz w:val="24"/>
          <w:szCs w:val="24"/>
          <w:lang w:eastAsia="ru-RU"/>
        </w:rPr>
      </w:pPr>
    </w:p>
    <w:p w:rsidR="000F25F1" w:rsidRPr="008A5595" w:rsidRDefault="000F25F1" w:rsidP="008A5595">
      <w:pPr>
        <w:suppressAutoHyphens w:val="0"/>
        <w:spacing w:after="0"/>
        <w:ind w:firstLine="709"/>
        <w:jc w:val="center"/>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 xml:space="preserve">Базовые учебные действия, </w:t>
      </w:r>
      <w:proofErr w:type="spellStart"/>
      <w:r w:rsidRPr="008A5595">
        <w:rPr>
          <w:rFonts w:ascii="Times New Roman" w:eastAsia="Times New Roman" w:hAnsi="Times New Roman" w:cs="Times New Roman"/>
          <w:b/>
          <w:color w:val="auto"/>
          <w:kern w:val="0"/>
          <w:sz w:val="24"/>
          <w:szCs w:val="24"/>
          <w:lang w:eastAsia="ru-RU"/>
        </w:rPr>
        <w:t>сформированность</w:t>
      </w:r>
      <w:proofErr w:type="spellEnd"/>
      <w:r w:rsidRPr="008A5595">
        <w:rPr>
          <w:rFonts w:ascii="Times New Roman" w:eastAsia="Times New Roman" w:hAnsi="Times New Roman" w:cs="Times New Roman"/>
          <w:b/>
          <w:color w:val="auto"/>
          <w:kern w:val="0"/>
          <w:sz w:val="24"/>
          <w:szCs w:val="24"/>
          <w:lang w:eastAsia="ru-RU"/>
        </w:rPr>
        <w:t xml:space="preserve"> которых определяет готовность ребенка к переходу от дошкольного образования к обучению в школе.</w:t>
      </w:r>
    </w:p>
    <w:p w:rsidR="000F25F1" w:rsidRPr="008A5595" w:rsidRDefault="000F25F1" w:rsidP="008A5595">
      <w:pPr>
        <w:suppressAutoHyphens w:val="0"/>
        <w:spacing w:after="0"/>
        <w:ind w:firstLine="709"/>
        <w:jc w:val="center"/>
        <w:rPr>
          <w:rFonts w:ascii="Times New Roman" w:eastAsia="Times New Roman" w:hAnsi="Times New Roman" w:cs="Times New Roman"/>
          <w:b/>
          <w:color w:val="auto"/>
          <w:kern w:val="0"/>
          <w:sz w:val="24"/>
          <w:szCs w:val="24"/>
          <w:lang w:eastAsia="ru-RU"/>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7033"/>
      </w:tblGrid>
      <w:tr w:rsidR="000F25F1" w:rsidRPr="008A5595" w:rsidTr="007E77B0">
        <w:tc>
          <w:tcPr>
            <w:tcW w:w="2464" w:type="dxa"/>
            <w:shd w:val="clear" w:color="auto" w:fill="auto"/>
          </w:tcPr>
          <w:p w:rsidR="000F25F1" w:rsidRPr="008A5595" w:rsidRDefault="000F25F1" w:rsidP="008A5595">
            <w:pPr>
              <w:suppressAutoHyphens w:val="0"/>
              <w:spacing w:after="0"/>
              <w:jc w:val="center"/>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БУД</w:t>
            </w:r>
          </w:p>
        </w:tc>
        <w:tc>
          <w:tcPr>
            <w:tcW w:w="7033" w:type="dxa"/>
            <w:shd w:val="clear" w:color="auto" w:fill="auto"/>
          </w:tcPr>
          <w:p w:rsidR="000F25F1" w:rsidRPr="008A5595" w:rsidRDefault="000F25F1" w:rsidP="008A5595">
            <w:pPr>
              <w:suppressAutoHyphens w:val="0"/>
              <w:spacing w:after="0"/>
              <w:jc w:val="center"/>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Готовность к обучению в школе</w:t>
            </w:r>
          </w:p>
        </w:tc>
      </w:tr>
      <w:tr w:rsidR="000F25F1" w:rsidRPr="008A5595" w:rsidTr="007E77B0">
        <w:tc>
          <w:tcPr>
            <w:tcW w:w="2464" w:type="dxa"/>
            <w:shd w:val="clear" w:color="auto" w:fill="auto"/>
          </w:tcPr>
          <w:p w:rsidR="000F25F1" w:rsidRPr="008A5595" w:rsidRDefault="000F25F1" w:rsidP="008A5595">
            <w:pPr>
              <w:suppressAutoHyphens w:val="0"/>
              <w:spacing w:after="0"/>
              <w:jc w:val="center"/>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Личностные </w:t>
            </w:r>
          </w:p>
          <w:p w:rsidR="000F25F1" w:rsidRPr="008A5595" w:rsidRDefault="000F25F1" w:rsidP="008A5595">
            <w:pPr>
              <w:suppressAutoHyphens w:val="0"/>
              <w:spacing w:after="0"/>
              <w:jc w:val="center"/>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действия</w:t>
            </w:r>
          </w:p>
        </w:tc>
        <w:tc>
          <w:tcPr>
            <w:tcW w:w="7033" w:type="dxa"/>
            <w:shd w:val="clear" w:color="auto" w:fill="auto"/>
          </w:tcPr>
          <w:p w:rsidR="000F25F1" w:rsidRPr="008A5595" w:rsidRDefault="000F25F1" w:rsidP="008A5595">
            <w:pPr>
              <w:suppressAutoHyphens w:val="0"/>
              <w:spacing w:after="0"/>
              <w:ind w:firstLine="459"/>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Желание </w:t>
            </w:r>
            <w:proofErr w:type="gramStart"/>
            <w:r w:rsidRPr="008A5595">
              <w:rPr>
                <w:rFonts w:ascii="Times New Roman" w:eastAsia="Times New Roman" w:hAnsi="Times New Roman" w:cs="Times New Roman"/>
                <w:color w:val="auto"/>
                <w:kern w:val="0"/>
                <w:sz w:val="24"/>
                <w:szCs w:val="24"/>
                <w:lang w:eastAsia="ru-RU"/>
              </w:rPr>
              <w:t>выполнять роль</w:t>
            </w:r>
            <w:proofErr w:type="gramEnd"/>
            <w:r w:rsidRPr="008A5595">
              <w:rPr>
                <w:rFonts w:ascii="Times New Roman" w:eastAsia="Times New Roman" w:hAnsi="Times New Roman" w:cs="Times New Roman"/>
                <w:color w:val="auto"/>
                <w:kern w:val="0"/>
                <w:sz w:val="24"/>
                <w:szCs w:val="24"/>
                <w:lang w:eastAsia="ru-RU"/>
              </w:rPr>
              <w:t xml:space="preserve"> ученика.</w:t>
            </w:r>
          </w:p>
          <w:p w:rsidR="000F25F1" w:rsidRPr="008A5595" w:rsidRDefault="000F25F1" w:rsidP="008A5595">
            <w:pPr>
              <w:suppressAutoHyphens w:val="0"/>
              <w:spacing w:after="0"/>
              <w:ind w:firstLine="459"/>
              <w:jc w:val="both"/>
              <w:rPr>
                <w:rFonts w:ascii="Times New Roman" w:eastAsia="Constantia" w:hAnsi="Times New Roman" w:cs="Times New Roman"/>
                <w:color w:val="auto"/>
                <w:kern w:val="0"/>
                <w:sz w:val="24"/>
                <w:szCs w:val="24"/>
              </w:rPr>
            </w:pPr>
            <w:proofErr w:type="spellStart"/>
            <w:r w:rsidRPr="008A5595">
              <w:rPr>
                <w:rFonts w:ascii="Times New Roman" w:eastAsia="Constantia" w:hAnsi="Times New Roman" w:cs="Times New Roman"/>
                <w:color w:val="auto"/>
                <w:kern w:val="0"/>
                <w:sz w:val="24"/>
                <w:szCs w:val="24"/>
              </w:rPr>
              <w:t>Сформированность</w:t>
            </w:r>
            <w:proofErr w:type="spellEnd"/>
            <w:r w:rsidRPr="008A5595">
              <w:rPr>
                <w:rFonts w:ascii="Times New Roman" w:eastAsia="Constantia" w:hAnsi="Times New Roman" w:cs="Times New Roman"/>
                <w:color w:val="auto"/>
                <w:kern w:val="0"/>
                <w:sz w:val="24"/>
                <w:szCs w:val="24"/>
              </w:rPr>
              <w:t xml:space="preserve"> механизмов волевого управления поведением согласно социальным ситуациям, подчинения его системе правил.</w:t>
            </w:r>
          </w:p>
          <w:p w:rsidR="000F25F1" w:rsidRPr="008A5595" w:rsidRDefault="000F25F1" w:rsidP="008A5595">
            <w:pPr>
              <w:suppressAutoHyphens w:val="0"/>
              <w:spacing w:after="0"/>
              <w:ind w:firstLine="459"/>
              <w:jc w:val="both"/>
              <w:rPr>
                <w:rFonts w:ascii="Times New Roman" w:eastAsia="Constantia" w:hAnsi="Times New Roman" w:cs="Times New Roman"/>
                <w:color w:val="auto"/>
                <w:kern w:val="0"/>
                <w:sz w:val="24"/>
                <w:szCs w:val="24"/>
              </w:rPr>
            </w:pPr>
            <w:proofErr w:type="spellStart"/>
            <w:r w:rsidRPr="008A5595">
              <w:rPr>
                <w:rFonts w:ascii="Times New Roman" w:eastAsia="Constantia" w:hAnsi="Times New Roman" w:cs="Times New Roman"/>
                <w:color w:val="auto"/>
                <w:kern w:val="0"/>
                <w:sz w:val="24"/>
                <w:szCs w:val="24"/>
              </w:rPr>
              <w:t>Сформированность</w:t>
            </w:r>
            <w:proofErr w:type="spellEnd"/>
            <w:r w:rsidRPr="008A5595">
              <w:rPr>
                <w:rFonts w:ascii="Times New Roman" w:eastAsia="Constantia" w:hAnsi="Times New Roman" w:cs="Times New Roman"/>
                <w:color w:val="auto"/>
                <w:kern w:val="0"/>
                <w:sz w:val="24"/>
                <w:szCs w:val="24"/>
              </w:rPr>
              <w:t xml:space="preserve"> элементарных социально – бытовых навыков и навыков личной гигиены.</w:t>
            </w:r>
          </w:p>
          <w:p w:rsidR="000F25F1" w:rsidRPr="008A5595" w:rsidRDefault="000F25F1" w:rsidP="008A5595">
            <w:pPr>
              <w:suppressAutoHyphens w:val="0"/>
              <w:spacing w:after="0"/>
              <w:ind w:firstLine="45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Умение понимать и выполнять указания и инструкции взрослого, адекватная реакция на замечания педагога или указания на ошибки.</w:t>
            </w:r>
          </w:p>
        </w:tc>
      </w:tr>
      <w:tr w:rsidR="000F25F1" w:rsidRPr="008A5595" w:rsidTr="007E77B0">
        <w:tc>
          <w:tcPr>
            <w:tcW w:w="2464" w:type="dxa"/>
            <w:shd w:val="clear" w:color="auto" w:fill="auto"/>
          </w:tcPr>
          <w:p w:rsidR="000F25F1" w:rsidRPr="008A5595" w:rsidRDefault="000F25F1" w:rsidP="008A5595">
            <w:pPr>
              <w:suppressAutoHyphens w:val="0"/>
              <w:spacing w:after="0"/>
              <w:jc w:val="center"/>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Коммуникативные действия</w:t>
            </w:r>
          </w:p>
        </w:tc>
        <w:tc>
          <w:tcPr>
            <w:tcW w:w="7033" w:type="dxa"/>
            <w:shd w:val="clear" w:color="auto" w:fill="auto"/>
          </w:tcPr>
          <w:p w:rsidR="000F25F1" w:rsidRPr="008A5595" w:rsidRDefault="000F25F1" w:rsidP="008A5595">
            <w:pPr>
              <w:suppressAutoHyphens w:val="0"/>
              <w:spacing w:after="0"/>
              <w:ind w:firstLine="45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Понимание элементарных инструкций, предлагаемых в устной </w:t>
            </w:r>
            <w:proofErr w:type="spellStart"/>
            <w:r w:rsidRPr="008A5595">
              <w:rPr>
                <w:rFonts w:ascii="Times New Roman" w:eastAsia="Constantia" w:hAnsi="Times New Roman" w:cs="Times New Roman"/>
                <w:color w:val="auto"/>
                <w:kern w:val="0"/>
                <w:sz w:val="24"/>
                <w:szCs w:val="24"/>
              </w:rPr>
              <w:t>и\или</w:t>
            </w:r>
            <w:proofErr w:type="spellEnd"/>
            <w:r w:rsidRPr="008A5595">
              <w:rPr>
                <w:rFonts w:ascii="Times New Roman" w:eastAsia="Constantia" w:hAnsi="Times New Roman" w:cs="Times New Roman"/>
                <w:color w:val="auto"/>
                <w:kern w:val="0"/>
                <w:sz w:val="24"/>
                <w:szCs w:val="24"/>
              </w:rPr>
              <w:t xml:space="preserve"> </w:t>
            </w:r>
            <w:proofErr w:type="spellStart"/>
            <w:r w:rsidRPr="008A5595">
              <w:rPr>
                <w:rFonts w:ascii="Times New Roman" w:eastAsia="Constantia" w:hAnsi="Times New Roman" w:cs="Times New Roman"/>
                <w:color w:val="auto"/>
                <w:kern w:val="0"/>
                <w:sz w:val="24"/>
                <w:szCs w:val="24"/>
              </w:rPr>
              <w:t>устно-дактильной</w:t>
            </w:r>
            <w:proofErr w:type="spellEnd"/>
            <w:r w:rsidRPr="008A5595">
              <w:rPr>
                <w:rFonts w:ascii="Times New Roman" w:eastAsia="Constantia" w:hAnsi="Times New Roman" w:cs="Times New Roman"/>
                <w:color w:val="auto"/>
                <w:kern w:val="0"/>
                <w:sz w:val="24"/>
                <w:szCs w:val="24"/>
              </w:rPr>
              <w:t xml:space="preserve"> форме. Предпосылки формирования навыка </w:t>
            </w:r>
            <w:proofErr w:type="spellStart"/>
            <w:r w:rsidRPr="008A5595">
              <w:rPr>
                <w:rFonts w:ascii="Times New Roman" w:eastAsia="Constantia" w:hAnsi="Times New Roman" w:cs="Times New Roman"/>
                <w:color w:val="auto"/>
                <w:kern w:val="0"/>
                <w:sz w:val="24"/>
                <w:szCs w:val="24"/>
              </w:rPr>
              <w:t>слухо-зрительного</w:t>
            </w:r>
            <w:proofErr w:type="spellEnd"/>
            <w:r w:rsidRPr="008A5595">
              <w:rPr>
                <w:rFonts w:ascii="Times New Roman" w:eastAsia="Constantia" w:hAnsi="Times New Roman" w:cs="Times New Roman"/>
                <w:color w:val="auto"/>
                <w:kern w:val="0"/>
                <w:sz w:val="24"/>
                <w:szCs w:val="24"/>
              </w:rPr>
              <w:t xml:space="preserve"> восприятия устной речи.</w:t>
            </w:r>
          </w:p>
          <w:p w:rsidR="000F25F1" w:rsidRPr="008A5595" w:rsidRDefault="000F25F1" w:rsidP="008A5595">
            <w:pPr>
              <w:suppressAutoHyphens w:val="0"/>
              <w:spacing w:after="0"/>
              <w:ind w:firstLine="45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Овладение нормами поведения и общения с другими детьми в процессе детской деятельности</w:t>
            </w:r>
          </w:p>
          <w:p w:rsidR="000F25F1" w:rsidRPr="008A5595" w:rsidRDefault="000F25F1" w:rsidP="008A5595">
            <w:pPr>
              <w:suppressAutoHyphens w:val="0"/>
              <w:spacing w:after="0"/>
              <w:ind w:firstLine="459"/>
              <w:jc w:val="both"/>
              <w:rPr>
                <w:rFonts w:ascii="Times New Roman" w:eastAsia="Constantia" w:hAnsi="Times New Roman" w:cs="Times New Roman"/>
                <w:color w:val="auto"/>
                <w:kern w:val="0"/>
                <w:sz w:val="24"/>
                <w:szCs w:val="24"/>
              </w:rPr>
            </w:pPr>
            <w:r w:rsidRPr="008A5595">
              <w:rPr>
                <w:rFonts w:ascii="Times New Roman" w:eastAsia="Constantia" w:hAnsi="Times New Roman" w:cs="Times New Roman"/>
                <w:color w:val="auto"/>
                <w:kern w:val="0"/>
                <w:sz w:val="24"/>
                <w:szCs w:val="24"/>
              </w:rPr>
              <w:t xml:space="preserve">Желание вступать во взаимодействие </w:t>
            </w:r>
            <w:proofErr w:type="gramStart"/>
            <w:r w:rsidRPr="008A5595">
              <w:rPr>
                <w:rFonts w:ascii="Times New Roman" w:eastAsia="Constantia" w:hAnsi="Times New Roman" w:cs="Times New Roman"/>
                <w:color w:val="auto"/>
                <w:kern w:val="0"/>
                <w:sz w:val="24"/>
                <w:szCs w:val="24"/>
              </w:rPr>
              <w:t>со</w:t>
            </w:r>
            <w:proofErr w:type="gramEnd"/>
            <w:r w:rsidRPr="008A5595">
              <w:rPr>
                <w:rFonts w:ascii="Times New Roman" w:eastAsia="Constantia" w:hAnsi="Times New Roman" w:cs="Times New Roman"/>
                <w:color w:val="auto"/>
                <w:kern w:val="0"/>
                <w:sz w:val="24"/>
                <w:szCs w:val="24"/>
              </w:rPr>
              <w:t xml:space="preserve"> взрослыми и сверстниками: уметь выражать свои желания и просьбы доступными средствами коммуникации в разных бытовых, практическими ситуациями, отвечать на элементарные вопросы.</w:t>
            </w:r>
          </w:p>
        </w:tc>
      </w:tr>
      <w:tr w:rsidR="000F25F1" w:rsidRPr="008A5595" w:rsidTr="007E77B0">
        <w:tc>
          <w:tcPr>
            <w:tcW w:w="2464" w:type="dxa"/>
            <w:shd w:val="clear" w:color="auto" w:fill="auto"/>
          </w:tcPr>
          <w:p w:rsidR="000F25F1" w:rsidRPr="008A5595" w:rsidRDefault="000F25F1" w:rsidP="008A5595">
            <w:pPr>
              <w:suppressAutoHyphens w:val="0"/>
              <w:spacing w:after="0"/>
              <w:jc w:val="center"/>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Учебные </w:t>
            </w:r>
          </w:p>
          <w:p w:rsidR="000F25F1" w:rsidRPr="008A5595" w:rsidRDefault="000F25F1" w:rsidP="008A5595">
            <w:pPr>
              <w:suppressAutoHyphens w:val="0"/>
              <w:spacing w:after="0"/>
              <w:jc w:val="center"/>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действия</w:t>
            </w:r>
          </w:p>
        </w:tc>
        <w:tc>
          <w:tcPr>
            <w:tcW w:w="7033" w:type="dxa"/>
            <w:shd w:val="clear" w:color="auto" w:fill="auto"/>
          </w:tcPr>
          <w:p w:rsidR="000F25F1" w:rsidRPr="008A5595" w:rsidRDefault="000F25F1" w:rsidP="008A5595">
            <w:pPr>
              <w:suppressAutoHyphens w:val="0"/>
              <w:spacing w:after="0"/>
              <w:ind w:firstLine="459"/>
              <w:jc w:val="both"/>
              <w:rPr>
                <w:rFonts w:ascii="Times New Roman" w:eastAsia="Times New Roman" w:hAnsi="Times New Roman" w:cs="Times New Roman"/>
                <w:color w:val="auto"/>
                <w:kern w:val="0"/>
                <w:sz w:val="24"/>
                <w:szCs w:val="24"/>
                <w:lang w:eastAsia="ru-RU"/>
              </w:rPr>
            </w:pPr>
            <w:proofErr w:type="spellStart"/>
            <w:r w:rsidRPr="008A5595">
              <w:rPr>
                <w:rFonts w:ascii="Times New Roman" w:eastAsia="Constantia" w:hAnsi="Times New Roman" w:cs="Times New Roman"/>
                <w:color w:val="auto"/>
                <w:kern w:val="0"/>
                <w:sz w:val="24"/>
                <w:szCs w:val="24"/>
              </w:rPr>
              <w:t>Сформированность</w:t>
            </w:r>
            <w:proofErr w:type="spellEnd"/>
            <w:r w:rsidR="0074075A" w:rsidRPr="008A5595">
              <w:rPr>
                <w:rFonts w:ascii="Times New Roman" w:eastAsia="Constantia" w:hAnsi="Times New Roman" w:cs="Times New Roman"/>
                <w:color w:val="auto"/>
                <w:kern w:val="0"/>
                <w:sz w:val="24"/>
                <w:szCs w:val="24"/>
              </w:rPr>
              <w:t xml:space="preserve"> </w:t>
            </w:r>
            <w:r w:rsidRPr="008A5595">
              <w:rPr>
                <w:rFonts w:ascii="Times New Roman" w:eastAsia="Constantia" w:hAnsi="Times New Roman" w:cs="Times New Roman"/>
                <w:color w:val="auto"/>
                <w:kern w:val="0"/>
                <w:sz w:val="24"/>
                <w:szCs w:val="24"/>
              </w:rPr>
              <w:t xml:space="preserve">дифференцированного восприятия (умение распределять предметы и объекты </w:t>
            </w:r>
            <w:proofErr w:type="gramStart"/>
            <w:r w:rsidRPr="008A5595">
              <w:rPr>
                <w:rFonts w:ascii="Times New Roman" w:eastAsia="Constantia" w:hAnsi="Times New Roman" w:cs="Times New Roman"/>
                <w:color w:val="auto"/>
                <w:kern w:val="0"/>
                <w:sz w:val="24"/>
                <w:szCs w:val="24"/>
              </w:rPr>
              <w:t>во</w:t>
            </w:r>
            <w:proofErr w:type="gramEnd"/>
            <w:r w:rsidRPr="008A5595">
              <w:rPr>
                <w:rFonts w:ascii="Times New Roman" w:eastAsia="Constantia" w:hAnsi="Times New Roman" w:cs="Times New Roman"/>
                <w:color w:val="auto"/>
                <w:kern w:val="0"/>
                <w:sz w:val="24"/>
                <w:szCs w:val="24"/>
              </w:rPr>
              <w:t xml:space="preserve"> двум или нескольким признакам (величине, форме, цвету), сравнивать предметы и явления, выделять общие и отличительные признаки (2-3 признака).</w:t>
            </w:r>
          </w:p>
          <w:p w:rsidR="000F25F1" w:rsidRPr="008A5595" w:rsidRDefault="000F25F1" w:rsidP="008A5595">
            <w:pPr>
              <w:suppressAutoHyphens w:val="0"/>
              <w:spacing w:after="0"/>
              <w:ind w:firstLine="459"/>
              <w:jc w:val="both"/>
              <w:rPr>
                <w:rFonts w:ascii="Times New Roman" w:eastAsia="Times New Roman" w:hAnsi="Times New Roman" w:cs="Times New Roman"/>
                <w:color w:val="auto"/>
                <w:kern w:val="0"/>
                <w:sz w:val="24"/>
                <w:szCs w:val="24"/>
                <w:lang w:eastAsia="ru-RU"/>
              </w:rPr>
            </w:pPr>
            <w:proofErr w:type="spellStart"/>
            <w:r w:rsidRPr="008A5595">
              <w:rPr>
                <w:rFonts w:ascii="Times New Roman" w:eastAsia="Constantia" w:hAnsi="Times New Roman" w:cs="Times New Roman"/>
                <w:color w:val="auto"/>
                <w:kern w:val="0"/>
                <w:sz w:val="24"/>
                <w:szCs w:val="24"/>
              </w:rPr>
              <w:t>Сформированность</w:t>
            </w:r>
            <w:proofErr w:type="spellEnd"/>
            <w:r w:rsidRPr="008A5595">
              <w:rPr>
                <w:rFonts w:ascii="Times New Roman" w:eastAsia="Constantia" w:hAnsi="Times New Roman" w:cs="Times New Roman"/>
                <w:color w:val="auto"/>
                <w:kern w:val="0"/>
                <w:sz w:val="24"/>
                <w:szCs w:val="24"/>
              </w:rPr>
              <w:t xml:space="preserve"> наглядно-действенного мышления и элементы логического мышления.</w:t>
            </w:r>
          </w:p>
          <w:p w:rsidR="000F25F1" w:rsidRPr="008A5595" w:rsidRDefault="000F25F1" w:rsidP="008A5595">
            <w:pPr>
              <w:suppressAutoHyphens w:val="0"/>
              <w:spacing w:after="0"/>
              <w:ind w:firstLine="459"/>
              <w:jc w:val="both"/>
              <w:rPr>
                <w:rFonts w:ascii="Times New Roman" w:eastAsia="Times New Roman" w:hAnsi="Times New Roman" w:cs="Times New Roman"/>
                <w:color w:val="auto"/>
                <w:kern w:val="0"/>
                <w:sz w:val="24"/>
                <w:szCs w:val="24"/>
                <w:lang w:eastAsia="ru-RU"/>
              </w:rPr>
            </w:pPr>
            <w:proofErr w:type="spellStart"/>
            <w:r w:rsidRPr="008A5595">
              <w:rPr>
                <w:rFonts w:ascii="Times New Roman" w:eastAsia="Times New Roman" w:hAnsi="Times New Roman" w:cs="Times New Roman"/>
                <w:color w:val="auto"/>
                <w:kern w:val="0"/>
                <w:sz w:val="24"/>
                <w:szCs w:val="24"/>
                <w:lang w:eastAsia="ru-RU"/>
              </w:rPr>
              <w:lastRenderedPageBreak/>
              <w:t>Сформированность</w:t>
            </w:r>
            <w:proofErr w:type="spellEnd"/>
            <w:r w:rsidRPr="008A5595">
              <w:rPr>
                <w:rFonts w:ascii="Times New Roman" w:eastAsia="Times New Roman" w:hAnsi="Times New Roman" w:cs="Times New Roman"/>
                <w:color w:val="auto"/>
                <w:kern w:val="0"/>
                <w:sz w:val="24"/>
                <w:szCs w:val="24"/>
                <w:lang w:eastAsia="ru-RU"/>
              </w:rPr>
              <w:t xml:space="preserve"> зрительно–моторной координации, ориентировки на листе бумаги, воспроизведение фигур, элементов букв, математических знаков по образцу.</w:t>
            </w:r>
          </w:p>
          <w:p w:rsidR="000F25F1" w:rsidRPr="008A5595" w:rsidRDefault="000F25F1" w:rsidP="008A5595">
            <w:pPr>
              <w:suppressAutoHyphens w:val="0"/>
              <w:spacing w:after="0"/>
              <w:ind w:firstLine="459"/>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Понимание условных изображений, определяющих практическую деятельность.</w:t>
            </w:r>
          </w:p>
        </w:tc>
      </w:tr>
    </w:tbl>
    <w:p w:rsidR="000F25F1" w:rsidRPr="008A5595" w:rsidRDefault="000F25F1" w:rsidP="008A5595">
      <w:pPr>
        <w:keepNext/>
        <w:suppressAutoHyphens w:val="0"/>
        <w:spacing w:after="0"/>
        <w:ind w:firstLine="709"/>
        <w:jc w:val="both"/>
        <w:rPr>
          <w:rFonts w:ascii="Times New Roman" w:eastAsia="Constantia" w:hAnsi="Times New Roman" w:cs="Times New Roman"/>
          <w:color w:val="auto"/>
          <w:kern w:val="0"/>
          <w:sz w:val="24"/>
          <w:szCs w:val="24"/>
        </w:rPr>
      </w:pPr>
    </w:p>
    <w:p w:rsidR="000F25F1" w:rsidRPr="008A5595" w:rsidRDefault="000F25F1" w:rsidP="008A5595">
      <w:pPr>
        <w:keepNext/>
        <w:suppressAutoHyphens w:val="0"/>
        <w:spacing w:after="0"/>
        <w:ind w:firstLine="709"/>
        <w:jc w:val="both"/>
        <w:rPr>
          <w:rFonts w:ascii="Times New Roman" w:eastAsia="Times New Roman" w:hAnsi="Times New Roman" w:cs="Times New Roman"/>
          <w:iCs/>
          <w:color w:val="auto"/>
          <w:kern w:val="0"/>
          <w:sz w:val="24"/>
          <w:szCs w:val="24"/>
        </w:rPr>
      </w:pPr>
      <w:r w:rsidRPr="008A5595">
        <w:rPr>
          <w:rFonts w:ascii="Times New Roman" w:eastAsia="Constantia" w:hAnsi="Times New Roman" w:cs="Times New Roman"/>
          <w:color w:val="auto"/>
          <w:kern w:val="0"/>
          <w:sz w:val="24"/>
          <w:szCs w:val="24"/>
        </w:rPr>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8A5595">
        <w:rPr>
          <w:rFonts w:ascii="Times New Roman" w:eastAsia="Constantia" w:hAnsi="Times New Roman" w:cs="Times New Roman"/>
          <w:iCs/>
          <w:color w:val="auto"/>
          <w:kern w:val="0"/>
          <w:sz w:val="24"/>
          <w:szCs w:val="24"/>
        </w:rPr>
        <w:t>индивидуальной образовательной траектории.</w:t>
      </w:r>
    </w:p>
    <w:p w:rsidR="0056013A" w:rsidRPr="008A5595" w:rsidRDefault="000F25F1" w:rsidP="008A5595">
      <w:pPr>
        <w:keepNext/>
        <w:spacing w:after="0"/>
        <w:jc w:val="both"/>
        <w:rPr>
          <w:rFonts w:ascii="Times New Roman" w:hAnsi="Times New Roman" w:cs="Times New Roman"/>
          <w:b/>
          <w:color w:val="auto"/>
          <w:sz w:val="24"/>
          <w:szCs w:val="24"/>
        </w:rPr>
      </w:pPr>
      <w:r w:rsidRPr="008A5595">
        <w:rPr>
          <w:rFonts w:ascii="Times New Roman" w:hAnsi="Times New Roman" w:cs="Times New Roman"/>
          <w:i/>
          <w:iCs/>
          <w:sz w:val="24"/>
          <w:szCs w:val="24"/>
        </w:rPr>
        <w:t xml:space="preserve"> </w:t>
      </w:r>
    </w:p>
    <w:p w:rsidR="007E21B1" w:rsidRPr="008A5595" w:rsidRDefault="007E21B1" w:rsidP="008A5595">
      <w:pPr>
        <w:spacing w:after="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 xml:space="preserve">2.2. </w:t>
      </w:r>
      <w:r w:rsidR="00233BE8" w:rsidRPr="008A5595">
        <w:rPr>
          <w:rFonts w:ascii="Times New Roman" w:hAnsi="Times New Roman" w:cs="Times New Roman"/>
          <w:b/>
          <w:color w:val="auto"/>
          <w:sz w:val="24"/>
          <w:szCs w:val="24"/>
        </w:rPr>
        <w:t xml:space="preserve"> Федеральные рабочие программы учебных предметов, учебных курсов (в том числе внеурочной деятельности), учебных модулей</w:t>
      </w:r>
    </w:p>
    <w:p w:rsidR="00233BE8" w:rsidRPr="008A5595" w:rsidRDefault="00233BE8" w:rsidP="008A5595">
      <w:pPr>
        <w:pStyle w:val="af4"/>
        <w:tabs>
          <w:tab w:val="clear" w:pos="9355"/>
          <w:tab w:val="right" w:pos="9329"/>
        </w:tabs>
        <w:spacing w:after="0"/>
        <w:ind w:firstLine="720"/>
        <w:jc w:val="both"/>
        <w:rPr>
          <w:rFonts w:ascii="Times New Roman" w:hAnsi="Times New Roman"/>
          <w:sz w:val="24"/>
          <w:szCs w:val="24"/>
        </w:rPr>
      </w:pPr>
    </w:p>
    <w:p w:rsidR="00233BE8" w:rsidRPr="008A5595" w:rsidRDefault="00233BE8" w:rsidP="008A5595">
      <w:pPr>
        <w:pStyle w:val="af4"/>
        <w:tabs>
          <w:tab w:val="right" w:pos="9329"/>
        </w:tabs>
        <w:spacing w:after="0"/>
        <w:ind w:firstLine="720"/>
        <w:jc w:val="both"/>
        <w:rPr>
          <w:rFonts w:ascii="Times New Roman" w:hAnsi="Times New Roman"/>
          <w:b/>
          <w:bCs/>
          <w:sz w:val="24"/>
          <w:szCs w:val="24"/>
        </w:rPr>
      </w:pPr>
      <w:r w:rsidRPr="008A5595">
        <w:rPr>
          <w:rFonts w:ascii="Times New Roman" w:hAnsi="Times New Roman"/>
          <w:b/>
          <w:bCs/>
          <w:sz w:val="24"/>
          <w:szCs w:val="24"/>
        </w:rPr>
        <w:t>2.2.1. Язык и речевая практика</w:t>
      </w:r>
    </w:p>
    <w:p w:rsidR="008F7ED8" w:rsidRPr="008A5595" w:rsidRDefault="008F7ED8" w:rsidP="008A5595">
      <w:pPr>
        <w:pStyle w:val="af4"/>
        <w:tabs>
          <w:tab w:val="right" w:pos="9329"/>
        </w:tabs>
        <w:spacing w:after="0"/>
        <w:ind w:firstLine="720"/>
        <w:jc w:val="both"/>
        <w:rPr>
          <w:rFonts w:ascii="Times New Roman" w:hAnsi="Times New Roman"/>
          <w:sz w:val="24"/>
          <w:szCs w:val="24"/>
        </w:rPr>
      </w:pPr>
      <w:r w:rsidRPr="008A5595">
        <w:rPr>
          <w:rFonts w:ascii="Times New Roman" w:hAnsi="Times New Roman"/>
          <w:sz w:val="24"/>
          <w:szCs w:val="24"/>
        </w:rPr>
        <w:t>2.2.1.1. Пояснительная записка.</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06" w:name="104291"/>
      <w:bookmarkEnd w:id="106"/>
      <w:proofErr w:type="gramStart"/>
      <w:r w:rsidRPr="008A5595">
        <w:rPr>
          <w:rFonts w:ascii="Times New Roman" w:hAnsi="Times New Roman"/>
          <w:sz w:val="24"/>
          <w:szCs w:val="24"/>
        </w:rPr>
        <w:t xml:space="preserve">Федеральная рабочая программа по циклу учебных предметов интегрированной предметной области "Язык и речевая практика" ФАОП НОО для слабослышащих и позднооглохших обучающихся составлена на основе требований к результатам освоения АООП НОО, </w:t>
      </w:r>
      <w:r w:rsidRPr="008A5595">
        <w:rPr>
          <w:rFonts w:ascii="Times New Roman" w:hAnsi="Times New Roman"/>
          <w:color w:val="auto"/>
          <w:sz w:val="24"/>
          <w:szCs w:val="24"/>
        </w:rPr>
        <w:t>установленными </w:t>
      </w:r>
      <w:hyperlink r:id="rId14" w:history="1">
        <w:r w:rsidRPr="008A5595">
          <w:rPr>
            <w:rStyle w:val="ac"/>
            <w:rFonts w:ascii="Times New Roman" w:hAnsi="Times New Roman"/>
            <w:color w:val="auto"/>
            <w:sz w:val="24"/>
            <w:szCs w:val="24"/>
            <w:u w:val="none"/>
          </w:rPr>
          <w:t>ФГОС</w:t>
        </w:r>
      </w:hyperlink>
      <w:r w:rsidRPr="008A5595">
        <w:rPr>
          <w:rFonts w:ascii="Times New Roman" w:hAnsi="Times New Roman"/>
          <w:color w:val="auto"/>
          <w:sz w:val="24"/>
          <w:szCs w:val="24"/>
        </w:rPr>
        <w:t> НОО</w:t>
      </w:r>
      <w:r w:rsidRPr="008A5595">
        <w:rPr>
          <w:rFonts w:ascii="Times New Roman" w:hAnsi="Times New Roman"/>
          <w:sz w:val="24"/>
          <w:szCs w:val="24"/>
        </w:rPr>
        <w:t xml:space="preserve"> обучающихся с ОВЗ, федеральной программы воспитания.</w:t>
      </w:r>
      <w:proofErr w:type="gramEnd"/>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07" w:name="104292"/>
      <w:bookmarkEnd w:id="107"/>
      <w:r w:rsidRPr="008A5595">
        <w:rPr>
          <w:rFonts w:ascii="Times New Roman" w:hAnsi="Times New Roman"/>
          <w:sz w:val="24"/>
          <w:szCs w:val="24"/>
        </w:rPr>
        <w:t xml:space="preserve">Обучение предусматривает формирование различных видов деятельности в условиях развития и использования </w:t>
      </w:r>
      <w:proofErr w:type="gramStart"/>
      <w:r w:rsidRPr="008A5595">
        <w:rPr>
          <w:rFonts w:ascii="Times New Roman" w:hAnsi="Times New Roman"/>
          <w:sz w:val="24"/>
          <w:szCs w:val="24"/>
        </w:rPr>
        <w:t>потребности</w:t>
      </w:r>
      <w:proofErr w:type="gramEnd"/>
      <w:r w:rsidRPr="008A5595">
        <w:rPr>
          <w:rFonts w:ascii="Times New Roman" w:hAnsi="Times New Roman"/>
          <w:sz w:val="24"/>
          <w:szCs w:val="24"/>
        </w:rPr>
        <w:t xml:space="preserve"> обучающихся в общении.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08" w:name="104293"/>
      <w:bookmarkEnd w:id="108"/>
      <w:r w:rsidRPr="008A5595">
        <w:rPr>
          <w:rFonts w:ascii="Times New Roman" w:hAnsi="Times New Roman"/>
          <w:sz w:val="24"/>
          <w:szCs w:val="24"/>
        </w:rPr>
        <w:t xml:space="preserve">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w:t>
      </w:r>
      <w:proofErr w:type="spellStart"/>
      <w:r w:rsidRPr="008A5595">
        <w:rPr>
          <w:rFonts w:ascii="Times New Roman" w:hAnsi="Times New Roman"/>
          <w:sz w:val="24"/>
          <w:szCs w:val="24"/>
        </w:rPr>
        <w:t>устно-дактильной</w:t>
      </w:r>
      <w:proofErr w:type="spellEnd"/>
      <w:r w:rsidRPr="008A5595">
        <w:rPr>
          <w:rFonts w:ascii="Times New Roman" w:hAnsi="Times New Roman"/>
          <w:sz w:val="24"/>
          <w:szCs w:val="24"/>
        </w:rPr>
        <w:t>, письменной).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09" w:name="104294"/>
      <w:bookmarkEnd w:id="109"/>
      <w:r w:rsidRPr="008A5595">
        <w:rPr>
          <w:rFonts w:ascii="Times New Roman" w:hAnsi="Times New Roman"/>
          <w:sz w:val="24"/>
          <w:szCs w:val="24"/>
        </w:rPr>
        <w:t>Приоритетными направлениями в обучении языку являются формирование речевой деятельности и развитие языковой способности, речевого поведения.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0" w:name="104295"/>
      <w:bookmarkEnd w:id="110"/>
      <w:r w:rsidRPr="008A5595">
        <w:rPr>
          <w:rFonts w:ascii="Times New Roman" w:hAnsi="Times New Roman"/>
          <w:sz w:val="24"/>
          <w:szCs w:val="24"/>
        </w:rPr>
        <w:t xml:space="preserve">Развитие языковой способности у </w:t>
      </w:r>
      <w:proofErr w:type="gramStart"/>
      <w:r w:rsidRPr="008A5595">
        <w:rPr>
          <w:rFonts w:ascii="Times New Roman" w:hAnsi="Times New Roman"/>
          <w:sz w:val="24"/>
          <w:szCs w:val="24"/>
        </w:rPr>
        <w:t>обучающихся</w:t>
      </w:r>
      <w:proofErr w:type="gramEnd"/>
      <w:r w:rsidRPr="008A5595">
        <w:rPr>
          <w:rFonts w:ascii="Times New Roman" w:hAnsi="Times New Roman"/>
          <w:sz w:val="24"/>
          <w:szCs w:val="24"/>
        </w:rPr>
        <w:t xml:space="preserve"> требует особого внимания. Воспитание речевого поведения, являющееся центральной задачей,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словесно.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потребности в речи, </w:t>
      </w:r>
      <w:proofErr w:type="spellStart"/>
      <w:r w:rsidRPr="008A5595">
        <w:rPr>
          <w:rFonts w:ascii="Times New Roman" w:hAnsi="Times New Roman"/>
          <w:sz w:val="24"/>
          <w:szCs w:val="24"/>
        </w:rPr>
        <w:t>мотивированности</w:t>
      </w:r>
      <w:proofErr w:type="spellEnd"/>
      <w:r w:rsidRPr="008A5595">
        <w:rPr>
          <w:rFonts w:ascii="Times New Roman" w:hAnsi="Times New Roman"/>
          <w:sz w:val="24"/>
          <w:szCs w:val="24"/>
        </w:rPr>
        <w:t xml:space="preserve"> высказывания, обучения планированию высказывания, отбору средств и способов его осуществления. Необходимым условием эффективности педагогического процесса для речевого развития </w:t>
      </w:r>
      <w:proofErr w:type="gramStart"/>
      <w:r w:rsidRPr="008A5595">
        <w:rPr>
          <w:rFonts w:ascii="Times New Roman" w:hAnsi="Times New Roman"/>
          <w:sz w:val="24"/>
          <w:szCs w:val="24"/>
        </w:rPr>
        <w:t>обучающихся</w:t>
      </w:r>
      <w:proofErr w:type="gramEnd"/>
      <w:r w:rsidRPr="008A5595">
        <w:rPr>
          <w:rFonts w:ascii="Times New Roman" w:hAnsi="Times New Roman"/>
          <w:sz w:val="24"/>
          <w:szCs w:val="24"/>
        </w:rPr>
        <w:t xml:space="preserve"> является дифференцированный подход к обучению языку.</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1" w:name="104296"/>
      <w:bookmarkEnd w:id="111"/>
      <w:r w:rsidRPr="008A5595">
        <w:rPr>
          <w:rFonts w:ascii="Times New Roman" w:hAnsi="Times New Roman"/>
          <w:sz w:val="24"/>
          <w:szCs w:val="24"/>
        </w:rPr>
        <w:t>Важнейшей задачей обучения является формирование у обучающихся социально-трудовых и посильных коммуникативных умений. На уроках формируются способы практической деятельности, необходимые для решения проблем в реальных жизненных ситуациях, необходимые для личностной социализации. Этому способствует предметно-</w:t>
      </w:r>
      <w:r w:rsidRPr="008A5595">
        <w:rPr>
          <w:rFonts w:ascii="Times New Roman" w:hAnsi="Times New Roman"/>
          <w:sz w:val="24"/>
          <w:szCs w:val="24"/>
        </w:rPr>
        <w:lastRenderedPageBreak/>
        <w:t>практическое обучение, которое является важнейшим пропедевтическим курсом при обучении языку, а также основой всего образовательно-коррекционного процесса, имеющего социально-адаптирующую направленность.</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2" w:name="104297"/>
      <w:bookmarkEnd w:id="112"/>
      <w:r w:rsidRPr="008A5595">
        <w:rPr>
          <w:rFonts w:ascii="Times New Roman" w:hAnsi="Times New Roman"/>
          <w:sz w:val="24"/>
          <w:szCs w:val="24"/>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разных уроках.</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3" w:name="104298"/>
      <w:bookmarkEnd w:id="113"/>
      <w:r w:rsidRPr="008A5595">
        <w:rPr>
          <w:rFonts w:ascii="Times New Roman" w:hAnsi="Times New Roman"/>
          <w:sz w:val="24"/>
          <w:szCs w:val="24"/>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получения образования обучающимися с нарушениями слуха, имеющими интеллектуальные нарушения.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в том числе за счет уменьшения объема речевого материала, а также посредством организации более частого его повторения в различных учебных ситуациях.</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4" w:name="104299"/>
      <w:bookmarkEnd w:id="114"/>
      <w:r w:rsidRPr="008A5595">
        <w:rPr>
          <w:rFonts w:ascii="Times New Roman" w:hAnsi="Times New Roman"/>
          <w:sz w:val="24"/>
          <w:szCs w:val="24"/>
        </w:rPr>
        <w:t>2.2.1.2. Содержание обучения. Русский язык.</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5" w:name="104300"/>
      <w:bookmarkEnd w:id="115"/>
      <w:r w:rsidRPr="008A5595">
        <w:rPr>
          <w:rFonts w:ascii="Times New Roman" w:hAnsi="Times New Roman"/>
          <w:sz w:val="24"/>
          <w:szCs w:val="24"/>
        </w:rPr>
        <w:t xml:space="preserve">Основная доля учебного времени на уроках русского языка отводится на обучение письму. Письмо является одним из видов речевой деятельности, овладение которым осуществляется на основе </w:t>
      </w:r>
      <w:proofErr w:type="spellStart"/>
      <w:r w:rsidRPr="008A5595">
        <w:rPr>
          <w:rFonts w:ascii="Times New Roman" w:hAnsi="Times New Roman"/>
          <w:sz w:val="24"/>
          <w:szCs w:val="24"/>
        </w:rPr>
        <w:t>устно-дактильной</w:t>
      </w:r>
      <w:proofErr w:type="spellEnd"/>
      <w:r w:rsidRPr="008A5595">
        <w:rPr>
          <w:rFonts w:ascii="Times New Roman" w:hAnsi="Times New Roman"/>
          <w:sz w:val="24"/>
          <w:szCs w:val="24"/>
        </w:rPr>
        <w:t xml:space="preserve"> речи и жестко не связано с обучением чтению. При письме слов и фраз обучающиеся </w:t>
      </w:r>
      <w:proofErr w:type="spellStart"/>
      <w:r w:rsidRPr="008A5595">
        <w:rPr>
          <w:rFonts w:ascii="Times New Roman" w:hAnsi="Times New Roman"/>
          <w:sz w:val="24"/>
          <w:szCs w:val="24"/>
        </w:rPr>
        <w:t>дактилируют</w:t>
      </w:r>
      <w:proofErr w:type="spellEnd"/>
      <w:r w:rsidRPr="008A5595">
        <w:rPr>
          <w:rFonts w:ascii="Times New Roman" w:hAnsi="Times New Roman"/>
          <w:sz w:val="24"/>
          <w:szCs w:val="24"/>
        </w:rPr>
        <w:t xml:space="preserve"> и устно проговаривают слова. По мере развития произносительных навыков </w:t>
      </w:r>
      <w:proofErr w:type="spellStart"/>
      <w:r w:rsidRPr="008A5595">
        <w:rPr>
          <w:rFonts w:ascii="Times New Roman" w:hAnsi="Times New Roman"/>
          <w:sz w:val="24"/>
          <w:szCs w:val="24"/>
        </w:rPr>
        <w:t>дактилирование</w:t>
      </w:r>
      <w:proofErr w:type="spellEnd"/>
      <w:r w:rsidRPr="008A5595">
        <w:rPr>
          <w:rFonts w:ascii="Times New Roman" w:hAnsi="Times New Roman"/>
          <w:sz w:val="24"/>
          <w:szCs w:val="24"/>
        </w:rPr>
        <w:t xml:space="preserve"> становится менее выраженным, однако при затруднении в воспроизведении состава слова происходит возвращение к </w:t>
      </w:r>
      <w:proofErr w:type="spellStart"/>
      <w:r w:rsidRPr="008A5595">
        <w:rPr>
          <w:rFonts w:ascii="Times New Roman" w:hAnsi="Times New Roman"/>
          <w:sz w:val="24"/>
          <w:szCs w:val="24"/>
        </w:rPr>
        <w:t>дактильному</w:t>
      </w:r>
      <w:proofErr w:type="spellEnd"/>
      <w:r w:rsidRPr="008A5595">
        <w:rPr>
          <w:rFonts w:ascii="Times New Roman" w:hAnsi="Times New Roman"/>
          <w:sz w:val="24"/>
          <w:szCs w:val="24"/>
        </w:rPr>
        <w:t xml:space="preserve"> его проговариванию.</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6" w:name="104301"/>
      <w:bookmarkEnd w:id="116"/>
      <w:r w:rsidRPr="008A5595">
        <w:rPr>
          <w:rFonts w:ascii="Times New Roman" w:hAnsi="Times New Roman"/>
          <w:sz w:val="24"/>
          <w:szCs w:val="24"/>
        </w:rPr>
        <w:t xml:space="preserve">В задачу обучения письму входит формирование у </w:t>
      </w:r>
      <w:proofErr w:type="gramStart"/>
      <w:r w:rsidRPr="008A5595">
        <w:rPr>
          <w:rFonts w:ascii="Times New Roman" w:hAnsi="Times New Roman"/>
          <w:sz w:val="24"/>
          <w:szCs w:val="24"/>
        </w:rPr>
        <w:t>обучающихся</w:t>
      </w:r>
      <w:proofErr w:type="gramEnd"/>
      <w:r w:rsidRPr="008A5595">
        <w:rPr>
          <w:rFonts w:ascii="Times New Roman" w:hAnsi="Times New Roman"/>
          <w:sz w:val="24"/>
          <w:szCs w:val="24"/>
        </w:rPr>
        <w:t xml:space="preserve"> потребности в этом виде деятельности, в обращении к письменной речи. Обучение графическому начертанию букв идет от графически простых букв </w:t>
      </w:r>
      <w:proofErr w:type="gramStart"/>
      <w:r w:rsidRPr="008A5595">
        <w:rPr>
          <w:rFonts w:ascii="Times New Roman" w:hAnsi="Times New Roman"/>
          <w:sz w:val="24"/>
          <w:szCs w:val="24"/>
        </w:rPr>
        <w:t>к</w:t>
      </w:r>
      <w:proofErr w:type="gramEnd"/>
      <w:r w:rsidRPr="008A5595">
        <w:rPr>
          <w:rFonts w:ascii="Times New Roman" w:hAnsi="Times New Roman"/>
          <w:sz w:val="24"/>
          <w:szCs w:val="24"/>
        </w:rPr>
        <w:t xml:space="preserve"> более сложным по написанию. Следует избегать излишних словесных объяснений, сообщения правил письма. Учитывая, что двигательный навык письма формируется достаточно долго, необходимо обеспечить большую тренировку обучающихся в письме, которая по мере овладения техникой начертания букв осуществляется на осмысленном речевом материале (слова, фразы, тексты). Многие обучающиеся имеют недостаточное развитие мелкой моторики рук или ее нарушение, которое часто сочетается с недостатками зрительно-двигательной координации. В таких случаях письмо характеризуется не только плохой каллиграфией, но и неправильным воспроизведением графического образа букв.</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7" w:name="104302"/>
      <w:bookmarkEnd w:id="117"/>
      <w:r w:rsidRPr="008A5595">
        <w:rPr>
          <w:rFonts w:ascii="Times New Roman" w:hAnsi="Times New Roman"/>
          <w:sz w:val="24"/>
          <w:szCs w:val="24"/>
        </w:rPr>
        <w:t xml:space="preserve">Работе по обучению письму предшествует большая подготовительная работа, включающая упражнения по развитию мелкой моторики рук. Большое значение для развития у обучающихся мелких движений имеет </w:t>
      </w:r>
      <w:proofErr w:type="spellStart"/>
      <w:r w:rsidRPr="008A5595">
        <w:rPr>
          <w:rFonts w:ascii="Times New Roman" w:hAnsi="Times New Roman"/>
          <w:sz w:val="24"/>
          <w:szCs w:val="24"/>
        </w:rPr>
        <w:t>дактилирование</w:t>
      </w:r>
      <w:proofErr w:type="spellEnd"/>
      <w:r w:rsidRPr="008A5595">
        <w:rPr>
          <w:rFonts w:ascii="Times New Roman" w:hAnsi="Times New Roman"/>
          <w:sz w:val="24"/>
          <w:szCs w:val="24"/>
        </w:rPr>
        <w:t>, его четкость, быстрота, занятия предметно-практической деятельностью.</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8" w:name="104303"/>
      <w:bookmarkEnd w:id="118"/>
      <w:r w:rsidRPr="008A5595">
        <w:rPr>
          <w:rFonts w:ascii="Times New Roman" w:hAnsi="Times New Roman"/>
          <w:sz w:val="24"/>
          <w:szCs w:val="24"/>
        </w:rPr>
        <w:t>Обучение письму включает следующие разделы: овладение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19" w:name="104304"/>
      <w:bookmarkEnd w:id="119"/>
      <w:r w:rsidRPr="008A5595">
        <w:rPr>
          <w:rFonts w:ascii="Times New Roman" w:hAnsi="Times New Roman"/>
          <w:sz w:val="24"/>
          <w:szCs w:val="24"/>
        </w:rPr>
        <w:t>2.2.1.3. Содержание обучения. Развитие речи.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0" w:name="104305"/>
      <w:bookmarkEnd w:id="120"/>
      <w:r w:rsidRPr="008A5595">
        <w:rPr>
          <w:rFonts w:ascii="Times New Roman" w:hAnsi="Times New Roman"/>
          <w:sz w:val="24"/>
          <w:szCs w:val="24"/>
        </w:rPr>
        <w:t xml:space="preserve">Основное внимание на уроках в данной предметной области уделяется целостному восприятию смысла предложений и коротких текстов, состоящих из 3 - 5 простых нераспространенных предложений. Словарь предложений и текстов ограничен и </w:t>
      </w:r>
      <w:r w:rsidRPr="008A5595">
        <w:rPr>
          <w:rFonts w:ascii="Times New Roman" w:hAnsi="Times New Roman"/>
          <w:sz w:val="24"/>
          <w:szCs w:val="24"/>
        </w:rPr>
        <w:lastRenderedPageBreak/>
        <w:t>должен быть подготовлен педагогическим работником на основе пропедевтических упражнений по формированию словесных понятий на уроках предметно-практического обучения и развития речи, чтения. В 4-ом классе предполагается более полная реализация возможностей обучающихся в речевом и общем развитии за счет дифференциации заданий. Так, после фронтальной работы на уроке над текстом, составленным по описанию сделанного изделия, педагогический работник предлагает части обучающихся самостоятельно выполнить задание, а другим - с использованием опорных слов, третьим - вписать в готовый те</w:t>
      </w:r>
      <w:proofErr w:type="gramStart"/>
      <w:r w:rsidRPr="008A5595">
        <w:rPr>
          <w:rFonts w:ascii="Times New Roman" w:hAnsi="Times New Roman"/>
          <w:sz w:val="24"/>
          <w:szCs w:val="24"/>
        </w:rPr>
        <w:t>кст пр</w:t>
      </w:r>
      <w:proofErr w:type="gramEnd"/>
      <w:r w:rsidRPr="008A5595">
        <w:rPr>
          <w:rFonts w:ascii="Times New Roman" w:hAnsi="Times New Roman"/>
          <w:sz w:val="24"/>
          <w:szCs w:val="24"/>
        </w:rPr>
        <w:t>опущенные слова, словосочетания, написанные на карточках. Предусматривается обучение практическому умению составлять фразы разговорной речи. Порядок слов в предложениях усваивается только в практическом порядке - без опоры на изучение правил грамматики. Терминология курса грамматики из программы исключена полностью. Овладение грамматическим строем речи осуществляется практическим путем.</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1" w:name="104306"/>
      <w:bookmarkEnd w:id="121"/>
      <w:r w:rsidRPr="008A5595">
        <w:rPr>
          <w:rFonts w:ascii="Times New Roman" w:hAnsi="Times New Roman"/>
          <w:sz w:val="24"/>
          <w:szCs w:val="24"/>
        </w:rPr>
        <w:t>2.2.1.4. Содержание обучения. Чтение и развитие речи.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2" w:name="104307"/>
      <w:bookmarkEnd w:id="122"/>
      <w:proofErr w:type="gramStart"/>
      <w:r w:rsidRPr="008A5595">
        <w:rPr>
          <w:rFonts w:ascii="Times New Roman" w:hAnsi="Times New Roman"/>
          <w:sz w:val="24"/>
          <w:szCs w:val="24"/>
        </w:rPr>
        <w:t>Примерный ход работы над произведением предполагает: самостоятельное чтение обучающимися нового текста; передачу содержания прочитанного в виде зарисовок обучающихся, составления аппликаций и макетов, ответов на вопросы, бесед; разбор содержания прочитанного (путем сопоставления иллюстраций, сделанных рисунков, аппликаций с текстами; выборочного чтения) с одновременной и последующей отработкой техники, выразительности чтения; пересказ прочитанного (не всех текстов).</w:t>
      </w:r>
      <w:proofErr w:type="gramEnd"/>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3" w:name="104308"/>
      <w:bookmarkEnd w:id="123"/>
      <w:r w:rsidRPr="008A5595">
        <w:rPr>
          <w:rFonts w:ascii="Times New Roman" w:hAnsi="Times New Roman"/>
          <w:sz w:val="24"/>
          <w:szCs w:val="24"/>
        </w:rPr>
        <w:t>Обучение чтению на уроках дополняется внеклассным чтением, где продолжает формироваться положительное отношение к самостоятельному чтению, осуществляется дальнейшее речевое и общее развитие обучающихся.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4" w:name="104309"/>
      <w:bookmarkEnd w:id="124"/>
      <w:r w:rsidRPr="008A5595">
        <w:rPr>
          <w:rFonts w:ascii="Times New Roman" w:hAnsi="Times New Roman"/>
          <w:sz w:val="24"/>
          <w:szCs w:val="24"/>
        </w:rPr>
        <w:t>2.2.1.5. Содержание обучения. Предметно-практическое обучение.</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5" w:name="104310"/>
      <w:bookmarkEnd w:id="125"/>
      <w:proofErr w:type="gramStart"/>
      <w:r w:rsidRPr="008A5595">
        <w:rPr>
          <w:rFonts w:ascii="Times New Roman" w:hAnsi="Times New Roman"/>
          <w:sz w:val="24"/>
          <w:szCs w:val="24"/>
        </w:rPr>
        <w:t>Специальный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w:t>
      </w:r>
      <w:proofErr w:type="gramEnd"/>
      <w:r w:rsidRPr="008A5595">
        <w:rPr>
          <w:rFonts w:ascii="Times New Roman" w:hAnsi="Times New Roman"/>
          <w:sz w:val="24"/>
          <w:szCs w:val="24"/>
        </w:rPr>
        <w:t xml:space="preserve"> Предмет "Предметно-практическое обучение" предполагает реализацию принципа связи речевого развития с предметно-практической деятельностью </w:t>
      </w:r>
      <w:proofErr w:type="gramStart"/>
      <w:r w:rsidRPr="008A5595">
        <w:rPr>
          <w:rFonts w:ascii="Times New Roman" w:hAnsi="Times New Roman"/>
          <w:sz w:val="24"/>
          <w:szCs w:val="24"/>
        </w:rPr>
        <w:t>обучающихся</w:t>
      </w:r>
      <w:proofErr w:type="gramEnd"/>
      <w:r w:rsidRPr="008A5595">
        <w:rPr>
          <w:rFonts w:ascii="Times New Roman" w:hAnsi="Times New Roman"/>
          <w:sz w:val="24"/>
          <w:szCs w:val="24"/>
        </w:rPr>
        <w:t>, с целенаправленным обучением разговорной и монологической (устной и письменной) речи.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6" w:name="104311"/>
      <w:bookmarkEnd w:id="126"/>
      <w:r w:rsidRPr="008A5595">
        <w:rPr>
          <w:rFonts w:ascii="Times New Roman" w:hAnsi="Times New Roman"/>
          <w:sz w:val="24"/>
          <w:szCs w:val="24"/>
        </w:rPr>
        <w:t xml:space="preserve">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При этом на уровне конкретного класса планируется учебная работа, различная по содержанию, объему, сложности, методам и приемам; предусматривается вариативность учебных задач и ролей - с учетом индивидуальной траектории развития каждого обучающегося. Ведущим критерием эффективности подхода является темп продвижения обучающегося в овладении знаниями, умениями, навыками; развитие его когнитивных способностей. Эти обучающиеся лучше запоминают наглядный материал, чем словесные объяснения. Вместе с тем, они способны к такой учебной деятельности, которая активизирует и развивает некоторые элементы словесно-логического мышления. </w:t>
      </w:r>
      <w:proofErr w:type="gramStart"/>
      <w:r w:rsidRPr="008A5595">
        <w:rPr>
          <w:rFonts w:ascii="Times New Roman" w:hAnsi="Times New Roman"/>
          <w:sz w:val="24"/>
          <w:szCs w:val="24"/>
        </w:rPr>
        <w:t>При этом применяются специфические сурдопедагогические приемы, облегчающие слабослышащим и позднооглохшим обучающимся с нарушенным интеллектом воспроизведение изучаемого речевого материала.</w:t>
      </w:r>
      <w:proofErr w:type="gramEnd"/>
      <w:r w:rsidRPr="008A5595">
        <w:rPr>
          <w:rFonts w:ascii="Times New Roman" w:hAnsi="Times New Roman"/>
          <w:sz w:val="24"/>
          <w:szCs w:val="24"/>
        </w:rPr>
        <w:t xml:space="preserve"> Для этого используются следующие </w:t>
      </w:r>
      <w:r w:rsidRPr="008A5595">
        <w:rPr>
          <w:rFonts w:ascii="Times New Roman" w:hAnsi="Times New Roman"/>
          <w:sz w:val="24"/>
          <w:szCs w:val="24"/>
        </w:rPr>
        <w:lastRenderedPageBreak/>
        <w:t>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 Ожидаемые результаты коррекционно-педагогического воздействия: высказывание отношения к ответу других обучающихся и при согласии -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7" w:name="104312"/>
      <w:bookmarkEnd w:id="127"/>
      <w:r w:rsidRPr="008A5595">
        <w:rPr>
          <w:rFonts w:ascii="Times New Roman" w:hAnsi="Times New Roman"/>
          <w:sz w:val="24"/>
          <w:szCs w:val="24"/>
        </w:rPr>
        <w:t xml:space="preserve">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Организуются различные виды </w:t>
      </w:r>
      <w:proofErr w:type="gramStart"/>
      <w:r w:rsidRPr="008A5595">
        <w:rPr>
          <w:rFonts w:ascii="Times New Roman" w:hAnsi="Times New Roman"/>
          <w:sz w:val="24"/>
          <w:szCs w:val="24"/>
        </w:rPr>
        <w:t>контроля за</w:t>
      </w:r>
      <w:proofErr w:type="gramEnd"/>
      <w:r w:rsidRPr="008A5595">
        <w:rPr>
          <w:rFonts w:ascii="Times New Roman" w:hAnsi="Times New Roman"/>
          <w:sz w:val="24"/>
          <w:szCs w:val="24"/>
        </w:rPr>
        <w:t xml:space="preserve">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в малых группах. </w:t>
      </w:r>
      <w:proofErr w:type="gramStart"/>
      <w:r w:rsidRPr="008A5595">
        <w:rPr>
          <w:rFonts w:ascii="Times New Roman" w:hAnsi="Times New Roman"/>
          <w:sz w:val="24"/>
          <w:szCs w:val="24"/>
        </w:rPr>
        <w:t xml:space="preserve">Дифференцированный подход к обучающимся реализуется в следующем порядке: для наиболее успешных в учебной деятельности обучающихся создаются учебные ситуации, способствующие активизации их речевого развития: предоставляется возможность выполнять учебные задания в несколько большем объеме и повышенной сложности; при выполнении работы между именно этими обучающимися распределяются роли руководителя - ведущего в паре в рамках </w:t>
      </w:r>
      <w:proofErr w:type="spellStart"/>
      <w:r w:rsidRPr="008A5595">
        <w:rPr>
          <w:rFonts w:ascii="Times New Roman" w:hAnsi="Times New Roman"/>
          <w:sz w:val="24"/>
          <w:szCs w:val="24"/>
        </w:rPr>
        <w:t>личностно-деятельностного</w:t>
      </w:r>
      <w:proofErr w:type="spellEnd"/>
      <w:r w:rsidRPr="008A5595">
        <w:rPr>
          <w:rFonts w:ascii="Times New Roman" w:hAnsi="Times New Roman"/>
          <w:sz w:val="24"/>
          <w:szCs w:val="24"/>
        </w:rPr>
        <w:t xml:space="preserve"> подхода к организации учебно-воспитательного процесса;</w:t>
      </w:r>
      <w:proofErr w:type="gramEnd"/>
      <w:r w:rsidRPr="008A5595">
        <w:rPr>
          <w:rFonts w:ascii="Times New Roman" w:hAnsi="Times New Roman"/>
          <w:sz w:val="24"/>
          <w:szCs w:val="24"/>
        </w:rPr>
        <w:t xml:space="preserve"> более </w:t>
      </w:r>
      <w:proofErr w:type="gramStart"/>
      <w:r w:rsidRPr="008A5595">
        <w:rPr>
          <w:rFonts w:ascii="Times New Roman" w:hAnsi="Times New Roman"/>
          <w:sz w:val="24"/>
          <w:szCs w:val="24"/>
        </w:rPr>
        <w:t>слабым</w:t>
      </w:r>
      <w:proofErr w:type="gramEnd"/>
      <w:r w:rsidRPr="008A5595">
        <w:rPr>
          <w:rFonts w:ascii="Times New Roman" w:hAnsi="Times New Roman"/>
          <w:sz w:val="24"/>
          <w:szCs w:val="24"/>
        </w:rPr>
        <w:t xml:space="preserve"> обучающимся предусматривается оказание оптимальной помощи.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8" w:name="104313"/>
      <w:bookmarkEnd w:id="128"/>
      <w:r w:rsidRPr="008A5595">
        <w:rPr>
          <w:rFonts w:ascii="Times New Roman" w:hAnsi="Times New Roman"/>
          <w:sz w:val="24"/>
          <w:szCs w:val="24"/>
        </w:rPr>
        <w:t>2.2.1.6. Планируемые результаты освоения учебного предмета.</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29" w:name="104314"/>
      <w:bookmarkEnd w:id="129"/>
      <w:r w:rsidRPr="008A5595">
        <w:rPr>
          <w:rFonts w:ascii="Times New Roman" w:hAnsi="Times New Roman"/>
          <w:sz w:val="24"/>
          <w:szCs w:val="24"/>
        </w:rPr>
        <w:t>Предметная область "Язык и речевая практика" представлена как интегративная область, включая специальный учебный предмет "Предметно-практическое обучение". Результаты освоения предметной области "Язык и речевая практика" (учебных предметов "Русский язык", "Чтение и развитие речи", "Предметно-практическое обучение")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0" w:name="104315"/>
      <w:bookmarkEnd w:id="130"/>
      <w:r w:rsidRPr="008A5595">
        <w:rPr>
          <w:rFonts w:ascii="Times New Roman" w:hAnsi="Times New Roman"/>
          <w:sz w:val="24"/>
          <w:szCs w:val="24"/>
        </w:rP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1" w:name="104316"/>
      <w:bookmarkEnd w:id="131"/>
      <w:r w:rsidRPr="008A5595">
        <w:rPr>
          <w:rFonts w:ascii="Times New Roman" w:hAnsi="Times New Roman"/>
          <w:sz w:val="24"/>
          <w:szCs w:val="24"/>
        </w:rPr>
        <w:t xml:space="preserve">- овладение обучающимися посильными умениями использовать словесную речь (в устной и письменной </w:t>
      </w:r>
      <w:proofErr w:type="gramStart"/>
      <w:r w:rsidRPr="008A5595">
        <w:rPr>
          <w:rFonts w:ascii="Times New Roman" w:hAnsi="Times New Roman"/>
          <w:sz w:val="24"/>
          <w:szCs w:val="24"/>
        </w:rPr>
        <w:t>формах</w:t>
      </w:r>
      <w:proofErr w:type="gramEnd"/>
      <w:r w:rsidRPr="008A5595">
        <w:rPr>
          <w:rFonts w:ascii="Times New Roman" w:hAnsi="Times New Roman"/>
          <w:sz w:val="24"/>
          <w:szCs w:val="24"/>
        </w:rPr>
        <w:t>) как средства коммуникации в предметно-практической, учебной и элементарной социально-бытовой деятельности;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2" w:name="104317"/>
      <w:bookmarkEnd w:id="132"/>
      <w:r w:rsidRPr="008A5595">
        <w:rPr>
          <w:rFonts w:ascii="Times New Roman" w:hAnsi="Times New Roman"/>
          <w:sz w:val="24"/>
          <w:szCs w:val="24"/>
        </w:rPr>
        <w:t xml:space="preserve">- </w:t>
      </w:r>
      <w:proofErr w:type="spellStart"/>
      <w:r w:rsidRPr="008A5595">
        <w:rPr>
          <w:rFonts w:ascii="Times New Roman" w:hAnsi="Times New Roman"/>
          <w:sz w:val="24"/>
          <w:szCs w:val="24"/>
        </w:rPr>
        <w:t>сформированность</w:t>
      </w:r>
      <w:proofErr w:type="spellEnd"/>
      <w:r w:rsidRPr="008A5595">
        <w:rPr>
          <w:rFonts w:ascii="Times New Roman" w:hAnsi="Times New Roman"/>
          <w:sz w:val="24"/>
          <w:szCs w:val="24"/>
        </w:rPr>
        <w:t xml:space="preserve"> умения использовать дактилологию и, при необходимости, жестовую речь;</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3" w:name="104318"/>
      <w:bookmarkEnd w:id="133"/>
      <w:r w:rsidRPr="008A5595">
        <w:rPr>
          <w:rFonts w:ascii="Times New Roman" w:hAnsi="Times New Roman"/>
          <w:sz w:val="24"/>
          <w:szCs w:val="24"/>
        </w:rPr>
        <w:t xml:space="preserve">- </w:t>
      </w:r>
      <w:proofErr w:type="spellStart"/>
      <w:r w:rsidRPr="008A5595">
        <w:rPr>
          <w:rFonts w:ascii="Times New Roman" w:hAnsi="Times New Roman"/>
          <w:sz w:val="24"/>
          <w:szCs w:val="24"/>
        </w:rPr>
        <w:t>сформированность</w:t>
      </w:r>
      <w:proofErr w:type="spellEnd"/>
      <w:r w:rsidRPr="008A5595">
        <w:rPr>
          <w:rFonts w:ascii="Times New Roman" w:hAnsi="Times New Roman"/>
          <w:sz w:val="24"/>
          <w:szCs w:val="24"/>
        </w:rPr>
        <w:t xml:space="preserve"> умения выбирать адекватные средства коммуникации в зависимости от собеседника (слышащий, глухой, слабослышащий);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4" w:name="104319"/>
      <w:bookmarkEnd w:id="134"/>
      <w:r w:rsidRPr="008A5595">
        <w:rPr>
          <w:rFonts w:ascii="Times New Roman" w:hAnsi="Times New Roman"/>
          <w:sz w:val="24"/>
          <w:szCs w:val="24"/>
        </w:rPr>
        <w:lastRenderedPageBreak/>
        <w:t xml:space="preserve">- </w:t>
      </w:r>
      <w:proofErr w:type="spellStart"/>
      <w:r w:rsidRPr="008A5595">
        <w:rPr>
          <w:rFonts w:ascii="Times New Roman" w:hAnsi="Times New Roman"/>
          <w:sz w:val="24"/>
          <w:szCs w:val="24"/>
        </w:rPr>
        <w:t>сформированность</w:t>
      </w:r>
      <w:proofErr w:type="spellEnd"/>
      <w:r w:rsidRPr="008A5595">
        <w:rPr>
          <w:rFonts w:ascii="Times New Roman" w:hAnsi="Times New Roman"/>
          <w:sz w:val="24"/>
          <w:szCs w:val="24"/>
        </w:rP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5" w:name="104320"/>
      <w:bookmarkEnd w:id="135"/>
      <w:r w:rsidRPr="008A5595">
        <w:rPr>
          <w:rFonts w:ascii="Times New Roman" w:hAnsi="Times New Roman"/>
          <w:sz w:val="24"/>
          <w:szCs w:val="24"/>
        </w:rPr>
        <w:t>- овладение орфографическими знаниями и умениями, по возможности, элементарными каллиграфическими умениями;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6" w:name="104321"/>
      <w:bookmarkEnd w:id="136"/>
      <w:r w:rsidRPr="008A5595">
        <w:rPr>
          <w:rFonts w:ascii="Times New Roman" w:hAnsi="Times New Roman"/>
          <w:sz w:val="24"/>
          <w:szCs w:val="24"/>
        </w:rPr>
        <w:t>- интерес к чтению доступных текстов;</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7" w:name="104322"/>
      <w:bookmarkEnd w:id="137"/>
      <w:r w:rsidRPr="008A5595">
        <w:rPr>
          <w:rFonts w:ascii="Times New Roman" w:hAnsi="Times New Roman"/>
          <w:sz w:val="24"/>
          <w:szCs w:val="24"/>
        </w:rPr>
        <w:t>-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233BE8" w:rsidRPr="008A5595" w:rsidRDefault="00233BE8" w:rsidP="008A5595">
      <w:pPr>
        <w:pStyle w:val="af4"/>
        <w:tabs>
          <w:tab w:val="clear" w:pos="9355"/>
          <w:tab w:val="right" w:pos="9329"/>
        </w:tabs>
        <w:spacing w:after="0"/>
        <w:ind w:firstLine="720"/>
        <w:jc w:val="both"/>
        <w:rPr>
          <w:rFonts w:ascii="Times New Roman" w:hAnsi="Times New Roman"/>
          <w:sz w:val="24"/>
          <w:szCs w:val="24"/>
        </w:rPr>
      </w:pPr>
    </w:p>
    <w:p w:rsidR="008F7ED8" w:rsidRPr="008A5595" w:rsidRDefault="008F7ED8" w:rsidP="008A5595">
      <w:pPr>
        <w:pStyle w:val="af4"/>
        <w:tabs>
          <w:tab w:val="right" w:pos="9329"/>
        </w:tabs>
        <w:spacing w:after="0"/>
        <w:ind w:firstLine="720"/>
        <w:jc w:val="both"/>
        <w:rPr>
          <w:rFonts w:ascii="Times New Roman" w:hAnsi="Times New Roman"/>
          <w:b/>
          <w:bCs/>
          <w:sz w:val="24"/>
          <w:szCs w:val="24"/>
        </w:rPr>
      </w:pPr>
      <w:r w:rsidRPr="008A5595">
        <w:rPr>
          <w:rFonts w:ascii="Times New Roman" w:hAnsi="Times New Roman"/>
          <w:b/>
          <w:bCs/>
          <w:sz w:val="24"/>
          <w:szCs w:val="24"/>
        </w:rPr>
        <w:t>2.2.2. Математика</w:t>
      </w:r>
    </w:p>
    <w:p w:rsidR="008F7ED8" w:rsidRPr="008A5595" w:rsidRDefault="008F7ED8" w:rsidP="008A5595">
      <w:pPr>
        <w:pStyle w:val="af4"/>
        <w:tabs>
          <w:tab w:val="right" w:pos="9329"/>
        </w:tabs>
        <w:spacing w:after="0"/>
        <w:ind w:firstLine="720"/>
        <w:jc w:val="both"/>
        <w:rPr>
          <w:rFonts w:ascii="Times New Roman" w:hAnsi="Times New Roman"/>
          <w:sz w:val="24"/>
          <w:szCs w:val="24"/>
        </w:rPr>
      </w:pPr>
      <w:r w:rsidRPr="008A5595">
        <w:rPr>
          <w:rFonts w:ascii="Times New Roman" w:hAnsi="Times New Roman"/>
          <w:sz w:val="24"/>
          <w:szCs w:val="24"/>
        </w:rPr>
        <w:t>2.2.2.1. Пояснительная записка.</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8" w:name="104325"/>
      <w:bookmarkEnd w:id="138"/>
      <w:proofErr w:type="gramStart"/>
      <w:r w:rsidRPr="008A5595">
        <w:rPr>
          <w:rFonts w:ascii="Times New Roman" w:hAnsi="Times New Roman"/>
          <w:sz w:val="24"/>
          <w:szCs w:val="24"/>
        </w:rPr>
        <w:t>Федеральная рабочая программа по предмету "Математика"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15" w:history="1">
        <w:r w:rsidRPr="008A5595">
          <w:rPr>
            <w:rStyle w:val="ac"/>
            <w:rFonts w:ascii="Times New Roman" w:hAnsi="Times New Roman"/>
            <w:color w:val="auto"/>
            <w:sz w:val="24"/>
            <w:szCs w:val="24"/>
            <w:u w:val="none"/>
          </w:rPr>
          <w:t>ФГОС</w:t>
        </w:r>
      </w:hyperlink>
      <w:r w:rsidRPr="008A5595">
        <w:rPr>
          <w:rFonts w:ascii="Times New Roman" w:hAnsi="Times New Roman"/>
          <w:color w:val="auto"/>
          <w:sz w:val="24"/>
          <w:szCs w:val="24"/>
        </w:rPr>
        <w:t> НОО</w:t>
      </w:r>
      <w:r w:rsidRPr="008A5595">
        <w:rPr>
          <w:rFonts w:ascii="Times New Roman" w:hAnsi="Times New Roman"/>
          <w:sz w:val="24"/>
          <w:szCs w:val="24"/>
        </w:rPr>
        <w:t xml:space="preserve"> обучающихся с ОВЗ, федеральной программы воспитания.</w:t>
      </w:r>
      <w:proofErr w:type="gramEnd"/>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39" w:name="104326"/>
      <w:bookmarkEnd w:id="139"/>
      <w:r w:rsidRPr="008A5595">
        <w:rPr>
          <w:rFonts w:ascii="Times New Roman" w:hAnsi="Times New Roman"/>
          <w:sz w:val="24"/>
          <w:szCs w:val="24"/>
        </w:rPr>
        <w:t>Слабослышащие и позднооглохшие обучающиеся осваивают базовые знания, умения и навыки в области начальной математики, предусмотренные программой курса. Программа построена с учетом общих закономерностей и специфических особенностей развития слабослышащих и позднооглохших обучающихся с интеллектуальными нарушениями.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0" w:name="104327"/>
      <w:bookmarkEnd w:id="140"/>
      <w:r w:rsidRPr="008A5595">
        <w:rPr>
          <w:rFonts w:ascii="Times New Roman" w:hAnsi="Times New Roman"/>
          <w:sz w:val="24"/>
          <w:szCs w:val="24"/>
        </w:rPr>
        <w:t xml:space="preserve">Прочное и осознанное освоение начального курса математики должно обеспечить обучающимся возможность перейти к овладению систематическим курсом математики в последующем, что необходимо для их трудовой подготовки и будущего профессионального обучения, дальнейшего развития словесно-логического мышления и коррекции его недостатков. Важнейшей специальной задачей данного курса является обучение применению полученных элементарных математических знаний в различных видах практической деятельности - доступной и интересной </w:t>
      </w:r>
      <w:proofErr w:type="gramStart"/>
      <w:r w:rsidRPr="008A5595">
        <w:rPr>
          <w:rFonts w:ascii="Times New Roman" w:hAnsi="Times New Roman"/>
          <w:sz w:val="24"/>
          <w:szCs w:val="24"/>
        </w:rPr>
        <w:t>для</w:t>
      </w:r>
      <w:proofErr w:type="gramEnd"/>
      <w:r w:rsidRPr="008A5595">
        <w:rPr>
          <w:rFonts w:ascii="Times New Roman" w:hAnsi="Times New Roman"/>
          <w:sz w:val="24"/>
          <w:szCs w:val="24"/>
        </w:rPr>
        <w:t xml:space="preserve"> обучающихся.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1" w:name="104328"/>
      <w:bookmarkEnd w:id="141"/>
      <w:r w:rsidRPr="008A5595">
        <w:rPr>
          <w:rFonts w:ascii="Times New Roman" w:hAnsi="Times New Roman"/>
          <w:sz w:val="24"/>
          <w:szCs w:val="24"/>
        </w:rPr>
        <w:t>Задачи начального курса математики: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2" w:name="104329"/>
      <w:bookmarkEnd w:id="142"/>
      <w:r w:rsidRPr="008A5595">
        <w:rPr>
          <w:rFonts w:ascii="Times New Roman" w:hAnsi="Times New Roman"/>
          <w:sz w:val="24"/>
          <w:szCs w:val="24"/>
        </w:rPr>
        <w:t>- формирование понятий о натуральном числе;</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3" w:name="104330"/>
      <w:bookmarkEnd w:id="143"/>
      <w:r w:rsidRPr="008A5595">
        <w:rPr>
          <w:rFonts w:ascii="Times New Roman" w:hAnsi="Times New Roman"/>
          <w:sz w:val="24"/>
          <w:szCs w:val="24"/>
        </w:rPr>
        <w:t>- формирование основных приемов устных и письменных вычислений с натуральными числами и с нулем в пределах 1000;</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4" w:name="104331"/>
      <w:bookmarkEnd w:id="144"/>
      <w:r w:rsidRPr="008A5595">
        <w:rPr>
          <w:rFonts w:ascii="Times New Roman" w:hAnsi="Times New Roman"/>
          <w:sz w:val="24"/>
          <w:szCs w:val="24"/>
        </w:rPr>
        <w:t>- формирование умений анализировать действительность, выделяя значимые для математического анализа параметры;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5" w:name="104332"/>
      <w:bookmarkEnd w:id="145"/>
      <w:r w:rsidRPr="008A5595">
        <w:rPr>
          <w:rFonts w:ascii="Times New Roman" w:hAnsi="Times New Roman"/>
          <w:sz w:val="24"/>
          <w:szCs w:val="24"/>
        </w:rPr>
        <w:t>- развитие умений анализировать, сравнивать, обобщать математические факты;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6" w:name="104333"/>
      <w:bookmarkEnd w:id="146"/>
      <w:r w:rsidRPr="008A5595">
        <w:rPr>
          <w:rFonts w:ascii="Times New Roman" w:hAnsi="Times New Roman"/>
          <w:sz w:val="24"/>
          <w:szCs w:val="24"/>
        </w:rPr>
        <w:t>- формирование умений использовать полученные математические знания для решения практических (житейских) задач, соответствующих уровню развития и возрастным интересам обучающихся.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7" w:name="104334"/>
      <w:bookmarkEnd w:id="147"/>
      <w:r w:rsidRPr="008A5595">
        <w:rPr>
          <w:rFonts w:ascii="Times New Roman" w:hAnsi="Times New Roman"/>
          <w:sz w:val="24"/>
          <w:szCs w:val="24"/>
        </w:rPr>
        <w:t>Предусматривает систематическое повторение ранее изученного материала в каждом классе в течение учебного года, в начале и в конце каждой учебной четверти, что необходимо слабослышащим и позднооглохшим обучающимся с легкой умственной отсталостью для прочного овладения изучаемым материалом, его систематизации. Содержание повторяемого материала определяется педагогическим работником исходя из реальных потребностей и возможностей обучающихся.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8" w:name="104335"/>
      <w:bookmarkEnd w:id="148"/>
      <w:r w:rsidRPr="008A5595">
        <w:rPr>
          <w:rFonts w:ascii="Times New Roman" w:hAnsi="Times New Roman"/>
          <w:sz w:val="24"/>
          <w:szCs w:val="24"/>
        </w:rPr>
        <w:t>2.2.2.2. Содержание обучения: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49" w:name="104336"/>
      <w:bookmarkEnd w:id="149"/>
      <w:r w:rsidRPr="008A5595">
        <w:rPr>
          <w:rFonts w:ascii="Times New Roman" w:hAnsi="Times New Roman"/>
          <w:sz w:val="24"/>
          <w:szCs w:val="24"/>
        </w:rPr>
        <w:t>а) основные направления коррекционной работы: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0" w:name="104337"/>
      <w:bookmarkEnd w:id="150"/>
      <w:r w:rsidRPr="008A5595">
        <w:rPr>
          <w:rFonts w:ascii="Times New Roman" w:hAnsi="Times New Roman"/>
          <w:sz w:val="24"/>
          <w:szCs w:val="24"/>
        </w:rPr>
        <w:lastRenderedPageBreak/>
        <w:t>- развитие абстрактных математических понятий;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1" w:name="104338"/>
      <w:bookmarkEnd w:id="151"/>
      <w:r w:rsidRPr="008A5595">
        <w:rPr>
          <w:rFonts w:ascii="Times New Roman" w:hAnsi="Times New Roman"/>
          <w:sz w:val="24"/>
          <w:szCs w:val="24"/>
        </w:rPr>
        <w:t>- развитие зрительного восприятия и узнавания;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2" w:name="104339"/>
      <w:bookmarkEnd w:id="152"/>
      <w:r w:rsidRPr="008A5595">
        <w:rPr>
          <w:rFonts w:ascii="Times New Roman" w:hAnsi="Times New Roman"/>
          <w:sz w:val="24"/>
          <w:szCs w:val="24"/>
        </w:rPr>
        <w:t>- развитие пространственных представлений и ориентации;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3" w:name="104340"/>
      <w:bookmarkEnd w:id="153"/>
      <w:r w:rsidRPr="008A5595">
        <w:rPr>
          <w:rFonts w:ascii="Times New Roman" w:hAnsi="Times New Roman"/>
          <w:sz w:val="24"/>
          <w:szCs w:val="24"/>
        </w:rPr>
        <w:t>- развитие основных мыслительных операций;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4" w:name="104341"/>
      <w:bookmarkEnd w:id="154"/>
      <w:r w:rsidRPr="008A5595">
        <w:rPr>
          <w:rFonts w:ascii="Times New Roman" w:hAnsi="Times New Roman"/>
          <w:sz w:val="24"/>
          <w:szCs w:val="24"/>
        </w:rPr>
        <w:t>- развитие речи и обогащение словаря;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5" w:name="104342"/>
      <w:bookmarkEnd w:id="155"/>
      <w:r w:rsidRPr="008A5595">
        <w:rPr>
          <w:rFonts w:ascii="Times New Roman" w:hAnsi="Times New Roman"/>
          <w:sz w:val="24"/>
          <w:szCs w:val="24"/>
        </w:rPr>
        <w:t>- коррекция индивидуальных пробелов в знаниях, умениях, навыках.</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6" w:name="118586"/>
      <w:bookmarkEnd w:id="156"/>
      <w:r w:rsidRPr="008A5595">
        <w:rPr>
          <w:rFonts w:ascii="Times New Roman" w:hAnsi="Times New Roman"/>
          <w:sz w:val="24"/>
          <w:szCs w:val="24"/>
        </w:rPr>
        <w:t>Содержание учебного курса планируется с учетом общих закономерностей и специфических особенностей развития слабослышащих и позднооглохших обучающихся, типичных трудностей, возникающих у них при изучении математики, и сурдопедагогических путей их преодоления.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7" w:name="104343"/>
      <w:bookmarkEnd w:id="157"/>
      <w:r w:rsidRPr="008A5595">
        <w:rPr>
          <w:rFonts w:ascii="Times New Roman" w:hAnsi="Times New Roman"/>
          <w:sz w:val="24"/>
          <w:szCs w:val="24"/>
        </w:rPr>
        <w:t xml:space="preserve">б) основными видами деятельности </w:t>
      </w:r>
      <w:proofErr w:type="gramStart"/>
      <w:r w:rsidRPr="008A5595">
        <w:rPr>
          <w:rFonts w:ascii="Times New Roman" w:hAnsi="Times New Roman"/>
          <w:sz w:val="24"/>
          <w:szCs w:val="24"/>
        </w:rPr>
        <w:t>обучающихся</w:t>
      </w:r>
      <w:proofErr w:type="gramEnd"/>
      <w:r w:rsidRPr="008A5595">
        <w:rPr>
          <w:rFonts w:ascii="Times New Roman" w:hAnsi="Times New Roman"/>
          <w:sz w:val="24"/>
          <w:szCs w:val="24"/>
        </w:rPr>
        <w:t xml:space="preserve"> по предмету являются: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8" w:name="104344"/>
      <w:bookmarkEnd w:id="158"/>
      <w:r w:rsidRPr="008A5595">
        <w:rPr>
          <w:rFonts w:ascii="Times New Roman" w:hAnsi="Times New Roman"/>
          <w:sz w:val="24"/>
          <w:szCs w:val="24"/>
        </w:rPr>
        <w:t>- действия с предметами, направленные на объединение множеств, удаление части множеств, разделение множества на равные части;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59" w:name="104345"/>
      <w:bookmarkEnd w:id="159"/>
      <w:r w:rsidRPr="008A5595">
        <w:rPr>
          <w:rFonts w:ascii="Times New Roman" w:hAnsi="Times New Roman"/>
          <w:sz w:val="24"/>
          <w:szCs w:val="24"/>
        </w:rPr>
        <w:t>- устное решение примеров и задач;</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0" w:name="104346"/>
      <w:bookmarkEnd w:id="160"/>
      <w:r w:rsidRPr="008A5595">
        <w:rPr>
          <w:rFonts w:ascii="Times New Roman" w:hAnsi="Times New Roman"/>
          <w:sz w:val="24"/>
          <w:szCs w:val="24"/>
        </w:rPr>
        <w:t>- практические упражнения в измерении величин, черчении отрезков и геометрических фигур;</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1" w:name="104347"/>
      <w:bookmarkEnd w:id="161"/>
      <w:r w:rsidRPr="008A5595">
        <w:rPr>
          <w:rFonts w:ascii="Times New Roman" w:hAnsi="Times New Roman"/>
          <w:sz w:val="24"/>
          <w:szCs w:val="24"/>
        </w:rPr>
        <w:t>- работа, направленная на формирование речевых умений;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2" w:name="104348"/>
      <w:bookmarkEnd w:id="162"/>
      <w:r w:rsidRPr="008A5595">
        <w:rPr>
          <w:rFonts w:ascii="Times New Roman" w:hAnsi="Times New Roman"/>
          <w:sz w:val="24"/>
          <w:szCs w:val="24"/>
        </w:rPr>
        <w:t>- самостоятельные письменные работы, которые способствуют воспитанию прочных вычислительных умений;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3" w:name="104349"/>
      <w:bookmarkEnd w:id="163"/>
      <w:r w:rsidRPr="008A5595">
        <w:rPr>
          <w:rFonts w:ascii="Times New Roman" w:hAnsi="Times New Roman"/>
          <w:sz w:val="24"/>
          <w:szCs w:val="24"/>
        </w:rPr>
        <w:t>- работа над ошибками, способствующая раскрытию причин, осознанию и исправлению ошибок;</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4" w:name="104350"/>
      <w:bookmarkEnd w:id="164"/>
      <w:r w:rsidRPr="008A5595">
        <w:rPr>
          <w:rFonts w:ascii="Times New Roman" w:hAnsi="Times New Roman"/>
          <w:sz w:val="24"/>
          <w:szCs w:val="24"/>
        </w:rPr>
        <w:t>- индивидуальные занятия, обеспечивающие понимание приемов письменных вычислений.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5" w:name="104351"/>
      <w:bookmarkEnd w:id="165"/>
      <w:r w:rsidRPr="008A5595">
        <w:rPr>
          <w:rFonts w:ascii="Times New Roman" w:hAnsi="Times New Roman"/>
          <w:sz w:val="24"/>
          <w:szCs w:val="24"/>
        </w:rPr>
        <w:t>в) тематические разделы: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6" w:name="104352"/>
      <w:bookmarkEnd w:id="166"/>
      <w:r w:rsidRPr="008A5595">
        <w:rPr>
          <w:rFonts w:ascii="Times New Roman" w:hAnsi="Times New Roman"/>
          <w:sz w:val="24"/>
          <w:szCs w:val="24"/>
        </w:rPr>
        <w:t>Числа и величины.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7" w:name="104353"/>
      <w:bookmarkEnd w:id="167"/>
      <w:r w:rsidRPr="008A5595">
        <w:rPr>
          <w:rFonts w:ascii="Times New Roman" w:hAnsi="Times New Roman"/>
          <w:sz w:val="24"/>
          <w:szCs w:val="24"/>
        </w:rPr>
        <w:t>Арифметические действия.</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8" w:name="104354"/>
      <w:bookmarkEnd w:id="168"/>
      <w:r w:rsidRPr="008A5595">
        <w:rPr>
          <w:rFonts w:ascii="Times New Roman" w:hAnsi="Times New Roman"/>
          <w:sz w:val="24"/>
          <w:szCs w:val="24"/>
        </w:rPr>
        <w:t>Работа с текстовыми задачами.</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69" w:name="104355"/>
      <w:bookmarkEnd w:id="169"/>
      <w:r w:rsidRPr="008A5595">
        <w:rPr>
          <w:rFonts w:ascii="Times New Roman" w:hAnsi="Times New Roman"/>
          <w:sz w:val="24"/>
          <w:szCs w:val="24"/>
        </w:rPr>
        <w:t>Пространственные отношения. Геометрические фигуры.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70" w:name="104356"/>
      <w:bookmarkEnd w:id="170"/>
      <w:r w:rsidRPr="008A5595">
        <w:rPr>
          <w:rFonts w:ascii="Times New Roman" w:hAnsi="Times New Roman"/>
          <w:sz w:val="24"/>
          <w:szCs w:val="24"/>
        </w:rPr>
        <w:t>Геометрические величины.</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71" w:name="104357"/>
      <w:bookmarkEnd w:id="171"/>
      <w:r w:rsidRPr="008A5595">
        <w:rPr>
          <w:rFonts w:ascii="Times New Roman" w:hAnsi="Times New Roman"/>
          <w:sz w:val="24"/>
          <w:szCs w:val="24"/>
        </w:rPr>
        <w:t>Работа с информацией.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72" w:name="104358"/>
      <w:bookmarkEnd w:id="172"/>
      <w:r w:rsidRPr="008A5595">
        <w:rPr>
          <w:rFonts w:ascii="Times New Roman" w:hAnsi="Times New Roman"/>
          <w:sz w:val="24"/>
          <w:szCs w:val="24"/>
        </w:rPr>
        <w:t>2.2.2.3. Планируемые результаты освоения учебного предмета:</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73" w:name="104359"/>
      <w:bookmarkEnd w:id="173"/>
      <w:r w:rsidRPr="008A5595">
        <w:rPr>
          <w:rFonts w:ascii="Times New Roman" w:hAnsi="Times New Roman"/>
          <w:sz w:val="24"/>
          <w:szCs w:val="24"/>
        </w:rPr>
        <w:t>- овладение начальными математическими знаниями о числах, мерах, величинах и геометрических фигурах;</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74" w:name="104360"/>
      <w:bookmarkEnd w:id="174"/>
      <w:r w:rsidRPr="008A5595">
        <w:rPr>
          <w:rFonts w:ascii="Times New Roman" w:hAnsi="Times New Roman"/>
          <w:sz w:val="24"/>
          <w:szCs w:val="24"/>
        </w:rPr>
        <w:t xml:space="preserve">- овладение элементарными навыками измерения, пересчета, записи и </w:t>
      </w:r>
      <w:proofErr w:type="gramStart"/>
      <w:r w:rsidRPr="008A5595">
        <w:rPr>
          <w:rFonts w:ascii="Times New Roman" w:hAnsi="Times New Roman"/>
          <w:sz w:val="24"/>
          <w:szCs w:val="24"/>
        </w:rPr>
        <w:t>выполнения</w:t>
      </w:r>
      <w:proofErr w:type="gramEnd"/>
      <w:r w:rsidRPr="008A5595">
        <w:rPr>
          <w:rFonts w:ascii="Times New Roman" w:hAnsi="Times New Roman"/>
          <w:sz w:val="24"/>
          <w:szCs w:val="24"/>
        </w:rPr>
        <w:t xml:space="preserve"> несложных математический действий;</w:t>
      </w:r>
    </w:p>
    <w:p w:rsidR="008F7ED8" w:rsidRPr="008A5595" w:rsidRDefault="008F7ED8" w:rsidP="008A5595">
      <w:pPr>
        <w:pStyle w:val="af4"/>
        <w:tabs>
          <w:tab w:val="right" w:pos="9329"/>
        </w:tabs>
        <w:spacing w:after="0"/>
        <w:ind w:firstLine="720"/>
        <w:jc w:val="both"/>
        <w:rPr>
          <w:rFonts w:ascii="Times New Roman" w:hAnsi="Times New Roman"/>
          <w:sz w:val="24"/>
          <w:szCs w:val="24"/>
        </w:rPr>
      </w:pPr>
      <w:bookmarkStart w:id="175" w:name="104361"/>
      <w:bookmarkEnd w:id="175"/>
      <w:r w:rsidRPr="008A5595">
        <w:rPr>
          <w:rFonts w:ascii="Times New Roman" w:hAnsi="Times New Roman"/>
          <w:sz w:val="24"/>
          <w:szCs w:val="24"/>
        </w:rPr>
        <w:t>- применение элементарных математических знаний для решения учебно-практических и житейских задач.</w:t>
      </w:r>
    </w:p>
    <w:p w:rsidR="008F7ED8" w:rsidRPr="008A5595" w:rsidRDefault="008F7ED8" w:rsidP="008A5595">
      <w:pPr>
        <w:pStyle w:val="af4"/>
        <w:tabs>
          <w:tab w:val="clear" w:pos="9355"/>
          <w:tab w:val="right" w:pos="9329"/>
        </w:tabs>
        <w:spacing w:after="0"/>
        <w:ind w:firstLine="720"/>
        <w:jc w:val="both"/>
        <w:rPr>
          <w:rFonts w:ascii="Times New Roman" w:hAnsi="Times New Roman"/>
          <w:sz w:val="24"/>
          <w:szCs w:val="24"/>
        </w:rPr>
      </w:pPr>
    </w:p>
    <w:p w:rsidR="008F7ED8" w:rsidRPr="008A5595" w:rsidRDefault="008F7ED8" w:rsidP="008A5595">
      <w:pPr>
        <w:pStyle w:val="af4"/>
        <w:tabs>
          <w:tab w:val="right" w:pos="9329"/>
        </w:tabs>
        <w:spacing w:after="0"/>
        <w:ind w:firstLine="720"/>
        <w:jc w:val="both"/>
        <w:rPr>
          <w:rFonts w:ascii="Times New Roman" w:hAnsi="Times New Roman"/>
          <w:b/>
          <w:bCs/>
          <w:sz w:val="24"/>
          <w:szCs w:val="24"/>
        </w:rPr>
      </w:pPr>
      <w:r w:rsidRPr="008A5595">
        <w:rPr>
          <w:rFonts w:ascii="Times New Roman" w:hAnsi="Times New Roman"/>
          <w:b/>
          <w:bCs/>
          <w:sz w:val="24"/>
          <w:szCs w:val="24"/>
        </w:rPr>
        <w:t xml:space="preserve">2.2.3. </w:t>
      </w:r>
      <w:r w:rsidR="00A85830" w:rsidRPr="008A5595">
        <w:rPr>
          <w:rFonts w:ascii="Times New Roman" w:hAnsi="Times New Roman"/>
          <w:b/>
          <w:bCs/>
          <w:sz w:val="24"/>
          <w:szCs w:val="24"/>
        </w:rPr>
        <w:t>Естествознание</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r w:rsidRPr="008A5595">
        <w:rPr>
          <w:rFonts w:ascii="Times New Roman" w:hAnsi="Times New Roman"/>
          <w:bCs/>
          <w:sz w:val="24"/>
          <w:szCs w:val="24"/>
        </w:rPr>
        <w:t>2.2.3.1. Пояснительная записка.</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76" w:name="104364"/>
      <w:bookmarkEnd w:id="176"/>
      <w:proofErr w:type="gramStart"/>
      <w:r w:rsidRPr="008A5595">
        <w:rPr>
          <w:rFonts w:ascii="Times New Roman" w:hAnsi="Times New Roman"/>
          <w:bCs/>
          <w:sz w:val="24"/>
          <w:szCs w:val="24"/>
        </w:rPr>
        <w:t>Федеральная рабочая программа по предметам "</w:t>
      </w:r>
      <w:r w:rsidR="004624A7" w:rsidRPr="008A5595">
        <w:rPr>
          <w:rFonts w:ascii="Times New Roman" w:hAnsi="Times New Roman"/>
          <w:bCs/>
          <w:sz w:val="24"/>
          <w:szCs w:val="24"/>
        </w:rPr>
        <w:t>Естествознание</w:t>
      </w:r>
      <w:r w:rsidRPr="008A5595">
        <w:rPr>
          <w:rFonts w:ascii="Times New Roman" w:hAnsi="Times New Roman"/>
          <w:bCs/>
          <w:sz w:val="24"/>
          <w:szCs w:val="24"/>
        </w:rPr>
        <w:t>"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16" w:history="1">
        <w:r w:rsidRPr="008A5595">
          <w:rPr>
            <w:rStyle w:val="ac"/>
            <w:rFonts w:ascii="Times New Roman" w:hAnsi="Times New Roman"/>
            <w:bCs/>
            <w:color w:val="auto"/>
            <w:sz w:val="24"/>
            <w:szCs w:val="24"/>
            <w:u w:val="none"/>
          </w:rPr>
          <w:t>ФГОС</w:t>
        </w:r>
      </w:hyperlink>
      <w:r w:rsidRPr="008A5595">
        <w:rPr>
          <w:rFonts w:ascii="Times New Roman" w:hAnsi="Times New Roman"/>
          <w:bCs/>
          <w:color w:val="auto"/>
          <w:sz w:val="24"/>
          <w:szCs w:val="24"/>
        </w:rPr>
        <w:t> НОО</w:t>
      </w:r>
      <w:r w:rsidRPr="008A5595">
        <w:rPr>
          <w:rFonts w:ascii="Times New Roman" w:hAnsi="Times New Roman"/>
          <w:bCs/>
          <w:sz w:val="24"/>
          <w:szCs w:val="24"/>
        </w:rPr>
        <w:t xml:space="preserve"> обучающихся с ОВЗ, федеральной программы воспитания.</w:t>
      </w:r>
      <w:proofErr w:type="gramEnd"/>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77" w:name="104365"/>
      <w:bookmarkEnd w:id="177"/>
      <w:r w:rsidRPr="008A5595">
        <w:rPr>
          <w:rFonts w:ascii="Times New Roman" w:hAnsi="Times New Roman"/>
          <w:bCs/>
          <w:sz w:val="24"/>
          <w:szCs w:val="24"/>
        </w:rPr>
        <w:t xml:space="preserve">Учебные предметы имеют ярко выраженную социально-адаптационную направленность. </w:t>
      </w:r>
      <w:proofErr w:type="gramStart"/>
      <w:r w:rsidRPr="008A5595">
        <w:rPr>
          <w:rFonts w:ascii="Times New Roman" w:hAnsi="Times New Roman"/>
          <w:bCs/>
          <w:sz w:val="24"/>
          <w:szCs w:val="24"/>
        </w:rPr>
        <w:t xml:space="preserve">Основная цель предмета - формирование у обучающихся целостного </w:t>
      </w:r>
      <w:r w:rsidRPr="008A5595">
        <w:rPr>
          <w:rFonts w:ascii="Times New Roman" w:hAnsi="Times New Roman"/>
          <w:bCs/>
          <w:sz w:val="24"/>
          <w:szCs w:val="24"/>
        </w:rPr>
        <w:lastRenderedPageBreak/>
        <w:t>представления об окружающем мире, о своем месте в нем. Содержание предмета реализуется в трех направлениях.</w:t>
      </w:r>
      <w:proofErr w:type="gramEnd"/>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78" w:name="104366"/>
      <w:bookmarkEnd w:id="178"/>
      <w:r w:rsidRPr="008A5595">
        <w:rPr>
          <w:rFonts w:ascii="Times New Roman" w:hAnsi="Times New Roman"/>
          <w:bCs/>
          <w:sz w:val="24"/>
          <w:szCs w:val="24"/>
        </w:rPr>
        <w:t>Первое направление предусматривает знакомство обучающихся с их ближайшим окружением, формирование отношений и взаимоотношений в семье, школе, воспитание безопасного поведения в окружающей среде; закладывает основу взаимоотношений с людьми (доверие, уважение, доброжелательность, взаимопомощь).</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79" w:name="104367"/>
      <w:bookmarkEnd w:id="179"/>
      <w:r w:rsidRPr="008A5595">
        <w:rPr>
          <w:rFonts w:ascii="Times New Roman" w:hAnsi="Times New Roman"/>
          <w:bCs/>
          <w:sz w:val="24"/>
          <w:szCs w:val="24"/>
        </w:rPr>
        <w:t>Второе направление предполагает воспитание бережного отношения к природе, которое осуществляется в процессе знакомства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0" w:name="104368"/>
      <w:bookmarkEnd w:id="180"/>
      <w:proofErr w:type="gramStart"/>
      <w:r w:rsidRPr="008A5595">
        <w:rPr>
          <w:rFonts w:ascii="Times New Roman" w:hAnsi="Times New Roman"/>
          <w:bCs/>
          <w:sz w:val="24"/>
          <w:szCs w:val="24"/>
        </w:rPr>
        <w:t>Третье направление - организация коммуникативного процесса, в котором принимают участие обучающиеся, включающий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глухих, слабослышащих и слышащих (познавательную, психологическую, коммуникативную).</w:t>
      </w:r>
      <w:proofErr w:type="gramEnd"/>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1" w:name="104369"/>
      <w:bookmarkEnd w:id="181"/>
      <w:r w:rsidRPr="008A5595">
        <w:rPr>
          <w:rFonts w:ascii="Times New Roman" w:hAnsi="Times New Roman"/>
          <w:bCs/>
          <w:sz w:val="24"/>
          <w:szCs w:val="24"/>
        </w:rPr>
        <w:t>2.2.3.2. Содержание обучения.</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2" w:name="104370"/>
      <w:bookmarkEnd w:id="182"/>
      <w:r w:rsidRPr="008A5595">
        <w:rPr>
          <w:rFonts w:ascii="Times New Roman" w:hAnsi="Times New Roman"/>
          <w:bCs/>
          <w:sz w:val="24"/>
          <w:szCs w:val="24"/>
        </w:rPr>
        <w:t>Содержание работы на каждом году обучения представлено по следующим разделам: познай себя; я и общество; город, в котором я живу; родная страна; родная природа.</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3" w:name="104371"/>
      <w:bookmarkEnd w:id="183"/>
      <w:r w:rsidRPr="008A5595">
        <w:rPr>
          <w:rFonts w:ascii="Times New Roman" w:hAnsi="Times New Roman"/>
          <w:bCs/>
          <w:sz w:val="24"/>
          <w:szCs w:val="24"/>
        </w:rPr>
        <w:t>Изучение материала программы предусматривает проведение экскурсий, прогулок, практических работ на воздухе, в процессе которых обучающиеся учатся наблюдать за явлениями природы и предметами, сравнивать и описывать увиденное, рассказывать об отличительных признаках предметов и явлений.</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4" w:name="104372"/>
      <w:bookmarkEnd w:id="184"/>
      <w:r w:rsidRPr="008A5595">
        <w:rPr>
          <w:rFonts w:ascii="Times New Roman" w:hAnsi="Times New Roman"/>
          <w:bCs/>
          <w:sz w:val="24"/>
          <w:szCs w:val="24"/>
        </w:rPr>
        <w:t xml:space="preserve">На уроках целенаправленно активизируются коммуникативная и познавательная деятельности. Работа над связной речью включает развитие умений излагать результаты наблюдений, описывать увиденные предметы, рассказывать об экскурсиях. Весь речевой материал обучающиеся воспринимают </w:t>
      </w:r>
      <w:proofErr w:type="spellStart"/>
      <w:r w:rsidRPr="008A5595">
        <w:rPr>
          <w:rFonts w:ascii="Times New Roman" w:hAnsi="Times New Roman"/>
          <w:bCs/>
          <w:sz w:val="24"/>
          <w:szCs w:val="24"/>
        </w:rPr>
        <w:t>слухозрительно</w:t>
      </w:r>
      <w:proofErr w:type="spellEnd"/>
      <w:r w:rsidRPr="008A5595">
        <w:rPr>
          <w:rFonts w:ascii="Times New Roman" w:hAnsi="Times New Roman"/>
          <w:bCs/>
          <w:sz w:val="24"/>
          <w:szCs w:val="24"/>
        </w:rPr>
        <w:t xml:space="preserve"> (с использованием средств электроакустической коррекции).</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5" w:name="104373"/>
      <w:bookmarkEnd w:id="185"/>
      <w:r w:rsidRPr="008A5595">
        <w:rPr>
          <w:rFonts w:ascii="Times New Roman" w:hAnsi="Times New Roman"/>
          <w:bCs/>
          <w:sz w:val="24"/>
          <w:szCs w:val="24"/>
        </w:rPr>
        <w:t xml:space="preserve">Формы и методы </w:t>
      </w:r>
      <w:proofErr w:type="gramStart"/>
      <w:r w:rsidRPr="008A5595">
        <w:rPr>
          <w:rFonts w:ascii="Times New Roman" w:hAnsi="Times New Roman"/>
          <w:bCs/>
          <w:sz w:val="24"/>
          <w:szCs w:val="24"/>
        </w:rPr>
        <w:t>ознакомления</w:t>
      </w:r>
      <w:proofErr w:type="gramEnd"/>
      <w:r w:rsidRPr="008A5595">
        <w:rPr>
          <w:rFonts w:ascii="Times New Roman" w:hAnsi="Times New Roman"/>
          <w:bCs/>
          <w:sz w:val="24"/>
          <w:szCs w:val="24"/>
        </w:rPr>
        <w:t xml:space="preserve"> обучающихся с жизнью разнообразны: работа на пришкольном участке, экскурсии, прогулки, игры, посещение предприятий, выставок, просмотр кино- и видеофильмов, подготовка и проведение праздников, систематические и целенаправленные упражнения по использованию знаний при решении практических задач (адаптационные тренинги). Места проведения уроков разнообразны: класс, пришкольный участок, парк, улица.</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6" w:name="104374"/>
      <w:bookmarkEnd w:id="186"/>
      <w:r w:rsidRPr="008A5595">
        <w:rPr>
          <w:rFonts w:ascii="Times New Roman" w:hAnsi="Times New Roman"/>
          <w:bCs/>
          <w:sz w:val="24"/>
          <w:szCs w:val="24"/>
        </w:rPr>
        <w:t>Закрепление знаний, полученных в ходе урочной деятельности, осуществляется в повседневной практической деятельности. Систематизация и обобщение знаний проходят на уроках развития речи (не реже одного раза в две недели). Тема такого обобщающего урока определяется педагогическим работником. Для домашней (внеклассной) работы предполагается задание только практического характера.</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7" w:name="104375"/>
      <w:bookmarkEnd w:id="187"/>
      <w:r w:rsidRPr="008A5595">
        <w:rPr>
          <w:rFonts w:ascii="Times New Roman" w:hAnsi="Times New Roman"/>
          <w:bCs/>
          <w:sz w:val="24"/>
          <w:szCs w:val="24"/>
        </w:rPr>
        <w:t>2.2.3.3. Планируемые результаты освоения учебного предмета:</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8" w:name="104376"/>
      <w:bookmarkEnd w:id="188"/>
      <w:r w:rsidRPr="008A5595">
        <w:rPr>
          <w:rFonts w:ascii="Times New Roman" w:hAnsi="Times New Roman"/>
          <w:bCs/>
          <w:sz w:val="24"/>
          <w:szCs w:val="24"/>
        </w:rPr>
        <w:t>-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89" w:name="104377"/>
      <w:bookmarkEnd w:id="189"/>
      <w:r w:rsidRPr="008A5595">
        <w:rPr>
          <w:rFonts w:ascii="Times New Roman" w:hAnsi="Times New Roman"/>
          <w:bCs/>
          <w:sz w:val="24"/>
          <w:szCs w:val="24"/>
        </w:rPr>
        <w:lastRenderedPageBreak/>
        <w:t>- освоение элементарных правил нравственного поведения в мире природы и людей, бережного отношения к природе и ее ресурсам;</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90" w:name="104378"/>
      <w:bookmarkEnd w:id="190"/>
      <w:r w:rsidRPr="008A5595">
        <w:rPr>
          <w:rFonts w:ascii="Times New Roman" w:hAnsi="Times New Roman"/>
          <w:bCs/>
          <w:sz w:val="24"/>
          <w:szCs w:val="24"/>
        </w:rPr>
        <w:t xml:space="preserve">-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sidRPr="008A5595">
        <w:rPr>
          <w:rFonts w:ascii="Times New Roman" w:hAnsi="Times New Roman"/>
          <w:bCs/>
          <w:sz w:val="24"/>
          <w:szCs w:val="24"/>
        </w:rPr>
        <w:t>психоактивных</w:t>
      </w:r>
      <w:proofErr w:type="spellEnd"/>
      <w:r w:rsidRPr="008A5595">
        <w:rPr>
          <w:rFonts w:ascii="Times New Roman" w:hAnsi="Times New Roman"/>
          <w:bCs/>
          <w:sz w:val="24"/>
          <w:szCs w:val="24"/>
        </w:rPr>
        <w:t xml:space="preserve"> веществ;</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bookmarkStart w:id="191" w:name="104379"/>
      <w:bookmarkEnd w:id="191"/>
      <w:r w:rsidRPr="008A5595">
        <w:rPr>
          <w:rFonts w:ascii="Times New Roman" w:hAnsi="Times New Roman"/>
          <w:bCs/>
          <w:sz w:val="24"/>
          <w:szCs w:val="24"/>
        </w:rPr>
        <w:t>- формирование представлений о безопасном и адекватном поведении в окружающем мире, а также в случаях возникновения экстремальных ситуаций.</w:t>
      </w:r>
    </w:p>
    <w:p w:rsidR="008F7ED8" w:rsidRPr="008A5595" w:rsidRDefault="008F7ED8" w:rsidP="008A5595">
      <w:pPr>
        <w:pStyle w:val="af4"/>
        <w:tabs>
          <w:tab w:val="right" w:pos="9329"/>
        </w:tabs>
        <w:spacing w:after="0"/>
        <w:ind w:firstLine="720"/>
        <w:jc w:val="both"/>
        <w:rPr>
          <w:rFonts w:ascii="Times New Roman" w:hAnsi="Times New Roman"/>
          <w:bCs/>
          <w:sz w:val="24"/>
          <w:szCs w:val="24"/>
        </w:rPr>
      </w:pPr>
    </w:p>
    <w:p w:rsidR="004624A7" w:rsidRPr="008A5595" w:rsidRDefault="004624A7" w:rsidP="008A5595">
      <w:pPr>
        <w:pStyle w:val="af4"/>
        <w:tabs>
          <w:tab w:val="right" w:pos="9329"/>
        </w:tabs>
        <w:spacing w:after="0"/>
        <w:ind w:firstLine="720"/>
        <w:jc w:val="both"/>
        <w:rPr>
          <w:rFonts w:ascii="Times New Roman" w:hAnsi="Times New Roman"/>
          <w:b/>
          <w:bCs/>
          <w:sz w:val="24"/>
          <w:szCs w:val="24"/>
        </w:rPr>
      </w:pPr>
      <w:r w:rsidRPr="008A5595">
        <w:rPr>
          <w:rFonts w:ascii="Times New Roman" w:hAnsi="Times New Roman"/>
          <w:b/>
          <w:bCs/>
          <w:sz w:val="24"/>
          <w:szCs w:val="24"/>
        </w:rPr>
        <w:t>2.2.4. Изобразительное искусство</w:t>
      </w:r>
    </w:p>
    <w:p w:rsidR="004624A7" w:rsidRPr="008A5595" w:rsidRDefault="004624A7" w:rsidP="008A5595">
      <w:pPr>
        <w:pStyle w:val="af4"/>
        <w:tabs>
          <w:tab w:val="right" w:pos="9329"/>
        </w:tabs>
        <w:spacing w:after="0"/>
        <w:ind w:firstLine="720"/>
        <w:jc w:val="both"/>
        <w:rPr>
          <w:rFonts w:ascii="Times New Roman" w:hAnsi="Times New Roman"/>
          <w:sz w:val="24"/>
          <w:szCs w:val="24"/>
        </w:rPr>
      </w:pPr>
      <w:r w:rsidRPr="008A5595">
        <w:rPr>
          <w:rFonts w:ascii="Times New Roman" w:hAnsi="Times New Roman"/>
          <w:sz w:val="24"/>
          <w:szCs w:val="24"/>
        </w:rPr>
        <w:t>2.2.4.1. Пояснительная записка.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2" w:name="104382"/>
      <w:bookmarkEnd w:id="192"/>
      <w:proofErr w:type="gramStart"/>
      <w:r w:rsidRPr="008A5595">
        <w:rPr>
          <w:rFonts w:ascii="Times New Roman" w:hAnsi="Times New Roman"/>
          <w:sz w:val="24"/>
          <w:szCs w:val="24"/>
        </w:rPr>
        <w:t>Федеральная рабочая программа по предмету "Изобразительное искусство"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17" w:history="1">
        <w:r w:rsidRPr="008A5595">
          <w:rPr>
            <w:rStyle w:val="ac"/>
            <w:rFonts w:ascii="Times New Roman" w:hAnsi="Times New Roman"/>
            <w:color w:val="auto"/>
            <w:sz w:val="24"/>
            <w:szCs w:val="24"/>
            <w:u w:val="none"/>
          </w:rPr>
          <w:t>ФГОС</w:t>
        </w:r>
      </w:hyperlink>
      <w:r w:rsidRPr="008A5595">
        <w:rPr>
          <w:rFonts w:ascii="Times New Roman" w:hAnsi="Times New Roman"/>
          <w:color w:val="auto"/>
          <w:sz w:val="24"/>
          <w:szCs w:val="24"/>
        </w:rPr>
        <w:t> НОО</w:t>
      </w:r>
      <w:r w:rsidRPr="008A5595">
        <w:rPr>
          <w:rFonts w:ascii="Times New Roman" w:hAnsi="Times New Roman"/>
          <w:sz w:val="24"/>
          <w:szCs w:val="24"/>
        </w:rPr>
        <w:t xml:space="preserve"> обучающихся с ОВЗ, федеральной программы воспитания.</w:t>
      </w:r>
      <w:proofErr w:type="gramEnd"/>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3" w:name="104383"/>
      <w:bookmarkEnd w:id="193"/>
      <w:r w:rsidRPr="008A5595">
        <w:rPr>
          <w:rFonts w:ascii="Times New Roman" w:hAnsi="Times New Roman"/>
          <w:sz w:val="24"/>
          <w:szCs w:val="24"/>
        </w:rPr>
        <w:t xml:space="preserve">Изобразительное искусство занимает важное место в развитии и воспитании </w:t>
      </w:r>
      <w:proofErr w:type="gramStart"/>
      <w:r w:rsidRPr="008A5595">
        <w:rPr>
          <w:rFonts w:ascii="Times New Roman" w:hAnsi="Times New Roman"/>
          <w:sz w:val="24"/>
          <w:szCs w:val="24"/>
        </w:rPr>
        <w:t>обучающихся</w:t>
      </w:r>
      <w:proofErr w:type="gramEnd"/>
      <w:r w:rsidRPr="008A5595">
        <w:rPr>
          <w:rFonts w:ascii="Times New Roman" w:hAnsi="Times New Roman"/>
          <w:sz w:val="24"/>
          <w:szCs w:val="24"/>
        </w:rPr>
        <w:t xml:space="preserve">. Значимость данного предмета определяется большими возможностями коррекции и компенсации особенностей развития познавательной, эмоциональной и волевой, двигательной сфер деятельности обучающихся, формирования их речи, совершенствования </w:t>
      </w:r>
      <w:proofErr w:type="spellStart"/>
      <w:r w:rsidRPr="008A5595">
        <w:rPr>
          <w:rFonts w:ascii="Times New Roman" w:hAnsi="Times New Roman"/>
          <w:sz w:val="24"/>
          <w:szCs w:val="24"/>
        </w:rPr>
        <w:t>слухозрительного</w:t>
      </w:r>
      <w:proofErr w:type="spellEnd"/>
      <w:r w:rsidRPr="008A5595">
        <w:rPr>
          <w:rFonts w:ascii="Times New Roman" w:hAnsi="Times New Roman"/>
          <w:sz w:val="24"/>
          <w:szCs w:val="24"/>
        </w:rPr>
        <w:t xml:space="preserve"> восприятия и общения, а также их положительных личностных качеств.</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4" w:name="104384"/>
      <w:bookmarkEnd w:id="194"/>
      <w:r w:rsidRPr="008A5595">
        <w:rPr>
          <w:rFonts w:ascii="Times New Roman" w:hAnsi="Times New Roman"/>
          <w:sz w:val="24"/>
          <w:szCs w:val="24"/>
        </w:rPr>
        <w:t>Программа разработана с учетом возрастных особенностей развития изобразительной деятельности в онтогенезе и при патологии слуха, осложненной интеллектуальными нарушениями. Ее содержание представлено в виде различных направлений и видов работы с разными художественными материалами.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5" w:name="104385"/>
      <w:bookmarkEnd w:id="195"/>
      <w:r w:rsidRPr="008A5595">
        <w:rPr>
          <w:rFonts w:ascii="Times New Roman" w:hAnsi="Times New Roman"/>
          <w:sz w:val="24"/>
          <w:szCs w:val="24"/>
        </w:rPr>
        <w:t>2.2.4.2. Содержание обучения.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6" w:name="104386"/>
      <w:bookmarkEnd w:id="196"/>
      <w:r w:rsidRPr="008A5595">
        <w:rPr>
          <w:rFonts w:ascii="Times New Roman" w:hAnsi="Times New Roman"/>
          <w:sz w:val="24"/>
          <w:szCs w:val="24"/>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обучающегося и их использование в организации обыденной жизни и праздника. Развитие опыта самовыражения в разных видах искусства.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7" w:name="104387"/>
      <w:bookmarkEnd w:id="197"/>
      <w:r w:rsidRPr="008A5595">
        <w:rPr>
          <w:rFonts w:ascii="Times New Roman" w:hAnsi="Times New Roman"/>
          <w:sz w:val="24"/>
          <w:szCs w:val="24"/>
        </w:rPr>
        <w:t>Рисунок. Материалы для рисунка: карандаш, ручка, фломастер, уголь, пастель, мелки. Приемы работы с различными графическими материалами.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8" w:name="104388"/>
      <w:bookmarkEnd w:id="198"/>
      <w:r w:rsidRPr="008A5595">
        <w:rPr>
          <w:rFonts w:ascii="Times New Roman" w:hAnsi="Times New Roman"/>
          <w:sz w:val="24"/>
          <w:szCs w:val="24"/>
        </w:rPr>
        <w:t>Живопись. Живописные материалы. Явления природы, предметов и объектов, выраженные средствами живописи. Выбор средств художественной выразительности для создания живописного образа в соответствии с поставленными задачами.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199" w:name="104389"/>
      <w:bookmarkEnd w:id="199"/>
      <w:r w:rsidRPr="008A5595">
        <w:rPr>
          <w:rFonts w:ascii="Times New Roman" w:hAnsi="Times New Roman"/>
          <w:sz w:val="24"/>
          <w:szCs w:val="24"/>
        </w:rPr>
        <w:t>Скульптура. Материалы скульптуры и их роль в создании выразительного образа. Элементарные приемы работы с пластическими скульптурными материалами.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0" w:name="104390"/>
      <w:bookmarkEnd w:id="200"/>
      <w:r w:rsidRPr="008A5595">
        <w:rPr>
          <w:rFonts w:ascii="Times New Roman" w:hAnsi="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Элементарные приемы работы с различными материалами.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1" w:name="104391"/>
      <w:bookmarkEnd w:id="201"/>
      <w:r w:rsidRPr="008A5595">
        <w:rPr>
          <w:rFonts w:ascii="Times New Roman" w:hAnsi="Times New Roman"/>
          <w:sz w:val="24"/>
          <w:szCs w:val="24"/>
        </w:rPr>
        <w:t>Разнообразие форм в природе как основа декоративных форм в прикладном искусстве.</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2" w:name="104392"/>
      <w:bookmarkEnd w:id="202"/>
      <w:r w:rsidRPr="008A5595">
        <w:rPr>
          <w:rFonts w:ascii="Times New Roman" w:hAnsi="Times New Roman"/>
          <w:sz w:val="24"/>
          <w:szCs w:val="24"/>
        </w:rPr>
        <w:t xml:space="preserve">Передача цвета. Практическое овладение основами </w:t>
      </w:r>
      <w:proofErr w:type="spellStart"/>
      <w:r w:rsidRPr="008A5595">
        <w:rPr>
          <w:rFonts w:ascii="Times New Roman" w:hAnsi="Times New Roman"/>
          <w:sz w:val="24"/>
          <w:szCs w:val="24"/>
        </w:rPr>
        <w:t>цветоведения</w:t>
      </w:r>
      <w:proofErr w:type="spellEnd"/>
      <w:r w:rsidRPr="008A5595">
        <w:rPr>
          <w:rFonts w:ascii="Times New Roman" w:hAnsi="Times New Roman"/>
          <w:sz w:val="24"/>
          <w:szCs w:val="24"/>
        </w:rPr>
        <w:t>. Передача с помощью цвета характера персонажа, его эмоционального состояния.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3" w:name="104393"/>
      <w:bookmarkEnd w:id="203"/>
      <w:r w:rsidRPr="008A5595">
        <w:rPr>
          <w:rFonts w:ascii="Times New Roman" w:hAnsi="Times New Roman"/>
          <w:sz w:val="24"/>
          <w:szCs w:val="24"/>
        </w:rPr>
        <w:t xml:space="preserve">Линия. </w:t>
      </w:r>
      <w:proofErr w:type="gramStart"/>
      <w:r w:rsidRPr="008A5595">
        <w:rPr>
          <w:rFonts w:ascii="Times New Roman" w:hAnsi="Times New Roman"/>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4" w:name="104394"/>
      <w:bookmarkEnd w:id="204"/>
      <w:r w:rsidRPr="008A5595">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5" w:name="104395"/>
      <w:bookmarkEnd w:id="205"/>
      <w:r w:rsidRPr="008A5595">
        <w:rPr>
          <w:rFonts w:ascii="Times New Roman" w:hAnsi="Times New Roman"/>
          <w:sz w:val="24"/>
          <w:szCs w:val="24"/>
        </w:rPr>
        <w:lastRenderedPageBreak/>
        <w:t>Объем. Объем в пространстве и объем на плоскости. Способы передачи объема.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6" w:name="104396"/>
      <w:bookmarkEnd w:id="206"/>
      <w:r w:rsidRPr="008A5595">
        <w:rPr>
          <w:rFonts w:ascii="Times New Roman" w:hAnsi="Times New Roman"/>
          <w:sz w:val="24"/>
          <w:szCs w:val="24"/>
        </w:rPr>
        <w:t>2.2.4.3. Планируемые результаты освоения учебного предмета: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7" w:name="104397"/>
      <w:bookmarkEnd w:id="207"/>
      <w:r w:rsidRPr="008A5595">
        <w:rPr>
          <w:rFonts w:ascii="Times New Roman" w:hAnsi="Times New Roman"/>
          <w:sz w:val="24"/>
          <w:szCs w:val="24"/>
        </w:rPr>
        <w:t>- развитие элементарных эстетических чувств:</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8" w:name="118587"/>
      <w:bookmarkEnd w:id="208"/>
      <w:r w:rsidRPr="008A5595">
        <w:rPr>
          <w:rFonts w:ascii="Times New Roman" w:hAnsi="Times New Roman"/>
          <w:sz w:val="24"/>
          <w:szCs w:val="24"/>
        </w:rPr>
        <w:t>-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09" w:name="104398"/>
      <w:bookmarkEnd w:id="209"/>
      <w:r w:rsidRPr="008A5595">
        <w:rPr>
          <w:rFonts w:ascii="Times New Roman" w:hAnsi="Times New Roman"/>
          <w:sz w:val="24"/>
          <w:szCs w:val="24"/>
        </w:rPr>
        <w:t>-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p w:rsidR="008F7ED8" w:rsidRPr="008A5595" w:rsidRDefault="008F7ED8" w:rsidP="008A5595">
      <w:pPr>
        <w:pStyle w:val="af4"/>
        <w:tabs>
          <w:tab w:val="clear" w:pos="9355"/>
          <w:tab w:val="right" w:pos="9329"/>
        </w:tabs>
        <w:spacing w:after="0"/>
        <w:ind w:firstLine="720"/>
        <w:jc w:val="both"/>
        <w:rPr>
          <w:rFonts w:ascii="Times New Roman" w:hAnsi="Times New Roman"/>
          <w:sz w:val="24"/>
          <w:szCs w:val="24"/>
        </w:rPr>
      </w:pPr>
    </w:p>
    <w:p w:rsidR="004624A7" w:rsidRPr="008A5595" w:rsidRDefault="004624A7" w:rsidP="008A5595">
      <w:pPr>
        <w:pStyle w:val="af4"/>
        <w:tabs>
          <w:tab w:val="right" w:pos="9329"/>
        </w:tabs>
        <w:spacing w:after="0"/>
        <w:ind w:firstLine="720"/>
        <w:jc w:val="both"/>
        <w:rPr>
          <w:rFonts w:ascii="Times New Roman" w:hAnsi="Times New Roman"/>
          <w:b/>
          <w:bCs/>
          <w:sz w:val="24"/>
          <w:szCs w:val="24"/>
        </w:rPr>
      </w:pPr>
      <w:r w:rsidRPr="008A5595">
        <w:rPr>
          <w:rFonts w:ascii="Times New Roman" w:hAnsi="Times New Roman"/>
          <w:b/>
          <w:bCs/>
          <w:sz w:val="24"/>
          <w:szCs w:val="24"/>
        </w:rPr>
        <w:t>2.2.5. Федеральная рабочая программа по учебному предмету Технология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r w:rsidRPr="008A5595">
        <w:rPr>
          <w:rFonts w:ascii="Times New Roman" w:hAnsi="Times New Roman"/>
          <w:sz w:val="24"/>
          <w:szCs w:val="24"/>
        </w:rPr>
        <w:t>2.2.5.1. Пояснительная записка.</w:t>
      </w:r>
    </w:p>
    <w:p w:rsidR="004624A7" w:rsidRPr="008A5595" w:rsidRDefault="004624A7" w:rsidP="008A5595">
      <w:pPr>
        <w:pStyle w:val="af4"/>
        <w:tabs>
          <w:tab w:val="right" w:pos="9329"/>
        </w:tabs>
        <w:spacing w:after="0"/>
        <w:ind w:firstLine="720"/>
        <w:jc w:val="both"/>
        <w:rPr>
          <w:rFonts w:ascii="Times New Roman" w:hAnsi="Times New Roman"/>
          <w:color w:val="auto"/>
          <w:sz w:val="24"/>
          <w:szCs w:val="24"/>
        </w:rPr>
      </w:pPr>
      <w:bookmarkStart w:id="210" w:name="104401"/>
      <w:bookmarkEnd w:id="210"/>
      <w:proofErr w:type="gramStart"/>
      <w:r w:rsidRPr="008A5595">
        <w:rPr>
          <w:rFonts w:ascii="Times New Roman" w:hAnsi="Times New Roman"/>
          <w:sz w:val="24"/>
          <w:szCs w:val="24"/>
        </w:rPr>
        <w:t xml:space="preserve">Федеральная рабочая программа по предмету "Технология" на уровне начального общего образования слабослышащих и позднооглохших обучающихся составлена на основе требований к результатам освоения АООП НОО, </w:t>
      </w:r>
      <w:r w:rsidRPr="008A5595">
        <w:rPr>
          <w:rFonts w:ascii="Times New Roman" w:hAnsi="Times New Roman"/>
          <w:color w:val="auto"/>
          <w:sz w:val="24"/>
          <w:szCs w:val="24"/>
        </w:rPr>
        <w:t>установленными </w:t>
      </w:r>
      <w:hyperlink r:id="rId18" w:history="1">
        <w:r w:rsidRPr="008A5595">
          <w:rPr>
            <w:rStyle w:val="ac"/>
            <w:rFonts w:ascii="Times New Roman" w:hAnsi="Times New Roman"/>
            <w:color w:val="auto"/>
            <w:sz w:val="24"/>
            <w:szCs w:val="24"/>
            <w:u w:val="none"/>
          </w:rPr>
          <w:t>ФГОС</w:t>
        </w:r>
      </w:hyperlink>
      <w:r w:rsidRPr="008A5595">
        <w:rPr>
          <w:rFonts w:ascii="Times New Roman" w:hAnsi="Times New Roman"/>
          <w:color w:val="auto"/>
          <w:sz w:val="24"/>
          <w:szCs w:val="24"/>
        </w:rPr>
        <w:t> НОО обучающихся с ОВЗ, федеральной программы воспитания.</w:t>
      </w:r>
      <w:proofErr w:type="gramEnd"/>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1" w:name="104402"/>
      <w:bookmarkEnd w:id="211"/>
      <w:proofErr w:type="gramStart"/>
      <w:r w:rsidRPr="008A5595">
        <w:rPr>
          <w:rFonts w:ascii="Times New Roman" w:hAnsi="Times New Roman"/>
          <w:sz w:val="24"/>
          <w:szCs w:val="24"/>
        </w:rPr>
        <w:t>Данная учебная дисциплина играет важную роль в общем, трудовом, личностном, речевом развитии слабослышащих и позднооглохших обучающихся с нарушениями интеллекта.</w:t>
      </w:r>
      <w:proofErr w:type="gramEnd"/>
      <w:r w:rsidRPr="008A5595">
        <w:rPr>
          <w:rFonts w:ascii="Times New Roman" w:hAnsi="Times New Roman"/>
          <w:sz w:val="24"/>
          <w:szCs w:val="24"/>
        </w:rPr>
        <w:t xml:space="preserve"> </w:t>
      </w:r>
      <w:proofErr w:type="gramStart"/>
      <w:r w:rsidRPr="008A5595">
        <w:rPr>
          <w:rFonts w:ascii="Times New Roman" w:hAnsi="Times New Roman"/>
          <w:sz w:val="24"/>
          <w:szCs w:val="24"/>
        </w:rPr>
        <w:t>Дисциплина содержит значительный коррекционный потенциал, благодаря чему создается возможность преодоления имеющихся у обучающихся вторичных нарушений.</w:t>
      </w:r>
      <w:proofErr w:type="gramEnd"/>
      <w:r w:rsidRPr="008A5595">
        <w:rPr>
          <w:rFonts w:ascii="Times New Roman" w:hAnsi="Times New Roman"/>
          <w:sz w:val="24"/>
          <w:szCs w:val="24"/>
        </w:rPr>
        <w:t xml:space="preserve"> </w:t>
      </w:r>
      <w:proofErr w:type="gramStart"/>
      <w:r w:rsidRPr="008A5595">
        <w:rPr>
          <w:rFonts w:ascii="Times New Roman" w:hAnsi="Times New Roman"/>
          <w:sz w:val="24"/>
          <w:szCs w:val="24"/>
        </w:rPr>
        <w:t>При освоении материала по данному курсу обучающиеся овладевают основами трудовой деятельности, необходимой в разных жизненных сферах; умениями, необходимыми для коммуникации, социального и трудового взаимодействия.</w:t>
      </w:r>
      <w:proofErr w:type="gramEnd"/>
      <w:r w:rsidRPr="008A5595">
        <w:rPr>
          <w:rFonts w:ascii="Times New Roman" w:hAnsi="Times New Roman"/>
          <w:sz w:val="24"/>
          <w:szCs w:val="24"/>
        </w:rPr>
        <w:t xml:space="preserve"> Происходит овладение обучающимися трудовыми умениями, необходимыми в разных жизненных сферах, овладение умением адекватно применять трудовые навыки для коммуникации, социального и трудового взаимодействия. У обучающихся формируется положительный опыт и установки на активное использование освоенных навыков для своего жизнеобеспечения, социального развития.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2" w:name="104403"/>
      <w:bookmarkEnd w:id="212"/>
      <w:r w:rsidRPr="008A5595">
        <w:rPr>
          <w:rFonts w:ascii="Times New Roman" w:hAnsi="Times New Roman"/>
          <w:sz w:val="24"/>
          <w:szCs w:val="24"/>
        </w:rPr>
        <w:t>2.2.5.2. Содержание обучения: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3" w:name="104404"/>
      <w:bookmarkEnd w:id="213"/>
      <w:r w:rsidRPr="008A5595">
        <w:rPr>
          <w:rFonts w:ascii="Times New Roman" w:hAnsi="Times New Roman"/>
          <w:sz w:val="24"/>
          <w:szCs w:val="24"/>
        </w:rPr>
        <w:t>1. Общественно полезный труд включает: работу по благоустройству школы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4" w:name="104405"/>
      <w:bookmarkStart w:id="215" w:name="104406"/>
      <w:bookmarkEnd w:id="214"/>
      <w:bookmarkEnd w:id="215"/>
      <w:r w:rsidRPr="008A5595">
        <w:rPr>
          <w:rFonts w:ascii="Times New Roman" w:hAnsi="Times New Roman"/>
          <w:sz w:val="24"/>
          <w:szCs w:val="24"/>
        </w:rPr>
        <w:t xml:space="preserve">2. Самообслуживание направлено на формирование навыков личной гигиены, ухода за одеждой и обувью, жилищем, приготовление пищи, мытье посуды, изготовление и мелкий ремонт вещей личного пользования. Налаживая свой быт, начиная с элементарных правил личной гигиены, соблюдения чистоты и порядка, красоты и уюта во всех помещениях, и переходя к более ответственным работам, например, по организации питания и хозяйственного обслуживания, обучающиеся приобретают практические навыки, необходимые им в будущей самостоятельной жизни. Простота и доступность большинства операций бытового труда делает возможным активное участие в нем обучающихся. По сравнению с другими видами труда самообслуживание имеет ряд преимуществ. </w:t>
      </w:r>
      <w:proofErr w:type="gramStart"/>
      <w:r w:rsidRPr="008A5595">
        <w:rPr>
          <w:rFonts w:ascii="Times New Roman" w:hAnsi="Times New Roman"/>
          <w:sz w:val="24"/>
          <w:szCs w:val="24"/>
        </w:rPr>
        <w:t>Самообслуживание доступно для обучающихся, вызывает у них интерес, дает возможность использования самодеятельности и самоуправления.</w:t>
      </w:r>
      <w:proofErr w:type="gramEnd"/>
      <w:r w:rsidRPr="008A5595">
        <w:rPr>
          <w:rFonts w:ascii="Times New Roman" w:hAnsi="Times New Roman"/>
          <w:sz w:val="24"/>
          <w:szCs w:val="24"/>
        </w:rPr>
        <w:t xml:space="preserve"> Кроме того, оно представляет широкое поле деятельности для применения на практике накопленных обучающимися знаний и умений, развивает интерес к физическому труду и профессиям, </w:t>
      </w:r>
      <w:r w:rsidRPr="008A5595">
        <w:rPr>
          <w:rFonts w:ascii="Times New Roman" w:hAnsi="Times New Roman"/>
          <w:sz w:val="24"/>
          <w:szCs w:val="24"/>
        </w:rPr>
        <w:lastRenderedPageBreak/>
        <w:t xml:space="preserve">заключает возможности активного речевого общения, сближает интересы старших и </w:t>
      </w:r>
      <w:proofErr w:type="gramStart"/>
      <w:r w:rsidRPr="008A5595">
        <w:rPr>
          <w:rFonts w:ascii="Times New Roman" w:hAnsi="Times New Roman"/>
          <w:sz w:val="24"/>
          <w:szCs w:val="24"/>
        </w:rPr>
        <w:t>младших</w:t>
      </w:r>
      <w:proofErr w:type="gramEnd"/>
      <w:r w:rsidRPr="008A5595">
        <w:rPr>
          <w:rFonts w:ascii="Times New Roman" w:hAnsi="Times New Roman"/>
          <w:sz w:val="24"/>
          <w:szCs w:val="24"/>
        </w:rPr>
        <w:t xml:space="preserve"> обучающихся и способствует созданию единого общешкольного коллектива.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6" w:name="104407"/>
      <w:bookmarkEnd w:id="216"/>
      <w:r w:rsidRPr="008A5595">
        <w:rPr>
          <w:rFonts w:ascii="Times New Roman" w:hAnsi="Times New Roman"/>
          <w:sz w:val="24"/>
          <w:szCs w:val="24"/>
        </w:rPr>
        <w:t>В процессе трудового воспитания во внеурочное время должна проводиться система занятий по самообслуживанию.</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7" w:name="104408"/>
      <w:bookmarkEnd w:id="217"/>
      <w:r w:rsidRPr="008A5595">
        <w:rPr>
          <w:rFonts w:ascii="Times New Roman" w:hAnsi="Times New Roman"/>
          <w:sz w:val="24"/>
          <w:szCs w:val="24"/>
        </w:rPr>
        <w:t>Формы обслуживающего труда обучающихся: дежурства по поддержанию чистоты в классных комнатах, в столовой, уход за растениями, стирка мелких вещей, работа на приусадебном участке и другие. Степень самостоятельности и разнообразие видов труда возрастает от одного года обучения к другому.</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8" w:name="104409"/>
      <w:bookmarkEnd w:id="218"/>
      <w:r w:rsidRPr="008A5595">
        <w:rPr>
          <w:rFonts w:ascii="Times New Roman" w:hAnsi="Times New Roman"/>
          <w:sz w:val="24"/>
          <w:szCs w:val="24"/>
        </w:rPr>
        <w:t xml:space="preserve">3. Общественно полезный труд (производительный труд). Работа по этому направлению </w:t>
      </w:r>
      <w:proofErr w:type="spellStart"/>
      <w:r w:rsidRPr="008A5595">
        <w:rPr>
          <w:rFonts w:ascii="Times New Roman" w:hAnsi="Times New Roman"/>
          <w:sz w:val="24"/>
          <w:szCs w:val="24"/>
        </w:rPr>
        <w:t>допрофессиональной</w:t>
      </w:r>
      <w:proofErr w:type="spellEnd"/>
      <w:r w:rsidRPr="008A5595">
        <w:rPr>
          <w:rFonts w:ascii="Times New Roman" w:hAnsi="Times New Roman"/>
          <w:sz w:val="24"/>
          <w:szCs w:val="24"/>
        </w:rPr>
        <w:t xml:space="preserve"> подготовки подразумевает выполнение заказов от предприятий и организаций в школьных мастерских, а также сельскохозяйственные работы в деревне, на фермах, лесничествах.</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19" w:name="104410"/>
      <w:bookmarkEnd w:id="219"/>
      <w:r w:rsidRPr="008A5595">
        <w:rPr>
          <w:rFonts w:ascii="Times New Roman" w:hAnsi="Times New Roman"/>
          <w:sz w:val="24"/>
          <w:szCs w:val="24"/>
        </w:rPr>
        <w:t>Важная форма трудовой деятельности обучающихся - охрана природы: зеленых насаждений дворов, улиц, парков и скверов; сбор лекарственных трав, борьба с вредителями сельскохозяйственных культур, изготовление кормушек и гнездовий для птиц. Наиболее распространенным видом труда здесь является подкормка птиц зимой, изготовление кормушек и скворечников.</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0" w:name="104411"/>
      <w:bookmarkEnd w:id="220"/>
      <w:r w:rsidRPr="008A5595">
        <w:rPr>
          <w:rFonts w:ascii="Times New Roman" w:hAnsi="Times New Roman"/>
          <w:sz w:val="24"/>
          <w:szCs w:val="24"/>
        </w:rPr>
        <w:t>Важно обеспечить обучающихся системой развернутых и наглядно зафиксированных правил выполнения общественных поручений, трудовых дел в виде памяток.</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1" w:name="104412"/>
      <w:bookmarkEnd w:id="221"/>
      <w:r w:rsidRPr="008A5595">
        <w:rPr>
          <w:rFonts w:ascii="Times New Roman" w:hAnsi="Times New Roman"/>
          <w:sz w:val="24"/>
          <w:szCs w:val="24"/>
        </w:rPr>
        <w:t>2.2.5.3. Планируемые результаты освоения учебного предмета: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2" w:name="104413"/>
      <w:bookmarkEnd w:id="222"/>
      <w:r w:rsidRPr="008A5595">
        <w:rPr>
          <w:rFonts w:ascii="Times New Roman" w:hAnsi="Times New Roman"/>
          <w:sz w:val="24"/>
          <w:szCs w:val="24"/>
        </w:rPr>
        <w:t>- формирование умений работать с разными видами материалов и инструментами, выбирать способы их обработки в зависимости от их свойств;</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3" w:name="104414"/>
      <w:bookmarkEnd w:id="223"/>
      <w:r w:rsidRPr="008A5595">
        <w:rPr>
          <w:rFonts w:ascii="Times New Roman" w:hAnsi="Times New Roman"/>
          <w:sz w:val="24"/>
          <w:szCs w:val="24"/>
        </w:rPr>
        <w:t>-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4" w:name="104415"/>
      <w:bookmarkEnd w:id="224"/>
      <w:r w:rsidRPr="008A5595">
        <w:rPr>
          <w:rFonts w:ascii="Times New Roman" w:hAnsi="Times New Roman"/>
          <w:sz w:val="24"/>
          <w:szCs w:val="24"/>
        </w:rPr>
        <w:t>- использование приобретенных знаний и умений для решения повседневных практических задач.</w:t>
      </w:r>
    </w:p>
    <w:p w:rsidR="004624A7" w:rsidRPr="008A5595" w:rsidRDefault="004624A7" w:rsidP="008A5595">
      <w:pPr>
        <w:pStyle w:val="af4"/>
        <w:tabs>
          <w:tab w:val="clear" w:pos="9355"/>
          <w:tab w:val="right" w:pos="9329"/>
        </w:tabs>
        <w:spacing w:after="0"/>
        <w:ind w:firstLine="720"/>
        <w:jc w:val="both"/>
        <w:rPr>
          <w:rFonts w:ascii="Times New Roman" w:hAnsi="Times New Roman"/>
          <w:sz w:val="24"/>
          <w:szCs w:val="24"/>
        </w:rPr>
      </w:pPr>
    </w:p>
    <w:p w:rsidR="004624A7" w:rsidRPr="008A5595" w:rsidRDefault="004624A7" w:rsidP="008A5595">
      <w:pPr>
        <w:pStyle w:val="af4"/>
        <w:tabs>
          <w:tab w:val="right" w:pos="9329"/>
        </w:tabs>
        <w:spacing w:after="0"/>
        <w:ind w:firstLine="720"/>
        <w:jc w:val="both"/>
        <w:rPr>
          <w:rFonts w:ascii="Times New Roman" w:hAnsi="Times New Roman"/>
          <w:b/>
          <w:bCs/>
          <w:sz w:val="24"/>
          <w:szCs w:val="24"/>
        </w:rPr>
      </w:pPr>
      <w:r w:rsidRPr="008A5595">
        <w:rPr>
          <w:rFonts w:ascii="Times New Roman" w:hAnsi="Times New Roman"/>
          <w:b/>
          <w:bCs/>
          <w:sz w:val="24"/>
          <w:szCs w:val="24"/>
        </w:rPr>
        <w:t xml:space="preserve">2.2.6. Физическая культура </w:t>
      </w:r>
    </w:p>
    <w:p w:rsidR="004624A7" w:rsidRPr="008A5595" w:rsidRDefault="004624A7" w:rsidP="008A5595">
      <w:pPr>
        <w:pStyle w:val="af4"/>
        <w:tabs>
          <w:tab w:val="right" w:pos="9329"/>
        </w:tabs>
        <w:spacing w:after="0"/>
        <w:ind w:firstLine="720"/>
        <w:jc w:val="both"/>
        <w:rPr>
          <w:rFonts w:ascii="Times New Roman" w:hAnsi="Times New Roman"/>
          <w:sz w:val="24"/>
          <w:szCs w:val="24"/>
        </w:rPr>
      </w:pPr>
      <w:r w:rsidRPr="008A5595">
        <w:rPr>
          <w:rFonts w:ascii="Times New Roman" w:hAnsi="Times New Roman"/>
          <w:sz w:val="24"/>
          <w:szCs w:val="24"/>
        </w:rPr>
        <w:t>2.2.6.1. Пояснительная записка.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5" w:name="104418"/>
      <w:bookmarkEnd w:id="225"/>
      <w:proofErr w:type="gramStart"/>
      <w:r w:rsidRPr="008A5595">
        <w:rPr>
          <w:rFonts w:ascii="Times New Roman" w:hAnsi="Times New Roman"/>
          <w:sz w:val="24"/>
          <w:szCs w:val="24"/>
        </w:rPr>
        <w:t>Федеральная рабочая программа по предмету "Физическая культура"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w:t>
      </w:r>
      <w:hyperlink r:id="rId19" w:history="1">
        <w:r w:rsidRPr="008A5595">
          <w:rPr>
            <w:rStyle w:val="ac"/>
            <w:rFonts w:ascii="Times New Roman" w:hAnsi="Times New Roman"/>
            <w:color w:val="auto"/>
            <w:sz w:val="24"/>
            <w:szCs w:val="24"/>
            <w:u w:val="none"/>
          </w:rPr>
          <w:t>ФГОС</w:t>
        </w:r>
      </w:hyperlink>
      <w:r w:rsidRPr="008A5595">
        <w:rPr>
          <w:rFonts w:ascii="Times New Roman" w:hAnsi="Times New Roman"/>
          <w:color w:val="auto"/>
          <w:sz w:val="24"/>
          <w:szCs w:val="24"/>
        </w:rPr>
        <w:t> </w:t>
      </w:r>
      <w:r w:rsidRPr="008A5595">
        <w:rPr>
          <w:rFonts w:ascii="Times New Roman" w:hAnsi="Times New Roman"/>
          <w:sz w:val="24"/>
          <w:szCs w:val="24"/>
        </w:rPr>
        <w:t>НОО обучающихся с ОВЗ, федеральной программы воспитания.</w:t>
      </w:r>
      <w:proofErr w:type="gramEnd"/>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6" w:name="104419"/>
      <w:bookmarkEnd w:id="226"/>
      <w:proofErr w:type="gramStart"/>
      <w:r w:rsidRPr="008A5595">
        <w:rPr>
          <w:rFonts w:ascii="Times New Roman" w:hAnsi="Times New Roman"/>
          <w:sz w:val="24"/>
          <w:szCs w:val="24"/>
        </w:rPr>
        <w:t>Данная учебная дисциплина играет важную роль в общем, физическом, личностном, а также речевом развитии слабослышащих и позднооглохших обучающихся с нарушенным интеллектом.</w:t>
      </w:r>
      <w:proofErr w:type="gramEnd"/>
      <w:r w:rsidRPr="008A5595">
        <w:rPr>
          <w:rFonts w:ascii="Times New Roman" w:hAnsi="Times New Roman"/>
          <w:sz w:val="24"/>
          <w:szCs w:val="24"/>
        </w:rPr>
        <w:t xml:space="preserve"> </w:t>
      </w:r>
      <w:proofErr w:type="gramStart"/>
      <w:r w:rsidRPr="008A5595">
        <w:rPr>
          <w:rFonts w:ascii="Times New Roman" w:hAnsi="Times New Roman"/>
          <w:sz w:val="24"/>
          <w:szCs w:val="24"/>
        </w:rPr>
        <w:t>Дисциплина содержит значительный образовательно-реабилитационный и коррекционный потенциал, благодаря чему создается возможность преодоления имеющихся у обучающихся вторичных нарушений.</w:t>
      </w:r>
      <w:proofErr w:type="gramEnd"/>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7" w:name="104420"/>
      <w:bookmarkEnd w:id="227"/>
      <w:r w:rsidRPr="008A5595">
        <w:rPr>
          <w:rFonts w:ascii="Times New Roman" w:hAnsi="Times New Roman"/>
          <w:sz w:val="24"/>
          <w:szCs w:val="24"/>
        </w:rPr>
        <w:t>Реализация содержания данного курса в образовательно-коррекционном процессе обеспечивает:</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8" w:name="104421"/>
      <w:bookmarkEnd w:id="228"/>
      <w:r w:rsidRPr="008A5595">
        <w:rPr>
          <w:rFonts w:ascii="Times New Roman" w:hAnsi="Times New Roman"/>
          <w:sz w:val="24"/>
          <w:szCs w:val="24"/>
        </w:rPr>
        <w:t>- формирование первоначальных представлений о значении физической культуры для укрепления здоровья человека, физического развития;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29" w:name="104422"/>
      <w:bookmarkEnd w:id="229"/>
      <w:r w:rsidRPr="008A5595">
        <w:rPr>
          <w:rFonts w:ascii="Times New Roman" w:hAnsi="Times New Roman"/>
          <w:sz w:val="24"/>
          <w:szCs w:val="24"/>
        </w:rPr>
        <w:t>- формирование умения следить за своим физическим состоянием, осанкой;</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0" w:name="104423"/>
      <w:bookmarkEnd w:id="230"/>
      <w:r w:rsidRPr="008A5595">
        <w:rPr>
          <w:rFonts w:ascii="Times New Roman" w:hAnsi="Times New Roman"/>
          <w:sz w:val="24"/>
          <w:szCs w:val="24"/>
        </w:rPr>
        <w:lastRenderedPageBreak/>
        <w:t>- понимание простых инструкций в ходе игр и при выполнении физических упражнений;</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1" w:name="104424"/>
      <w:bookmarkEnd w:id="231"/>
      <w:r w:rsidRPr="008A5595">
        <w:rPr>
          <w:rFonts w:ascii="Times New Roman" w:hAnsi="Times New Roman"/>
          <w:sz w:val="24"/>
          <w:szCs w:val="24"/>
        </w:rPr>
        <w:t>- овладение в соответствии с возрастом и индивидуальными особенностями доступными видами физкультурно-спортивной деятельности.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2" w:name="104425"/>
      <w:bookmarkEnd w:id="232"/>
      <w:r w:rsidRPr="008A5595">
        <w:rPr>
          <w:rFonts w:ascii="Times New Roman" w:hAnsi="Times New Roman"/>
          <w:sz w:val="24"/>
          <w:szCs w:val="24"/>
        </w:rPr>
        <w:t>2.2.6.2. Содержание обучения.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3" w:name="104426"/>
      <w:bookmarkEnd w:id="233"/>
      <w:r w:rsidRPr="008A5595">
        <w:rPr>
          <w:rFonts w:ascii="Times New Roman" w:hAnsi="Times New Roman"/>
          <w:sz w:val="24"/>
          <w:szCs w:val="24"/>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 ходьбе, беге, прыжках, метании, плавании, сохранении равновесия, лазанье, передвижении на лыжах. Развитие чувства темпа и ритма.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4" w:name="104427"/>
      <w:bookmarkEnd w:id="234"/>
      <w:r w:rsidRPr="008A5595">
        <w:rPr>
          <w:rFonts w:ascii="Times New Roman" w:hAnsi="Times New Roman"/>
          <w:sz w:val="24"/>
          <w:szCs w:val="24"/>
        </w:rPr>
        <w:t>Охрана здоровья и предупреждение травматизма во время занятий физическими упражнениями: подбор спортивной одежды, обуви и инвентаря.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5" w:name="104428"/>
      <w:bookmarkEnd w:id="235"/>
      <w:r w:rsidRPr="008A5595">
        <w:rPr>
          <w:rFonts w:ascii="Times New Roman" w:hAnsi="Times New Roman"/>
          <w:sz w:val="24"/>
          <w:szCs w:val="24"/>
        </w:rPr>
        <w:t>Физкультурно-оздоровительная деятельность.</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6" w:name="104429"/>
      <w:bookmarkEnd w:id="236"/>
      <w:r w:rsidRPr="008A5595">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7" w:name="104430"/>
      <w:bookmarkEnd w:id="237"/>
      <w:r w:rsidRPr="008A5595">
        <w:rPr>
          <w:rFonts w:ascii="Times New Roman" w:hAnsi="Times New Roman"/>
          <w:sz w:val="24"/>
          <w:szCs w:val="24"/>
        </w:rPr>
        <w:t>Комплексы упражнений на развитие физических качеств. Комплексы дыхательных упражнений. Гимнастика для глаз.</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8" w:name="104431"/>
      <w:bookmarkEnd w:id="238"/>
      <w:r w:rsidRPr="008A5595">
        <w:rPr>
          <w:rFonts w:ascii="Times New Roman" w:hAnsi="Times New Roman"/>
          <w:sz w:val="24"/>
          <w:szCs w:val="24"/>
        </w:rPr>
        <w:t>Легкая атлетика. Бег с различной скоростью, из различных исходных положений, с прыжками и с ускорением, с изменяющимся направлением движения, высокий старт с последующим ускорением.</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39" w:name="104432"/>
      <w:bookmarkEnd w:id="239"/>
      <w:r w:rsidRPr="008A5595">
        <w:rPr>
          <w:rFonts w:ascii="Times New Roman" w:hAnsi="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0" w:name="104433"/>
      <w:bookmarkEnd w:id="240"/>
      <w:r w:rsidRPr="008A5595">
        <w:rPr>
          <w:rFonts w:ascii="Times New Roman" w:hAnsi="Times New Roman"/>
          <w:sz w:val="24"/>
          <w:szCs w:val="24"/>
        </w:rPr>
        <w:t>Метание: малого мяча с места на дальность и цель, метание меча через преграду высотой 2 - 2,5 метра.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1" w:name="104434"/>
      <w:bookmarkEnd w:id="241"/>
      <w:r w:rsidRPr="008A5595">
        <w:rPr>
          <w:rFonts w:ascii="Times New Roman" w:hAnsi="Times New Roman"/>
          <w:sz w:val="24"/>
          <w:szCs w:val="24"/>
        </w:rPr>
        <w:t xml:space="preserve">Построение и перестроение. </w:t>
      </w:r>
      <w:proofErr w:type="spellStart"/>
      <w:r w:rsidRPr="008A5595">
        <w:rPr>
          <w:rFonts w:ascii="Times New Roman" w:hAnsi="Times New Roman"/>
          <w:sz w:val="24"/>
          <w:szCs w:val="24"/>
        </w:rPr>
        <w:t>Общеразвивающие</w:t>
      </w:r>
      <w:proofErr w:type="spellEnd"/>
      <w:r w:rsidRPr="008A5595">
        <w:rPr>
          <w:rFonts w:ascii="Times New Roman" w:hAnsi="Times New Roman"/>
          <w:sz w:val="24"/>
          <w:szCs w:val="24"/>
        </w:rPr>
        <w:t xml:space="preserve"> упражнения без предметов, с большими мячами, упражнения для формирования осанки, лазанье, равновесие, ходьба и бег.</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2" w:name="104435"/>
      <w:bookmarkEnd w:id="242"/>
      <w:r w:rsidRPr="008A5595">
        <w:rPr>
          <w:rFonts w:ascii="Times New Roman" w:hAnsi="Times New Roman"/>
          <w:sz w:val="24"/>
          <w:szCs w:val="24"/>
        </w:rPr>
        <w:t>Лыжная подготовка.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3" w:name="104436"/>
      <w:bookmarkEnd w:id="243"/>
      <w:r w:rsidRPr="008A5595">
        <w:rPr>
          <w:rFonts w:ascii="Times New Roman" w:hAnsi="Times New Roman"/>
          <w:sz w:val="24"/>
          <w:szCs w:val="24"/>
        </w:rPr>
        <w:t xml:space="preserve">Подвижные игры. Игры с элементами строя и </w:t>
      </w:r>
      <w:proofErr w:type="spellStart"/>
      <w:r w:rsidRPr="008A5595">
        <w:rPr>
          <w:rFonts w:ascii="Times New Roman" w:hAnsi="Times New Roman"/>
          <w:sz w:val="24"/>
          <w:szCs w:val="24"/>
        </w:rPr>
        <w:t>общеразвивающих</w:t>
      </w:r>
      <w:proofErr w:type="spellEnd"/>
      <w:r w:rsidRPr="008A5595">
        <w:rPr>
          <w:rFonts w:ascii="Times New Roman" w:hAnsi="Times New Roman"/>
          <w:sz w:val="24"/>
          <w:szCs w:val="24"/>
        </w:rPr>
        <w:t xml:space="preserve"> упражнений, с бегом и метанием, эстафеты, командные игры. Плавание.</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4" w:name="104437"/>
      <w:bookmarkEnd w:id="244"/>
      <w:r w:rsidRPr="008A5595">
        <w:rPr>
          <w:rFonts w:ascii="Times New Roman" w:hAnsi="Times New Roman"/>
          <w:sz w:val="24"/>
          <w:szCs w:val="24"/>
        </w:rPr>
        <w:t>Плавание на спине. Плавание на груди.</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5" w:name="104438"/>
      <w:bookmarkEnd w:id="245"/>
      <w:r w:rsidRPr="008A5595">
        <w:rPr>
          <w:rFonts w:ascii="Times New Roman" w:hAnsi="Times New Roman"/>
          <w:sz w:val="24"/>
          <w:szCs w:val="24"/>
        </w:rPr>
        <w:t>2.2.6.3. Планируемые результаты освоения учебного предмета:</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6" w:name="104439"/>
      <w:bookmarkEnd w:id="246"/>
      <w:r w:rsidRPr="008A5595">
        <w:rPr>
          <w:rFonts w:ascii="Times New Roman" w:hAnsi="Times New Roman"/>
          <w:sz w:val="24"/>
          <w:szCs w:val="24"/>
        </w:rPr>
        <w:t>- формирование первоначальных представлений о значении физической культуры для укрепления здоровья человека, физического развития;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7" w:name="104440"/>
      <w:bookmarkEnd w:id="247"/>
      <w:r w:rsidRPr="008A5595">
        <w:rPr>
          <w:rFonts w:ascii="Times New Roman" w:hAnsi="Times New Roman"/>
          <w:sz w:val="24"/>
          <w:szCs w:val="24"/>
        </w:rPr>
        <w:t xml:space="preserve">- овладение умениями правильно организовывать </w:t>
      </w:r>
      <w:proofErr w:type="spellStart"/>
      <w:r w:rsidRPr="008A5595">
        <w:rPr>
          <w:rFonts w:ascii="Times New Roman" w:hAnsi="Times New Roman"/>
          <w:sz w:val="24"/>
          <w:szCs w:val="24"/>
        </w:rPr>
        <w:t>здоровьесберегающую</w:t>
      </w:r>
      <w:proofErr w:type="spellEnd"/>
      <w:r w:rsidRPr="008A5595">
        <w:rPr>
          <w:rFonts w:ascii="Times New Roman" w:hAnsi="Times New Roman"/>
          <w:sz w:val="24"/>
          <w:szCs w:val="24"/>
        </w:rPr>
        <w:t xml:space="preserve"> жизнедеятельность (режим дня, утренняя зарядка, оздоровительные мероприятия);</w:t>
      </w:r>
    </w:p>
    <w:p w:rsidR="004624A7" w:rsidRPr="008A5595" w:rsidRDefault="004624A7" w:rsidP="008A5595">
      <w:pPr>
        <w:pStyle w:val="af4"/>
        <w:tabs>
          <w:tab w:val="right" w:pos="9329"/>
        </w:tabs>
        <w:spacing w:after="0"/>
        <w:ind w:firstLine="720"/>
        <w:jc w:val="both"/>
        <w:rPr>
          <w:rFonts w:ascii="Times New Roman" w:hAnsi="Times New Roman"/>
          <w:sz w:val="24"/>
          <w:szCs w:val="24"/>
        </w:rPr>
      </w:pPr>
      <w:bookmarkStart w:id="248" w:name="104441"/>
      <w:bookmarkEnd w:id="248"/>
      <w:r w:rsidRPr="008A5595">
        <w:rPr>
          <w:rFonts w:ascii="Times New Roman" w:hAnsi="Times New Roman"/>
          <w:sz w:val="24"/>
          <w:szCs w:val="24"/>
        </w:rPr>
        <w:t xml:space="preserve">-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sidRPr="008A5595">
        <w:rPr>
          <w:rFonts w:ascii="Times New Roman" w:hAnsi="Times New Roman"/>
          <w:sz w:val="24"/>
          <w:szCs w:val="24"/>
        </w:rPr>
        <w:t>синдромальными</w:t>
      </w:r>
      <w:proofErr w:type="spellEnd"/>
      <w:r w:rsidRPr="008A5595">
        <w:rPr>
          <w:rFonts w:ascii="Times New Roman" w:hAnsi="Times New Roman"/>
          <w:sz w:val="24"/>
          <w:szCs w:val="24"/>
        </w:rPr>
        <w:t xml:space="preserve"> нарушениями, при которых необходим "щадящий" спортивный режим или только подвижные игры без элементов состязательности.</w:t>
      </w:r>
    </w:p>
    <w:p w:rsidR="008F7ED8" w:rsidRPr="008A5595" w:rsidRDefault="008F7ED8" w:rsidP="008A5595">
      <w:pPr>
        <w:pStyle w:val="af4"/>
        <w:tabs>
          <w:tab w:val="clear" w:pos="9355"/>
          <w:tab w:val="right" w:pos="9329"/>
        </w:tabs>
        <w:spacing w:after="0"/>
        <w:ind w:firstLine="720"/>
        <w:jc w:val="both"/>
        <w:rPr>
          <w:rFonts w:ascii="Times New Roman" w:hAnsi="Times New Roman"/>
          <w:sz w:val="24"/>
          <w:szCs w:val="24"/>
        </w:rPr>
      </w:pPr>
    </w:p>
    <w:p w:rsidR="008F7ED8" w:rsidRPr="008A5595" w:rsidRDefault="007806B3" w:rsidP="008A5595">
      <w:pPr>
        <w:pStyle w:val="af4"/>
        <w:tabs>
          <w:tab w:val="clear" w:pos="9355"/>
          <w:tab w:val="right" w:pos="9329"/>
        </w:tabs>
        <w:spacing w:after="0"/>
        <w:ind w:firstLine="720"/>
        <w:jc w:val="both"/>
        <w:rPr>
          <w:rFonts w:ascii="Times New Roman" w:hAnsi="Times New Roman"/>
          <w:b/>
          <w:sz w:val="24"/>
          <w:szCs w:val="24"/>
        </w:rPr>
      </w:pPr>
      <w:r w:rsidRPr="008A5595">
        <w:rPr>
          <w:rFonts w:ascii="Times New Roman" w:hAnsi="Times New Roman"/>
          <w:b/>
          <w:sz w:val="24"/>
          <w:szCs w:val="24"/>
        </w:rPr>
        <w:t>2.2.7. Коррекционно-развивающая область: коррекционный курс "Формирование речевого слуха и произносительной стороны речи"</w:t>
      </w:r>
    </w:p>
    <w:p w:rsidR="007806B3" w:rsidRPr="008A5595" w:rsidRDefault="008F7ED8" w:rsidP="008A5595">
      <w:pPr>
        <w:spacing w:after="0"/>
        <w:ind w:firstLine="708"/>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7806B3" w:rsidRPr="008A5595">
        <w:rPr>
          <w:rFonts w:ascii="Times New Roman" w:hAnsi="Times New Roman" w:cs="Times New Roman"/>
          <w:sz w:val="24"/>
          <w:szCs w:val="24"/>
        </w:rPr>
        <w:t>2.2.7.1. Пояснительная записка.</w:t>
      </w:r>
    </w:p>
    <w:p w:rsidR="007806B3" w:rsidRPr="008A5595" w:rsidRDefault="007806B3" w:rsidP="008A5595">
      <w:pPr>
        <w:spacing w:after="0"/>
        <w:ind w:firstLine="708"/>
        <w:jc w:val="both"/>
        <w:rPr>
          <w:rFonts w:ascii="Times New Roman" w:hAnsi="Times New Roman" w:cs="Times New Roman"/>
          <w:sz w:val="24"/>
          <w:szCs w:val="24"/>
        </w:rPr>
      </w:pPr>
      <w:bookmarkStart w:id="249" w:name="104444"/>
      <w:bookmarkEnd w:id="249"/>
      <w:proofErr w:type="gramStart"/>
      <w:r w:rsidRPr="008A5595">
        <w:rPr>
          <w:rFonts w:ascii="Times New Roman" w:hAnsi="Times New Roman" w:cs="Times New Roman"/>
          <w:sz w:val="24"/>
          <w:szCs w:val="24"/>
        </w:rPr>
        <w:lastRenderedPageBreak/>
        <w:t xml:space="preserve">На индивидуальных занятиях осуществляется развитие </w:t>
      </w:r>
      <w:proofErr w:type="spellStart"/>
      <w:r w:rsidRPr="008A5595">
        <w:rPr>
          <w:rFonts w:ascii="Times New Roman" w:hAnsi="Times New Roman" w:cs="Times New Roman"/>
          <w:sz w:val="24"/>
          <w:szCs w:val="24"/>
        </w:rPr>
        <w:t>слухозрительного</w:t>
      </w:r>
      <w:proofErr w:type="spellEnd"/>
      <w:r w:rsidRPr="008A5595">
        <w:rPr>
          <w:rFonts w:ascii="Times New Roman" w:hAnsi="Times New Roman" w:cs="Times New Roman"/>
          <w:sz w:val="24"/>
          <w:szCs w:val="24"/>
        </w:rPr>
        <w:t xml:space="preserve"> восприятия устной речи, формирование речевого слуха, обучение произношению у обучающихся с нарушениями слуха с легкой умственной отсталостью - слабослышащих и позднооглохших обучающихся, а также перенесших операцию </w:t>
      </w:r>
      <w:proofErr w:type="spellStart"/>
      <w:r w:rsidRPr="008A5595">
        <w:rPr>
          <w:rFonts w:ascii="Times New Roman" w:hAnsi="Times New Roman" w:cs="Times New Roman"/>
          <w:sz w:val="24"/>
          <w:szCs w:val="24"/>
        </w:rPr>
        <w:t>кохлеарной</w:t>
      </w:r>
      <w:proofErr w:type="spellEnd"/>
      <w:r w:rsidRPr="008A5595">
        <w:rPr>
          <w:rFonts w:ascii="Times New Roman" w:hAnsi="Times New Roman" w:cs="Times New Roman"/>
          <w:sz w:val="24"/>
          <w:szCs w:val="24"/>
        </w:rPr>
        <w:t xml:space="preserve"> имплантации.</w:t>
      </w:r>
      <w:proofErr w:type="gramEnd"/>
    </w:p>
    <w:p w:rsidR="007806B3" w:rsidRPr="008A5595" w:rsidRDefault="007806B3" w:rsidP="008A5595">
      <w:pPr>
        <w:spacing w:after="0"/>
        <w:ind w:firstLine="708"/>
        <w:jc w:val="both"/>
        <w:rPr>
          <w:rFonts w:ascii="Times New Roman" w:hAnsi="Times New Roman" w:cs="Times New Roman"/>
          <w:sz w:val="24"/>
          <w:szCs w:val="24"/>
        </w:rPr>
      </w:pPr>
      <w:bookmarkStart w:id="250" w:name="104445"/>
      <w:bookmarkEnd w:id="250"/>
      <w:proofErr w:type="gramStart"/>
      <w:r w:rsidRPr="008A5595">
        <w:rPr>
          <w:rFonts w:ascii="Times New Roman" w:hAnsi="Times New Roman" w:cs="Times New Roman"/>
          <w:sz w:val="24"/>
          <w:szCs w:val="24"/>
        </w:rPr>
        <w:t xml:space="preserve">Основные задачи коррекционного курса включают: формирование речевого слуха, создание и развитие на этой базе принципиально новой </w:t>
      </w:r>
      <w:proofErr w:type="spellStart"/>
      <w:r w:rsidRPr="008A5595">
        <w:rPr>
          <w:rFonts w:ascii="Times New Roman" w:hAnsi="Times New Roman" w:cs="Times New Roman"/>
          <w:sz w:val="24"/>
          <w:szCs w:val="24"/>
        </w:rPr>
        <w:t>слухозрительной</w:t>
      </w:r>
      <w:proofErr w:type="spellEnd"/>
      <w:r w:rsidRPr="008A5595">
        <w:rPr>
          <w:rFonts w:ascii="Times New Roman" w:hAnsi="Times New Roman" w:cs="Times New Roman"/>
          <w:sz w:val="24"/>
          <w:szCs w:val="24"/>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roofErr w:type="gramEnd"/>
      <w:r w:rsidRPr="008A5595">
        <w:rPr>
          <w:rFonts w:ascii="Times New Roman" w:hAnsi="Times New Roman" w:cs="Times New Roman"/>
          <w:sz w:val="24"/>
          <w:szCs w:val="24"/>
        </w:rPr>
        <w:t xml:space="preserve"> В процессе специальной (коррекционной) работы происходит формирование мотивации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У обучающихся формируется </w:t>
      </w:r>
      <w:proofErr w:type="gramStart"/>
      <w:r w:rsidRPr="008A5595">
        <w:rPr>
          <w:rFonts w:ascii="Times New Roman" w:hAnsi="Times New Roman" w:cs="Times New Roman"/>
          <w:sz w:val="24"/>
          <w:szCs w:val="24"/>
        </w:rPr>
        <w:t>готовность</w:t>
      </w:r>
      <w:proofErr w:type="gramEnd"/>
      <w:r w:rsidRPr="008A5595">
        <w:rPr>
          <w:rFonts w:ascii="Times New Roman" w:hAnsi="Times New Roman" w:cs="Times New Roman"/>
          <w:sz w:val="24"/>
          <w:szCs w:val="24"/>
        </w:rPr>
        <w:t xml:space="preserve"> и развиваются мотивы к постоянному пользованию индивидуальными средствами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xml:space="preserve"> - индивидуальными слуховыми аппаратами или </w:t>
      </w:r>
      <w:proofErr w:type="spellStart"/>
      <w:r w:rsidRPr="008A5595">
        <w:rPr>
          <w:rFonts w:ascii="Times New Roman" w:hAnsi="Times New Roman" w:cs="Times New Roman"/>
          <w:sz w:val="24"/>
          <w:szCs w:val="24"/>
        </w:rPr>
        <w:t>кохлеарными</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имплантами</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кохлеарным</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имплантом</w:t>
      </w:r>
      <w:proofErr w:type="spellEnd"/>
      <w:r w:rsidRPr="008A5595">
        <w:rPr>
          <w:rFonts w:ascii="Times New Roman" w:hAnsi="Times New Roman" w:cs="Times New Roman"/>
          <w:sz w:val="24"/>
          <w:szCs w:val="24"/>
        </w:rPr>
        <w:t xml:space="preserve"> и индивидуальным слуховым аппаратом (в зависимости от особенностей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xml:space="preserve"> и с учетом </w:t>
      </w:r>
      <w:proofErr w:type="spellStart"/>
      <w:r w:rsidRPr="008A5595">
        <w:rPr>
          <w:rFonts w:ascii="Times New Roman" w:hAnsi="Times New Roman" w:cs="Times New Roman"/>
          <w:sz w:val="24"/>
          <w:szCs w:val="24"/>
        </w:rPr>
        <w:t>аудиолого-педагогических</w:t>
      </w:r>
      <w:proofErr w:type="spellEnd"/>
      <w:r w:rsidRPr="008A5595">
        <w:rPr>
          <w:rFonts w:ascii="Times New Roman" w:hAnsi="Times New Roman" w:cs="Times New Roman"/>
          <w:sz w:val="24"/>
          <w:szCs w:val="24"/>
        </w:rPr>
        <w:t xml:space="preserve"> рекомендаций).</w:t>
      </w:r>
    </w:p>
    <w:p w:rsidR="007806B3" w:rsidRPr="008A5595" w:rsidRDefault="007806B3" w:rsidP="008A5595">
      <w:pPr>
        <w:spacing w:after="0"/>
        <w:ind w:firstLine="708"/>
        <w:jc w:val="both"/>
        <w:rPr>
          <w:rFonts w:ascii="Times New Roman" w:hAnsi="Times New Roman" w:cs="Times New Roman"/>
          <w:sz w:val="24"/>
          <w:szCs w:val="24"/>
        </w:rPr>
      </w:pPr>
      <w:bookmarkStart w:id="251" w:name="104446"/>
      <w:bookmarkEnd w:id="251"/>
      <w:r w:rsidRPr="008A5595">
        <w:rPr>
          <w:rFonts w:ascii="Times New Roman" w:hAnsi="Times New Roman" w:cs="Times New Roman"/>
          <w:sz w:val="24"/>
          <w:szCs w:val="24"/>
        </w:rPr>
        <w:t xml:space="preserve">В процессе обучения учитываются индивидуальные особенности каждого обучающегося, </w:t>
      </w:r>
      <w:proofErr w:type="gramStart"/>
      <w:r w:rsidRPr="008A5595">
        <w:rPr>
          <w:rFonts w:ascii="Times New Roman" w:hAnsi="Times New Roman" w:cs="Times New Roman"/>
          <w:sz w:val="24"/>
          <w:szCs w:val="24"/>
        </w:rPr>
        <w:t>включая</w:t>
      </w:r>
      <w:proofErr w:type="gramEnd"/>
      <w:r w:rsidRPr="008A5595">
        <w:rPr>
          <w:rFonts w:ascii="Times New Roman" w:hAnsi="Times New Roman" w:cs="Times New Roman"/>
          <w:sz w:val="24"/>
          <w:szCs w:val="24"/>
        </w:rPr>
        <w:t xml:space="preserve"> в том числе особенности его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xml:space="preserve">, фактическое состояние речевого слуха, </w:t>
      </w:r>
      <w:proofErr w:type="spellStart"/>
      <w:r w:rsidRPr="008A5595">
        <w:rPr>
          <w:rFonts w:ascii="Times New Roman" w:hAnsi="Times New Roman" w:cs="Times New Roman"/>
          <w:sz w:val="24"/>
          <w:szCs w:val="24"/>
        </w:rPr>
        <w:t>слухозрительного</w:t>
      </w:r>
      <w:proofErr w:type="spellEnd"/>
      <w:r w:rsidRPr="008A5595">
        <w:rPr>
          <w:rFonts w:ascii="Times New Roman" w:hAnsi="Times New Roman" w:cs="Times New Roman"/>
          <w:sz w:val="24"/>
          <w:szCs w:val="24"/>
        </w:rPr>
        <w:t xml:space="preserve">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достигнутый уровень общего и речевого развития.</w:t>
      </w:r>
    </w:p>
    <w:p w:rsidR="007806B3" w:rsidRPr="008A5595" w:rsidRDefault="007806B3" w:rsidP="008A5595">
      <w:pPr>
        <w:spacing w:after="0"/>
        <w:ind w:firstLine="708"/>
        <w:jc w:val="both"/>
        <w:rPr>
          <w:rFonts w:ascii="Times New Roman" w:hAnsi="Times New Roman" w:cs="Times New Roman"/>
          <w:sz w:val="24"/>
          <w:szCs w:val="24"/>
        </w:rPr>
      </w:pPr>
      <w:bookmarkStart w:id="252" w:name="104447"/>
      <w:bookmarkEnd w:id="252"/>
      <w:r w:rsidRPr="008A5595">
        <w:rPr>
          <w:rFonts w:ascii="Times New Roman" w:hAnsi="Times New Roman" w:cs="Times New Roman"/>
          <w:sz w:val="24"/>
          <w:szCs w:val="24"/>
        </w:rPr>
        <w:t xml:space="preserve">При характеристике системы работы по развитию слухового восприятия у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w:t>
      </w:r>
      <w:proofErr w:type="spellStart"/>
      <w:r w:rsidRPr="008A5595">
        <w:rPr>
          <w:rFonts w:ascii="Times New Roman" w:hAnsi="Times New Roman" w:cs="Times New Roman"/>
          <w:sz w:val="24"/>
          <w:szCs w:val="24"/>
        </w:rPr>
        <w:t>слухозрительно</w:t>
      </w:r>
      <w:proofErr w:type="spellEnd"/>
      <w:r w:rsidRPr="008A5595">
        <w:rPr>
          <w:rFonts w:ascii="Times New Roman" w:hAnsi="Times New Roman" w:cs="Times New Roman"/>
          <w:sz w:val="24"/>
          <w:szCs w:val="24"/>
        </w:rPr>
        <w:t xml:space="preserve">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7806B3" w:rsidRPr="008A5595" w:rsidRDefault="007806B3" w:rsidP="008A5595">
      <w:pPr>
        <w:spacing w:after="0"/>
        <w:ind w:firstLine="708"/>
        <w:jc w:val="both"/>
        <w:rPr>
          <w:rFonts w:ascii="Times New Roman" w:hAnsi="Times New Roman" w:cs="Times New Roman"/>
          <w:sz w:val="24"/>
          <w:szCs w:val="24"/>
        </w:rPr>
      </w:pPr>
      <w:bookmarkStart w:id="253" w:name="104448"/>
      <w:bookmarkEnd w:id="253"/>
      <w:r w:rsidRPr="008A5595">
        <w:rPr>
          <w:rFonts w:ascii="Times New Roman" w:hAnsi="Times New Roman" w:cs="Times New Roman"/>
          <w:sz w:val="24"/>
          <w:szCs w:val="24"/>
        </w:rPr>
        <w:t xml:space="preserve">Развитие речевого слуха у </w:t>
      </w:r>
      <w:proofErr w:type="gramStart"/>
      <w:r w:rsidRPr="008A5595">
        <w:rPr>
          <w:rFonts w:ascii="Times New Roman" w:hAnsi="Times New Roman" w:cs="Times New Roman"/>
          <w:sz w:val="24"/>
          <w:szCs w:val="24"/>
        </w:rPr>
        <w:t>слабослышащих</w:t>
      </w:r>
      <w:proofErr w:type="gramEnd"/>
      <w:r w:rsidRPr="008A5595">
        <w:rPr>
          <w:rFonts w:ascii="Times New Roman" w:hAnsi="Times New Roman" w:cs="Times New Roman"/>
          <w:sz w:val="24"/>
          <w:szCs w:val="24"/>
        </w:rPr>
        <w:t xml:space="preserve">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w:t>
      </w:r>
      <w:r w:rsidRPr="008A5595">
        <w:rPr>
          <w:rFonts w:ascii="Times New Roman" w:hAnsi="Times New Roman" w:cs="Times New Roman"/>
          <w:sz w:val="24"/>
          <w:szCs w:val="24"/>
        </w:rPr>
        <w:lastRenderedPageBreak/>
        <w:t xml:space="preserve">в дальнейшем - только индивидуальные слуховые аппараты), так и без нее. </w:t>
      </w:r>
      <w:proofErr w:type="gramStart"/>
      <w:r w:rsidRPr="008A5595">
        <w:rPr>
          <w:rFonts w:ascii="Times New Roman" w:hAnsi="Times New Roman" w:cs="Times New Roman"/>
          <w:sz w:val="24"/>
          <w:szCs w:val="24"/>
        </w:rPr>
        <w:t xml:space="preserve">У обучающихся, перенесших операцию </w:t>
      </w:r>
      <w:proofErr w:type="spellStart"/>
      <w:r w:rsidRPr="008A5595">
        <w:rPr>
          <w:rFonts w:ascii="Times New Roman" w:hAnsi="Times New Roman" w:cs="Times New Roman"/>
          <w:sz w:val="24"/>
          <w:szCs w:val="24"/>
        </w:rPr>
        <w:t>кохлеарной</w:t>
      </w:r>
      <w:proofErr w:type="spellEnd"/>
      <w:r w:rsidRPr="008A5595">
        <w:rPr>
          <w:rFonts w:ascii="Times New Roman" w:hAnsi="Times New Roman" w:cs="Times New Roman"/>
          <w:sz w:val="24"/>
          <w:szCs w:val="24"/>
        </w:rPr>
        <w:t xml:space="preserve"> имплантации, развитие речевого слуха осуществляется при использовании </w:t>
      </w:r>
      <w:proofErr w:type="spellStart"/>
      <w:r w:rsidRPr="008A5595">
        <w:rPr>
          <w:rFonts w:ascii="Times New Roman" w:hAnsi="Times New Roman" w:cs="Times New Roman"/>
          <w:sz w:val="24"/>
          <w:szCs w:val="24"/>
        </w:rPr>
        <w:t>кохлеарных</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имплантов</w:t>
      </w:r>
      <w:proofErr w:type="spellEnd"/>
      <w:r w:rsidRPr="008A5595">
        <w:rPr>
          <w:rFonts w:ascii="Times New Roman" w:hAnsi="Times New Roman" w:cs="Times New Roman"/>
          <w:sz w:val="24"/>
          <w:szCs w:val="24"/>
        </w:rPr>
        <w:t xml:space="preserve"> или </w:t>
      </w:r>
      <w:proofErr w:type="spellStart"/>
      <w:r w:rsidRPr="008A5595">
        <w:rPr>
          <w:rFonts w:ascii="Times New Roman" w:hAnsi="Times New Roman" w:cs="Times New Roman"/>
          <w:sz w:val="24"/>
          <w:szCs w:val="24"/>
        </w:rPr>
        <w:t>кохлеарного</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импланта</w:t>
      </w:r>
      <w:proofErr w:type="spellEnd"/>
      <w:r w:rsidRPr="008A5595">
        <w:rPr>
          <w:rFonts w:ascii="Times New Roman" w:hAnsi="Times New Roman" w:cs="Times New Roman"/>
          <w:sz w:val="24"/>
          <w:szCs w:val="24"/>
        </w:rPr>
        <w:t xml:space="preserve"> и индивидуального слухового аппарата в зависимости от особенностей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w:t>
      </w:r>
      <w:proofErr w:type="gramEnd"/>
    </w:p>
    <w:p w:rsidR="007806B3" w:rsidRPr="008A5595" w:rsidRDefault="007806B3" w:rsidP="008A5595">
      <w:pPr>
        <w:spacing w:after="0"/>
        <w:ind w:firstLine="708"/>
        <w:jc w:val="both"/>
        <w:rPr>
          <w:rFonts w:ascii="Times New Roman" w:hAnsi="Times New Roman" w:cs="Times New Roman"/>
          <w:sz w:val="24"/>
          <w:szCs w:val="24"/>
        </w:rPr>
      </w:pPr>
      <w:bookmarkStart w:id="254" w:name="104449"/>
      <w:bookmarkEnd w:id="254"/>
      <w:r w:rsidRPr="008A5595">
        <w:rPr>
          <w:rFonts w:ascii="Times New Roman" w:hAnsi="Times New Roman" w:cs="Times New Roman"/>
          <w:sz w:val="24"/>
          <w:szCs w:val="24"/>
        </w:rPr>
        <w:t xml:space="preserve">В процессе развития речевого слуха используются фразы, слова и словосочетания, необходимые обучающимся в общении в учебной и внеурочной деятельности, знакомые им по значению. </w:t>
      </w:r>
      <w:proofErr w:type="gramStart"/>
      <w:r w:rsidRPr="008A5595">
        <w:rPr>
          <w:rFonts w:ascii="Times New Roman" w:hAnsi="Times New Roman" w:cs="Times New Roman"/>
          <w:sz w:val="24"/>
          <w:szCs w:val="24"/>
        </w:rPr>
        <w:t>В работе широко используются короткие тексты (диалогического и монологического характера), представляющие типичные для обучающихся коммуникативные ситуации на уроках и во внеурочное время.</w:t>
      </w:r>
      <w:proofErr w:type="gramEnd"/>
      <w:r w:rsidRPr="008A5595">
        <w:rPr>
          <w:rFonts w:ascii="Times New Roman" w:hAnsi="Times New Roman" w:cs="Times New Roman"/>
          <w:sz w:val="24"/>
          <w:szCs w:val="24"/>
        </w:rPr>
        <w:t xml:space="preserve"> Кроме этого, обучающиеся воспринимают на слух слоги и </w:t>
      </w:r>
      <w:proofErr w:type="spellStart"/>
      <w:r w:rsidRPr="008A5595">
        <w:rPr>
          <w:rFonts w:ascii="Times New Roman" w:hAnsi="Times New Roman" w:cs="Times New Roman"/>
          <w:sz w:val="24"/>
          <w:szCs w:val="24"/>
        </w:rPr>
        <w:t>слогосочетания</w:t>
      </w:r>
      <w:proofErr w:type="spellEnd"/>
      <w:r w:rsidRPr="008A5595">
        <w:rPr>
          <w:rFonts w:ascii="Times New Roman" w:hAnsi="Times New Roman" w:cs="Times New Roman"/>
          <w:sz w:val="24"/>
          <w:szCs w:val="24"/>
        </w:rPr>
        <w:t>, отдельные звуки в связи с работой над произношением, исправлением грамматических ошибок в их речи.</w:t>
      </w:r>
    </w:p>
    <w:p w:rsidR="007806B3" w:rsidRPr="008A5595" w:rsidRDefault="007806B3" w:rsidP="008A5595">
      <w:pPr>
        <w:spacing w:after="0"/>
        <w:ind w:firstLine="708"/>
        <w:jc w:val="both"/>
        <w:rPr>
          <w:rFonts w:ascii="Times New Roman" w:hAnsi="Times New Roman" w:cs="Times New Roman"/>
          <w:sz w:val="24"/>
          <w:szCs w:val="24"/>
        </w:rPr>
      </w:pPr>
      <w:bookmarkStart w:id="255" w:name="104450"/>
      <w:bookmarkEnd w:id="255"/>
      <w:proofErr w:type="spellStart"/>
      <w:r w:rsidRPr="008A5595">
        <w:rPr>
          <w:rFonts w:ascii="Times New Roman" w:hAnsi="Times New Roman" w:cs="Times New Roman"/>
          <w:sz w:val="24"/>
          <w:szCs w:val="24"/>
        </w:rPr>
        <w:t>Поэтапность</w:t>
      </w:r>
      <w:proofErr w:type="spellEnd"/>
      <w:r w:rsidRPr="008A5595">
        <w:rPr>
          <w:rFonts w:ascii="Times New Roman" w:hAnsi="Times New Roman" w:cs="Times New Roman"/>
          <w:sz w:val="24"/>
          <w:szCs w:val="24"/>
        </w:rPr>
        <w:t xml:space="preserve"> развития речевого слуха предполагает переход от различения и опознавания на слух речевого материала (фраз, слов и словосочетаний) к его распознаванию; </w:t>
      </w:r>
      <w:proofErr w:type="gramStart"/>
      <w:r w:rsidRPr="008A5595">
        <w:rPr>
          <w:rFonts w:ascii="Times New Roman" w:hAnsi="Times New Roman" w:cs="Times New Roman"/>
          <w:sz w:val="24"/>
          <w:szCs w:val="24"/>
        </w:rPr>
        <w:t>от восприятия материала слабослышащими обучающимися со стационарной звукоусиливающей аппаратурой индивидуального пользования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w:t>
      </w:r>
      <w:proofErr w:type="gramEnd"/>
      <w:r w:rsidRPr="008A5595">
        <w:rPr>
          <w:rFonts w:ascii="Times New Roman" w:hAnsi="Times New Roman" w:cs="Times New Roman"/>
          <w:sz w:val="24"/>
          <w:szCs w:val="24"/>
        </w:rPr>
        <w:t xml:space="preserve">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7806B3" w:rsidRPr="008A5595" w:rsidRDefault="007806B3" w:rsidP="008A5595">
      <w:pPr>
        <w:spacing w:after="0"/>
        <w:ind w:firstLine="708"/>
        <w:jc w:val="both"/>
        <w:rPr>
          <w:rFonts w:ascii="Times New Roman" w:hAnsi="Times New Roman" w:cs="Times New Roman"/>
          <w:sz w:val="24"/>
          <w:szCs w:val="24"/>
        </w:rPr>
      </w:pPr>
      <w:bookmarkStart w:id="256" w:name="104451"/>
      <w:bookmarkEnd w:id="256"/>
      <w:r w:rsidRPr="008A5595">
        <w:rPr>
          <w:rFonts w:ascii="Times New Roman" w:hAnsi="Times New Roman" w:cs="Times New Roman"/>
          <w:sz w:val="24"/>
          <w:szCs w:val="24"/>
        </w:rPr>
        <w:t xml:space="preserve">Обучение произношению направлено на развитие внятной, членораздельной речи, естественной по звучанию. Развитие у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7806B3" w:rsidRPr="008A5595" w:rsidRDefault="007806B3" w:rsidP="008A5595">
      <w:pPr>
        <w:spacing w:after="0"/>
        <w:ind w:firstLine="708"/>
        <w:jc w:val="both"/>
        <w:rPr>
          <w:rFonts w:ascii="Times New Roman" w:hAnsi="Times New Roman" w:cs="Times New Roman"/>
          <w:sz w:val="24"/>
          <w:szCs w:val="24"/>
        </w:rPr>
      </w:pPr>
      <w:bookmarkStart w:id="257" w:name="104452"/>
      <w:bookmarkEnd w:id="257"/>
      <w:r w:rsidRPr="008A5595">
        <w:rPr>
          <w:rFonts w:ascii="Times New Roman" w:hAnsi="Times New Roman" w:cs="Times New Roman"/>
          <w:sz w:val="24"/>
          <w:szCs w:val="24"/>
        </w:rPr>
        <w:t xml:space="preserve">В процессе обучения произношению реализуются аналитико-синтетический, концентрический, </w:t>
      </w:r>
      <w:proofErr w:type="spellStart"/>
      <w:r w:rsidRPr="008A5595">
        <w:rPr>
          <w:rFonts w:ascii="Times New Roman" w:hAnsi="Times New Roman" w:cs="Times New Roman"/>
          <w:sz w:val="24"/>
          <w:szCs w:val="24"/>
        </w:rPr>
        <w:t>полисенсорный</w:t>
      </w:r>
      <w:proofErr w:type="spellEnd"/>
      <w:r w:rsidRPr="008A5595">
        <w:rPr>
          <w:rFonts w:ascii="Times New Roman" w:hAnsi="Times New Roman" w:cs="Times New Roman"/>
          <w:sz w:val="24"/>
          <w:szCs w:val="24"/>
        </w:rPr>
        <w:t xml:space="preserve"> метод. Большое значение придается выработке у обучающихся соответствующих слуховых дифференцировок (при использовании средств электроакустической коррекции слуха);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 методический прием обучения произношению, базирующийся на взаимодействии </w:t>
      </w:r>
      <w:proofErr w:type="spellStart"/>
      <w:r w:rsidRPr="008A5595">
        <w:rPr>
          <w:rFonts w:ascii="Times New Roman" w:hAnsi="Times New Roman" w:cs="Times New Roman"/>
          <w:sz w:val="24"/>
          <w:szCs w:val="24"/>
        </w:rPr>
        <w:t>речедвижений</w:t>
      </w:r>
      <w:proofErr w:type="spellEnd"/>
      <w:r w:rsidRPr="008A5595">
        <w:rPr>
          <w:rFonts w:ascii="Times New Roman" w:hAnsi="Times New Roman" w:cs="Times New Roman"/>
          <w:sz w:val="24"/>
          <w:szCs w:val="24"/>
        </w:rPr>
        <w:t>,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7806B3" w:rsidRPr="008A5595" w:rsidRDefault="007806B3" w:rsidP="008A5595">
      <w:pPr>
        <w:spacing w:after="0"/>
        <w:ind w:firstLine="708"/>
        <w:jc w:val="both"/>
        <w:rPr>
          <w:rFonts w:ascii="Times New Roman" w:hAnsi="Times New Roman" w:cs="Times New Roman"/>
          <w:sz w:val="24"/>
          <w:szCs w:val="24"/>
        </w:rPr>
      </w:pPr>
      <w:bookmarkStart w:id="258" w:name="104453"/>
      <w:bookmarkEnd w:id="258"/>
      <w:proofErr w:type="gramStart"/>
      <w:r w:rsidRPr="008A5595">
        <w:rPr>
          <w:rFonts w:ascii="Times New Roman" w:hAnsi="Times New Roman" w:cs="Times New Roman"/>
          <w:sz w:val="24"/>
          <w:szCs w:val="24"/>
        </w:rPr>
        <w:t>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w:t>
      </w:r>
      <w:proofErr w:type="gramEnd"/>
      <w:r w:rsidRPr="008A5595">
        <w:rPr>
          <w:rFonts w:ascii="Times New Roman" w:hAnsi="Times New Roman" w:cs="Times New Roman"/>
          <w:sz w:val="24"/>
          <w:szCs w:val="24"/>
        </w:rPr>
        <w:t xml:space="preserve"> развитие навыков правильного воспроизведения </w:t>
      </w:r>
      <w:r w:rsidRPr="008A5595">
        <w:rPr>
          <w:rFonts w:ascii="Times New Roman" w:hAnsi="Times New Roman" w:cs="Times New Roman"/>
          <w:sz w:val="24"/>
          <w:szCs w:val="24"/>
        </w:rPr>
        <w:lastRenderedPageBreak/>
        <w:t xml:space="preserve">звукового состава речи и ее ритмико-интонационной структуры, слов и фраз. </w:t>
      </w:r>
      <w:proofErr w:type="gramStart"/>
      <w:r w:rsidRPr="008A5595">
        <w:rPr>
          <w:rFonts w:ascii="Times New Roman" w:hAnsi="Times New Roman" w:cs="Times New Roman"/>
          <w:sz w:val="24"/>
          <w:szCs w:val="24"/>
        </w:rPr>
        <w:t>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w:t>
      </w:r>
      <w:proofErr w:type="gramEnd"/>
      <w:r w:rsidRPr="008A5595">
        <w:rPr>
          <w:rFonts w:ascii="Times New Roman" w:hAnsi="Times New Roman" w:cs="Times New Roman"/>
          <w:sz w:val="24"/>
          <w:szCs w:val="24"/>
        </w:rPr>
        <w:t xml:space="preserve"> Важное значение придается формированию у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самоконтроля произносительной стороны речи. У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развивается естественная манера речи, умение пользоваться при передаче речевой информации соответствующими неречевыми средствами - мимикой лица, позой, пластикой.</w:t>
      </w:r>
    </w:p>
    <w:p w:rsidR="007806B3" w:rsidRPr="008A5595" w:rsidRDefault="007806B3" w:rsidP="008A5595">
      <w:pPr>
        <w:spacing w:after="0"/>
        <w:ind w:firstLine="708"/>
        <w:jc w:val="both"/>
        <w:rPr>
          <w:rFonts w:ascii="Times New Roman" w:hAnsi="Times New Roman" w:cs="Times New Roman"/>
          <w:sz w:val="24"/>
          <w:szCs w:val="24"/>
        </w:rPr>
      </w:pPr>
      <w:bookmarkStart w:id="259" w:name="104454"/>
      <w:bookmarkEnd w:id="259"/>
      <w:r w:rsidRPr="008A5595">
        <w:rPr>
          <w:rFonts w:ascii="Times New Roman" w:hAnsi="Times New Roman" w:cs="Times New Roman"/>
          <w:sz w:val="24"/>
          <w:szCs w:val="24"/>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7806B3" w:rsidRPr="008A5595" w:rsidRDefault="007806B3" w:rsidP="008A5595">
      <w:pPr>
        <w:spacing w:after="0"/>
        <w:ind w:firstLine="708"/>
        <w:jc w:val="both"/>
        <w:rPr>
          <w:rFonts w:ascii="Times New Roman" w:hAnsi="Times New Roman" w:cs="Times New Roman"/>
          <w:sz w:val="24"/>
          <w:szCs w:val="24"/>
        </w:rPr>
      </w:pPr>
      <w:bookmarkStart w:id="260" w:name="104455"/>
      <w:bookmarkEnd w:id="260"/>
      <w:r w:rsidRPr="008A5595">
        <w:rPr>
          <w:rFonts w:ascii="Times New Roman" w:hAnsi="Times New Roman" w:cs="Times New Roman"/>
          <w:sz w:val="24"/>
          <w:szCs w:val="24"/>
        </w:rPr>
        <w:t xml:space="preserve">Речевой материал для специальной работы по формированию произносительной стороны речи </w:t>
      </w:r>
      <w:proofErr w:type="gramStart"/>
      <w:r w:rsidRPr="008A5595">
        <w:rPr>
          <w:rFonts w:ascii="Times New Roman" w:hAnsi="Times New Roman" w:cs="Times New Roman"/>
          <w:sz w:val="24"/>
          <w:szCs w:val="24"/>
        </w:rPr>
        <w:t>обучающихся</w:t>
      </w:r>
      <w:proofErr w:type="gramEnd"/>
      <w:r w:rsidRPr="008A5595">
        <w:rPr>
          <w:rFonts w:ascii="Times New Roman" w:hAnsi="Times New Roman" w:cs="Times New Roman"/>
          <w:sz w:val="24"/>
          <w:szCs w:val="24"/>
        </w:rPr>
        <w:t xml:space="preserve"> включает слова, словосочетания, фразы, а также слоги, </w:t>
      </w:r>
      <w:proofErr w:type="spellStart"/>
      <w:r w:rsidRPr="008A5595">
        <w:rPr>
          <w:rFonts w:ascii="Times New Roman" w:hAnsi="Times New Roman" w:cs="Times New Roman"/>
          <w:sz w:val="24"/>
          <w:szCs w:val="24"/>
        </w:rPr>
        <w:t>слогосочетания</w:t>
      </w:r>
      <w:proofErr w:type="spellEnd"/>
      <w:r w:rsidRPr="008A5595">
        <w:rPr>
          <w:rFonts w:ascii="Times New Roman" w:hAnsi="Times New Roman" w:cs="Times New Roman"/>
          <w:sz w:val="24"/>
          <w:szCs w:val="24"/>
        </w:rPr>
        <w:t xml:space="preserve">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w:t>
      </w:r>
      <w:proofErr w:type="spellStart"/>
      <w:r w:rsidRPr="008A5595">
        <w:rPr>
          <w:rFonts w:ascii="Times New Roman" w:hAnsi="Times New Roman" w:cs="Times New Roman"/>
          <w:sz w:val="24"/>
          <w:szCs w:val="24"/>
        </w:rPr>
        <w:t>знакомости</w:t>
      </w:r>
      <w:proofErr w:type="spellEnd"/>
      <w:r w:rsidRPr="008A5595">
        <w:rPr>
          <w:rFonts w:ascii="Times New Roman" w:hAnsi="Times New Roman" w:cs="Times New Roman"/>
          <w:sz w:val="24"/>
          <w:szCs w:val="24"/>
        </w:rPr>
        <w:t xml:space="preserve"> обучающимся и необходимости им в общении в различных видах учебной и внеурочной деятельности, соответствия фонетической задачи занятия.</w:t>
      </w:r>
    </w:p>
    <w:p w:rsidR="007806B3" w:rsidRPr="008A5595" w:rsidRDefault="007806B3" w:rsidP="008A5595">
      <w:pPr>
        <w:spacing w:after="0"/>
        <w:ind w:firstLine="708"/>
        <w:jc w:val="both"/>
        <w:rPr>
          <w:rFonts w:ascii="Times New Roman" w:hAnsi="Times New Roman" w:cs="Times New Roman"/>
          <w:sz w:val="24"/>
          <w:szCs w:val="24"/>
        </w:rPr>
      </w:pPr>
      <w:bookmarkStart w:id="261" w:name="104456"/>
      <w:bookmarkEnd w:id="261"/>
      <w:r w:rsidRPr="008A5595">
        <w:rPr>
          <w:rFonts w:ascii="Times New Roman" w:hAnsi="Times New Roman" w:cs="Times New Roman"/>
          <w:sz w:val="24"/>
          <w:szCs w:val="24"/>
        </w:rPr>
        <w:t xml:space="preserve">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восприятия устной </w:t>
      </w:r>
      <w:proofErr w:type="gramStart"/>
      <w:r w:rsidRPr="008A5595">
        <w:rPr>
          <w:rFonts w:ascii="Times New Roman" w:hAnsi="Times New Roman" w:cs="Times New Roman"/>
          <w:sz w:val="24"/>
          <w:szCs w:val="24"/>
        </w:rPr>
        <w:t>речи</w:t>
      </w:r>
      <w:proofErr w:type="gramEnd"/>
      <w:r w:rsidRPr="008A5595">
        <w:rPr>
          <w:rFonts w:ascii="Times New Roman" w:hAnsi="Times New Roman" w:cs="Times New Roman"/>
          <w:sz w:val="24"/>
          <w:szCs w:val="24"/>
        </w:rPr>
        <w:t xml:space="preserve">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w:t>
      </w:r>
      <w:proofErr w:type="spellStart"/>
      <w:r w:rsidRPr="008A5595">
        <w:rPr>
          <w:rFonts w:ascii="Times New Roman" w:hAnsi="Times New Roman" w:cs="Times New Roman"/>
          <w:sz w:val="24"/>
          <w:szCs w:val="24"/>
        </w:rPr>
        <w:t>слогосочетания</w:t>
      </w:r>
      <w:proofErr w:type="spellEnd"/>
      <w:r w:rsidRPr="008A5595">
        <w:rPr>
          <w:rFonts w:ascii="Times New Roman" w:hAnsi="Times New Roman" w:cs="Times New Roman"/>
          <w:sz w:val="24"/>
          <w:szCs w:val="24"/>
        </w:rPr>
        <w:t xml:space="preserve"> и некоторые отдельные звуки, элементы интонации, над которыми ведется работа на данном занятии.</w:t>
      </w:r>
    </w:p>
    <w:p w:rsidR="007806B3" w:rsidRPr="008A5595" w:rsidRDefault="007806B3" w:rsidP="008A5595">
      <w:pPr>
        <w:spacing w:after="0"/>
        <w:ind w:firstLine="708"/>
        <w:jc w:val="both"/>
        <w:rPr>
          <w:rFonts w:ascii="Times New Roman" w:hAnsi="Times New Roman" w:cs="Times New Roman"/>
          <w:sz w:val="24"/>
          <w:szCs w:val="24"/>
        </w:rPr>
      </w:pPr>
      <w:bookmarkStart w:id="262" w:name="104457"/>
      <w:bookmarkEnd w:id="262"/>
      <w:r w:rsidRPr="008A5595">
        <w:rPr>
          <w:rFonts w:ascii="Times New Roman" w:hAnsi="Times New Roman" w:cs="Times New Roman"/>
          <w:sz w:val="24"/>
          <w:szCs w:val="24"/>
        </w:rPr>
        <w:t>Педагогический работник, ведущий занятия "Формирование речевого слуха и произносительной стороны речи",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предоставляется администрации образовательной организации. В конце каждого учебного года педагогическими работниками, реализующими коррекционные курсы "Формирование речевого слуха и произносительной стороны речи", "Музыкально-ритмические занятия" и "Развитие слухового восприятия и техника речи", совместно составляется характеристика слухоречевого развития каждого обучающегося.</w:t>
      </w:r>
    </w:p>
    <w:p w:rsidR="007806B3" w:rsidRPr="008A5595" w:rsidRDefault="007806B3" w:rsidP="008A5595">
      <w:pPr>
        <w:spacing w:after="0"/>
        <w:ind w:firstLine="708"/>
        <w:jc w:val="both"/>
        <w:rPr>
          <w:rFonts w:ascii="Times New Roman" w:hAnsi="Times New Roman" w:cs="Times New Roman"/>
          <w:sz w:val="24"/>
          <w:szCs w:val="24"/>
        </w:rPr>
      </w:pPr>
      <w:bookmarkStart w:id="263" w:name="104458"/>
      <w:bookmarkEnd w:id="263"/>
      <w:r w:rsidRPr="008A5595">
        <w:rPr>
          <w:rFonts w:ascii="Times New Roman" w:hAnsi="Times New Roman" w:cs="Times New Roman"/>
          <w:sz w:val="24"/>
          <w:szCs w:val="24"/>
        </w:rPr>
        <w:t>2.2.7.2. Содержание обучения.</w:t>
      </w:r>
    </w:p>
    <w:p w:rsidR="007806B3" w:rsidRPr="008A5595" w:rsidRDefault="007806B3" w:rsidP="008A5595">
      <w:pPr>
        <w:spacing w:after="0"/>
        <w:ind w:firstLine="708"/>
        <w:jc w:val="both"/>
        <w:rPr>
          <w:rFonts w:ascii="Times New Roman" w:hAnsi="Times New Roman" w:cs="Times New Roman"/>
          <w:sz w:val="24"/>
          <w:szCs w:val="24"/>
        </w:rPr>
      </w:pPr>
      <w:bookmarkStart w:id="264" w:name="104459"/>
      <w:bookmarkEnd w:id="264"/>
      <w:r w:rsidRPr="008A5595">
        <w:rPr>
          <w:rFonts w:ascii="Times New Roman" w:hAnsi="Times New Roman" w:cs="Times New Roman"/>
          <w:sz w:val="24"/>
          <w:szCs w:val="24"/>
        </w:rPr>
        <w:t>2.2.7.2.1. Развитие речевого слуха:</w:t>
      </w:r>
    </w:p>
    <w:p w:rsidR="007806B3" w:rsidRPr="008A5595" w:rsidRDefault="007806B3" w:rsidP="008A5595">
      <w:pPr>
        <w:spacing w:after="0"/>
        <w:ind w:firstLine="708"/>
        <w:jc w:val="both"/>
        <w:rPr>
          <w:rFonts w:ascii="Times New Roman" w:hAnsi="Times New Roman" w:cs="Times New Roman"/>
          <w:sz w:val="24"/>
          <w:szCs w:val="24"/>
        </w:rPr>
      </w:pPr>
      <w:bookmarkStart w:id="265" w:name="104460"/>
      <w:bookmarkEnd w:id="265"/>
      <w:proofErr w:type="gramStart"/>
      <w:r w:rsidRPr="008A5595">
        <w:rPr>
          <w:rFonts w:ascii="Times New Roman" w:hAnsi="Times New Roman" w:cs="Times New Roman"/>
          <w:sz w:val="24"/>
          <w:szCs w:val="24"/>
        </w:rPr>
        <w:t xml:space="preserve">- восприятие на слух с помощью индивидуальных слуховых аппаратов или с помощью </w:t>
      </w:r>
      <w:proofErr w:type="spellStart"/>
      <w:r w:rsidRPr="008A5595">
        <w:rPr>
          <w:rFonts w:ascii="Times New Roman" w:hAnsi="Times New Roman" w:cs="Times New Roman"/>
          <w:sz w:val="24"/>
          <w:szCs w:val="24"/>
        </w:rPr>
        <w:t>кохлеарных</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имплантов</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кохлеарного</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импланта</w:t>
      </w:r>
      <w:proofErr w:type="spellEnd"/>
      <w:r w:rsidRPr="008A5595">
        <w:rPr>
          <w:rFonts w:ascii="Times New Roman" w:hAnsi="Times New Roman" w:cs="Times New Roman"/>
          <w:sz w:val="24"/>
          <w:szCs w:val="24"/>
        </w:rPr>
        <w:t xml:space="preserve"> и индивидуального слухового аппарата) речевого материала, связанного с учебной и внеурочной деятельностью (фраз, слов, словосочетаний, коротких текстов диалогического и монологического характера) в разных условиях: в условиях подсказывающей ситуации (только в начале обучения) при </w:t>
      </w:r>
      <w:r w:rsidRPr="008A5595">
        <w:rPr>
          <w:rFonts w:ascii="Times New Roman" w:hAnsi="Times New Roman" w:cs="Times New Roman"/>
          <w:sz w:val="24"/>
          <w:szCs w:val="24"/>
        </w:rPr>
        <w:lastRenderedPageBreak/>
        <w:t>отборе тематически однородного материала, объявлении темы занятия, заглавия текста, предъявления картинки, иллюстрирующей</w:t>
      </w:r>
      <w:proofErr w:type="gramEnd"/>
      <w:r w:rsidRPr="008A5595">
        <w:rPr>
          <w:rFonts w:ascii="Times New Roman" w:hAnsi="Times New Roman" w:cs="Times New Roman"/>
          <w:sz w:val="24"/>
          <w:szCs w:val="24"/>
        </w:rPr>
        <w:t xml:space="preserve"> </w:t>
      </w:r>
      <w:proofErr w:type="gramStart"/>
      <w:r w:rsidRPr="008A5595">
        <w:rPr>
          <w:rFonts w:ascii="Times New Roman" w:hAnsi="Times New Roman" w:cs="Times New Roman"/>
          <w:sz w:val="24"/>
          <w:szCs w:val="24"/>
        </w:rPr>
        <w:t>речевой материал; вне подсказывающей ситуации; в изолированных от шума помещениях;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w:t>
      </w:r>
      <w:proofErr w:type="gramEnd"/>
    </w:p>
    <w:p w:rsidR="007806B3" w:rsidRPr="008A5595" w:rsidRDefault="007806B3" w:rsidP="008A5595">
      <w:pPr>
        <w:spacing w:after="0"/>
        <w:ind w:firstLine="708"/>
        <w:jc w:val="both"/>
        <w:rPr>
          <w:rFonts w:ascii="Times New Roman" w:hAnsi="Times New Roman" w:cs="Times New Roman"/>
          <w:sz w:val="24"/>
          <w:szCs w:val="24"/>
        </w:rPr>
      </w:pPr>
      <w:bookmarkStart w:id="266" w:name="104461"/>
      <w:bookmarkEnd w:id="266"/>
      <w:r w:rsidRPr="008A5595">
        <w:rPr>
          <w:rFonts w:ascii="Times New Roman" w:hAnsi="Times New Roman" w:cs="Times New Roman"/>
          <w:sz w:val="24"/>
          <w:szCs w:val="24"/>
        </w:rPr>
        <w:t xml:space="preserve">- восприятие на слух (с помощью индивидуальных средств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текстов диалогического и монологического характера с постепенным увеличением их объема, усложнением лексического состава и грамматической структуры входящих в те</w:t>
      </w:r>
      <w:proofErr w:type="gramStart"/>
      <w:r w:rsidRPr="008A5595">
        <w:rPr>
          <w:rFonts w:ascii="Times New Roman" w:hAnsi="Times New Roman" w:cs="Times New Roman"/>
          <w:sz w:val="24"/>
          <w:szCs w:val="24"/>
        </w:rPr>
        <w:t>кст пр</w:t>
      </w:r>
      <w:proofErr w:type="gramEnd"/>
      <w:r w:rsidRPr="008A5595">
        <w:rPr>
          <w:rFonts w:ascii="Times New Roman" w:hAnsi="Times New Roman" w:cs="Times New Roman"/>
          <w:sz w:val="24"/>
          <w:szCs w:val="24"/>
        </w:rPr>
        <w:t>едложений (с учетом слухоречевого развития обучающихся);</w:t>
      </w:r>
    </w:p>
    <w:p w:rsidR="007806B3" w:rsidRPr="008A5595" w:rsidRDefault="007806B3" w:rsidP="008A5595">
      <w:pPr>
        <w:spacing w:after="0"/>
        <w:ind w:firstLine="708"/>
        <w:jc w:val="both"/>
        <w:rPr>
          <w:rFonts w:ascii="Times New Roman" w:hAnsi="Times New Roman" w:cs="Times New Roman"/>
          <w:sz w:val="24"/>
          <w:szCs w:val="24"/>
        </w:rPr>
      </w:pPr>
      <w:bookmarkStart w:id="267" w:name="104462"/>
      <w:bookmarkEnd w:id="267"/>
      <w:r w:rsidRPr="008A5595">
        <w:rPr>
          <w:rFonts w:ascii="Times New Roman" w:hAnsi="Times New Roman" w:cs="Times New Roman"/>
          <w:sz w:val="24"/>
          <w:szCs w:val="24"/>
        </w:rPr>
        <w:t>- восприятие на слух близких по звучанию слов;</w:t>
      </w:r>
    </w:p>
    <w:p w:rsidR="007806B3" w:rsidRPr="008A5595" w:rsidRDefault="007806B3" w:rsidP="008A5595">
      <w:pPr>
        <w:spacing w:after="0"/>
        <w:ind w:firstLine="708"/>
        <w:jc w:val="both"/>
        <w:rPr>
          <w:rFonts w:ascii="Times New Roman" w:hAnsi="Times New Roman" w:cs="Times New Roman"/>
          <w:sz w:val="24"/>
          <w:szCs w:val="24"/>
        </w:rPr>
      </w:pPr>
      <w:bookmarkStart w:id="268" w:name="104463"/>
      <w:bookmarkEnd w:id="268"/>
      <w:r w:rsidRPr="008A5595">
        <w:rPr>
          <w:rFonts w:ascii="Times New Roman" w:hAnsi="Times New Roman" w:cs="Times New Roman"/>
          <w:sz w:val="24"/>
          <w:szCs w:val="24"/>
        </w:rPr>
        <w:t xml:space="preserve">- восприятие на слух речевого материала </w:t>
      </w:r>
      <w:proofErr w:type="gramStart"/>
      <w:r w:rsidRPr="008A5595">
        <w:rPr>
          <w:rFonts w:ascii="Times New Roman" w:hAnsi="Times New Roman" w:cs="Times New Roman"/>
          <w:sz w:val="24"/>
          <w:szCs w:val="24"/>
        </w:rPr>
        <w:t>слабослышащими</w:t>
      </w:r>
      <w:proofErr w:type="gramEnd"/>
      <w:r w:rsidRPr="008A5595">
        <w:rPr>
          <w:rFonts w:ascii="Times New Roman" w:hAnsi="Times New Roman" w:cs="Times New Roman"/>
          <w:sz w:val="24"/>
          <w:szCs w:val="24"/>
        </w:rPr>
        <w:t xml:space="preserve"> обучающимися без использования слуховых аппаратов.</w:t>
      </w:r>
    </w:p>
    <w:p w:rsidR="007806B3" w:rsidRPr="008A5595" w:rsidRDefault="007806B3" w:rsidP="008A5595">
      <w:pPr>
        <w:spacing w:after="0"/>
        <w:ind w:firstLine="708"/>
        <w:jc w:val="both"/>
        <w:rPr>
          <w:rFonts w:ascii="Times New Roman" w:hAnsi="Times New Roman" w:cs="Times New Roman"/>
          <w:sz w:val="24"/>
          <w:szCs w:val="24"/>
        </w:rPr>
      </w:pPr>
      <w:bookmarkStart w:id="269" w:name="104464"/>
      <w:bookmarkEnd w:id="269"/>
      <w:proofErr w:type="gramStart"/>
      <w:r w:rsidRPr="008A5595">
        <w:rPr>
          <w:rFonts w:ascii="Times New Roman" w:hAnsi="Times New Roman" w:cs="Times New Roman"/>
          <w:sz w:val="24"/>
          <w:szCs w:val="24"/>
        </w:rPr>
        <w:t>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ответы на вопросы; выполнение поручений с речевым комментарием; повторение сообщения, восприятие фразы и подбор нужной картинки; работа по картине; составление или выбор из фразы словосочетаний по схеме;</w:t>
      </w:r>
      <w:proofErr w:type="gramEnd"/>
      <w:r w:rsidRPr="008A5595">
        <w:rPr>
          <w:rFonts w:ascii="Times New Roman" w:hAnsi="Times New Roman" w:cs="Times New Roman"/>
          <w:sz w:val="24"/>
          <w:szCs w:val="24"/>
        </w:rPr>
        <w:t xml:space="preserve"> подсчет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составление предложения с данными словами; восприятие во фразе перемещающегося логического ударения и воспроизведение фразы; восприятие предложений с разной интонационной структурой, состоящих из одинаковых слов; составление плана рассказа; 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rsidR="007806B3" w:rsidRPr="008A5595" w:rsidRDefault="007806B3" w:rsidP="008A5595">
      <w:pPr>
        <w:spacing w:after="0"/>
        <w:ind w:firstLine="708"/>
        <w:jc w:val="both"/>
        <w:rPr>
          <w:rFonts w:ascii="Times New Roman" w:hAnsi="Times New Roman" w:cs="Times New Roman"/>
          <w:sz w:val="24"/>
          <w:szCs w:val="24"/>
        </w:rPr>
      </w:pPr>
      <w:bookmarkStart w:id="270" w:name="104465"/>
      <w:bookmarkEnd w:id="270"/>
      <w:r w:rsidRPr="008A5595">
        <w:rPr>
          <w:rFonts w:ascii="Times New Roman" w:hAnsi="Times New Roman" w:cs="Times New Roman"/>
          <w:sz w:val="24"/>
          <w:szCs w:val="24"/>
        </w:rPr>
        <w:t>2.2.7.2.2. Формирование произносительной стороны речи.</w:t>
      </w:r>
    </w:p>
    <w:p w:rsidR="007806B3" w:rsidRPr="008A5595" w:rsidRDefault="007806B3" w:rsidP="008A5595">
      <w:pPr>
        <w:spacing w:after="0"/>
        <w:ind w:firstLine="708"/>
        <w:jc w:val="both"/>
        <w:rPr>
          <w:rFonts w:ascii="Times New Roman" w:hAnsi="Times New Roman" w:cs="Times New Roman"/>
          <w:sz w:val="24"/>
          <w:szCs w:val="24"/>
        </w:rPr>
      </w:pPr>
      <w:bookmarkStart w:id="271" w:name="104466"/>
      <w:bookmarkEnd w:id="271"/>
      <w:r w:rsidRPr="008A5595">
        <w:rPr>
          <w:rFonts w:ascii="Times New Roman" w:hAnsi="Times New Roman" w:cs="Times New Roman"/>
          <w:sz w:val="24"/>
          <w:szCs w:val="24"/>
        </w:rPr>
        <w:t>Развитие речевого дыхания: 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короткого текста, выученного наизусть (короткого стихотворения), в самостоятельной речи.</w:t>
      </w:r>
    </w:p>
    <w:p w:rsidR="007806B3" w:rsidRPr="008A5595" w:rsidRDefault="007806B3" w:rsidP="008A5595">
      <w:pPr>
        <w:spacing w:after="0"/>
        <w:ind w:firstLine="708"/>
        <w:jc w:val="both"/>
        <w:rPr>
          <w:rFonts w:ascii="Times New Roman" w:hAnsi="Times New Roman" w:cs="Times New Roman"/>
          <w:sz w:val="24"/>
          <w:szCs w:val="24"/>
        </w:rPr>
      </w:pPr>
      <w:bookmarkStart w:id="272" w:name="104467"/>
      <w:bookmarkEnd w:id="272"/>
      <w:r w:rsidRPr="008A5595">
        <w:rPr>
          <w:rFonts w:ascii="Times New Roman" w:hAnsi="Times New Roman" w:cs="Times New Roman"/>
          <w:sz w:val="24"/>
          <w:szCs w:val="24"/>
        </w:rPr>
        <w:t>Работа над голосом: 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rsidR="007806B3" w:rsidRPr="008A5595" w:rsidRDefault="007806B3" w:rsidP="008A5595">
      <w:pPr>
        <w:spacing w:after="0"/>
        <w:ind w:firstLine="708"/>
        <w:jc w:val="both"/>
        <w:rPr>
          <w:rFonts w:ascii="Times New Roman" w:hAnsi="Times New Roman" w:cs="Times New Roman"/>
          <w:sz w:val="24"/>
          <w:szCs w:val="24"/>
        </w:rPr>
      </w:pPr>
      <w:bookmarkStart w:id="273" w:name="104468"/>
      <w:bookmarkEnd w:id="273"/>
      <w:proofErr w:type="gramStart"/>
      <w:r w:rsidRPr="008A5595">
        <w:rPr>
          <w:rFonts w:ascii="Times New Roman" w:hAnsi="Times New Roman" w:cs="Times New Roman"/>
          <w:sz w:val="24"/>
          <w:szCs w:val="24"/>
        </w:rPr>
        <w:t xml:space="preserve">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словах: </w:t>
      </w:r>
      <w:proofErr w:type="spellStart"/>
      <w:r w:rsidRPr="008A5595">
        <w:rPr>
          <w:rFonts w:ascii="Times New Roman" w:hAnsi="Times New Roman" w:cs="Times New Roman"/>
          <w:sz w:val="24"/>
          <w:szCs w:val="24"/>
        </w:rPr>
        <w:t>а-о</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а-э</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о-у</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э-и</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и-ы</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и-у</w:t>
      </w:r>
      <w:proofErr w:type="spellEnd"/>
      <w:r w:rsidRPr="008A5595">
        <w:rPr>
          <w:rFonts w:ascii="Times New Roman" w:hAnsi="Times New Roman" w:cs="Times New Roman"/>
          <w:sz w:val="24"/>
          <w:szCs w:val="24"/>
        </w:rPr>
        <w:t xml:space="preserve">; дифференцированное произнесение в словах согласных звуков: </w:t>
      </w:r>
      <w:proofErr w:type="spellStart"/>
      <w:r w:rsidRPr="008A5595">
        <w:rPr>
          <w:rFonts w:ascii="Times New Roman" w:hAnsi="Times New Roman" w:cs="Times New Roman"/>
          <w:sz w:val="24"/>
          <w:szCs w:val="24"/>
        </w:rPr>
        <w:t>с-ш</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с-з</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ш-ж</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з-ж</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с-щ</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б-п</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д-т</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ц-с</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ч-ш</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ц-ч</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м-п</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м-б</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н-т</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в-д</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н-д</w:t>
      </w:r>
      <w:proofErr w:type="spellEnd"/>
      <w:r w:rsidRPr="008A5595">
        <w:rPr>
          <w:rFonts w:ascii="Times New Roman" w:hAnsi="Times New Roman" w:cs="Times New Roman"/>
          <w:sz w:val="24"/>
          <w:szCs w:val="24"/>
        </w:rPr>
        <w:t xml:space="preserve"> (и их мягкие пары);</w:t>
      </w:r>
      <w:proofErr w:type="gram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ц-с</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ч-ш</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ц-т</w:t>
      </w:r>
      <w:proofErr w:type="spellEnd"/>
      <w:r w:rsidRPr="008A5595">
        <w:rPr>
          <w:rFonts w:ascii="Times New Roman" w:hAnsi="Times New Roman" w:cs="Times New Roman"/>
          <w:sz w:val="24"/>
          <w:szCs w:val="24"/>
        </w:rPr>
        <w:t xml:space="preserve">, </w:t>
      </w:r>
      <w:proofErr w:type="gramStart"/>
      <w:r w:rsidRPr="008A5595">
        <w:rPr>
          <w:rFonts w:ascii="Times New Roman" w:hAnsi="Times New Roman" w:cs="Times New Roman"/>
          <w:sz w:val="24"/>
          <w:szCs w:val="24"/>
        </w:rPr>
        <w:t>ч-т</w:t>
      </w:r>
      <w:proofErr w:type="gram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с-ш</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ф-в</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lastRenderedPageBreak/>
        <w:t>п-б</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т-д</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к-г</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с-з</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ш-ж</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ц-ч</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ф-фь</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п-пь</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т-ть</w:t>
      </w:r>
      <w:proofErr w:type="spellEnd"/>
      <w:r w:rsidRPr="008A5595">
        <w:rPr>
          <w:rFonts w:ascii="Times New Roman" w:hAnsi="Times New Roman" w:cs="Times New Roman"/>
          <w:sz w:val="24"/>
          <w:szCs w:val="24"/>
        </w:rPr>
        <w:t xml:space="preserve"> и других мягких и твердых согласных; при необходимости, коррекция звукового состава речи.</w:t>
      </w:r>
    </w:p>
    <w:p w:rsidR="007806B3" w:rsidRPr="008A5595" w:rsidRDefault="007806B3" w:rsidP="008A5595">
      <w:pPr>
        <w:spacing w:after="0"/>
        <w:ind w:firstLine="708"/>
        <w:jc w:val="both"/>
        <w:rPr>
          <w:rFonts w:ascii="Times New Roman" w:hAnsi="Times New Roman" w:cs="Times New Roman"/>
          <w:sz w:val="24"/>
          <w:szCs w:val="24"/>
        </w:rPr>
      </w:pPr>
      <w:bookmarkStart w:id="274" w:name="104469"/>
      <w:bookmarkEnd w:id="274"/>
      <w:r w:rsidRPr="008A5595">
        <w:rPr>
          <w:rFonts w:ascii="Times New Roman" w:hAnsi="Times New Roman" w:cs="Times New Roman"/>
          <w:sz w:val="24"/>
          <w:szCs w:val="24"/>
        </w:rPr>
        <w:t xml:space="preserve">Работа над речевой интонацией: развитие слухового восприятия и воспроизведения ритмической структуры слов, темпа речи и его изменений, </w:t>
      </w:r>
      <w:proofErr w:type="spellStart"/>
      <w:r w:rsidRPr="008A5595">
        <w:rPr>
          <w:rFonts w:ascii="Times New Roman" w:hAnsi="Times New Roman" w:cs="Times New Roman"/>
          <w:sz w:val="24"/>
          <w:szCs w:val="24"/>
        </w:rPr>
        <w:t>паузации</w:t>
      </w:r>
      <w:proofErr w:type="spellEnd"/>
      <w:r w:rsidRPr="008A5595">
        <w:rPr>
          <w:rFonts w:ascii="Times New Roman" w:hAnsi="Times New Roman" w:cs="Times New Roman"/>
          <w:sz w:val="24"/>
          <w:szCs w:val="24"/>
        </w:rPr>
        <w:t>, ритмико-мелодической структуры основных интонационных конструкций фраз и эмоционального содержания высказывания.</w:t>
      </w:r>
    </w:p>
    <w:p w:rsidR="007806B3" w:rsidRPr="008A5595" w:rsidRDefault="007806B3" w:rsidP="008A5595">
      <w:pPr>
        <w:spacing w:after="0"/>
        <w:ind w:firstLine="708"/>
        <w:jc w:val="both"/>
        <w:rPr>
          <w:rFonts w:ascii="Times New Roman" w:hAnsi="Times New Roman" w:cs="Times New Roman"/>
          <w:sz w:val="24"/>
          <w:szCs w:val="24"/>
        </w:rPr>
      </w:pPr>
      <w:bookmarkStart w:id="275" w:name="104470"/>
      <w:bookmarkEnd w:id="275"/>
      <w:proofErr w:type="gramStart"/>
      <w:r w:rsidRPr="008A5595">
        <w:rPr>
          <w:rFonts w:ascii="Times New Roman" w:hAnsi="Times New Roman" w:cs="Times New Roman"/>
          <w:sz w:val="24"/>
          <w:szCs w:val="24"/>
        </w:rPr>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w:t>
      </w:r>
      <w:proofErr w:type="gramEnd"/>
      <w:r w:rsidRPr="008A5595">
        <w:rPr>
          <w:rFonts w:ascii="Times New Roman" w:hAnsi="Times New Roman" w:cs="Times New Roman"/>
          <w:sz w:val="24"/>
          <w:szCs w:val="24"/>
        </w:rPr>
        <w:t xml:space="preserve"> </w:t>
      </w:r>
      <w:proofErr w:type="gramStart"/>
      <w:r w:rsidRPr="008A5595">
        <w:rPr>
          <w:rFonts w:ascii="Times New Roman" w:hAnsi="Times New Roman" w:cs="Times New Roman"/>
          <w:sz w:val="24"/>
          <w:szCs w:val="24"/>
        </w:rPr>
        <w:t>воспроизведение слова по образцу педагогического работника, графическому знаку, ритмов с помощью схем; подбор слов к соответствующим ритмам; при восприятии слов на слух определение количества слогов, ударного слога; соблюдение правил орфоэпии (</w:t>
      </w:r>
      <w:proofErr w:type="spellStart"/>
      <w:r w:rsidRPr="008A5595">
        <w:rPr>
          <w:rFonts w:ascii="Times New Roman" w:hAnsi="Times New Roman" w:cs="Times New Roman"/>
          <w:sz w:val="24"/>
          <w:szCs w:val="24"/>
        </w:rPr>
        <w:t>сопряженно</w:t>
      </w:r>
      <w:proofErr w:type="spellEnd"/>
      <w:r w:rsidRPr="008A5595">
        <w:rPr>
          <w:rFonts w:ascii="Times New Roman" w:hAnsi="Times New Roman" w:cs="Times New Roman"/>
          <w:sz w:val="24"/>
          <w:szCs w:val="24"/>
        </w:rPr>
        <w:t xml:space="preserve"> и отраженно, по надстрочному знаку): безударный о произносится как а; звонкие согласные в конце слов и перед глухими согласными оглушаются;</w:t>
      </w:r>
      <w:proofErr w:type="gramEnd"/>
      <w:r w:rsidRPr="008A5595">
        <w:rPr>
          <w:rFonts w:ascii="Times New Roman" w:hAnsi="Times New Roman" w:cs="Times New Roman"/>
          <w:sz w:val="24"/>
          <w:szCs w:val="24"/>
        </w:rPr>
        <w:t xml:space="preserve"> удвоенные согласные произносятся как один долгий; слова что, чтобы произносятся как "</w:t>
      </w:r>
      <w:proofErr w:type="spellStart"/>
      <w:r w:rsidRPr="008A5595">
        <w:rPr>
          <w:rFonts w:ascii="Times New Roman" w:hAnsi="Times New Roman" w:cs="Times New Roman"/>
          <w:sz w:val="24"/>
          <w:szCs w:val="24"/>
        </w:rPr>
        <w:t>што</w:t>
      </w:r>
      <w:proofErr w:type="spellEnd"/>
      <w:r w:rsidRPr="008A5595">
        <w:rPr>
          <w:rFonts w:ascii="Times New Roman" w:hAnsi="Times New Roman" w:cs="Times New Roman"/>
          <w:sz w:val="24"/>
          <w:szCs w:val="24"/>
        </w:rPr>
        <w:t>", "</w:t>
      </w:r>
      <w:proofErr w:type="spellStart"/>
      <w:r w:rsidRPr="008A5595">
        <w:rPr>
          <w:rFonts w:ascii="Times New Roman" w:hAnsi="Times New Roman" w:cs="Times New Roman"/>
          <w:sz w:val="24"/>
          <w:szCs w:val="24"/>
        </w:rPr>
        <w:t>штобы</w:t>
      </w:r>
      <w:proofErr w:type="spellEnd"/>
      <w:r w:rsidRPr="008A5595">
        <w:rPr>
          <w:rFonts w:ascii="Times New Roman" w:hAnsi="Times New Roman" w:cs="Times New Roman"/>
          <w:sz w:val="24"/>
          <w:szCs w:val="24"/>
        </w:rPr>
        <w:t xml:space="preserve">"; кого, чего и окончания </w:t>
      </w:r>
      <w:proofErr w:type="gramStart"/>
      <w:r w:rsidRPr="008A5595">
        <w:rPr>
          <w:rFonts w:ascii="Times New Roman" w:hAnsi="Times New Roman" w:cs="Times New Roman"/>
          <w:sz w:val="24"/>
          <w:szCs w:val="24"/>
        </w:rPr>
        <w:t>-о</w:t>
      </w:r>
      <w:proofErr w:type="gramEnd"/>
      <w:r w:rsidRPr="008A5595">
        <w:rPr>
          <w:rFonts w:ascii="Times New Roman" w:hAnsi="Times New Roman" w:cs="Times New Roman"/>
          <w:sz w:val="24"/>
          <w:szCs w:val="24"/>
        </w:rPr>
        <w:t>го, -его - как "</w:t>
      </w:r>
      <w:proofErr w:type="spellStart"/>
      <w:r w:rsidRPr="008A5595">
        <w:rPr>
          <w:rFonts w:ascii="Times New Roman" w:hAnsi="Times New Roman" w:cs="Times New Roman"/>
          <w:sz w:val="24"/>
          <w:szCs w:val="24"/>
        </w:rPr>
        <w:t>каво</w:t>
      </w:r>
      <w:proofErr w:type="spellEnd"/>
      <w:r w:rsidRPr="008A5595">
        <w:rPr>
          <w:rFonts w:ascii="Times New Roman" w:hAnsi="Times New Roman" w:cs="Times New Roman"/>
          <w:sz w:val="24"/>
          <w:szCs w:val="24"/>
        </w:rPr>
        <w:t>", "</w:t>
      </w:r>
      <w:proofErr w:type="spellStart"/>
      <w:r w:rsidRPr="008A5595">
        <w:rPr>
          <w:rFonts w:ascii="Times New Roman" w:hAnsi="Times New Roman" w:cs="Times New Roman"/>
          <w:sz w:val="24"/>
          <w:szCs w:val="24"/>
        </w:rPr>
        <w:t>чево</w:t>
      </w:r>
      <w:proofErr w:type="spellEnd"/>
      <w:r w:rsidRPr="008A5595">
        <w:rPr>
          <w:rFonts w:ascii="Times New Roman" w:hAnsi="Times New Roman" w:cs="Times New Roman"/>
          <w:sz w:val="24"/>
          <w:szCs w:val="24"/>
        </w:rPr>
        <w:t>", -</w:t>
      </w:r>
      <w:proofErr w:type="spellStart"/>
      <w:r w:rsidRPr="008A5595">
        <w:rPr>
          <w:rFonts w:ascii="Times New Roman" w:hAnsi="Times New Roman" w:cs="Times New Roman"/>
          <w:sz w:val="24"/>
          <w:szCs w:val="24"/>
        </w:rPr>
        <w:t>ова</w:t>
      </w:r>
      <w:proofErr w:type="spellEnd"/>
      <w:r w:rsidRPr="008A5595">
        <w:rPr>
          <w:rFonts w:ascii="Times New Roman" w:hAnsi="Times New Roman" w:cs="Times New Roman"/>
          <w:sz w:val="24"/>
          <w:szCs w:val="24"/>
        </w:rPr>
        <w:t>, -</w:t>
      </w:r>
      <w:proofErr w:type="spellStart"/>
      <w:r w:rsidRPr="008A5595">
        <w:rPr>
          <w:rFonts w:ascii="Times New Roman" w:hAnsi="Times New Roman" w:cs="Times New Roman"/>
          <w:sz w:val="24"/>
          <w:szCs w:val="24"/>
        </w:rPr>
        <w:t>ева</w:t>
      </w:r>
      <w:proofErr w:type="spellEnd"/>
      <w:r w:rsidRPr="008A5595">
        <w:rPr>
          <w:rFonts w:ascii="Times New Roman" w:hAnsi="Times New Roman" w:cs="Times New Roman"/>
          <w:sz w:val="24"/>
          <w:szCs w:val="24"/>
        </w:rPr>
        <w:t>; непроизносимые согласные в словах не произносятся "(чу(в)</w:t>
      </w:r>
      <w:proofErr w:type="spellStart"/>
      <w:r w:rsidRPr="008A5595">
        <w:rPr>
          <w:rFonts w:ascii="Times New Roman" w:hAnsi="Times New Roman" w:cs="Times New Roman"/>
          <w:sz w:val="24"/>
          <w:szCs w:val="24"/>
        </w:rPr>
        <w:t>ствуют</w:t>
      </w:r>
      <w:proofErr w:type="spellEnd"/>
      <w:r w:rsidRPr="008A5595">
        <w:rPr>
          <w:rFonts w:ascii="Times New Roman" w:hAnsi="Times New Roman" w:cs="Times New Roman"/>
          <w:sz w:val="24"/>
          <w:szCs w:val="24"/>
        </w:rPr>
        <w:t>", "со(л)</w:t>
      </w:r>
      <w:proofErr w:type="spellStart"/>
      <w:r w:rsidRPr="008A5595">
        <w:rPr>
          <w:rFonts w:ascii="Times New Roman" w:hAnsi="Times New Roman" w:cs="Times New Roman"/>
          <w:sz w:val="24"/>
          <w:szCs w:val="24"/>
        </w:rPr>
        <w:t>нце</w:t>
      </w:r>
      <w:proofErr w:type="spellEnd"/>
      <w:r w:rsidRPr="008A5595">
        <w:rPr>
          <w:rFonts w:ascii="Times New Roman" w:hAnsi="Times New Roman" w:cs="Times New Roman"/>
          <w:sz w:val="24"/>
          <w:szCs w:val="24"/>
        </w:rPr>
        <w:t xml:space="preserve">)"; соблюдение в речи правильного произношения следующих звукосочетаний (по надстрочному знаку): тс - </w:t>
      </w:r>
      <w:proofErr w:type="spellStart"/>
      <w:r w:rsidRPr="008A5595">
        <w:rPr>
          <w:rFonts w:ascii="Times New Roman" w:hAnsi="Times New Roman" w:cs="Times New Roman"/>
          <w:sz w:val="24"/>
          <w:szCs w:val="24"/>
        </w:rPr>
        <w:t>дс</w:t>
      </w:r>
      <w:proofErr w:type="spellEnd"/>
      <w:r w:rsidRPr="008A5595">
        <w:rPr>
          <w:rFonts w:ascii="Times New Roman" w:hAnsi="Times New Roman" w:cs="Times New Roman"/>
          <w:sz w:val="24"/>
          <w:szCs w:val="24"/>
        </w:rPr>
        <w:t xml:space="preserve"> ("детство", "Братск"), </w:t>
      </w:r>
      <w:proofErr w:type="spellStart"/>
      <w:r w:rsidRPr="008A5595">
        <w:rPr>
          <w:rFonts w:ascii="Times New Roman" w:hAnsi="Times New Roman" w:cs="Times New Roman"/>
          <w:sz w:val="24"/>
          <w:szCs w:val="24"/>
        </w:rPr>
        <w:t>стн</w:t>
      </w:r>
      <w:proofErr w:type="spellEnd"/>
      <w:r w:rsidRPr="008A5595">
        <w:rPr>
          <w:rFonts w:ascii="Times New Roman" w:hAnsi="Times New Roman" w:cs="Times New Roman"/>
          <w:sz w:val="24"/>
          <w:szCs w:val="24"/>
        </w:rPr>
        <w:t xml:space="preserve"> - </w:t>
      </w:r>
      <w:proofErr w:type="spellStart"/>
      <w:r w:rsidRPr="008A5595">
        <w:rPr>
          <w:rFonts w:ascii="Times New Roman" w:hAnsi="Times New Roman" w:cs="Times New Roman"/>
          <w:sz w:val="24"/>
          <w:szCs w:val="24"/>
        </w:rPr>
        <w:t>здн</w:t>
      </w:r>
      <w:proofErr w:type="spellEnd"/>
      <w:r w:rsidRPr="008A5595">
        <w:rPr>
          <w:rFonts w:ascii="Times New Roman" w:hAnsi="Times New Roman" w:cs="Times New Roman"/>
          <w:sz w:val="24"/>
          <w:szCs w:val="24"/>
        </w:rPr>
        <w:t xml:space="preserve"> "(чес(т)но", "поз(</w:t>
      </w:r>
      <w:proofErr w:type="spellStart"/>
      <w:r w:rsidRPr="008A5595">
        <w:rPr>
          <w:rFonts w:ascii="Times New Roman" w:hAnsi="Times New Roman" w:cs="Times New Roman"/>
          <w:sz w:val="24"/>
          <w:szCs w:val="24"/>
        </w:rPr>
        <w:t>д</w:t>
      </w:r>
      <w:proofErr w:type="spellEnd"/>
      <w:r w:rsidRPr="008A5595">
        <w:rPr>
          <w:rFonts w:ascii="Times New Roman" w:hAnsi="Times New Roman" w:cs="Times New Roman"/>
          <w:sz w:val="24"/>
          <w:szCs w:val="24"/>
        </w:rPr>
        <w:t xml:space="preserve">)но)"; </w:t>
      </w:r>
      <w:proofErr w:type="gramStart"/>
      <w:r w:rsidRPr="008A5595">
        <w:rPr>
          <w:rFonts w:ascii="Times New Roman" w:hAnsi="Times New Roman" w:cs="Times New Roman"/>
          <w:sz w:val="24"/>
          <w:szCs w:val="24"/>
        </w:rPr>
        <w:t xml:space="preserve">произношение сочетаний предлогов в, из, под с существительными "(в саду, из сада, под стулом)"; гласный и после согласных </w:t>
      </w:r>
      <w:proofErr w:type="spellStart"/>
      <w:r w:rsidRPr="008A5595">
        <w:rPr>
          <w:rFonts w:ascii="Times New Roman" w:hAnsi="Times New Roman" w:cs="Times New Roman"/>
          <w:sz w:val="24"/>
          <w:szCs w:val="24"/>
        </w:rPr>
        <w:t>ш</w:t>
      </w:r>
      <w:proofErr w:type="spellEnd"/>
      <w:r w:rsidRPr="008A5595">
        <w:rPr>
          <w:rFonts w:ascii="Times New Roman" w:hAnsi="Times New Roman" w:cs="Times New Roman"/>
          <w:sz w:val="24"/>
          <w:szCs w:val="24"/>
        </w:rPr>
        <w:t xml:space="preserve">, ж, </w:t>
      </w:r>
      <w:proofErr w:type="spellStart"/>
      <w:r w:rsidRPr="008A5595">
        <w:rPr>
          <w:rFonts w:ascii="Times New Roman" w:hAnsi="Times New Roman" w:cs="Times New Roman"/>
          <w:sz w:val="24"/>
          <w:szCs w:val="24"/>
        </w:rPr>
        <w:t>ц</w:t>
      </w:r>
      <w:proofErr w:type="spellEnd"/>
      <w:r w:rsidRPr="008A5595">
        <w:rPr>
          <w:rFonts w:ascii="Times New Roman" w:hAnsi="Times New Roman" w:cs="Times New Roman"/>
          <w:sz w:val="24"/>
          <w:szCs w:val="24"/>
        </w:rPr>
        <w:t xml:space="preserve"> произносятся как </w:t>
      </w:r>
      <w:proofErr w:type="spellStart"/>
      <w:r w:rsidRPr="008A5595">
        <w:rPr>
          <w:rFonts w:ascii="Times New Roman" w:hAnsi="Times New Roman" w:cs="Times New Roman"/>
          <w:sz w:val="24"/>
          <w:szCs w:val="24"/>
        </w:rPr>
        <w:t>ы</w:t>
      </w:r>
      <w:proofErr w:type="spellEnd"/>
      <w:r w:rsidRPr="008A5595">
        <w:rPr>
          <w:rFonts w:ascii="Times New Roman" w:hAnsi="Times New Roman" w:cs="Times New Roman"/>
          <w:sz w:val="24"/>
          <w:szCs w:val="24"/>
        </w:rPr>
        <w:t xml:space="preserve"> ("живот"); согласные (кроме </w:t>
      </w:r>
      <w:proofErr w:type="spellStart"/>
      <w:r w:rsidRPr="008A5595">
        <w:rPr>
          <w:rFonts w:ascii="Times New Roman" w:hAnsi="Times New Roman" w:cs="Times New Roman"/>
          <w:sz w:val="24"/>
          <w:szCs w:val="24"/>
        </w:rPr>
        <w:t>ш</w:t>
      </w:r>
      <w:proofErr w:type="spellEnd"/>
      <w:r w:rsidRPr="008A5595">
        <w:rPr>
          <w:rFonts w:ascii="Times New Roman" w:hAnsi="Times New Roman" w:cs="Times New Roman"/>
          <w:sz w:val="24"/>
          <w:szCs w:val="24"/>
        </w:rPr>
        <w:t xml:space="preserve">, ж, </w:t>
      </w:r>
      <w:proofErr w:type="spellStart"/>
      <w:r w:rsidRPr="008A5595">
        <w:rPr>
          <w:rFonts w:ascii="Times New Roman" w:hAnsi="Times New Roman" w:cs="Times New Roman"/>
          <w:sz w:val="24"/>
          <w:szCs w:val="24"/>
        </w:rPr>
        <w:t>ц</w:t>
      </w:r>
      <w:proofErr w:type="spellEnd"/>
      <w:r w:rsidRPr="008A5595">
        <w:rPr>
          <w:rFonts w:ascii="Times New Roman" w:hAnsi="Times New Roman" w:cs="Times New Roman"/>
          <w:sz w:val="24"/>
          <w:szCs w:val="24"/>
        </w:rPr>
        <w:t>) перед гласными э, и произносятся мягко ("перо, писать, Петя"); предлог с существительным типа "с братом", "с дедушкой" произносится как "</w:t>
      </w:r>
      <w:proofErr w:type="spellStart"/>
      <w:r w:rsidRPr="008A5595">
        <w:rPr>
          <w:rFonts w:ascii="Times New Roman" w:hAnsi="Times New Roman" w:cs="Times New Roman"/>
          <w:sz w:val="24"/>
          <w:szCs w:val="24"/>
        </w:rPr>
        <w:t>збратом</w:t>
      </w:r>
      <w:proofErr w:type="spellEnd"/>
      <w:r w:rsidRPr="008A5595">
        <w:rPr>
          <w:rFonts w:ascii="Times New Roman" w:hAnsi="Times New Roman" w:cs="Times New Roman"/>
          <w:sz w:val="24"/>
          <w:szCs w:val="24"/>
        </w:rPr>
        <w:t>", "</w:t>
      </w:r>
      <w:proofErr w:type="spellStart"/>
      <w:r w:rsidRPr="008A5595">
        <w:rPr>
          <w:rFonts w:ascii="Times New Roman" w:hAnsi="Times New Roman" w:cs="Times New Roman"/>
          <w:sz w:val="24"/>
          <w:szCs w:val="24"/>
        </w:rPr>
        <w:t>здедушкой</w:t>
      </w:r>
      <w:proofErr w:type="spellEnd"/>
      <w:r w:rsidRPr="008A5595">
        <w:rPr>
          <w:rFonts w:ascii="Times New Roman" w:hAnsi="Times New Roman" w:cs="Times New Roman"/>
          <w:sz w:val="24"/>
          <w:szCs w:val="24"/>
        </w:rPr>
        <w:t>";</w:t>
      </w:r>
      <w:proofErr w:type="gramEnd"/>
      <w:r w:rsidRPr="008A5595">
        <w:rPr>
          <w:rFonts w:ascii="Times New Roman" w:hAnsi="Times New Roman" w:cs="Times New Roman"/>
          <w:sz w:val="24"/>
          <w:szCs w:val="24"/>
        </w:rPr>
        <w:t xml:space="preserve"> звук г перед к, т произносится как </w:t>
      </w:r>
      <w:proofErr w:type="spellStart"/>
      <w:r w:rsidRPr="008A5595">
        <w:rPr>
          <w:rFonts w:ascii="Times New Roman" w:hAnsi="Times New Roman" w:cs="Times New Roman"/>
          <w:sz w:val="24"/>
          <w:szCs w:val="24"/>
        </w:rPr>
        <w:t>х</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лехко</w:t>
      </w:r>
      <w:proofErr w:type="spellEnd"/>
      <w:r w:rsidRPr="008A5595">
        <w:rPr>
          <w:rFonts w:ascii="Times New Roman" w:hAnsi="Times New Roman" w:cs="Times New Roman"/>
          <w:sz w:val="24"/>
          <w:szCs w:val="24"/>
        </w:rPr>
        <w:t xml:space="preserve">"); сочетания </w:t>
      </w:r>
      <w:proofErr w:type="spellStart"/>
      <w:r w:rsidRPr="008A5595">
        <w:rPr>
          <w:rFonts w:ascii="Times New Roman" w:hAnsi="Times New Roman" w:cs="Times New Roman"/>
          <w:sz w:val="24"/>
          <w:szCs w:val="24"/>
        </w:rPr>
        <w:t>сч</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зч</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жч</w:t>
      </w:r>
      <w:proofErr w:type="spellEnd"/>
      <w:r w:rsidRPr="008A5595">
        <w:rPr>
          <w:rFonts w:ascii="Times New Roman" w:hAnsi="Times New Roman" w:cs="Times New Roman"/>
          <w:sz w:val="24"/>
          <w:szCs w:val="24"/>
        </w:rPr>
        <w:t xml:space="preserve"> произносятся как </w:t>
      </w:r>
      <w:proofErr w:type="spellStart"/>
      <w:r w:rsidRPr="008A5595">
        <w:rPr>
          <w:rFonts w:ascii="Times New Roman" w:hAnsi="Times New Roman" w:cs="Times New Roman"/>
          <w:sz w:val="24"/>
          <w:szCs w:val="24"/>
        </w:rPr>
        <w:t>щ</w:t>
      </w:r>
      <w:proofErr w:type="spellEnd"/>
      <w:r w:rsidRPr="008A5595">
        <w:rPr>
          <w:rFonts w:ascii="Times New Roman" w:hAnsi="Times New Roman" w:cs="Times New Roman"/>
          <w:sz w:val="24"/>
          <w:szCs w:val="24"/>
        </w:rPr>
        <w:t xml:space="preserve"> ("щипать"); окончания </w:t>
      </w:r>
      <w:proofErr w:type="gramStart"/>
      <w:r w:rsidRPr="008A5595">
        <w:rPr>
          <w:rFonts w:ascii="Times New Roman" w:hAnsi="Times New Roman" w:cs="Times New Roman"/>
          <w:sz w:val="24"/>
          <w:szCs w:val="24"/>
        </w:rPr>
        <w:t>-</w:t>
      </w:r>
      <w:proofErr w:type="spellStart"/>
      <w:r w:rsidRPr="008A5595">
        <w:rPr>
          <w:rFonts w:ascii="Times New Roman" w:hAnsi="Times New Roman" w:cs="Times New Roman"/>
          <w:sz w:val="24"/>
          <w:szCs w:val="24"/>
        </w:rPr>
        <w:t>т</w:t>
      </w:r>
      <w:proofErr w:type="gramEnd"/>
      <w:r w:rsidRPr="008A5595">
        <w:rPr>
          <w:rFonts w:ascii="Times New Roman" w:hAnsi="Times New Roman" w:cs="Times New Roman"/>
          <w:sz w:val="24"/>
          <w:szCs w:val="24"/>
        </w:rPr>
        <w:t>ся</w:t>
      </w:r>
      <w:proofErr w:type="spellEnd"/>
      <w:r w:rsidRPr="008A5595">
        <w:rPr>
          <w:rFonts w:ascii="Times New Roman" w:hAnsi="Times New Roman" w:cs="Times New Roman"/>
          <w:sz w:val="24"/>
          <w:szCs w:val="24"/>
        </w:rPr>
        <w:t>, -</w:t>
      </w:r>
      <w:proofErr w:type="spellStart"/>
      <w:r w:rsidRPr="008A5595">
        <w:rPr>
          <w:rFonts w:ascii="Times New Roman" w:hAnsi="Times New Roman" w:cs="Times New Roman"/>
          <w:sz w:val="24"/>
          <w:szCs w:val="24"/>
        </w:rPr>
        <w:t>ться</w:t>
      </w:r>
      <w:proofErr w:type="spellEnd"/>
      <w:r w:rsidRPr="008A5595">
        <w:rPr>
          <w:rFonts w:ascii="Times New Roman" w:hAnsi="Times New Roman" w:cs="Times New Roman"/>
          <w:sz w:val="24"/>
          <w:szCs w:val="24"/>
        </w:rPr>
        <w:t xml:space="preserve"> произносятся как </w:t>
      </w:r>
      <w:proofErr w:type="spellStart"/>
      <w:r w:rsidRPr="008A5595">
        <w:rPr>
          <w:rFonts w:ascii="Times New Roman" w:hAnsi="Times New Roman" w:cs="Times New Roman"/>
          <w:sz w:val="24"/>
          <w:szCs w:val="24"/>
        </w:rPr>
        <w:t>цца</w:t>
      </w:r>
      <w:proofErr w:type="spellEnd"/>
      <w:r w:rsidRPr="008A5595">
        <w:rPr>
          <w:rFonts w:ascii="Times New Roman" w:hAnsi="Times New Roman" w:cs="Times New Roman"/>
          <w:sz w:val="24"/>
          <w:szCs w:val="24"/>
        </w:rPr>
        <w:t xml:space="preserve">; свистящие с, </w:t>
      </w:r>
      <w:proofErr w:type="spellStart"/>
      <w:r w:rsidRPr="008A5595">
        <w:rPr>
          <w:rFonts w:ascii="Times New Roman" w:hAnsi="Times New Roman" w:cs="Times New Roman"/>
          <w:sz w:val="24"/>
          <w:szCs w:val="24"/>
        </w:rPr>
        <w:t>з</w:t>
      </w:r>
      <w:proofErr w:type="spellEnd"/>
      <w:r w:rsidRPr="008A5595">
        <w:rPr>
          <w:rFonts w:ascii="Times New Roman" w:hAnsi="Times New Roman" w:cs="Times New Roman"/>
          <w:sz w:val="24"/>
          <w:szCs w:val="24"/>
        </w:rPr>
        <w:t xml:space="preserve"> со следующим за ним шипящим как шипящие ("</w:t>
      </w:r>
      <w:proofErr w:type="spellStart"/>
      <w:r w:rsidRPr="008A5595">
        <w:rPr>
          <w:rFonts w:ascii="Times New Roman" w:hAnsi="Times New Roman" w:cs="Times New Roman"/>
          <w:sz w:val="24"/>
          <w:szCs w:val="24"/>
        </w:rPr>
        <w:t>шшил</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ижжарил</w:t>
      </w:r>
      <w:proofErr w:type="spellEnd"/>
      <w:r w:rsidRPr="008A5595">
        <w:rPr>
          <w:rFonts w:ascii="Times New Roman" w:hAnsi="Times New Roman" w:cs="Times New Roman"/>
          <w:sz w:val="24"/>
          <w:szCs w:val="24"/>
        </w:rPr>
        <w:t>").</w:t>
      </w:r>
    </w:p>
    <w:p w:rsidR="007806B3" w:rsidRPr="008A5595" w:rsidRDefault="007806B3" w:rsidP="008A5595">
      <w:pPr>
        <w:spacing w:after="0"/>
        <w:ind w:firstLine="708"/>
        <w:jc w:val="both"/>
        <w:rPr>
          <w:rFonts w:ascii="Times New Roman" w:hAnsi="Times New Roman" w:cs="Times New Roman"/>
          <w:sz w:val="24"/>
          <w:szCs w:val="24"/>
        </w:rPr>
      </w:pPr>
      <w:bookmarkStart w:id="276" w:name="104471"/>
      <w:bookmarkEnd w:id="276"/>
      <w:r w:rsidRPr="008A5595">
        <w:rPr>
          <w:rFonts w:ascii="Times New Roman" w:hAnsi="Times New Roman" w:cs="Times New Roman"/>
          <w:sz w:val="24"/>
          <w:szCs w:val="24"/>
        </w:rPr>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rsidR="007806B3" w:rsidRPr="008A5595" w:rsidRDefault="007806B3" w:rsidP="008A5595">
      <w:pPr>
        <w:spacing w:after="0"/>
        <w:ind w:firstLine="708"/>
        <w:jc w:val="both"/>
        <w:rPr>
          <w:rFonts w:ascii="Times New Roman" w:hAnsi="Times New Roman" w:cs="Times New Roman"/>
          <w:sz w:val="24"/>
          <w:szCs w:val="24"/>
        </w:rPr>
      </w:pPr>
      <w:bookmarkStart w:id="277" w:name="104472"/>
      <w:bookmarkEnd w:id="277"/>
      <w:r w:rsidRPr="008A5595">
        <w:rPr>
          <w:rFonts w:ascii="Times New Roman" w:hAnsi="Times New Roman" w:cs="Times New Roman"/>
          <w:sz w:val="24"/>
          <w:szCs w:val="24"/>
        </w:rPr>
        <w:t>Формирование навыков самоконтроля произносительной стороны речи.</w:t>
      </w:r>
    </w:p>
    <w:p w:rsidR="007806B3" w:rsidRPr="008A5595" w:rsidRDefault="007806B3" w:rsidP="008A5595">
      <w:pPr>
        <w:spacing w:after="0"/>
        <w:ind w:firstLine="708"/>
        <w:jc w:val="both"/>
        <w:rPr>
          <w:rFonts w:ascii="Times New Roman" w:hAnsi="Times New Roman" w:cs="Times New Roman"/>
          <w:sz w:val="24"/>
          <w:szCs w:val="24"/>
        </w:rPr>
      </w:pPr>
      <w:bookmarkStart w:id="278" w:name="104473"/>
      <w:bookmarkEnd w:id="278"/>
      <w:r w:rsidRPr="008A5595">
        <w:rPr>
          <w:rFonts w:ascii="Times New Roman" w:hAnsi="Times New Roman" w:cs="Times New Roman"/>
          <w:sz w:val="24"/>
          <w:szCs w:val="24"/>
        </w:rPr>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rsidR="007806B3" w:rsidRPr="008A5595" w:rsidRDefault="007806B3" w:rsidP="008A5595">
      <w:pPr>
        <w:spacing w:after="0"/>
        <w:ind w:firstLine="708"/>
        <w:jc w:val="both"/>
        <w:rPr>
          <w:rFonts w:ascii="Times New Roman" w:hAnsi="Times New Roman" w:cs="Times New Roman"/>
          <w:sz w:val="24"/>
          <w:szCs w:val="24"/>
        </w:rPr>
      </w:pPr>
      <w:bookmarkStart w:id="279" w:name="104474"/>
      <w:bookmarkEnd w:id="279"/>
      <w:r w:rsidRPr="008A5595">
        <w:rPr>
          <w:rFonts w:ascii="Times New Roman" w:hAnsi="Times New Roman" w:cs="Times New Roman"/>
          <w:sz w:val="24"/>
          <w:szCs w:val="24"/>
        </w:rPr>
        <w:t>Выразительное чтение наизусть коротких стихотворений.</w:t>
      </w:r>
    </w:p>
    <w:p w:rsidR="007806B3" w:rsidRPr="008A5595" w:rsidRDefault="007806B3" w:rsidP="008A5595">
      <w:pPr>
        <w:spacing w:after="0"/>
        <w:ind w:firstLine="708"/>
        <w:jc w:val="both"/>
        <w:rPr>
          <w:rFonts w:ascii="Times New Roman" w:hAnsi="Times New Roman" w:cs="Times New Roman"/>
          <w:sz w:val="24"/>
          <w:szCs w:val="24"/>
        </w:rPr>
      </w:pPr>
      <w:bookmarkStart w:id="280" w:name="104475"/>
      <w:bookmarkEnd w:id="280"/>
      <w:r w:rsidRPr="008A5595">
        <w:rPr>
          <w:rFonts w:ascii="Times New Roman" w:hAnsi="Times New Roman" w:cs="Times New Roman"/>
          <w:sz w:val="24"/>
          <w:szCs w:val="24"/>
        </w:rPr>
        <w:t>2.2.7.2.3. Планируемые результаты освоения коррекционно-развивающего курса "Формирование речевого слуха и произносительной стороны речи".</w:t>
      </w:r>
    </w:p>
    <w:p w:rsidR="007806B3" w:rsidRPr="008A5595" w:rsidRDefault="007806B3" w:rsidP="008A5595">
      <w:pPr>
        <w:spacing w:after="0"/>
        <w:ind w:firstLine="708"/>
        <w:jc w:val="both"/>
        <w:rPr>
          <w:rFonts w:ascii="Times New Roman" w:hAnsi="Times New Roman" w:cs="Times New Roman"/>
          <w:sz w:val="24"/>
          <w:szCs w:val="24"/>
        </w:rPr>
      </w:pPr>
      <w:bookmarkStart w:id="281" w:name="104476"/>
      <w:bookmarkEnd w:id="281"/>
      <w:r w:rsidRPr="008A5595">
        <w:rPr>
          <w:rFonts w:ascii="Times New Roman" w:hAnsi="Times New Roman" w:cs="Times New Roman"/>
          <w:sz w:val="24"/>
          <w:szCs w:val="24"/>
        </w:rPr>
        <w:t>Результатами освоения курса являются:</w:t>
      </w:r>
    </w:p>
    <w:p w:rsidR="007806B3" w:rsidRPr="008A5595" w:rsidRDefault="007806B3" w:rsidP="008A5595">
      <w:pPr>
        <w:spacing w:after="0"/>
        <w:ind w:firstLine="708"/>
        <w:jc w:val="both"/>
        <w:rPr>
          <w:rFonts w:ascii="Times New Roman" w:hAnsi="Times New Roman" w:cs="Times New Roman"/>
          <w:sz w:val="24"/>
          <w:szCs w:val="24"/>
        </w:rPr>
      </w:pPr>
      <w:bookmarkStart w:id="282" w:name="104477"/>
      <w:bookmarkEnd w:id="282"/>
      <w:r w:rsidRPr="008A5595">
        <w:rPr>
          <w:rFonts w:ascii="Times New Roman" w:hAnsi="Times New Roman" w:cs="Times New Roman"/>
          <w:sz w:val="24"/>
          <w:szCs w:val="24"/>
        </w:rPr>
        <w:t>- желание и умение обучающихся вступать в устную коммуникацию в процессе учебной и внеурочной деятельности, в знакомых жизненных ситуациях;</w:t>
      </w:r>
    </w:p>
    <w:p w:rsidR="007806B3" w:rsidRPr="008A5595" w:rsidRDefault="007806B3" w:rsidP="008A5595">
      <w:pPr>
        <w:spacing w:after="0"/>
        <w:ind w:firstLine="708"/>
        <w:jc w:val="both"/>
        <w:rPr>
          <w:rFonts w:ascii="Times New Roman" w:hAnsi="Times New Roman" w:cs="Times New Roman"/>
          <w:sz w:val="24"/>
          <w:szCs w:val="24"/>
        </w:rPr>
      </w:pPr>
      <w:bookmarkStart w:id="283" w:name="104478"/>
      <w:bookmarkEnd w:id="283"/>
      <w:r w:rsidRPr="008A5595">
        <w:rPr>
          <w:rFonts w:ascii="Times New Roman" w:hAnsi="Times New Roman" w:cs="Times New Roman"/>
          <w:sz w:val="24"/>
          <w:szCs w:val="24"/>
        </w:rPr>
        <w:t>- стремление к овладению восприятием и воспроизведением устной речи;</w:t>
      </w:r>
    </w:p>
    <w:p w:rsidR="007806B3" w:rsidRPr="008A5595" w:rsidRDefault="007806B3" w:rsidP="008A5595">
      <w:pPr>
        <w:spacing w:after="0"/>
        <w:ind w:firstLine="708"/>
        <w:jc w:val="both"/>
        <w:rPr>
          <w:rFonts w:ascii="Times New Roman" w:hAnsi="Times New Roman" w:cs="Times New Roman"/>
          <w:sz w:val="24"/>
          <w:szCs w:val="24"/>
        </w:rPr>
      </w:pPr>
      <w:bookmarkStart w:id="284" w:name="104479"/>
      <w:bookmarkStart w:id="285" w:name="104480"/>
      <w:bookmarkEnd w:id="284"/>
      <w:bookmarkEnd w:id="285"/>
      <w:r w:rsidRPr="008A5595">
        <w:rPr>
          <w:rFonts w:ascii="Times New Roman" w:hAnsi="Times New Roman" w:cs="Times New Roman"/>
          <w:sz w:val="24"/>
          <w:szCs w:val="24"/>
        </w:rPr>
        <w:t xml:space="preserve">- желание и умения пользоваться индивидуальными средствами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xml:space="preserve"> (с учетом </w:t>
      </w:r>
      <w:proofErr w:type="spellStart"/>
      <w:r w:rsidRPr="008A5595">
        <w:rPr>
          <w:rFonts w:ascii="Times New Roman" w:hAnsi="Times New Roman" w:cs="Times New Roman"/>
          <w:sz w:val="24"/>
          <w:szCs w:val="24"/>
        </w:rPr>
        <w:t>аудиолого-педагогических</w:t>
      </w:r>
      <w:proofErr w:type="spellEnd"/>
      <w:r w:rsidRPr="008A5595">
        <w:rPr>
          <w:rFonts w:ascii="Times New Roman" w:hAnsi="Times New Roman" w:cs="Times New Roman"/>
          <w:sz w:val="24"/>
          <w:szCs w:val="24"/>
        </w:rPr>
        <w:t xml:space="preserve"> рекомендаций);</w:t>
      </w:r>
    </w:p>
    <w:p w:rsidR="007806B3" w:rsidRPr="008A5595" w:rsidRDefault="007806B3" w:rsidP="008A5595">
      <w:pPr>
        <w:spacing w:after="0"/>
        <w:ind w:firstLine="708"/>
        <w:jc w:val="both"/>
        <w:rPr>
          <w:rFonts w:ascii="Times New Roman" w:hAnsi="Times New Roman" w:cs="Times New Roman"/>
          <w:sz w:val="24"/>
          <w:szCs w:val="24"/>
        </w:rPr>
      </w:pPr>
      <w:bookmarkStart w:id="286" w:name="104481"/>
      <w:bookmarkEnd w:id="286"/>
      <w:proofErr w:type="gramStart"/>
      <w:r w:rsidRPr="008A5595">
        <w:rPr>
          <w:rFonts w:ascii="Times New Roman" w:hAnsi="Times New Roman" w:cs="Times New Roman"/>
          <w:sz w:val="24"/>
          <w:szCs w:val="24"/>
        </w:rPr>
        <w:lastRenderedPageBreak/>
        <w:t xml:space="preserve">- умения восприятия на слух (с помощью индивидуальных слуховых аппаратов или с помощью </w:t>
      </w:r>
      <w:proofErr w:type="spellStart"/>
      <w:r w:rsidRPr="008A5595">
        <w:rPr>
          <w:rFonts w:ascii="Times New Roman" w:hAnsi="Times New Roman" w:cs="Times New Roman"/>
          <w:sz w:val="24"/>
          <w:szCs w:val="24"/>
        </w:rPr>
        <w:t>кохлеарного</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импланта</w:t>
      </w:r>
      <w:proofErr w:type="spellEnd"/>
      <w:r w:rsidRPr="008A5595">
        <w:rPr>
          <w:rFonts w:ascii="Times New Roman" w:hAnsi="Times New Roman" w:cs="Times New Roman"/>
          <w:sz w:val="24"/>
          <w:szCs w:val="24"/>
        </w:rPr>
        <w:t xml:space="preserve"> и индивидуального слухового аппарата (</w:t>
      </w:r>
      <w:proofErr w:type="spellStart"/>
      <w:r w:rsidRPr="008A5595">
        <w:rPr>
          <w:rFonts w:ascii="Times New Roman" w:hAnsi="Times New Roman" w:cs="Times New Roman"/>
          <w:sz w:val="24"/>
          <w:szCs w:val="24"/>
        </w:rPr>
        <w:t>кохлеарных</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имплантов</w:t>
      </w:r>
      <w:proofErr w:type="spellEnd"/>
      <w:r w:rsidRPr="008A5595">
        <w:rPr>
          <w:rFonts w:ascii="Times New Roman" w:hAnsi="Times New Roman" w:cs="Times New Roman"/>
          <w:sz w:val="24"/>
          <w:szCs w:val="24"/>
        </w:rPr>
        <w:t xml:space="preserve">) в зависимости от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xml:space="preserve"> обучающегося) речевого материала, связанного с учебной и внеурочной деятельностью: распознавания на слух фраз, слов, словосочетаний в разных условиях: в подсказывающей ситуации и вне ее; в изолированных от шума помещениях и в условиях, близких к естественным;</w:t>
      </w:r>
      <w:proofErr w:type="gramEnd"/>
      <w:r w:rsidRPr="008A5595">
        <w:rPr>
          <w:rFonts w:ascii="Times New Roman" w:hAnsi="Times New Roman" w:cs="Times New Roman"/>
          <w:sz w:val="24"/>
          <w:szCs w:val="24"/>
        </w:rPr>
        <w:t xml:space="preserve">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w:t>
      </w:r>
    </w:p>
    <w:p w:rsidR="007806B3" w:rsidRPr="008A5595" w:rsidRDefault="007806B3" w:rsidP="008A5595">
      <w:pPr>
        <w:spacing w:after="0"/>
        <w:ind w:firstLine="708"/>
        <w:jc w:val="both"/>
        <w:rPr>
          <w:rFonts w:ascii="Times New Roman" w:hAnsi="Times New Roman" w:cs="Times New Roman"/>
          <w:sz w:val="24"/>
          <w:szCs w:val="24"/>
        </w:rPr>
      </w:pPr>
      <w:bookmarkStart w:id="287" w:name="104482"/>
      <w:bookmarkEnd w:id="287"/>
      <w:r w:rsidRPr="008A5595">
        <w:rPr>
          <w:rFonts w:ascii="Times New Roman" w:hAnsi="Times New Roman" w:cs="Times New Roman"/>
          <w:sz w:val="24"/>
          <w:szCs w:val="24"/>
        </w:rPr>
        <w:t xml:space="preserve">- умения восприятия на слух (с помощью индивидуальных средств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текстов диалогического и монологического характера (объем текстов, включенный речевой материал зависит от уровня слухоречевого развития обучающегося), отвечать на вопросы по тесту, выполнять задания, пересказывать текст, участвовать в диалоге с педагогическим работником по тексту;</w:t>
      </w:r>
    </w:p>
    <w:p w:rsidR="007806B3" w:rsidRPr="008A5595" w:rsidRDefault="007806B3" w:rsidP="008A5595">
      <w:pPr>
        <w:spacing w:after="0"/>
        <w:ind w:firstLine="708"/>
        <w:jc w:val="both"/>
        <w:rPr>
          <w:rFonts w:ascii="Times New Roman" w:hAnsi="Times New Roman" w:cs="Times New Roman"/>
          <w:sz w:val="24"/>
          <w:szCs w:val="24"/>
        </w:rPr>
      </w:pPr>
      <w:bookmarkStart w:id="288" w:name="104483"/>
      <w:bookmarkEnd w:id="288"/>
      <w:r w:rsidRPr="008A5595">
        <w:rPr>
          <w:rFonts w:ascii="Times New Roman" w:hAnsi="Times New Roman" w:cs="Times New Roman"/>
          <w:sz w:val="24"/>
          <w:szCs w:val="24"/>
        </w:rPr>
        <w:t xml:space="preserve">- умения восприятия на слух (с помощью индивидуальных средств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близких по звучанию слов;</w:t>
      </w:r>
    </w:p>
    <w:p w:rsidR="007806B3" w:rsidRPr="008A5595" w:rsidRDefault="007806B3" w:rsidP="008A5595">
      <w:pPr>
        <w:spacing w:after="0"/>
        <w:ind w:firstLine="708"/>
        <w:jc w:val="both"/>
        <w:rPr>
          <w:rFonts w:ascii="Times New Roman" w:hAnsi="Times New Roman" w:cs="Times New Roman"/>
          <w:sz w:val="24"/>
          <w:szCs w:val="24"/>
        </w:rPr>
      </w:pPr>
      <w:bookmarkStart w:id="289" w:name="104484"/>
      <w:bookmarkEnd w:id="289"/>
      <w:r w:rsidRPr="008A5595">
        <w:rPr>
          <w:rFonts w:ascii="Times New Roman" w:hAnsi="Times New Roman" w:cs="Times New Roman"/>
          <w:sz w:val="24"/>
          <w:szCs w:val="24"/>
        </w:rPr>
        <w:t xml:space="preserve">- умения восприятия на слух (с помощью индивидуальных средств </w:t>
      </w:r>
      <w:proofErr w:type="spellStart"/>
      <w:r w:rsidRPr="008A5595">
        <w:rPr>
          <w:rFonts w:ascii="Times New Roman" w:hAnsi="Times New Roman" w:cs="Times New Roman"/>
          <w:sz w:val="24"/>
          <w:szCs w:val="24"/>
        </w:rPr>
        <w:t>слухопротезирования</w:t>
      </w:r>
      <w:proofErr w:type="spellEnd"/>
      <w:r w:rsidRPr="008A5595">
        <w:rPr>
          <w:rFonts w:ascii="Times New Roman" w:hAnsi="Times New Roman" w:cs="Times New Roman"/>
          <w:sz w:val="24"/>
          <w:szCs w:val="24"/>
        </w:rPr>
        <w:t xml:space="preserve">) слогов и </w:t>
      </w:r>
      <w:proofErr w:type="spellStart"/>
      <w:r w:rsidRPr="008A5595">
        <w:rPr>
          <w:rFonts w:ascii="Times New Roman" w:hAnsi="Times New Roman" w:cs="Times New Roman"/>
          <w:sz w:val="24"/>
          <w:szCs w:val="24"/>
        </w:rPr>
        <w:t>слогосочетаний</w:t>
      </w:r>
      <w:proofErr w:type="spellEnd"/>
      <w:r w:rsidRPr="008A5595">
        <w:rPr>
          <w:rFonts w:ascii="Times New Roman" w:hAnsi="Times New Roman" w:cs="Times New Roman"/>
          <w:sz w:val="24"/>
          <w:szCs w:val="24"/>
        </w:rPr>
        <w:t>, отдельных звуков в связи с работой над произношением и коррекцией грамматической структуры речи;</w:t>
      </w:r>
    </w:p>
    <w:p w:rsidR="007806B3" w:rsidRPr="008A5595" w:rsidRDefault="007806B3" w:rsidP="008A5595">
      <w:pPr>
        <w:spacing w:after="0"/>
        <w:ind w:firstLine="708"/>
        <w:jc w:val="both"/>
        <w:rPr>
          <w:rFonts w:ascii="Times New Roman" w:hAnsi="Times New Roman" w:cs="Times New Roman"/>
          <w:sz w:val="24"/>
          <w:szCs w:val="24"/>
        </w:rPr>
      </w:pPr>
      <w:bookmarkStart w:id="290" w:name="104485"/>
      <w:bookmarkEnd w:id="290"/>
      <w:r w:rsidRPr="008A5595">
        <w:rPr>
          <w:rFonts w:ascii="Times New Roman" w:hAnsi="Times New Roman" w:cs="Times New Roman"/>
          <w:sz w:val="24"/>
          <w:szCs w:val="24"/>
        </w:rPr>
        <w:t xml:space="preserve">- умения восприятия на слух речевого материала </w:t>
      </w:r>
      <w:proofErr w:type="gramStart"/>
      <w:r w:rsidRPr="008A5595">
        <w:rPr>
          <w:rFonts w:ascii="Times New Roman" w:hAnsi="Times New Roman" w:cs="Times New Roman"/>
          <w:sz w:val="24"/>
          <w:szCs w:val="24"/>
        </w:rPr>
        <w:t>слабослышащими</w:t>
      </w:r>
      <w:proofErr w:type="gramEnd"/>
      <w:r w:rsidRPr="008A5595">
        <w:rPr>
          <w:rFonts w:ascii="Times New Roman" w:hAnsi="Times New Roman" w:cs="Times New Roman"/>
          <w:sz w:val="24"/>
          <w:szCs w:val="24"/>
        </w:rPr>
        <w:t xml:space="preserve"> обучающимися без использования слуховых аппаратов;</w:t>
      </w:r>
    </w:p>
    <w:p w:rsidR="007806B3" w:rsidRPr="008A5595" w:rsidRDefault="007806B3" w:rsidP="008A5595">
      <w:pPr>
        <w:spacing w:after="0"/>
        <w:ind w:firstLine="708"/>
        <w:jc w:val="both"/>
        <w:rPr>
          <w:rFonts w:ascii="Times New Roman" w:hAnsi="Times New Roman" w:cs="Times New Roman"/>
          <w:sz w:val="24"/>
          <w:szCs w:val="24"/>
        </w:rPr>
      </w:pPr>
      <w:bookmarkStart w:id="291" w:name="104486"/>
      <w:bookmarkEnd w:id="291"/>
      <w:r w:rsidRPr="008A5595">
        <w:rPr>
          <w:rFonts w:ascii="Times New Roman" w:hAnsi="Times New Roman" w:cs="Times New Roman"/>
          <w:sz w:val="24"/>
          <w:szCs w:val="24"/>
        </w:rPr>
        <w:t>- выражение непонимания в устных высказываниях при затруднении в восприятии речевой информации;</w:t>
      </w:r>
    </w:p>
    <w:p w:rsidR="007806B3" w:rsidRPr="008A5595" w:rsidRDefault="007806B3" w:rsidP="008A5595">
      <w:pPr>
        <w:spacing w:after="0"/>
        <w:ind w:firstLine="708"/>
        <w:jc w:val="both"/>
        <w:rPr>
          <w:rFonts w:ascii="Times New Roman" w:hAnsi="Times New Roman" w:cs="Times New Roman"/>
          <w:sz w:val="24"/>
          <w:szCs w:val="24"/>
        </w:rPr>
      </w:pPr>
      <w:bookmarkStart w:id="292" w:name="104487"/>
      <w:bookmarkEnd w:id="292"/>
      <w:r w:rsidRPr="008A5595">
        <w:rPr>
          <w:rFonts w:ascii="Times New Roman" w:hAnsi="Times New Roman" w:cs="Times New Roman"/>
          <w:sz w:val="24"/>
          <w:szCs w:val="24"/>
        </w:rPr>
        <w:t>- 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7806B3" w:rsidRPr="008A5595" w:rsidRDefault="007806B3" w:rsidP="008A5595">
      <w:pPr>
        <w:spacing w:after="0"/>
        <w:ind w:firstLine="708"/>
        <w:jc w:val="both"/>
        <w:rPr>
          <w:rFonts w:ascii="Times New Roman" w:hAnsi="Times New Roman" w:cs="Times New Roman"/>
          <w:sz w:val="24"/>
          <w:szCs w:val="24"/>
        </w:rPr>
      </w:pPr>
      <w:bookmarkStart w:id="293" w:name="104488"/>
      <w:bookmarkEnd w:id="293"/>
      <w:r w:rsidRPr="008A5595">
        <w:rPr>
          <w:rFonts w:ascii="Times New Roman" w:hAnsi="Times New Roman" w:cs="Times New Roman"/>
          <w:sz w:val="24"/>
          <w:szCs w:val="24"/>
        </w:rPr>
        <w:t>- умения реализовывать сформированные произносительные умения при чтении, декламации стихотворений, а также в самостоятельной речи (под контролем педагогического работника);</w:t>
      </w:r>
    </w:p>
    <w:p w:rsidR="007806B3" w:rsidRPr="008A5595" w:rsidRDefault="007806B3" w:rsidP="008A5595">
      <w:pPr>
        <w:spacing w:after="0"/>
        <w:ind w:firstLine="708"/>
        <w:jc w:val="both"/>
        <w:rPr>
          <w:rFonts w:ascii="Times New Roman" w:hAnsi="Times New Roman" w:cs="Times New Roman"/>
          <w:sz w:val="24"/>
          <w:szCs w:val="24"/>
        </w:rPr>
      </w:pPr>
      <w:bookmarkStart w:id="294" w:name="104489"/>
      <w:bookmarkEnd w:id="294"/>
      <w:r w:rsidRPr="008A5595">
        <w:rPr>
          <w:rFonts w:ascii="Times New Roman" w:hAnsi="Times New Roman" w:cs="Times New Roman"/>
          <w:sz w:val="24"/>
          <w:szCs w:val="24"/>
        </w:rPr>
        <w:t>- умения применять сформированные навыки самоконтроля произношения (под контролем педагогического работника);</w:t>
      </w:r>
    </w:p>
    <w:p w:rsidR="007806B3" w:rsidRPr="008A5595" w:rsidRDefault="007806B3" w:rsidP="008A5595">
      <w:pPr>
        <w:spacing w:after="0"/>
        <w:ind w:firstLine="708"/>
        <w:jc w:val="both"/>
        <w:rPr>
          <w:rFonts w:ascii="Times New Roman" w:hAnsi="Times New Roman" w:cs="Times New Roman"/>
          <w:sz w:val="24"/>
          <w:szCs w:val="24"/>
        </w:rPr>
      </w:pPr>
      <w:bookmarkStart w:id="295" w:name="104490"/>
      <w:bookmarkEnd w:id="295"/>
      <w:r w:rsidRPr="008A5595">
        <w:rPr>
          <w:rFonts w:ascii="Times New Roman" w:hAnsi="Times New Roman" w:cs="Times New Roman"/>
          <w:sz w:val="24"/>
          <w:szCs w:val="24"/>
        </w:rPr>
        <w:t>- 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796FB3" w:rsidRPr="008A5595" w:rsidRDefault="00796FB3" w:rsidP="008A5595">
      <w:pPr>
        <w:spacing w:after="0"/>
        <w:ind w:firstLine="708"/>
        <w:jc w:val="both"/>
        <w:rPr>
          <w:rFonts w:ascii="Times New Roman" w:hAnsi="Times New Roman" w:cs="Times New Roman"/>
          <w:sz w:val="24"/>
          <w:szCs w:val="24"/>
        </w:rPr>
      </w:pPr>
    </w:p>
    <w:p w:rsidR="00796FB3" w:rsidRPr="008A5595" w:rsidRDefault="00C056AF" w:rsidP="008A5595">
      <w:pPr>
        <w:pStyle w:val="ae"/>
        <w:spacing w:line="276" w:lineRule="auto"/>
        <w:ind w:firstLine="708"/>
        <w:rPr>
          <w:rFonts w:ascii="Times New Roman" w:hAnsi="Times New Roman" w:cs="Times New Roman"/>
          <w:b/>
          <w:sz w:val="24"/>
          <w:szCs w:val="24"/>
        </w:rPr>
      </w:pPr>
      <w:r w:rsidRPr="008A5595">
        <w:rPr>
          <w:rFonts w:ascii="Times New Roman" w:hAnsi="Times New Roman" w:cs="Times New Roman"/>
          <w:b/>
          <w:sz w:val="24"/>
          <w:szCs w:val="24"/>
        </w:rPr>
        <w:t>2.2.8. Коррекционно-развивающая область: коррекционный курс "Музыкально-ритмические занятия"</w:t>
      </w:r>
    </w:p>
    <w:p w:rsidR="00C056AF" w:rsidRPr="008A5595" w:rsidRDefault="004624A7" w:rsidP="008A5595">
      <w:pPr>
        <w:keepNext/>
        <w:widowControl w:val="0"/>
        <w:autoSpaceDE w:val="0"/>
        <w:adjustRightInd w:val="0"/>
        <w:spacing w:after="0"/>
        <w:ind w:firstLine="720"/>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 </w:t>
      </w:r>
      <w:r w:rsidR="00C056AF" w:rsidRPr="008A5595">
        <w:rPr>
          <w:rFonts w:ascii="Times New Roman" w:hAnsi="Times New Roman" w:cs="Times New Roman"/>
          <w:color w:val="auto"/>
          <w:sz w:val="24"/>
          <w:szCs w:val="24"/>
        </w:rPr>
        <w:t>2.2.8.1. Пояснительная записка.</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296" w:name="104493"/>
      <w:bookmarkEnd w:id="296"/>
      <w:r w:rsidRPr="008A5595">
        <w:rPr>
          <w:rFonts w:ascii="Times New Roman" w:hAnsi="Times New Roman" w:cs="Times New Roman"/>
          <w:color w:val="auto"/>
          <w:sz w:val="24"/>
          <w:szCs w:val="24"/>
        </w:rPr>
        <w:t xml:space="preserve">Музыкально-ритмические занятия направлены на эстетическое и нравственное воспитание </w:t>
      </w:r>
      <w:proofErr w:type="gramStart"/>
      <w:r w:rsidRPr="008A5595">
        <w:rPr>
          <w:rFonts w:ascii="Times New Roman" w:hAnsi="Times New Roman" w:cs="Times New Roman"/>
          <w:color w:val="auto"/>
          <w:sz w:val="24"/>
          <w:szCs w:val="24"/>
        </w:rPr>
        <w:t>обучающихся</w:t>
      </w:r>
      <w:proofErr w:type="gramEnd"/>
      <w:r w:rsidRPr="008A5595">
        <w:rPr>
          <w:rFonts w:ascii="Times New Roman" w:hAnsi="Times New Roman" w:cs="Times New Roman"/>
          <w:color w:val="auto"/>
          <w:sz w:val="24"/>
          <w:szCs w:val="24"/>
        </w:rPr>
        <w:t>, коррекцию и развитие двигательной сферы, развитие слухового восприятия и произносительной стороны речи, а также коррекцию и развитие познавательной и эмоционально-волевой сферы.</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297" w:name="104494"/>
      <w:bookmarkEnd w:id="297"/>
      <w:proofErr w:type="gramStart"/>
      <w:r w:rsidRPr="008A5595">
        <w:rPr>
          <w:rFonts w:ascii="Times New Roman" w:hAnsi="Times New Roman" w:cs="Times New Roman"/>
          <w:color w:val="auto"/>
          <w:sz w:val="24"/>
          <w:szCs w:val="24"/>
        </w:rPr>
        <w:t xml:space="preserve">На музыкально-ритмических занятиях у обучающихся развивается восприятие музыки (с помощью индивидуальных средств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в исполнении педагогического работника и в аудиозаписи - ее характера (веселый, грустный, </w:t>
      </w:r>
      <w:r w:rsidRPr="008A5595">
        <w:rPr>
          <w:rFonts w:ascii="Times New Roman" w:hAnsi="Times New Roman" w:cs="Times New Roman"/>
          <w:color w:val="auto"/>
          <w:sz w:val="24"/>
          <w:szCs w:val="24"/>
        </w:rPr>
        <w:lastRenderedPageBreak/>
        <w:t xml:space="preserve">спокойный) и доступных средств музыкальной выразительности (элементарных </w:t>
      </w:r>
      <w:proofErr w:type="spellStart"/>
      <w:r w:rsidRPr="008A5595">
        <w:rPr>
          <w:rFonts w:ascii="Times New Roman" w:hAnsi="Times New Roman" w:cs="Times New Roman"/>
          <w:color w:val="auto"/>
          <w:sz w:val="24"/>
          <w:szCs w:val="24"/>
        </w:rPr>
        <w:t>звуковысотных</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темпо-ритмических</w:t>
      </w:r>
      <w:proofErr w:type="spellEnd"/>
      <w:r w:rsidRPr="008A5595">
        <w:rPr>
          <w:rFonts w:ascii="Times New Roman" w:hAnsi="Times New Roman" w:cs="Times New Roman"/>
          <w:color w:val="auto"/>
          <w:sz w:val="24"/>
          <w:szCs w:val="24"/>
        </w:rPr>
        <w:t>, динамических и тембровых отношений в музыке), формируются умения с помощью словесной речи характеризовать прослушанную музыку.</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298" w:name="104495"/>
      <w:bookmarkEnd w:id="298"/>
      <w:proofErr w:type="gramStart"/>
      <w:r w:rsidRPr="008A5595">
        <w:rPr>
          <w:rFonts w:ascii="Times New Roman" w:hAnsi="Times New Roman" w:cs="Times New Roman"/>
          <w:color w:val="auto"/>
          <w:sz w:val="24"/>
          <w:szCs w:val="24"/>
        </w:rPr>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композиции народных, бальных и современных танцев, осуществляется развитие элементарной музыкально-пластической импровизации.</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299" w:name="104496"/>
      <w:bookmarkEnd w:id="299"/>
      <w:r w:rsidRPr="008A5595">
        <w:rPr>
          <w:rFonts w:ascii="Times New Roman" w:hAnsi="Times New Roman" w:cs="Times New Roman"/>
          <w:color w:val="auto"/>
          <w:sz w:val="24"/>
          <w:szCs w:val="24"/>
        </w:rPr>
        <w:t xml:space="preserve">Обучение декламации песен под музыку или пению осуществляется с учетом индивидуальных возможностей обучающихся. 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w:t>
      </w:r>
      <w:proofErr w:type="spellStart"/>
      <w:r w:rsidRPr="008A5595">
        <w:rPr>
          <w:rFonts w:ascii="Times New Roman" w:hAnsi="Times New Roman" w:cs="Times New Roman"/>
          <w:color w:val="auto"/>
          <w:sz w:val="24"/>
          <w:szCs w:val="24"/>
        </w:rPr>
        <w:t>темпо-ритмическую</w:t>
      </w:r>
      <w:proofErr w:type="spellEnd"/>
      <w:r w:rsidRPr="008A5595">
        <w:rPr>
          <w:rFonts w:ascii="Times New Roman" w:hAnsi="Times New Roman" w:cs="Times New Roman"/>
          <w:color w:val="auto"/>
          <w:sz w:val="24"/>
          <w:szCs w:val="24"/>
        </w:rPr>
        <w:t xml:space="preserve"> организацию мелодии, характер </w:t>
      </w:r>
      <w:proofErr w:type="spellStart"/>
      <w:r w:rsidRPr="008A5595">
        <w:rPr>
          <w:rFonts w:ascii="Times New Roman" w:hAnsi="Times New Roman" w:cs="Times New Roman"/>
          <w:color w:val="auto"/>
          <w:sz w:val="24"/>
          <w:szCs w:val="24"/>
        </w:rPr>
        <w:t>звуковедения</w:t>
      </w:r>
      <w:proofErr w:type="spellEnd"/>
      <w:r w:rsidRPr="008A5595">
        <w:rPr>
          <w:rFonts w:ascii="Times New Roman" w:hAnsi="Times New Roman" w:cs="Times New Roman"/>
          <w:color w:val="auto"/>
          <w:sz w:val="24"/>
          <w:szCs w:val="24"/>
        </w:rPr>
        <w:t xml:space="preserve">, динамические оттенки. При пении они исполняют песню эмоционально, выразительно и внятно, передают голосом мелодию песни (ее </w:t>
      </w:r>
      <w:proofErr w:type="spellStart"/>
      <w:r w:rsidRPr="008A5595">
        <w:rPr>
          <w:rFonts w:ascii="Times New Roman" w:hAnsi="Times New Roman" w:cs="Times New Roman"/>
          <w:color w:val="auto"/>
          <w:sz w:val="24"/>
          <w:szCs w:val="24"/>
        </w:rPr>
        <w:t>темпо-ритмический</w:t>
      </w:r>
      <w:proofErr w:type="spellEnd"/>
      <w:r w:rsidRPr="008A5595">
        <w:rPr>
          <w:rFonts w:ascii="Times New Roman" w:hAnsi="Times New Roman" w:cs="Times New Roman"/>
          <w:color w:val="auto"/>
          <w:sz w:val="24"/>
          <w:szCs w:val="24"/>
        </w:rPr>
        <w:t xml:space="preserve"> рисунок, </w:t>
      </w:r>
      <w:proofErr w:type="spellStart"/>
      <w:r w:rsidRPr="008A5595">
        <w:rPr>
          <w:rFonts w:ascii="Times New Roman" w:hAnsi="Times New Roman" w:cs="Times New Roman"/>
          <w:color w:val="auto"/>
          <w:sz w:val="24"/>
          <w:szCs w:val="24"/>
        </w:rPr>
        <w:t>звуковысотные</w:t>
      </w:r>
      <w:proofErr w:type="spellEnd"/>
      <w:r w:rsidRPr="008A5595">
        <w:rPr>
          <w:rFonts w:ascii="Times New Roman" w:hAnsi="Times New Roman" w:cs="Times New Roman"/>
          <w:color w:val="auto"/>
          <w:sz w:val="24"/>
          <w:szCs w:val="24"/>
        </w:rPr>
        <w:t xml:space="preserve"> соотношения, характер </w:t>
      </w:r>
      <w:proofErr w:type="spellStart"/>
      <w:r w:rsidRPr="008A5595">
        <w:rPr>
          <w:rFonts w:ascii="Times New Roman" w:hAnsi="Times New Roman" w:cs="Times New Roman"/>
          <w:color w:val="auto"/>
          <w:sz w:val="24"/>
          <w:szCs w:val="24"/>
        </w:rPr>
        <w:t>звуковедения</w:t>
      </w:r>
      <w:proofErr w:type="spellEnd"/>
      <w:r w:rsidRPr="008A5595">
        <w:rPr>
          <w:rFonts w:ascii="Times New Roman" w:hAnsi="Times New Roman" w:cs="Times New Roman"/>
          <w:color w:val="auto"/>
          <w:sz w:val="24"/>
          <w:szCs w:val="24"/>
        </w:rPr>
        <w:t>, динамические оттенки).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0" w:name="104497"/>
      <w:bookmarkEnd w:id="300"/>
      <w:r w:rsidRPr="008A5595">
        <w:rPr>
          <w:rFonts w:ascii="Times New Roman" w:hAnsi="Times New Roman" w:cs="Times New Roman"/>
          <w:color w:val="auto"/>
          <w:sz w:val="24"/>
          <w:szCs w:val="24"/>
        </w:rPr>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1" w:name="104498"/>
      <w:bookmarkEnd w:id="301"/>
      <w:r w:rsidRPr="008A5595">
        <w:rPr>
          <w:rFonts w:ascii="Times New Roman" w:hAnsi="Times New Roman" w:cs="Times New Roman"/>
          <w:color w:val="auto"/>
          <w:sz w:val="24"/>
          <w:szCs w:val="24"/>
        </w:rPr>
        <w:t xml:space="preserve">На музыкально-ритмических занятиях проводится целенаправленная работа по совершенствованию навыков </w:t>
      </w:r>
      <w:proofErr w:type="spellStart"/>
      <w:r w:rsidRPr="008A5595">
        <w:rPr>
          <w:rFonts w:ascii="Times New Roman" w:hAnsi="Times New Roman" w:cs="Times New Roman"/>
          <w:color w:val="auto"/>
          <w:sz w:val="24"/>
          <w:szCs w:val="24"/>
        </w:rPr>
        <w:t>слухозрительного</w:t>
      </w:r>
      <w:proofErr w:type="spellEnd"/>
      <w:r w:rsidRPr="008A5595">
        <w:rPr>
          <w:rFonts w:ascii="Times New Roman" w:hAnsi="Times New Roman" w:cs="Times New Roman"/>
          <w:color w:val="auto"/>
          <w:sz w:val="24"/>
          <w:szCs w:val="24"/>
        </w:rPr>
        <w:t xml:space="preserve"> и слухового восприятия устной речи, ее произносительной стороны при широком использовании фонетической ритмики и музыки.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2" w:name="104499"/>
      <w:bookmarkEnd w:id="302"/>
      <w:proofErr w:type="gramStart"/>
      <w:r w:rsidRPr="008A5595">
        <w:rPr>
          <w:rFonts w:ascii="Times New Roman" w:hAnsi="Times New Roman" w:cs="Times New Roman"/>
          <w:color w:val="auto"/>
          <w:sz w:val="24"/>
          <w:szCs w:val="24"/>
        </w:rPr>
        <w:t>Важное значение придается формированию готовности обучающихся к участию в доступных театрализованных формах музыкально-творческой деятельности.</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3" w:name="104500"/>
      <w:bookmarkEnd w:id="303"/>
      <w:r w:rsidRPr="008A5595">
        <w:rPr>
          <w:rFonts w:ascii="Times New Roman" w:hAnsi="Times New Roman" w:cs="Times New Roman"/>
          <w:color w:val="auto"/>
          <w:sz w:val="24"/>
          <w:szCs w:val="24"/>
        </w:rPr>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w:t>
      </w:r>
      <w:proofErr w:type="gramStart"/>
      <w:r w:rsidRPr="008A5595">
        <w:rPr>
          <w:rFonts w:ascii="Times New Roman" w:hAnsi="Times New Roman" w:cs="Times New Roman"/>
          <w:color w:val="auto"/>
          <w:sz w:val="24"/>
          <w:szCs w:val="24"/>
        </w:rPr>
        <w:t>ритмических движений</w:t>
      </w:r>
      <w:proofErr w:type="gramEnd"/>
      <w:r w:rsidRPr="008A5595">
        <w:rPr>
          <w:rFonts w:ascii="Times New Roman" w:hAnsi="Times New Roman" w:cs="Times New Roman"/>
          <w:color w:val="auto"/>
          <w:sz w:val="24"/>
          <w:szCs w:val="24"/>
        </w:rPr>
        <w:t>, игры на элементарных инструментах, декламация песен под музыку.</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4" w:name="104501"/>
      <w:bookmarkEnd w:id="304"/>
      <w:r w:rsidRPr="008A5595">
        <w:rPr>
          <w:rFonts w:ascii="Times New Roman" w:hAnsi="Times New Roman" w:cs="Times New Roman"/>
          <w:color w:val="auto"/>
          <w:sz w:val="24"/>
          <w:szCs w:val="24"/>
        </w:rPr>
        <w:t>Обучающиеся слушают музыку в исполнении педагогического работника и аудиозаписи, словесно определяют (с помощью педагогического работника и самостоятельно) жанр (марш, танец, песня), характер музыки, доступные средства музыкальной выразительности.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5" w:name="104502"/>
      <w:bookmarkEnd w:id="305"/>
      <w:proofErr w:type="gramStart"/>
      <w:r w:rsidRPr="008A5595">
        <w:rPr>
          <w:rFonts w:ascii="Times New Roman" w:hAnsi="Times New Roman" w:cs="Times New Roman"/>
          <w:color w:val="auto"/>
          <w:sz w:val="24"/>
          <w:szCs w:val="24"/>
        </w:rPr>
        <w:t>Важное значение</w:t>
      </w:r>
      <w:proofErr w:type="gramEnd"/>
      <w:r w:rsidRPr="008A5595">
        <w:rPr>
          <w:rFonts w:ascii="Times New Roman" w:hAnsi="Times New Roman" w:cs="Times New Roman"/>
          <w:color w:val="auto"/>
          <w:sz w:val="24"/>
          <w:szCs w:val="24"/>
        </w:rPr>
        <w:t xml:space="preserve">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6" w:name="104503"/>
      <w:bookmarkEnd w:id="306"/>
      <w:r w:rsidRPr="008A5595">
        <w:rPr>
          <w:rFonts w:ascii="Times New Roman" w:hAnsi="Times New Roman" w:cs="Times New Roman"/>
          <w:color w:val="auto"/>
          <w:sz w:val="24"/>
          <w:szCs w:val="24"/>
        </w:rPr>
        <w:t xml:space="preserve">Организация музыкально-ритмических занятий предполагает постоянное пользование обучающимися индивидуальными средствами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(с учетом </w:t>
      </w:r>
      <w:proofErr w:type="spellStart"/>
      <w:r w:rsidRPr="008A5595">
        <w:rPr>
          <w:rFonts w:ascii="Times New Roman" w:hAnsi="Times New Roman" w:cs="Times New Roman"/>
          <w:color w:val="auto"/>
          <w:sz w:val="24"/>
          <w:szCs w:val="24"/>
        </w:rPr>
        <w:t>аудиолого-педагогических</w:t>
      </w:r>
      <w:proofErr w:type="spellEnd"/>
      <w:r w:rsidRPr="008A5595">
        <w:rPr>
          <w:rFonts w:ascii="Times New Roman" w:hAnsi="Times New Roman" w:cs="Times New Roman"/>
          <w:color w:val="auto"/>
          <w:sz w:val="24"/>
          <w:szCs w:val="24"/>
        </w:rPr>
        <w:t xml:space="preserve"> рекомендаций).</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7" w:name="104504"/>
      <w:bookmarkEnd w:id="307"/>
      <w:r w:rsidRPr="008A5595">
        <w:rPr>
          <w:rFonts w:ascii="Times New Roman" w:hAnsi="Times New Roman" w:cs="Times New Roman"/>
          <w:color w:val="auto"/>
          <w:sz w:val="24"/>
          <w:szCs w:val="24"/>
        </w:rPr>
        <w:lastRenderedPageBreak/>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w:t>
      </w:r>
      <w:proofErr w:type="gramStart"/>
      <w:r w:rsidRPr="008A5595">
        <w:rPr>
          <w:rFonts w:ascii="Times New Roman" w:hAnsi="Times New Roman" w:cs="Times New Roman"/>
          <w:color w:val="auto"/>
          <w:sz w:val="24"/>
          <w:szCs w:val="24"/>
        </w:rPr>
        <w:t>обучающихся</w:t>
      </w:r>
      <w:proofErr w:type="gramEnd"/>
      <w:r w:rsidRPr="008A5595">
        <w:rPr>
          <w:rFonts w:ascii="Times New Roman" w:hAnsi="Times New Roman" w:cs="Times New Roman"/>
          <w:color w:val="auto"/>
          <w:sz w:val="24"/>
          <w:szCs w:val="24"/>
        </w:rPr>
        <w:t xml:space="preserve">, которое организует и проводит педагогический работник, ведущий занятия "Формирование речевого слуха и произносительной стороны речи". </w:t>
      </w:r>
      <w:proofErr w:type="gramStart"/>
      <w:r w:rsidRPr="008A5595">
        <w:rPr>
          <w:rFonts w:ascii="Times New Roman" w:hAnsi="Times New Roman" w:cs="Times New Roman"/>
          <w:color w:val="auto"/>
          <w:sz w:val="24"/>
          <w:szCs w:val="24"/>
        </w:rPr>
        <w:t>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8" w:name="104505"/>
      <w:bookmarkEnd w:id="308"/>
      <w:r w:rsidRPr="008A5595">
        <w:rPr>
          <w:rFonts w:ascii="Times New Roman" w:hAnsi="Times New Roman" w:cs="Times New Roman"/>
          <w:color w:val="auto"/>
          <w:sz w:val="24"/>
          <w:szCs w:val="24"/>
        </w:rPr>
        <w:t>2.2.8.2. Содержание обучения: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09" w:name="104506"/>
      <w:bookmarkEnd w:id="309"/>
      <w:r w:rsidRPr="008A5595">
        <w:rPr>
          <w:rFonts w:ascii="Times New Roman" w:hAnsi="Times New Roman" w:cs="Times New Roman"/>
          <w:color w:val="auto"/>
          <w:sz w:val="24"/>
          <w:szCs w:val="24"/>
        </w:rPr>
        <w:t>2.2.8.2.1. Восприятие музыки: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0" w:name="104507"/>
      <w:bookmarkEnd w:id="310"/>
      <w:r w:rsidRPr="008A5595">
        <w:rPr>
          <w:rFonts w:ascii="Times New Roman" w:hAnsi="Times New Roman" w:cs="Times New Roman"/>
          <w:color w:val="auto"/>
          <w:sz w:val="24"/>
          <w:szCs w:val="24"/>
        </w:rPr>
        <w:t xml:space="preserve">Развитие восприятия музыки на основе сохранных анализаторов и развивающегося слухового восприятия на </w:t>
      </w:r>
      <w:proofErr w:type="spellStart"/>
      <w:r w:rsidRPr="008A5595">
        <w:rPr>
          <w:rFonts w:ascii="Times New Roman" w:hAnsi="Times New Roman" w:cs="Times New Roman"/>
          <w:color w:val="auto"/>
          <w:sz w:val="24"/>
          <w:szCs w:val="24"/>
        </w:rPr>
        <w:t>полисенсорной</w:t>
      </w:r>
      <w:proofErr w:type="spellEnd"/>
      <w:r w:rsidRPr="008A5595">
        <w:rPr>
          <w:rFonts w:ascii="Times New Roman" w:hAnsi="Times New Roman" w:cs="Times New Roman"/>
          <w:color w:val="auto"/>
          <w:sz w:val="24"/>
          <w:szCs w:val="24"/>
        </w:rPr>
        <w:t xml:space="preserve">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1" w:name="104508"/>
      <w:bookmarkEnd w:id="311"/>
      <w:r w:rsidRPr="008A5595">
        <w:rPr>
          <w:rFonts w:ascii="Times New Roman" w:hAnsi="Times New Roman" w:cs="Times New Roman"/>
          <w:color w:val="auto"/>
          <w:sz w:val="24"/>
          <w:szCs w:val="24"/>
        </w:rPr>
        <w:t>Слушание музыки в исполнении педагогического работника и аудиозаписи.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2" w:name="104509"/>
      <w:bookmarkEnd w:id="312"/>
      <w:r w:rsidRPr="008A5595">
        <w:rPr>
          <w:rFonts w:ascii="Times New Roman" w:hAnsi="Times New Roman" w:cs="Times New Roman"/>
          <w:color w:val="auto"/>
          <w:sz w:val="24"/>
          <w:szCs w:val="24"/>
        </w:rPr>
        <w:t>Развитие восприятия жанра (марш, танец, песня), характера музыки и доступных средств музыкальной выразительности; словесное определение (с помощью педагогического работника и самостоятельно) жанра, характера музыки, доступных средств музыкальной выразительности.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3" w:name="104510"/>
      <w:bookmarkEnd w:id="313"/>
      <w:proofErr w:type="gramStart"/>
      <w:r w:rsidRPr="008A5595">
        <w:rPr>
          <w:rFonts w:ascii="Times New Roman" w:hAnsi="Times New Roman" w:cs="Times New Roman"/>
          <w:color w:val="auto"/>
          <w:sz w:val="24"/>
          <w:szCs w:val="24"/>
        </w:rPr>
        <w:t>Прослушивание музыки в разном исполнении (фортепиано, скрипка, труба; симфонический оркестр, оркестр народных инструментов; мужской, женский, детский хор).</w:t>
      </w:r>
      <w:proofErr w:type="gramEnd"/>
      <w:r w:rsidRPr="008A5595">
        <w:rPr>
          <w:rFonts w:ascii="Times New Roman" w:hAnsi="Times New Roman" w:cs="Times New Roman"/>
          <w:color w:val="auto"/>
          <w:sz w:val="24"/>
          <w:szCs w:val="24"/>
        </w:rPr>
        <w:t xml:space="preserve">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4" w:name="104511"/>
      <w:bookmarkEnd w:id="314"/>
      <w:r w:rsidRPr="008A5595">
        <w:rPr>
          <w:rFonts w:ascii="Times New Roman" w:hAnsi="Times New Roman" w:cs="Times New Roman"/>
          <w:color w:val="auto"/>
          <w:sz w:val="24"/>
          <w:szCs w:val="24"/>
        </w:rPr>
        <w:t>Развитие представлений обучающихся о связи музыки с другими искусствами, их взаимосвязи с жизнью.</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5" w:name="104512"/>
      <w:bookmarkEnd w:id="315"/>
      <w:r w:rsidRPr="008A5595">
        <w:rPr>
          <w:rFonts w:ascii="Times New Roman" w:hAnsi="Times New Roman" w:cs="Times New Roman"/>
          <w:color w:val="auto"/>
          <w:sz w:val="24"/>
          <w:szCs w:val="24"/>
        </w:rPr>
        <w:t>2.2.8.2.2. Музыкально-ритмические движения: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6" w:name="104513"/>
      <w:bookmarkEnd w:id="316"/>
      <w:r w:rsidRPr="008A5595">
        <w:rPr>
          <w:rFonts w:ascii="Times New Roman" w:hAnsi="Times New Roman" w:cs="Times New Roman"/>
          <w:color w:val="auto"/>
          <w:sz w:val="24"/>
          <w:szCs w:val="24"/>
        </w:rPr>
        <w:t>- развитие двигательных навыков, формирование хорошей осанки;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7" w:name="104514"/>
      <w:bookmarkEnd w:id="317"/>
      <w:r w:rsidRPr="008A5595">
        <w:rPr>
          <w:rFonts w:ascii="Times New Roman" w:hAnsi="Times New Roman" w:cs="Times New Roman"/>
          <w:color w:val="auto"/>
          <w:sz w:val="24"/>
          <w:szCs w:val="24"/>
        </w:rPr>
        <w:t>- 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8" w:name="104515"/>
      <w:bookmarkEnd w:id="318"/>
      <w:r w:rsidRPr="008A5595">
        <w:rPr>
          <w:rFonts w:ascii="Times New Roman" w:hAnsi="Times New Roman" w:cs="Times New Roman"/>
          <w:color w:val="auto"/>
          <w:sz w:val="24"/>
          <w:szCs w:val="24"/>
        </w:rPr>
        <w:t>- развитие музыкально-пластической импровизации;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19" w:name="104516"/>
      <w:bookmarkEnd w:id="319"/>
      <w:r w:rsidRPr="008A5595">
        <w:rPr>
          <w:rFonts w:ascii="Times New Roman" w:hAnsi="Times New Roman" w:cs="Times New Roman"/>
          <w:color w:val="auto"/>
          <w:sz w:val="24"/>
          <w:szCs w:val="24"/>
        </w:rPr>
        <w:t>- самостоятельно изменение движений танца, ориентируясь на музыкальное сопровождение;</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0" w:name="104517"/>
      <w:bookmarkEnd w:id="320"/>
      <w:r w:rsidRPr="008A5595">
        <w:rPr>
          <w:rFonts w:ascii="Times New Roman" w:hAnsi="Times New Roman" w:cs="Times New Roman"/>
          <w:color w:val="auto"/>
          <w:sz w:val="24"/>
          <w:szCs w:val="24"/>
        </w:rPr>
        <w:t>- импровизация отдельных музыкально-</w:t>
      </w:r>
      <w:proofErr w:type="gramStart"/>
      <w:r w:rsidRPr="008A5595">
        <w:rPr>
          <w:rFonts w:ascii="Times New Roman" w:hAnsi="Times New Roman" w:cs="Times New Roman"/>
          <w:color w:val="auto"/>
          <w:sz w:val="24"/>
          <w:szCs w:val="24"/>
        </w:rPr>
        <w:t>ритмических движений</w:t>
      </w:r>
      <w:proofErr w:type="gramEnd"/>
      <w:r w:rsidRPr="008A5595">
        <w:rPr>
          <w:rFonts w:ascii="Times New Roman" w:hAnsi="Times New Roman" w:cs="Times New Roman"/>
          <w:color w:val="auto"/>
          <w:sz w:val="24"/>
          <w:szCs w:val="24"/>
        </w:rPr>
        <w:t xml:space="preserve"> и простых танцевальных композиций в соответствии с характером музыки, ритмичное исполнение;</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1" w:name="104518"/>
      <w:bookmarkEnd w:id="321"/>
      <w:r w:rsidRPr="008A5595">
        <w:rPr>
          <w:rFonts w:ascii="Times New Roman" w:hAnsi="Times New Roman" w:cs="Times New Roman"/>
          <w:color w:val="auto"/>
          <w:sz w:val="24"/>
          <w:szCs w:val="24"/>
        </w:rPr>
        <w:t xml:space="preserve">- фиксирование движениями сильной и каждой доли такта в музыке двух-, трех-, </w:t>
      </w:r>
      <w:r w:rsidRPr="008A5595">
        <w:rPr>
          <w:rFonts w:ascii="Times New Roman" w:hAnsi="Times New Roman" w:cs="Times New Roman"/>
          <w:color w:val="auto"/>
          <w:sz w:val="24"/>
          <w:szCs w:val="24"/>
        </w:rPr>
        <w:lastRenderedPageBreak/>
        <w:t>четырехдольного метра в умеренном, медленном и быстром темпе;</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2" w:name="104519"/>
      <w:bookmarkEnd w:id="322"/>
      <w:r w:rsidRPr="008A5595">
        <w:rPr>
          <w:rFonts w:ascii="Times New Roman" w:hAnsi="Times New Roman" w:cs="Times New Roman"/>
          <w:color w:val="auto"/>
          <w:sz w:val="24"/>
          <w:szCs w:val="24"/>
        </w:rPr>
        <w:t>- исполнение руками (хлопками) несложного ритмического рисунка мелодий.</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3" w:name="104520"/>
      <w:bookmarkEnd w:id="323"/>
      <w:r w:rsidRPr="008A5595">
        <w:rPr>
          <w:rFonts w:ascii="Times New Roman" w:hAnsi="Times New Roman" w:cs="Times New Roman"/>
          <w:color w:val="auto"/>
          <w:sz w:val="24"/>
          <w:szCs w:val="24"/>
        </w:rPr>
        <w:t>2.2.8.2.3. Декламация песен под музыку или пение (с учетом индивидуальных возможностей обучающихся).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4" w:name="104521"/>
      <w:bookmarkEnd w:id="324"/>
      <w:r w:rsidRPr="008A5595">
        <w:rPr>
          <w:rFonts w:ascii="Times New Roman" w:hAnsi="Times New Roman" w:cs="Times New Roman"/>
          <w:color w:val="auto"/>
          <w:sz w:val="24"/>
          <w:szCs w:val="24"/>
        </w:rPr>
        <w:t>Понимание основных дирижерских жестов.</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5" w:name="104522"/>
      <w:bookmarkEnd w:id="325"/>
      <w:proofErr w:type="gramStart"/>
      <w:r w:rsidRPr="008A5595">
        <w:rPr>
          <w:rFonts w:ascii="Times New Roman" w:hAnsi="Times New Roman" w:cs="Times New Roman"/>
          <w:color w:val="auto"/>
          <w:sz w:val="24"/>
          <w:szCs w:val="24"/>
        </w:rPr>
        <w:t xml:space="preserve">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w:t>
      </w:r>
      <w:proofErr w:type="spellStart"/>
      <w:r w:rsidRPr="008A5595">
        <w:rPr>
          <w:rFonts w:ascii="Times New Roman" w:hAnsi="Times New Roman" w:cs="Times New Roman"/>
          <w:color w:val="auto"/>
          <w:sz w:val="24"/>
          <w:szCs w:val="24"/>
        </w:rPr>
        <w:t>звуковедения</w:t>
      </w:r>
      <w:proofErr w:type="spellEnd"/>
      <w:r w:rsidRPr="008A5595">
        <w:rPr>
          <w:rFonts w:ascii="Times New Roman" w:hAnsi="Times New Roman" w:cs="Times New Roman"/>
          <w:color w:val="auto"/>
          <w:sz w:val="24"/>
          <w:szCs w:val="24"/>
        </w:rPr>
        <w:t xml:space="preserve"> (плавно, отрывисто), соответствующей манере исполнения (легко, более твердо и другое).</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6" w:name="104523"/>
      <w:bookmarkEnd w:id="326"/>
      <w:r w:rsidRPr="008A5595">
        <w:rPr>
          <w:rFonts w:ascii="Times New Roman" w:hAnsi="Times New Roman" w:cs="Times New Roman"/>
          <w:color w:val="auto"/>
          <w:sz w:val="24"/>
          <w:szCs w:val="24"/>
        </w:rPr>
        <w:t>Обучение пению: формирование элементарных певческих навыков.</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7" w:name="104524"/>
      <w:bookmarkEnd w:id="327"/>
      <w:r w:rsidRPr="008A5595">
        <w:rPr>
          <w:rFonts w:ascii="Times New Roman" w:hAnsi="Times New Roman" w:cs="Times New Roman"/>
          <w:color w:val="auto"/>
          <w:sz w:val="24"/>
          <w:szCs w:val="24"/>
        </w:rPr>
        <w:t>2.2.8.2.4. Обучение игре на элементарных музыкальных инструментах в ансамбле.</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8" w:name="104525"/>
      <w:bookmarkEnd w:id="328"/>
      <w:r w:rsidRPr="008A5595">
        <w:rPr>
          <w:rFonts w:ascii="Times New Roman" w:hAnsi="Times New Roman" w:cs="Times New Roman"/>
          <w:color w:val="auto"/>
          <w:sz w:val="24"/>
          <w:szCs w:val="24"/>
        </w:rPr>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29" w:name="104526"/>
      <w:bookmarkEnd w:id="329"/>
      <w:r w:rsidRPr="008A5595">
        <w:rPr>
          <w:rFonts w:ascii="Times New Roman" w:hAnsi="Times New Roman" w:cs="Times New Roman"/>
          <w:color w:val="auto"/>
          <w:sz w:val="24"/>
          <w:szCs w:val="24"/>
        </w:rPr>
        <w:t xml:space="preserve">Исполнение ведущей партии </w:t>
      </w:r>
      <w:proofErr w:type="gramStart"/>
      <w:r w:rsidRPr="008A5595">
        <w:rPr>
          <w:rFonts w:ascii="Times New Roman" w:hAnsi="Times New Roman" w:cs="Times New Roman"/>
          <w:color w:val="auto"/>
          <w:sz w:val="24"/>
          <w:szCs w:val="24"/>
        </w:rPr>
        <w:t>обучающимися</w:t>
      </w:r>
      <w:proofErr w:type="gramEnd"/>
      <w:r w:rsidRPr="008A5595">
        <w:rPr>
          <w:rFonts w:ascii="Times New Roman" w:hAnsi="Times New Roman" w:cs="Times New Roman"/>
          <w:color w:val="auto"/>
          <w:sz w:val="24"/>
          <w:szCs w:val="24"/>
        </w:rPr>
        <w:t xml:space="preserve"> на инструментах с диатоническим или хроматическим звукорядом (металлофон, ксилофон, флейта, гармоника), а также на электромузыкальных инструментах.</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0" w:name="104527"/>
      <w:bookmarkEnd w:id="330"/>
      <w:r w:rsidRPr="008A5595">
        <w:rPr>
          <w:rFonts w:ascii="Times New Roman" w:hAnsi="Times New Roman" w:cs="Times New Roman"/>
          <w:color w:val="auto"/>
          <w:sz w:val="24"/>
          <w:szCs w:val="24"/>
        </w:rPr>
        <w:t xml:space="preserve">2.2.8.2.5. </w:t>
      </w:r>
      <w:proofErr w:type="spellStart"/>
      <w:r w:rsidRPr="008A5595">
        <w:rPr>
          <w:rFonts w:ascii="Times New Roman" w:hAnsi="Times New Roman" w:cs="Times New Roman"/>
          <w:color w:val="auto"/>
          <w:sz w:val="24"/>
          <w:szCs w:val="24"/>
        </w:rPr>
        <w:t>Инсценирование</w:t>
      </w:r>
      <w:proofErr w:type="spellEnd"/>
      <w:r w:rsidRPr="008A5595">
        <w:rPr>
          <w:rFonts w:ascii="Times New Roman" w:hAnsi="Times New Roman" w:cs="Times New Roman"/>
          <w:color w:val="auto"/>
          <w:sz w:val="24"/>
          <w:szCs w:val="24"/>
        </w:rPr>
        <w:t xml:space="preserve"> (драматизация).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1" w:name="104528"/>
      <w:bookmarkEnd w:id="331"/>
      <w:r w:rsidRPr="008A5595">
        <w:rPr>
          <w:rFonts w:ascii="Times New Roman" w:hAnsi="Times New Roman" w:cs="Times New Roman"/>
          <w:color w:val="auto"/>
          <w:sz w:val="24"/>
          <w:szCs w:val="24"/>
        </w:rPr>
        <w:t xml:space="preserve">Участие в элементарной театрализованной деятельности: музыкальные игры, </w:t>
      </w:r>
      <w:proofErr w:type="spellStart"/>
      <w:r w:rsidRPr="008A5595">
        <w:rPr>
          <w:rFonts w:ascii="Times New Roman" w:hAnsi="Times New Roman" w:cs="Times New Roman"/>
          <w:color w:val="auto"/>
          <w:sz w:val="24"/>
          <w:szCs w:val="24"/>
        </w:rPr>
        <w:t>инсценирование</w:t>
      </w:r>
      <w:proofErr w:type="spellEnd"/>
      <w:r w:rsidRPr="008A5595">
        <w:rPr>
          <w:rFonts w:ascii="Times New Roman" w:hAnsi="Times New Roman" w:cs="Times New Roman"/>
          <w:color w:val="auto"/>
          <w:sz w:val="24"/>
          <w:szCs w:val="24"/>
        </w:rPr>
        <w:t xml:space="preserve"> песен, игры-драматизации, </w:t>
      </w:r>
      <w:proofErr w:type="spellStart"/>
      <w:r w:rsidRPr="008A5595">
        <w:rPr>
          <w:rFonts w:ascii="Times New Roman" w:hAnsi="Times New Roman" w:cs="Times New Roman"/>
          <w:color w:val="auto"/>
          <w:sz w:val="24"/>
          <w:szCs w:val="24"/>
        </w:rPr>
        <w:t>инсценирование</w:t>
      </w:r>
      <w:proofErr w:type="spellEnd"/>
      <w:r w:rsidRPr="008A5595">
        <w:rPr>
          <w:rFonts w:ascii="Times New Roman" w:hAnsi="Times New Roman" w:cs="Times New Roman"/>
          <w:color w:val="auto"/>
          <w:sz w:val="24"/>
          <w:szCs w:val="24"/>
        </w:rPr>
        <w:t xml:space="preserve"> фрагментов музыкальных сказок.</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2" w:name="104529"/>
      <w:bookmarkEnd w:id="332"/>
      <w:r w:rsidRPr="008A5595">
        <w:rPr>
          <w:rFonts w:ascii="Times New Roman" w:hAnsi="Times New Roman" w:cs="Times New Roman"/>
          <w:color w:val="auto"/>
          <w:sz w:val="24"/>
          <w:szCs w:val="24"/>
        </w:rPr>
        <w:t>Выражение образного содержания музыкально-художественных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3" w:name="104530"/>
      <w:bookmarkEnd w:id="333"/>
      <w:r w:rsidRPr="008A5595">
        <w:rPr>
          <w:rFonts w:ascii="Times New Roman" w:hAnsi="Times New Roman" w:cs="Times New Roman"/>
          <w:color w:val="auto"/>
          <w:sz w:val="24"/>
          <w:szCs w:val="24"/>
        </w:rPr>
        <w:t>2.2.8.2.6. Восприятие и воспроизведение устной речи (автоматизация произносительных навыков с использованием фонетической ритмики и музыки).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4" w:name="104531"/>
      <w:bookmarkEnd w:id="334"/>
      <w:r w:rsidRPr="008A5595">
        <w:rPr>
          <w:rFonts w:ascii="Times New Roman" w:hAnsi="Times New Roman" w:cs="Times New Roman"/>
          <w:color w:val="auto"/>
          <w:sz w:val="24"/>
          <w:szCs w:val="24"/>
        </w:rPr>
        <w:t xml:space="preserve">Развитие </w:t>
      </w:r>
      <w:proofErr w:type="spellStart"/>
      <w:r w:rsidRPr="008A5595">
        <w:rPr>
          <w:rFonts w:ascii="Times New Roman" w:hAnsi="Times New Roman" w:cs="Times New Roman"/>
          <w:color w:val="auto"/>
          <w:sz w:val="24"/>
          <w:szCs w:val="24"/>
        </w:rPr>
        <w:t>слухозрительного</w:t>
      </w:r>
      <w:proofErr w:type="spellEnd"/>
      <w:r w:rsidRPr="008A5595">
        <w:rPr>
          <w:rFonts w:ascii="Times New Roman" w:hAnsi="Times New Roman" w:cs="Times New Roman"/>
          <w:color w:val="auto"/>
          <w:sz w:val="24"/>
          <w:szCs w:val="24"/>
        </w:rPr>
        <w:t xml:space="preserve">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5" w:name="104532"/>
      <w:bookmarkEnd w:id="335"/>
      <w:r w:rsidRPr="008A5595">
        <w:rPr>
          <w:rFonts w:ascii="Times New Roman" w:hAnsi="Times New Roman" w:cs="Times New Roman"/>
          <w:color w:val="auto"/>
          <w:sz w:val="24"/>
          <w:szCs w:val="24"/>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6" w:name="104533"/>
      <w:bookmarkEnd w:id="336"/>
      <w:r w:rsidRPr="008A5595">
        <w:rPr>
          <w:rFonts w:ascii="Times New Roman" w:hAnsi="Times New Roman" w:cs="Times New Roman"/>
          <w:color w:val="auto"/>
          <w:sz w:val="24"/>
          <w:szCs w:val="24"/>
        </w:rPr>
        <w:t>2.2.8.3. Планируемые результаты освоения курса.</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7" w:name="104534"/>
      <w:bookmarkEnd w:id="337"/>
      <w:r w:rsidRPr="008A5595">
        <w:rPr>
          <w:rFonts w:ascii="Times New Roman" w:hAnsi="Times New Roman" w:cs="Times New Roman"/>
          <w:color w:val="auto"/>
          <w:sz w:val="24"/>
          <w:szCs w:val="24"/>
        </w:rPr>
        <w:t>Результатами освоения курса являются: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8" w:name="104535"/>
      <w:bookmarkEnd w:id="338"/>
      <w:proofErr w:type="gramStart"/>
      <w:r w:rsidRPr="008A5595">
        <w:rPr>
          <w:rFonts w:ascii="Times New Roman" w:hAnsi="Times New Roman" w:cs="Times New Roman"/>
          <w:color w:val="auto"/>
          <w:sz w:val="24"/>
          <w:szCs w:val="24"/>
        </w:rPr>
        <w:t>- 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39" w:name="104536"/>
      <w:bookmarkEnd w:id="339"/>
      <w:proofErr w:type="gramStart"/>
      <w:r w:rsidRPr="008A5595">
        <w:rPr>
          <w:rFonts w:ascii="Times New Roman" w:hAnsi="Times New Roman" w:cs="Times New Roman"/>
          <w:color w:val="auto"/>
          <w:sz w:val="24"/>
          <w:szCs w:val="24"/>
        </w:rPr>
        <w:t xml:space="preserve">- умения восприятия на слух музыкальных произведений (фрагментов из них) в исполнении педагогического работника и в аудиозаписи; словесного определения (с помощью педагогического работника и самостоятельно) характера музыки (например, веселая, грустная, спокойная), жанра (марш, танец, песня), доступных средств </w:t>
      </w:r>
      <w:r w:rsidRPr="008A5595">
        <w:rPr>
          <w:rFonts w:ascii="Times New Roman" w:hAnsi="Times New Roman" w:cs="Times New Roman"/>
          <w:color w:val="auto"/>
          <w:sz w:val="24"/>
          <w:szCs w:val="24"/>
        </w:rPr>
        <w:lastRenderedPageBreak/>
        <w:t>музыкальной выразительности;</w:t>
      </w:r>
      <w:proofErr w:type="gramEnd"/>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0" w:name="104537"/>
      <w:bookmarkEnd w:id="340"/>
      <w:r w:rsidRPr="008A5595">
        <w:rPr>
          <w:rFonts w:ascii="Times New Roman" w:hAnsi="Times New Roman" w:cs="Times New Roman"/>
          <w:color w:val="auto"/>
          <w:sz w:val="24"/>
          <w:szCs w:val="24"/>
        </w:rPr>
        <w:t>- знание названий прослушиваемых произведений;</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1" w:name="104538"/>
      <w:bookmarkEnd w:id="341"/>
      <w:r w:rsidRPr="008A5595">
        <w:rPr>
          <w:rFonts w:ascii="Times New Roman" w:hAnsi="Times New Roman" w:cs="Times New Roman"/>
          <w:color w:val="auto"/>
          <w:sz w:val="24"/>
          <w:szCs w:val="24"/>
        </w:rPr>
        <w:t>- умения эмоционального, выразительного, правильного и ритмичного исполнения под музыку несложных композиций народных, современных и бальных танцев,</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2" w:name="104539"/>
      <w:bookmarkEnd w:id="342"/>
      <w:r w:rsidRPr="008A5595">
        <w:rPr>
          <w:rFonts w:ascii="Times New Roman" w:hAnsi="Times New Roman" w:cs="Times New Roman"/>
          <w:color w:val="auto"/>
          <w:sz w:val="24"/>
          <w:szCs w:val="24"/>
        </w:rPr>
        <w:t>- овладение элементарной музыкально-пластической импровизацией;</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3" w:name="104540"/>
      <w:bookmarkEnd w:id="343"/>
      <w:r w:rsidRPr="008A5595">
        <w:rPr>
          <w:rFonts w:ascii="Times New Roman" w:hAnsi="Times New Roman" w:cs="Times New Roman"/>
          <w:color w:val="auto"/>
          <w:sz w:val="24"/>
          <w:szCs w:val="24"/>
        </w:rPr>
        <w:t>- знание названий исполняемых танцев;</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4" w:name="104541"/>
      <w:bookmarkEnd w:id="344"/>
      <w:r w:rsidRPr="008A5595">
        <w:rPr>
          <w:rFonts w:ascii="Times New Roman" w:hAnsi="Times New Roman" w:cs="Times New Roman"/>
          <w:color w:val="auto"/>
          <w:sz w:val="24"/>
          <w:szCs w:val="24"/>
        </w:rPr>
        <w:t xml:space="preserve">- 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w:t>
      </w:r>
      <w:proofErr w:type="spellStart"/>
      <w:r w:rsidRPr="008A5595">
        <w:rPr>
          <w:rFonts w:ascii="Times New Roman" w:hAnsi="Times New Roman" w:cs="Times New Roman"/>
          <w:color w:val="auto"/>
          <w:sz w:val="24"/>
          <w:szCs w:val="24"/>
        </w:rPr>
        <w:t>темпо-ритмической</w:t>
      </w:r>
      <w:proofErr w:type="spellEnd"/>
      <w:r w:rsidRPr="008A5595">
        <w:rPr>
          <w:rFonts w:ascii="Times New Roman" w:hAnsi="Times New Roman" w:cs="Times New Roman"/>
          <w:color w:val="auto"/>
          <w:sz w:val="24"/>
          <w:szCs w:val="24"/>
        </w:rPr>
        <w:t xml:space="preserve"> структуры мелодии, характера </w:t>
      </w:r>
      <w:proofErr w:type="spellStart"/>
      <w:r w:rsidRPr="008A5595">
        <w:rPr>
          <w:rFonts w:ascii="Times New Roman" w:hAnsi="Times New Roman" w:cs="Times New Roman"/>
          <w:color w:val="auto"/>
          <w:sz w:val="24"/>
          <w:szCs w:val="24"/>
        </w:rPr>
        <w:t>звуковедения</w:t>
      </w:r>
      <w:proofErr w:type="spellEnd"/>
      <w:r w:rsidRPr="008A5595">
        <w:rPr>
          <w:rFonts w:ascii="Times New Roman" w:hAnsi="Times New Roman" w:cs="Times New Roman"/>
          <w:color w:val="auto"/>
          <w:sz w:val="24"/>
          <w:szCs w:val="24"/>
        </w:rPr>
        <w:t>, динамических оттенков; знание названий песен;</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5" w:name="104542"/>
      <w:bookmarkEnd w:id="345"/>
      <w:r w:rsidRPr="008A5595">
        <w:rPr>
          <w:rFonts w:ascii="Times New Roman" w:hAnsi="Times New Roman" w:cs="Times New Roman"/>
          <w:color w:val="auto"/>
          <w:sz w:val="24"/>
          <w:szCs w:val="24"/>
        </w:rPr>
        <w:t>- овладение элементарными певческими навыками (с учетом возможностей обучающихся)</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6" w:name="104543"/>
      <w:bookmarkEnd w:id="346"/>
      <w:r w:rsidRPr="008A5595">
        <w:rPr>
          <w:rFonts w:ascii="Times New Roman" w:hAnsi="Times New Roman" w:cs="Times New Roman"/>
          <w:color w:val="auto"/>
          <w:sz w:val="24"/>
          <w:szCs w:val="24"/>
        </w:rPr>
        <w:t>- 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7" w:name="104544"/>
      <w:bookmarkEnd w:id="347"/>
      <w:r w:rsidRPr="008A5595">
        <w:rPr>
          <w:rFonts w:ascii="Times New Roman" w:hAnsi="Times New Roman" w:cs="Times New Roman"/>
          <w:color w:val="auto"/>
          <w:sz w:val="24"/>
          <w:szCs w:val="24"/>
        </w:rPr>
        <w:t xml:space="preserve">- умения восприятия (с помощью индивидуальных средств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слухозрительно</w:t>
      </w:r>
      <w:proofErr w:type="spellEnd"/>
      <w:r w:rsidRPr="008A5595">
        <w:rPr>
          <w:rFonts w:ascii="Times New Roman" w:hAnsi="Times New Roman" w:cs="Times New Roman"/>
          <w:color w:val="auto"/>
          <w:sz w:val="24"/>
          <w:szCs w:val="24"/>
        </w:rPr>
        <w:t xml:space="preserve">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8" w:name="104545"/>
      <w:bookmarkEnd w:id="348"/>
      <w:r w:rsidRPr="008A5595">
        <w:rPr>
          <w:rFonts w:ascii="Times New Roman" w:hAnsi="Times New Roman" w:cs="Times New Roman"/>
          <w:color w:val="auto"/>
          <w:sz w:val="24"/>
          <w:szCs w:val="24"/>
        </w:rPr>
        <w:t xml:space="preserve">- реализацию сформированных умений в различных видах внеурочной художественной деятельности, в том числе совместной с нормативно </w:t>
      </w:r>
      <w:proofErr w:type="gramStart"/>
      <w:r w:rsidRPr="008A5595">
        <w:rPr>
          <w:rFonts w:ascii="Times New Roman" w:hAnsi="Times New Roman" w:cs="Times New Roman"/>
          <w:color w:val="auto"/>
          <w:sz w:val="24"/>
          <w:szCs w:val="24"/>
        </w:rPr>
        <w:t>развивающимися</w:t>
      </w:r>
      <w:proofErr w:type="gramEnd"/>
      <w:r w:rsidRPr="008A5595">
        <w:rPr>
          <w:rFonts w:ascii="Times New Roman" w:hAnsi="Times New Roman" w:cs="Times New Roman"/>
          <w:color w:val="auto"/>
          <w:sz w:val="24"/>
          <w:szCs w:val="24"/>
        </w:rPr>
        <w:t xml:space="preserve"> обучающимися.</w:t>
      </w:r>
    </w:p>
    <w:p w:rsidR="00B47B3A" w:rsidRPr="008A5595" w:rsidRDefault="00B47B3A" w:rsidP="008A5595">
      <w:pPr>
        <w:keepNext/>
        <w:widowControl w:val="0"/>
        <w:autoSpaceDE w:val="0"/>
        <w:adjustRightInd w:val="0"/>
        <w:spacing w:after="0"/>
        <w:ind w:firstLine="720"/>
        <w:jc w:val="both"/>
        <w:rPr>
          <w:rFonts w:ascii="Times New Roman" w:hAnsi="Times New Roman" w:cs="Times New Roman"/>
          <w:color w:val="auto"/>
          <w:sz w:val="24"/>
          <w:szCs w:val="24"/>
        </w:rPr>
      </w:pPr>
    </w:p>
    <w:p w:rsidR="001919BA" w:rsidRPr="008A5595" w:rsidRDefault="00E17A4D" w:rsidP="008A5595">
      <w:pPr>
        <w:keepNext/>
        <w:widowControl w:val="0"/>
        <w:autoSpaceDE w:val="0"/>
        <w:adjustRightInd w:val="0"/>
        <w:spacing w:after="0"/>
        <w:ind w:firstLine="720"/>
        <w:jc w:val="both"/>
        <w:rPr>
          <w:rFonts w:ascii="Times New Roman" w:hAnsi="Times New Roman" w:cs="Times New Roman"/>
          <w:b/>
          <w:color w:val="auto"/>
          <w:sz w:val="24"/>
          <w:szCs w:val="24"/>
        </w:rPr>
      </w:pPr>
      <w:hyperlink r:id="rId20" w:history="1">
        <w:r w:rsidR="001919BA" w:rsidRPr="008A5595">
          <w:rPr>
            <w:rStyle w:val="ac"/>
            <w:rFonts w:ascii="Times New Roman" w:hAnsi="Times New Roman" w:cs="Times New Roman"/>
            <w:b/>
            <w:color w:val="auto"/>
            <w:sz w:val="24"/>
            <w:szCs w:val="24"/>
            <w:u w:val="none"/>
          </w:rPr>
          <w:t>2.2.9. Коррекционно-развивающая область: коррекционный курс "Развитие слухового восприятия и техника речи"</w:t>
        </w:r>
      </w:hyperlink>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2.2.9.1. Пояснительная записка.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49" w:name="104548"/>
      <w:bookmarkEnd w:id="349"/>
      <w:proofErr w:type="gramStart"/>
      <w:r w:rsidRPr="008A5595">
        <w:rPr>
          <w:rFonts w:ascii="Times New Roman" w:hAnsi="Times New Roman" w:cs="Times New Roman"/>
          <w:color w:val="auto"/>
          <w:sz w:val="24"/>
          <w:szCs w:val="24"/>
        </w:rPr>
        <w:t xml:space="preserve">На занятиях "Развитие слухового восприятия и техника речи" у обучающихся развиваются навыки </w:t>
      </w:r>
      <w:proofErr w:type="spellStart"/>
      <w:r w:rsidRPr="008A5595">
        <w:rPr>
          <w:rFonts w:ascii="Times New Roman" w:hAnsi="Times New Roman" w:cs="Times New Roman"/>
          <w:color w:val="auto"/>
          <w:sz w:val="24"/>
          <w:szCs w:val="24"/>
        </w:rPr>
        <w:t>социокультурной</w:t>
      </w:r>
      <w:proofErr w:type="spellEnd"/>
      <w:r w:rsidRPr="008A5595">
        <w:rPr>
          <w:rFonts w:ascii="Times New Roman" w:hAnsi="Times New Roman" w:cs="Times New Roman"/>
          <w:color w:val="auto"/>
          <w:sz w:val="24"/>
          <w:szCs w:val="24"/>
        </w:rPr>
        <w:t xml:space="preserve">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0" w:name="104549"/>
      <w:bookmarkEnd w:id="350"/>
      <w:r w:rsidRPr="008A5595">
        <w:rPr>
          <w:rFonts w:ascii="Times New Roman" w:hAnsi="Times New Roman" w:cs="Times New Roman"/>
          <w:color w:val="auto"/>
          <w:sz w:val="24"/>
          <w:szCs w:val="24"/>
        </w:rPr>
        <w:t xml:space="preserve">На занятиях 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w:t>
      </w:r>
      <w:proofErr w:type="gramStart"/>
      <w:r w:rsidRPr="008A5595">
        <w:rPr>
          <w:rFonts w:ascii="Times New Roman" w:hAnsi="Times New Roman" w:cs="Times New Roman"/>
          <w:color w:val="auto"/>
          <w:sz w:val="24"/>
          <w:szCs w:val="24"/>
        </w:rPr>
        <w:t>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1" w:name="104550"/>
      <w:bookmarkEnd w:id="351"/>
      <w:proofErr w:type="gramStart"/>
      <w:r w:rsidRPr="008A5595">
        <w:rPr>
          <w:rFonts w:ascii="Times New Roman" w:hAnsi="Times New Roman" w:cs="Times New Roman"/>
          <w:color w:val="auto"/>
          <w:sz w:val="24"/>
          <w:szCs w:val="24"/>
        </w:rPr>
        <w:t>Важное значение</w:t>
      </w:r>
      <w:proofErr w:type="gramEnd"/>
      <w:r w:rsidRPr="008A5595">
        <w:rPr>
          <w:rFonts w:ascii="Times New Roman" w:hAnsi="Times New Roman" w:cs="Times New Roman"/>
          <w:color w:val="auto"/>
          <w:sz w:val="24"/>
          <w:szCs w:val="24"/>
        </w:rPr>
        <w:t xml:space="preserve"> на занятиях придается развитию </w:t>
      </w:r>
      <w:proofErr w:type="spellStart"/>
      <w:r w:rsidRPr="008A5595">
        <w:rPr>
          <w:rFonts w:ascii="Times New Roman" w:hAnsi="Times New Roman" w:cs="Times New Roman"/>
          <w:color w:val="auto"/>
          <w:sz w:val="24"/>
          <w:szCs w:val="24"/>
        </w:rPr>
        <w:t>слухозрительного</w:t>
      </w:r>
      <w:proofErr w:type="spellEnd"/>
      <w:r w:rsidRPr="008A5595">
        <w:rPr>
          <w:rFonts w:ascii="Times New Roman" w:hAnsi="Times New Roman" w:cs="Times New Roman"/>
          <w:color w:val="auto"/>
          <w:sz w:val="24"/>
          <w:szCs w:val="24"/>
        </w:rPr>
        <w:t xml:space="preserve"> и слухового восприятия устной речи, ее произносительной стороны. У </w:t>
      </w:r>
      <w:proofErr w:type="gramStart"/>
      <w:r w:rsidRPr="008A5595">
        <w:rPr>
          <w:rFonts w:ascii="Times New Roman" w:hAnsi="Times New Roman" w:cs="Times New Roman"/>
          <w:color w:val="auto"/>
          <w:sz w:val="24"/>
          <w:szCs w:val="24"/>
        </w:rPr>
        <w:t>обучающихся</w:t>
      </w:r>
      <w:proofErr w:type="gramEnd"/>
      <w:r w:rsidRPr="008A5595">
        <w:rPr>
          <w:rFonts w:ascii="Times New Roman" w:hAnsi="Times New Roman" w:cs="Times New Roman"/>
          <w:color w:val="auto"/>
          <w:sz w:val="24"/>
          <w:szCs w:val="24"/>
        </w:rPr>
        <w:t xml:space="preserve"> целенаправленно развиваются мотивы овладения устной речью, постоянного пользования индивидуальными средствами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стремление реализовывать сформированные умения и навыки в процессе устной коммуникации в урочное, </w:t>
      </w:r>
      <w:r w:rsidRPr="008A5595">
        <w:rPr>
          <w:rFonts w:ascii="Times New Roman" w:hAnsi="Times New Roman" w:cs="Times New Roman"/>
          <w:color w:val="auto"/>
          <w:sz w:val="24"/>
          <w:szCs w:val="24"/>
        </w:rPr>
        <w:lastRenderedPageBreak/>
        <w:t>внеурочное и внешкольное время.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2" w:name="104551"/>
      <w:bookmarkEnd w:id="352"/>
      <w:r w:rsidRPr="008A5595">
        <w:rPr>
          <w:rFonts w:ascii="Times New Roman" w:hAnsi="Times New Roman" w:cs="Times New Roman"/>
          <w:color w:val="auto"/>
          <w:sz w:val="24"/>
          <w:szCs w:val="24"/>
        </w:rPr>
        <w:t>На фронтальных занятиях "Развитие слухового восприятия и техника речи" реализуются три направления работы:</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3" w:name="104552"/>
      <w:bookmarkEnd w:id="353"/>
      <w:r w:rsidRPr="008A5595">
        <w:rPr>
          <w:rFonts w:ascii="Times New Roman" w:hAnsi="Times New Roman" w:cs="Times New Roman"/>
          <w:color w:val="auto"/>
          <w:sz w:val="24"/>
          <w:szCs w:val="24"/>
        </w:rPr>
        <w:t>- 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4" w:name="104553"/>
      <w:bookmarkEnd w:id="354"/>
      <w:r w:rsidRPr="008A5595">
        <w:rPr>
          <w:rFonts w:ascii="Times New Roman" w:hAnsi="Times New Roman" w:cs="Times New Roman"/>
          <w:color w:val="auto"/>
          <w:sz w:val="24"/>
          <w:szCs w:val="24"/>
        </w:rPr>
        <w:t>- развитие восприятия социально значимых неречевых звучаний окружающего мира (уличных сигналов и шумов, бытовых шумов, голосов птиц и животных);</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5" w:name="104554"/>
      <w:bookmarkEnd w:id="355"/>
      <w:r w:rsidRPr="008A5595">
        <w:rPr>
          <w:rFonts w:ascii="Times New Roman" w:hAnsi="Times New Roman" w:cs="Times New Roman"/>
          <w:color w:val="auto"/>
          <w:sz w:val="24"/>
          <w:szCs w:val="24"/>
        </w:rPr>
        <w:t>- развитие восприятия и воспроизведения устной речи.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6" w:name="104555"/>
      <w:bookmarkEnd w:id="356"/>
      <w:r w:rsidRPr="008A5595">
        <w:rPr>
          <w:rFonts w:ascii="Times New Roman" w:hAnsi="Times New Roman" w:cs="Times New Roman"/>
          <w:color w:val="auto"/>
          <w:sz w:val="24"/>
          <w:szCs w:val="24"/>
        </w:rPr>
        <w:t xml:space="preserve">Обучение проводится при пользовании обучающимися индивидуальными средствами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7" w:name="104556"/>
      <w:bookmarkEnd w:id="357"/>
      <w:r w:rsidRPr="008A5595">
        <w:rPr>
          <w:rFonts w:ascii="Times New Roman" w:hAnsi="Times New Roman" w:cs="Times New Roman"/>
          <w:color w:val="auto"/>
          <w:sz w:val="24"/>
          <w:szCs w:val="24"/>
        </w:rPr>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8" w:name="104557"/>
      <w:bookmarkEnd w:id="358"/>
      <w:r w:rsidRPr="008A5595">
        <w:rPr>
          <w:rFonts w:ascii="Times New Roman" w:hAnsi="Times New Roman" w:cs="Times New Roman"/>
          <w:color w:val="auto"/>
          <w:sz w:val="24"/>
          <w:szCs w:val="24"/>
        </w:rPr>
        <w:t xml:space="preserve">На данных занятиях развитие речевого слуха, </w:t>
      </w:r>
      <w:proofErr w:type="spellStart"/>
      <w:r w:rsidRPr="008A5595">
        <w:rPr>
          <w:rFonts w:ascii="Times New Roman" w:hAnsi="Times New Roman" w:cs="Times New Roman"/>
          <w:color w:val="auto"/>
          <w:sz w:val="24"/>
          <w:szCs w:val="24"/>
        </w:rPr>
        <w:t>слухозрительного</w:t>
      </w:r>
      <w:proofErr w:type="spellEnd"/>
      <w:r w:rsidRPr="008A5595">
        <w:rPr>
          <w:rFonts w:ascii="Times New Roman" w:hAnsi="Times New Roman" w:cs="Times New Roman"/>
          <w:color w:val="auto"/>
          <w:sz w:val="24"/>
          <w:szCs w:val="24"/>
        </w:rPr>
        <w:t xml:space="preserve"> восприятия речи, обучение произношению строится на основе преемственности с индивидуальными занятиями. При этом первичные произносительные умения </w:t>
      </w:r>
      <w:proofErr w:type="gramStart"/>
      <w:r w:rsidRPr="008A5595">
        <w:rPr>
          <w:rFonts w:ascii="Times New Roman" w:hAnsi="Times New Roman" w:cs="Times New Roman"/>
          <w:color w:val="auto"/>
          <w:sz w:val="24"/>
          <w:szCs w:val="24"/>
        </w:rPr>
        <w:t>у</w:t>
      </w:r>
      <w:proofErr w:type="gramEnd"/>
      <w:r w:rsidRPr="008A5595">
        <w:rPr>
          <w:rFonts w:ascii="Times New Roman" w:hAnsi="Times New Roman" w:cs="Times New Roman"/>
          <w:color w:val="auto"/>
          <w:sz w:val="24"/>
          <w:szCs w:val="24"/>
        </w:rPr>
        <w:t xml:space="preserve"> обучающихся формируются на индивидуальных занятиях, а их закрепление осуществляется как на индивидуальных занятиях, так и на фронтальных занятиях. 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59" w:name="104558"/>
      <w:bookmarkEnd w:id="359"/>
      <w:proofErr w:type="gramStart"/>
      <w:r w:rsidRPr="008A5595">
        <w:rPr>
          <w:rFonts w:ascii="Times New Roman" w:hAnsi="Times New Roman" w:cs="Times New Roman"/>
          <w:color w:val="auto"/>
          <w:sz w:val="24"/>
          <w:szCs w:val="24"/>
        </w:rPr>
        <w:t xml:space="preserve">Речевой материал - слова, словосочетания, фразы, короткие диалоги, </w:t>
      </w:r>
      <w:proofErr w:type="spellStart"/>
      <w:r w:rsidRPr="008A5595">
        <w:rPr>
          <w:rFonts w:ascii="Times New Roman" w:hAnsi="Times New Roman" w:cs="Times New Roman"/>
          <w:color w:val="auto"/>
          <w:sz w:val="24"/>
          <w:szCs w:val="24"/>
        </w:rPr>
        <w:t>чистоговорки</w:t>
      </w:r>
      <w:proofErr w:type="spellEnd"/>
      <w:r w:rsidRPr="008A5595">
        <w:rPr>
          <w:rFonts w:ascii="Times New Roman" w:hAnsi="Times New Roman" w:cs="Times New Roman"/>
          <w:color w:val="auto"/>
          <w:sz w:val="24"/>
          <w:szCs w:val="24"/>
        </w:rPr>
        <w:t xml:space="preserve">, рифмовки, короткие стихотворения, а также слоги, </w:t>
      </w:r>
      <w:proofErr w:type="spellStart"/>
      <w:r w:rsidRPr="008A5595">
        <w:rPr>
          <w:rFonts w:ascii="Times New Roman" w:hAnsi="Times New Roman" w:cs="Times New Roman"/>
          <w:color w:val="auto"/>
          <w:sz w:val="24"/>
          <w:szCs w:val="24"/>
        </w:rPr>
        <w:t>слогосочетания</w:t>
      </w:r>
      <w:proofErr w:type="spellEnd"/>
      <w:r w:rsidRPr="008A5595">
        <w:rPr>
          <w:rFonts w:ascii="Times New Roman" w:hAnsi="Times New Roman" w:cs="Times New Roman"/>
          <w:color w:val="auto"/>
          <w:sz w:val="24"/>
          <w:szCs w:val="24"/>
        </w:rPr>
        <w:t xml:space="preserve"> и отдельные звуки, отбирается с учетом </w:t>
      </w:r>
      <w:proofErr w:type="spellStart"/>
      <w:r w:rsidRPr="008A5595">
        <w:rPr>
          <w:rFonts w:ascii="Times New Roman" w:hAnsi="Times New Roman" w:cs="Times New Roman"/>
          <w:color w:val="auto"/>
          <w:sz w:val="24"/>
          <w:szCs w:val="24"/>
        </w:rPr>
        <w:t>знакомости</w:t>
      </w:r>
      <w:proofErr w:type="spellEnd"/>
      <w:r w:rsidRPr="008A5595">
        <w:rPr>
          <w:rFonts w:ascii="Times New Roman" w:hAnsi="Times New Roman" w:cs="Times New Roman"/>
          <w:color w:val="auto"/>
          <w:sz w:val="24"/>
          <w:szCs w:val="24"/>
        </w:rPr>
        <w:t xml:space="preserve"> и необходимости обучающимся в общении на уроках и во внеурочное время, а также в соответствии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0" w:name="104559"/>
      <w:bookmarkEnd w:id="360"/>
      <w:r w:rsidRPr="008A5595">
        <w:rPr>
          <w:rFonts w:ascii="Times New Roman" w:hAnsi="Times New Roman" w:cs="Times New Roman"/>
          <w:color w:val="auto"/>
          <w:sz w:val="24"/>
          <w:szCs w:val="24"/>
        </w:rPr>
        <w:t xml:space="preserve">Мониторинг включает текущий учет достижения </w:t>
      </w:r>
      <w:proofErr w:type="gramStart"/>
      <w:r w:rsidRPr="008A5595">
        <w:rPr>
          <w:rFonts w:ascii="Times New Roman" w:hAnsi="Times New Roman" w:cs="Times New Roman"/>
          <w:color w:val="auto"/>
          <w:sz w:val="24"/>
          <w:szCs w:val="24"/>
        </w:rPr>
        <w:t>обучающимися</w:t>
      </w:r>
      <w:proofErr w:type="gramEnd"/>
      <w:r w:rsidRPr="008A5595">
        <w:rPr>
          <w:rFonts w:ascii="Times New Roman" w:hAnsi="Times New Roman" w:cs="Times New Roman"/>
          <w:color w:val="auto"/>
          <w:sz w:val="24"/>
          <w:szCs w:val="24"/>
        </w:rPr>
        <w:t xml:space="preserve">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w:t>
      </w:r>
      <w:proofErr w:type="gramStart"/>
      <w:r w:rsidRPr="008A5595">
        <w:rPr>
          <w:rFonts w:ascii="Times New Roman" w:hAnsi="Times New Roman" w:cs="Times New Roman"/>
          <w:color w:val="auto"/>
          <w:sz w:val="24"/>
          <w:szCs w:val="24"/>
        </w:rPr>
        <w:t>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"Формирование речевого слуха и произносительной стороны речи".</w:t>
      </w:r>
      <w:proofErr w:type="gramEnd"/>
      <w:r w:rsidRPr="008A5595">
        <w:rPr>
          <w:rFonts w:ascii="Times New Roman" w:hAnsi="Times New Roman" w:cs="Times New Roman"/>
          <w:color w:val="auto"/>
          <w:sz w:val="24"/>
          <w:szCs w:val="24"/>
        </w:rPr>
        <w:t xml:space="preserve"> 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которым проводятся индивидуальные занятия и музыкально-ритмические занятия).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1" w:name="104560"/>
      <w:bookmarkEnd w:id="361"/>
      <w:r w:rsidRPr="008A5595">
        <w:rPr>
          <w:rFonts w:ascii="Times New Roman" w:hAnsi="Times New Roman" w:cs="Times New Roman"/>
          <w:color w:val="auto"/>
          <w:sz w:val="24"/>
          <w:szCs w:val="24"/>
        </w:rPr>
        <w:lastRenderedPageBreak/>
        <w:t>2.2.9.2. Содержание обучения: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2" w:name="104561"/>
      <w:bookmarkEnd w:id="362"/>
      <w:r w:rsidRPr="008A5595">
        <w:rPr>
          <w:rFonts w:ascii="Times New Roman" w:hAnsi="Times New Roman" w:cs="Times New Roman"/>
          <w:color w:val="auto"/>
          <w:sz w:val="24"/>
          <w:szCs w:val="24"/>
        </w:rPr>
        <w:t>2.2.9.2.1. Развитие слухового восприятия.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3" w:name="104562"/>
      <w:bookmarkEnd w:id="363"/>
      <w:r w:rsidRPr="008A5595">
        <w:rPr>
          <w:rFonts w:ascii="Times New Roman" w:hAnsi="Times New Roman" w:cs="Times New Roman"/>
          <w:color w:val="auto"/>
          <w:sz w:val="24"/>
          <w:szCs w:val="24"/>
        </w:rPr>
        <w:t xml:space="preserve">Развитие слухового восприятия неречевых звучаний, различных шумов (с индивидуальными слуховыми аппаратами и без них, или с </w:t>
      </w:r>
      <w:proofErr w:type="spellStart"/>
      <w:r w:rsidRPr="008A5595">
        <w:rPr>
          <w:rFonts w:ascii="Times New Roman" w:hAnsi="Times New Roman" w:cs="Times New Roman"/>
          <w:color w:val="auto"/>
          <w:sz w:val="24"/>
          <w:szCs w:val="24"/>
        </w:rPr>
        <w:t>кохлеарными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имплантами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имплантом</w:t>
      </w:r>
      <w:proofErr w:type="spellEnd"/>
      <w:r w:rsidRPr="008A5595">
        <w:rPr>
          <w:rFonts w:ascii="Times New Roman" w:hAnsi="Times New Roman" w:cs="Times New Roman"/>
          <w:color w:val="auto"/>
          <w:sz w:val="24"/>
          <w:szCs w:val="24"/>
        </w:rPr>
        <w:t xml:space="preserve">) и индивидуальным слуховым аппаратом в зависимости от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обучающихся):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4" w:name="104563"/>
      <w:bookmarkEnd w:id="364"/>
      <w:proofErr w:type="gramStart"/>
      <w:r w:rsidRPr="008A5595">
        <w:rPr>
          <w:rFonts w:ascii="Times New Roman" w:hAnsi="Times New Roman" w:cs="Times New Roman"/>
          <w:color w:val="auto"/>
          <w:sz w:val="24"/>
          <w:szCs w:val="24"/>
        </w:rPr>
        <w:t xml:space="preserve">- 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w:t>
      </w:r>
      <w:proofErr w:type="spellStart"/>
      <w:r w:rsidRPr="008A5595">
        <w:rPr>
          <w:rFonts w:ascii="Times New Roman" w:hAnsi="Times New Roman" w:cs="Times New Roman"/>
          <w:color w:val="auto"/>
          <w:sz w:val="24"/>
          <w:szCs w:val="24"/>
        </w:rPr>
        <w:t>звуковедения</w:t>
      </w:r>
      <w:proofErr w:type="spellEnd"/>
      <w:r w:rsidRPr="008A5595">
        <w:rPr>
          <w:rFonts w:ascii="Times New Roman" w:hAnsi="Times New Roman" w:cs="Times New Roman"/>
          <w:color w:val="auto"/>
          <w:sz w:val="24"/>
          <w:szCs w:val="24"/>
        </w:rPr>
        <w:t xml:space="preserve"> (слитно или </w:t>
      </w:r>
      <w:proofErr w:type="spellStart"/>
      <w:r w:rsidRPr="008A5595">
        <w:rPr>
          <w:rFonts w:ascii="Times New Roman" w:hAnsi="Times New Roman" w:cs="Times New Roman"/>
          <w:color w:val="auto"/>
          <w:sz w:val="24"/>
          <w:szCs w:val="24"/>
        </w:rPr>
        <w:t>неслитно</w:t>
      </w:r>
      <w:proofErr w:type="spellEnd"/>
      <w:r w:rsidRPr="008A5595">
        <w:rPr>
          <w:rFonts w:ascii="Times New Roman" w:hAnsi="Times New Roman" w:cs="Times New Roman"/>
          <w:color w:val="auto"/>
          <w:sz w:val="24"/>
          <w:szCs w:val="24"/>
        </w:rPr>
        <w:t>),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5" w:name="104564"/>
      <w:bookmarkEnd w:id="365"/>
      <w:proofErr w:type="gramStart"/>
      <w:r w:rsidRPr="008A5595">
        <w:rPr>
          <w:rFonts w:ascii="Times New Roman" w:hAnsi="Times New Roman" w:cs="Times New Roman"/>
          <w:color w:val="auto"/>
          <w:sz w:val="24"/>
          <w:szCs w:val="24"/>
        </w:rPr>
        <w:t>- неречевых звучаний, связанных с окружающим человека звуковым фоном: бытовых шумов - шумы бытовой техники, телефонный звонок, стук в дверь, звонок в дверь; голосов животных и птиц (домашних животных - лошади, коровы, овцы, свиньи, собаки, кошки, домашних птиц - петуха, курицы, гусей, цыплят, диких животных и птиц); шумов, связанных с явлениями природы (раскаты грома, шум дождя, завывание ветра, звон капели, плеск реки);</w:t>
      </w:r>
      <w:proofErr w:type="gramEnd"/>
      <w:r w:rsidRPr="008A5595">
        <w:rPr>
          <w:rFonts w:ascii="Times New Roman" w:hAnsi="Times New Roman" w:cs="Times New Roman"/>
          <w:color w:val="auto"/>
          <w:sz w:val="24"/>
          <w:szCs w:val="24"/>
        </w:rPr>
        <w:t xml:space="preserve"> </w:t>
      </w:r>
      <w:proofErr w:type="gramStart"/>
      <w:r w:rsidRPr="008A5595">
        <w:rPr>
          <w:rFonts w:ascii="Times New Roman" w:hAnsi="Times New Roman" w:cs="Times New Roman"/>
          <w:color w:val="auto"/>
          <w:sz w:val="24"/>
          <w:szCs w:val="24"/>
        </w:rPr>
        <w:t>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проявлений физиологического и эмоционального состояний человека - смех, плач, чихание, кашель;</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6" w:name="104565"/>
      <w:bookmarkEnd w:id="366"/>
      <w:r w:rsidRPr="008A5595">
        <w:rPr>
          <w:rFonts w:ascii="Times New Roman" w:hAnsi="Times New Roman" w:cs="Times New Roman"/>
          <w:color w:val="auto"/>
          <w:sz w:val="24"/>
          <w:szCs w:val="24"/>
        </w:rPr>
        <w:t>- разговора и пения, мужского и женского голоса;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7" w:name="104566"/>
      <w:bookmarkEnd w:id="367"/>
      <w:r w:rsidRPr="008A5595">
        <w:rPr>
          <w:rFonts w:ascii="Times New Roman" w:hAnsi="Times New Roman" w:cs="Times New Roman"/>
          <w:color w:val="auto"/>
          <w:sz w:val="24"/>
          <w:szCs w:val="24"/>
        </w:rPr>
        <w:t>- определение направления звучания (локализация звучания в пространстве).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8" w:name="104567"/>
      <w:bookmarkEnd w:id="368"/>
      <w:r w:rsidRPr="008A5595">
        <w:rPr>
          <w:rFonts w:ascii="Times New Roman" w:hAnsi="Times New Roman" w:cs="Times New Roman"/>
          <w:color w:val="auto"/>
          <w:sz w:val="24"/>
          <w:szCs w:val="24"/>
        </w:rPr>
        <w:t>Расширение представлений об окружающей действительности в связи с восприятием неречевых звучаний.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69" w:name="104568"/>
      <w:bookmarkEnd w:id="369"/>
      <w:r w:rsidRPr="008A5595">
        <w:rPr>
          <w:rFonts w:ascii="Times New Roman" w:hAnsi="Times New Roman" w:cs="Times New Roman"/>
          <w:color w:val="auto"/>
          <w:sz w:val="24"/>
          <w:szCs w:val="24"/>
        </w:rPr>
        <w:t>Развитие практической ориентации в звучащем мире.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0" w:name="104569"/>
      <w:bookmarkEnd w:id="370"/>
      <w:r w:rsidRPr="008A5595">
        <w:rPr>
          <w:rFonts w:ascii="Times New Roman" w:hAnsi="Times New Roman" w:cs="Times New Roman"/>
          <w:color w:val="auto"/>
          <w:sz w:val="24"/>
          <w:szCs w:val="24"/>
        </w:rPr>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перелетных птиц", "Голоса зимующих птиц" и других с учетом общего и слухоречевого развития обучающихся, их познавательных интересов.</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1" w:name="104570"/>
      <w:bookmarkEnd w:id="371"/>
      <w:proofErr w:type="gramStart"/>
      <w:r w:rsidRPr="008A5595">
        <w:rPr>
          <w:rFonts w:ascii="Times New Roman" w:hAnsi="Times New Roman" w:cs="Times New Roman"/>
          <w:color w:val="auto"/>
          <w:sz w:val="24"/>
          <w:szCs w:val="24"/>
        </w:rPr>
        <w:t xml:space="preserve">Восприятие на слух (с индивидуальными слуховыми аппаратами и без них, с </w:t>
      </w:r>
      <w:proofErr w:type="spellStart"/>
      <w:r w:rsidRPr="008A5595">
        <w:rPr>
          <w:rFonts w:ascii="Times New Roman" w:hAnsi="Times New Roman" w:cs="Times New Roman"/>
          <w:color w:val="auto"/>
          <w:sz w:val="24"/>
          <w:szCs w:val="24"/>
        </w:rPr>
        <w:t>кохлеарными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имплантами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имплантом</w:t>
      </w:r>
      <w:proofErr w:type="spellEnd"/>
      <w:r w:rsidRPr="008A5595">
        <w:rPr>
          <w:rFonts w:ascii="Times New Roman" w:hAnsi="Times New Roman" w:cs="Times New Roman"/>
          <w:color w:val="auto"/>
          <w:sz w:val="24"/>
          <w:szCs w:val="24"/>
        </w:rPr>
        <w:t xml:space="preserve">) и индивидуальным слуховым аппаратом в зависимости от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2" w:name="104571"/>
      <w:bookmarkEnd w:id="372"/>
      <w:r w:rsidRPr="008A5595">
        <w:rPr>
          <w:rFonts w:ascii="Times New Roman" w:hAnsi="Times New Roman" w:cs="Times New Roman"/>
          <w:color w:val="auto"/>
          <w:sz w:val="24"/>
          <w:szCs w:val="24"/>
        </w:rPr>
        <w:t>Восприятие на слух информации по радио, телевидению.</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3" w:name="104572"/>
      <w:bookmarkEnd w:id="373"/>
      <w:proofErr w:type="gramStart"/>
      <w:r w:rsidRPr="008A5595">
        <w:rPr>
          <w:rFonts w:ascii="Times New Roman" w:hAnsi="Times New Roman" w:cs="Times New Roman"/>
          <w:color w:val="auto"/>
          <w:sz w:val="24"/>
          <w:szCs w:val="24"/>
        </w:rPr>
        <w:t>Произнесение отработанного речевого материала голосом нормальной высоты, силы 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4" w:name="104573"/>
      <w:bookmarkEnd w:id="374"/>
      <w:r w:rsidRPr="008A5595">
        <w:rPr>
          <w:rFonts w:ascii="Times New Roman" w:hAnsi="Times New Roman" w:cs="Times New Roman"/>
          <w:color w:val="auto"/>
          <w:sz w:val="24"/>
          <w:szCs w:val="24"/>
        </w:rPr>
        <w:lastRenderedPageBreak/>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возраста.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5" w:name="104574"/>
      <w:bookmarkEnd w:id="375"/>
      <w:r w:rsidRPr="008A5595">
        <w:rPr>
          <w:rFonts w:ascii="Times New Roman" w:hAnsi="Times New Roman" w:cs="Times New Roman"/>
          <w:color w:val="auto"/>
          <w:sz w:val="24"/>
          <w:szCs w:val="24"/>
        </w:rPr>
        <w:t>2.2.9.2.2. Техника речи.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6" w:name="104575"/>
      <w:bookmarkEnd w:id="376"/>
      <w:r w:rsidRPr="008A5595">
        <w:rPr>
          <w:rFonts w:ascii="Times New Roman" w:hAnsi="Times New Roman" w:cs="Times New Roman"/>
          <w:color w:val="auto"/>
          <w:sz w:val="24"/>
          <w:szCs w:val="24"/>
        </w:rPr>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7" w:name="104576"/>
      <w:bookmarkEnd w:id="377"/>
      <w:r w:rsidRPr="008A5595">
        <w:rPr>
          <w:rFonts w:ascii="Times New Roman" w:hAnsi="Times New Roman" w:cs="Times New Roman"/>
          <w:color w:val="auto"/>
          <w:sz w:val="24"/>
          <w:szCs w:val="24"/>
        </w:rPr>
        <w:t>2.2.9.3. Планируемые результаты освоения курса.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8" w:name="104577"/>
      <w:bookmarkEnd w:id="378"/>
      <w:r w:rsidRPr="008A5595">
        <w:rPr>
          <w:rFonts w:ascii="Times New Roman" w:hAnsi="Times New Roman" w:cs="Times New Roman"/>
          <w:color w:val="auto"/>
          <w:sz w:val="24"/>
          <w:szCs w:val="24"/>
        </w:rPr>
        <w:t>Результатами освоения курса являются: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79" w:name="104578"/>
      <w:bookmarkEnd w:id="379"/>
      <w:proofErr w:type="gramStart"/>
      <w:r w:rsidRPr="008A5595">
        <w:rPr>
          <w:rFonts w:ascii="Times New Roman" w:hAnsi="Times New Roman" w:cs="Times New Roman"/>
          <w:color w:val="auto"/>
          <w:sz w:val="24"/>
          <w:szCs w:val="24"/>
        </w:rPr>
        <w:t xml:space="preserve">- овладение восприятием на слух (с индивидуальными слуховыми аппаратами и без них, или с </w:t>
      </w:r>
      <w:proofErr w:type="spellStart"/>
      <w:r w:rsidRPr="008A5595">
        <w:rPr>
          <w:rFonts w:ascii="Times New Roman" w:hAnsi="Times New Roman" w:cs="Times New Roman"/>
          <w:color w:val="auto"/>
          <w:sz w:val="24"/>
          <w:szCs w:val="24"/>
        </w:rPr>
        <w:t>кохлеарными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имплантами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имплантом</w:t>
      </w:r>
      <w:proofErr w:type="spellEnd"/>
      <w:r w:rsidRPr="008A5595">
        <w:rPr>
          <w:rFonts w:ascii="Times New Roman" w:hAnsi="Times New Roman" w:cs="Times New Roman"/>
          <w:color w:val="auto"/>
          <w:sz w:val="24"/>
          <w:szCs w:val="24"/>
        </w:rPr>
        <w:t xml:space="preserve"> и индивидуальным слуховым аппаратом) в зависимости от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определение оптимального расстояния при восприятии на слух звучаний музыкальных инструментов (игрушек);</w:t>
      </w:r>
      <w:proofErr w:type="gramEnd"/>
      <w:r w:rsidRPr="008A5595">
        <w:rPr>
          <w:rFonts w:ascii="Times New Roman" w:hAnsi="Times New Roman" w:cs="Times New Roman"/>
          <w:color w:val="auto"/>
          <w:sz w:val="24"/>
          <w:szCs w:val="24"/>
        </w:rPr>
        <w:t xml:space="preserve"> </w:t>
      </w:r>
      <w:proofErr w:type="gramStart"/>
      <w:r w:rsidRPr="008A5595">
        <w:rPr>
          <w:rFonts w:ascii="Times New Roman" w:hAnsi="Times New Roman" w:cs="Times New Roman"/>
          <w:color w:val="auto"/>
          <w:sz w:val="24"/>
          <w:szCs w:val="24"/>
        </w:rPr>
        <w:t xml:space="preserve">определение на слух количества звуков, продолжительности их звучания (кратко, долго), характера </w:t>
      </w:r>
      <w:proofErr w:type="spellStart"/>
      <w:r w:rsidRPr="008A5595">
        <w:rPr>
          <w:rFonts w:ascii="Times New Roman" w:hAnsi="Times New Roman" w:cs="Times New Roman"/>
          <w:color w:val="auto"/>
          <w:sz w:val="24"/>
          <w:szCs w:val="24"/>
        </w:rPr>
        <w:t>звуковедения</w:t>
      </w:r>
      <w:proofErr w:type="spellEnd"/>
      <w:r w:rsidRPr="008A5595">
        <w:rPr>
          <w:rFonts w:ascii="Times New Roman" w:hAnsi="Times New Roman" w:cs="Times New Roman"/>
          <w:color w:val="auto"/>
          <w:sz w:val="24"/>
          <w:szCs w:val="24"/>
        </w:rPr>
        <w:t xml:space="preserve"> (слитно или </w:t>
      </w:r>
      <w:proofErr w:type="spellStart"/>
      <w:r w:rsidRPr="008A5595">
        <w:rPr>
          <w:rFonts w:ascii="Times New Roman" w:hAnsi="Times New Roman" w:cs="Times New Roman"/>
          <w:color w:val="auto"/>
          <w:sz w:val="24"/>
          <w:szCs w:val="24"/>
        </w:rPr>
        <w:t>неслитно</w:t>
      </w:r>
      <w:proofErr w:type="spellEnd"/>
      <w:r w:rsidRPr="008A5595">
        <w:rPr>
          <w:rFonts w:ascii="Times New Roman" w:hAnsi="Times New Roman" w:cs="Times New Roman"/>
          <w:color w:val="auto"/>
          <w:sz w:val="24"/>
          <w:szCs w:val="24"/>
        </w:rPr>
        <w:t>), темпа (нормальный, быстрый, медленный), громкости (нормально, громко, тихо), ритмов, высоты звучания;</w:t>
      </w:r>
      <w:proofErr w:type="gramEnd"/>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0" w:name="104579"/>
      <w:bookmarkEnd w:id="380"/>
      <w:proofErr w:type="gramStart"/>
      <w:r w:rsidRPr="008A5595">
        <w:rPr>
          <w:rFonts w:ascii="Times New Roman" w:hAnsi="Times New Roman" w:cs="Times New Roman"/>
          <w:color w:val="auto"/>
          <w:sz w:val="24"/>
          <w:szCs w:val="24"/>
        </w:rPr>
        <w:t xml:space="preserve">- умения восприятия на слух (с индивидуальными слуховыми аппаратами и без них, или с </w:t>
      </w:r>
      <w:proofErr w:type="spellStart"/>
      <w:r w:rsidRPr="008A5595">
        <w:rPr>
          <w:rFonts w:ascii="Times New Roman" w:hAnsi="Times New Roman" w:cs="Times New Roman"/>
          <w:color w:val="auto"/>
          <w:sz w:val="24"/>
          <w:szCs w:val="24"/>
        </w:rPr>
        <w:t>кохлеарными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имплантами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имплантом</w:t>
      </w:r>
      <w:proofErr w:type="spellEnd"/>
      <w:r w:rsidRPr="008A5595">
        <w:rPr>
          <w:rFonts w:ascii="Times New Roman" w:hAnsi="Times New Roman" w:cs="Times New Roman"/>
          <w:color w:val="auto"/>
          <w:sz w:val="24"/>
          <w:szCs w:val="24"/>
        </w:rPr>
        <w:t xml:space="preserve"> и индивидуальным слуховым аппаратом) в зависимости от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обучающихся), словесного определения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w:t>
      </w:r>
      <w:proofErr w:type="gramEnd"/>
      <w:r w:rsidRPr="008A5595">
        <w:rPr>
          <w:rFonts w:ascii="Times New Roman" w:hAnsi="Times New Roman" w:cs="Times New Roman"/>
          <w:color w:val="auto"/>
          <w:sz w:val="24"/>
          <w:szCs w:val="24"/>
        </w:rPr>
        <w:t>, мужской и женский голоса;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1" w:name="104580"/>
      <w:bookmarkEnd w:id="381"/>
      <w:r w:rsidRPr="008A5595">
        <w:rPr>
          <w:rFonts w:ascii="Times New Roman" w:hAnsi="Times New Roman" w:cs="Times New Roman"/>
          <w:color w:val="auto"/>
          <w:sz w:val="24"/>
          <w:szCs w:val="24"/>
        </w:rPr>
        <w:t xml:space="preserve">- умения восприятия на слух (с индивидуальными слуховыми аппаратами и без них, или с </w:t>
      </w:r>
      <w:proofErr w:type="spellStart"/>
      <w:r w:rsidRPr="008A5595">
        <w:rPr>
          <w:rFonts w:ascii="Times New Roman" w:hAnsi="Times New Roman" w:cs="Times New Roman"/>
          <w:color w:val="auto"/>
          <w:sz w:val="24"/>
          <w:szCs w:val="24"/>
        </w:rPr>
        <w:t>кохлеарными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имплантами</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имплантом</w:t>
      </w:r>
      <w:proofErr w:type="spellEnd"/>
      <w:r w:rsidRPr="008A5595">
        <w:rPr>
          <w:rFonts w:ascii="Times New Roman" w:hAnsi="Times New Roman" w:cs="Times New Roman"/>
          <w:color w:val="auto"/>
          <w:sz w:val="24"/>
          <w:szCs w:val="24"/>
        </w:rPr>
        <w:t xml:space="preserve"> и индивидуальным слуховым аппаратом) в зависимости от </w:t>
      </w:r>
      <w:proofErr w:type="spellStart"/>
      <w:r w:rsidRPr="008A5595">
        <w:rPr>
          <w:rFonts w:ascii="Times New Roman" w:hAnsi="Times New Roman" w:cs="Times New Roman"/>
          <w:color w:val="auto"/>
          <w:sz w:val="24"/>
          <w:szCs w:val="24"/>
        </w:rPr>
        <w:t>слухопротезирования</w:t>
      </w:r>
      <w:proofErr w:type="spellEnd"/>
      <w:r w:rsidRPr="008A5595">
        <w:rPr>
          <w:rFonts w:ascii="Times New Roman" w:hAnsi="Times New Roman" w:cs="Times New Roman"/>
          <w:color w:val="auto"/>
          <w:sz w:val="24"/>
          <w:szCs w:val="24"/>
        </w:rPr>
        <w:t xml:space="preserve">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2" w:name="104581"/>
      <w:bookmarkEnd w:id="382"/>
      <w:r w:rsidRPr="008A5595">
        <w:rPr>
          <w:rFonts w:ascii="Times New Roman" w:hAnsi="Times New Roman" w:cs="Times New Roman"/>
          <w:color w:val="auto"/>
          <w:sz w:val="24"/>
          <w:szCs w:val="24"/>
        </w:rPr>
        <w:t>- 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3" w:name="104582"/>
      <w:bookmarkEnd w:id="383"/>
      <w:r w:rsidRPr="008A5595">
        <w:rPr>
          <w:rFonts w:ascii="Times New Roman" w:hAnsi="Times New Roman" w:cs="Times New Roman"/>
          <w:color w:val="auto"/>
          <w:sz w:val="24"/>
          <w:szCs w:val="24"/>
        </w:rPr>
        <w:t>- соблюдение сформированных произносительных умений в самостоятельных высказываниях;</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4" w:name="104583"/>
      <w:bookmarkEnd w:id="384"/>
      <w:r w:rsidRPr="008A5595">
        <w:rPr>
          <w:rFonts w:ascii="Times New Roman" w:hAnsi="Times New Roman" w:cs="Times New Roman"/>
          <w:color w:val="auto"/>
          <w:sz w:val="24"/>
          <w:szCs w:val="24"/>
        </w:rPr>
        <w:t>- при общении с использованием устной речи реализация сформированных коммуникативных действий, соблюдение знакомых правил речевого этикета;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5" w:name="104584"/>
      <w:bookmarkEnd w:id="385"/>
      <w:r w:rsidRPr="008A5595">
        <w:rPr>
          <w:rFonts w:ascii="Times New Roman" w:hAnsi="Times New Roman" w:cs="Times New Roman"/>
          <w:color w:val="auto"/>
          <w:sz w:val="24"/>
          <w:szCs w:val="24"/>
        </w:rPr>
        <w:t>- 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p>
    <w:p w:rsidR="00C056AF" w:rsidRPr="008A5595" w:rsidRDefault="001919BA" w:rsidP="008A5595">
      <w:pPr>
        <w:keepNext/>
        <w:widowControl w:val="0"/>
        <w:autoSpaceDE w:val="0"/>
        <w:adjustRightInd w:val="0"/>
        <w:spacing w:after="0"/>
        <w:ind w:firstLine="72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2.2.10. Коррекционно-развивающая область: коррекционный курс "Социально-бытовая ориентировка"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lastRenderedPageBreak/>
        <w:t>2.2.10.1. Пояснительная записка.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6" w:name="104587"/>
      <w:bookmarkEnd w:id="386"/>
      <w:r w:rsidRPr="008A5595">
        <w:rPr>
          <w:rFonts w:ascii="Times New Roman" w:hAnsi="Times New Roman" w:cs="Times New Roman"/>
          <w:color w:val="auto"/>
          <w:sz w:val="24"/>
          <w:szCs w:val="24"/>
        </w:rPr>
        <w:t xml:space="preserve">Основной целью коррекционного курса "Социально-бытовая ориентировка" является реализация практической подготовки </w:t>
      </w:r>
      <w:proofErr w:type="gramStart"/>
      <w:r w:rsidRPr="008A5595">
        <w:rPr>
          <w:rFonts w:ascii="Times New Roman" w:hAnsi="Times New Roman" w:cs="Times New Roman"/>
          <w:color w:val="auto"/>
          <w:sz w:val="24"/>
          <w:szCs w:val="24"/>
        </w:rPr>
        <w:t>обучающихся</w:t>
      </w:r>
      <w:proofErr w:type="gramEnd"/>
      <w:r w:rsidRPr="008A5595">
        <w:rPr>
          <w:rFonts w:ascii="Times New Roman" w:hAnsi="Times New Roman" w:cs="Times New Roman"/>
          <w:color w:val="auto"/>
          <w:sz w:val="24"/>
          <w:szCs w:val="24"/>
        </w:rPr>
        <w:t xml:space="preserve"> к самостоятельной жизни, овладение опытом социального поведения для наиболее полной адаптации в обществе.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7" w:name="104588"/>
      <w:bookmarkEnd w:id="387"/>
      <w:proofErr w:type="gramStart"/>
      <w:r w:rsidRPr="008A5595">
        <w:rPr>
          <w:rFonts w:ascii="Times New Roman" w:hAnsi="Times New Roman" w:cs="Times New Roman"/>
          <w:color w:val="auto"/>
          <w:sz w:val="24"/>
          <w:szCs w:val="24"/>
        </w:rPr>
        <w:t>Обучение по</w:t>
      </w:r>
      <w:proofErr w:type="gramEnd"/>
      <w:r w:rsidRPr="008A5595">
        <w:rPr>
          <w:rFonts w:ascii="Times New Roman" w:hAnsi="Times New Roman" w:cs="Times New Roman"/>
          <w:color w:val="auto"/>
          <w:sz w:val="24"/>
          <w:szCs w:val="24"/>
        </w:rPr>
        <w:t xml:space="preserve"> данному курсу направлено на решение следующих задач:</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8" w:name="104589"/>
      <w:bookmarkEnd w:id="388"/>
      <w:r w:rsidRPr="008A5595">
        <w:rPr>
          <w:rFonts w:ascii="Times New Roman" w:hAnsi="Times New Roman" w:cs="Times New Roman"/>
          <w:color w:val="auto"/>
          <w:sz w:val="24"/>
          <w:szCs w:val="24"/>
        </w:rPr>
        <w:t>- накопление и развитие представлений об окружающем мире;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89" w:name="104590"/>
      <w:bookmarkEnd w:id="389"/>
      <w:r w:rsidRPr="008A5595">
        <w:rPr>
          <w:rFonts w:ascii="Times New Roman" w:hAnsi="Times New Roman" w:cs="Times New Roman"/>
          <w:color w:val="auto"/>
          <w:sz w:val="24"/>
          <w:szCs w:val="24"/>
        </w:rPr>
        <w:t>- развитие нравственных качеств личности в процессе элементарной социально-бытовой деятельности;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0" w:name="104591"/>
      <w:bookmarkEnd w:id="390"/>
      <w:r w:rsidRPr="008A5595">
        <w:rPr>
          <w:rFonts w:ascii="Times New Roman" w:hAnsi="Times New Roman" w:cs="Times New Roman"/>
          <w:color w:val="auto"/>
          <w:sz w:val="24"/>
          <w:szCs w:val="24"/>
        </w:rPr>
        <w:t>- развитие личностных качеств обучающихся в ходе практического овладения социально-бытовым опытом, а также при участии в моделируемых ситуациях общения, ролевых играх;</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1" w:name="104592"/>
      <w:bookmarkEnd w:id="391"/>
      <w:r w:rsidRPr="008A5595">
        <w:rPr>
          <w:rFonts w:ascii="Times New Roman" w:hAnsi="Times New Roman" w:cs="Times New Roman"/>
          <w:color w:val="auto"/>
          <w:sz w:val="24"/>
          <w:szCs w:val="24"/>
        </w:rPr>
        <w:t>- развитие мотивации к овладению социальным опытом и социальными ролями;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2" w:name="104593"/>
      <w:bookmarkEnd w:id="392"/>
      <w:r w:rsidRPr="008A5595">
        <w:rPr>
          <w:rFonts w:ascii="Times New Roman" w:hAnsi="Times New Roman" w:cs="Times New Roman"/>
          <w:color w:val="auto"/>
          <w:sz w:val="24"/>
          <w:szCs w:val="24"/>
        </w:rPr>
        <w:t>- накопление опыта социального поведения и регуляции собственного поведения;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3" w:name="104594"/>
      <w:bookmarkEnd w:id="393"/>
      <w:r w:rsidRPr="008A5595">
        <w:rPr>
          <w:rFonts w:ascii="Times New Roman" w:hAnsi="Times New Roman" w:cs="Times New Roman"/>
          <w:color w:val="auto"/>
          <w:sz w:val="24"/>
          <w:szCs w:val="24"/>
        </w:rPr>
        <w:t>- развитие познавательной сферы в процессе элементарной социально-бытовой деятельности;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4" w:name="104595"/>
      <w:bookmarkEnd w:id="394"/>
      <w:r w:rsidRPr="008A5595">
        <w:rPr>
          <w:rFonts w:ascii="Times New Roman" w:hAnsi="Times New Roman" w:cs="Times New Roman"/>
          <w:color w:val="auto"/>
          <w:sz w:val="24"/>
          <w:szCs w:val="24"/>
        </w:rPr>
        <w:t xml:space="preserve">- обеспечение речевого развития </w:t>
      </w:r>
      <w:proofErr w:type="gramStart"/>
      <w:r w:rsidRPr="008A5595">
        <w:rPr>
          <w:rFonts w:ascii="Times New Roman" w:hAnsi="Times New Roman" w:cs="Times New Roman"/>
          <w:color w:val="auto"/>
          <w:sz w:val="24"/>
          <w:szCs w:val="24"/>
        </w:rPr>
        <w:t>обучающихся</w:t>
      </w:r>
      <w:proofErr w:type="gramEnd"/>
      <w:r w:rsidRPr="008A5595">
        <w:rPr>
          <w:rFonts w:ascii="Times New Roman" w:hAnsi="Times New Roman" w:cs="Times New Roman"/>
          <w:color w:val="auto"/>
          <w:sz w:val="24"/>
          <w:szCs w:val="24"/>
        </w:rPr>
        <w:t xml:space="preserve"> в процессе овладения ими элементарной социально-бытовой деятельностью;</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5" w:name="104596"/>
      <w:bookmarkEnd w:id="395"/>
      <w:r w:rsidRPr="008A5595">
        <w:rPr>
          <w:rFonts w:ascii="Times New Roman" w:hAnsi="Times New Roman" w:cs="Times New Roman"/>
          <w:color w:val="auto"/>
          <w:sz w:val="24"/>
          <w:szCs w:val="24"/>
        </w:rPr>
        <w:t xml:space="preserve">- накопление опыта взаимодействия и взаимоотношений со сверстниками и </w:t>
      </w:r>
      <w:proofErr w:type="gramStart"/>
      <w:r w:rsidRPr="008A5595">
        <w:rPr>
          <w:rFonts w:ascii="Times New Roman" w:hAnsi="Times New Roman" w:cs="Times New Roman"/>
          <w:color w:val="auto"/>
          <w:sz w:val="24"/>
          <w:szCs w:val="24"/>
        </w:rPr>
        <w:t>взрослыми</w:t>
      </w:r>
      <w:proofErr w:type="gramEnd"/>
      <w:r w:rsidRPr="008A5595">
        <w:rPr>
          <w:rFonts w:ascii="Times New Roman" w:hAnsi="Times New Roman" w:cs="Times New Roman"/>
          <w:color w:val="auto"/>
          <w:sz w:val="24"/>
          <w:szCs w:val="24"/>
        </w:rPr>
        <w:t xml:space="preserve"> как с нормальным, так и с нарушенным слухом в различных видах доступной внеурочной деятельности.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6" w:name="104597"/>
      <w:bookmarkEnd w:id="396"/>
      <w:r w:rsidRPr="008A5595">
        <w:rPr>
          <w:rFonts w:ascii="Times New Roman" w:hAnsi="Times New Roman" w:cs="Times New Roman"/>
          <w:color w:val="auto"/>
          <w:sz w:val="24"/>
          <w:szCs w:val="24"/>
        </w:rPr>
        <w:t>2.2.10.2. Содержание обучения.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7" w:name="104598"/>
      <w:bookmarkEnd w:id="397"/>
      <w:r w:rsidRPr="008A5595">
        <w:rPr>
          <w:rFonts w:ascii="Times New Roman" w:hAnsi="Times New Roman" w:cs="Times New Roman"/>
          <w:color w:val="auto"/>
          <w:sz w:val="24"/>
          <w:szCs w:val="24"/>
        </w:rPr>
        <w:t>Познавательная культура: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8" w:name="104599"/>
      <w:bookmarkEnd w:id="398"/>
      <w:r w:rsidRPr="008A5595">
        <w:rPr>
          <w:rFonts w:ascii="Times New Roman" w:hAnsi="Times New Roman" w:cs="Times New Roman"/>
          <w:color w:val="auto"/>
          <w:sz w:val="24"/>
          <w:szCs w:val="24"/>
        </w:rPr>
        <w:t>Познай себя.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399" w:name="104600"/>
      <w:bookmarkEnd w:id="399"/>
      <w:r w:rsidRPr="008A5595">
        <w:rPr>
          <w:rFonts w:ascii="Times New Roman" w:hAnsi="Times New Roman" w:cs="Times New Roman"/>
          <w:color w:val="auto"/>
          <w:sz w:val="24"/>
          <w:szCs w:val="24"/>
        </w:rPr>
        <w:t>Темы: Имя, фамилия, возраст. Моя семья: члены семьи, их имена. Мои друзья. Основы взаимоотношений в семье. Мои любимые занятия. Семейные праздники. Мой город (деревня). Моя страна. Сезонные изменения, выбор одежды в соответствии с погодными явлениями.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0" w:name="104601"/>
      <w:bookmarkEnd w:id="400"/>
      <w:r w:rsidRPr="008A5595">
        <w:rPr>
          <w:rFonts w:ascii="Times New Roman" w:hAnsi="Times New Roman" w:cs="Times New Roman"/>
          <w:color w:val="auto"/>
          <w:sz w:val="24"/>
          <w:szCs w:val="24"/>
        </w:rPr>
        <w:t>Воспитание здорового образа жизни.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1" w:name="104602"/>
      <w:bookmarkEnd w:id="401"/>
      <w:r w:rsidRPr="008A5595">
        <w:rPr>
          <w:rFonts w:ascii="Times New Roman" w:hAnsi="Times New Roman" w:cs="Times New Roman"/>
          <w:color w:val="auto"/>
          <w:sz w:val="24"/>
          <w:szCs w:val="24"/>
        </w:rPr>
        <w:t>Темы: Режим дня и его роль в сохранении здоровья. Личная гигиена: соблюдение правил личной гигиены для сохранения и укрепления здоровья, уход за волосами, охрана зрения, питание. Прогулка. Физзарядка. Участие в спортивных мероприятиях. Спортивные игры на воздухе (лыжи, санки, коньки). Подвижные игры (2 - 3 игры). Народные игры (2 - 3 игры). О вреде курения. Медицинская помощь. Виды медицинской помощи. Общение с врачом. Правила безопасного поведения.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2" w:name="104603"/>
      <w:bookmarkEnd w:id="402"/>
      <w:r w:rsidRPr="008A5595">
        <w:rPr>
          <w:rFonts w:ascii="Times New Roman" w:hAnsi="Times New Roman" w:cs="Times New Roman"/>
          <w:color w:val="auto"/>
          <w:sz w:val="24"/>
          <w:szCs w:val="24"/>
        </w:rPr>
        <w:t>Я и общество.</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3" w:name="104604"/>
      <w:bookmarkEnd w:id="403"/>
      <w:r w:rsidRPr="008A5595">
        <w:rPr>
          <w:rFonts w:ascii="Times New Roman" w:hAnsi="Times New Roman" w:cs="Times New Roman"/>
          <w:color w:val="auto"/>
          <w:sz w:val="24"/>
          <w:szCs w:val="24"/>
        </w:rPr>
        <w:t>Темы: Я, семья, соседи. Я, класс, школа. Основы взаимоотношений в коллективе с друзьями, в семье. Средства связи, пользование ими. Поведение и общение в общественных местах (магазин, аптека, поликлиника). Транспорт, культура поведения в транспорте.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4" w:name="104605"/>
      <w:bookmarkEnd w:id="404"/>
      <w:r w:rsidRPr="008A5595">
        <w:rPr>
          <w:rFonts w:ascii="Times New Roman" w:hAnsi="Times New Roman" w:cs="Times New Roman"/>
          <w:color w:val="auto"/>
          <w:sz w:val="24"/>
          <w:szCs w:val="24"/>
        </w:rPr>
        <w:t>Нравственная культура.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5" w:name="104606"/>
      <w:bookmarkEnd w:id="405"/>
      <w:r w:rsidRPr="008A5595">
        <w:rPr>
          <w:rFonts w:ascii="Times New Roman" w:hAnsi="Times New Roman" w:cs="Times New Roman"/>
          <w:color w:val="auto"/>
          <w:sz w:val="24"/>
          <w:szCs w:val="24"/>
        </w:rPr>
        <w:t xml:space="preserve">Темы: Правила поведения в школе, дома. Общение с малышами и старшими. Поздравительные открытки. Правила поведения в классе, школе, семье, в общественных местах. </w:t>
      </w:r>
      <w:proofErr w:type="spellStart"/>
      <w:r w:rsidRPr="008A5595">
        <w:rPr>
          <w:rFonts w:ascii="Times New Roman" w:hAnsi="Times New Roman" w:cs="Times New Roman"/>
          <w:color w:val="auto"/>
          <w:sz w:val="24"/>
          <w:szCs w:val="24"/>
        </w:rPr>
        <w:t>Социокультурная</w:t>
      </w:r>
      <w:proofErr w:type="spellEnd"/>
      <w:r w:rsidRPr="008A5595">
        <w:rPr>
          <w:rFonts w:ascii="Times New Roman" w:hAnsi="Times New Roman" w:cs="Times New Roman"/>
          <w:color w:val="auto"/>
          <w:sz w:val="24"/>
          <w:szCs w:val="24"/>
        </w:rPr>
        <w:t xml:space="preserve"> жизнь и средства коммуникации людей с нарушениями слуха. Достижения людей с нарушениями слуха в труде, спорте, искусстве.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6" w:name="104607"/>
      <w:bookmarkEnd w:id="406"/>
      <w:r w:rsidRPr="008A5595">
        <w:rPr>
          <w:rFonts w:ascii="Times New Roman" w:hAnsi="Times New Roman" w:cs="Times New Roman"/>
          <w:color w:val="auto"/>
          <w:sz w:val="24"/>
          <w:szCs w:val="24"/>
        </w:rPr>
        <w:t>Трудовая культура.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7" w:name="104608"/>
      <w:bookmarkEnd w:id="407"/>
      <w:r w:rsidRPr="008A5595">
        <w:rPr>
          <w:rFonts w:ascii="Times New Roman" w:hAnsi="Times New Roman" w:cs="Times New Roman"/>
          <w:color w:val="auto"/>
          <w:sz w:val="24"/>
          <w:szCs w:val="24"/>
        </w:rPr>
        <w:t xml:space="preserve">Темы: Самообслуживание. </w:t>
      </w:r>
      <w:proofErr w:type="spellStart"/>
      <w:r w:rsidRPr="008A5595">
        <w:rPr>
          <w:rFonts w:ascii="Times New Roman" w:hAnsi="Times New Roman" w:cs="Times New Roman"/>
          <w:color w:val="auto"/>
          <w:sz w:val="24"/>
          <w:szCs w:val="24"/>
        </w:rPr>
        <w:t>Хозинвентарь</w:t>
      </w:r>
      <w:proofErr w:type="spellEnd"/>
      <w:r w:rsidRPr="008A5595">
        <w:rPr>
          <w:rFonts w:ascii="Times New Roman" w:hAnsi="Times New Roman" w:cs="Times New Roman"/>
          <w:color w:val="auto"/>
          <w:sz w:val="24"/>
          <w:szCs w:val="24"/>
        </w:rPr>
        <w:t xml:space="preserve">. Инструменты и их применение. </w:t>
      </w:r>
      <w:r w:rsidRPr="008A5595">
        <w:rPr>
          <w:rFonts w:ascii="Times New Roman" w:hAnsi="Times New Roman" w:cs="Times New Roman"/>
          <w:color w:val="auto"/>
          <w:sz w:val="24"/>
          <w:szCs w:val="24"/>
        </w:rPr>
        <w:lastRenderedPageBreak/>
        <w:t>Правила техники безопасности. Приготовление пищи. Гигиена приготовления пищи. Столовая посуда, ее назначение. Санитарно-гигиенические требования к столовой посуде. Сервировка стола к завтраку, обеду, ужину. Правила ухода за одеждой и обувью. Мелкий ремонт одежды (пришивание пуговиц, вешалки, крючка, зашивание распоровшегося шва). Правила уборки помещения, бытовые приборы, техника безопасности. Генеральная уборка помещения (последовательность работ). Чистящие и моющие средства, уход за комнатными растениями, уход за домашними животными, уход за аквариумными рыбками. Приготовление пищи, разнообразие продуктов питания, их использование с учетом здорового образа жизни.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8" w:name="104609"/>
      <w:bookmarkEnd w:id="408"/>
      <w:r w:rsidRPr="008A5595">
        <w:rPr>
          <w:rFonts w:ascii="Times New Roman" w:hAnsi="Times New Roman" w:cs="Times New Roman"/>
          <w:color w:val="auto"/>
          <w:sz w:val="24"/>
          <w:szCs w:val="24"/>
        </w:rPr>
        <w:t>Профессиональная ориентация.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09" w:name="104610"/>
      <w:bookmarkEnd w:id="409"/>
      <w:r w:rsidRPr="008A5595">
        <w:rPr>
          <w:rFonts w:ascii="Times New Roman" w:hAnsi="Times New Roman" w:cs="Times New Roman"/>
          <w:color w:val="auto"/>
          <w:sz w:val="24"/>
          <w:szCs w:val="24"/>
        </w:rPr>
        <w:t>Темы: Профессии родителей (законных представителей); профессии сотрудников школы; профессии выпускников школы; профессии, с которыми обучающиеся знакомятся в годы обучения в школе-интернате. Культура делового общения.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0" w:name="104611"/>
      <w:bookmarkEnd w:id="410"/>
      <w:r w:rsidRPr="008A5595">
        <w:rPr>
          <w:rFonts w:ascii="Times New Roman" w:hAnsi="Times New Roman" w:cs="Times New Roman"/>
          <w:color w:val="auto"/>
          <w:sz w:val="24"/>
          <w:szCs w:val="24"/>
        </w:rPr>
        <w:t>Коммуникативная культура.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1" w:name="104612"/>
      <w:bookmarkEnd w:id="411"/>
      <w:r w:rsidRPr="008A5595">
        <w:rPr>
          <w:rFonts w:ascii="Times New Roman" w:hAnsi="Times New Roman" w:cs="Times New Roman"/>
          <w:color w:val="auto"/>
          <w:sz w:val="24"/>
          <w:szCs w:val="24"/>
        </w:rPr>
        <w:t>Темы: Правила поведения в классе, семье (при встрече, прощании). Деловое общение в общественных организациях. Организация игр, труда, отдыха. Эмоционально-личностное общение. Поведение в гостях. Речевое поведение при общении со слышащими сверстниками и взрослыми.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2" w:name="104613"/>
      <w:bookmarkEnd w:id="412"/>
      <w:r w:rsidRPr="008A5595">
        <w:rPr>
          <w:rFonts w:ascii="Times New Roman" w:hAnsi="Times New Roman" w:cs="Times New Roman"/>
          <w:color w:val="auto"/>
          <w:sz w:val="24"/>
          <w:szCs w:val="24"/>
        </w:rPr>
        <w:t>2.2.10.3. Планируемые результаты освоения курса: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3" w:name="104614"/>
      <w:bookmarkEnd w:id="413"/>
      <w:r w:rsidRPr="008A5595">
        <w:rPr>
          <w:rFonts w:ascii="Times New Roman" w:hAnsi="Times New Roman" w:cs="Times New Roman"/>
          <w:color w:val="auto"/>
          <w:sz w:val="24"/>
          <w:szCs w:val="24"/>
        </w:rPr>
        <w:t>- владение элементарной информацией о себе, своей семье, ближайшем социальном окружении, о городе (деревне или другом месте своего проживания);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4" w:name="104615"/>
      <w:bookmarkEnd w:id="414"/>
      <w:r w:rsidRPr="008A5595">
        <w:rPr>
          <w:rFonts w:ascii="Times New Roman" w:hAnsi="Times New Roman" w:cs="Times New Roman"/>
          <w:color w:val="auto"/>
          <w:sz w:val="24"/>
          <w:szCs w:val="24"/>
        </w:rPr>
        <w:t>- владение элементарной информацией о нашей стране, в том числе, о ее государственном устройстве;</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5" w:name="104616"/>
      <w:bookmarkEnd w:id="415"/>
      <w:r w:rsidRPr="008A5595">
        <w:rPr>
          <w:rFonts w:ascii="Times New Roman" w:hAnsi="Times New Roman" w:cs="Times New Roman"/>
          <w:color w:val="auto"/>
          <w:sz w:val="24"/>
          <w:szCs w:val="24"/>
        </w:rPr>
        <w:t>- развитие патриотических чувств;</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6" w:name="104617"/>
      <w:bookmarkEnd w:id="416"/>
      <w:r w:rsidRPr="008A5595">
        <w:rPr>
          <w:rFonts w:ascii="Times New Roman" w:hAnsi="Times New Roman" w:cs="Times New Roman"/>
          <w:color w:val="auto"/>
          <w:sz w:val="24"/>
          <w:szCs w:val="24"/>
        </w:rPr>
        <w:t>- владение элементарной информацией об организации жизни людей в городе и сельской местности, основных видах их деятельности, социально-бытовой и культурной жизни;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7" w:name="104618"/>
      <w:bookmarkEnd w:id="417"/>
      <w:r w:rsidRPr="008A5595">
        <w:rPr>
          <w:rFonts w:ascii="Times New Roman" w:hAnsi="Times New Roman" w:cs="Times New Roman"/>
          <w:color w:val="auto"/>
          <w:sz w:val="24"/>
          <w:szCs w:val="24"/>
        </w:rPr>
        <w:t>- наличие элементарных представлений о трудовой деятельности взрослых людей, о профессиях, включая профессии родителей (законных представителей);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8" w:name="104619"/>
      <w:bookmarkEnd w:id="418"/>
      <w:r w:rsidRPr="008A5595">
        <w:rPr>
          <w:rFonts w:ascii="Times New Roman" w:hAnsi="Times New Roman" w:cs="Times New Roman"/>
          <w:color w:val="auto"/>
          <w:sz w:val="24"/>
          <w:szCs w:val="24"/>
        </w:rPr>
        <w:t>- овладение основами элементарных правовых знаний, необходимых для жизнедеятельности обучающихся, умениями их применять в жизни;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19" w:name="104620"/>
      <w:bookmarkEnd w:id="419"/>
      <w:r w:rsidRPr="008A5595">
        <w:rPr>
          <w:rFonts w:ascii="Times New Roman" w:hAnsi="Times New Roman" w:cs="Times New Roman"/>
          <w:color w:val="auto"/>
          <w:sz w:val="24"/>
          <w:szCs w:val="24"/>
        </w:rPr>
        <w:t>- овладение элементарными морально-этическими представлениями, их реализация в различных видах деятельности при взаимодействии окружающими людьми разного возраста;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0" w:name="104621"/>
      <w:bookmarkEnd w:id="420"/>
      <w:r w:rsidRPr="008A5595">
        <w:rPr>
          <w:rFonts w:ascii="Times New Roman" w:hAnsi="Times New Roman" w:cs="Times New Roman"/>
          <w:color w:val="auto"/>
          <w:sz w:val="24"/>
          <w:szCs w:val="24"/>
        </w:rPr>
        <w:t>- накопление элементарного опыта социального поведения, необходимого для реализации задач жизнедеятельности;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1" w:name="104622"/>
      <w:bookmarkEnd w:id="421"/>
      <w:r w:rsidRPr="008A5595">
        <w:rPr>
          <w:rFonts w:ascii="Times New Roman" w:hAnsi="Times New Roman" w:cs="Times New Roman"/>
          <w:color w:val="auto"/>
          <w:sz w:val="24"/>
          <w:szCs w:val="24"/>
        </w:rPr>
        <w:t>- овладение элементарными умениями устной коммуникации в часто повторяющихся жизненных ситуациях (при пользовании индивидуальными слуховыми аппаратами);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2" w:name="104623"/>
      <w:bookmarkEnd w:id="422"/>
      <w:r w:rsidRPr="008A5595">
        <w:rPr>
          <w:rFonts w:ascii="Times New Roman" w:hAnsi="Times New Roman" w:cs="Times New Roman"/>
          <w:color w:val="auto"/>
          <w:sz w:val="24"/>
          <w:szCs w:val="24"/>
        </w:rPr>
        <w:t>- применение умений восприятия звуков окружающего мира (при пользовании индивидуальными слуховыми аппаратами) для более полноценной социальной адаптации;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3" w:name="104624"/>
      <w:bookmarkEnd w:id="423"/>
      <w:r w:rsidRPr="008A5595">
        <w:rPr>
          <w:rFonts w:ascii="Times New Roman" w:hAnsi="Times New Roman" w:cs="Times New Roman"/>
          <w:color w:val="auto"/>
          <w:sz w:val="24"/>
          <w:szCs w:val="24"/>
        </w:rPr>
        <w:t xml:space="preserve">- применение в жизнедеятельности знакомых </w:t>
      </w:r>
      <w:proofErr w:type="spellStart"/>
      <w:r w:rsidRPr="008A5595">
        <w:rPr>
          <w:rFonts w:ascii="Times New Roman" w:hAnsi="Times New Roman" w:cs="Times New Roman"/>
          <w:color w:val="auto"/>
          <w:sz w:val="24"/>
          <w:szCs w:val="24"/>
        </w:rPr>
        <w:t>ассистивных</w:t>
      </w:r>
      <w:proofErr w:type="spellEnd"/>
      <w:r w:rsidRPr="008A5595">
        <w:rPr>
          <w:rFonts w:ascii="Times New Roman" w:hAnsi="Times New Roman" w:cs="Times New Roman"/>
          <w:color w:val="auto"/>
          <w:sz w:val="24"/>
          <w:szCs w:val="24"/>
        </w:rPr>
        <w:t xml:space="preserve"> технологий;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4" w:name="104625"/>
      <w:bookmarkEnd w:id="424"/>
      <w:r w:rsidRPr="008A5595">
        <w:rPr>
          <w:rFonts w:ascii="Times New Roman" w:hAnsi="Times New Roman" w:cs="Times New Roman"/>
          <w:color w:val="auto"/>
          <w:sz w:val="24"/>
          <w:szCs w:val="24"/>
        </w:rPr>
        <w:t xml:space="preserve">- владение информацией о </w:t>
      </w:r>
      <w:proofErr w:type="spellStart"/>
      <w:r w:rsidRPr="008A5595">
        <w:rPr>
          <w:rFonts w:ascii="Times New Roman" w:hAnsi="Times New Roman" w:cs="Times New Roman"/>
          <w:color w:val="auto"/>
          <w:sz w:val="24"/>
          <w:szCs w:val="24"/>
        </w:rPr>
        <w:t>социокультурной</w:t>
      </w:r>
      <w:proofErr w:type="spellEnd"/>
      <w:r w:rsidRPr="008A5595">
        <w:rPr>
          <w:rFonts w:ascii="Times New Roman" w:hAnsi="Times New Roman" w:cs="Times New Roman"/>
          <w:color w:val="auto"/>
          <w:sz w:val="24"/>
          <w:szCs w:val="24"/>
        </w:rPr>
        <w:t xml:space="preserve"> жизни людей с нарушениями слуха, их достижениями, средствах коммуникации; межличностное взаимодействие с лицами, имеющими нарушения слуха, при использовании средств коммуникации, доступных </w:t>
      </w:r>
      <w:r w:rsidRPr="008A5595">
        <w:rPr>
          <w:rFonts w:ascii="Times New Roman" w:hAnsi="Times New Roman" w:cs="Times New Roman"/>
          <w:color w:val="auto"/>
          <w:sz w:val="24"/>
          <w:szCs w:val="24"/>
        </w:rPr>
        <w:lastRenderedPageBreak/>
        <w:t>партнерам по общению, в том числе русского жестового языка;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5" w:name="104626"/>
      <w:bookmarkEnd w:id="425"/>
      <w:r w:rsidRPr="008A5595">
        <w:rPr>
          <w:rFonts w:ascii="Times New Roman" w:hAnsi="Times New Roman" w:cs="Times New Roman"/>
          <w:color w:val="auto"/>
          <w:sz w:val="24"/>
          <w:szCs w:val="24"/>
        </w:rPr>
        <w:t>- самостоятельное решение элементарных задач, связанных с обеспечением жизнедеятельности, в том числе с самообслуживанием, с помощью близким;</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6" w:name="104627"/>
      <w:bookmarkEnd w:id="426"/>
      <w:r w:rsidRPr="008A5595">
        <w:rPr>
          <w:rFonts w:ascii="Times New Roman" w:hAnsi="Times New Roman" w:cs="Times New Roman"/>
          <w:color w:val="auto"/>
          <w:sz w:val="24"/>
          <w:szCs w:val="24"/>
        </w:rPr>
        <w:t>- овладение элементарными умениями ведения домашнего хозяйства;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7" w:name="104628"/>
      <w:bookmarkEnd w:id="427"/>
      <w:r w:rsidRPr="008A5595">
        <w:rPr>
          <w:rFonts w:ascii="Times New Roman" w:hAnsi="Times New Roman" w:cs="Times New Roman"/>
          <w:color w:val="auto"/>
          <w:sz w:val="24"/>
          <w:szCs w:val="24"/>
        </w:rPr>
        <w:t>- овладение основами гигиены и здорового образа жизни;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8" w:name="104629"/>
      <w:bookmarkEnd w:id="428"/>
      <w:r w:rsidRPr="008A5595">
        <w:rPr>
          <w:rFonts w:ascii="Times New Roman" w:hAnsi="Times New Roman" w:cs="Times New Roman"/>
          <w:color w:val="auto"/>
          <w:sz w:val="24"/>
          <w:szCs w:val="24"/>
        </w:rPr>
        <w:t>- выполнение элементарных знакомых правил поведения в экстремальных ситуациях;</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29" w:name="104630"/>
      <w:bookmarkEnd w:id="429"/>
      <w:r w:rsidRPr="008A5595">
        <w:rPr>
          <w:rFonts w:ascii="Times New Roman" w:hAnsi="Times New Roman" w:cs="Times New Roman"/>
          <w:color w:val="auto"/>
          <w:sz w:val="24"/>
          <w:szCs w:val="24"/>
        </w:rPr>
        <w:t>- выполнение элементарных знакомых правил техники безопасности;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0" w:name="104631"/>
      <w:bookmarkEnd w:id="430"/>
      <w:r w:rsidRPr="008A5595">
        <w:rPr>
          <w:rFonts w:ascii="Times New Roman" w:hAnsi="Times New Roman" w:cs="Times New Roman"/>
          <w:color w:val="auto"/>
          <w:sz w:val="24"/>
          <w:szCs w:val="24"/>
        </w:rPr>
        <w:t>- элементарное понимание собственных возможностей и ограничений жизнедеятельности в связи имеющимся нарушением.</w:t>
      </w:r>
    </w:p>
    <w:p w:rsidR="00C056AF" w:rsidRPr="008A5595" w:rsidRDefault="00C056AF" w:rsidP="008A5595">
      <w:pPr>
        <w:keepNext/>
        <w:widowControl w:val="0"/>
        <w:autoSpaceDE w:val="0"/>
        <w:adjustRightInd w:val="0"/>
        <w:spacing w:after="0"/>
        <w:ind w:firstLine="720"/>
        <w:jc w:val="both"/>
        <w:rPr>
          <w:rFonts w:ascii="Times New Roman" w:hAnsi="Times New Roman" w:cs="Times New Roman"/>
          <w:color w:val="auto"/>
          <w:sz w:val="24"/>
          <w:szCs w:val="24"/>
        </w:rPr>
      </w:pPr>
    </w:p>
    <w:p w:rsidR="001919BA" w:rsidRPr="008A5595" w:rsidRDefault="001919BA" w:rsidP="008A5595">
      <w:pPr>
        <w:keepNext/>
        <w:widowControl w:val="0"/>
        <w:autoSpaceDE w:val="0"/>
        <w:adjustRightInd w:val="0"/>
        <w:spacing w:after="0"/>
        <w:ind w:firstLine="72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2.2.11. Коррекционно-развивающая область: коррекционный курс "Развитие познавательной сферы"</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2.2.11.1. Пояснительная записка.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1" w:name="104634"/>
      <w:bookmarkEnd w:id="431"/>
      <w:r w:rsidRPr="008A5595">
        <w:rPr>
          <w:rFonts w:ascii="Times New Roman" w:hAnsi="Times New Roman" w:cs="Times New Roman"/>
          <w:color w:val="auto"/>
          <w:sz w:val="24"/>
          <w:szCs w:val="24"/>
        </w:rPr>
        <w:t xml:space="preserve">Курс направлен на развитие познавательной сферы, личностное развития </w:t>
      </w:r>
      <w:proofErr w:type="gramStart"/>
      <w:r w:rsidRPr="008A5595">
        <w:rPr>
          <w:rFonts w:ascii="Times New Roman" w:hAnsi="Times New Roman" w:cs="Times New Roman"/>
          <w:color w:val="auto"/>
          <w:sz w:val="24"/>
          <w:szCs w:val="24"/>
        </w:rPr>
        <w:t>обучающихся</w:t>
      </w:r>
      <w:proofErr w:type="gramEnd"/>
      <w:r w:rsidRPr="008A5595">
        <w:rPr>
          <w:rFonts w:ascii="Times New Roman" w:hAnsi="Times New Roman" w:cs="Times New Roman"/>
          <w:color w:val="auto"/>
          <w:sz w:val="24"/>
          <w:szCs w:val="24"/>
        </w:rPr>
        <w:t>.</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2" w:name="104635"/>
      <w:bookmarkEnd w:id="432"/>
      <w:r w:rsidRPr="008A5595">
        <w:rPr>
          <w:rFonts w:ascii="Times New Roman" w:hAnsi="Times New Roman" w:cs="Times New Roman"/>
          <w:color w:val="auto"/>
          <w:sz w:val="24"/>
          <w:szCs w:val="24"/>
        </w:rPr>
        <w:t>Программа содержит разделы, включающие развитие всей структуры познавательной деятельности обучающихся: развитие видов мышления (наглядно-действенного, наглядно-образного и словесно-логического); формирование речевого поведения; развитие мелкой моторики пальцев рук; зрительно-пространственной координации, формирование произвольных психических процессов - осознанной регуляции своего поведения, внимания, памяти, выработки навыков самоконтроля.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3" w:name="104636"/>
      <w:bookmarkEnd w:id="433"/>
      <w:r w:rsidRPr="008A5595">
        <w:rPr>
          <w:rFonts w:ascii="Times New Roman" w:hAnsi="Times New Roman" w:cs="Times New Roman"/>
          <w:color w:val="auto"/>
          <w:sz w:val="24"/>
          <w:szCs w:val="24"/>
        </w:rPr>
        <w:t xml:space="preserve">Обучение реализуется через дидактические игры, упражнения и задания. Темы и содержание занятий, тематический речевой материал подбирается согласно концентрическому принципу обучения. Начиная работать над темой, где предлагается новый речевой материал, необходимо использовать те задания, правила которые </w:t>
      </w:r>
      <w:proofErr w:type="gramStart"/>
      <w:r w:rsidRPr="008A5595">
        <w:rPr>
          <w:rFonts w:ascii="Times New Roman" w:hAnsi="Times New Roman" w:cs="Times New Roman"/>
          <w:color w:val="auto"/>
          <w:sz w:val="24"/>
          <w:szCs w:val="24"/>
        </w:rPr>
        <w:t>обучающемуся</w:t>
      </w:r>
      <w:proofErr w:type="gramEnd"/>
      <w:r w:rsidRPr="008A5595">
        <w:rPr>
          <w:rFonts w:ascii="Times New Roman" w:hAnsi="Times New Roman" w:cs="Times New Roman"/>
          <w:color w:val="auto"/>
          <w:sz w:val="24"/>
          <w:szCs w:val="24"/>
        </w:rPr>
        <w:t xml:space="preserve"> уже известны. Знакомый речевой материал предпочтительнее использовать в новых дидактических заданиях. Предъявлять одновременно новое задание и незнакомый или малознакомый речевой материал нецелесообразно, поскольку слабослышащим и позднооглохшим обучающимся с нарушенным интеллектом трудно воспринимать сразу две новые дидактические задачи.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4" w:name="104637"/>
      <w:bookmarkEnd w:id="434"/>
      <w:r w:rsidRPr="008A5595">
        <w:rPr>
          <w:rFonts w:ascii="Times New Roman" w:hAnsi="Times New Roman" w:cs="Times New Roman"/>
          <w:color w:val="auto"/>
          <w:sz w:val="24"/>
          <w:szCs w:val="24"/>
        </w:rPr>
        <w:t>Основные направления коррекционной работы:</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5" w:name="104638"/>
      <w:bookmarkEnd w:id="435"/>
      <w:r w:rsidRPr="008A5595">
        <w:rPr>
          <w:rFonts w:ascii="Times New Roman" w:hAnsi="Times New Roman" w:cs="Times New Roman"/>
          <w:color w:val="auto"/>
          <w:sz w:val="24"/>
          <w:szCs w:val="24"/>
        </w:rPr>
        <w:t>1. Развитие различных видов мышления.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6" w:name="104639"/>
      <w:bookmarkEnd w:id="436"/>
      <w:r w:rsidRPr="008A5595">
        <w:rPr>
          <w:rFonts w:ascii="Times New Roman" w:hAnsi="Times New Roman" w:cs="Times New Roman"/>
          <w:color w:val="auto"/>
          <w:sz w:val="24"/>
          <w:szCs w:val="24"/>
        </w:rPr>
        <w:t>2. Коррекция нарушений развития эмоционально-личностной сферы.</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7" w:name="104640"/>
      <w:bookmarkEnd w:id="437"/>
      <w:r w:rsidRPr="008A5595">
        <w:rPr>
          <w:rFonts w:ascii="Times New Roman" w:hAnsi="Times New Roman" w:cs="Times New Roman"/>
          <w:color w:val="auto"/>
          <w:sz w:val="24"/>
          <w:szCs w:val="24"/>
        </w:rPr>
        <w:t>2.2.11.2. Содержание обучения.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8" w:name="104641"/>
      <w:bookmarkEnd w:id="438"/>
      <w:r w:rsidRPr="008A5595">
        <w:rPr>
          <w:rFonts w:ascii="Times New Roman" w:hAnsi="Times New Roman" w:cs="Times New Roman"/>
          <w:color w:val="auto"/>
          <w:sz w:val="24"/>
          <w:szCs w:val="24"/>
        </w:rPr>
        <w:t>Коррекция и развитие памяти: развитие памяти;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развитие прочности и точности запоминания.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39" w:name="104642"/>
      <w:bookmarkEnd w:id="439"/>
      <w:r w:rsidRPr="008A5595">
        <w:rPr>
          <w:rFonts w:ascii="Times New Roman" w:hAnsi="Times New Roman" w:cs="Times New Roman"/>
          <w:color w:val="auto"/>
          <w:sz w:val="24"/>
          <w:szCs w:val="24"/>
        </w:rPr>
        <w:t>Коррекция внимания: развитие целенаправленного и устойчивого внимания; расширение объема внимания; развитие наблюдательности.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0" w:name="104643"/>
      <w:bookmarkEnd w:id="440"/>
      <w:r w:rsidRPr="008A5595">
        <w:rPr>
          <w:rFonts w:ascii="Times New Roman" w:hAnsi="Times New Roman" w:cs="Times New Roman"/>
          <w:color w:val="auto"/>
          <w:sz w:val="24"/>
          <w:szCs w:val="24"/>
        </w:rPr>
        <w:t>Коррекция ощущений, восприятий, представлений.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1" w:name="104644"/>
      <w:bookmarkEnd w:id="441"/>
      <w:r w:rsidRPr="008A5595">
        <w:rPr>
          <w:rFonts w:ascii="Times New Roman" w:hAnsi="Times New Roman" w:cs="Times New Roman"/>
          <w:color w:val="auto"/>
          <w:sz w:val="24"/>
          <w:szCs w:val="24"/>
        </w:rPr>
        <w:t>Коррекция мышления: классификация предметов (их изображения) на группы на основании родового признака; называние группы предметов (однородных) обобщенными словами; конкретизация понятий.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2" w:name="104645"/>
      <w:bookmarkEnd w:id="442"/>
      <w:r w:rsidRPr="008A5595">
        <w:rPr>
          <w:rFonts w:ascii="Times New Roman" w:hAnsi="Times New Roman" w:cs="Times New Roman"/>
          <w:color w:val="auto"/>
          <w:sz w:val="24"/>
          <w:szCs w:val="24"/>
        </w:rPr>
        <w:lastRenderedPageBreak/>
        <w:t>Коррекция эмоционально-волевой сферы: формирование нравственных и культурных потребностей; воспитание аккуратности и настойчивости при выполнении упражнений.</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3" w:name="104646"/>
      <w:bookmarkEnd w:id="443"/>
      <w:r w:rsidRPr="008A5595">
        <w:rPr>
          <w:rFonts w:ascii="Times New Roman" w:hAnsi="Times New Roman" w:cs="Times New Roman"/>
          <w:color w:val="auto"/>
          <w:sz w:val="24"/>
          <w:szCs w:val="24"/>
        </w:rPr>
        <w:t>Развитие общей и мелкой моторики; обучать пальчиковой гимнастике; развитие артикуляционной моторики.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4" w:name="104647"/>
      <w:bookmarkEnd w:id="444"/>
      <w:r w:rsidRPr="008A5595">
        <w:rPr>
          <w:rFonts w:ascii="Times New Roman" w:hAnsi="Times New Roman" w:cs="Times New Roman"/>
          <w:color w:val="auto"/>
          <w:sz w:val="24"/>
          <w:szCs w:val="24"/>
        </w:rPr>
        <w:t>2.2.11.3. Планируемые результаты освоения курса:</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5" w:name="118588"/>
      <w:bookmarkEnd w:id="445"/>
      <w:r w:rsidRPr="008A5595">
        <w:rPr>
          <w:rFonts w:ascii="Times New Roman" w:hAnsi="Times New Roman" w:cs="Times New Roman"/>
          <w:color w:val="auto"/>
          <w:sz w:val="24"/>
          <w:szCs w:val="24"/>
        </w:rPr>
        <w:t>- способность запоминать, припоминать,</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6" w:name="104648"/>
      <w:bookmarkEnd w:id="446"/>
      <w:r w:rsidRPr="008A5595">
        <w:rPr>
          <w:rFonts w:ascii="Times New Roman" w:hAnsi="Times New Roman" w:cs="Times New Roman"/>
          <w:color w:val="auto"/>
          <w:sz w:val="24"/>
          <w:szCs w:val="24"/>
        </w:rPr>
        <w:t>- стремление запомнить важную для учебной деятельности и жизненной практики информацию;</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7" w:name="104649"/>
      <w:bookmarkEnd w:id="447"/>
      <w:r w:rsidRPr="008A5595">
        <w:rPr>
          <w:rFonts w:ascii="Times New Roman" w:hAnsi="Times New Roman" w:cs="Times New Roman"/>
          <w:color w:val="auto"/>
          <w:sz w:val="24"/>
          <w:szCs w:val="24"/>
        </w:rPr>
        <w:t>- способность не отвлекаться при проведении наблюдения;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8" w:name="104650"/>
      <w:bookmarkEnd w:id="448"/>
      <w:r w:rsidRPr="008A5595">
        <w:rPr>
          <w:rFonts w:ascii="Times New Roman" w:hAnsi="Times New Roman" w:cs="Times New Roman"/>
          <w:color w:val="auto"/>
          <w:sz w:val="24"/>
          <w:szCs w:val="24"/>
        </w:rPr>
        <w:t>- способность осмысленного восприятия окружающей действительности;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49" w:name="104651"/>
      <w:bookmarkEnd w:id="449"/>
      <w:r w:rsidRPr="008A5595">
        <w:rPr>
          <w:rFonts w:ascii="Times New Roman" w:hAnsi="Times New Roman" w:cs="Times New Roman"/>
          <w:color w:val="auto"/>
          <w:sz w:val="24"/>
          <w:szCs w:val="24"/>
        </w:rPr>
        <w:t>- наличие способности классифицировать предметы (их изображения) на группы на основании родового признака; умение называть группы предметов (однородных) обобщенными словами; способность конкретизировать понятия;</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50" w:name="104652"/>
      <w:bookmarkEnd w:id="450"/>
      <w:r w:rsidRPr="008A5595">
        <w:rPr>
          <w:rFonts w:ascii="Times New Roman" w:hAnsi="Times New Roman" w:cs="Times New Roman"/>
          <w:color w:val="auto"/>
          <w:sz w:val="24"/>
          <w:szCs w:val="24"/>
        </w:rPr>
        <w:t>- потребность быть аккуратными;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51" w:name="104653"/>
      <w:bookmarkEnd w:id="451"/>
      <w:r w:rsidRPr="008A5595">
        <w:rPr>
          <w:rFonts w:ascii="Times New Roman" w:hAnsi="Times New Roman" w:cs="Times New Roman"/>
          <w:color w:val="auto"/>
          <w:sz w:val="24"/>
          <w:szCs w:val="24"/>
        </w:rPr>
        <w:t>- наличие настойчивости в выполнении деятельности;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bookmarkStart w:id="452" w:name="104654"/>
      <w:bookmarkEnd w:id="452"/>
      <w:r w:rsidRPr="008A5595">
        <w:rPr>
          <w:rFonts w:ascii="Times New Roman" w:hAnsi="Times New Roman" w:cs="Times New Roman"/>
          <w:color w:val="auto"/>
          <w:sz w:val="24"/>
          <w:szCs w:val="24"/>
        </w:rPr>
        <w:t>- способность оперировать предметами.</w:t>
      </w:r>
    </w:p>
    <w:p w:rsidR="001919BA" w:rsidRPr="008A5595" w:rsidRDefault="001919BA" w:rsidP="008A5595">
      <w:pPr>
        <w:keepNext/>
        <w:widowControl w:val="0"/>
        <w:autoSpaceDE w:val="0"/>
        <w:adjustRightInd w:val="0"/>
        <w:spacing w:after="0"/>
        <w:ind w:firstLine="720"/>
        <w:jc w:val="both"/>
        <w:rPr>
          <w:rFonts w:ascii="Times New Roman" w:hAnsi="Times New Roman" w:cs="Times New Roman"/>
          <w:color w:val="auto"/>
          <w:sz w:val="24"/>
          <w:szCs w:val="24"/>
        </w:rPr>
      </w:pPr>
    </w:p>
    <w:p w:rsidR="001919BA" w:rsidRPr="008A5595" w:rsidRDefault="001919BA" w:rsidP="008A5595">
      <w:pPr>
        <w:spacing w:after="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2.3. Программа коррекционной работы</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proofErr w:type="gramStart"/>
      <w:r w:rsidRPr="008A5595">
        <w:rPr>
          <w:rFonts w:ascii="Times New Roman" w:hAnsi="Times New Roman" w:cs="Times New Roman"/>
          <w:sz w:val="24"/>
          <w:szCs w:val="24"/>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53" w:name="104657"/>
      <w:bookmarkEnd w:id="453"/>
      <w:r w:rsidRPr="008A5595">
        <w:rPr>
          <w:rFonts w:ascii="Times New Roman" w:hAnsi="Times New Roman" w:cs="Times New Roman"/>
          <w:sz w:val="24"/>
          <w:szCs w:val="24"/>
        </w:rPr>
        <w:t>2.3</w:t>
      </w:r>
      <w:r w:rsidR="001919BA" w:rsidRPr="008A5595">
        <w:rPr>
          <w:rFonts w:ascii="Times New Roman" w:hAnsi="Times New Roman" w:cs="Times New Roman"/>
          <w:sz w:val="24"/>
          <w:szCs w:val="24"/>
        </w:rPr>
        <w:t>.1. Программа коррекционной работы содержит:</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54" w:name="104658"/>
      <w:bookmarkEnd w:id="454"/>
      <w:proofErr w:type="gramStart"/>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roofErr w:type="gramEnd"/>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55" w:name="104659"/>
      <w:bookmarkEnd w:id="455"/>
      <w:proofErr w:type="gramStart"/>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56" w:name="104660"/>
      <w:bookmarkEnd w:id="456"/>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корректировку коррекционных мероприятий. Обязательной частью внеурочной деятельности, поддерживающей процесс освоения обучающимися с нарушенным слухом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объемов финансирования, направляемых на реализацию адаптированной основной образовательной программы.</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57" w:name="104661"/>
      <w:bookmarkEnd w:id="457"/>
      <w:r w:rsidRPr="008A5595">
        <w:rPr>
          <w:rFonts w:ascii="Times New Roman" w:hAnsi="Times New Roman" w:cs="Times New Roman"/>
          <w:sz w:val="24"/>
          <w:szCs w:val="24"/>
        </w:rPr>
        <w:t>2.3</w:t>
      </w:r>
      <w:r w:rsidR="001919BA" w:rsidRPr="008A5595">
        <w:rPr>
          <w:rFonts w:ascii="Times New Roman" w:hAnsi="Times New Roman" w:cs="Times New Roman"/>
          <w:sz w:val="24"/>
          <w:szCs w:val="24"/>
        </w:rPr>
        <w:t xml:space="preserve">.2. </w:t>
      </w:r>
      <w:r w:rsidR="001919BA" w:rsidRPr="008A5595">
        <w:rPr>
          <w:rFonts w:ascii="Times New Roman" w:hAnsi="Times New Roman" w:cs="Times New Roman"/>
          <w:b/>
          <w:sz w:val="24"/>
          <w:szCs w:val="24"/>
        </w:rPr>
        <w:t>Цель</w:t>
      </w:r>
      <w:r w:rsidR="001919BA" w:rsidRPr="008A5595">
        <w:rPr>
          <w:rFonts w:ascii="Times New Roman" w:hAnsi="Times New Roman" w:cs="Times New Roman"/>
          <w:sz w:val="24"/>
          <w:szCs w:val="24"/>
        </w:rPr>
        <w:t xml:space="preserve"> программы коррекционно-развивающей работы - оказание комплексной психолого-педагогической помощи обучающимся с нарушенным слухом в освоении АООП НОО, в коррекции </w:t>
      </w:r>
      <w:proofErr w:type="gramStart"/>
      <w:r w:rsidR="001919BA" w:rsidRPr="008A5595">
        <w:rPr>
          <w:rFonts w:ascii="Times New Roman" w:hAnsi="Times New Roman" w:cs="Times New Roman"/>
          <w:sz w:val="24"/>
          <w:szCs w:val="24"/>
        </w:rPr>
        <w:t>недостатков</w:t>
      </w:r>
      <w:proofErr w:type="gramEnd"/>
      <w:r w:rsidR="001919BA" w:rsidRPr="008A5595">
        <w:rPr>
          <w:rFonts w:ascii="Times New Roman" w:hAnsi="Times New Roman" w:cs="Times New Roman"/>
          <w:sz w:val="24"/>
          <w:szCs w:val="24"/>
        </w:rPr>
        <w:t xml:space="preserve"> в общем и слухоречевом развитии, в их социальной адаптации.</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58" w:name="104662"/>
      <w:bookmarkEnd w:id="458"/>
      <w:r w:rsidRPr="008A5595">
        <w:rPr>
          <w:rFonts w:ascii="Times New Roman" w:hAnsi="Times New Roman" w:cs="Times New Roman"/>
          <w:sz w:val="24"/>
          <w:szCs w:val="24"/>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нарушенным слухом.</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59" w:name="104663"/>
      <w:bookmarkEnd w:id="459"/>
      <w:r w:rsidRPr="008A5595">
        <w:rPr>
          <w:rFonts w:ascii="Times New Roman" w:hAnsi="Times New Roman" w:cs="Times New Roman"/>
          <w:b/>
          <w:sz w:val="24"/>
          <w:szCs w:val="24"/>
        </w:rPr>
        <w:lastRenderedPageBreak/>
        <w:t>Задачи</w:t>
      </w:r>
      <w:r w:rsidRPr="008A5595">
        <w:rPr>
          <w:rFonts w:ascii="Times New Roman" w:hAnsi="Times New Roman" w:cs="Times New Roman"/>
          <w:sz w:val="24"/>
          <w:szCs w:val="24"/>
        </w:rPr>
        <w:t xml:space="preserve"> программы коррекционно-развивающей работы:</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0" w:name="104664"/>
      <w:bookmarkEnd w:id="460"/>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выявление особых образовательных потребностей обучающихся с нарушенным слухом, обусловленных недостатками в их развитии;</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1" w:name="104665"/>
      <w:bookmarkEnd w:id="461"/>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организация специальных условий образования в соответствии с особенностями ограничений здоровья обучающихся;</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2" w:name="104666"/>
      <w:bookmarkEnd w:id="462"/>
      <w:proofErr w:type="gramStart"/>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roofErr w:type="gramEnd"/>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3" w:name="104667"/>
      <w:bookmarkEnd w:id="463"/>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 xml:space="preserve">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w:t>
      </w:r>
      <w:proofErr w:type="spellStart"/>
      <w:r w:rsidR="001919BA" w:rsidRPr="008A5595">
        <w:rPr>
          <w:rFonts w:ascii="Times New Roman" w:hAnsi="Times New Roman" w:cs="Times New Roman"/>
          <w:sz w:val="24"/>
          <w:szCs w:val="24"/>
        </w:rPr>
        <w:t>слухозрительного</w:t>
      </w:r>
      <w:proofErr w:type="spellEnd"/>
      <w:r w:rsidR="001919BA" w:rsidRPr="008A5595">
        <w:rPr>
          <w:rFonts w:ascii="Times New Roman" w:hAnsi="Times New Roman" w:cs="Times New Roman"/>
          <w:sz w:val="24"/>
          <w:szCs w:val="24"/>
        </w:rPr>
        <w:t xml:space="preserve"> восприятия устной речи, ее произносительной стороны;</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4" w:name="104668"/>
      <w:bookmarkEnd w:id="464"/>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 xml:space="preserve">организация специальной психолого-педагогической помощи в формировании полноценной жизненной компетенции </w:t>
      </w:r>
      <w:proofErr w:type="gramStart"/>
      <w:r w:rsidR="001919BA" w:rsidRPr="008A5595">
        <w:rPr>
          <w:rFonts w:ascii="Times New Roman" w:hAnsi="Times New Roman" w:cs="Times New Roman"/>
          <w:sz w:val="24"/>
          <w:szCs w:val="24"/>
        </w:rPr>
        <w:t>обучающихся</w:t>
      </w:r>
      <w:proofErr w:type="gramEnd"/>
      <w:r w:rsidR="001919BA" w:rsidRPr="008A5595">
        <w:rPr>
          <w:rFonts w:ascii="Times New Roman" w:hAnsi="Times New Roman" w:cs="Times New Roman"/>
          <w:sz w:val="24"/>
          <w:szCs w:val="24"/>
        </w:rPr>
        <w:t xml:space="preserve"> с нарушенным слухом;</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5" w:name="104669"/>
      <w:bookmarkEnd w:id="465"/>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 xml:space="preserve">создание благоприятных условий для наиболее полноценного личностного развития, приобщения к </w:t>
      </w:r>
      <w:proofErr w:type="spellStart"/>
      <w:r w:rsidR="001919BA" w:rsidRPr="008A5595">
        <w:rPr>
          <w:rFonts w:ascii="Times New Roman" w:hAnsi="Times New Roman" w:cs="Times New Roman"/>
          <w:sz w:val="24"/>
          <w:szCs w:val="24"/>
        </w:rPr>
        <w:t>социокультурным</w:t>
      </w:r>
      <w:proofErr w:type="spellEnd"/>
      <w:r w:rsidR="001919BA" w:rsidRPr="008A5595">
        <w:rPr>
          <w:rFonts w:ascii="Times New Roman" w:hAnsi="Times New Roman" w:cs="Times New Roman"/>
          <w:sz w:val="24"/>
          <w:szCs w:val="24"/>
        </w:rPr>
        <w:t xml:space="preserve"> нормам, традициям семьи, общества и государства с учетом возможностей и особых образовательных потребностей каждого обучающегося;</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6" w:name="104670"/>
      <w:bookmarkEnd w:id="466"/>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proofErr w:type="gramStart"/>
      <w:r w:rsidR="001919BA" w:rsidRPr="008A5595">
        <w:rPr>
          <w:rFonts w:ascii="Times New Roman" w:hAnsi="Times New Roman" w:cs="Times New Roman"/>
          <w:sz w:val="24"/>
          <w:szCs w:val="24"/>
        </w:rPr>
        <w:t>обучающихся</w:t>
      </w:r>
      <w:proofErr w:type="gramEnd"/>
      <w:r w:rsidR="001919BA" w:rsidRPr="008A5595">
        <w:rPr>
          <w:rFonts w:ascii="Times New Roman" w:hAnsi="Times New Roman" w:cs="Times New Roman"/>
          <w:sz w:val="24"/>
          <w:szCs w:val="24"/>
        </w:rPr>
        <w:t xml:space="preserve"> с нарушенным слухом.</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7" w:name="104671"/>
      <w:bookmarkEnd w:id="467"/>
      <w:r w:rsidRPr="008A5595">
        <w:rPr>
          <w:rFonts w:ascii="Times New Roman" w:hAnsi="Times New Roman" w:cs="Times New Roman"/>
          <w:sz w:val="24"/>
          <w:szCs w:val="24"/>
        </w:rPr>
        <w:t>2.3</w:t>
      </w:r>
      <w:r w:rsidR="001919BA" w:rsidRPr="008A5595">
        <w:rPr>
          <w:rFonts w:ascii="Times New Roman" w:hAnsi="Times New Roman" w:cs="Times New Roman"/>
          <w:sz w:val="24"/>
          <w:szCs w:val="24"/>
        </w:rPr>
        <w:t xml:space="preserve">.3. </w:t>
      </w:r>
      <w:r w:rsidR="001919BA" w:rsidRPr="008A5595">
        <w:rPr>
          <w:rFonts w:ascii="Times New Roman" w:hAnsi="Times New Roman" w:cs="Times New Roman"/>
          <w:b/>
          <w:sz w:val="24"/>
          <w:szCs w:val="24"/>
        </w:rPr>
        <w:t>Принципы</w:t>
      </w:r>
      <w:r w:rsidR="001919BA" w:rsidRPr="008A5595">
        <w:rPr>
          <w:rFonts w:ascii="Times New Roman" w:hAnsi="Times New Roman" w:cs="Times New Roman"/>
          <w:sz w:val="24"/>
          <w:szCs w:val="24"/>
        </w:rPr>
        <w:t xml:space="preserve"> программы коррекционно-развивающей работы:</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8" w:name="104672"/>
      <w:bookmarkEnd w:id="468"/>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соблюдение интересов обучающихся с нарушенным слухом;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69" w:name="104673"/>
      <w:bookmarkEnd w:id="469"/>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 xml:space="preserve">приобщение обучающихся к </w:t>
      </w:r>
      <w:proofErr w:type="spellStart"/>
      <w:r w:rsidR="001919BA" w:rsidRPr="008A5595">
        <w:rPr>
          <w:rFonts w:ascii="Times New Roman" w:hAnsi="Times New Roman" w:cs="Times New Roman"/>
          <w:sz w:val="24"/>
          <w:szCs w:val="24"/>
        </w:rPr>
        <w:t>социокультурным</w:t>
      </w:r>
      <w:proofErr w:type="spellEnd"/>
      <w:r w:rsidR="001919BA" w:rsidRPr="008A5595">
        <w:rPr>
          <w:rFonts w:ascii="Times New Roman" w:hAnsi="Times New Roman" w:cs="Times New Roman"/>
          <w:sz w:val="24"/>
          <w:szCs w:val="24"/>
        </w:rPr>
        <w:t xml:space="preserve"> нормам, традициям семьи, общества и государства;</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70" w:name="104674"/>
      <w:bookmarkEnd w:id="470"/>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71" w:name="104675"/>
      <w:bookmarkEnd w:id="471"/>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учет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72" w:name="104676"/>
      <w:bookmarkEnd w:id="472"/>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73" w:name="104677"/>
      <w:bookmarkEnd w:id="473"/>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в условиях деятельности, интересной и полезной всем ее участникам.</w:t>
      </w:r>
    </w:p>
    <w:p w:rsidR="00407C84"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74" w:name="104678"/>
      <w:bookmarkEnd w:id="474"/>
      <w:r w:rsidRPr="008A5595">
        <w:rPr>
          <w:rFonts w:ascii="Times New Roman" w:hAnsi="Times New Roman" w:cs="Times New Roman"/>
          <w:sz w:val="24"/>
          <w:szCs w:val="24"/>
        </w:rPr>
        <w:t>2.3</w:t>
      </w:r>
      <w:r w:rsidR="001919BA" w:rsidRPr="008A5595">
        <w:rPr>
          <w:rFonts w:ascii="Times New Roman" w:hAnsi="Times New Roman" w:cs="Times New Roman"/>
          <w:sz w:val="24"/>
          <w:szCs w:val="24"/>
        </w:rPr>
        <w:t xml:space="preserve">.4. Комплексное психолого-педагогическое сопровождение </w:t>
      </w:r>
      <w:proofErr w:type="gramStart"/>
      <w:r w:rsidR="001919BA" w:rsidRPr="008A5595">
        <w:rPr>
          <w:rFonts w:ascii="Times New Roman" w:hAnsi="Times New Roman" w:cs="Times New Roman"/>
          <w:sz w:val="24"/>
          <w:szCs w:val="24"/>
        </w:rPr>
        <w:t>обучающихся</w:t>
      </w:r>
      <w:proofErr w:type="gramEnd"/>
      <w:r w:rsidR="001919BA" w:rsidRPr="008A5595">
        <w:rPr>
          <w:rFonts w:ascii="Times New Roman" w:hAnsi="Times New Roman" w:cs="Times New Roman"/>
          <w:sz w:val="24"/>
          <w:szCs w:val="24"/>
        </w:rPr>
        <w:t xml:space="preserve"> включает: </w:t>
      </w:r>
    </w:p>
    <w:p w:rsidR="00407C84" w:rsidRPr="008A5595" w:rsidRDefault="00407C84" w:rsidP="008A5595">
      <w:pPr>
        <w:pStyle w:val="ConsPlusNormal"/>
        <w:spacing w:line="276" w:lineRule="auto"/>
        <w:ind w:firstLine="540"/>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 xml:space="preserve">проведение психолого-педагогическое обследования обучающихся при </w:t>
      </w:r>
      <w:r w:rsidR="001919BA" w:rsidRPr="008A5595">
        <w:rPr>
          <w:rFonts w:ascii="Times New Roman" w:hAnsi="Times New Roman" w:cs="Times New Roman"/>
          <w:sz w:val="24"/>
          <w:szCs w:val="24"/>
        </w:rPr>
        <w:lastRenderedPageBreak/>
        <w:t>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w:t>
      </w:r>
    </w:p>
    <w:p w:rsidR="00407C84" w:rsidRPr="008A5595" w:rsidRDefault="00407C84" w:rsidP="008A5595">
      <w:pPr>
        <w:pStyle w:val="ConsPlusNormal"/>
        <w:spacing w:line="276" w:lineRule="auto"/>
        <w:ind w:firstLine="540"/>
        <w:jc w:val="both"/>
        <w:rPr>
          <w:rFonts w:ascii="Times New Roman" w:hAnsi="Times New Roman" w:cs="Times New Roman"/>
          <w:sz w:val="24"/>
          <w:szCs w:val="24"/>
        </w:rPr>
      </w:pPr>
      <w:r w:rsidRPr="008A5595">
        <w:rPr>
          <w:rFonts w:ascii="Times New Roman" w:hAnsi="Times New Roman" w:cs="Times New Roman"/>
          <w:sz w:val="24"/>
          <w:szCs w:val="24"/>
        </w:rPr>
        <w:t>-</w:t>
      </w:r>
      <w:r w:rsidR="001919BA" w:rsidRPr="008A5595">
        <w:rPr>
          <w:rFonts w:ascii="Times New Roman" w:hAnsi="Times New Roman" w:cs="Times New Roman"/>
          <w:sz w:val="24"/>
          <w:szCs w:val="24"/>
        </w:rPr>
        <w:t xml:space="preserve">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w:t>
      </w:r>
    </w:p>
    <w:p w:rsidR="00407C84" w:rsidRPr="008A5595" w:rsidRDefault="00407C84" w:rsidP="008A5595">
      <w:pPr>
        <w:pStyle w:val="ConsPlusNormal"/>
        <w:spacing w:line="276" w:lineRule="auto"/>
        <w:ind w:firstLine="540"/>
        <w:jc w:val="both"/>
        <w:rPr>
          <w:rFonts w:ascii="Times New Roman" w:hAnsi="Times New Roman" w:cs="Times New Roman"/>
          <w:sz w:val="24"/>
          <w:szCs w:val="24"/>
        </w:rPr>
      </w:pPr>
      <w:r w:rsidRPr="008A5595">
        <w:rPr>
          <w:rFonts w:ascii="Times New Roman" w:hAnsi="Times New Roman" w:cs="Times New Roman"/>
          <w:sz w:val="24"/>
          <w:szCs w:val="24"/>
        </w:rPr>
        <w:t>-</w:t>
      </w:r>
      <w:r w:rsidR="001919BA" w:rsidRPr="008A5595">
        <w:rPr>
          <w:rFonts w:ascii="Times New Roman" w:hAnsi="Times New Roman" w:cs="Times New Roman"/>
          <w:sz w:val="24"/>
          <w:szCs w:val="24"/>
        </w:rPr>
        <w:t xml:space="preserve"> 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1919BA" w:rsidRPr="008A5595">
        <w:rPr>
          <w:rFonts w:ascii="Times New Roman" w:hAnsi="Times New Roman" w:cs="Times New Roman"/>
          <w:sz w:val="24"/>
          <w:szCs w:val="24"/>
        </w:rPr>
        <w:t>мониторинг динамики общего и слухоречевого развития обучающихся, достижения планируемых результатов коррекционно-развивающей работы.</w:t>
      </w:r>
    </w:p>
    <w:p w:rsidR="001919BA" w:rsidRPr="008A5595" w:rsidRDefault="00407C84" w:rsidP="008A5595">
      <w:pPr>
        <w:pStyle w:val="ConsPlusNormal"/>
        <w:spacing w:line="276" w:lineRule="auto"/>
        <w:ind w:firstLine="540"/>
        <w:jc w:val="both"/>
        <w:rPr>
          <w:rFonts w:ascii="Times New Roman" w:hAnsi="Times New Roman" w:cs="Times New Roman"/>
          <w:sz w:val="24"/>
          <w:szCs w:val="24"/>
        </w:rPr>
      </w:pPr>
      <w:bookmarkStart w:id="475" w:name="104679"/>
      <w:bookmarkEnd w:id="475"/>
      <w:r w:rsidRPr="008A5595">
        <w:rPr>
          <w:rFonts w:ascii="Times New Roman" w:hAnsi="Times New Roman" w:cs="Times New Roman"/>
          <w:sz w:val="24"/>
          <w:szCs w:val="24"/>
        </w:rPr>
        <w:t>2.3</w:t>
      </w:r>
      <w:r w:rsidR="001919BA" w:rsidRPr="008A5595">
        <w:rPr>
          <w:rFonts w:ascii="Times New Roman" w:hAnsi="Times New Roman" w:cs="Times New Roman"/>
          <w:sz w:val="24"/>
          <w:szCs w:val="24"/>
        </w:rPr>
        <w:t>.5. Направления и содержание программы коррекционной работы:</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76" w:name="104680"/>
      <w:bookmarkEnd w:id="476"/>
      <w:r w:rsidRPr="008A5595">
        <w:rPr>
          <w:rFonts w:ascii="Times New Roman" w:hAnsi="Times New Roman" w:cs="Times New Roman"/>
          <w:sz w:val="24"/>
          <w:szCs w:val="24"/>
        </w:rPr>
        <w:t xml:space="preserve">1. Коррекционно-развивающая работа: способствует удовлетворению особых образовательных потребностей обучающихся с нарушенным слухом, освоению ими АООП НОО, формированию у обучающихся УУД - личностных, регулятивных, познавательных, коммуникативных, </w:t>
      </w:r>
      <w:proofErr w:type="gramStart"/>
      <w:r w:rsidRPr="008A5595">
        <w:rPr>
          <w:rFonts w:ascii="Times New Roman" w:hAnsi="Times New Roman" w:cs="Times New Roman"/>
          <w:sz w:val="24"/>
          <w:szCs w:val="24"/>
        </w:rPr>
        <w:t>эмоционально-волевой</w:t>
      </w:r>
      <w:proofErr w:type="gramEnd"/>
      <w:r w:rsidRPr="008A5595">
        <w:rPr>
          <w:rFonts w:ascii="Times New Roman" w:hAnsi="Times New Roman" w:cs="Times New Roman"/>
          <w:sz w:val="24"/>
          <w:szCs w:val="24"/>
        </w:rPr>
        <w:t xml:space="preserve"> и личностной сфер обучающегося.</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77" w:name="104681"/>
      <w:bookmarkEnd w:id="477"/>
      <w:r w:rsidRPr="008A5595">
        <w:rPr>
          <w:rFonts w:ascii="Times New Roman" w:hAnsi="Times New Roman" w:cs="Times New Roman"/>
          <w:sz w:val="24"/>
          <w:szCs w:val="24"/>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78" w:name="104682"/>
      <w:bookmarkEnd w:id="478"/>
      <w:r w:rsidRPr="008A5595">
        <w:rPr>
          <w:rFonts w:ascii="Times New Roman" w:hAnsi="Times New Roman" w:cs="Times New Roman"/>
          <w:sz w:val="24"/>
          <w:szCs w:val="24"/>
        </w:rPr>
        <w:t xml:space="preserve">Содержание данной области может быть дополнено образовательной организацией самостоятельно, исходя из психофизических </w:t>
      </w:r>
      <w:proofErr w:type="gramStart"/>
      <w:r w:rsidRPr="008A5595">
        <w:rPr>
          <w:rFonts w:ascii="Times New Roman" w:hAnsi="Times New Roman" w:cs="Times New Roman"/>
          <w:sz w:val="24"/>
          <w:szCs w:val="24"/>
        </w:rPr>
        <w:t>особенностей</w:t>
      </w:r>
      <w:proofErr w:type="gramEnd"/>
      <w:r w:rsidRPr="008A5595">
        <w:rPr>
          <w:rFonts w:ascii="Times New Roman" w:hAnsi="Times New Roman" w:cs="Times New Roman"/>
          <w:sz w:val="24"/>
          <w:szCs w:val="24"/>
        </w:rPr>
        <w:t xml:space="preserve">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школы, а также родителей (законных представителей).</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79" w:name="104683"/>
      <w:bookmarkEnd w:id="479"/>
      <w:r w:rsidRPr="008A5595">
        <w:rPr>
          <w:rFonts w:ascii="Times New Roman" w:hAnsi="Times New Roman" w:cs="Times New Roman"/>
          <w:sz w:val="24"/>
          <w:szCs w:val="24"/>
        </w:rPr>
        <w:t xml:space="preserve">2. </w:t>
      </w:r>
      <w:proofErr w:type="gramStart"/>
      <w:r w:rsidRPr="008A5595">
        <w:rPr>
          <w:rFonts w:ascii="Times New Roman" w:hAnsi="Times New Roman" w:cs="Times New Roman"/>
          <w:sz w:val="24"/>
          <w:szCs w:val="24"/>
        </w:rPr>
        <w:t>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w:t>
      </w:r>
      <w:proofErr w:type="gramEnd"/>
      <w:r w:rsidRPr="008A5595">
        <w:rPr>
          <w:rFonts w:ascii="Times New Roman" w:hAnsi="Times New Roman" w:cs="Times New Roman"/>
          <w:sz w:val="24"/>
          <w:szCs w:val="24"/>
        </w:rPr>
        <w:t xml:space="preserve"> изучение социальной ситуации развития и условий семейного воспитания.</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80" w:name="104684"/>
      <w:bookmarkEnd w:id="480"/>
      <w:r w:rsidRPr="008A5595">
        <w:rPr>
          <w:rFonts w:ascii="Times New Roman" w:hAnsi="Times New Roman" w:cs="Times New Roman"/>
          <w:sz w:val="24"/>
          <w:szCs w:val="24"/>
        </w:rPr>
        <w:t xml:space="preserve">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w:t>
      </w:r>
      <w:proofErr w:type="gramStart"/>
      <w:r w:rsidRPr="008A5595">
        <w:rPr>
          <w:rFonts w:ascii="Times New Roman" w:hAnsi="Times New Roman" w:cs="Times New Roman"/>
          <w:sz w:val="24"/>
          <w:szCs w:val="24"/>
        </w:rPr>
        <w:t>социализации</w:t>
      </w:r>
      <w:proofErr w:type="gramEnd"/>
      <w:r w:rsidRPr="008A5595">
        <w:rPr>
          <w:rFonts w:ascii="Times New Roman" w:hAnsi="Times New Roman" w:cs="Times New Roman"/>
          <w:sz w:val="24"/>
          <w:szCs w:val="24"/>
        </w:rPr>
        <w:t xml:space="preserve"> обучающихся с нарушенным слухом, повышение уровня родительской </w:t>
      </w:r>
      <w:r w:rsidRPr="008A5595">
        <w:rPr>
          <w:rFonts w:ascii="Times New Roman" w:hAnsi="Times New Roman" w:cs="Times New Roman"/>
          <w:sz w:val="24"/>
          <w:szCs w:val="24"/>
        </w:rPr>
        <w:lastRenderedPageBreak/>
        <w:t>компетентности и активизацию роли родителей (законных представителей) в воспитательном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приемов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81" w:name="104685"/>
      <w:bookmarkEnd w:id="481"/>
      <w:r w:rsidRPr="008A5595">
        <w:rPr>
          <w:rFonts w:ascii="Times New Roman" w:hAnsi="Times New Roman" w:cs="Times New Roman"/>
          <w:sz w:val="24"/>
          <w:szCs w:val="24"/>
        </w:rPr>
        <w:t xml:space="preserve">4. Информационно-просветительская работа: предполагает разъяснительную деятельность по вопросам, связанным с особыми образовательными потребностями обучающихся с нарушенным слухом,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 </w:t>
      </w:r>
      <w:proofErr w:type="gramStart"/>
      <w:r w:rsidRPr="008A5595">
        <w:rPr>
          <w:rFonts w:ascii="Times New Roman" w:hAnsi="Times New Roman" w:cs="Times New Roman"/>
          <w:sz w:val="24"/>
          <w:szCs w:val="24"/>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roofErr w:type="gramEnd"/>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bookmarkStart w:id="482" w:name="104686"/>
      <w:bookmarkEnd w:id="482"/>
      <w:r w:rsidRPr="008A5595">
        <w:rPr>
          <w:rFonts w:ascii="Times New Roman" w:hAnsi="Times New Roman" w:cs="Times New Roman"/>
          <w:sz w:val="24"/>
          <w:szCs w:val="24"/>
        </w:rPr>
        <w:t xml:space="preserve">5. Психолого-педагогическая работа: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w:t>
      </w:r>
      <w:proofErr w:type="spellStart"/>
      <w:r w:rsidRPr="008A5595">
        <w:rPr>
          <w:rFonts w:ascii="Times New Roman" w:hAnsi="Times New Roman" w:cs="Times New Roman"/>
          <w:sz w:val="24"/>
          <w:szCs w:val="24"/>
        </w:rPr>
        <w:t>профориентационной</w:t>
      </w:r>
      <w:proofErr w:type="spellEnd"/>
      <w:r w:rsidRPr="008A5595">
        <w:rPr>
          <w:rFonts w:ascii="Times New Roman" w:hAnsi="Times New Roman" w:cs="Times New Roman"/>
          <w:sz w:val="24"/>
          <w:szCs w:val="24"/>
        </w:rPr>
        <w:t xml:space="preserve"> работой в образовательной организации; </w:t>
      </w:r>
      <w:proofErr w:type="gramStart"/>
      <w:r w:rsidRPr="008A5595">
        <w:rPr>
          <w:rFonts w:ascii="Times New Roman" w:hAnsi="Times New Roman" w:cs="Times New Roman"/>
          <w:sz w:val="24"/>
          <w:szCs w:val="24"/>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w:t>
      </w:r>
      <w:proofErr w:type="spellStart"/>
      <w:r w:rsidRPr="008A5595">
        <w:rPr>
          <w:rFonts w:ascii="Times New Roman" w:hAnsi="Times New Roman" w:cs="Times New Roman"/>
          <w:sz w:val="24"/>
          <w:szCs w:val="24"/>
        </w:rPr>
        <w:t>здоровьесберегающей</w:t>
      </w:r>
      <w:proofErr w:type="spellEnd"/>
      <w:r w:rsidRPr="008A5595">
        <w:rPr>
          <w:rFonts w:ascii="Times New Roman" w:hAnsi="Times New Roman" w:cs="Times New Roman"/>
          <w:sz w:val="24"/>
          <w:szCs w:val="24"/>
        </w:rPr>
        <w:t xml:space="preserve"> работы совместно со специалистами образовательной организации и (или) других организаций на основе сетевого взаимодействия;</w:t>
      </w:r>
      <w:proofErr w:type="gramEnd"/>
      <w:r w:rsidRPr="008A5595">
        <w:rPr>
          <w:rFonts w:ascii="Times New Roman" w:hAnsi="Times New Roman" w:cs="Times New Roman"/>
          <w:sz w:val="24"/>
          <w:szCs w:val="24"/>
        </w:rPr>
        <w:t xml:space="preserve"> </w:t>
      </w:r>
      <w:proofErr w:type="gramStart"/>
      <w:r w:rsidRPr="008A5595">
        <w:rPr>
          <w:rFonts w:ascii="Times New Roman" w:hAnsi="Times New Roman" w:cs="Times New Roman"/>
          <w:sz w:val="24"/>
          <w:szCs w:val="24"/>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w:t>
      </w:r>
      <w:proofErr w:type="spellStart"/>
      <w:r w:rsidRPr="008A5595">
        <w:rPr>
          <w:rFonts w:ascii="Times New Roman" w:hAnsi="Times New Roman" w:cs="Times New Roman"/>
          <w:sz w:val="24"/>
          <w:szCs w:val="24"/>
        </w:rPr>
        <w:t>внутриличностных</w:t>
      </w:r>
      <w:proofErr w:type="spellEnd"/>
      <w:r w:rsidRPr="008A5595">
        <w:rPr>
          <w:rFonts w:ascii="Times New Roman" w:hAnsi="Times New Roman" w:cs="Times New Roman"/>
          <w:sz w:val="24"/>
          <w:szCs w:val="24"/>
        </w:rPr>
        <w:t xml:space="preserve"> конфликтов;</w:t>
      </w:r>
      <w:proofErr w:type="gramEnd"/>
      <w:r w:rsidRPr="008A5595">
        <w:rPr>
          <w:rFonts w:ascii="Times New Roman" w:hAnsi="Times New Roman" w:cs="Times New Roman"/>
          <w:sz w:val="24"/>
          <w:szCs w:val="24"/>
        </w:rPr>
        <w:t xml:space="preserve">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w:t>
      </w:r>
      <w:r w:rsidRPr="008A5595">
        <w:rPr>
          <w:rFonts w:ascii="Times New Roman" w:hAnsi="Times New Roman" w:cs="Times New Roman"/>
          <w:sz w:val="24"/>
          <w:szCs w:val="24"/>
        </w:rPr>
        <w:lastRenderedPageBreak/>
        <w:t>родителей (законных представителей).</w:t>
      </w:r>
    </w:p>
    <w:p w:rsidR="001919BA" w:rsidRPr="008A5595" w:rsidRDefault="001919BA" w:rsidP="008A5595">
      <w:pPr>
        <w:pStyle w:val="ConsPlusNormal"/>
        <w:spacing w:line="276" w:lineRule="auto"/>
        <w:ind w:firstLine="540"/>
        <w:jc w:val="both"/>
        <w:rPr>
          <w:rFonts w:ascii="Times New Roman" w:hAnsi="Times New Roman" w:cs="Times New Roman"/>
          <w:sz w:val="24"/>
          <w:szCs w:val="24"/>
        </w:rPr>
      </w:pPr>
    </w:p>
    <w:p w:rsidR="001919BA" w:rsidRPr="008A5595" w:rsidRDefault="001919BA" w:rsidP="008A5595">
      <w:pPr>
        <w:shd w:val="clear" w:color="auto" w:fill="FFFFFF"/>
        <w:suppressAutoHyphens w:val="0"/>
        <w:spacing w:after="0"/>
        <w:ind w:left="74" w:right="74" w:firstLine="709"/>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Программа коррекционной работы МОУ СОШ №2 предусматривает </w:t>
      </w:r>
      <w:r w:rsidRPr="008A5595">
        <w:rPr>
          <w:rFonts w:ascii="Times New Roman" w:eastAsia="Times New Roman" w:hAnsi="Times New Roman" w:cs="Times New Roman"/>
          <w:b/>
          <w:color w:val="auto"/>
          <w:kern w:val="0"/>
          <w:sz w:val="24"/>
          <w:szCs w:val="24"/>
          <w:lang w:eastAsia="ru-RU"/>
        </w:rPr>
        <w:t>реализацию</w:t>
      </w:r>
      <w:r w:rsidRPr="008A5595">
        <w:rPr>
          <w:rFonts w:ascii="Times New Roman" w:eastAsia="Times New Roman" w:hAnsi="Times New Roman" w:cs="Times New Roman"/>
          <w:color w:val="auto"/>
          <w:kern w:val="0"/>
          <w:sz w:val="24"/>
          <w:szCs w:val="24"/>
          <w:lang w:eastAsia="ru-RU"/>
        </w:rPr>
        <w:t xml:space="preserve"> коррекционно-развивающей области (направления) </w:t>
      </w:r>
      <w:proofErr w:type="gramStart"/>
      <w:r w:rsidRPr="008A5595">
        <w:rPr>
          <w:rFonts w:ascii="Times New Roman" w:eastAsia="Times New Roman" w:hAnsi="Times New Roman" w:cs="Times New Roman"/>
          <w:color w:val="auto"/>
          <w:kern w:val="0"/>
          <w:sz w:val="24"/>
          <w:szCs w:val="24"/>
          <w:lang w:eastAsia="ru-RU"/>
        </w:rPr>
        <w:t>через</w:t>
      </w:r>
      <w:proofErr w:type="gramEnd"/>
      <w:r w:rsidRPr="008A5595">
        <w:rPr>
          <w:rFonts w:ascii="Times New Roman" w:eastAsia="Times New Roman" w:hAnsi="Times New Roman" w:cs="Times New Roman"/>
          <w:color w:val="auto"/>
          <w:kern w:val="0"/>
          <w:sz w:val="24"/>
          <w:szCs w:val="24"/>
          <w:lang w:eastAsia="ru-RU"/>
        </w:rPr>
        <w:t>:</w:t>
      </w:r>
    </w:p>
    <w:p w:rsidR="001919BA" w:rsidRPr="008A5595" w:rsidRDefault="001919BA" w:rsidP="008A5595">
      <w:pPr>
        <w:shd w:val="clear" w:color="auto" w:fill="FFFFFF"/>
        <w:suppressAutoHyphens w:val="0"/>
        <w:spacing w:after="0"/>
        <w:ind w:left="74" w:right="74" w:firstLine="709"/>
        <w:jc w:val="both"/>
        <w:rPr>
          <w:rFonts w:ascii="Times New Roman" w:eastAsia="Times New Roman" w:hAnsi="Times New Roman" w:cs="Times New Roman"/>
          <w:color w:val="auto"/>
          <w:kern w:val="0"/>
          <w:sz w:val="24"/>
          <w:szCs w:val="24"/>
          <w:lang w:eastAsia="ru-RU"/>
        </w:rPr>
      </w:pPr>
      <w:proofErr w:type="gramStart"/>
      <w:r w:rsidRPr="008A5595">
        <w:rPr>
          <w:rFonts w:ascii="Times New Roman" w:eastAsia="Times New Roman" w:hAnsi="Times New Roman" w:cs="Times New Roman"/>
          <w:color w:val="auto"/>
          <w:kern w:val="0"/>
          <w:sz w:val="24"/>
          <w:szCs w:val="24"/>
          <w:lang w:eastAsia="ru-RU"/>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1919BA" w:rsidRPr="008A5595" w:rsidRDefault="001919BA" w:rsidP="008A5595">
      <w:pPr>
        <w:shd w:val="clear" w:color="auto" w:fill="FFFFFF"/>
        <w:suppressAutoHyphens w:val="0"/>
        <w:spacing w:after="0"/>
        <w:ind w:left="74" w:right="74" w:firstLine="709"/>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919BA" w:rsidRPr="008A5595" w:rsidRDefault="001919BA" w:rsidP="008A5595">
      <w:pPr>
        <w:shd w:val="clear" w:color="auto" w:fill="FFFFFF"/>
        <w:suppressAutoHyphens w:val="0"/>
        <w:spacing w:after="0"/>
        <w:ind w:left="74" w:right="74" w:firstLine="709"/>
        <w:jc w:val="both"/>
        <w:rPr>
          <w:rFonts w:ascii="Times New Roman" w:eastAsia="Times New Roman" w:hAnsi="Times New Roman" w:cs="Times New Roman"/>
          <w:color w:val="auto"/>
          <w:kern w:val="0"/>
          <w:sz w:val="24"/>
          <w:szCs w:val="24"/>
          <w:lang w:eastAsia="ru-RU"/>
        </w:rPr>
      </w:pPr>
      <w:proofErr w:type="gramStart"/>
      <w:r w:rsidRPr="008A5595">
        <w:rPr>
          <w:rFonts w:ascii="Times New Roman" w:eastAsia="Times New Roman" w:hAnsi="Times New Roman" w:cs="Times New Roman"/>
          <w:color w:val="auto"/>
          <w:kern w:val="0"/>
          <w:sz w:val="24"/>
          <w:szCs w:val="24"/>
          <w:lang w:eastAsia="ru-RU"/>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1919BA" w:rsidRPr="008A5595" w:rsidRDefault="001919BA" w:rsidP="008A5595">
      <w:pPr>
        <w:shd w:val="clear" w:color="auto" w:fill="FFFFFF"/>
        <w:suppressAutoHyphens w:val="0"/>
        <w:spacing w:after="0"/>
        <w:ind w:left="74" w:right="74" w:firstLine="709"/>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4) взаимодействие с семьей (законными представителями) </w:t>
      </w:r>
      <w:proofErr w:type="gramStart"/>
      <w:r w:rsidRPr="008A5595">
        <w:rPr>
          <w:rFonts w:ascii="Times New Roman" w:eastAsia="Times New Roman" w:hAnsi="Times New Roman" w:cs="Times New Roman"/>
          <w:color w:val="auto"/>
          <w:kern w:val="0"/>
          <w:sz w:val="24"/>
          <w:szCs w:val="24"/>
          <w:lang w:eastAsia="ru-RU"/>
        </w:rPr>
        <w:t>обучающихся</w:t>
      </w:r>
      <w:proofErr w:type="gramEnd"/>
      <w:r w:rsidRPr="008A5595">
        <w:rPr>
          <w:rFonts w:ascii="Times New Roman" w:eastAsia="Times New Roman" w:hAnsi="Times New Roman" w:cs="Times New Roman"/>
          <w:color w:val="auto"/>
          <w:kern w:val="0"/>
          <w:sz w:val="24"/>
          <w:szCs w:val="24"/>
          <w:lang w:eastAsia="ru-RU"/>
        </w:rPr>
        <w:t xml:space="preserve"> с нарушением слуха.</w:t>
      </w:r>
    </w:p>
    <w:p w:rsidR="001919BA" w:rsidRPr="008A5595" w:rsidRDefault="001919BA" w:rsidP="008A5595">
      <w:pPr>
        <w:pStyle w:val="ConsPlusNormal"/>
        <w:spacing w:line="276" w:lineRule="auto"/>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Программа коррекционной работы МОУ СОШ №2 </w:t>
      </w:r>
      <w:r w:rsidRPr="008A5595">
        <w:rPr>
          <w:rFonts w:ascii="Times New Roman" w:hAnsi="Times New Roman" w:cs="Times New Roman"/>
          <w:b/>
          <w:sz w:val="24"/>
          <w:szCs w:val="24"/>
        </w:rPr>
        <w:t>обеспечивает</w:t>
      </w:r>
      <w:r w:rsidRPr="008A5595">
        <w:rPr>
          <w:rFonts w:ascii="Times New Roman" w:hAnsi="Times New Roman" w:cs="Times New Roman"/>
          <w:sz w:val="24"/>
          <w:szCs w:val="24"/>
        </w:rPr>
        <w:t xml:space="preserve">: </w:t>
      </w:r>
    </w:p>
    <w:p w:rsidR="001919BA" w:rsidRPr="008A5595" w:rsidRDefault="001919BA" w:rsidP="008A5595">
      <w:pPr>
        <w:pStyle w:val="ConsPlusNormal"/>
        <w:spacing w:line="276" w:lineRule="auto"/>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выявление особых образовательных потребностей слабослышащих и позднооглохших обучающихся с легкой умственной отсталостью (интеллектуальными нарушениями), обусловленных недостатками в их физическом и (или) психическом развитии; </w:t>
      </w:r>
    </w:p>
    <w:p w:rsidR="001919BA" w:rsidRPr="008A5595" w:rsidRDefault="001919BA" w:rsidP="008A5595">
      <w:pPr>
        <w:pStyle w:val="ConsPlusNormal"/>
        <w:spacing w:line="276" w:lineRule="auto"/>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осуществление индивидуально-ориентированной </w:t>
      </w:r>
      <w:proofErr w:type="spellStart"/>
      <w:r w:rsidRPr="008A5595">
        <w:rPr>
          <w:rFonts w:ascii="Times New Roman" w:hAnsi="Times New Roman" w:cs="Times New Roman"/>
          <w:sz w:val="24"/>
          <w:szCs w:val="24"/>
        </w:rPr>
        <w:t>психолого-медико-педагогической</w:t>
      </w:r>
      <w:proofErr w:type="spellEnd"/>
      <w:r w:rsidRPr="008A5595">
        <w:rPr>
          <w:rFonts w:ascii="Times New Roman" w:hAnsi="Times New Roman" w:cs="Times New Roman"/>
          <w:sz w:val="24"/>
          <w:szCs w:val="24"/>
        </w:rPr>
        <w:t xml:space="preserve"> помощи, коррекцию и развитие нарушенных функций, профилактику возникновения вторичных отклонений в развитии слабослышащих и позднооглохших обучающихся с легкой умственной отсталостью (интеллектуальными нарушениями) с учетом особых образовательных потребностей, индивидуальных возможностей (в соответствии с рекомендациями ПМПК и ИПРА);</w:t>
      </w:r>
    </w:p>
    <w:p w:rsidR="001919BA" w:rsidRPr="008A5595" w:rsidRDefault="001919BA" w:rsidP="008A5595">
      <w:pPr>
        <w:shd w:val="clear" w:color="auto" w:fill="FFFFFF"/>
        <w:suppressAutoHyphens w:val="0"/>
        <w:spacing w:after="0"/>
        <w:ind w:left="74" w:right="74" w:firstLine="709"/>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оптимизацию социальной адаптации и интеграции </w:t>
      </w:r>
      <w:proofErr w:type="gramStart"/>
      <w:r w:rsidRPr="008A5595">
        <w:rPr>
          <w:rFonts w:ascii="Times New Roman" w:eastAsia="Times New Roman" w:hAnsi="Times New Roman" w:cs="Times New Roman"/>
          <w:color w:val="auto"/>
          <w:kern w:val="0"/>
          <w:sz w:val="24"/>
          <w:szCs w:val="24"/>
          <w:lang w:eastAsia="ru-RU"/>
        </w:rPr>
        <w:t>обучающихся</w:t>
      </w:r>
      <w:proofErr w:type="gramEnd"/>
      <w:r w:rsidRPr="008A5595">
        <w:rPr>
          <w:rFonts w:ascii="Times New Roman" w:eastAsia="Times New Roman" w:hAnsi="Times New Roman" w:cs="Times New Roman"/>
          <w:color w:val="auto"/>
          <w:kern w:val="0"/>
          <w:sz w:val="24"/>
          <w:szCs w:val="24"/>
          <w:lang w:eastAsia="ru-RU"/>
        </w:rPr>
        <w:t>.</w:t>
      </w:r>
    </w:p>
    <w:p w:rsidR="001919BA" w:rsidRPr="008A5595" w:rsidRDefault="00407C84" w:rsidP="008A5595">
      <w:pPr>
        <w:pStyle w:val="s16"/>
        <w:shd w:val="clear" w:color="auto" w:fill="FFFFFF"/>
        <w:spacing w:before="0" w:beforeAutospacing="0" w:after="0" w:afterAutospacing="0" w:line="276" w:lineRule="auto"/>
        <w:ind w:right="75" w:firstLine="709"/>
        <w:jc w:val="both"/>
      </w:pPr>
      <w:r w:rsidRPr="008A5595">
        <w:rPr>
          <w:rFonts w:eastAsiaTheme="minorHAnsi"/>
          <w:lang w:eastAsia="en-US"/>
        </w:rPr>
        <w:t xml:space="preserve"> </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Коррекционная работа реализуется поэтапно. Последовательность этапов плана реализации индивидуально-ориентированных коррекционных мероприятий и их </w:t>
      </w:r>
      <w:proofErr w:type="spellStart"/>
      <w:r w:rsidRPr="008A5595">
        <w:rPr>
          <w:rFonts w:ascii="Times New Roman" w:hAnsi="Times New Roman" w:cs="Times New Roman"/>
          <w:color w:val="auto"/>
          <w:sz w:val="24"/>
          <w:szCs w:val="24"/>
        </w:rPr>
        <w:t>адресность</w:t>
      </w:r>
      <w:proofErr w:type="spellEnd"/>
      <w:r w:rsidRPr="008A5595">
        <w:rPr>
          <w:rFonts w:ascii="Times New Roman" w:hAnsi="Times New Roman" w:cs="Times New Roman"/>
          <w:color w:val="auto"/>
          <w:sz w:val="24"/>
          <w:szCs w:val="24"/>
        </w:rPr>
        <w:t xml:space="preserve"> обеспечивают удовлетворение особых образовательных потребностей слабослышащих и позднооглохших обучающихся</w:t>
      </w:r>
      <w:r w:rsidRPr="008A5595">
        <w:rPr>
          <w:rFonts w:ascii="Times New Roman" w:eastAsia="Times New Roman" w:hAnsi="Times New Roman" w:cs="Times New Roman"/>
          <w:color w:val="auto"/>
          <w:sz w:val="24"/>
          <w:szCs w:val="24"/>
          <w:lang w:eastAsia="ru-RU"/>
        </w:rPr>
        <w:t xml:space="preserve"> с легкой умственной отсталостью (интеллектуальными нарушениями)</w:t>
      </w:r>
      <w:r w:rsidRPr="008A5595">
        <w:rPr>
          <w:rFonts w:ascii="Times New Roman" w:hAnsi="Times New Roman" w:cs="Times New Roman"/>
          <w:color w:val="auto"/>
          <w:sz w:val="24"/>
          <w:szCs w:val="24"/>
        </w:rPr>
        <w:t xml:space="preserve">, создают необходимые предпосылки для устранения </w:t>
      </w:r>
      <w:proofErr w:type="spellStart"/>
      <w:r w:rsidRPr="008A5595">
        <w:rPr>
          <w:rFonts w:ascii="Times New Roman" w:hAnsi="Times New Roman" w:cs="Times New Roman"/>
          <w:color w:val="auto"/>
          <w:sz w:val="24"/>
          <w:szCs w:val="24"/>
        </w:rPr>
        <w:t>дезорганизующих</w:t>
      </w:r>
      <w:proofErr w:type="spellEnd"/>
      <w:r w:rsidRPr="008A5595">
        <w:rPr>
          <w:rFonts w:ascii="Times New Roman" w:hAnsi="Times New Roman" w:cs="Times New Roman"/>
          <w:color w:val="auto"/>
          <w:sz w:val="24"/>
          <w:szCs w:val="24"/>
        </w:rPr>
        <w:t xml:space="preserve"> факторов: </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Этап сбора и анализа информации</w:t>
      </w:r>
      <w:r w:rsidRPr="008A5595">
        <w:rPr>
          <w:rFonts w:ascii="Times New Roman" w:hAnsi="Times New Roman" w:cs="Times New Roman"/>
          <w:color w:val="auto"/>
          <w:sz w:val="24"/>
          <w:szCs w:val="24"/>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обучающихся, определения специфики и их особых образовательных потребностей </w:t>
      </w:r>
      <w:r w:rsidRPr="008A5595">
        <w:rPr>
          <w:rFonts w:ascii="Times New Roman" w:hAnsi="Times New Roman" w:cs="Times New Roman"/>
          <w:color w:val="auto"/>
          <w:spacing w:val="-4"/>
          <w:sz w:val="24"/>
          <w:szCs w:val="24"/>
        </w:rPr>
        <w:t>(в соответствии с рекомендациями ПМПК и ИПРА)</w:t>
      </w:r>
      <w:r w:rsidRPr="008A5595">
        <w:rPr>
          <w:rFonts w:ascii="Times New Roman" w:hAnsi="Times New Roman" w:cs="Times New Roman"/>
          <w:color w:val="auto"/>
          <w:sz w:val="24"/>
          <w:szCs w:val="24"/>
        </w:rPr>
        <w:t>;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Этап планирования, организации, координации</w:t>
      </w:r>
      <w:r w:rsidRPr="008A5595">
        <w:rPr>
          <w:rFonts w:ascii="Times New Roman" w:hAnsi="Times New Roman" w:cs="Times New Roman"/>
          <w:color w:val="auto"/>
          <w:sz w:val="24"/>
          <w:szCs w:val="24"/>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обучающихся при </w:t>
      </w:r>
      <w:r w:rsidRPr="008A5595">
        <w:rPr>
          <w:rFonts w:ascii="Times New Roman" w:hAnsi="Times New Roman" w:cs="Times New Roman"/>
          <w:color w:val="auto"/>
          <w:sz w:val="24"/>
          <w:szCs w:val="24"/>
        </w:rPr>
        <w:lastRenderedPageBreak/>
        <w:t xml:space="preserve">целенаправленно созданных (вариативных) </w:t>
      </w:r>
      <w:proofErr w:type="gramStart"/>
      <w:r w:rsidRPr="008A5595">
        <w:rPr>
          <w:rFonts w:ascii="Times New Roman" w:hAnsi="Times New Roman" w:cs="Times New Roman"/>
          <w:color w:val="auto"/>
          <w:sz w:val="24"/>
          <w:szCs w:val="24"/>
        </w:rPr>
        <w:t>условиях</w:t>
      </w:r>
      <w:proofErr w:type="gramEnd"/>
      <w:r w:rsidRPr="008A5595">
        <w:rPr>
          <w:rFonts w:ascii="Times New Roman" w:hAnsi="Times New Roman" w:cs="Times New Roman"/>
          <w:color w:val="auto"/>
          <w:sz w:val="24"/>
          <w:szCs w:val="24"/>
        </w:rPr>
        <w:t xml:space="preserve"> обучения, воспитания, развития, социализации.</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Этап диагностики коррекционно-развивающей образовательной среды</w:t>
      </w:r>
      <w:r w:rsidRPr="008A5595">
        <w:rPr>
          <w:rFonts w:ascii="Times New Roman" w:hAnsi="Times New Roman" w:cs="Times New Roman"/>
          <w:color w:val="auto"/>
          <w:sz w:val="24"/>
          <w:szCs w:val="24"/>
        </w:rPr>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обучающегося.</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Этап регуляции и корректировки</w:t>
      </w:r>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регулятивно-корректировочная</w:t>
      </w:r>
      <w:proofErr w:type="spellEnd"/>
      <w:r w:rsidRPr="008A5595">
        <w:rPr>
          <w:rFonts w:ascii="Times New Roman" w:hAnsi="Times New Roman" w:cs="Times New Roman"/>
          <w:color w:val="auto"/>
          <w:sz w:val="24"/>
          <w:szCs w:val="24"/>
        </w:rPr>
        <w:t xml:space="preserve"> деятельность). Результатом является внесение необходимых изменений в образовательный процесс и процесс сопровождения </w:t>
      </w:r>
      <w:r w:rsidRPr="008A5595">
        <w:rPr>
          <w:rFonts w:ascii="Times New Roman" w:hAnsi="Times New Roman" w:cs="Times New Roman"/>
          <w:sz w:val="24"/>
          <w:szCs w:val="24"/>
        </w:rPr>
        <w:t xml:space="preserve">слабослышащих и позднооглохших обучающихся с </w:t>
      </w:r>
      <w:r w:rsidRPr="008A5595">
        <w:rPr>
          <w:rFonts w:ascii="Times New Roman" w:hAnsi="Times New Roman" w:cs="Times New Roman"/>
          <w:color w:val="auto"/>
          <w:sz w:val="24"/>
          <w:szCs w:val="24"/>
        </w:rPr>
        <w:t>легкой умственной отсталостью</w:t>
      </w:r>
      <w:r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color w:val="auto"/>
          <w:sz w:val="24"/>
          <w:szCs w:val="24"/>
        </w:rPr>
        <w:t>, корректировка условий и форм обучения, методов и приёмов работы.</w:t>
      </w:r>
    </w:p>
    <w:p w:rsidR="001919BA" w:rsidRPr="008A5595" w:rsidRDefault="001919BA" w:rsidP="008A5595">
      <w:pPr>
        <w:tabs>
          <w:tab w:val="left" w:leader="dot" w:pos="726"/>
        </w:tabs>
        <w:suppressAutoHyphens w:val="0"/>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 xml:space="preserve">Этап аналитико-обобщающий. </w:t>
      </w:r>
      <w:r w:rsidRPr="008A5595">
        <w:rPr>
          <w:rFonts w:ascii="Times New Roman" w:hAnsi="Times New Roman" w:cs="Times New Roman"/>
          <w:color w:val="auto"/>
          <w:sz w:val="24"/>
          <w:szCs w:val="24"/>
        </w:rPr>
        <w:t>Ито</w:t>
      </w:r>
      <w:r w:rsidRPr="008A5595">
        <w:rPr>
          <w:rFonts w:ascii="Times New Roman" w:eastAsia="Calibri" w:hAnsi="Times New Roman" w:cs="Times New Roman"/>
          <w:color w:val="auto"/>
          <w:kern w:val="0"/>
          <w:sz w:val="24"/>
          <w:szCs w:val="24"/>
        </w:rPr>
        <w:t xml:space="preserve">говая диагностика, анализ результатов коррекционной работы и рефлексия </w:t>
      </w:r>
      <w:r w:rsidRPr="008A5595">
        <w:rPr>
          <w:rFonts w:ascii="Times New Roman" w:hAnsi="Times New Roman" w:cs="Times New Roman"/>
          <w:color w:val="auto"/>
          <w:sz w:val="24"/>
          <w:szCs w:val="24"/>
        </w:rPr>
        <w:t xml:space="preserve">достижения </w:t>
      </w:r>
      <w:proofErr w:type="gramStart"/>
      <w:r w:rsidRPr="008A5595">
        <w:rPr>
          <w:rFonts w:ascii="Times New Roman" w:hAnsi="Times New Roman" w:cs="Times New Roman"/>
          <w:color w:val="auto"/>
          <w:sz w:val="24"/>
          <w:szCs w:val="24"/>
        </w:rPr>
        <w:t>обучающимися</w:t>
      </w:r>
      <w:proofErr w:type="gramEnd"/>
      <w:r w:rsidRPr="008A5595">
        <w:rPr>
          <w:rFonts w:ascii="Times New Roman" w:hAnsi="Times New Roman" w:cs="Times New Roman"/>
          <w:color w:val="auto"/>
          <w:sz w:val="24"/>
          <w:szCs w:val="24"/>
        </w:rPr>
        <w:t xml:space="preserve"> планируемых результатов освоения </w:t>
      </w:r>
      <w:r w:rsidRPr="008A5595">
        <w:rPr>
          <w:rFonts w:ascii="Times New Roman" w:eastAsia="Calibri" w:hAnsi="Times New Roman" w:cs="Times New Roman"/>
          <w:color w:val="auto"/>
          <w:sz w:val="24"/>
          <w:szCs w:val="24"/>
        </w:rPr>
        <w:t>индивидуально-коррекционных мероприятий</w:t>
      </w:r>
      <w:r w:rsidRPr="008A5595">
        <w:rPr>
          <w:rFonts w:ascii="Times New Roman" w:hAnsi="Times New Roman" w:cs="Times New Roman"/>
          <w:color w:val="auto"/>
          <w:sz w:val="24"/>
          <w:szCs w:val="24"/>
        </w:rPr>
        <w:t xml:space="preserve"> МОУ СОШ №2.</w:t>
      </w:r>
    </w:p>
    <w:p w:rsidR="001919BA" w:rsidRPr="008A5595" w:rsidRDefault="001919BA"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rPr>
        <w:t xml:space="preserve">Система комплексного </w:t>
      </w:r>
      <w:proofErr w:type="spellStart"/>
      <w:r w:rsidRPr="008A5595">
        <w:rPr>
          <w:rFonts w:ascii="Times New Roman" w:hAnsi="Times New Roman" w:cs="Times New Roman"/>
          <w:b/>
          <w:color w:val="auto"/>
          <w:sz w:val="24"/>
          <w:szCs w:val="24"/>
        </w:rPr>
        <w:t>психолого-медико-педагогического</w:t>
      </w:r>
      <w:proofErr w:type="spellEnd"/>
      <w:r w:rsidRPr="008A5595">
        <w:rPr>
          <w:rFonts w:ascii="Times New Roman" w:hAnsi="Times New Roman" w:cs="Times New Roman"/>
          <w:b/>
          <w:color w:val="auto"/>
          <w:sz w:val="24"/>
          <w:szCs w:val="24"/>
        </w:rPr>
        <w:t xml:space="preserve"> сопровождения </w:t>
      </w:r>
      <w:proofErr w:type="gramStart"/>
      <w:r w:rsidRPr="008A5595">
        <w:rPr>
          <w:rFonts w:ascii="Times New Roman" w:hAnsi="Times New Roman" w:cs="Times New Roman"/>
          <w:b/>
          <w:color w:val="auto"/>
          <w:sz w:val="24"/>
          <w:szCs w:val="24"/>
        </w:rPr>
        <w:t>слабослышащих</w:t>
      </w:r>
      <w:proofErr w:type="gramEnd"/>
      <w:r w:rsidRPr="008A5595">
        <w:rPr>
          <w:rFonts w:ascii="Times New Roman" w:hAnsi="Times New Roman" w:cs="Times New Roman"/>
          <w:b/>
          <w:color w:val="auto"/>
          <w:sz w:val="24"/>
          <w:szCs w:val="24"/>
        </w:rPr>
        <w:t xml:space="preserve"> и позднооглохших обучающихся с легкой умственной отсталостью </w:t>
      </w:r>
      <w:r w:rsidRPr="008A5595">
        <w:rPr>
          <w:rFonts w:ascii="Times New Roman" w:hAnsi="Times New Roman" w:cs="Times New Roman"/>
          <w:b/>
          <w:color w:val="auto"/>
          <w:sz w:val="24"/>
          <w:szCs w:val="24"/>
          <w:lang w:eastAsia="ru-RU"/>
        </w:rPr>
        <w:t xml:space="preserve">(интеллектуальными нарушениями) </w:t>
      </w:r>
      <w:r w:rsidRPr="008A5595">
        <w:rPr>
          <w:rFonts w:ascii="Times New Roman" w:hAnsi="Times New Roman" w:cs="Times New Roman"/>
          <w:b/>
          <w:color w:val="auto"/>
          <w:sz w:val="24"/>
          <w:szCs w:val="24"/>
        </w:rPr>
        <w:t>МОУ СОШ №2</w:t>
      </w:r>
    </w:p>
    <w:p w:rsidR="001919BA" w:rsidRPr="008A5595" w:rsidRDefault="001919BA" w:rsidP="008A5595">
      <w:pPr>
        <w:spacing w:after="0"/>
        <w:ind w:firstLine="709"/>
        <w:jc w:val="both"/>
        <w:rPr>
          <w:rFonts w:ascii="Times New Roman" w:hAnsi="Times New Roman" w:cs="Times New Roman"/>
          <w:color w:val="auto"/>
          <w:sz w:val="24"/>
          <w:szCs w:val="24"/>
        </w:rPr>
      </w:pPr>
      <w:proofErr w:type="gramStart"/>
      <w:r w:rsidRPr="008A5595">
        <w:rPr>
          <w:rFonts w:ascii="Times New Roman" w:hAnsi="Times New Roman" w:cs="Times New Roman"/>
          <w:color w:val="auto"/>
          <w:sz w:val="24"/>
          <w:szCs w:val="24"/>
        </w:rPr>
        <w:t xml:space="preserve">Комплексное </w:t>
      </w:r>
      <w:proofErr w:type="spellStart"/>
      <w:r w:rsidRPr="008A5595">
        <w:rPr>
          <w:rFonts w:ascii="Times New Roman" w:hAnsi="Times New Roman" w:cs="Times New Roman"/>
          <w:color w:val="auto"/>
          <w:sz w:val="24"/>
          <w:szCs w:val="24"/>
        </w:rPr>
        <w:t>психолого-медико-педагогическое</w:t>
      </w:r>
      <w:proofErr w:type="spellEnd"/>
      <w:r w:rsidRPr="008A5595">
        <w:rPr>
          <w:rFonts w:ascii="Times New Roman" w:hAnsi="Times New Roman" w:cs="Times New Roman"/>
          <w:color w:val="auto"/>
          <w:sz w:val="24"/>
          <w:szCs w:val="24"/>
        </w:rPr>
        <w:t xml:space="preserve"> сопровождение слабослышащих и позднооглохших обучающихся </w:t>
      </w:r>
      <w:r w:rsidRPr="008A5595">
        <w:rPr>
          <w:rFonts w:ascii="Times New Roman" w:eastAsia="Times New Roman" w:hAnsi="Times New Roman" w:cs="Times New Roman"/>
          <w:color w:val="auto"/>
          <w:sz w:val="24"/>
          <w:szCs w:val="24"/>
          <w:lang w:eastAsia="ru-RU"/>
        </w:rPr>
        <w:t>с легкой умственной отсталостью</w:t>
      </w:r>
      <w:r w:rsidRPr="008A5595">
        <w:rPr>
          <w:rFonts w:ascii="Times New Roman" w:hAnsi="Times New Roman" w:cs="Times New Roman"/>
          <w:color w:val="auto"/>
          <w:sz w:val="24"/>
          <w:szCs w:val="24"/>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hAnsi="Times New Roman" w:cs="Times New Roman"/>
          <w:color w:val="auto"/>
          <w:sz w:val="24"/>
          <w:szCs w:val="24"/>
        </w:rPr>
        <w:t>в процессе освоения МОУ СОШ №2 осуществляется,</w:t>
      </w:r>
      <w:r w:rsidRPr="008A5595">
        <w:rPr>
          <w:rFonts w:ascii="Times New Roman" w:eastAsia="Times New Roman" w:hAnsi="Times New Roman" w:cs="Times New Roman"/>
          <w:color w:val="auto"/>
          <w:kern w:val="0"/>
          <w:sz w:val="24"/>
          <w:szCs w:val="24"/>
          <w:lang w:eastAsia="ru-RU"/>
        </w:rPr>
        <w:t xml:space="preserve"> с учётом особенностей психического и (или) физического развития, их  индивидуальных возможностей (в соответствии с рекомендациями ПМПК, ИПРА и </w:t>
      </w:r>
      <w:proofErr w:type="spellStart"/>
      <w:r w:rsidRPr="008A5595">
        <w:rPr>
          <w:rFonts w:ascii="Times New Roman" w:eastAsia="Times New Roman" w:hAnsi="Times New Roman" w:cs="Times New Roman"/>
          <w:color w:val="auto"/>
          <w:kern w:val="0"/>
          <w:sz w:val="24"/>
          <w:szCs w:val="24"/>
          <w:lang w:eastAsia="ru-RU"/>
        </w:rPr>
        <w:t>ПМПк</w:t>
      </w:r>
      <w:proofErr w:type="spellEnd"/>
      <w:r w:rsidRPr="008A5595">
        <w:rPr>
          <w:rFonts w:ascii="Times New Roman" w:eastAsia="Times New Roman" w:hAnsi="Times New Roman" w:cs="Times New Roman"/>
          <w:color w:val="auto"/>
          <w:kern w:val="0"/>
          <w:sz w:val="24"/>
          <w:szCs w:val="24"/>
          <w:lang w:eastAsia="ru-RU"/>
        </w:rPr>
        <w:t xml:space="preserve"> </w:t>
      </w:r>
      <w:r w:rsidRPr="008A5595">
        <w:rPr>
          <w:rFonts w:ascii="Times New Roman" w:hAnsi="Times New Roman" w:cs="Times New Roman"/>
          <w:color w:val="auto"/>
          <w:sz w:val="24"/>
          <w:szCs w:val="24"/>
        </w:rPr>
        <w:t xml:space="preserve"> МОУ СОШ №2 реализуется в урочное и внеурочное время,  на основе взаимодействия всех участников образовательного процесса МОУ СОШ №2, специалистов Муниципального</w:t>
      </w:r>
      <w:proofErr w:type="gramEnd"/>
      <w:r w:rsidRPr="008A5595">
        <w:rPr>
          <w:rFonts w:ascii="Times New Roman" w:hAnsi="Times New Roman" w:cs="Times New Roman"/>
          <w:color w:val="auto"/>
          <w:sz w:val="24"/>
          <w:szCs w:val="24"/>
        </w:rPr>
        <w:t xml:space="preserve"> учреждения Центр психолого-педагогической, медицинской и социальной помощи «Гармония», </w:t>
      </w:r>
      <w:proofErr w:type="spellStart"/>
      <w:r w:rsidRPr="008A5595">
        <w:rPr>
          <w:rFonts w:ascii="Times New Roman" w:hAnsi="Times New Roman" w:cs="Times New Roman"/>
          <w:color w:val="auto"/>
          <w:sz w:val="24"/>
          <w:szCs w:val="24"/>
        </w:rPr>
        <w:t>сурдолога</w:t>
      </w:r>
      <w:proofErr w:type="spellEnd"/>
      <w:r w:rsidRPr="008A5595">
        <w:rPr>
          <w:rFonts w:ascii="Times New Roman" w:hAnsi="Times New Roman" w:cs="Times New Roman"/>
          <w:color w:val="auto"/>
          <w:sz w:val="24"/>
          <w:szCs w:val="24"/>
        </w:rPr>
        <w:t xml:space="preserve"> ГОУ ЯО «</w:t>
      </w:r>
      <w:r w:rsidRPr="008A5595">
        <w:rPr>
          <w:rFonts w:ascii="Times New Roman" w:hAnsi="Times New Roman" w:cs="Times New Roman"/>
          <w:bCs/>
          <w:color w:val="auto"/>
          <w:sz w:val="24"/>
          <w:szCs w:val="24"/>
        </w:rPr>
        <w:t>Центр</w:t>
      </w:r>
      <w:r w:rsidRPr="008A5595">
        <w:rPr>
          <w:rFonts w:ascii="Times New Roman" w:hAnsi="Times New Roman" w:cs="Times New Roman"/>
          <w:color w:val="auto"/>
          <w:sz w:val="24"/>
          <w:szCs w:val="24"/>
        </w:rPr>
        <w:t> </w:t>
      </w:r>
      <w:r w:rsidRPr="008A5595">
        <w:rPr>
          <w:rFonts w:ascii="Times New Roman" w:hAnsi="Times New Roman" w:cs="Times New Roman"/>
          <w:bCs/>
          <w:color w:val="auto"/>
          <w:sz w:val="24"/>
          <w:szCs w:val="24"/>
        </w:rPr>
        <w:t>помощи</w:t>
      </w:r>
      <w:r w:rsidRPr="008A5595">
        <w:rPr>
          <w:rFonts w:ascii="Times New Roman" w:hAnsi="Times New Roman" w:cs="Times New Roman"/>
          <w:color w:val="auto"/>
          <w:sz w:val="24"/>
          <w:szCs w:val="24"/>
        </w:rPr>
        <w:t> </w:t>
      </w:r>
      <w:r w:rsidRPr="008A5595">
        <w:rPr>
          <w:rFonts w:ascii="Times New Roman" w:hAnsi="Times New Roman" w:cs="Times New Roman"/>
          <w:bCs/>
          <w:color w:val="auto"/>
          <w:sz w:val="24"/>
          <w:szCs w:val="24"/>
        </w:rPr>
        <w:t>детям</w:t>
      </w:r>
      <w:r w:rsidRPr="008A5595">
        <w:rPr>
          <w:rFonts w:ascii="Times New Roman" w:hAnsi="Times New Roman" w:cs="Times New Roman"/>
          <w:color w:val="auto"/>
          <w:sz w:val="24"/>
          <w:szCs w:val="24"/>
        </w:rPr>
        <w:t xml:space="preserve">»  и включает в себя: </w:t>
      </w:r>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color w:val="auto"/>
          <w:kern w:val="0"/>
          <w:sz w:val="24"/>
          <w:szCs w:val="24"/>
        </w:rPr>
      </w:pPr>
      <w:proofErr w:type="gramStart"/>
      <w:r w:rsidRPr="008A5595">
        <w:rPr>
          <w:rFonts w:ascii="Times New Roman" w:eastAsiaTheme="minorHAnsi" w:hAnsi="Times New Roman" w:cs="Times New Roman"/>
          <w:color w:val="auto"/>
          <w:kern w:val="0"/>
          <w:sz w:val="24"/>
          <w:szCs w:val="24"/>
        </w:rPr>
        <w:t xml:space="preserve">- организацию и осуществление индивидуально ориентированной психолого-педагогической, </w:t>
      </w:r>
      <w:proofErr w:type="spellStart"/>
      <w:r w:rsidRPr="008A5595">
        <w:rPr>
          <w:rFonts w:ascii="Times New Roman" w:eastAsiaTheme="minorHAnsi" w:hAnsi="Times New Roman" w:cs="Times New Roman"/>
          <w:color w:val="auto"/>
          <w:kern w:val="0"/>
          <w:sz w:val="24"/>
          <w:szCs w:val="24"/>
        </w:rPr>
        <w:t>сурдопедической</w:t>
      </w:r>
      <w:proofErr w:type="spellEnd"/>
      <w:r w:rsidRPr="008A5595">
        <w:rPr>
          <w:rFonts w:ascii="Times New Roman" w:eastAsiaTheme="minorHAnsi" w:hAnsi="Times New Roman" w:cs="Times New Roman"/>
          <w:color w:val="auto"/>
          <w:kern w:val="0"/>
          <w:sz w:val="24"/>
          <w:szCs w:val="24"/>
        </w:rPr>
        <w:t xml:space="preserve"> и медико-социальной помощи </w:t>
      </w:r>
      <w:r w:rsidRPr="008A5595">
        <w:rPr>
          <w:rFonts w:ascii="Times New Roman" w:hAnsi="Times New Roman" w:cs="Times New Roman"/>
          <w:color w:val="auto"/>
          <w:sz w:val="24"/>
          <w:szCs w:val="24"/>
        </w:rPr>
        <w:t>слабослышащих и позднооглохших</w:t>
      </w:r>
      <w:r w:rsidRPr="008A5595">
        <w:rPr>
          <w:rFonts w:ascii="Times New Roman" w:eastAsiaTheme="minorHAnsi" w:hAnsi="Times New Roman" w:cs="Times New Roman"/>
          <w:color w:val="auto"/>
          <w:kern w:val="0"/>
          <w:sz w:val="24"/>
          <w:szCs w:val="24"/>
        </w:rPr>
        <w:t xml:space="preserve"> обучающимся </w:t>
      </w:r>
      <w:r w:rsidRPr="008A5595">
        <w:rPr>
          <w:rFonts w:ascii="Times New Roman" w:eastAsia="Times New Roman" w:hAnsi="Times New Roman" w:cs="Times New Roman"/>
          <w:color w:val="auto"/>
          <w:sz w:val="24"/>
          <w:szCs w:val="24"/>
          <w:lang w:eastAsia="ru-RU"/>
        </w:rPr>
        <w:t>с легкой умственной отсталостью</w:t>
      </w:r>
      <w:r w:rsidRPr="008A5595">
        <w:rPr>
          <w:rFonts w:ascii="Times New Roman" w:eastAsiaTheme="minorHAnsi" w:hAnsi="Times New Roman" w:cs="Times New Roman"/>
          <w:color w:val="auto"/>
          <w:kern w:val="0"/>
          <w:sz w:val="24"/>
          <w:szCs w:val="24"/>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eastAsiaTheme="minorHAnsi" w:hAnsi="Times New Roman" w:cs="Times New Roman"/>
          <w:color w:val="auto"/>
          <w:kern w:val="0"/>
          <w:sz w:val="24"/>
          <w:szCs w:val="24"/>
        </w:rPr>
        <w:t xml:space="preserve">с учётом особенностей психического и/или физического развития, индивидуальных возможностей обучающихся (в соответствии с рекомендациями ПМПК и ИПРА); </w:t>
      </w:r>
      <w:proofErr w:type="gramEnd"/>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color w:val="auto"/>
          <w:kern w:val="0"/>
          <w:sz w:val="24"/>
          <w:szCs w:val="24"/>
        </w:rPr>
      </w:pPr>
      <w:proofErr w:type="gramStart"/>
      <w:r w:rsidRPr="008A5595">
        <w:rPr>
          <w:rFonts w:ascii="Times New Roman" w:eastAsiaTheme="minorHAnsi" w:hAnsi="Times New Roman" w:cs="Times New Roman"/>
          <w:color w:val="auto"/>
          <w:kern w:val="0"/>
          <w:sz w:val="24"/>
          <w:szCs w:val="24"/>
        </w:rPr>
        <w:t xml:space="preserve">- проведение комплексного </w:t>
      </w:r>
      <w:proofErr w:type="spellStart"/>
      <w:r w:rsidRPr="008A5595">
        <w:rPr>
          <w:rFonts w:ascii="Times New Roman" w:eastAsiaTheme="minorHAnsi" w:hAnsi="Times New Roman" w:cs="Times New Roman"/>
          <w:color w:val="auto"/>
          <w:kern w:val="0"/>
          <w:sz w:val="24"/>
          <w:szCs w:val="24"/>
        </w:rPr>
        <w:t>психолого</w:t>
      </w:r>
      <w:proofErr w:type="spellEnd"/>
      <w:r w:rsidRPr="008A5595">
        <w:rPr>
          <w:rFonts w:ascii="Times New Roman" w:eastAsiaTheme="minorHAnsi" w:hAnsi="Times New Roman" w:cs="Times New Roman"/>
          <w:color w:val="auto"/>
          <w:kern w:val="0"/>
          <w:sz w:val="24"/>
          <w:szCs w:val="24"/>
        </w:rPr>
        <w:t xml:space="preserve"> – педагогического и медицинского  обследования обучающихся  всеми специалистами при поступлении в школу, с целью своевременного выявления особых образовательных потребностей и необходимой организации образовательного процесса в соответствии с индивидуальными особенностями каждого обучающегося  (потенциальные возможности; трудности обучения, межличностного взаимодействия, индивидуальные психофизиологические особенности: нарушения развития речи, мышления, психомоторной сферы, фактический уровень общего и слухоречевого развития;</w:t>
      </w:r>
      <w:proofErr w:type="gramEnd"/>
      <w:r w:rsidRPr="008A5595">
        <w:rPr>
          <w:rFonts w:ascii="Times New Roman" w:eastAsiaTheme="minorHAnsi" w:hAnsi="Times New Roman" w:cs="Times New Roman"/>
          <w:color w:val="auto"/>
          <w:kern w:val="0"/>
          <w:sz w:val="24"/>
          <w:szCs w:val="24"/>
        </w:rPr>
        <w:t xml:space="preserve"> личностные качества - тревожность, самооценка и т.д.); </w:t>
      </w:r>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xml:space="preserve">- мониторинг динамики общего и слухоречевого развития обучающихся, достижения планируемых результатов комплексного </w:t>
      </w:r>
      <w:proofErr w:type="spellStart"/>
      <w:r w:rsidRPr="008A5595">
        <w:rPr>
          <w:rFonts w:ascii="Times New Roman" w:eastAsiaTheme="minorHAnsi" w:hAnsi="Times New Roman" w:cs="Times New Roman"/>
          <w:color w:val="auto"/>
          <w:kern w:val="0"/>
          <w:sz w:val="24"/>
          <w:szCs w:val="24"/>
        </w:rPr>
        <w:t>психолого-медико-педагогического</w:t>
      </w:r>
      <w:proofErr w:type="spellEnd"/>
      <w:r w:rsidRPr="008A5595">
        <w:rPr>
          <w:rFonts w:ascii="Times New Roman" w:eastAsiaTheme="minorHAnsi" w:hAnsi="Times New Roman" w:cs="Times New Roman"/>
          <w:color w:val="auto"/>
          <w:kern w:val="0"/>
          <w:sz w:val="24"/>
          <w:szCs w:val="24"/>
        </w:rPr>
        <w:t xml:space="preserve"> сопровождения; </w:t>
      </w:r>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color w:val="auto"/>
          <w:kern w:val="0"/>
          <w:sz w:val="24"/>
          <w:szCs w:val="24"/>
        </w:rPr>
      </w:pPr>
      <w:proofErr w:type="gramStart"/>
      <w:r w:rsidRPr="008A5595">
        <w:rPr>
          <w:rFonts w:ascii="Times New Roman" w:eastAsiaTheme="minorHAnsi" w:hAnsi="Times New Roman" w:cs="Times New Roman"/>
          <w:color w:val="auto"/>
          <w:kern w:val="0"/>
          <w:sz w:val="24"/>
          <w:szCs w:val="24"/>
        </w:rPr>
        <w:t xml:space="preserve">- разработку рекомендаций, индивидуальных карт развития к комплексному индивидуально ориентированному </w:t>
      </w:r>
      <w:proofErr w:type="spellStart"/>
      <w:r w:rsidRPr="008A5595">
        <w:rPr>
          <w:rFonts w:ascii="Times New Roman" w:eastAsiaTheme="minorHAnsi" w:hAnsi="Times New Roman" w:cs="Times New Roman"/>
          <w:color w:val="auto"/>
          <w:kern w:val="0"/>
          <w:sz w:val="24"/>
          <w:szCs w:val="24"/>
        </w:rPr>
        <w:t>психолого-медико-педагогическому</w:t>
      </w:r>
      <w:proofErr w:type="spellEnd"/>
      <w:r w:rsidRPr="008A5595">
        <w:rPr>
          <w:rFonts w:ascii="Times New Roman" w:eastAsiaTheme="minorHAnsi" w:hAnsi="Times New Roman" w:cs="Times New Roman"/>
          <w:color w:val="auto"/>
          <w:kern w:val="0"/>
          <w:sz w:val="24"/>
          <w:szCs w:val="24"/>
        </w:rPr>
        <w:t xml:space="preserve"> сопровождению  </w:t>
      </w:r>
      <w:r w:rsidRPr="008A5595">
        <w:rPr>
          <w:rFonts w:ascii="Times New Roman" w:eastAsiaTheme="minorHAnsi" w:hAnsi="Times New Roman" w:cs="Times New Roman"/>
          <w:color w:val="auto"/>
          <w:kern w:val="0"/>
          <w:sz w:val="24"/>
          <w:szCs w:val="24"/>
        </w:rPr>
        <w:lastRenderedPageBreak/>
        <w:t xml:space="preserve">обучающихся (на основе результатов комплексного </w:t>
      </w:r>
      <w:proofErr w:type="spellStart"/>
      <w:r w:rsidRPr="008A5595">
        <w:rPr>
          <w:rFonts w:ascii="Times New Roman" w:eastAsiaTheme="minorHAnsi" w:hAnsi="Times New Roman" w:cs="Times New Roman"/>
          <w:color w:val="auto"/>
          <w:kern w:val="0"/>
          <w:sz w:val="24"/>
          <w:szCs w:val="24"/>
        </w:rPr>
        <w:t>психолого</w:t>
      </w:r>
      <w:proofErr w:type="spellEnd"/>
      <w:r w:rsidRPr="008A5595">
        <w:rPr>
          <w:rFonts w:ascii="Times New Roman" w:eastAsiaTheme="minorHAnsi" w:hAnsi="Times New Roman" w:cs="Times New Roman"/>
          <w:color w:val="auto"/>
          <w:kern w:val="0"/>
          <w:sz w:val="24"/>
          <w:szCs w:val="24"/>
        </w:rPr>
        <w:t xml:space="preserve"> - педагогическое обследования обучающихся), составление коррекционных программ </w:t>
      </w:r>
      <w:proofErr w:type="spellStart"/>
      <w:r w:rsidRPr="008A5595">
        <w:rPr>
          <w:rFonts w:ascii="Times New Roman" w:eastAsiaTheme="minorHAnsi" w:hAnsi="Times New Roman" w:cs="Times New Roman"/>
          <w:color w:val="auto"/>
          <w:kern w:val="0"/>
          <w:sz w:val="24"/>
          <w:szCs w:val="24"/>
        </w:rPr>
        <w:t>психолого-медико-педагогического</w:t>
      </w:r>
      <w:proofErr w:type="spellEnd"/>
      <w:r w:rsidRPr="008A5595">
        <w:rPr>
          <w:rFonts w:ascii="Times New Roman" w:eastAsiaTheme="minorHAnsi" w:hAnsi="Times New Roman" w:cs="Times New Roman"/>
          <w:color w:val="auto"/>
          <w:kern w:val="0"/>
          <w:sz w:val="24"/>
          <w:szCs w:val="24"/>
        </w:rPr>
        <w:t xml:space="preserve"> сопровождения, учитывающие индивидуальные особенности обучающихся, в том числе программ по развитию восприятия устной речи и обучению произношению; </w:t>
      </w:r>
      <w:proofErr w:type="gramEnd"/>
    </w:p>
    <w:p w:rsidR="001919BA" w:rsidRPr="008A5595" w:rsidRDefault="001919BA" w:rsidP="008A5595">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8A5595">
        <w:rPr>
          <w:rFonts w:ascii="Times New Roman" w:hAnsi="Times New Roman" w:cs="Times New Roman"/>
          <w:color w:val="auto"/>
          <w:sz w:val="24"/>
          <w:szCs w:val="24"/>
        </w:rPr>
        <w:t>- организацию и проведение индивидуальных и (или) групповых занятий с учетом особых образовательных потребностей каждого обучающегося, его индивидуальных особенностей</w:t>
      </w:r>
      <w:r w:rsidRPr="008A5595">
        <w:rPr>
          <w:rFonts w:ascii="Times New Roman" w:eastAsia="Times New Roman" w:hAnsi="Times New Roman" w:cs="Times New Roman"/>
          <w:color w:val="auto"/>
          <w:kern w:val="0"/>
          <w:sz w:val="24"/>
          <w:szCs w:val="24"/>
          <w:lang w:eastAsia="ru-RU"/>
        </w:rPr>
        <w:t xml:space="preserve"> сопровождаемые поддержкой учителя начальных классов, педагога - психолога, социального педагога МОУ СОШ №2;</w:t>
      </w:r>
    </w:p>
    <w:p w:rsidR="001919BA" w:rsidRPr="008A5595" w:rsidRDefault="001919BA" w:rsidP="008A5595">
      <w:pPr>
        <w:shd w:val="clear" w:color="auto" w:fill="FFFFFF"/>
        <w:suppressAutoHyphens w:val="0"/>
        <w:spacing w:after="0"/>
        <w:ind w:firstLine="709"/>
        <w:jc w:val="both"/>
        <w:rPr>
          <w:rFonts w:ascii="Times New Roman" w:eastAsia="Times New Roman" w:hAnsi="Times New Roman" w:cs="Times New Roman"/>
          <w:color w:val="auto"/>
          <w:kern w:val="0"/>
          <w:sz w:val="24"/>
          <w:szCs w:val="24"/>
          <w:lang w:eastAsia="ru-RU"/>
        </w:rPr>
      </w:pPr>
      <w:r w:rsidRPr="008A5595">
        <w:rPr>
          <w:rFonts w:ascii="Times New Roman" w:eastAsiaTheme="minorHAnsi" w:hAnsi="Times New Roman" w:cs="Times New Roman"/>
          <w:color w:val="auto"/>
          <w:kern w:val="0"/>
          <w:sz w:val="24"/>
          <w:szCs w:val="24"/>
        </w:rPr>
        <w:t>-</w:t>
      </w:r>
      <w:r w:rsidRPr="008A5595">
        <w:rPr>
          <w:rFonts w:ascii="Times New Roman" w:eastAsia="Times New Roman" w:hAnsi="Times New Roman" w:cs="Times New Roman"/>
          <w:color w:val="auto"/>
          <w:kern w:val="0"/>
          <w:sz w:val="24"/>
          <w:szCs w:val="24"/>
          <w:lang w:eastAsia="ru-RU"/>
        </w:rPr>
        <w:t xml:space="preserve"> оказание консультативной, методической и информационно-просветительской помощи родителям (законным представителям) и специалистам </w:t>
      </w:r>
      <w:r w:rsidRPr="008A5595">
        <w:rPr>
          <w:rFonts w:ascii="Times New Roman" w:eastAsiaTheme="minorHAnsi" w:hAnsi="Times New Roman" w:cs="Times New Roman"/>
          <w:color w:val="auto"/>
          <w:kern w:val="0"/>
          <w:sz w:val="24"/>
          <w:szCs w:val="24"/>
        </w:rPr>
        <w:t>МОУ СОШ №2</w:t>
      </w:r>
      <w:r w:rsidRPr="008A5595">
        <w:rPr>
          <w:rFonts w:ascii="Times New Roman" w:eastAsia="Times New Roman" w:hAnsi="Times New Roman" w:cs="Times New Roman"/>
          <w:color w:val="auto"/>
          <w:kern w:val="0"/>
          <w:sz w:val="24"/>
          <w:szCs w:val="24"/>
          <w:lang w:eastAsia="ru-RU"/>
        </w:rPr>
        <w:t xml:space="preserve"> по медицинским, социальным, правовым и другим вопросам.</w:t>
      </w:r>
    </w:p>
    <w:p w:rsidR="001919BA" w:rsidRPr="008A5595" w:rsidRDefault="001919BA"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 </w:t>
      </w:r>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b/>
          <w:color w:val="auto"/>
          <w:kern w:val="0"/>
          <w:sz w:val="24"/>
          <w:szCs w:val="24"/>
        </w:rPr>
      </w:pPr>
      <w:r w:rsidRPr="008A5595">
        <w:rPr>
          <w:rFonts w:ascii="Times New Roman" w:eastAsiaTheme="minorHAnsi" w:hAnsi="Times New Roman" w:cs="Times New Roman"/>
          <w:b/>
          <w:color w:val="auto"/>
          <w:kern w:val="0"/>
          <w:sz w:val="24"/>
          <w:szCs w:val="24"/>
        </w:rPr>
        <w:t xml:space="preserve">Основные направления и содержание комплексного </w:t>
      </w:r>
      <w:proofErr w:type="spellStart"/>
      <w:r w:rsidRPr="008A5595">
        <w:rPr>
          <w:rFonts w:ascii="Times New Roman" w:eastAsiaTheme="minorHAnsi" w:hAnsi="Times New Roman" w:cs="Times New Roman"/>
          <w:b/>
          <w:color w:val="auto"/>
          <w:kern w:val="0"/>
          <w:sz w:val="24"/>
          <w:szCs w:val="24"/>
        </w:rPr>
        <w:t>психолого-медико-педагогического</w:t>
      </w:r>
      <w:proofErr w:type="spellEnd"/>
      <w:r w:rsidRPr="008A5595">
        <w:rPr>
          <w:rFonts w:ascii="Times New Roman" w:eastAsiaTheme="minorHAnsi" w:hAnsi="Times New Roman" w:cs="Times New Roman"/>
          <w:b/>
          <w:color w:val="auto"/>
          <w:kern w:val="0"/>
          <w:sz w:val="24"/>
          <w:szCs w:val="24"/>
        </w:rPr>
        <w:t xml:space="preserve"> сопровождения </w:t>
      </w:r>
      <w:proofErr w:type="gramStart"/>
      <w:r w:rsidRPr="008A5595">
        <w:rPr>
          <w:rFonts w:ascii="Times New Roman" w:eastAsiaTheme="minorHAnsi" w:hAnsi="Times New Roman" w:cs="Times New Roman"/>
          <w:b/>
          <w:color w:val="auto"/>
          <w:kern w:val="0"/>
          <w:sz w:val="24"/>
          <w:szCs w:val="24"/>
        </w:rPr>
        <w:t>слабослышащих</w:t>
      </w:r>
      <w:proofErr w:type="gramEnd"/>
      <w:r w:rsidRPr="008A5595">
        <w:rPr>
          <w:rFonts w:ascii="Times New Roman" w:eastAsiaTheme="minorHAnsi" w:hAnsi="Times New Roman" w:cs="Times New Roman"/>
          <w:b/>
          <w:color w:val="auto"/>
          <w:kern w:val="0"/>
          <w:sz w:val="24"/>
          <w:szCs w:val="24"/>
        </w:rPr>
        <w:t xml:space="preserve"> и позднооглохших </w:t>
      </w:r>
      <w:r w:rsidRPr="008A5595">
        <w:rPr>
          <w:rFonts w:ascii="Times New Roman" w:eastAsia="Times New Roman" w:hAnsi="Times New Roman" w:cs="Times New Roman"/>
          <w:b/>
          <w:color w:val="auto"/>
          <w:sz w:val="24"/>
          <w:szCs w:val="24"/>
          <w:lang w:eastAsia="ru-RU"/>
        </w:rPr>
        <w:t>с легкой умственной отсталостью</w:t>
      </w:r>
      <w:r w:rsidRPr="008A5595">
        <w:rPr>
          <w:rFonts w:ascii="Times New Roman" w:eastAsiaTheme="minorHAnsi" w:hAnsi="Times New Roman" w:cs="Times New Roman"/>
          <w:b/>
          <w:color w:val="auto"/>
          <w:kern w:val="0"/>
          <w:sz w:val="24"/>
          <w:szCs w:val="24"/>
        </w:rPr>
        <w:t xml:space="preserve"> (интеллектуальными нарушениями) МОУ СОШ №2</w:t>
      </w:r>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b/>
          <w:color w:val="auto"/>
          <w:kern w:val="0"/>
          <w:sz w:val="24"/>
          <w:szCs w:val="24"/>
        </w:rPr>
      </w:pPr>
    </w:p>
    <w:tbl>
      <w:tblPr>
        <w:tblStyle w:val="1b"/>
        <w:tblW w:w="9854" w:type="dxa"/>
        <w:tblLook w:val="04A0"/>
      </w:tblPr>
      <w:tblGrid>
        <w:gridCol w:w="2035"/>
        <w:gridCol w:w="5600"/>
        <w:gridCol w:w="2219"/>
      </w:tblGrid>
      <w:tr w:rsidR="001919BA" w:rsidRPr="008A5595" w:rsidTr="001919BA">
        <w:tc>
          <w:tcPr>
            <w:tcW w:w="1883" w:type="dxa"/>
            <w:vAlign w:val="center"/>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Основные</w:t>
            </w:r>
          </w:p>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направления</w:t>
            </w:r>
          </w:p>
        </w:tc>
        <w:tc>
          <w:tcPr>
            <w:tcW w:w="5743" w:type="dxa"/>
            <w:vAlign w:val="center"/>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Основное содержание</w:t>
            </w:r>
          </w:p>
        </w:tc>
        <w:tc>
          <w:tcPr>
            <w:tcW w:w="2228"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 xml:space="preserve">Виды и формы деятельности: </w:t>
            </w:r>
          </w:p>
        </w:tc>
      </w:tr>
      <w:tr w:rsidR="001919BA" w:rsidRPr="008A5595" w:rsidTr="001919BA">
        <w:tc>
          <w:tcPr>
            <w:tcW w:w="1883"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bCs/>
                <w:iCs/>
                <w:color w:val="auto"/>
                <w:kern w:val="0"/>
                <w:sz w:val="24"/>
                <w:szCs w:val="24"/>
                <w:lang w:eastAsia="ru-RU"/>
              </w:rPr>
              <w:t>Диагностическое направление</w:t>
            </w:r>
          </w:p>
        </w:tc>
        <w:tc>
          <w:tcPr>
            <w:tcW w:w="5743" w:type="dxa"/>
          </w:tcPr>
          <w:p w:rsidR="001919BA" w:rsidRPr="008A5595" w:rsidRDefault="001919BA" w:rsidP="008A5595">
            <w:pPr>
              <w:suppressAutoHyphens w:val="0"/>
              <w:autoSpaceDE w:val="0"/>
              <w:autoSpaceDN w:val="0"/>
              <w:adjustRightInd w:val="0"/>
              <w:spacing w:after="0"/>
              <w:ind w:firstLine="142"/>
              <w:jc w:val="both"/>
              <w:rPr>
                <w:rFonts w:ascii="Times New Roman" w:eastAsiaTheme="minorHAnsi" w:hAnsi="Times New Roman" w:cs="Times New Roman"/>
                <w:color w:val="auto"/>
                <w:kern w:val="0"/>
                <w:sz w:val="24"/>
                <w:szCs w:val="24"/>
              </w:rPr>
            </w:pPr>
            <w:r w:rsidRPr="008A5595">
              <w:rPr>
                <w:rFonts w:ascii="Times New Roman" w:eastAsia="Times New Roman" w:hAnsi="Times New Roman" w:cs="Times New Roman"/>
                <w:b/>
                <w:color w:val="auto"/>
                <w:kern w:val="0"/>
                <w:sz w:val="24"/>
                <w:szCs w:val="24"/>
                <w:lang w:eastAsia="ru-RU"/>
              </w:rPr>
              <w:t>Цель:</w:t>
            </w:r>
            <w:r w:rsidRPr="008A5595">
              <w:rPr>
                <w:rFonts w:ascii="Times New Roman" w:eastAsia="Times New Roman" w:hAnsi="Times New Roman" w:cs="Times New Roman"/>
                <w:color w:val="auto"/>
                <w:kern w:val="0"/>
                <w:sz w:val="24"/>
                <w:szCs w:val="24"/>
                <w:lang w:eastAsia="ru-RU"/>
              </w:rPr>
              <w:t xml:space="preserve"> </w:t>
            </w:r>
            <w:r w:rsidRPr="008A5595">
              <w:rPr>
                <w:rFonts w:ascii="Times New Roman" w:eastAsiaTheme="minorHAnsi" w:hAnsi="Times New Roman" w:cs="Times New Roman"/>
                <w:color w:val="auto"/>
                <w:kern w:val="0"/>
                <w:sz w:val="24"/>
                <w:szCs w:val="24"/>
              </w:rPr>
              <w:t xml:space="preserve">комплексное </w:t>
            </w:r>
            <w:proofErr w:type="spellStart"/>
            <w:r w:rsidRPr="008A5595">
              <w:rPr>
                <w:rFonts w:ascii="Times New Roman" w:eastAsiaTheme="minorHAnsi" w:hAnsi="Times New Roman" w:cs="Times New Roman"/>
                <w:color w:val="auto"/>
                <w:kern w:val="0"/>
                <w:sz w:val="24"/>
                <w:szCs w:val="24"/>
              </w:rPr>
              <w:t>психолого-медико-педагогическое</w:t>
            </w:r>
            <w:proofErr w:type="spellEnd"/>
            <w:r w:rsidRPr="008A5595">
              <w:rPr>
                <w:rFonts w:ascii="Times New Roman" w:eastAsiaTheme="minorHAnsi" w:hAnsi="Times New Roman" w:cs="Times New Roman"/>
                <w:color w:val="auto"/>
                <w:kern w:val="0"/>
                <w:sz w:val="24"/>
                <w:szCs w:val="24"/>
              </w:rPr>
              <w:t xml:space="preserve"> обследование </w:t>
            </w:r>
            <w:r w:rsidRPr="008A5595">
              <w:rPr>
                <w:rFonts w:ascii="Times New Roman" w:hAnsi="Times New Roman" w:cs="Times New Roman"/>
                <w:color w:val="auto"/>
                <w:sz w:val="24"/>
                <w:szCs w:val="24"/>
              </w:rPr>
              <w:t>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w:t>
            </w:r>
            <w:r w:rsidRPr="008A5595">
              <w:rPr>
                <w:rFonts w:ascii="Times New Roman" w:eastAsiaTheme="minorHAnsi" w:hAnsi="Times New Roman" w:cs="Times New Roman"/>
                <w:color w:val="auto"/>
                <w:kern w:val="0"/>
                <w:sz w:val="24"/>
                <w:szCs w:val="24"/>
              </w:rPr>
              <w:t xml:space="preserve">обучающихся </w:t>
            </w:r>
            <w:r w:rsidRPr="008A5595">
              <w:rPr>
                <w:rFonts w:ascii="Times New Roman" w:eastAsia="Times New Roman" w:hAnsi="Times New Roman" w:cs="Times New Roman"/>
                <w:color w:val="auto"/>
                <w:sz w:val="24"/>
                <w:szCs w:val="24"/>
                <w:lang w:eastAsia="ru-RU"/>
              </w:rPr>
              <w:t>с легкой умственной отсталостью</w:t>
            </w:r>
            <w:r w:rsidRPr="008A5595">
              <w:rPr>
                <w:rFonts w:ascii="Times New Roman" w:eastAsiaTheme="minorHAnsi" w:hAnsi="Times New Roman" w:cs="Times New Roman"/>
                <w:color w:val="auto"/>
                <w:kern w:val="0"/>
                <w:sz w:val="24"/>
                <w:szCs w:val="24"/>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eastAsiaTheme="minorHAnsi" w:hAnsi="Times New Roman" w:cs="Times New Roman"/>
                <w:color w:val="auto"/>
                <w:kern w:val="0"/>
                <w:sz w:val="24"/>
                <w:szCs w:val="24"/>
              </w:rPr>
              <w:t xml:space="preserve">при поступлении и обучении в МОУ СОШ №2 с целью изучения индивидуальных особенностей личности обучающегося, резервов и динамики ее развития, выявления особых образовательных потребностей. </w:t>
            </w:r>
          </w:p>
          <w:p w:rsidR="001919BA" w:rsidRPr="008A5595" w:rsidRDefault="001919BA" w:rsidP="008A5595">
            <w:pPr>
              <w:suppressAutoHyphens w:val="0"/>
              <w:autoSpaceDE w:val="0"/>
              <w:autoSpaceDN w:val="0"/>
              <w:adjustRightInd w:val="0"/>
              <w:spacing w:after="0"/>
              <w:ind w:firstLine="142"/>
              <w:jc w:val="both"/>
              <w:rPr>
                <w:rFonts w:ascii="Times New Roman" w:eastAsiaTheme="minorHAnsi" w:hAnsi="Times New Roman" w:cs="Times New Roman"/>
                <w:b/>
                <w:color w:val="auto"/>
                <w:kern w:val="0"/>
                <w:sz w:val="24"/>
                <w:szCs w:val="24"/>
              </w:rPr>
            </w:pPr>
            <w:r w:rsidRPr="008A5595">
              <w:rPr>
                <w:rFonts w:ascii="Times New Roman" w:eastAsiaTheme="minorHAnsi" w:hAnsi="Times New Roman" w:cs="Times New Roman"/>
                <w:b/>
                <w:color w:val="auto"/>
                <w:kern w:val="0"/>
                <w:sz w:val="24"/>
                <w:szCs w:val="24"/>
              </w:rPr>
              <w:t>Содержание:</w:t>
            </w:r>
          </w:p>
          <w:p w:rsidR="001919BA" w:rsidRPr="008A5595" w:rsidRDefault="001919BA" w:rsidP="008A5595">
            <w:pPr>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выявление индивидуально-личностных особенностей, характера и интенсивности трудностей развития у обучающихся, подготовку рекомендаций по оказанию им комплексного </w:t>
            </w:r>
            <w:proofErr w:type="spellStart"/>
            <w:r w:rsidRPr="008A5595">
              <w:rPr>
                <w:rFonts w:ascii="Times New Roman" w:eastAsia="Times New Roman" w:hAnsi="Times New Roman" w:cs="Times New Roman"/>
                <w:color w:val="auto"/>
                <w:kern w:val="0"/>
                <w:sz w:val="24"/>
                <w:szCs w:val="24"/>
                <w:lang w:eastAsia="ru-RU"/>
              </w:rPr>
              <w:t>психолого-медико-педагогического</w:t>
            </w:r>
            <w:proofErr w:type="spellEnd"/>
            <w:r w:rsidRPr="008A5595">
              <w:rPr>
                <w:rFonts w:ascii="Times New Roman" w:eastAsia="Times New Roman" w:hAnsi="Times New Roman" w:cs="Times New Roman"/>
                <w:color w:val="auto"/>
                <w:kern w:val="0"/>
                <w:sz w:val="24"/>
                <w:szCs w:val="24"/>
                <w:lang w:eastAsia="ru-RU"/>
              </w:rPr>
              <w:t xml:space="preserve"> сопровождения МОУ СОШ №2</w:t>
            </w:r>
          </w:p>
          <w:p w:rsidR="001919BA" w:rsidRPr="008A5595" w:rsidRDefault="001919BA" w:rsidP="008A5595">
            <w:pPr>
              <w:suppressAutoHyphens w:val="0"/>
              <w:autoSpaceDE w:val="0"/>
              <w:autoSpaceDN w:val="0"/>
              <w:adjustRightInd w:val="0"/>
              <w:spacing w:after="0"/>
              <w:ind w:firstLine="142"/>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проведение систематического мониторинга (в начале и в конце учебного года) достижения обучающимися планируемых результатов освоения образования на основе адаптированной основной общеобразовательной программы МОУ СОШ №2,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w:t>
            </w:r>
          </w:p>
          <w:p w:rsidR="001919BA" w:rsidRPr="008A5595" w:rsidRDefault="001919BA" w:rsidP="008A5595">
            <w:pPr>
              <w:suppressAutoHyphens w:val="0"/>
              <w:autoSpaceDE w:val="0"/>
              <w:autoSpaceDN w:val="0"/>
              <w:adjustRightInd w:val="0"/>
              <w:spacing w:after="0"/>
              <w:ind w:firstLine="142"/>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lastRenderedPageBreak/>
              <w:t xml:space="preserve">- изучение социальной ситуации развития и условий семейного воспитания. </w:t>
            </w:r>
          </w:p>
        </w:tc>
        <w:tc>
          <w:tcPr>
            <w:tcW w:w="2228" w:type="dxa"/>
          </w:tcPr>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lastRenderedPageBreak/>
              <w:t>психолого-педагогическая диагностика (индивидуальная и групповая)</w:t>
            </w:r>
            <w:r w:rsidRPr="008A5595">
              <w:rPr>
                <w:rFonts w:ascii="Times New Roman" w:eastAsiaTheme="minorHAnsi" w:hAnsi="Times New Roman" w:cs="Times New Roman"/>
                <w:color w:val="auto"/>
                <w:kern w:val="0"/>
                <w:sz w:val="24"/>
                <w:szCs w:val="24"/>
              </w:rPr>
              <w:t xml:space="preserve"> </w:t>
            </w:r>
          </w:p>
        </w:tc>
      </w:tr>
      <w:tr w:rsidR="001919BA" w:rsidRPr="008A5595" w:rsidTr="001919BA">
        <w:tc>
          <w:tcPr>
            <w:tcW w:w="1883"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lastRenderedPageBreak/>
              <w:t>Коррекционно-развивающее направление</w:t>
            </w:r>
          </w:p>
        </w:tc>
        <w:tc>
          <w:tcPr>
            <w:tcW w:w="5743" w:type="dxa"/>
          </w:tcPr>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Цель:</w:t>
            </w:r>
            <w:r w:rsidRPr="008A5595">
              <w:rPr>
                <w:rFonts w:ascii="Times New Roman" w:eastAsia="Times New Roman" w:hAnsi="Times New Roman" w:cs="Times New Roman"/>
                <w:color w:val="auto"/>
                <w:kern w:val="0"/>
                <w:sz w:val="24"/>
                <w:szCs w:val="24"/>
                <w:lang w:eastAsia="ru-RU"/>
              </w:rPr>
              <w:t xml:space="preserve"> удовлетворению особых образовательных потребностей </w:t>
            </w:r>
            <w:r w:rsidRPr="008A5595">
              <w:rPr>
                <w:rFonts w:ascii="Times New Roman" w:hAnsi="Times New Roman" w:cs="Times New Roman"/>
                <w:color w:val="auto"/>
                <w:sz w:val="24"/>
                <w:szCs w:val="24"/>
              </w:rPr>
              <w:t>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обучающихся</w:t>
            </w:r>
            <w:r w:rsidRPr="008A5595">
              <w:rPr>
                <w:rFonts w:ascii="Times New Roman" w:eastAsia="Times New Roman" w:hAnsi="Times New Roman" w:cs="Times New Roman"/>
                <w:color w:val="auto"/>
                <w:sz w:val="24"/>
                <w:szCs w:val="24"/>
                <w:lang w:eastAsia="ru-RU"/>
              </w:rPr>
              <w:t xml:space="preserve"> с легкой умственной отсталостью (интеллектуальными нарушениями)</w:t>
            </w:r>
            <w:r w:rsidRPr="008A5595">
              <w:rPr>
                <w:rFonts w:ascii="Times New Roman" w:eastAsia="Times New Roman" w:hAnsi="Times New Roman" w:cs="Times New Roman"/>
                <w:color w:val="auto"/>
                <w:kern w:val="0"/>
                <w:sz w:val="24"/>
                <w:szCs w:val="24"/>
                <w:lang w:eastAsia="ru-RU"/>
              </w:rPr>
              <w:t xml:space="preserve">, освоению ими АООП НОО МОУ СОШ №2, формированию у обучающихся базовых учебных действий   и личностной сферы ребёнка. </w:t>
            </w:r>
          </w:p>
          <w:p w:rsidR="001919BA" w:rsidRPr="008A5595" w:rsidRDefault="001919BA" w:rsidP="008A5595">
            <w:pPr>
              <w:suppressAutoHyphens w:val="0"/>
              <w:autoSpaceDE w:val="0"/>
              <w:autoSpaceDN w:val="0"/>
              <w:adjustRightInd w:val="0"/>
              <w:spacing w:after="0"/>
              <w:ind w:firstLine="142"/>
              <w:jc w:val="both"/>
              <w:rPr>
                <w:rFonts w:ascii="Times New Roman" w:eastAsiaTheme="minorHAnsi" w:hAnsi="Times New Roman" w:cs="Times New Roman"/>
                <w:b/>
                <w:color w:val="auto"/>
                <w:kern w:val="0"/>
                <w:sz w:val="24"/>
                <w:szCs w:val="24"/>
              </w:rPr>
            </w:pPr>
            <w:r w:rsidRPr="008A5595">
              <w:rPr>
                <w:rFonts w:ascii="Times New Roman" w:eastAsiaTheme="minorHAnsi" w:hAnsi="Times New Roman" w:cs="Times New Roman"/>
                <w:b/>
                <w:color w:val="auto"/>
                <w:kern w:val="0"/>
                <w:sz w:val="24"/>
                <w:szCs w:val="24"/>
              </w:rPr>
              <w:t>Содержание:</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выбор оптимальных для развития обучающихся коррекционно-развивающих  программ/методик, методов и приемов обучения в соответствии с его особыми образовательными потребностями и оказание специализированной помощи в освоении содержания образования;</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системное воздействие на учебно-познавательную деятельность обучающегося в динамике образовательного процесса, направленное на формирование базовых учебных действий и коррекцию отклонений в развитии; </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proofErr w:type="gramStart"/>
            <w:r w:rsidRPr="008A5595">
              <w:rPr>
                <w:rFonts w:ascii="Times New Roman" w:eastAsia="Times New Roman" w:hAnsi="Times New Roman" w:cs="Times New Roman"/>
                <w:color w:val="auto"/>
                <w:kern w:val="0"/>
                <w:sz w:val="24"/>
                <w:szCs w:val="24"/>
                <w:lang w:eastAsia="ru-RU"/>
              </w:rPr>
              <w:t xml:space="preserve">- организация и проведение специалистами индивидуальных и групповых коррекционно-развивающих занятий, необходимых для преодоления нарушений в физическом и/или психическом развитии, трудностей обучения (коррекцию и развитие высших психических функций; развитие эмоционально-волевой и личностной сферы ребенка и </w:t>
            </w:r>
            <w:proofErr w:type="spellStart"/>
            <w:r w:rsidRPr="008A5595">
              <w:rPr>
                <w:rFonts w:ascii="Times New Roman" w:eastAsia="Times New Roman" w:hAnsi="Times New Roman" w:cs="Times New Roman"/>
                <w:color w:val="auto"/>
                <w:kern w:val="0"/>
                <w:sz w:val="24"/>
                <w:szCs w:val="24"/>
                <w:lang w:eastAsia="ru-RU"/>
              </w:rPr>
              <w:t>психокоррекцию</w:t>
            </w:r>
            <w:proofErr w:type="spellEnd"/>
            <w:r w:rsidRPr="008A5595">
              <w:rPr>
                <w:rFonts w:ascii="Times New Roman" w:eastAsia="Times New Roman" w:hAnsi="Times New Roman" w:cs="Times New Roman"/>
                <w:color w:val="auto"/>
                <w:kern w:val="0"/>
                <w:sz w:val="24"/>
                <w:szCs w:val="24"/>
                <w:lang w:eastAsia="ru-RU"/>
              </w:rPr>
              <w:t xml:space="preserve"> его поведения; слухоречевое развитие обучающихся овладение речью как средством общения и познания окружающего мира, создание условий для активизации собственного потенциала обучающихся);</w:t>
            </w:r>
            <w:proofErr w:type="gramEnd"/>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социальная защита ребенка в случае неблагоприятных условий жизни при психотравмирующих обстоятельствах.</w:t>
            </w:r>
          </w:p>
        </w:tc>
        <w:tc>
          <w:tcPr>
            <w:tcW w:w="2228"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индивидуальные, подгрупповые (фронтальные) и групповые  занятия</w:t>
            </w:r>
          </w:p>
        </w:tc>
      </w:tr>
      <w:tr w:rsidR="001919BA" w:rsidRPr="008A5595" w:rsidTr="001919BA">
        <w:tc>
          <w:tcPr>
            <w:tcW w:w="1883"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Консультативное направление</w:t>
            </w:r>
          </w:p>
        </w:tc>
        <w:tc>
          <w:tcPr>
            <w:tcW w:w="5743" w:type="dxa"/>
            <w:vAlign w:val="center"/>
          </w:tcPr>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Цель:</w:t>
            </w:r>
            <w:r w:rsidRPr="008A5595">
              <w:rPr>
                <w:rFonts w:ascii="Times New Roman" w:eastAsia="Times New Roman" w:hAnsi="Times New Roman" w:cs="Times New Roman"/>
                <w:color w:val="auto"/>
                <w:kern w:val="0"/>
                <w:sz w:val="24"/>
                <w:szCs w:val="24"/>
                <w:lang w:eastAsia="ru-RU"/>
              </w:rPr>
              <w:t xml:space="preserve"> обеспечение непрерывности специального индивидуального сопровождения </w:t>
            </w:r>
            <w:r w:rsidRPr="008A5595">
              <w:rPr>
                <w:rFonts w:ascii="Times New Roman" w:hAnsi="Times New Roman" w:cs="Times New Roman"/>
                <w:color w:val="auto"/>
                <w:sz w:val="24"/>
                <w:szCs w:val="24"/>
              </w:rPr>
              <w:t>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обучающихся</w:t>
            </w:r>
            <w:r w:rsidRPr="008A5595">
              <w:rPr>
                <w:rFonts w:ascii="Times New Roman" w:eastAsia="Times New Roman" w:hAnsi="Times New Roman" w:cs="Times New Roman"/>
                <w:color w:val="auto"/>
                <w:sz w:val="24"/>
                <w:szCs w:val="24"/>
                <w:lang w:eastAsia="ru-RU"/>
              </w:rPr>
              <w:t xml:space="preserve"> с легкой умственной отсталостью (интеллектуальными нарушениями)</w:t>
            </w:r>
            <w:r w:rsidRPr="008A5595">
              <w:rPr>
                <w:rFonts w:ascii="Times New Roman" w:eastAsia="Times New Roman" w:hAnsi="Times New Roman" w:cs="Times New Roman"/>
                <w:color w:val="auto"/>
                <w:kern w:val="0"/>
                <w:sz w:val="24"/>
                <w:szCs w:val="24"/>
                <w:lang w:eastAsia="ru-RU"/>
              </w:rPr>
              <w:t xml:space="preserve">, их семей и педагогического коллектива МОУ СОШ №2 по вопросам реализации дифференцированных психолого-педагогических условий обучения, воспитания, коррекции, развития </w:t>
            </w:r>
            <w:r w:rsidRPr="008A5595">
              <w:rPr>
                <w:rFonts w:ascii="Times New Roman" w:eastAsia="Times New Roman" w:hAnsi="Times New Roman" w:cs="Times New Roman"/>
                <w:color w:val="auto"/>
                <w:kern w:val="0"/>
                <w:sz w:val="24"/>
                <w:szCs w:val="24"/>
                <w:lang w:eastAsia="ru-RU"/>
              </w:rPr>
              <w:lastRenderedPageBreak/>
              <w:t>обучающихся.</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Содержание:</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консультирование </w:t>
            </w:r>
            <w:proofErr w:type="gramStart"/>
            <w:r w:rsidRPr="008A5595">
              <w:rPr>
                <w:rFonts w:ascii="Times New Roman" w:eastAsia="Times New Roman" w:hAnsi="Times New Roman" w:cs="Times New Roman"/>
                <w:color w:val="auto"/>
                <w:kern w:val="0"/>
                <w:sz w:val="24"/>
                <w:szCs w:val="24"/>
                <w:lang w:eastAsia="ru-RU"/>
              </w:rPr>
              <w:t>обучающихся</w:t>
            </w:r>
            <w:proofErr w:type="gramEnd"/>
            <w:r w:rsidRPr="008A5595">
              <w:rPr>
                <w:rFonts w:ascii="Times New Roman" w:eastAsia="Times New Roman" w:hAnsi="Times New Roman" w:cs="Times New Roman"/>
                <w:color w:val="auto"/>
                <w:kern w:val="0"/>
                <w:sz w:val="24"/>
                <w:szCs w:val="24"/>
                <w:lang w:eastAsia="ru-RU"/>
              </w:rPr>
              <w:t xml:space="preserve"> по запросу, по результатам выявленных проблемам в процессе диагностики, оказание превентивной помощи;</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оказание консультативной помощи родителям (законным представителям) по вопросам выбора стратегии семейного воспитания, образования и проведения </w:t>
            </w:r>
            <w:proofErr w:type="spellStart"/>
            <w:r w:rsidRPr="008A5595">
              <w:rPr>
                <w:rFonts w:ascii="Times New Roman" w:eastAsia="Times New Roman" w:hAnsi="Times New Roman" w:cs="Times New Roman"/>
                <w:color w:val="auto"/>
                <w:kern w:val="0"/>
                <w:sz w:val="24"/>
                <w:szCs w:val="24"/>
                <w:lang w:eastAsia="ru-RU"/>
              </w:rPr>
              <w:t>коррекционно</w:t>
            </w:r>
            <w:proofErr w:type="spellEnd"/>
            <w:r w:rsidRPr="008A5595">
              <w:rPr>
                <w:rFonts w:ascii="Times New Roman" w:eastAsia="Times New Roman" w:hAnsi="Times New Roman" w:cs="Times New Roman"/>
                <w:color w:val="auto"/>
                <w:kern w:val="0"/>
                <w:sz w:val="24"/>
                <w:szCs w:val="24"/>
                <w:lang w:eastAsia="ru-RU"/>
              </w:rPr>
              <w:t xml:space="preserve"> – развивающей работы в условиях семьи, психолого-физиологическим особенностям обучающихся;</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консультирование специалистами педагогов по выбору индивидуально ориентированных методов и приемов работы с </w:t>
            </w:r>
            <w:proofErr w:type="gramStart"/>
            <w:r w:rsidRPr="008A5595">
              <w:rPr>
                <w:rFonts w:ascii="Times New Roman" w:eastAsia="Times New Roman" w:hAnsi="Times New Roman" w:cs="Times New Roman"/>
                <w:color w:val="auto"/>
                <w:kern w:val="0"/>
                <w:sz w:val="24"/>
                <w:szCs w:val="24"/>
                <w:lang w:eastAsia="ru-RU"/>
              </w:rPr>
              <w:t>обучающимся</w:t>
            </w:r>
            <w:proofErr w:type="gramEnd"/>
            <w:r w:rsidRPr="008A5595">
              <w:rPr>
                <w:rFonts w:ascii="Times New Roman" w:eastAsia="Times New Roman" w:hAnsi="Times New Roman" w:cs="Times New Roman"/>
                <w:color w:val="auto"/>
                <w:kern w:val="0"/>
                <w:sz w:val="24"/>
                <w:szCs w:val="24"/>
                <w:lang w:eastAsia="ru-RU"/>
              </w:rPr>
              <w:t xml:space="preserve"> МОУ СОШ №2;</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выработка совместных </w:t>
            </w:r>
            <w:r w:rsidRPr="008A5595">
              <w:rPr>
                <w:rFonts w:ascii="Times New Roman" w:eastAsiaTheme="minorHAnsi" w:hAnsi="Times New Roman" w:cs="Times New Roman"/>
                <w:color w:val="auto"/>
                <w:kern w:val="0"/>
                <w:sz w:val="24"/>
                <w:szCs w:val="24"/>
                <w:lang w:eastAsia="ru-RU"/>
              </w:rPr>
              <w:t>обоснованных</w:t>
            </w:r>
            <w:r w:rsidRPr="008A5595">
              <w:rPr>
                <w:rFonts w:ascii="Times New Roman" w:eastAsia="Times New Roman" w:hAnsi="Times New Roman" w:cs="Times New Roman"/>
                <w:color w:val="auto"/>
                <w:kern w:val="0"/>
                <w:sz w:val="24"/>
                <w:szCs w:val="24"/>
                <w:lang w:eastAsia="ru-RU"/>
              </w:rPr>
              <w:t xml:space="preserve"> рекомендаций по реализации основных направлений  </w:t>
            </w:r>
            <w:proofErr w:type="spellStart"/>
            <w:r w:rsidRPr="008A5595">
              <w:rPr>
                <w:rFonts w:ascii="Times New Roman" w:eastAsia="Times New Roman" w:hAnsi="Times New Roman" w:cs="Times New Roman"/>
                <w:color w:val="auto"/>
                <w:kern w:val="0"/>
                <w:sz w:val="24"/>
                <w:szCs w:val="24"/>
                <w:lang w:eastAsia="ru-RU"/>
              </w:rPr>
              <w:t>коррекционно</w:t>
            </w:r>
            <w:proofErr w:type="spellEnd"/>
            <w:r w:rsidRPr="008A5595">
              <w:rPr>
                <w:rFonts w:ascii="Times New Roman" w:eastAsia="Times New Roman" w:hAnsi="Times New Roman" w:cs="Times New Roman"/>
                <w:color w:val="auto"/>
                <w:kern w:val="0"/>
                <w:sz w:val="24"/>
                <w:szCs w:val="24"/>
                <w:lang w:eastAsia="ru-RU"/>
              </w:rPr>
              <w:t xml:space="preserve">–развивающей и диагностической работы с </w:t>
            </w:r>
            <w:proofErr w:type="gramStart"/>
            <w:r w:rsidRPr="008A5595">
              <w:rPr>
                <w:rFonts w:ascii="Times New Roman" w:eastAsia="Times New Roman" w:hAnsi="Times New Roman" w:cs="Times New Roman"/>
                <w:color w:val="auto"/>
                <w:kern w:val="0"/>
                <w:sz w:val="24"/>
                <w:szCs w:val="24"/>
                <w:lang w:eastAsia="ru-RU"/>
              </w:rPr>
              <w:t>обучающимся</w:t>
            </w:r>
            <w:proofErr w:type="gramEnd"/>
            <w:r w:rsidRPr="008A5595">
              <w:rPr>
                <w:rFonts w:ascii="Times New Roman" w:eastAsia="Times New Roman" w:hAnsi="Times New Roman" w:cs="Times New Roman"/>
                <w:color w:val="auto"/>
                <w:kern w:val="0"/>
                <w:sz w:val="24"/>
                <w:szCs w:val="24"/>
                <w:lang w:eastAsia="ru-RU"/>
              </w:rPr>
              <w:t>, единые для всех участников образовательных отношений МОУ СОШ №2).</w:t>
            </w:r>
          </w:p>
        </w:tc>
        <w:tc>
          <w:tcPr>
            <w:tcW w:w="2228"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lastRenderedPageBreak/>
              <w:t>индивидуальные, групповые, тематические консультации</w:t>
            </w:r>
          </w:p>
        </w:tc>
      </w:tr>
      <w:tr w:rsidR="001919BA" w:rsidRPr="008A5595" w:rsidTr="001919BA">
        <w:tc>
          <w:tcPr>
            <w:tcW w:w="1883"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lastRenderedPageBreak/>
              <w:t>Информационно-просветительское направление</w:t>
            </w:r>
          </w:p>
        </w:tc>
        <w:tc>
          <w:tcPr>
            <w:tcW w:w="5743" w:type="dxa"/>
            <w:vAlign w:val="center"/>
          </w:tcPr>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proofErr w:type="gramStart"/>
            <w:r w:rsidRPr="008A5595">
              <w:rPr>
                <w:rFonts w:ascii="Times New Roman" w:eastAsia="Times New Roman" w:hAnsi="Times New Roman" w:cs="Times New Roman"/>
                <w:b/>
                <w:color w:val="auto"/>
                <w:kern w:val="0"/>
                <w:sz w:val="24"/>
                <w:szCs w:val="24"/>
                <w:lang w:eastAsia="ru-RU"/>
              </w:rPr>
              <w:t>Цель:</w:t>
            </w:r>
            <w:r w:rsidRPr="008A5595">
              <w:rPr>
                <w:rFonts w:ascii="Times New Roman" w:eastAsia="Times New Roman" w:hAnsi="Times New Roman" w:cs="Times New Roman"/>
                <w:color w:val="auto"/>
                <w:kern w:val="0"/>
                <w:sz w:val="24"/>
                <w:szCs w:val="24"/>
                <w:lang w:eastAsia="ru-RU"/>
              </w:rPr>
              <w:t xml:space="preserve"> проведение разъяснительной деятельности по вопросам образования, </w:t>
            </w:r>
            <w:proofErr w:type="spellStart"/>
            <w:r w:rsidRPr="008A5595">
              <w:rPr>
                <w:rFonts w:ascii="Times New Roman" w:eastAsia="Times New Roman" w:hAnsi="Times New Roman" w:cs="Times New Roman"/>
                <w:color w:val="auto"/>
                <w:kern w:val="0"/>
                <w:sz w:val="24"/>
                <w:szCs w:val="24"/>
                <w:lang w:eastAsia="ru-RU"/>
              </w:rPr>
              <w:t>социокультурного</w:t>
            </w:r>
            <w:proofErr w:type="spellEnd"/>
            <w:r w:rsidRPr="008A5595">
              <w:rPr>
                <w:rFonts w:ascii="Times New Roman" w:eastAsia="Times New Roman" w:hAnsi="Times New Roman" w:cs="Times New Roman"/>
                <w:color w:val="auto"/>
                <w:kern w:val="0"/>
                <w:sz w:val="24"/>
                <w:szCs w:val="24"/>
                <w:lang w:eastAsia="ru-RU"/>
              </w:rPr>
              <w:t xml:space="preserve"> развития, социальной адаптации и интеграции в общество, особенностей коммуникации со </w:t>
            </w:r>
            <w:r w:rsidRPr="008A5595">
              <w:rPr>
                <w:rFonts w:ascii="Times New Roman" w:hAnsi="Times New Roman" w:cs="Times New Roman"/>
                <w:color w:val="auto"/>
                <w:sz w:val="24"/>
                <w:szCs w:val="24"/>
              </w:rPr>
              <w:t>слабослышащими и позднооглохшими</w:t>
            </w:r>
            <w:r w:rsidRPr="008A5595">
              <w:rPr>
                <w:rFonts w:ascii="Times New Roman" w:eastAsia="Times New Roman" w:hAnsi="Times New Roman" w:cs="Times New Roman"/>
                <w:color w:val="auto"/>
                <w:kern w:val="0"/>
                <w:sz w:val="24"/>
                <w:szCs w:val="24"/>
                <w:lang w:eastAsia="ru-RU"/>
              </w:rPr>
              <w:t xml:space="preserve"> обучающихся</w:t>
            </w:r>
            <w:r w:rsidRPr="008A5595">
              <w:rPr>
                <w:rFonts w:ascii="Times New Roman" w:eastAsia="Times New Roman" w:hAnsi="Times New Roman" w:cs="Times New Roman"/>
                <w:color w:val="auto"/>
                <w:sz w:val="24"/>
                <w:szCs w:val="24"/>
                <w:lang w:eastAsia="ru-RU"/>
              </w:rPr>
              <w:t xml:space="preserve"> с легкой умственной отсталостью (интеллектуальными нарушениями)</w:t>
            </w:r>
            <w:r w:rsidRPr="008A5595">
              <w:rPr>
                <w:rFonts w:ascii="Times New Roman" w:eastAsia="Times New Roman" w:hAnsi="Times New Roman" w:cs="Times New Roman"/>
                <w:color w:val="auto"/>
                <w:kern w:val="0"/>
                <w:sz w:val="24"/>
                <w:szCs w:val="24"/>
                <w:lang w:eastAsia="ru-RU"/>
              </w:rPr>
              <w:t>, их семейного воспитания, проведения коррекционной работы.</w:t>
            </w:r>
            <w:proofErr w:type="gramEnd"/>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Содержание:</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информирование родителей (законных представителей) по медицинским, социальным, правовым вопросам, об  организации образовательного процесса и психолого-педагогического сопровождения обучающихся, их  индивидуально-типологических особенностях и т.д.;</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психолого-педагогическое просвещение педагогических работников по вопросам развития, обучения и воспитания обучающихся.</w:t>
            </w:r>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b/>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Информационно–просветительская работа проводиться как в МОУ СОШ №2 (среди обучающихся, их родителей и др.), так и в других организациях.</w:t>
            </w:r>
          </w:p>
        </w:tc>
        <w:tc>
          <w:tcPr>
            <w:tcW w:w="2228" w:type="dxa"/>
          </w:tcPr>
          <w:p w:rsidR="001919BA" w:rsidRPr="008A5595" w:rsidRDefault="001919BA" w:rsidP="008A5595">
            <w:pPr>
              <w:widowControl w:val="0"/>
              <w:tabs>
                <w:tab w:val="left" w:pos="851"/>
              </w:tabs>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proofErr w:type="gramStart"/>
            <w:r w:rsidRPr="008A5595">
              <w:rPr>
                <w:rFonts w:ascii="Times New Roman" w:eastAsia="Times New Roman" w:hAnsi="Times New Roman" w:cs="Times New Roman"/>
                <w:color w:val="auto"/>
                <w:kern w:val="0"/>
                <w:sz w:val="24"/>
                <w:szCs w:val="24"/>
                <w:lang w:eastAsia="ru-RU"/>
              </w:rPr>
              <w:t>обучающие семинары, круглы столы,  тренинги, лектории,  дистанционные, лекции, беседы, информационные стенды, печатные материалы;  педсоветы, консилиумы</w:t>
            </w:r>
            <w:proofErr w:type="gramEnd"/>
          </w:p>
          <w:p w:rsidR="001919BA" w:rsidRPr="008A5595" w:rsidRDefault="001919BA" w:rsidP="008A5595">
            <w:pPr>
              <w:widowControl w:val="0"/>
              <w:tabs>
                <w:tab w:val="left" w:pos="851"/>
              </w:tabs>
              <w:suppressAutoHyphens w:val="0"/>
              <w:autoSpaceDE w:val="0"/>
              <w:autoSpaceDN w:val="0"/>
              <w:adjustRightInd w:val="0"/>
              <w:spacing w:after="0"/>
              <w:ind w:firstLine="142"/>
              <w:jc w:val="both"/>
              <w:rPr>
                <w:rFonts w:ascii="Times New Roman" w:eastAsia="Times New Roman" w:hAnsi="Times New Roman" w:cs="Times New Roman"/>
                <w:color w:val="auto"/>
                <w:kern w:val="0"/>
                <w:sz w:val="24"/>
                <w:szCs w:val="24"/>
                <w:lang w:eastAsia="ru-RU"/>
              </w:rPr>
            </w:pPr>
          </w:p>
        </w:tc>
      </w:tr>
    </w:tbl>
    <w:p w:rsidR="001919BA" w:rsidRPr="008A5595" w:rsidRDefault="001919BA" w:rsidP="008A5595">
      <w:pPr>
        <w:suppressAutoHyphens w:val="0"/>
        <w:spacing w:after="0"/>
        <w:ind w:right="3" w:firstLine="709"/>
        <w:jc w:val="both"/>
        <w:rPr>
          <w:rFonts w:ascii="Times New Roman" w:eastAsia="@Arial Unicode MS" w:hAnsi="Times New Roman" w:cs="Times New Roman"/>
          <w:color w:val="auto"/>
          <w:kern w:val="0"/>
          <w:sz w:val="24"/>
          <w:szCs w:val="24"/>
          <w:lang w:eastAsia="ru-RU"/>
        </w:rPr>
      </w:pPr>
    </w:p>
    <w:p w:rsidR="001919BA" w:rsidRPr="008A5595" w:rsidRDefault="001919BA" w:rsidP="008A5595">
      <w:pPr>
        <w:suppressAutoHyphens w:val="0"/>
        <w:spacing w:after="0"/>
        <w:ind w:right="3" w:firstLine="709"/>
        <w:jc w:val="both"/>
        <w:rPr>
          <w:rFonts w:ascii="Times New Roman" w:eastAsia="@Arial Unicode MS" w:hAnsi="Times New Roman" w:cs="Times New Roman"/>
          <w:color w:val="auto"/>
          <w:kern w:val="0"/>
          <w:sz w:val="24"/>
          <w:szCs w:val="24"/>
          <w:lang w:eastAsia="ru-RU"/>
        </w:rPr>
      </w:pPr>
      <w:r w:rsidRPr="008A5595">
        <w:rPr>
          <w:rFonts w:ascii="Times New Roman" w:eastAsia="@Arial Unicode MS" w:hAnsi="Times New Roman" w:cs="Times New Roman"/>
          <w:color w:val="auto"/>
          <w:kern w:val="0"/>
          <w:sz w:val="24"/>
          <w:szCs w:val="24"/>
          <w:lang w:eastAsia="ru-RU"/>
        </w:rPr>
        <w:lastRenderedPageBreak/>
        <w:t xml:space="preserve">Основными принципами комплексного </w:t>
      </w:r>
      <w:proofErr w:type="spellStart"/>
      <w:r w:rsidRPr="008A5595">
        <w:rPr>
          <w:rFonts w:ascii="Times New Roman" w:eastAsia="@Arial Unicode MS" w:hAnsi="Times New Roman" w:cs="Times New Roman"/>
          <w:color w:val="auto"/>
          <w:kern w:val="0"/>
          <w:sz w:val="24"/>
          <w:szCs w:val="24"/>
          <w:lang w:eastAsia="ru-RU"/>
        </w:rPr>
        <w:t>психолого-медико-педагогического</w:t>
      </w:r>
      <w:proofErr w:type="spellEnd"/>
      <w:r w:rsidRPr="008A5595">
        <w:rPr>
          <w:rFonts w:ascii="Times New Roman" w:eastAsia="@Arial Unicode MS" w:hAnsi="Times New Roman" w:cs="Times New Roman"/>
          <w:color w:val="auto"/>
          <w:kern w:val="0"/>
          <w:sz w:val="24"/>
          <w:szCs w:val="24"/>
          <w:lang w:eastAsia="ru-RU"/>
        </w:rPr>
        <w:t xml:space="preserve"> сопровождения </w:t>
      </w:r>
      <w:r w:rsidRPr="008A5595">
        <w:rPr>
          <w:rFonts w:ascii="Times New Roman" w:hAnsi="Times New Roman" w:cs="Times New Roman"/>
          <w:color w:val="auto"/>
          <w:sz w:val="24"/>
          <w:szCs w:val="24"/>
        </w:rPr>
        <w:t>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обучающихся</w:t>
      </w:r>
      <w:r w:rsidRPr="008A5595">
        <w:rPr>
          <w:rFonts w:ascii="Times New Roman" w:eastAsia="@Arial Unicode MS" w:hAnsi="Times New Roman" w:cs="Times New Roman"/>
          <w:color w:val="auto"/>
          <w:kern w:val="0"/>
          <w:sz w:val="24"/>
          <w:szCs w:val="24"/>
          <w:lang w:eastAsia="ru-RU"/>
        </w:rPr>
        <w:t xml:space="preserve"> </w:t>
      </w:r>
      <w:r w:rsidRPr="008A5595">
        <w:rPr>
          <w:rFonts w:ascii="Times New Roman" w:eastAsia="Times New Roman" w:hAnsi="Times New Roman" w:cs="Times New Roman"/>
          <w:color w:val="auto"/>
          <w:sz w:val="24"/>
          <w:szCs w:val="24"/>
          <w:lang w:eastAsia="ru-RU"/>
        </w:rPr>
        <w:t>с легкой умственной отсталостью</w:t>
      </w:r>
      <w:r w:rsidRPr="008A5595">
        <w:rPr>
          <w:rFonts w:ascii="Times New Roman" w:eastAsia="@Arial Unicode MS" w:hAnsi="Times New Roman" w:cs="Times New Roman"/>
          <w:color w:val="auto"/>
          <w:kern w:val="0"/>
          <w:sz w:val="24"/>
          <w:szCs w:val="24"/>
          <w:lang w:eastAsia="ru-RU"/>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eastAsia="@Arial Unicode MS" w:hAnsi="Times New Roman" w:cs="Times New Roman"/>
          <w:color w:val="auto"/>
          <w:kern w:val="0"/>
          <w:sz w:val="24"/>
          <w:szCs w:val="24"/>
          <w:lang w:eastAsia="ru-RU"/>
        </w:rPr>
        <w:t xml:space="preserve">в МОУ СОШ №2 являются: рекомендательный характер советов сопровождающего; приоритет интересов сопровождаемого («на стороне ребёнка»); непрерывность сопровождения; </w:t>
      </w:r>
      <w:proofErr w:type="spellStart"/>
      <w:r w:rsidRPr="008A5595">
        <w:rPr>
          <w:rFonts w:ascii="Times New Roman" w:eastAsia="@Arial Unicode MS" w:hAnsi="Times New Roman" w:cs="Times New Roman"/>
          <w:color w:val="auto"/>
          <w:kern w:val="0"/>
          <w:sz w:val="24"/>
          <w:szCs w:val="24"/>
          <w:lang w:eastAsia="ru-RU"/>
        </w:rPr>
        <w:t>мультидисциплинарность</w:t>
      </w:r>
      <w:proofErr w:type="spellEnd"/>
      <w:r w:rsidRPr="008A5595">
        <w:rPr>
          <w:rFonts w:ascii="Times New Roman" w:eastAsia="@Arial Unicode MS" w:hAnsi="Times New Roman" w:cs="Times New Roman"/>
          <w:color w:val="auto"/>
          <w:kern w:val="0"/>
          <w:sz w:val="24"/>
          <w:szCs w:val="24"/>
          <w:lang w:eastAsia="ru-RU"/>
        </w:rPr>
        <w:t xml:space="preserve"> (комплексный подход) сопровождения. </w:t>
      </w:r>
    </w:p>
    <w:p w:rsidR="001919BA" w:rsidRPr="008A5595" w:rsidRDefault="001919BA" w:rsidP="008A5595">
      <w:pPr>
        <w:spacing w:after="0"/>
        <w:ind w:firstLine="709"/>
        <w:jc w:val="both"/>
        <w:rPr>
          <w:rFonts w:ascii="Times New Roman" w:hAnsi="Times New Roman" w:cs="Times New Roman"/>
          <w:color w:val="auto"/>
          <w:sz w:val="24"/>
          <w:szCs w:val="24"/>
        </w:rPr>
      </w:pPr>
    </w:p>
    <w:p w:rsidR="001919BA" w:rsidRPr="008A5595" w:rsidRDefault="001919BA" w:rsidP="008A5595">
      <w:pPr>
        <w:spacing w:after="0"/>
        <w:ind w:firstLine="709"/>
        <w:jc w:val="both"/>
        <w:rPr>
          <w:rFonts w:ascii="Times New Roman" w:hAnsi="Times New Roman" w:cs="Times New Roman"/>
          <w:b/>
          <w:color w:val="auto"/>
          <w:spacing w:val="-4"/>
          <w:sz w:val="24"/>
          <w:szCs w:val="24"/>
        </w:rPr>
      </w:pPr>
      <w:r w:rsidRPr="008A5595">
        <w:rPr>
          <w:rFonts w:ascii="Times New Roman" w:eastAsia="Calibri" w:hAnsi="Times New Roman" w:cs="Times New Roman"/>
          <w:b/>
          <w:color w:val="auto"/>
          <w:kern w:val="0"/>
          <w:sz w:val="24"/>
          <w:szCs w:val="24"/>
        </w:rPr>
        <w:t xml:space="preserve">Механизм взаимодействия, предусматривающий общую целевую и единую стратегическую направленность коррекционной работы учителей, специалистов в области коррекционной и специальной педагогики, специальной психологии, медицинских работников и комплексного </w:t>
      </w:r>
      <w:proofErr w:type="spellStart"/>
      <w:r w:rsidRPr="008A5595">
        <w:rPr>
          <w:rFonts w:ascii="Times New Roman" w:eastAsia="Calibri" w:hAnsi="Times New Roman" w:cs="Times New Roman"/>
          <w:b/>
          <w:color w:val="auto"/>
          <w:kern w:val="0"/>
          <w:sz w:val="24"/>
          <w:szCs w:val="24"/>
        </w:rPr>
        <w:t>психолого-медико-педагогического</w:t>
      </w:r>
      <w:proofErr w:type="spellEnd"/>
      <w:r w:rsidRPr="008A5595">
        <w:rPr>
          <w:rFonts w:ascii="Times New Roman" w:eastAsia="Calibri" w:hAnsi="Times New Roman" w:cs="Times New Roman"/>
          <w:b/>
          <w:color w:val="auto"/>
          <w:kern w:val="0"/>
          <w:sz w:val="24"/>
          <w:szCs w:val="24"/>
        </w:rPr>
        <w:t xml:space="preserve"> сопровождения</w:t>
      </w:r>
      <w:r w:rsidRPr="008A5595">
        <w:rPr>
          <w:rFonts w:ascii="Times New Roman" w:hAnsi="Times New Roman" w:cs="Times New Roman"/>
          <w:b/>
          <w:color w:val="auto"/>
          <w:sz w:val="24"/>
          <w:szCs w:val="24"/>
        </w:rPr>
        <w:t xml:space="preserve"> </w:t>
      </w:r>
      <w:r w:rsidRPr="008A5595">
        <w:rPr>
          <w:rFonts w:ascii="Times New Roman" w:hAnsi="Times New Roman" w:cs="Times New Roman"/>
          <w:b/>
          <w:color w:val="auto"/>
          <w:spacing w:val="-4"/>
          <w:sz w:val="24"/>
          <w:szCs w:val="24"/>
        </w:rPr>
        <w:t>слабослышащих и позднооглохших обучающихся</w:t>
      </w:r>
      <w:r w:rsidRPr="008A5595">
        <w:rPr>
          <w:rFonts w:ascii="Times New Roman" w:hAnsi="Times New Roman" w:cs="Times New Roman"/>
          <w:b/>
          <w:color w:val="auto"/>
          <w:sz w:val="24"/>
          <w:szCs w:val="24"/>
          <w:lang w:eastAsia="ru-RU"/>
        </w:rPr>
        <w:t> </w:t>
      </w:r>
      <w:r w:rsidRPr="008A5595">
        <w:rPr>
          <w:rFonts w:ascii="Times New Roman" w:eastAsia="Times New Roman" w:hAnsi="Times New Roman" w:cs="Times New Roman"/>
          <w:b/>
          <w:color w:val="auto"/>
          <w:sz w:val="24"/>
          <w:szCs w:val="24"/>
          <w:lang w:eastAsia="ru-RU"/>
        </w:rPr>
        <w:t>с легкой умственной отсталостью</w:t>
      </w:r>
      <w:r w:rsidRPr="008A5595">
        <w:rPr>
          <w:rFonts w:ascii="Times New Roman" w:eastAsia="@Arial Unicode MS" w:hAnsi="Times New Roman" w:cs="Times New Roman"/>
          <w:b/>
          <w:color w:val="auto"/>
          <w:kern w:val="0"/>
          <w:sz w:val="24"/>
          <w:szCs w:val="24"/>
          <w:lang w:eastAsia="ru-RU"/>
        </w:rPr>
        <w:t xml:space="preserve"> </w:t>
      </w:r>
      <w:r w:rsidRPr="008A5595">
        <w:rPr>
          <w:rFonts w:ascii="Times New Roman" w:hAnsi="Times New Roman" w:cs="Times New Roman"/>
          <w:b/>
          <w:color w:val="auto"/>
          <w:sz w:val="24"/>
          <w:szCs w:val="24"/>
          <w:lang w:eastAsia="ru-RU"/>
        </w:rPr>
        <w:t xml:space="preserve">(интеллектуальными нарушениями) </w:t>
      </w:r>
      <w:r w:rsidRPr="008A5595">
        <w:rPr>
          <w:rFonts w:ascii="Times New Roman" w:hAnsi="Times New Roman" w:cs="Times New Roman"/>
          <w:b/>
          <w:color w:val="auto"/>
          <w:sz w:val="24"/>
          <w:szCs w:val="24"/>
        </w:rPr>
        <w:t>МОУ СОШ №2</w:t>
      </w:r>
    </w:p>
    <w:p w:rsidR="001919BA" w:rsidRPr="008A5595" w:rsidRDefault="001919BA" w:rsidP="008A5595">
      <w:pPr>
        <w:pStyle w:val="Default"/>
        <w:spacing w:line="276" w:lineRule="auto"/>
        <w:ind w:firstLine="708"/>
        <w:jc w:val="both"/>
        <w:rPr>
          <w:rFonts w:eastAsia="@Arial Unicode MS"/>
          <w:color w:val="auto"/>
        </w:rPr>
      </w:pPr>
      <w:r w:rsidRPr="008A5595">
        <w:rPr>
          <w:rFonts w:eastAsia="@Arial Unicode MS"/>
          <w:color w:val="auto"/>
        </w:rPr>
        <w:t xml:space="preserve">Основой </w:t>
      </w:r>
      <w:proofErr w:type="gramStart"/>
      <w:r w:rsidRPr="008A5595">
        <w:rPr>
          <w:rFonts w:eastAsia="@Arial Unicode MS"/>
          <w:color w:val="auto"/>
        </w:rPr>
        <w:t>реализации механизма взаимодействия педагогических работников образовательной организации</w:t>
      </w:r>
      <w:proofErr w:type="gramEnd"/>
      <w:r w:rsidRPr="008A5595">
        <w:rPr>
          <w:rFonts w:eastAsia="@Arial Unicode MS"/>
          <w:color w:val="auto"/>
        </w:rPr>
        <w:t xml:space="preserve"> в процессе реализации программы коррекционной работы и комплексного </w:t>
      </w:r>
      <w:proofErr w:type="spellStart"/>
      <w:r w:rsidRPr="008A5595">
        <w:rPr>
          <w:rFonts w:eastAsia="@Arial Unicode MS"/>
          <w:color w:val="auto"/>
        </w:rPr>
        <w:t>психолого-медико-педагогического</w:t>
      </w:r>
      <w:proofErr w:type="spellEnd"/>
      <w:r w:rsidRPr="008A5595">
        <w:rPr>
          <w:rFonts w:eastAsia="@Arial Unicode MS"/>
          <w:color w:val="auto"/>
        </w:rPr>
        <w:t xml:space="preserve"> сопровождения с обучающими МОУ СОШ №2 выступает комплексный междисциплинарный подход и оптимально выстроенное взаимодействие в разработке и реализации мероприятий всех участников образовательного процесса, которое должно обеспечиваться в единстве урочной, внеурочной и внешкольной деятельности.</w:t>
      </w:r>
    </w:p>
    <w:p w:rsidR="001919BA" w:rsidRPr="008A5595" w:rsidRDefault="001919BA"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Комплексное </w:t>
      </w:r>
      <w:proofErr w:type="spellStart"/>
      <w:r w:rsidRPr="008A5595">
        <w:rPr>
          <w:rFonts w:ascii="Times New Roman" w:hAnsi="Times New Roman" w:cs="Times New Roman"/>
          <w:color w:val="auto"/>
          <w:sz w:val="24"/>
          <w:szCs w:val="24"/>
        </w:rPr>
        <w:t>психолого-медико-педагогическое</w:t>
      </w:r>
      <w:proofErr w:type="spellEnd"/>
      <w:r w:rsidRPr="008A5595">
        <w:rPr>
          <w:rFonts w:ascii="Times New Roman" w:hAnsi="Times New Roman" w:cs="Times New Roman"/>
          <w:color w:val="auto"/>
          <w:sz w:val="24"/>
          <w:szCs w:val="24"/>
        </w:rPr>
        <w:t xml:space="preserve"> сопровождение 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обучающихся</w:t>
      </w:r>
      <w:r w:rsidRPr="008A5595">
        <w:rPr>
          <w:rFonts w:ascii="Times New Roman" w:hAnsi="Times New Roman" w:cs="Times New Roman"/>
          <w:color w:val="auto"/>
          <w:sz w:val="24"/>
          <w:szCs w:val="24"/>
        </w:rPr>
        <w:t xml:space="preserve"> </w:t>
      </w:r>
      <w:r w:rsidRPr="008A5595">
        <w:rPr>
          <w:rFonts w:ascii="Times New Roman" w:eastAsia="Times New Roman" w:hAnsi="Times New Roman" w:cs="Times New Roman"/>
          <w:color w:val="auto"/>
          <w:sz w:val="24"/>
          <w:szCs w:val="24"/>
          <w:lang w:eastAsia="ru-RU"/>
        </w:rPr>
        <w:t>с легкой умственной отсталостью</w:t>
      </w:r>
      <w:r w:rsidRPr="008A5595">
        <w:rPr>
          <w:rFonts w:ascii="Times New Roman" w:hAnsi="Times New Roman" w:cs="Times New Roman"/>
          <w:color w:val="auto"/>
          <w:sz w:val="24"/>
          <w:szCs w:val="24"/>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hAnsi="Times New Roman" w:cs="Times New Roman"/>
          <w:color w:val="auto"/>
          <w:sz w:val="24"/>
          <w:szCs w:val="24"/>
        </w:rPr>
        <w:t>в процессе освоения АООП НОО вариант 2.3. МОУ СОШ №2 осуществляется:</w:t>
      </w:r>
    </w:p>
    <w:p w:rsidR="001919BA" w:rsidRPr="008A5595" w:rsidRDefault="001919BA" w:rsidP="008A5595">
      <w:pPr>
        <w:spacing w:after="0"/>
        <w:ind w:firstLine="709"/>
        <w:jc w:val="both"/>
        <w:rPr>
          <w:rFonts w:ascii="Times New Roman" w:eastAsia="Times New Roman" w:hAnsi="Times New Roman" w:cs="Times New Roman"/>
          <w:color w:val="auto"/>
          <w:kern w:val="0"/>
          <w:sz w:val="24"/>
          <w:szCs w:val="24"/>
          <w:lang w:eastAsia="ru-RU"/>
        </w:rPr>
      </w:pPr>
      <w:r w:rsidRPr="008A5595">
        <w:rPr>
          <w:rFonts w:ascii="Times New Roman" w:hAnsi="Times New Roman" w:cs="Times New Roman"/>
          <w:color w:val="auto"/>
          <w:sz w:val="24"/>
          <w:szCs w:val="24"/>
        </w:rPr>
        <w:t xml:space="preserve">- на </w:t>
      </w:r>
      <w:proofErr w:type="spellStart"/>
      <w:r w:rsidRPr="008A5595">
        <w:rPr>
          <w:rFonts w:ascii="Times New Roman" w:hAnsi="Times New Roman" w:cs="Times New Roman"/>
          <w:color w:val="auto"/>
          <w:sz w:val="24"/>
          <w:szCs w:val="24"/>
        </w:rPr>
        <w:t>внутришкольном</w:t>
      </w:r>
      <w:proofErr w:type="spellEnd"/>
      <w:r w:rsidRPr="008A5595">
        <w:rPr>
          <w:rFonts w:ascii="Times New Roman" w:hAnsi="Times New Roman" w:cs="Times New Roman"/>
          <w:color w:val="auto"/>
          <w:sz w:val="24"/>
          <w:szCs w:val="24"/>
        </w:rPr>
        <w:t xml:space="preserve">: </w:t>
      </w:r>
      <w:proofErr w:type="spellStart"/>
      <w:r w:rsidRPr="008A5595">
        <w:rPr>
          <w:rFonts w:ascii="Times New Roman" w:hAnsi="Times New Roman" w:cs="Times New Roman"/>
          <w:color w:val="auto"/>
          <w:sz w:val="24"/>
          <w:szCs w:val="24"/>
        </w:rPr>
        <w:t>психолого-медико-педагогический</w:t>
      </w:r>
      <w:proofErr w:type="spellEnd"/>
      <w:r w:rsidRPr="008A5595">
        <w:rPr>
          <w:rFonts w:ascii="Times New Roman" w:hAnsi="Times New Roman" w:cs="Times New Roman"/>
          <w:color w:val="auto"/>
          <w:sz w:val="24"/>
          <w:szCs w:val="24"/>
        </w:rPr>
        <w:t xml:space="preserve"> консилиум (</w:t>
      </w:r>
      <w:proofErr w:type="spellStart"/>
      <w:r w:rsidRPr="008A5595">
        <w:rPr>
          <w:rFonts w:ascii="Times New Roman" w:hAnsi="Times New Roman" w:cs="Times New Roman"/>
          <w:color w:val="auto"/>
          <w:sz w:val="24"/>
          <w:szCs w:val="24"/>
        </w:rPr>
        <w:t>ПМПк</w:t>
      </w:r>
      <w:proofErr w:type="spellEnd"/>
      <w:r w:rsidRPr="008A5595">
        <w:rPr>
          <w:rFonts w:ascii="Times New Roman" w:hAnsi="Times New Roman" w:cs="Times New Roman"/>
          <w:color w:val="auto"/>
          <w:sz w:val="24"/>
          <w:szCs w:val="24"/>
        </w:rPr>
        <w:t xml:space="preserve">)  и </w:t>
      </w:r>
      <w:r w:rsidRPr="008A5595">
        <w:rPr>
          <w:rFonts w:ascii="Times New Roman" w:eastAsia="@Arial Unicode MS" w:hAnsi="Times New Roman" w:cs="Times New Roman"/>
          <w:color w:val="auto"/>
          <w:kern w:val="0"/>
          <w:sz w:val="24"/>
          <w:szCs w:val="24"/>
          <w:lang w:eastAsia="ru-RU"/>
        </w:rPr>
        <w:t xml:space="preserve">оптимально выстроенное </w:t>
      </w:r>
      <w:r w:rsidRPr="008A5595">
        <w:rPr>
          <w:rFonts w:ascii="Times New Roman" w:eastAsia="@Arial Unicode MS" w:hAnsi="Times New Roman" w:cs="Times New Roman"/>
          <w:iCs/>
          <w:color w:val="auto"/>
          <w:kern w:val="0"/>
          <w:sz w:val="24"/>
          <w:szCs w:val="24"/>
          <w:lang w:eastAsia="ru-RU"/>
        </w:rPr>
        <w:t xml:space="preserve">взаимодействие </w:t>
      </w:r>
      <w:r w:rsidRPr="008A5595">
        <w:rPr>
          <w:rFonts w:ascii="Times New Roman" w:hAnsi="Times New Roman" w:cs="Times New Roman"/>
          <w:color w:val="auto"/>
          <w:sz w:val="24"/>
          <w:szCs w:val="24"/>
        </w:rPr>
        <w:t>всех участников образовательного процесса</w:t>
      </w:r>
      <w:r w:rsidRPr="008A5595">
        <w:rPr>
          <w:rFonts w:ascii="Times New Roman" w:eastAsia="@Arial Unicode MS" w:hAnsi="Times New Roman" w:cs="Times New Roman"/>
          <w:iCs/>
          <w:color w:val="auto"/>
          <w:kern w:val="0"/>
          <w:sz w:val="24"/>
          <w:szCs w:val="24"/>
          <w:lang w:eastAsia="ru-RU"/>
        </w:rPr>
        <w:t xml:space="preserve"> МОУ СОШ №2</w:t>
      </w:r>
      <w:r w:rsidRPr="008A5595">
        <w:rPr>
          <w:rFonts w:ascii="Times New Roman" w:eastAsia="@Arial Unicode MS" w:hAnsi="Times New Roman" w:cs="Times New Roman"/>
          <w:color w:val="auto"/>
          <w:kern w:val="0"/>
          <w:sz w:val="24"/>
          <w:szCs w:val="24"/>
          <w:lang w:eastAsia="ru-RU"/>
        </w:rPr>
        <w:t xml:space="preserve">, обеспечивающее системное </w:t>
      </w:r>
      <w:proofErr w:type="spellStart"/>
      <w:proofErr w:type="gramStart"/>
      <w:r w:rsidRPr="008A5595">
        <w:rPr>
          <w:rFonts w:ascii="Times New Roman" w:eastAsia="@Arial Unicode MS" w:hAnsi="Times New Roman" w:cs="Times New Roman"/>
          <w:color w:val="auto"/>
          <w:kern w:val="0"/>
          <w:sz w:val="24"/>
          <w:szCs w:val="24"/>
          <w:lang w:eastAsia="ru-RU"/>
        </w:rPr>
        <w:t>психолог-педагогическое</w:t>
      </w:r>
      <w:proofErr w:type="spellEnd"/>
      <w:proofErr w:type="gramEnd"/>
      <w:r w:rsidRPr="008A5595">
        <w:rPr>
          <w:rFonts w:ascii="Times New Roman" w:eastAsia="@Arial Unicode MS" w:hAnsi="Times New Roman" w:cs="Times New Roman"/>
          <w:color w:val="auto"/>
          <w:kern w:val="0"/>
          <w:sz w:val="24"/>
          <w:szCs w:val="24"/>
          <w:lang w:eastAsia="ru-RU"/>
        </w:rPr>
        <w:t xml:space="preserve"> сопровождение обучающихся</w:t>
      </w:r>
      <w:r w:rsidRPr="008A5595">
        <w:rPr>
          <w:rFonts w:ascii="Times New Roman" w:eastAsia="Times New Roman" w:hAnsi="Times New Roman" w:cs="Times New Roman"/>
          <w:color w:val="auto"/>
          <w:kern w:val="0"/>
          <w:sz w:val="24"/>
          <w:szCs w:val="24"/>
          <w:lang w:eastAsia="ru-RU"/>
        </w:rPr>
        <w:t xml:space="preserve"> в образовательном процессе</w:t>
      </w:r>
      <w:r w:rsidRPr="008A5595">
        <w:rPr>
          <w:rFonts w:ascii="Times New Roman" w:eastAsia="@Arial Unicode MS" w:hAnsi="Times New Roman" w:cs="Times New Roman"/>
          <w:color w:val="auto"/>
          <w:kern w:val="0"/>
          <w:sz w:val="24"/>
          <w:szCs w:val="24"/>
          <w:lang w:eastAsia="ru-RU"/>
        </w:rPr>
        <w:t xml:space="preserve"> </w:t>
      </w:r>
      <w:r w:rsidRPr="008A5595">
        <w:rPr>
          <w:rFonts w:ascii="Times New Roman" w:hAnsi="Times New Roman" w:cs="Times New Roman"/>
          <w:color w:val="auto"/>
          <w:sz w:val="24"/>
          <w:szCs w:val="24"/>
        </w:rPr>
        <w:t xml:space="preserve"> </w:t>
      </w:r>
      <w:r w:rsidRPr="008A5595">
        <w:rPr>
          <w:rFonts w:ascii="Times New Roman" w:eastAsia="Times New Roman" w:hAnsi="Times New Roman" w:cs="Times New Roman"/>
          <w:color w:val="auto"/>
          <w:kern w:val="0"/>
          <w:sz w:val="24"/>
          <w:szCs w:val="24"/>
          <w:lang w:eastAsia="ru-RU"/>
        </w:rPr>
        <w:t xml:space="preserve">специалистами различного профиля (учителя начальных классов,   педагога - психолога, социального педагога, учителя адаптивной физкультуры);  </w:t>
      </w:r>
    </w:p>
    <w:p w:rsidR="001919BA" w:rsidRPr="008A5595" w:rsidRDefault="001919BA" w:rsidP="008A5595">
      <w:pPr>
        <w:spacing w:after="0"/>
        <w:ind w:firstLine="709"/>
        <w:jc w:val="both"/>
        <w:rPr>
          <w:rFonts w:ascii="Times New Roman" w:eastAsia="Times New Roman" w:hAnsi="Times New Roman" w:cs="Times New Roman"/>
          <w:color w:val="auto"/>
          <w:kern w:val="0"/>
          <w:sz w:val="24"/>
          <w:szCs w:val="24"/>
          <w:lang w:eastAsia="ru-RU"/>
        </w:rPr>
      </w:pPr>
      <w:r w:rsidRPr="008A5595">
        <w:rPr>
          <w:rFonts w:ascii="Times New Roman" w:hAnsi="Times New Roman" w:cs="Times New Roman"/>
          <w:color w:val="auto"/>
          <w:sz w:val="24"/>
          <w:szCs w:val="24"/>
        </w:rPr>
        <w:t>- на внешнем уровне - социальное партнерство, взаимодействие с внешними ресурсами</w:t>
      </w:r>
      <w:r w:rsidRPr="008A5595">
        <w:rPr>
          <w:rFonts w:ascii="Times New Roman" w:eastAsia="Times New Roman" w:hAnsi="Times New Roman" w:cs="Times New Roman"/>
          <w:color w:val="auto"/>
          <w:kern w:val="0"/>
          <w:sz w:val="24"/>
          <w:szCs w:val="24"/>
          <w:lang w:eastAsia="ru-RU"/>
        </w:rPr>
        <w:t>, которое предполагает профессиональное взаимодействие образовательного учреждения с внешними ресурсами (</w:t>
      </w:r>
      <w:r w:rsidRPr="008A5595">
        <w:rPr>
          <w:rFonts w:ascii="Times New Roman" w:hAnsi="Times New Roman" w:cs="Times New Roman"/>
          <w:color w:val="auto"/>
          <w:sz w:val="24"/>
          <w:szCs w:val="24"/>
        </w:rPr>
        <w:t>Муниципальным учреждением Центр психолого-педагогической, медицинской и социальной помощи «Гармония», ГОУ ЯО «</w:t>
      </w:r>
      <w:r w:rsidRPr="008A5595">
        <w:rPr>
          <w:rFonts w:ascii="Times New Roman" w:hAnsi="Times New Roman" w:cs="Times New Roman"/>
          <w:bCs/>
          <w:color w:val="auto"/>
          <w:sz w:val="24"/>
          <w:szCs w:val="24"/>
        </w:rPr>
        <w:t>Центр</w:t>
      </w:r>
      <w:r w:rsidRPr="008A5595">
        <w:rPr>
          <w:rFonts w:ascii="Times New Roman" w:hAnsi="Times New Roman" w:cs="Times New Roman"/>
          <w:color w:val="auto"/>
          <w:sz w:val="24"/>
          <w:szCs w:val="24"/>
        </w:rPr>
        <w:t> </w:t>
      </w:r>
      <w:r w:rsidRPr="008A5595">
        <w:rPr>
          <w:rFonts w:ascii="Times New Roman" w:hAnsi="Times New Roman" w:cs="Times New Roman"/>
          <w:bCs/>
          <w:color w:val="auto"/>
          <w:sz w:val="24"/>
          <w:szCs w:val="24"/>
        </w:rPr>
        <w:t>помощи</w:t>
      </w:r>
      <w:r w:rsidRPr="008A5595">
        <w:rPr>
          <w:rFonts w:ascii="Times New Roman" w:hAnsi="Times New Roman" w:cs="Times New Roman"/>
          <w:color w:val="auto"/>
          <w:sz w:val="24"/>
          <w:szCs w:val="24"/>
        </w:rPr>
        <w:t> </w:t>
      </w:r>
      <w:r w:rsidRPr="008A5595">
        <w:rPr>
          <w:rFonts w:ascii="Times New Roman" w:hAnsi="Times New Roman" w:cs="Times New Roman"/>
          <w:bCs/>
          <w:color w:val="auto"/>
          <w:sz w:val="24"/>
          <w:szCs w:val="24"/>
        </w:rPr>
        <w:t>детям</w:t>
      </w:r>
      <w:r w:rsidRPr="008A5595">
        <w:rPr>
          <w:rFonts w:ascii="Times New Roman" w:hAnsi="Times New Roman" w:cs="Times New Roman"/>
          <w:color w:val="auto"/>
          <w:sz w:val="24"/>
          <w:szCs w:val="24"/>
        </w:rPr>
        <w:t>»</w:t>
      </w:r>
      <w:r w:rsidRPr="008A5595">
        <w:rPr>
          <w:rFonts w:ascii="Times New Roman" w:eastAsia="Times New Roman" w:hAnsi="Times New Roman" w:cs="Times New Roman"/>
          <w:color w:val="auto"/>
          <w:kern w:val="0"/>
          <w:sz w:val="24"/>
          <w:szCs w:val="24"/>
          <w:lang w:eastAsia="ru-RU"/>
        </w:rPr>
        <w:t xml:space="preserve">). Социальное сетевое партнёрство направлено на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A5595">
        <w:rPr>
          <w:rFonts w:ascii="Times New Roman" w:eastAsia="Times New Roman" w:hAnsi="Times New Roman" w:cs="Times New Roman"/>
          <w:color w:val="auto"/>
          <w:kern w:val="0"/>
          <w:sz w:val="24"/>
          <w:szCs w:val="24"/>
          <w:lang w:eastAsia="ru-RU"/>
        </w:rPr>
        <w:t>здоровьесбережения</w:t>
      </w:r>
      <w:proofErr w:type="spellEnd"/>
      <w:r w:rsidRPr="008A5595">
        <w:rPr>
          <w:rFonts w:ascii="Times New Roman" w:eastAsia="Times New Roman" w:hAnsi="Times New Roman" w:cs="Times New Roman"/>
          <w:color w:val="auto"/>
          <w:kern w:val="0"/>
          <w:sz w:val="24"/>
          <w:szCs w:val="24"/>
          <w:lang w:eastAsia="ru-RU"/>
        </w:rPr>
        <w:t xml:space="preserve"> обучающихся;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обучающихся имеющие нарушения слуха; на сотрудничество с родительской общественностью. </w:t>
      </w:r>
    </w:p>
    <w:p w:rsidR="001919BA" w:rsidRPr="008A5595" w:rsidRDefault="001919BA" w:rsidP="008A5595">
      <w:pPr>
        <w:spacing w:after="0"/>
        <w:ind w:firstLine="709"/>
        <w:jc w:val="both"/>
        <w:rPr>
          <w:rFonts w:ascii="Times New Roman" w:eastAsia="Calibri" w:hAnsi="Times New Roman" w:cs="Times New Roman"/>
          <w:color w:val="auto"/>
          <w:kern w:val="0"/>
          <w:sz w:val="24"/>
          <w:szCs w:val="24"/>
          <w:lang w:eastAsia="ru-RU"/>
        </w:rPr>
      </w:pPr>
      <w:r w:rsidRPr="008A5595">
        <w:rPr>
          <w:rFonts w:ascii="Times New Roman" w:eastAsiaTheme="minorHAnsi" w:hAnsi="Times New Roman" w:cs="Times New Roman"/>
          <w:b/>
          <w:bCs/>
          <w:iCs/>
          <w:color w:val="auto"/>
          <w:kern w:val="0"/>
          <w:sz w:val="24"/>
          <w:szCs w:val="24"/>
        </w:rPr>
        <w:t xml:space="preserve"> </w:t>
      </w:r>
    </w:p>
    <w:p w:rsidR="001919BA" w:rsidRPr="008A5595" w:rsidRDefault="001919BA" w:rsidP="008A5595">
      <w:pPr>
        <w:spacing w:after="0"/>
        <w:ind w:firstLine="709"/>
        <w:jc w:val="both"/>
        <w:rPr>
          <w:rFonts w:ascii="Times New Roman" w:hAnsi="Times New Roman" w:cs="Times New Roman"/>
          <w:b/>
          <w:color w:val="auto"/>
          <w:spacing w:val="-4"/>
          <w:sz w:val="24"/>
          <w:szCs w:val="24"/>
        </w:rPr>
      </w:pPr>
      <w:r w:rsidRPr="008A5595">
        <w:rPr>
          <w:rFonts w:ascii="Times New Roman" w:hAnsi="Times New Roman" w:cs="Times New Roman"/>
          <w:b/>
          <w:color w:val="auto"/>
          <w:spacing w:val="-4"/>
          <w:sz w:val="24"/>
          <w:szCs w:val="24"/>
        </w:rPr>
        <w:t>Корректировка коррекционных мероприятий</w:t>
      </w:r>
      <w:r w:rsidRPr="008A5595">
        <w:rPr>
          <w:rFonts w:ascii="Times New Roman" w:hAnsi="Times New Roman" w:cs="Times New Roman"/>
          <w:b/>
          <w:color w:val="auto"/>
          <w:sz w:val="24"/>
          <w:szCs w:val="24"/>
        </w:rPr>
        <w:t xml:space="preserve"> и </w:t>
      </w:r>
      <w:r w:rsidRPr="008A5595">
        <w:rPr>
          <w:rFonts w:ascii="Times New Roman" w:eastAsia="Times New Roman" w:hAnsi="Times New Roman" w:cs="Times New Roman"/>
          <w:b/>
          <w:color w:val="auto"/>
          <w:sz w:val="24"/>
          <w:szCs w:val="24"/>
          <w:lang w:eastAsia="ru-RU"/>
        </w:rPr>
        <w:t xml:space="preserve">комплексного </w:t>
      </w:r>
      <w:proofErr w:type="spellStart"/>
      <w:r w:rsidRPr="008A5595">
        <w:rPr>
          <w:rFonts w:ascii="Times New Roman" w:eastAsia="Times New Roman" w:hAnsi="Times New Roman" w:cs="Times New Roman"/>
          <w:b/>
          <w:color w:val="auto"/>
          <w:sz w:val="24"/>
          <w:szCs w:val="24"/>
          <w:lang w:eastAsia="ru-RU"/>
        </w:rPr>
        <w:t>психолого-медико-педагогического</w:t>
      </w:r>
      <w:proofErr w:type="spellEnd"/>
      <w:r w:rsidRPr="008A5595">
        <w:rPr>
          <w:rFonts w:ascii="Times New Roman" w:eastAsia="Times New Roman" w:hAnsi="Times New Roman" w:cs="Times New Roman"/>
          <w:b/>
          <w:color w:val="auto"/>
          <w:sz w:val="24"/>
          <w:szCs w:val="24"/>
          <w:lang w:eastAsia="ru-RU"/>
        </w:rPr>
        <w:t xml:space="preserve"> </w:t>
      </w:r>
      <w:r w:rsidRPr="008A5595">
        <w:rPr>
          <w:rFonts w:ascii="Times New Roman" w:hAnsi="Times New Roman" w:cs="Times New Roman"/>
          <w:b/>
          <w:color w:val="auto"/>
          <w:spacing w:val="-4"/>
          <w:sz w:val="24"/>
          <w:szCs w:val="24"/>
        </w:rPr>
        <w:t xml:space="preserve">сопровождения  слабослышащих и позднооглохших обучающихся </w:t>
      </w:r>
      <w:r w:rsidRPr="008A5595">
        <w:rPr>
          <w:rFonts w:ascii="Times New Roman" w:eastAsia="Times New Roman" w:hAnsi="Times New Roman" w:cs="Times New Roman"/>
          <w:b/>
          <w:color w:val="auto"/>
          <w:sz w:val="24"/>
          <w:szCs w:val="24"/>
          <w:lang w:eastAsia="ru-RU"/>
        </w:rPr>
        <w:t>с легкой умственной отсталостью</w:t>
      </w:r>
      <w:r w:rsidRPr="008A5595">
        <w:rPr>
          <w:rFonts w:ascii="Times New Roman" w:eastAsia="@Arial Unicode MS" w:hAnsi="Times New Roman" w:cs="Times New Roman"/>
          <w:b/>
          <w:color w:val="auto"/>
          <w:kern w:val="0"/>
          <w:sz w:val="24"/>
          <w:szCs w:val="24"/>
          <w:lang w:eastAsia="ru-RU"/>
        </w:rPr>
        <w:t xml:space="preserve"> </w:t>
      </w:r>
      <w:r w:rsidRPr="008A5595">
        <w:rPr>
          <w:rFonts w:ascii="Times New Roman" w:hAnsi="Times New Roman" w:cs="Times New Roman"/>
          <w:b/>
          <w:color w:val="auto"/>
          <w:sz w:val="24"/>
          <w:szCs w:val="24"/>
          <w:lang w:eastAsia="ru-RU"/>
        </w:rPr>
        <w:t xml:space="preserve">(интеллектуальными нарушениями) </w:t>
      </w:r>
      <w:r w:rsidRPr="008A5595">
        <w:rPr>
          <w:rFonts w:ascii="Times New Roman" w:hAnsi="Times New Roman" w:cs="Times New Roman"/>
          <w:b/>
          <w:color w:val="auto"/>
          <w:spacing w:val="-4"/>
          <w:sz w:val="24"/>
          <w:szCs w:val="24"/>
        </w:rPr>
        <w:t>МОУ СОШ №2</w:t>
      </w:r>
    </w:p>
    <w:p w:rsidR="001919BA" w:rsidRPr="008A5595" w:rsidRDefault="001919BA" w:rsidP="008A5595">
      <w:pPr>
        <w:spacing w:after="0"/>
        <w:ind w:firstLine="709"/>
        <w:jc w:val="both"/>
        <w:rPr>
          <w:rFonts w:ascii="Times New Roman" w:hAnsi="Times New Roman" w:cs="Times New Roman"/>
          <w:color w:val="auto"/>
          <w:spacing w:val="-4"/>
          <w:sz w:val="24"/>
          <w:szCs w:val="24"/>
        </w:rPr>
      </w:pPr>
      <w:proofErr w:type="spellStart"/>
      <w:r w:rsidRPr="008A5595">
        <w:rPr>
          <w:rFonts w:ascii="Times New Roman" w:hAnsi="Times New Roman" w:cs="Times New Roman"/>
          <w:color w:val="auto"/>
          <w:sz w:val="24"/>
          <w:szCs w:val="24"/>
        </w:rPr>
        <w:lastRenderedPageBreak/>
        <w:t>Психолого-медико-педагогический</w:t>
      </w:r>
      <w:proofErr w:type="spellEnd"/>
      <w:r w:rsidRPr="008A5595">
        <w:rPr>
          <w:rFonts w:ascii="Times New Roman" w:hAnsi="Times New Roman" w:cs="Times New Roman"/>
          <w:color w:val="auto"/>
          <w:sz w:val="24"/>
          <w:szCs w:val="24"/>
        </w:rPr>
        <w:t xml:space="preserve"> консилиум (</w:t>
      </w:r>
      <w:proofErr w:type="spellStart"/>
      <w:r w:rsidRPr="008A5595">
        <w:rPr>
          <w:rFonts w:ascii="Times New Roman" w:hAnsi="Times New Roman" w:cs="Times New Roman"/>
          <w:color w:val="auto"/>
          <w:sz w:val="24"/>
          <w:szCs w:val="24"/>
        </w:rPr>
        <w:t>ПМПк</w:t>
      </w:r>
      <w:proofErr w:type="spellEnd"/>
      <w:r w:rsidRPr="008A5595">
        <w:rPr>
          <w:rFonts w:ascii="Times New Roman" w:hAnsi="Times New Roman" w:cs="Times New Roman"/>
          <w:color w:val="auto"/>
          <w:sz w:val="24"/>
          <w:szCs w:val="24"/>
        </w:rPr>
        <w:t xml:space="preserve">) МОУ СОШ №2 анализирует выполнение индивидуального плана коррекционно-развивающей работы и комплексного </w:t>
      </w:r>
      <w:proofErr w:type="spellStart"/>
      <w:r w:rsidRPr="008A5595">
        <w:rPr>
          <w:rFonts w:ascii="Times New Roman" w:hAnsi="Times New Roman" w:cs="Times New Roman"/>
          <w:color w:val="auto"/>
          <w:sz w:val="24"/>
          <w:szCs w:val="24"/>
        </w:rPr>
        <w:t>психолого-медико-педагогического</w:t>
      </w:r>
      <w:proofErr w:type="spellEnd"/>
      <w:r w:rsidRPr="008A5595">
        <w:rPr>
          <w:rFonts w:ascii="Times New Roman" w:hAnsi="Times New Roman" w:cs="Times New Roman"/>
          <w:color w:val="auto"/>
          <w:sz w:val="24"/>
          <w:szCs w:val="24"/>
        </w:rPr>
        <w:t xml:space="preserve"> сопровождения  </w:t>
      </w:r>
      <w:r w:rsidRPr="008A5595">
        <w:rPr>
          <w:rFonts w:ascii="Times New Roman" w:hAnsi="Times New Roman" w:cs="Times New Roman"/>
          <w:color w:val="auto"/>
          <w:spacing w:val="-4"/>
          <w:sz w:val="24"/>
          <w:szCs w:val="24"/>
        </w:rPr>
        <w:t xml:space="preserve">с конкретным обучающимся с учетом его особых образовательных потребностей, индивидуальных возможностей (в соответствии с рекомендациями ПМПК и ИПРА),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определяет характер, продолжительность и эффективность специальной (коррекционной) помощи в </w:t>
      </w:r>
      <w:proofErr w:type="gramStart"/>
      <w:r w:rsidRPr="008A5595">
        <w:rPr>
          <w:rFonts w:ascii="Times New Roman" w:hAnsi="Times New Roman" w:cs="Times New Roman"/>
          <w:color w:val="auto"/>
          <w:spacing w:val="-4"/>
          <w:sz w:val="24"/>
          <w:szCs w:val="24"/>
        </w:rPr>
        <w:t>рамках</w:t>
      </w:r>
      <w:proofErr w:type="gramEnd"/>
      <w:r w:rsidRPr="008A5595">
        <w:rPr>
          <w:rFonts w:ascii="Times New Roman" w:hAnsi="Times New Roman" w:cs="Times New Roman"/>
          <w:color w:val="auto"/>
          <w:spacing w:val="-4"/>
          <w:sz w:val="24"/>
          <w:szCs w:val="24"/>
        </w:rPr>
        <w:t xml:space="preserve"> имеющихся в МОУ СОШ №2 возможностей.</w:t>
      </w:r>
    </w:p>
    <w:p w:rsidR="001919BA" w:rsidRPr="008A5595" w:rsidRDefault="001919BA" w:rsidP="008A5595">
      <w:pPr>
        <w:spacing w:after="0"/>
        <w:ind w:firstLine="709"/>
        <w:jc w:val="both"/>
        <w:rPr>
          <w:rFonts w:ascii="Times New Roman" w:hAnsi="Times New Roman" w:cs="Times New Roman"/>
          <w:color w:val="auto"/>
          <w:spacing w:val="-4"/>
          <w:sz w:val="24"/>
          <w:szCs w:val="24"/>
        </w:rPr>
      </w:pPr>
      <w:proofErr w:type="gramStart"/>
      <w:r w:rsidRPr="008A5595">
        <w:rPr>
          <w:rFonts w:ascii="Times New Roman" w:hAnsi="Times New Roman" w:cs="Times New Roman"/>
          <w:color w:val="auto"/>
          <w:spacing w:val="-4"/>
          <w:sz w:val="24"/>
          <w:szCs w:val="24"/>
        </w:rPr>
        <w:t xml:space="preserve">Корректировка коррекционных мероприятий и </w:t>
      </w:r>
      <w:r w:rsidRPr="008A5595">
        <w:rPr>
          <w:rFonts w:ascii="Times New Roman" w:eastAsia="Times New Roman" w:hAnsi="Times New Roman" w:cs="Times New Roman"/>
          <w:color w:val="auto"/>
          <w:sz w:val="24"/>
          <w:szCs w:val="24"/>
          <w:lang w:eastAsia="ru-RU"/>
        </w:rPr>
        <w:t xml:space="preserve">комплексного </w:t>
      </w:r>
      <w:proofErr w:type="spellStart"/>
      <w:r w:rsidRPr="008A5595">
        <w:rPr>
          <w:rFonts w:ascii="Times New Roman" w:eastAsia="Times New Roman" w:hAnsi="Times New Roman" w:cs="Times New Roman"/>
          <w:color w:val="auto"/>
          <w:sz w:val="24"/>
          <w:szCs w:val="24"/>
          <w:lang w:eastAsia="ru-RU"/>
        </w:rPr>
        <w:t>психолого-медико-педагогического</w:t>
      </w:r>
      <w:proofErr w:type="spellEnd"/>
      <w:r w:rsidRPr="008A5595">
        <w:rPr>
          <w:rFonts w:ascii="Times New Roman" w:eastAsia="Times New Roman" w:hAnsi="Times New Roman" w:cs="Times New Roman"/>
          <w:color w:val="auto"/>
          <w:sz w:val="24"/>
          <w:szCs w:val="24"/>
          <w:lang w:eastAsia="ru-RU"/>
        </w:rPr>
        <w:t xml:space="preserve"> сопровождения </w:t>
      </w:r>
      <w:r w:rsidRPr="008A5595">
        <w:rPr>
          <w:rFonts w:ascii="Times New Roman" w:eastAsia="Times New Roman" w:hAnsi="Times New Roman" w:cs="Times New Roman"/>
          <w:color w:val="auto"/>
          <w:kern w:val="0"/>
          <w:sz w:val="24"/>
          <w:szCs w:val="24"/>
          <w:lang w:eastAsia="ru-RU"/>
        </w:rPr>
        <w:t xml:space="preserve"> </w:t>
      </w:r>
      <w:r w:rsidRPr="008A5595">
        <w:rPr>
          <w:rFonts w:ascii="Times New Roman" w:hAnsi="Times New Roman" w:cs="Times New Roman"/>
          <w:bCs/>
          <w:iCs/>
          <w:color w:val="auto"/>
          <w:sz w:val="24"/>
          <w:szCs w:val="24"/>
        </w:rPr>
        <w:t>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обучающихся </w:t>
      </w:r>
      <w:r w:rsidRPr="008A5595">
        <w:rPr>
          <w:rFonts w:ascii="Times New Roman" w:eastAsia="Times New Roman" w:hAnsi="Times New Roman" w:cs="Times New Roman"/>
          <w:color w:val="auto"/>
          <w:sz w:val="24"/>
          <w:szCs w:val="24"/>
          <w:lang w:eastAsia="ru-RU"/>
        </w:rPr>
        <w:t>с легкой умственной отсталостью</w:t>
      </w:r>
      <w:r w:rsidRPr="008A5595">
        <w:rPr>
          <w:rFonts w:ascii="Times New Roman" w:eastAsia="@Arial Unicode MS" w:hAnsi="Times New Roman" w:cs="Times New Roman"/>
          <w:color w:val="auto"/>
          <w:kern w:val="0"/>
          <w:sz w:val="24"/>
          <w:szCs w:val="24"/>
          <w:lang w:eastAsia="ru-RU"/>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hAnsi="Times New Roman" w:cs="Times New Roman"/>
          <w:color w:val="auto"/>
          <w:spacing w:val="-4"/>
          <w:sz w:val="24"/>
          <w:szCs w:val="24"/>
        </w:rPr>
        <w:t xml:space="preserve">МОУ СОШ №2 ведется в тесном сотрудничестве с родителями (законными представителями) обучающегося. </w:t>
      </w:r>
      <w:proofErr w:type="gramEnd"/>
    </w:p>
    <w:p w:rsidR="001919BA" w:rsidRPr="008A5595" w:rsidRDefault="001919BA" w:rsidP="008A5595">
      <w:pPr>
        <w:shd w:val="clear" w:color="auto" w:fill="FFFFFF"/>
        <w:suppressAutoHyphens w:val="0"/>
        <w:spacing w:after="0"/>
        <w:ind w:firstLine="709"/>
        <w:jc w:val="both"/>
        <w:rPr>
          <w:rFonts w:ascii="Times New Roman" w:hAnsi="Times New Roman" w:cs="Times New Roman"/>
          <w:color w:val="auto"/>
          <w:spacing w:val="-4"/>
          <w:sz w:val="24"/>
          <w:szCs w:val="24"/>
        </w:rPr>
      </w:pPr>
    </w:p>
    <w:p w:rsidR="001919BA" w:rsidRPr="008A5595" w:rsidRDefault="001919BA"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b/>
          <w:color w:val="auto"/>
          <w:sz w:val="24"/>
          <w:szCs w:val="24"/>
          <w:lang w:eastAsia="ru-RU"/>
        </w:rPr>
        <w:t xml:space="preserve">Критерии  результативности и эффективности реализации  программ  коррекционной  работы и комплексного </w:t>
      </w:r>
      <w:proofErr w:type="spellStart"/>
      <w:r w:rsidRPr="008A5595">
        <w:rPr>
          <w:rFonts w:ascii="Times New Roman" w:hAnsi="Times New Roman" w:cs="Times New Roman"/>
          <w:b/>
          <w:color w:val="auto"/>
          <w:sz w:val="24"/>
          <w:szCs w:val="24"/>
        </w:rPr>
        <w:t>психолого-медико-педагогического</w:t>
      </w:r>
      <w:proofErr w:type="spellEnd"/>
      <w:r w:rsidRPr="008A5595">
        <w:rPr>
          <w:rFonts w:ascii="Times New Roman" w:hAnsi="Times New Roman" w:cs="Times New Roman"/>
          <w:b/>
          <w:color w:val="auto"/>
          <w:sz w:val="24"/>
          <w:szCs w:val="24"/>
        </w:rPr>
        <w:t xml:space="preserve"> сопровождения </w:t>
      </w:r>
      <w:r w:rsidRPr="008A5595">
        <w:rPr>
          <w:rFonts w:ascii="Times New Roman" w:hAnsi="Times New Roman" w:cs="Times New Roman"/>
          <w:b/>
          <w:bCs/>
          <w:iCs/>
          <w:color w:val="auto"/>
          <w:sz w:val="24"/>
          <w:szCs w:val="24"/>
        </w:rPr>
        <w:t>слабослышащих и позднооглохших</w:t>
      </w:r>
      <w:r w:rsidRPr="008A5595">
        <w:rPr>
          <w:rFonts w:ascii="Times New Roman" w:eastAsia="Times New Roman" w:hAnsi="Times New Roman" w:cs="Times New Roman"/>
          <w:b/>
          <w:color w:val="auto"/>
          <w:kern w:val="0"/>
          <w:sz w:val="24"/>
          <w:szCs w:val="24"/>
          <w:lang w:eastAsia="ru-RU"/>
        </w:rPr>
        <w:t xml:space="preserve"> </w:t>
      </w:r>
      <w:r w:rsidRPr="008A5595">
        <w:rPr>
          <w:rFonts w:ascii="Times New Roman" w:hAnsi="Times New Roman" w:cs="Times New Roman"/>
          <w:b/>
          <w:color w:val="auto"/>
          <w:sz w:val="24"/>
          <w:szCs w:val="24"/>
        </w:rPr>
        <w:t xml:space="preserve">обучающихся </w:t>
      </w:r>
      <w:r w:rsidRPr="008A5595">
        <w:rPr>
          <w:rFonts w:ascii="Times New Roman" w:eastAsia="Times New Roman" w:hAnsi="Times New Roman" w:cs="Times New Roman"/>
          <w:b/>
          <w:color w:val="auto"/>
          <w:sz w:val="24"/>
          <w:szCs w:val="24"/>
          <w:lang w:eastAsia="ru-RU"/>
        </w:rPr>
        <w:t>с легкой умственной отсталостью</w:t>
      </w:r>
      <w:r w:rsidRPr="008A5595">
        <w:rPr>
          <w:rFonts w:ascii="Times New Roman" w:eastAsia="@Arial Unicode MS" w:hAnsi="Times New Roman" w:cs="Times New Roman"/>
          <w:b/>
          <w:color w:val="auto"/>
          <w:kern w:val="0"/>
          <w:sz w:val="24"/>
          <w:szCs w:val="24"/>
          <w:lang w:eastAsia="ru-RU"/>
        </w:rPr>
        <w:t xml:space="preserve"> </w:t>
      </w:r>
      <w:r w:rsidRPr="008A5595">
        <w:rPr>
          <w:rFonts w:ascii="Times New Roman" w:hAnsi="Times New Roman" w:cs="Times New Roman"/>
          <w:b/>
          <w:color w:val="auto"/>
          <w:sz w:val="24"/>
          <w:szCs w:val="24"/>
          <w:lang w:eastAsia="ru-RU"/>
        </w:rPr>
        <w:t xml:space="preserve">(интеллектуальными нарушениями) </w:t>
      </w:r>
      <w:r w:rsidRPr="008A5595">
        <w:rPr>
          <w:rFonts w:ascii="Times New Roman" w:hAnsi="Times New Roman" w:cs="Times New Roman"/>
          <w:b/>
          <w:color w:val="auto"/>
          <w:sz w:val="24"/>
          <w:szCs w:val="24"/>
        </w:rPr>
        <w:t>МОУ СОШ №2</w:t>
      </w:r>
    </w:p>
    <w:p w:rsidR="001919BA" w:rsidRPr="008A5595" w:rsidRDefault="001919BA" w:rsidP="008A5595">
      <w:pPr>
        <w:suppressAutoHyphens w:val="0"/>
        <w:autoSpaceDE w:val="0"/>
        <w:autoSpaceDN w:val="0"/>
        <w:adjustRightInd w:val="0"/>
        <w:spacing w:after="0"/>
        <w:ind w:firstLine="709"/>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xml:space="preserve">В соответствии с требованиями к условиям и построению содержания коррекционной работы и комплексного </w:t>
      </w:r>
      <w:proofErr w:type="spellStart"/>
      <w:r w:rsidRPr="008A5595">
        <w:rPr>
          <w:rFonts w:ascii="Times New Roman" w:eastAsiaTheme="minorHAnsi" w:hAnsi="Times New Roman" w:cs="Times New Roman"/>
          <w:color w:val="auto"/>
          <w:kern w:val="0"/>
          <w:sz w:val="24"/>
          <w:szCs w:val="24"/>
        </w:rPr>
        <w:t>психолого-медико-педагогического</w:t>
      </w:r>
      <w:proofErr w:type="spellEnd"/>
      <w:r w:rsidRPr="008A5595">
        <w:rPr>
          <w:rFonts w:ascii="Times New Roman" w:eastAsiaTheme="minorHAnsi" w:hAnsi="Times New Roman" w:cs="Times New Roman"/>
          <w:color w:val="auto"/>
          <w:kern w:val="0"/>
          <w:sz w:val="24"/>
          <w:szCs w:val="24"/>
        </w:rPr>
        <w:t xml:space="preserve"> сопровождения сформированы критерии результативности и эффективности ее реализации.</w:t>
      </w:r>
    </w:p>
    <w:p w:rsidR="001919BA" w:rsidRPr="008A5595" w:rsidRDefault="001919BA" w:rsidP="008A5595">
      <w:pPr>
        <w:spacing w:after="0"/>
        <w:ind w:firstLine="709"/>
        <w:jc w:val="both"/>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 </w:t>
      </w:r>
      <w:r w:rsidRPr="008A5595">
        <w:rPr>
          <w:rFonts w:ascii="Times New Roman" w:hAnsi="Times New Roman" w:cs="Times New Roman"/>
          <w:b/>
          <w:color w:val="auto"/>
          <w:sz w:val="24"/>
          <w:szCs w:val="24"/>
          <w:lang w:eastAsia="ru-RU"/>
        </w:rPr>
        <w:t xml:space="preserve"> </w:t>
      </w:r>
    </w:p>
    <w:tbl>
      <w:tblPr>
        <w:tblStyle w:val="2d"/>
        <w:tblW w:w="0" w:type="auto"/>
        <w:tblLook w:val="04A0"/>
      </w:tblPr>
      <w:tblGrid>
        <w:gridCol w:w="662"/>
        <w:gridCol w:w="4123"/>
        <w:gridCol w:w="4672"/>
      </w:tblGrid>
      <w:tr w:rsidR="001919BA" w:rsidRPr="008A5595" w:rsidTr="001919BA">
        <w:tc>
          <w:tcPr>
            <w:tcW w:w="675"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w:t>
            </w:r>
          </w:p>
        </w:tc>
        <w:tc>
          <w:tcPr>
            <w:tcW w:w="4253"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Наименование параметра оценивания</w:t>
            </w:r>
          </w:p>
        </w:tc>
        <w:tc>
          <w:tcPr>
            <w:tcW w:w="4819"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Критерии результативности и эффективности</w:t>
            </w:r>
          </w:p>
        </w:tc>
      </w:tr>
      <w:tr w:rsidR="001919BA" w:rsidRPr="008A5595" w:rsidTr="001919BA">
        <w:tc>
          <w:tcPr>
            <w:tcW w:w="675"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bCs/>
                <w:iCs/>
                <w:color w:val="auto"/>
                <w:kern w:val="0"/>
                <w:sz w:val="24"/>
                <w:szCs w:val="24"/>
              </w:rPr>
            </w:pPr>
            <w:r w:rsidRPr="008A5595">
              <w:rPr>
                <w:rFonts w:ascii="Times New Roman" w:eastAsiaTheme="minorHAnsi" w:hAnsi="Times New Roman" w:cs="Times New Roman"/>
                <w:bCs/>
                <w:iCs/>
                <w:color w:val="auto"/>
                <w:kern w:val="0"/>
                <w:sz w:val="24"/>
                <w:szCs w:val="24"/>
              </w:rPr>
              <w:t>1</w:t>
            </w:r>
          </w:p>
        </w:tc>
        <w:tc>
          <w:tcPr>
            <w:tcW w:w="4253" w:type="dxa"/>
          </w:tcPr>
          <w:p w:rsidR="001919BA" w:rsidRPr="008A5595" w:rsidRDefault="001919BA" w:rsidP="008A5595">
            <w:pPr>
              <w:suppressAutoHyphens w:val="0"/>
              <w:autoSpaceDE w:val="0"/>
              <w:autoSpaceDN w:val="0"/>
              <w:adjustRightInd w:val="0"/>
              <w:spacing w:after="0"/>
              <w:jc w:val="both"/>
              <w:rPr>
                <w:rFonts w:ascii="Times New Roman" w:hAnsi="Times New Roman" w:cs="Times New Roman"/>
                <w:bCs/>
                <w:iCs/>
                <w:color w:val="auto"/>
                <w:sz w:val="24"/>
                <w:szCs w:val="24"/>
              </w:rPr>
            </w:pPr>
            <w:r w:rsidRPr="008A5595">
              <w:rPr>
                <w:rFonts w:ascii="Times New Roman" w:eastAsiaTheme="minorHAnsi" w:hAnsi="Times New Roman" w:cs="Times New Roman"/>
                <w:color w:val="auto"/>
                <w:kern w:val="0"/>
                <w:sz w:val="24"/>
                <w:szCs w:val="24"/>
              </w:rPr>
              <w:t>Выполнение государственного задания (реализация коррекционных программ АООП НОО вариант 2.3)</w:t>
            </w:r>
          </w:p>
        </w:tc>
        <w:tc>
          <w:tcPr>
            <w:tcW w:w="4819"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заполнение «Карты индивидуального развития» на каждого обучающегося каждый учебный год;</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xml:space="preserve">- создание или совершенствование программ коррекционных курсов на каждый учебный год; </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формирование планируемых результатов изучения каждого коррекционного курса каждым обучающимся или группой обучающихся в соответствии с особенностями и  достижениями обучающихся;</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xml:space="preserve">- работа </w:t>
            </w:r>
            <w:proofErr w:type="spellStart"/>
            <w:r w:rsidRPr="008A5595">
              <w:rPr>
                <w:rFonts w:ascii="Times New Roman" w:eastAsiaTheme="minorHAnsi" w:hAnsi="Times New Roman" w:cs="Times New Roman"/>
                <w:color w:val="auto"/>
                <w:kern w:val="0"/>
                <w:sz w:val="24"/>
                <w:szCs w:val="24"/>
              </w:rPr>
              <w:t>медико-психолого-педагогического</w:t>
            </w:r>
            <w:proofErr w:type="spellEnd"/>
            <w:r w:rsidRPr="008A5595">
              <w:rPr>
                <w:rFonts w:ascii="Times New Roman" w:eastAsiaTheme="minorHAnsi" w:hAnsi="Times New Roman" w:cs="Times New Roman"/>
                <w:color w:val="auto"/>
                <w:kern w:val="0"/>
                <w:sz w:val="24"/>
                <w:szCs w:val="24"/>
              </w:rPr>
              <w:t xml:space="preserve"> консилиума;</w:t>
            </w:r>
          </w:p>
          <w:p w:rsidR="001919BA" w:rsidRPr="008A5595" w:rsidRDefault="001919BA" w:rsidP="008A5595">
            <w:pPr>
              <w:suppressAutoHyphens w:val="0"/>
              <w:autoSpaceDE w:val="0"/>
              <w:autoSpaceDN w:val="0"/>
              <w:adjustRightInd w:val="0"/>
              <w:spacing w:after="0"/>
              <w:jc w:val="both"/>
              <w:rPr>
                <w:rFonts w:ascii="Times New Roman" w:hAnsi="Times New Roman" w:cs="Times New Roman"/>
                <w:bCs/>
                <w:iCs/>
                <w:color w:val="auto"/>
                <w:sz w:val="24"/>
                <w:szCs w:val="24"/>
              </w:rPr>
            </w:pPr>
            <w:r w:rsidRPr="008A5595">
              <w:rPr>
                <w:rFonts w:ascii="Times New Roman" w:eastAsiaTheme="minorHAnsi" w:hAnsi="Times New Roman" w:cs="Times New Roman"/>
                <w:color w:val="auto"/>
                <w:kern w:val="0"/>
                <w:sz w:val="24"/>
                <w:szCs w:val="24"/>
              </w:rPr>
              <w:t>- полнота реализации коррекционных программ (процент проведенных коррекционных занятий)</w:t>
            </w:r>
          </w:p>
        </w:tc>
      </w:tr>
      <w:tr w:rsidR="001919BA" w:rsidRPr="008A5595" w:rsidTr="001919BA">
        <w:tc>
          <w:tcPr>
            <w:tcW w:w="675"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bCs/>
                <w:iCs/>
                <w:color w:val="auto"/>
                <w:kern w:val="0"/>
                <w:sz w:val="24"/>
                <w:szCs w:val="24"/>
              </w:rPr>
            </w:pPr>
            <w:r w:rsidRPr="008A5595">
              <w:rPr>
                <w:rFonts w:ascii="Times New Roman" w:eastAsiaTheme="minorHAnsi" w:hAnsi="Times New Roman" w:cs="Times New Roman"/>
                <w:bCs/>
                <w:iCs/>
                <w:color w:val="auto"/>
                <w:kern w:val="0"/>
                <w:sz w:val="24"/>
                <w:szCs w:val="24"/>
              </w:rPr>
              <w:t>2</w:t>
            </w:r>
          </w:p>
        </w:tc>
        <w:tc>
          <w:tcPr>
            <w:tcW w:w="4253" w:type="dxa"/>
          </w:tcPr>
          <w:p w:rsidR="001919BA" w:rsidRPr="008A5595" w:rsidRDefault="001919BA" w:rsidP="008A5595">
            <w:pPr>
              <w:suppressAutoHyphens w:val="0"/>
              <w:autoSpaceDE w:val="0"/>
              <w:autoSpaceDN w:val="0"/>
              <w:adjustRightInd w:val="0"/>
              <w:spacing w:after="0"/>
              <w:jc w:val="both"/>
              <w:rPr>
                <w:rFonts w:ascii="Times New Roman" w:hAnsi="Times New Roman" w:cs="Times New Roman"/>
                <w:bCs/>
                <w:iCs/>
                <w:color w:val="auto"/>
                <w:sz w:val="24"/>
                <w:szCs w:val="24"/>
              </w:rPr>
            </w:pPr>
            <w:r w:rsidRPr="008A5595">
              <w:rPr>
                <w:rFonts w:ascii="Times New Roman" w:eastAsiaTheme="minorHAnsi" w:hAnsi="Times New Roman" w:cs="Times New Roman"/>
                <w:color w:val="auto"/>
                <w:kern w:val="0"/>
                <w:sz w:val="24"/>
                <w:szCs w:val="24"/>
              </w:rPr>
              <w:t>Динамика индивидуальных образовательных результатов освоения коррекционно-</w:t>
            </w:r>
            <w:r w:rsidRPr="008A5595">
              <w:rPr>
                <w:rFonts w:ascii="Times New Roman" w:eastAsiaTheme="minorHAnsi" w:hAnsi="Times New Roman" w:cs="Times New Roman"/>
                <w:color w:val="auto"/>
                <w:kern w:val="0"/>
                <w:sz w:val="24"/>
                <w:szCs w:val="24"/>
              </w:rPr>
              <w:lastRenderedPageBreak/>
              <w:t>развивающих курсов</w:t>
            </w:r>
          </w:p>
        </w:tc>
        <w:tc>
          <w:tcPr>
            <w:tcW w:w="4819" w:type="dxa"/>
          </w:tcPr>
          <w:p w:rsidR="001919BA" w:rsidRPr="008A5595" w:rsidRDefault="001919BA" w:rsidP="008A5595">
            <w:pPr>
              <w:suppressAutoHyphens w:val="0"/>
              <w:autoSpaceDE w:val="0"/>
              <w:autoSpaceDN w:val="0"/>
              <w:adjustRightInd w:val="0"/>
              <w:spacing w:after="0"/>
              <w:jc w:val="both"/>
              <w:rPr>
                <w:rFonts w:ascii="Times New Roman" w:hAnsi="Times New Roman" w:cs="Times New Roman"/>
                <w:bCs/>
                <w:iCs/>
                <w:color w:val="auto"/>
                <w:sz w:val="24"/>
                <w:szCs w:val="24"/>
              </w:rPr>
            </w:pPr>
            <w:proofErr w:type="gramStart"/>
            <w:r w:rsidRPr="008A5595">
              <w:rPr>
                <w:rFonts w:ascii="Times New Roman" w:eastAsiaTheme="minorHAnsi" w:hAnsi="Times New Roman" w:cs="Times New Roman"/>
                <w:color w:val="auto"/>
                <w:kern w:val="0"/>
                <w:sz w:val="24"/>
                <w:szCs w:val="24"/>
              </w:rPr>
              <w:lastRenderedPageBreak/>
              <w:t xml:space="preserve">- процент достижения обучающимися планируемых результатов коррекционно-развивающей работы  (результаты </w:t>
            </w:r>
            <w:r w:rsidRPr="008A5595">
              <w:rPr>
                <w:rFonts w:ascii="Times New Roman" w:eastAsiaTheme="minorHAnsi" w:hAnsi="Times New Roman" w:cs="Times New Roman"/>
                <w:color w:val="auto"/>
                <w:kern w:val="0"/>
                <w:sz w:val="24"/>
                <w:szCs w:val="24"/>
              </w:rPr>
              <w:lastRenderedPageBreak/>
              <w:t>представляются ежегодно (апрель-май текущего учебного года) в виде сравнительных данных (динамики достижения планируемых результатов (таблица, график) по каждому классу и коррекционному курсу)</w:t>
            </w:r>
            <w:proofErr w:type="gramEnd"/>
          </w:p>
        </w:tc>
      </w:tr>
      <w:tr w:rsidR="001919BA" w:rsidRPr="008A5595" w:rsidTr="001919BA">
        <w:tc>
          <w:tcPr>
            <w:tcW w:w="675"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bCs/>
                <w:iCs/>
                <w:color w:val="auto"/>
                <w:kern w:val="0"/>
                <w:sz w:val="24"/>
                <w:szCs w:val="24"/>
              </w:rPr>
            </w:pPr>
            <w:r w:rsidRPr="008A5595">
              <w:rPr>
                <w:rFonts w:ascii="Times New Roman" w:eastAsiaTheme="minorHAnsi" w:hAnsi="Times New Roman" w:cs="Times New Roman"/>
                <w:bCs/>
                <w:iCs/>
                <w:color w:val="auto"/>
                <w:kern w:val="0"/>
                <w:sz w:val="24"/>
                <w:szCs w:val="24"/>
              </w:rPr>
              <w:lastRenderedPageBreak/>
              <w:t>3</w:t>
            </w:r>
          </w:p>
        </w:tc>
        <w:tc>
          <w:tcPr>
            <w:tcW w:w="4253"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bCs/>
                <w:iCs/>
                <w:color w:val="auto"/>
                <w:kern w:val="0"/>
                <w:sz w:val="24"/>
                <w:szCs w:val="24"/>
              </w:rPr>
            </w:pPr>
            <w:r w:rsidRPr="008A5595">
              <w:rPr>
                <w:rFonts w:ascii="Times New Roman" w:eastAsiaTheme="minorHAnsi" w:hAnsi="Times New Roman" w:cs="Times New Roman"/>
                <w:color w:val="auto"/>
                <w:kern w:val="0"/>
                <w:sz w:val="24"/>
                <w:szCs w:val="24"/>
              </w:rPr>
              <w:t>Информационная открытость и эффективность использования IT- ресурса организации</w:t>
            </w:r>
          </w:p>
        </w:tc>
        <w:tc>
          <w:tcPr>
            <w:tcW w:w="4819"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наличие и своевременное обновление информации на сайте МОУ СОШ №2 о реализации программы коррекционной работы;</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наличие выступлений педагогов, реализующих программу коррекционной работы, на школьном,  городском и других уровнях;</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bCs/>
                <w:iCs/>
                <w:color w:val="auto"/>
                <w:kern w:val="0"/>
                <w:sz w:val="24"/>
                <w:szCs w:val="24"/>
              </w:rPr>
            </w:pPr>
            <w:r w:rsidRPr="008A5595">
              <w:rPr>
                <w:rFonts w:ascii="Times New Roman" w:eastAsiaTheme="minorHAnsi" w:hAnsi="Times New Roman" w:cs="Times New Roman"/>
                <w:color w:val="auto"/>
                <w:kern w:val="0"/>
                <w:sz w:val="24"/>
                <w:szCs w:val="24"/>
              </w:rPr>
              <w:t>- подготовка педагогами инновационных продуктов.</w:t>
            </w:r>
          </w:p>
        </w:tc>
      </w:tr>
      <w:tr w:rsidR="001919BA" w:rsidRPr="008A5595" w:rsidTr="001919BA">
        <w:tc>
          <w:tcPr>
            <w:tcW w:w="675"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bCs/>
                <w:iCs/>
                <w:color w:val="auto"/>
                <w:kern w:val="0"/>
                <w:sz w:val="24"/>
                <w:szCs w:val="24"/>
              </w:rPr>
            </w:pPr>
            <w:r w:rsidRPr="008A5595">
              <w:rPr>
                <w:rFonts w:ascii="Times New Roman" w:eastAsiaTheme="minorHAnsi" w:hAnsi="Times New Roman" w:cs="Times New Roman"/>
                <w:bCs/>
                <w:iCs/>
                <w:color w:val="auto"/>
                <w:kern w:val="0"/>
                <w:sz w:val="24"/>
                <w:szCs w:val="24"/>
              </w:rPr>
              <w:t>4</w:t>
            </w:r>
          </w:p>
        </w:tc>
        <w:tc>
          <w:tcPr>
            <w:tcW w:w="4253"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Освоение педагогическими работниками знаний о психолого-педагогических особенностях и консультативной помощи</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xml:space="preserve">по вопросам обучения, воспитания </w:t>
            </w:r>
            <w:proofErr w:type="gramStart"/>
            <w:r w:rsidRPr="008A5595">
              <w:rPr>
                <w:rFonts w:ascii="Times New Roman" w:eastAsiaTheme="minorHAnsi" w:hAnsi="Times New Roman" w:cs="Times New Roman"/>
                <w:color w:val="auto"/>
                <w:kern w:val="0"/>
                <w:sz w:val="24"/>
                <w:szCs w:val="24"/>
              </w:rPr>
              <w:t>обучающихся</w:t>
            </w:r>
            <w:proofErr w:type="gramEnd"/>
            <w:r w:rsidRPr="008A5595">
              <w:rPr>
                <w:rFonts w:ascii="Times New Roman" w:eastAsiaTheme="minorHAnsi" w:hAnsi="Times New Roman" w:cs="Times New Roman"/>
                <w:color w:val="auto"/>
                <w:kern w:val="0"/>
                <w:sz w:val="24"/>
                <w:szCs w:val="24"/>
              </w:rPr>
              <w:t>, взаимодействие с семьей</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proofErr w:type="gramStart"/>
            <w:r w:rsidRPr="008A5595">
              <w:rPr>
                <w:rFonts w:ascii="Times New Roman" w:eastAsiaTheme="minorHAnsi" w:hAnsi="Times New Roman" w:cs="Times New Roman"/>
                <w:color w:val="auto"/>
                <w:kern w:val="0"/>
                <w:sz w:val="24"/>
                <w:szCs w:val="24"/>
              </w:rPr>
              <w:t>и родителями (законными</w:t>
            </w:r>
            <w:proofErr w:type="gramEnd"/>
          </w:p>
          <w:p w:rsidR="001919BA" w:rsidRPr="008A5595" w:rsidRDefault="001919BA" w:rsidP="008A5595">
            <w:pPr>
              <w:suppressAutoHyphens w:val="0"/>
              <w:autoSpaceDE w:val="0"/>
              <w:autoSpaceDN w:val="0"/>
              <w:adjustRightInd w:val="0"/>
              <w:spacing w:after="0"/>
              <w:jc w:val="both"/>
              <w:rPr>
                <w:rFonts w:ascii="Times New Roman" w:hAnsi="Times New Roman" w:cs="Times New Roman"/>
                <w:bCs/>
                <w:iCs/>
                <w:color w:val="auto"/>
                <w:sz w:val="24"/>
                <w:szCs w:val="24"/>
              </w:rPr>
            </w:pPr>
            <w:r w:rsidRPr="008A5595">
              <w:rPr>
                <w:rFonts w:ascii="Times New Roman" w:eastAsiaTheme="minorHAnsi" w:hAnsi="Times New Roman" w:cs="Times New Roman"/>
                <w:color w:val="auto"/>
                <w:kern w:val="0"/>
                <w:sz w:val="24"/>
                <w:szCs w:val="24"/>
              </w:rPr>
              <w:t xml:space="preserve">представителями) </w:t>
            </w:r>
          </w:p>
        </w:tc>
        <w:tc>
          <w:tcPr>
            <w:tcW w:w="4819" w:type="dxa"/>
          </w:tcPr>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своевременное прохождение педагогами курсов повышения квалификации;</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ведение методической работы;</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проведение педагогами тематических родительских собраний;</w:t>
            </w:r>
          </w:p>
          <w:p w:rsidR="001919BA" w:rsidRPr="008A5595" w:rsidRDefault="001919BA" w:rsidP="008A5595">
            <w:pPr>
              <w:suppressAutoHyphens w:val="0"/>
              <w:autoSpaceDE w:val="0"/>
              <w:autoSpaceDN w:val="0"/>
              <w:adjustRightInd w:val="0"/>
              <w:spacing w:after="0"/>
              <w:jc w:val="both"/>
              <w:rPr>
                <w:rFonts w:ascii="Times New Roman" w:eastAsiaTheme="minorHAnsi" w:hAnsi="Times New Roman" w:cs="Times New Roman"/>
                <w:color w:val="auto"/>
                <w:kern w:val="0"/>
                <w:sz w:val="24"/>
                <w:szCs w:val="24"/>
              </w:rPr>
            </w:pPr>
            <w:r w:rsidRPr="008A5595">
              <w:rPr>
                <w:rFonts w:ascii="Times New Roman" w:eastAsiaTheme="minorHAnsi" w:hAnsi="Times New Roman" w:cs="Times New Roman"/>
                <w:color w:val="auto"/>
                <w:kern w:val="0"/>
                <w:sz w:val="24"/>
                <w:szCs w:val="24"/>
              </w:rPr>
              <w:t>- высокая степень (по результатам анкетирования) информированности и удовлетворенности родителей (законных представителей) качеством коррекционной работы;</w:t>
            </w:r>
          </w:p>
          <w:p w:rsidR="001919BA" w:rsidRPr="008A5595" w:rsidRDefault="001919BA" w:rsidP="008A5595">
            <w:pPr>
              <w:suppressAutoHyphens w:val="0"/>
              <w:autoSpaceDE w:val="0"/>
              <w:autoSpaceDN w:val="0"/>
              <w:adjustRightInd w:val="0"/>
              <w:spacing w:after="0"/>
              <w:jc w:val="both"/>
              <w:rPr>
                <w:rFonts w:ascii="Times New Roman" w:hAnsi="Times New Roman" w:cs="Times New Roman"/>
                <w:bCs/>
                <w:iCs/>
                <w:color w:val="auto"/>
                <w:sz w:val="24"/>
                <w:szCs w:val="24"/>
              </w:rPr>
            </w:pPr>
            <w:r w:rsidRPr="008A5595">
              <w:rPr>
                <w:rFonts w:ascii="Times New Roman" w:eastAsiaTheme="minorHAnsi" w:hAnsi="Times New Roman" w:cs="Times New Roman"/>
                <w:color w:val="auto"/>
                <w:kern w:val="0"/>
                <w:sz w:val="24"/>
                <w:szCs w:val="24"/>
              </w:rPr>
              <w:t>- высокий (не менее 100%) процент родителей, оказывающих помощь педагогам в овладении учащимися навыками жизненной компетентности.</w:t>
            </w:r>
          </w:p>
        </w:tc>
      </w:tr>
    </w:tbl>
    <w:p w:rsidR="001919BA" w:rsidRPr="008A5595" w:rsidRDefault="001919BA" w:rsidP="008A5595">
      <w:pPr>
        <w:suppressAutoHyphens w:val="0"/>
        <w:autoSpaceDE w:val="0"/>
        <w:autoSpaceDN w:val="0"/>
        <w:adjustRightInd w:val="0"/>
        <w:spacing w:after="0"/>
        <w:ind w:left="709"/>
        <w:jc w:val="both"/>
        <w:rPr>
          <w:rFonts w:ascii="Times New Roman" w:eastAsiaTheme="minorHAnsi" w:hAnsi="Times New Roman" w:cs="Times New Roman"/>
          <w:bCs/>
          <w:iCs/>
          <w:color w:val="auto"/>
          <w:kern w:val="0"/>
          <w:sz w:val="24"/>
          <w:szCs w:val="24"/>
        </w:rPr>
      </w:pP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rPr>
      </w:pPr>
      <w:r w:rsidRPr="008A5595">
        <w:rPr>
          <w:rFonts w:ascii="Times New Roman" w:eastAsiaTheme="minorHAnsi" w:hAnsi="Times New Roman" w:cs="Times New Roman"/>
          <w:color w:val="auto"/>
          <w:kern w:val="0"/>
          <w:sz w:val="24"/>
          <w:szCs w:val="24"/>
        </w:rPr>
        <w:t xml:space="preserve">Результаты </w:t>
      </w:r>
      <w:r w:rsidRPr="008A5595">
        <w:rPr>
          <w:rFonts w:ascii="Times New Roman" w:hAnsi="Times New Roman" w:cs="Times New Roman"/>
          <w:color w:val="auto"/>
          <w:sz w:val="24"/>
          <w:szCs w:val="24"/>
          <w:lang w:eastAsia="ru-RU"/>
        </w:rPr>
        <w:t xml:space="preserve">результативности и эффективности реализации  программ  коррекционной  работы и комплексного </w:t>
      </w:r>
      <w:proofErr w:type="spellStart"/>
      <w:r w:rsidRPr="008A5595">
        <w:rPr>
          <w:rFonts w:ascii="Times New Roman" w:hAnsi="Times New Roman" w:cs="Times New Roman"/>
          <w:color w:val="auto"/>
          <w:sz w:val="24"/>
          <w:szCs w:val="24"/>
        </w:rPr>
        <w:t>психолого-медико-педагогического</w:t>
      </w:r>
      <w:proofErr w:type="spellEnd"/>
      <w:r w:rsidRPr="008A5595">
        <w:rPr>
          <w:rFonts w:ascii="Times New Roman" w:hAnsi="Times New Roman" w:cs="Times New Roman"/>
          <w:color w:val="auto"/>
          <w:sz w:val="24"/>
          <w:szCs w:val="24"/>
        </w:rPr>
        <w:t xml:space="preserve"> сопровождения </w:t>
      </w:r>
      <w:r w:rsidRPr="008A5595">
        <w:rPr>
          <w:rFonts w:ascii="Times New Roman" w:hAnsi="Times New Roman" w:cs="Times New Roman"/>
          <w:bCs/>
          <w:iCs/>
          <w:color w:val="auto"/>
          <w:sz w:val="24"/>
          <w:szCs w:val="24"/>
        </w:rPr>
        <w:t>слабослышащих и позднооглохших</w:t>
      </w:r>
      <w:r w:rsidRPr="008A5595">
        <w:rPr>
          <w:rFonts w:ascii="Times New Roman" w:eastAsia="Times New Roman" w:hAnsi="Times New Roman" w:cs="Times New Roman"/>
          <w:color w:val="auto"/>
          <w:kern w:val="0"/>
          <w:sz w:val="24"/>
          <w:szCs w:val="24"/>
          <w:lang w:eastAsia="ru-RU"/>
        </w:rPr>
        <w:t xml:space="preserve"> </w:t>
      </w:r>
      <w:r w:rsidRPr="008A5595">
        <w:rPr>
          <w:rFonts w:ascii="Times New Roman" w:hAnsi="Times New Roman" w:cs="Times New Roman"/>
          <w:color w:val="auto"/>
          <w:sz w:val="24"/>
          <w:szCs w:val="24"/>
        </w:rPr>
        <w:t>обучающихся</w:t>
      </w:r>
      <w:r w:rsidRPr="008A5595">
        <w:rPr>
          <w:rFonts w:ascii="Times New Roman" w:eastAsia="Times New Roman" w:hAnsi="Times New Roman" w:cs="Times New Roman"/>
          <w:color w:val="auto"/>
          <w:sz w:val="24"/>
          <w:szCs w:val="24"/>
          <w:lang w:eastAsia="ru-RU"/>
        </w:rPr>
        <w:t xml:space="preserve"> с легкой умственной отсталостью</w:t>
      </w:r>
      <w:r w:rsidRPr="008A5595">
        <w:rPr>
          <w:rFonts w:ascii="Times New Roman" w:hAnsi="Times New Roman" w:cs="Times New Roman"/>
          <w:color w:val="auto"/>
          <w:sz w:val="24"/>
          <w:szCs w:val="24"/>
        </w:rPr>
        <w:t xml:space="preserve"> </w:t>
      </w:r>
      <w:r w:rsidRPr="008A5595">
        <w:rPr>
          <w:rFonts w:ascii="Times New Roman" w:eastAsia="Times New Roman" w:hAnsi="Times New Roman" w:cs="Times New Roman"/>
          <w:color w:val="auto"/>
          <w:sz w:val="24"/>
          <w:szCs w:val="24"/>
          <w:lang w:eastAsia="ru-RU"/>
        </w:rPr>
        <w:t xml:space="preserve">(интеллектуальными нарушениями) </w:t>
      </w:r>
      <w:r w:rsidRPr="008A5595">
        <w:rPr>
          <w:rFonts w:ascii="Times New Roman" w:hAnsi="Times New Roman" w:cs="Times New Roman"/>
          <w:color w:val="auto"/>
          <w:sz w:val="24"/>
          <w:szCs w:val="24"/>
        </w:rPr>
        <w:t xml:space="preserve">МОУ СОШ №2 </w:t>
      </w:r>
      <w:r w:rsidRPr="008A5595">
        <w:rPr>
          <w:rFonts w:ascii="Times New Roman" w:eastAsiaTheme="minorHAnsi" w:hAnsi="Times New Roman" w:cs="Times New Roman"/>
          <w:color w:val="auto"/>
          <w:kern w:val="0"/>
          <w:sz w:val="24"/>
          <w:szCs w:val="24"/>
        </w:rPr>
        <w:t>выявляются в процессе:</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z w:val="24"/>
          <w:szCs w:val="24"/>
          <w:shd w:val="clear" w:color="auto" w:fill="FFFFFF"/>
        </w:rPr>
      </w:pPr>
      <w:r w:rsidRPr="008A5595">
        <w:rPr>
          <w:rFonts w:ascii="Times New Roman" w:eastAsiaTheme="minorHAnsi" w:hAnsi="Times New Roman" w:cs="Times New Roman"/>
          <w:color w:val="auto"/>
          <w:kern w:val="0"/>
          <w:sz w:val="24"/>
          <w:szCs w:val="24"/>
        </w:rPr>
        <w:t>- итоговой аттестации освоение стандарта уровня АООП НОО (вариант 2.3)</w:t>
      </w:r>
      <w:r w:rsidRPr="008A5595">
        <w:rPr>
          <w:rFonts w:ascii="Times New Roman" w:hAnsi="Times New Roman" w:cs="Times New Roman"/>
          <w:color w:val="auto"/>
          <w:sz w:val="24"/>
          <w:szCs w:val="24"/>
          <w:shd w:val="clear" w:color="auto" w:fill="FFFFFF"/>
        </w:rPr>
        <w:t xml:space="preserve"> - достижение предметных и результатов освоения программы коррекционной работы;</w:t>
      </w:r>
    </w:p>
    <w:p w:rsidR="001919BA" w:rsidRPr="008A5595" w:rsidRDefault="001919BA" w:rsidP="008A5595">
      <w:pPr>
        <w:suppressAutoHyphens w:val="0"/>
        <w:autoSpaceDE w:val="0"/>
        <w:autoSpaceDN w:val="0"/>
        <w:adjustRightInd w:val="0"/>
        <w:spacing w:after="0"/>
        <w:ind w:firstLine="709"/>
        <w:jc w:val="both"/>
        <w:rPr>
          <w:rFonts w:ascii="Times New Roman" w:hAnsi="Times New Roman" w:cs="Times New Roman"/>
          <w:color w:val="auto"/>
          <w:spacing w:val="-4"/>
          <w:sz w:val="24"/>
          <w:szCs w:val="24"/>
        </w:rPr>
      </w:pPr>
      <w:r w:rsidRPr="008A5595">
        <w:rPr>
          <w:rFonts w:ascii="Times New Roman" w:eastAsiaTheme="minorHAnsi" w:hAnsi="Times New Roman" w:cs="Times New Roman"/>
          <w:color w:val="auto"/>
          <w:kern w:val="0"/>
          <w:sz w:val="24"/>
          <w:szCs w:val="24"/>
        </w:rPr>
        <w:t xml:space="preserve">- </w:t>
      </w:r>
      <w:r w:rsidRPr="008A5595">
        <w:rPr>
          <w:rFonts w:ascii="Times New Roman" w:eastAsiaTheme="minorHAnsi" w:hAnsi="Times New Roman" w:cs="Times New Roman"/>
          <w:color w:val="auto"/>
          <w:spacing w:val="-4"/>
          <w:kern w:val="0"/>
          <w:sz w:val="24"/>
          <w:szCs w:val="24"/>
        </w:rPr>
        <w:t>внутреннего</w:t>
      </w:r>
      <w:r w:rsidRPr="008A5595">
        <w:rPr>
          <w:rFonts w:ascii="Times New Roman" w:hAnsi="Times New Roman" w:cs="Times New Roman"/>
          <w:color w:val="auto"/>
          <w:spacing w:val="-4"/>
          <w:sz w:val="24"/>
          <w:szCs w:val="24"/>
        </w:rPr>
        <w:t xml:space="preserve"> мониторинг</w:t>
      </w:r>
      <w:r w:rsidRPr="008A5595">
        <w:rPr>
          <w:rFonts w:ascii="Times New Roman" w:eastAsiaTheme="minorHAnsi" w:hAnsi="Times New Roman" w:cs="Times New Roman"/>
          <w:color w:val="auto"/>
          <w:spacing w:val="-4"/>
          <w:kern w:val="0"/>
          <w:sz w:val="24"/>
          <w:szCs w:val="24"/>
        </w:rPr>
        <w:t>а (</w:t>
      </w:r>
      <w:r w:rsidRPr="008A5595">
        <w:rPr>
          <w:rFonts w:ascii="Times New Roman" w:eastAsiaTheme="minorHAnsi" w:hAnsi="Times New Roman" w:cs="Times New Roman"/>
          <w:color w:val="auto"/>
          <w:kern w:val="0"/>
          <w:sz w:val="24"/>
          <w:szCs w:val="24"/>
        </w:rPr>
        <w:t>анкетирование обучающихся, родителей</w:t>
      </w:r>
      <w:r w:rsidRPr="008A5595">
        <w:rPr>
          <w:rFonts w:ascii="Times New Roman" w:eastAsia="Times New Roman" w:hAnsi="Times New Roman" w:cs="Times New Roman"/>
          <w:color w:val="auto"/>
          <w:kern w:val="0"/>
          <w:sz w:val="24"/>
          <w:szCs w:val="24"/>
          <w:lang w:eastAsia="ru-RU"/>
        </w:rPr>
        <w:t xml:space="preserve">, сведения педагогов и специалистов </w:t>
      </w:r>
      <w:proofErr w:type="spellStart"/>
      <w:r w:rsidRPr="008A5595">
        <w:rPr>
          <w:rFonts w:ascii="Times New Roman" w:eastAsia="Times New Roman" w:hAnsi="Times New Roman" w:cs="Times New Roman"/>
          <w:color w:val="auto"/>
          <w:kern w:val="0"/>
          <w:sz w:val="24"/>
          <w:szCs w:val="24"/>
          <w:lang w:eastAsia="ru-RU"/>
        </w:rPr>
        <w:t>ПМПк</w:t>
      </w:r>
      <w:proofErr w:type="spellEnd"/>
      <w:r w:rsidRPr="008A5595">
        <w:rPr>
          <w:rFonts w:ascii="Times New Roman" w:eastAsia="Times New Roman" w:hAnsi="Times New Roman" w:cs="Times New Roman"/>
          <w:color w:val="auto"/>
          <w:kern w:val="0"/>
          <w:sz w:val="24"/>
          <w:szCs w:val="24"/>
          <w:lang w:eastAsia="ru-RU"/>
        </w:rPr>
        <w:t xml:space="preserve"> о динамике в развитии обучающегося);</w:t>
      </w:r>
    </w:p>
    <w:p w:rsidR="001919BA" w:rsidRPr="008A5595" w:rsidRDefault="001919BA" w:rsidP="008A5595">
      <w:pPr>
        <w:pStyle w:val="ConsPlusNormal"/>
        <w:spacing w:line="276" w:lineRule="auto"/>
        <w:ind w:firstLine="540"/>
        <w:jc w:val="both"/>
        <w:rPr>
          <w:rFonts w:ascii="Times New Roman" w:eastAsiaTheme="minorHAnsi" w:hAnsi="Times New Roman" w:cs="Times New Roman"/>
          <w:sz w:val="24"/>
          <w:szCs w:val="24"/>
        </w:rPr>
      </w:pPr>
      <w:r w:rsidRPr="008A5595">
        <w:rPr>
          <w:rFonts w:ascii="Times New Roman" w:eastAsiaTheme="minorHAnsi" w:hAnsi="Times New Roman" w:cs="Times New Roman"/>
          <w:sz w:val="24"/>
          <w:szCs w:val="24"/>
        </w:rPr>
        <w:t xml:space="preserve">- </w:t>
      </w:r>
      <w:proofErr w:type="gramStart"/>
      <w:r w:rsidRPr="008A5595">
        <w:rPr>
          <w:rFonts w:ascii="Times New Roman" w:eastAsiaTheme="minorHAnsi" w:hAnsi="Times New Roman" w:cs="Times New Roman"/>
          <w:sz w:val="24"/>
          <w:szCs w:val="24"/>
        </w:rPr>
        <w:t>заключении</w:t>
      </w:r>
      <w:proofErr w:type="gramEnd"/>
      <w:r w:rsidRPr="008A5595">
        <w:rPr>
          <w:rFonts w:ascii="Times New Roman" w:eastAsiaTheme="minorHAnsi" w:hAnsi="Times New Roman" w:cs="Times New Roman"/>
          <w:sz w:val="24"/>
          <w:szCs w:val="24"/>
        </w:rPr>
        <w:t xml:space="preserve"> </w:t>
      </w:r>
      <w:proofErr w:type="spellStart"/>
      <w:r w:rsidRPr="008A5595">
        <w:rPr>
          <w:rFonts w:ascii="Times New Roman" w:eastAsiaTheme="minorHAnsi" w:hAnsi="Times New Roman" w:cs="Times New Roman"/>
          <w:sz w:val="24"/>
          <w:szCs w:val="24"/>
        </w:rPr>
        <w:t>психолого-медико-педагогической</w:t>
      </w:r>
      <w:proofErr w:type="spellEnd"/>
      <w:r w:rsidRPr="008A5595">
        <w:rPr>
          <w:rFonts w:ascii="Times New Roman" w:eastAsiaTheme="minorHAnsi" w:hAnsi="Times New Roman" w:cs="Times New Roman"/>
          <w:sz w:val="24"/>
          <w:szCs w:val="24"/>
        </w:rPr>
        <w:t xml:space="preserve"> комиссии (ПМПК) об уровне развития и определение формы продолжения образов</w:t>
      </w:r>
      <w:bookmarkStart w:id="483" w:name="_GoBack"/>
      <w:bookmarkEnd w:id="483"/>
      <w:r w:rsidRPr="008A5595">
        <w:rPr>
          <w:rFonts w:ascii="Times New Roman" w:eastAsiaTheme="minorHAnsi" w:hAnsi="Times New Roman" w:cs="Times New Roman"/>
          <w:sz w:val="24"/>
          <w:szCs w:val="24"/>
        </w:rPr>
        <w:t>ания.</w:t>
      </w:r>
    </w:p>
    <w:p w:rsidR="00407C84" w:rsidRPr="000F31E6" w:rsidRDefault="00407C84" w:rsidP="008A5595">
      <w:pPr>
        <w:spacing w:after="0"/>
        <w:jc w:val="center"/>
        <w:rPr>
          <w:rFonts w:ascii="Times New Roman" w:hAnsi="Times New Roman" w:cs="Times New Roman"/>
          <w:b/>
          <w:color w:val="auto"/>
          <w:sz w:val="24"/>
          <w:szCs w:val="24"/>
        </w:rPr>
      </w:pPr>
    </w:p>
    <w:p w:rsidR="002C2010" w:rsidRPr="000F31E6" w:rsidRDefault="00407C84" w:rsidP="008A5595">
      <w:pPr>
        <w:spacing w:after="0"/>
        <w:jc w:val="both"/>
        <w:rPr>
          <w:rFonts w:ascii="Times New Roman" w:hAnsi="Times New Roman" w:cs="Times New Roman"/>
          <w:b/>
          <w:color w:val="auto"/>
          <w:sz w:val="24"/>
          <w:szCs w:val="24"/>
        </w:rPr>
      </w:pPr>
      <w:r w:rsidRPr="000F31E6">
        <w:rPr>
          <w:rFonts w:ascii="Times New Roman" w:hAnsi="Times New Roman" w:cs="Times New Roman"/>
          <w:b/>
          <w:color w:val="auto"/>
          <w:sz w:val="24"/>
          <w:szCs w:val="24"/>
        </w:rPr>
        <w:t>2.4</w:t>
      </w:r>
      <w:r w:rsidR="007E21B1" w:rsidRPr="000F31E6">
        <w:rPr>
          <w:rFonts w:ascii="Times New Roman" w:hAnsi="Times New Roman" w:cs="Times New Roman"/>
          <w:b/>
          <w:color w:val="auto"/>
          <w:sz w:val="24"/>
          <w:szCs w:val="24"/>
        </w:rPr>
        <w:t>.</w:t>
      </w:r>
      <w:r w:rsidR="002C2010" w:rsidRPr="000F31E6">
        <w:rPr>
          <w:rFonts w:ascii="Times New Roman" w:hAnsi="Times New Roman" w:cs="Times New Roman"/>
          <w:b/>
          <w:color w:val="auto"/>
          <w:sz w:val="24"/>
          <w:szCs w:val="24"/>
        </w:rPr>
        <w:t xml:space="preserve"> </w:t>
      </w:r>
      <w:r w:rsidRPr="000F31E6">
        <w:rPr>
          <w:rFonts w:ascii="Times New Roman" w:hAnsi="Times New Roman" w:cs="Times New Roman"/>
          <w:b/>
          <w:color w:val="auto"/>
          <w:sz w:val="24"/>
          <w:szCs w:val="24"/>
        </w:rPr>
        <w:t xml:space="preserve"> Рабочая программа воспитания</w:t>
      </w:r>
    </w:p>
    <w:p w:rsidR="00526CD6" w:rsidRPr="000F31E6" w:rsidRDefault="00526CD6" w:rsidP="00526CD6">
      <w:pPr>
        <w:pStyle w:val="Heading1"/>
        <w:spacing w:before="71"/>
        <w:ind w:left="3672"/>
      </w:pPr>
      <w:r w:rsidRPr="000F31E6">
        <w:t>Пояснительная</w:t>
      </w:r>
      <w:r w:rsidRPr="000F31E6">
        <w:rPr>
          <w:spacing w:val="-3"/>
        </w:rPr>
        <w:t xml:space="preserve"> </w:t>
      </w:r>
      <w:r w:rsidRPr="000F31E6">
        <w:t>записка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lastRenderedPageBreak/>
        <w:t>Рабочая</w:t>
      </w:r>
      <w:r w:rsidRPr="00124291">
        <w:rPr>
          <w:rFonts w:ascii="Times New Roman" w:hAnsi="Times New Roman"/>
          <w:spacing w:val="1"/>
          <w:sz w:val="24"/>
          <w:szCs w:val="24"/>
        </w:rPr>
        <w:t xml:space="preserve"> </w:t>
      </w:r>
      <w:r w:rsidRPr="00124291">
        <w:rPr>
          <w:rFonts w:ascii="Times New Roman" w:hAnsi="Times New Roman"/>
          <w:sz w:val="24"/>
          <w:szCs w:val="24"/>
        </w:rPr>
        <w:t>программа</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(далее</w:t>
      </w:r>
      <w:r w:rsidRPr="00124291">
        <w:rPr>
          <w:rFonts w:ascii="Times New Roman" w:hAnsi="Times New Roman"/>
          <w:spacing w:val="1"/>
          <w:sz w:val="24"/>
          <w:szCs w:val="24"/>
        </w:rPr>
        <w:t xml:space="preserve"> </w:t>
      </w:r>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Программа</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является</w:t>
      </w:r>
      <w:r w:rsidRPr="00124291">
        <w:rPr>
          <w:rFonts w:ascii="Times New Roman" w:hAnsi="Times New Roman"/>
          <w:spacing w:val="1"/>
          <w:sz w:val="24"/>
          <w:szCs w:val="24"/>
        </w:rPr>
        <w:t xml:space="preserve"> </w:t>
      </w:r>
      <w:r w:rsidRPr="00124291">
        <w:rPr>
          <w:rFonts w:ascii="Times New Roman" w:hAnsi="Times New Roman"/>
          <w:sz w:val="24"/>
          <w:szCs w:val="24"/>
        </w:rPr>
        <w:t>обязательной</w:t>
      </w:r>
      <w:r w:rsidRPr="00124291">
        <w:rPr>
          <w:rFonts w:ascii="Times New Roman" w:hAnsi="Times New Roman"/>
          <w:spacing w:val="-1"/>
          <w:sz w:val="24"/>
          <w:szCs w:val="24"/>
        </w:rPr>
        <w:t xml:space="preserve"> </w:t>
      </w:r>
      <w:r w:rsidRPr="00124291">
        <w:rPr>
          <w:rFonts w:ascii="Times New Roman" w:hAnsi="Times New Roman"/>
          <w:sz w:val="24"/>
          <w:szCs w:val="24"/>
        </w:rPr>
        <w:t>частью АООП</w:t>
      </w:r>
      <w:r w:rsidRPr="00124291">
        <w:rPr>
          <w:rFonts w:ascii="Times New Roman" w:hAnsi="Times New Roman"/>
          <w:spacing w:val="-1"/>
          <w:sz w:val="24"/>
          <w:szCs w:val="24"/>
        </w:rPr>
        <w:t xml:space="preserve"> </w:t>
      </w:r>
      <w:r w:rsidRPr="00124291">
        <w:rPr>
          <w:rFonts w:ascii="Times New Roman" w:hAnsi="Times New Roman"/>
          <w:sz w:val="24"/>
          <w:szCs w:val="24"/>
        </w:rPr>
        <w:t>УО (вариант 2).</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Программа</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00B27198" w:rsidRPr="00124291">
        <w:rPr>
          <w:rFonts w:ascii="Times New Roman" w:hAnsi="Times New Roman"/>
          <w:bCs/>
          <w:iCs/>
          <w:color w:val="auto"/>
          <w:sz w:val="24"/>
          <w:szCs w:val="24"/>
        </w:rPr>
        <w:t>слабослышащих и позднооглохших</w:t>
      </w:r>
      <w:r w:rsidR="00B27198" w:rsidRPr="00124291">
        <w:rPr>
          <w:rFonts w:ascii="Times New Roman" w:eastAsia="Times New Roman" w:hAnsi="Times New Roman"/>
          <w:color w:val="auto"/>
          <w:kern w:val="0"/>
          <w:sz w:val="24"/>
          <w:szCs w:val="24"/>
          <w:lang w:eastAsia="ru-RU"/>
        </w:rPr>
        <w:t xml:space="preserve"> </w:t>
      </w:r>
      <w:r w:rsidR="00B27198" w:rsidRPr="00124291">
        <w:rPr>
          <w:rFonts w:ascii="Times New Roman" w:hAnsi="Times New Roman"/>
          <w:color w:val="auto"/>
          <w:sz w:val="24"/>
          <w:szCs w:val="24"/>
        </w:rPr>
        <w:t>обучающихся</w:t>
      </w:r>
      <w:r w:rsidR="00B27198" w:rsidRPr="00124291">
        <w:rPr>
          <w:rFonts w:ascii="Times New Roman" w:eastAsia="Times New Roman" w:hAnsi="Times New Roman"/>
          <w:color w:val="auto"/>
          <w:sz w:val="24"/>
          <w:szCs w:val="24"/>
          <w:lang w:eastAsia="ru-RU"/>
        </w:rPr>
        <w:t xml:space="preserve"> с легкой умственной отсталостью</w:t>
      </w:r>
      <w:r w:rsidR="00B27198" w:rsidRPr="00124291">
        <w:rPr>
          <w:rFonts w:ascii="Times New Roman" w:hAnsi="Times New Roman"/>
          <w:color w:val="auto"/>
          <w:sz w:val="24"/>
          <w:szCs w:val="24"/>
        </w:rPr>
        <w:t xml:space="preserve"> </w:t>
      </w:r>
      <w:r w:rsidR="00B27198" w:rsidRPr="00124291">
        <w:rPr>
          <w:rFonts w:ascii="Times New Roman" w:eastAsia="Times New Roman" w:hAnsi="Times New Roman"/>
          <w:color w:val="auto"/>
          <w:sz w:val="24"/>
          <w:szCs w:val="24"/>
          <w:lang w:eastAsia="ru-RU"/>
        </w:rPr>
        <w:t>(интеллектуальными нарушениями)</w:t>
      </w:r>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получающих</w:t>
      </w:r>
      <w:r w:rsidRPr="00124291">
        <w:rPr>
          <w:rFonts w:ascii="Times New Roman" w:hAnsi="Times New Roman"/>
          <w:spacing w:val="1"/>
          <w:sz w:val="24"/>
          <w:szCs w:val="24"/>
        </w:rPr>
        <w:t xml:space="preserve"> </w:t>
      </w:r>
      <w:r w:rsidRPr="00124291">
        <w:rPr>
          <w:rFonts w:ascii="Times New Roman" w:hAnsi="Times New Roman"/>
          <w:sz w:val="24"/>
          <w:szCs w:val="24"/>
        </w:rPr>
        <w:t>образование</w:t>
      </w:r>
      <w:r w:rsidRPr="00124291">
        <w:rPr>
          <w:rFonts w:ascii="Times New Roman" w:hAnsi="Times New Roman"/>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АООП</w:t>
      </w:r>
      <w:r w:rsidRPr="00124291">
        <w:rPr>
          <w:rFonts w:ascii="Times New Roman" w:hAnsi="Times New Roman"/>
          <w:spacing w:val="1"/>
          <w:sz w:val="24"/>
          <w:szCs w:val="24"/>
        </w:rPr>
        <w:t xml:space="preserve"> </w:t>
      </w:r>
      <w:r w:rsidRPr="00124291">
        <w:rPr>
          <w:rFonts w:ascii="Times New Roman" w:hAnsi="Times New Roman"/>
          <w:sz w:val="24"/>
          <w:szCs w:val="24"/>
        </w:rPr>
        <w:t>УО</w:t>
      </w:r>
      <w:r w:rsidRPr="00124291">
        <w:rPr>
          <w:rFonts w:ascii="Times New Roman" w:hAnsi="Times New Roman"/>
          <w:spacing w:val="1"/>
          <w:sz w:val="24"/>
          <w:szCs w:val="24"/>
        </w:rPr>
        <w:t xml:space="preserve"> </w:t>
      </w:r>
      <w:r w:rsidRPr="00124291">
        <w:rPr>
          <w:rFonts w:ascii="Times New Roman" w:hAnsi="Times New Roman"/>
          <w:sz w:val="24"/>
          <w:szCs w:val="24"/>
        </w:rPr>
        <w:t>(вариант</w:t>
      </w:r>
      <w:r w:rsidRPr="00124291">
        <w:rPr>
          <w:rFonts w:ascii="Times New Roman" w:hAnsi="Times New Roman"/>
          <w:spacing w:val="1"/>
          <w:sz w:val="24"/>
          <w:szCs w:val="24"/>
        </w:rPr>
        <w:t xml:space="preserve"> </w:t>
      </w:r>
      <w:r w:rsidRPr="00124291">
        <w:rPr>
          <w:rFonts w:ascii="Times New Roman" w:hAnsi="Times New Roman"/>
          <w:sz w:val="24"/>
          <w:szCs w:val="24"/>
        </w:rPr>
        <w:t>2)</w:t>
      </w:r>
      <w:r w:rsidRPr="00124291">
        <w:rPr>
          <w:rFonts w:ascii="Times New Roman" w:hAnsi="Times New Roman"/>
          <w:spacing w:val="1"/>
          <w:sz w:val="24"/>
          <w:szCs w:val="24"/>
        </w:rPr>
        <w:t xml:space="preserve"> </w:t>
      </w:r>
      <w:r w:rsidRPr="00124291">
        <w:rPr>
          <w:rFonts w:ascii="Times New Roman" w:hAnsi="Times New Roman"/>
          <w:sz w:val="24"/>
          <w:szCs w:val="24"/>
        </w:rPr>
        <w:t>утверждена</w:t>
      </w:r>
      <w:r w:rsidRPr="00124291">
        <w:rPr>
          <w:rFonts w:ascii="Times New Roman" w:hAnsi="Times New Roman"/>
          <w:spacing w:val="1"/>
          <w:sz w:val="24"/>
          <w:szCs w:val="24"/>
        </w:rPr>
        <w:t xml:space="preserve"> </w:t>
      </w:r>
      <w:r w:rsidRPr="00124291">
        <w:rPr>
          <w:rFonts w:ascii="Times New Roman" w:hAnsi="Times New Roman"/>
          <w:sz w:val="24"/>
          <w:szCs w:val="24"/>
        </w:rPr>
        <w:t>приказом</w:t>
      </w:r>
      <w:r w:rsidRPr="00124291">
        <w:rPr>
          <w:rFonts w:ascii="Times New Roman" w:hAnsi="Times New Roman"/>
          <w:spacing w:val="1"/>
          <w:sz w:val="24"/>
          <w:szCs w:val="24"/>
        </w:rPr>
        <w:t xml:space="preserve"> </w:t>
      </w:r>
      <w:r w:rsidRPr="00124291">
        <w:rPr>
          <w:rFonts w:ascii="Times New Roman" w:hAnsi="Times New Roman"/>
          <w:sz w:val="24"/>
          <w:szCs w:val="24"/>
        </w:rPr>
        <w:t>директора</w:t>
      </w:r>
      <w:r w:rsidRPr="00124291">
        <w:rPr>
          <w:rFonts w:ascii="Times New Roman" w:hAnsi="Times New Roman"/>
          <w:spacing w:val="1"/>
          <w:sz w:val="24"/>
          <w:szCs w:val="24"/>
        </w:rPr>
        <w:t xml:space="preserve"> </w:t>
      </w:r>
      <w:r w:rsidRPr="00124291">
        <w:rPr>
          <w:rFonts w:ascii="Times New Roman" w:hAnsi="Times New Roman"/>
          <w:sz w:val="24"/>
          <w:szCs w:val="24"/>
        </w:rPr>
        <w:t>№139-ОД</w:t>
      </w:r>
      <w:r w:rsidRPr="00124291">
        <w:rPr>
          <w:rFonts w:ascii="Times New Roman" w:hAnsi="Times New Roman"/>
          <w:spacing w:val="1"/>
          <w:sz w:val="24"/>
          <w:szCs w:val="24"/>
        </w:rPr>
        <w:t xml:space="preserve"> </w:t>
      </w:r>
      <w:r w:rsidRPr="00124291">
        <w:rPr>
          <w:rFonts w:ascii="Times New Roman" w:hAnsi="Times New Roman"/>
          <w:sz w:val="24"/>
          <w:szCs w:val="24"/>
        </w:rPr>
        <w:t>от</w:t>
      </w:r>
      <w:r w:rsidRPr="00124291">
        <w:rPr>
          <w:rFonts w:ascii="Times New Roman" w:hAnsi="Times New Roman"/>
          <w:spacing w:val="1"/>
          <w:sz w:val="24"/>
          <w:szCs w:val="24"/>
        </w:rPr>
        <w:t xml:space="preserve"> </w:t>
      </w:r>
      <w:r w:rsidRPr="00124291">
        <w:rPr>
          <w:rFonts w:ascii="Times New Roman" w:hAnsi="Times New Roman"/>
          <w:sz w:val="24"/>
          <w:szCs w:val="24"/>
        </w:rPr>
        <w:t>31.08.2023г.</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является</w:t>
      </w:r>
      <w:r w:rsidRPr="00124291">
        <w:rPr>
          <w:rFonts w:ascii="Times New Roman" w:hAnsi="Times New Roman"/>
          <w:spacing w:val="1"/>
          <w:sz w:val="24"/>
          <w:szCs w:val="24"/>
        </w:rPr>
        <w:t xml:space="preserve"> </w:t>
      </w:r>
      <w:r w:rsidRPr="00124291">
        <w:rPr>
          <w:rFonts w:ascii="Times New Roman" w:hAnsi="Times New Roman"/>
          <w:sz w:val="24"/>
          <w:szCs w:val="24"/>
        </w:rPr>
        <w:t>составляющей</w:t>
      </w:r>
      <w:r w:rsidRPr="00124291">
        <w:rPr>
          <w:rFonts w:ascii="Times New Roman" w:hAnsi="Times New Roman"/>
          <w:spacing w:val="1"/>
          <w:sz w:val="24"/>
          <w:szCs w:val="24"/>
        </w:rPr>
        <w:t xml:space="preserve"> </w:t>
      </w:r>
      <w:r w:rsidRPr="00124291">
        <w:rPr>
          <w:rFonts w:ascii="Times New Roman" w:hAnsi="Times New Roman"/>
          <w:sz w:val="24"/>
          <w:szCs w:val="24"/>
        </w:rPr>
        <w:t>программно-методического</w:t>
      </w:r>
      <w:r w:rsidRPr="00124291">
        <w:rPr>
          <w:rFonts w:ascii="Times New Roman" w:hAnsi="Times New Roman"/>
          <w:spacing w:val="1"/>
          <w:sz w:val="24"/>
          <w:szCs w:val="24"/>
        </w:rPr>
        <w:t xml:space="preserve"> </w:t>
      </w:r>
      <w:r w:rsidRPr="00124291">
        <w:rPr>
          <w:rFonts w:ascii="Times New Roman" w:hAnsi="Times New Roman"/>
          <w:sz w:val="24"/>
          <w:szCs w:val="24"/>
        </w:rPr>
        <w:t>обеспечения</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воспитательного</w:t>
      </w:r>
      <w:r w:rsidRPr="00124291">
        <w:rPr>
          <w:rFonts w:ascii="Times New Roman" w:hAnsi="Times New Roman"/>
          <w:spacing w:val="-4"/>
          <w:sz w:val="24"/>
          <w:szCs w:val="24"/>
        </w:rPr>
        <w:t xml:space="preserve"> </w:t>
      </w:r>
      <w:r w:rsidRPr="00124291">
        <w:rPr>
          <w:rFonts w:ascii="Times New Roman" w:hAnsi="Times New Roman"/>
          <w:sz w:val="24"/>
          <w:szCs w:val="24"/>
        </w:rPr>
        <w:t>процесса</w:t>
      </w:r>
      <w:r w:rsidRPr="00124291">
        <w:rPr>
          <w:rFonts w:ascii="Times New Roman" w:hAnsi="Times New Roman"/>
          <w:spacing w:val="-1"/>
          <w:sz w:val="24"/>
          <w:szCs w:val="24"/>
        </w:rPr>
        <w:t xml:space="preserve"> </w:t>
      </w:r>
      <w:r w:rsidRPr="00124291">
        <w:rPr>
          <w:rFonts w:ascii="Times New Roman" w:hAnsi="Times New Roman"/>
          <w:sz w:val="24"/>
          <w:szCs w:val="24"/>
        </w:rPr>
        <w:t>МОУ СОШ№2</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r w:rsidRPr="00124291">
        <w:rPr>
          <w:rFonts w:ascii="Times New Roman" w:hAnsi="Times New Roman"/>
          <w:sz w:val="24"/>
          <w:szCs w:val="24"/>
        </w:rPr>
        <w:t>Программа</w:t>
      </w:r>
      <w:r w:rsidRPr="00124291">
        <w:rPr>
          <w:rFonts w:ascii="Times New Roman" w:hAnsi="Times New Roman"/>
          <w:spacing w:val="-4"/>
          <w:sz w:val="24"/>
          <w:szCs w:val="24"/>
        </w:rPr>
        <w:t xml:space="preserve"> </w:t>
      </w:r>
      <w:r w:rsidRPr="00124291">
        <w:rPr>
          <w:rFonts w:ascii="Times New Roman" w:hAnsi="Times New Roman"/>
          <w:sz w:val="24"/>
          <w:szCs w:val="24"/>
        </w:rPr>
        <w:t>разработана</w:t>
      </w:r>
      <w:r w:rsidRPr="00124291">
        <w:rPr>
          <w:rFonts w:ascii="Times New Roman" w:hAnsi="Times New Roman"/>
          <w:spacing w:val="-3"/>
          <w:sz w:val="24"/>
          <w:szCs w:val="24"/>
        </w:rPr>
        <w:t xml:space="preserve"> </w:t>
      </w:r>
      <w:r w:rsidRPr="00124291">
        <w:rPr>
          <w:rFonts w:ascii="Times New Roman" w:hAnsi="Times New Roman"/>
          <w:sz w:val="24"/>
          <w:szCs w:val="24"/>
        </w:rPr>
        <w:t>на</w:t>
      </w:r>
      <w:r w:rsidRPr="00124291">
        <w:rPr>
          <w:rFonts w:ascii="Times New Roman" w:hAnsi="Times New Roman"/>
          <w:spacing w:val="-3"/>
          <w:sz w:val="24"/>
          <w:szCs w:val="24"/>
        </w:rPr>
        <w:t xml:space="preserve"> </w:t>
      </w:r>
      <w:r w:rsidRPr="00124291">
        <w:rPr>
          <w:rFonts w:ascii="Times New Roman" w:hAnsi="Times New Roman"/>
          <w:sz w:val="24"/>
          <w:szCs w:val="24"/>
        </w:rPr>
        <w:t>основе: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Федерального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закона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29.12.2012</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273</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Российской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Федерации»;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-Стратегии развития воспитания в Российской Федерации на период до 2025 года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(Распоряжение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Правительства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Российской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Федерации от</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29.05.2015</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996-р);</w:t>
      </w:r>
    </w:p>
    <w:p w:rsidR="00B27198" w:rsidRPr="00124291" w:rsidRDefault="00526CD6" w:rsidP="00124291">
      <w:pPr>
        <w:tabs>
          <w:tab w:val="left" w:pos="9214"/>
        </w:tabs>
        <w:spacing w:after="0" w:line="240" w:lineRule="auto"/>
        <w:ind w:right="266"/>
        <w:jc w:val="both"/>
        <w:rPr>
          <w:rFonts w:ascii="Times New Roman" w:hAnsi="Times New Roman" w:cs="Times New Roman"/>
          <w:b/>
          <w:color w:val="auto"/>
          <w:sz w:val="24"/>
          <w:szCs w:val="24"/>
        </w:rPr>
      </w:pPr>
      <w:r w:rsidRPr="00124291">
        <w:rPr>
          <w:rFonts w:ascii="Times New Roman" w:hAnsi="Times New Roman" w:cs="Times New Roman"/>
          <w:color w:val="auto"/>
          <w:sz w:val="24"/>
          <w:szCs w:val="24"/>
        </w:rPr>
        <w:t>-Приказа</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министерства</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образования</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и</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науки</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РФ</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от</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19.12.2014г.</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№1599</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утверждении</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федерального</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государственного</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образовательного</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стандарта</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образования</w:t>
      </w:r>
      <w:r w:rsidRPr="00124291">
        <w:rPr>
          <w:rFonts w:ascii="Times New Roman" w:hAnsi="Times New Roman" w:cs="Times New Roman"/>
          <w:color w:val="FF0000"/>
          <w:spacing w:val="1"/>
          <w:sz w:val="24"/>
          <w:szCs w:val="24"/>
        </w:rPr>
        <w:t xml:space="preserve"> </w:t>
      </w:r>
      <w:r w:rsidR="00B27198" w:rsidRPr="00124291">
        <w:rPr>
          <w:rFonts w:ascii="Times New Roman" w:hAnsi="Times New Roman" w:cs="Times New Roman"/>
          <w:bCs/>
          <w:iCs/>
          <w:color w:val="auto"/>
          <w:sz w:val="24"/>
          <w:szCs w:val="24"/>
        </w:rPr>
        <w:t>слабослышащих и позднооглохших</w:t>
      </w:r>
      <w:r w:rsidR="00B27198" w:rsidRPr="00124291">
        <w:rPr>
          <w:rFonts w:ascii="Times New Roman" w:eastAsia="Times New Roman" w:hAnsi="Times New Roman" w:cs="Times New Roman"/>
          <w:color w:val="auto"/>
          <w:kern w:val="0"/>
          <w:sz w:val="24"/>
          <w:szCs w:val="24"/>
          <w:lang w:eastAsia="ru-RU"/>
        </w:rPr>
        <w:t xml:space="preserve"> </w:t>
      </w:r>
      <w:r w:rsidR="00B27198" w:rsidRPr="00124291">
        <w:rPr>
          <w:rFonts w:ascii="Times New Roman" w:hAnsi="Times New Roman" w:cs="Times New Roman"/>
          <w:color w:val="auto"/>
          <w:sz w:val="24"/>
          <w:szCs w:val="24"/>
        </w:rPr>
        <w:t>обучающихся</w:t>
      </w:r>
      <w:r w:rsidR="00B27198" w:rsidRPr="00124291">
        <w:rPr>
          <w:rFonts w:ascii="Times New Roman" w:eastAsia="Times New Roman" w:hAnsi="Times New Roman" w:cs="Times New Roman"/>
          <w:color w:val="auto"/>
          <w:sz w:val="24"/>
          <w:szCs w:val="24"/>
          <w:lang w:eastAsia="ru-RU"/>
        </w:rPr>
        <w:t xml:space="preserve"> с легкой умственной отсталостью</w:t>
      </w:r>
      <w:r w:rsidR="00B27198" w:rsidRPr="00124291">
        <w:rPr>
          <w:rFonts w:ascii="Times New Roman" w:hAnsi="Times New Roman" w:cs="Times New Roman"/>
          <w:color w:val="auto"/>
          <w:sz w:val="24"/>
          <w:szCs w:val="24"/>
        </w:rPr>
        <w:t xml:space="preserve"> </w:t>
      </w:r>
      <w:r w:rsidR="00B27198" w:rsidRPr="00124291">
        <w:rPr>
          <w:rFonts w:ascii="Times New Roman" w:eastAsia="Times New Roman" w:hAnsi="Times New Roman" w:cs="Times New Roman"/>
          <w:color w:val="auto"/>
          <w:sz w:val="24"/>
          <w:szCs w:val="24"/>
          <w:lang w:eastAsia="ru-RU"/>
        </w:rPr>
        <w:t>(интеллектуальными нарушениями)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color w:val="FF0000"/>
          <w:sz w:val="24"/>
          <w:szCs w:val="24"/>
        </w:rPr>
      </w:pP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color w:val="FF0000"/>
          <w:sz w:val="24"/>
          <w:szCs w:val="24"/>
        </w:rPr>
      </w:pPr>
      <w:r w:rsidRPr="00124291">
        <w:rPr>
          <w:rFonts w:ascii="Times New Roman" w:hAnsi="Times New Roman" w:cs="Times New Roman"/>
          <w:color w:val="auto"/>
          <w:sz w:val="24"/>
          <w:szCs w:val="24"/>
        </w:rPr>
        <w:t>-Приказа Министерства просвещения РФ от 24.11.2022г. № 1026 «Об утверждении</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федеральной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адаптированной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основной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общеобразовательной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программы</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образования</w:t>
      </w:r>
      <w:r w:rsidRPr="00124291">
        <w:rPr>
          <w:rFonts w:ascii="Times New Roman" w:hAnsi="Times New Roman" w:cs="Times New Roman"/>
          <w:color w:val="FF0000"/>
          <w:spacing w:val="1"/>
          <w:sz w:val="24"/>
          <w:szCs w:val="24"/>
        </w:rPr>
        <w:t xml:space="preserve"> </w:t>
      </w:r>
      <w:r w:rsidR="00B27198" w:rsidRPr="00124291">
        <w:rPr>
          <w:rFonts w:ascii="Times New Roman" w:hAnsi="Times New Roman" w:cs="Times New Roman"/>
          <w:bCs/>
          <w:iCs/>
          <w:color w:val="auto"/>
          <w:sz w:val="24"/>
          <w:szCs w:val="24"/>
        </w:rPr>
        <w:t>слабослышащих и позднооглохших</w:t>
      </w:r>
      <w:r w:rsidR="00B27198" w:rsidRPr="00124291">
        <w:rPr>
          <w:rFonts w:ascii="Times New Roman" w:eastAsia="Times New Roman" w:hAnsi="Times New Roman" w:cs="Times New Roman"/>
          <w:color w:val="auto"/>
          <w:kern w:val="0"/>
          <w:sz w:val="24"/>
          <w:szCs w:val="24"/>
          <w:lang w:eastAsia="ru-RU"/>
        </w:rPr>
        <w:t xml:space="preserve"> </w:t>
      </w:r>
      <w:r w:rsidR="00B27198" w:rsidRPr="00124291">
        <w:rPr>
          <w:rFonts w:ascii="Times New Roman" w:hAnsi="Times New Roman" w:cs="Times New Roman"/>
          <w:color w:val="auto"/>
          <w:sz w:val="24"/>
          <w:szCs w:val="24"/>
        </w:rPr>
        <w:t>обучающихся</w:t>
      </w:r>
      <w:r w:rsidR="00B27198" w:rsidRPr="00124291">
        <w:rPr>
          <w:rFonts w:ascii="Times New Roman" w:eastAsia="Times New Roman" w:hAnsi="Times New Roman" w:cs="Times New Roman"/>
          <w:color w:val="auto"/>
          <w:sz w:val="24"/>
          <w:szCs w:val="24"/>
          <w:lang w:eastAsia="ru-RU"/>
        </w:rPr>
        <w:t xml:space="preserve"> с легкой умственной отсталостью</w:t>
      </w:r>
      <w:r w:rsidR="00B27198" w:rsidRPr="00124291">
        <w:rPr>
          <w:rFonts w:ascii="Times New Roman" w:hAnsi="Times New Roman" w:cs="Times New Roman"/>
          <w:color w:val="auto"/>
          <w:sz w:val="24"/>
          <w:szCs w:val="24"/>
        </w:rPr>
        <w:t xml:space="preserve"> </w:t>
      </w:r>
      <w:r w:rsidR="00B27198" w:rsidRPr="00124291">
        <w:rPr>
          <w:rFonts w:ascii="Times New Roman" w:eastAsia="Times New Roman" w:hAnsi="Times New Roman" w:cs="Times New Roman"/>
          <w:color w:val="auto"/>
          <w:sz w:val="24"/>
          <w:szCs w:val="24"/>
          <w:lang w:eastAsia="ru-RU"/>
        </w:rPr>
        <w:t>(интеллектуальными нарушениями)</w:t>
      </w:r>
    </w:p>
    <w:p w:rsidR="00B27198" w:rsidRPr="00124291" w:rsidRDefault="00526CD6" w:rsidP="00124291">
      <w:pPr>
        <w:widowControl w:val="0"/>
        <w:tabs>
          <w:tab w:val="left" w:pos="1010"/>
          <w:tab w:val="left" w:pos="9214"/>
        </w:tabs>
        <w:autoSpaceDE w:val="0"/>
        <w:autoSpaceDN w:val="0"/>
        <w:spacing w:line="240" w:lineRule="auto"/>
        <w:ind w:right="266"/>
        <w:jc w:val="both"/>
        <w:rPr>
          <w:rFonts w:ascii="Times New Roman" w:eastAsia="Times New Roman" w:hAnsi="Times New Roman" w:cs="Times New Roman"/>
          <w:color w:val="auto"/>
          <w:sz w:val="24"/>
          <w:szCs w:val="24"/>
          <w:lang w:eastAsia="ru-RU"/>
        </w:rPr>
      </w:pPr>
      <w:r w:rsidRPr="00124291">
        <w:rPr>
          <w:rFonts w:ascii="Times New Roman" w:hAnsi="Times New Roman" w:cs="Times New Roman"/>
          <w:color w:val="auto"/>
          <w:sz w:val="24"/>
          <w:szCs w:val="24"/>
        </w:rPr>
        <w:t>-Адаптированной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основной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образовательной</w:t>
      </w:r>
      <w:r w:rsidRPr="00124291">
        <w:rPr>
          <w:rFonts w:ascii="Times New Roman" w:hAnsi="Times New Roman" w:cs="Times New Roman"/>
          <w:color w:val="auto"/>
          <w:spacing w:val="1"/>
          <w:sz w:val="24"/>
          <w:szCs w:val="24"/>
        </w:rPr>
        <w:t xml:space="preserve"> </w:t>
      </w:r>
      <w:r w:rsidRPr="00124291">
        <w:rPr>
          <w:rFonts w:ascii="Times New Roman" w:hAnsi="Times New Roman" w:cs="Times New Roman"/>
          <w:color w:val="auto"/>
          <w:sz w:val="24"/>
          <w:szCs w:val="24"/>
        </w:rPr>
        <w:t>программы</w:t>
      </w:r>
      <w:r w:rsidRPr="00124291">
        <w:rPr>
          <w:rFonts w:ascii="Times New Roman" w:hAnsi="Times New Roman" w:cs="Times New Roman"/>
          <w:color w:val="FF0000"/>
          <w:spacing w:val="1"/>
          <w:sz w:val="24"/>
          <w:szCs w:val="24"/>
        </w:rPr>
        <w:t xml:space="preserve"> </w:t>
      </w:r>
      <w:proofErr w:type="gramStart"/>
      <w:r w:rsidR="00B27198" w:rsidRPr="00124291">
        <w:rPr>
          <w:rFonts w:ascii="Times New Roman" w:hAnsi="Times New Roman" w:cs="Times New Roman"/>
          <w:bCs/>
          <w:iCs/>
          <w:color w:val="auto"/>
          <w:sz w:val="24"/>
          <w:szCs w:val="24"/>
        </w:rPr>
        <w:t>слабослышащих</w:t>
      </w:r>
      <w:proofErr w:type="gramEnd"/>
      <w:r w:rsidR="00B27198" w:rsidRPr="00124291">
        <w:rPr>
          <w:rFonts w:ascii="Times New Roman" w:hAnsi="Times New Roman" w:cs="Times New Roman"/>
          <w:bCs/>
          <w:iCs/>
          <w:color w:val="auto"/>
          <w:sz w:val="24"/>
          <w:szCs w:val="24"/>
        </w:rPr>
        <w:t xml:space="preserve"> и позднооглохших</w:t>
      </w:r>
      <w:r w:rsidR="00B27198" w:rsidRPr="00124291">
        <w:rPr>
          <w:rFonts w:ascii="Times New Roman" w:eastAsia="Times New Roman" w:hAnsi="Times New Roman" w:cs="Times New Roman"/>
          <w:color w:val="auto"/>
          <w:kern w:val="0"/>
          <w:sz w:val="24"/>
          <w:szCs w:val="24"/>
          <w:lang w:eastAsia="ru-RU"/>
        </w:rPr>
        <w:t xml:space="preserve"> </w:t>
      </w:r>
      <w:r w:rsidR="00B27198" w:rsidRPr="00124291">
        <w:rPr>
          <w:rFonts w:ascii="Times New Roman" w:hAnsi="Times New Roman" w:cs="Times New Roman"/>
          <w:color w:val="auto"/>
          <w:sz w:val="24"/>
          <w:szCs w:val="24"/>
        </w:rPr>
        <w:t>обучающихся</w:t>
      </w:r>
      <w:r w:rsidR="00B27198" w:rsidRPr="00124291">
        <w:rPr>
          <w:rFonts w:ascii="Times New Roman" w:eastAsia="Times New Roman" w:hAnsi="Times New Roman" w:cs="Times New Roman"/>
          <w:color w:val="auto"/>
          <w:sz w:val="24"/>
          <w:szCs w:val="24"/>
          <w:lang w:eastAsia="ru-RU"/>
        </w:rPr>
        <w:t xml:space="preserve"> с легкой умственной отсталостью</w:t>
      </w:r>
      <w:r w:rsidR="00B27198" w:rsidRPr="00124291">
        <w:rPr>
          <w:rFonts w:ascii="Times New Roman" w:hAnsi="Times New Roman" w:cs="Times New Roman"/>
          <w:color w:val="auto"/>
          <w:sz w:val="24"/>
          <w:szCs w:val="24"/>
        </w:rPr>
        <w:t xml:space="preserve"> </w:t>
      </w:r>
      <w:r w:rsidR="00B27198" w:rsidRPr="00124291">
        <w:rPr>
          <w:rFonts w:ascii="Times New Roman" w:eastAsia="Times New Roman" w:hAnsi="Times New Roman" w:cs="Times New Roman"/>
          <w:color w:val="auto"/>
          <w:sz w:val="24"/>
          <w:szCs w:val="24"/>
          <w:lang w:eastAsia="ru-RU"/>
        </w:rPr>
        <w:t>(интеллектуальными нарушениями)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color w:val="000009"/>
          <w:sz w:val="24"/>
          <w:szCs w:val="24"/>
        </w:rPr>
      </w:pPr>
      <w:r w:rsidRPr="00124291">
        <w:rPr>
          <w:rFonts w:ascii="Times New Roman" w:hAnsi="Times New Roman" w:cs="Times New Roman"/>
          <w:color w:val="000009"/>
          <w:sz w:val="24"/>
          <w:szCs w:val="24"/>
        </w:rPr>
        <w:t>-Устава</w:t>
      </w:r>
      <w:r w:rsidRPr="00124291">
        <w:rPr>
          <w:rFonts w:ascii="Times New Roman" w:hAnsi="Times New Roman" w:cs="Times New Roman"/>
          <w:color w:val="000009"/>
          <w:spacing w:val="-3"/>
          <w:sz w:val="24"/>
          <w:szCs w:val="24"/>
        </w:rPr>
        <w:t xml:space="preserve"> </w:t>
      </w:r>
      <w:r w:rsidRPr="00124291">
        <w:rPr>
          <w:rFonts w:ascii="Times New Roman" w:hAnsi="Times New Roman" w:cs="Times New Roman"/>
          <w:color w:val="000009"/>
          <w:sz w:val="24"/>
          <w:szCs w:val="24"/>
        </w:rPr>
        <w:t>МОУ СОШ№2</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p>
    <w:p w:rsidR="00526CD6" w:rsidRPr="00124291" w:rsidRDefault="00526CD6" w:rsidP="00124291">
      <w:pPr>
        <w:pStyle w:val="ad"/>
        <w:tabs>
          <w:tab w:val="left" w:pos="9214"/>
        </w:tabs>
        <w:spacing w:line="240" w:lineRule="auto"/>
        <w:ind w:right="266"/>
        <w:jc w:val="both"/>
        <w:rPr>
          <w:rFonts w:ascii="Times New Roman" w:hAnsi="Times New Roman"/>
          <w:color w:val="auto"/>
          <w:sz w:val="24"/>
          <w:szCs w:val="24"/>
        </w:rPr>
      </w:pPr>
      <w:r w:rsidRPr="00124291">
        <w:rPr>
          <w:rFonts w:ascii="Times New Roman" w:hAnsi="Times New Roman"/>
          <w:sz w:val="24"/>
          <w:szCs w:val="24"/>
        </w:rPr>
        <w:t>Программа</w:t>
      </w:r>
      <w:r w:rsidRPr="00124291">
        <w:rPr>
          <w:rFonts w:ascii="Times New Roman" w:hAnsi="Times New Roman"/>
          <w:spacing w:val="-7"/>
          <w:sz w:val="24"/>
          <w:szCs w:val="24"/>
        </w:rPr>
        <w:t xml:space="preserve"> </w:t>
      </w:r>
      <w:r w:rsidRPr="00124291">
        <w:rPr>
          <w:rFonts w:ascii="Times New Roman" w:hAnsi="Times New Roman"/>
          <w:sz w:val="24"/>
          <w:szCs w:val="24"/>
        </w:rPr>
        <w:t>воспитания:</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proofErr w:type="gramStart"/>
      <w:r w:rsidRPr="00124291">
        <w:rPr>
          <w:rFonts w:ascii="Times New Roman" w:hAnsi="Times New Roman"/>
          <w:sz w:val="24"/>
          <w:szCs w:val="24"/>
        </w:rPr>
        <w:t>предназначена</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планирования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организации</w:t>
      </w:r>
      <w:r w:rsidRPr="00124291">
        <w:rPr>
          <w:rFonts w:ascii="Times New Roman" w:hAnsi="Times New Roman"/>
          <w:spacing w:val="1"/>
          <w:sz w:val="24"/>
          <w:szCs w:val="24"/>
        </w:rPr>
        <w:t xml:space="preserve"> </w:t>
      </w:r>
      <w:r w:rsidRPr="00124291">
        <w:rPr>
          <w:rFonts w:ascii="Times New Roman" w:hAnsi="Times New Roman"/>
          <w:sz w:val="24"/>
          <w:szCs w:val="24"/>
        </w:rPr>
        <w:t>системной</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в МОУ СОШ№2;</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разрабатывается и утверждается с участием педагогического совета школы, в том</w:t>
      </w:r>
      <w:r w:rsidRPr="00124291">
        <w:rPr>
          <w:rFonts w:ascii="Times New Roman" w:hAnsi="Times New Roman"/>
          <w:spacing w:val="1"/>
          <w:sz w:val="24"/>
          <w:szCs w:val="24"/>
        </w:rPr>
        <w:t xml:space="preserve"> </w:t>
      </w:r>
      <w:r w:rsidRPr="00124291">
        <w:rPr>
          <w:rFonts w:ascii="Times New Roman" w:hAnsi="Times New Roman"/>
          <w:sz w:val="24"/>
          <w:szCs w:val="24"/>
        </w:rPr>
        <w:t>совета</w:t>
      </w:r>
      <w:r w:rsidRPr="00124291">
        <w:rPr>
          <w:rFonts w:ascii="Times New Roman" w:hAnsi="Times New Roman"/>
          <w:spacing w:val="-2"/>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представителей родительского комитета;</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реализуется</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единстве</w:t>
      </w:r>
      <w:r w:rsidRPr="00124291">
        <w:rPr>
          <w:rFonts w:ascii="Times New Roman" w:hAnsi="Times New Roman"/>
          <w:spacing w:val="1"/>
          <w:sz w:val="24"/>
          <w:szCs w:val="24"/>
        </w:rPr>
        <w:t xml:space="preserve"> </w:t>
      </w:r>
      <w:r w:rsidRPr="00124291">
        <w:rPr>
          <w:rFonts w:ascii="Times New Roman" w:hAnsi="Times New Roman"/>
          <w:sz w:val="24"/>
          <w:szCs w:val="24"/>
        </w:rPr>
        <w:t>урочной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внеурочной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осуществляемой</w:t>
      </w:r>
      <w:r w:rsidRPr="00124291">
        <w:rPr>
          <w:rFonts w:ascii="Times New Roman" w:hAnsi="Times New Roman"/>
          <w:spacing w:val="1"/>
          <w:sz w:val="24"/>
          <w:szCs w:val="24"/>
        </w:rPr>
        <w:t xml:space="preserve"> </w:t>
      </w:r>
      <w:r w:rsidRPr="00124291">
        <w:rPr>
          <w:rFonts w:ascii="Times New Roman" w:hAnsi="Times New Roman"/>
          <w:sz w:val="24"/>
          <w:szCs w:val="24"/>
        </w:rPr>
        <w:t>совместно с семьей и другими участниками образовательных отношений, социальными</w:t>
      </w:r>
      <w:r w:rsidRPr="00124291">
        <w:rPr>
          <w:rFonts w:ascii="Times New Roman" w:hAnsi="Times New Roman"/>
          <w:spacing w:val="1"/>
          <w:sz w:val="24"/>
          <w:szCs w:val="24"/>
        </w:rPr>
        <w:t xml:space="preserve"> </w:t>
      </w:r>
      <w:r w:rsidRPr="00124291">
        <w:rPr>
          <w:rFonts w:ascii="Times New Roman" w:hAnsi="Times New Roman"/>
          <w:sz w:val="24"/>
          <w:szCs w:val="24"/>
        </w:rPr>
        <w:t>институтами</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предусматривает приобщение обучающихся к российским традиционным духовным</w:t>
      </w:r>
      <w:r w:rsidRPr="00124291">
        <w:rPr>
          <w:rFonts w:ascii="Times New Roman" w:hAnsi="Times New Roman"/>
          <w:spacing w:val="1"/>
          <w:sz w:val="24"/>
          <w:szCs w:val="24"/>
        </w:rPr>
        <w:t xml:space="preserve"> </w:t>
      </w:r>
      <w:r w:rsidRPr="00124291">
        <w:rPr>
          <w:rFonts w:ascii="Times New Roman" w:hAnsi="Times New Roman"/>
          <w:sz w:val="24"/>
          <w:szCs w:val="24"/>
        </w:rPr>
        <w:t>ценностям, включая ценности своей этнической группы, правилам и нормам поведения,</w:t>
      </w:r>
      <w:r w:rsidRPr="00124291">
        <w:rPr>
          <w:rFonts w:ascii="Times New Roman" w:hAnsi="Times New Roman"/>
          <w:spacing w:val="1"/>
          <w:sz w:val="24"/>
          <w:szCs w:val="24"/>
        </w:rPr>
        <w:t xml:space="preserve"> </w:t>
      </w:r>
      <w:r w:rsidRPr="00124291">
        <w:rPr>
          <w:rFonts w:ascii="Times New Roman" w:hAnsi="Times New Roman"/>
          <w:sz w:val="24"/>
          <w:szCs w:val="24"/>
        </w:rPr>
        <w:t>принятым</w:t>
      </w:r>
      <w:r w:rsidRPr="00124291">
        <w:rPr>
          <w:rFonts w:ascii="Times New Roman" w:hAnsi="Times New Roman"/>
          <w:spacing w:val="16"/>
          <w:sz w:val="24"/>
          <w:szCs w:val="24"/>
        </w:rPr>
        <w:t xml:space="preserve"> </w:t>
      </w:r>
      <w:r w:rsidRPr="00124291">
        <w:rPr>
          <w:rFonts w:ascii="Times New Roman" w:hAnsi="Times New Roman"/>
          <w:sz w:val="24"/>
          <w:szCs w:val="24"/>
        </w:rPr>
        <w:t>в</w:t>
      </w:r>
      <w:r w:rsidRPr="00124291">
        <w:rPr>
          <w:rFonts w:ascii="Times New Roman" w:hAnsi="Times New Roman"/>
          <w:spacing w:val="16"/>
          <w:sz w:val="24"/>
          <w:szCs w:val="24"/>
        </w:rPr>
        <w:t xml:space="preserve"> </w:t>
      </w:r>
      <w:r w:rsidRPr="00124291">
        <w:rPr>
          <w:rFonts w:ascii="Times New Roman" w:hAnsi="Times New Roman"/>
          <w:sz w:val="24"/>
          <w:szCs w:val="24"/>
        </w:rPr>
        <w:t>российском</w:t>
      </w:r>
      <w:r w:rsidRPr="00124291">
        <w:rPr>
          <w:rFonts w:ascii="Times New Roman" w:hAnsi="Times New Roman"/>
          <w:spacing w:val="16"/>
          <w:sz w:val="24"/>
          <w:szCs w:val="24"/>
        </w:rPr>
        <w:t xml:space="preserve"> </w:t>
      </w:r>
      <w:r w:rsidRPr="00124291">
        <w:rPr>
          <w:rFonts w:ascii="Times New Roman" w:hAnsi="Times New Roman"/>
          <w:sz w:val="24"/>
          <w:szCs w:val="24"/>
        </w:rPr>
        <w:t>обществе</w:t>
      </w:r>
      <w:r w:rsidRPr="00124291">
        <w:rPr>
          <w:rFonts w:ascii="Times New Roman" w:hAnsi="Times New Roman"/>
          <w:spacing w:val="16"/>
          <w:sz w:val="24"/>
          <w:szCs w:val="24"/>
        </w:rPr>
        <w:t xml:space="preserve"> </w:t>
      </w:r>
      <w:r w:rsidRPr="00124291">
        <w:rPr>
          <w:rFonts w:ascii="Times New Roman" w:hAnsi="Times New Roman"/>
          <w:sz w:val="24"/>
          <w:szCs w:val="24"/>
        </w:rPr>
        <w:t>на</w:t>
      </w:r>
      <w:r w:rsidRPr="00124291">
        <w:rPr>
          <w:rFonts w:ascii="Times New Roman" w:hAnsi="Times New Roman"/>
          <w:spacing w:val="16"/>
          <w:sz w:val="24"/>
          <w:szCs w:val="24"/>
        </w:rPr>
        <w:t xml:space="preserve"> </w:t>
      </w:r>
      <w:r w:rsidRPr="00124291">
        <w:rPr>
          <w:rFonts w:ascii="Times New Roman" w:hAnsi="Times New Roman"/>
          <w:sz w:val="24"/>
          <w:szCs w:val="24"/>
        </w:rPr>
        <w:t>основе</w:t>
      </w:r>
      <w:r w:rsidRPr="00124291">
        <w:rPr>
          <w:rFonts w:ascii="Times New Roman" w:hAnsi="Times New Roman"/>
          <w:spacing w:val="15"/>
          <w:sz w:val="24"/>
          <w:szCs w:val="24"/>
        </w:rPr>
        <w:t xml:space="preserve"> </w:t>
      </w:r>
      <w:r w:rsidRPr="00124291">
        <w:rPr>
          <w:rFonts w:ascii="Times New Roman" w:hAnsi="Times New Roman"/>
          <w:sz w:val="24"/>
          <w:szCs w:val="24"/>
        </w:rPr>
        <w:t>российских</w:t>
      </w:r>
      <w:r w:rsidRPr="00124291">
        <w:rPr>
          <w:rFonts w:ascii="Times New Roman" w:hAnsi="Times New Roman"/>
          <w:spacing w:val="19"/>
          <w:sz w:val="24"/>
          <w:szCs w:val="24"/>
        </w:rPr>
        <w:t xml:space="preserve"> </w:t>
      </w:r>
      <w:r w:rsidRPr="00124291">
        <w:rPr>
          <w:rFonts w:ascii="Times New Roman" w:hAnsi="Times New Roman"/>
          <w:sz w:val="24"/>
          <w:szCs w:val="24"/>
        </w:rPr>
        <w:t>базовых</w:t>
      </w:r>
      <w:r w:rsidRPr="00124291">
        <w:rPr>
          <w:rFonts w:ascii="Times New Roman" w:hAnsi="Times New Roman"/>
          <w:spacing w:val="17"/>
          <w:sz w:val="24"/>
          <w:szCs w:val="24"/>
        </w:rPr>
        <w:t xml:space="preserve"> </w:t>
      </w:r>
      <w:r w:rsidRPr="00124291">
        <w:rPr>
          <w:rFonts w:ascii="Times New Roman" w:hAnsi="Times New Roman"/>
          <w:sz w:val="24"/>
          <w:szCs w:val="24"/>
        </w:rPr>
        <w:t>конституционных</w:t>
      </w:r>
      <w:r w:rsidRPr="00124291">
        <w:rPr>
          <w:rFonts w:ascii="Times New Roman" w:hAnsi="Times New Roman"/>
          <w:spacing w:val="18"/>
          <w:sz w:val="24"/>
          <w:szCs w:val="24"/>
        </w:rPr>
        <w:t xml:space="preserve"> </w:t>
      </w:r>
      <w:r w:rsidRPr="00124291">
        <w:rPr>
          <w:rFonts w:ascii="Times New Roman" w:hAnsi="Times New Roman"/>
          <w:sz w:val="24"/>
          <w:szCs w:val="24"/>
        </w:rPr>
        <w:t>норм</w:t>
      </w:r>
      <w:r w:rsidRPr="00124291">
        <w:rPr>
          <w:rFonts w:ascii="Times New Roman" w:hAnsi="Times New Roman"/>
          <w:spacing w:val="-58"/>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ценностей;</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предусматривает историческое просвещение, формирование российской культурной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 xml:space="preserve">гражданской идентичности </w:t>
      </w:r>
      <w:proofErr w:type="gramStart"/>
      <w:r w:rsidRPr="00124291">
        <w:rPr>
          <w:rFonts w:ascii="Times New Roman" w:hAnsi="Times New Roman"/>
          <w:sz w:val="24"/>
          <w:szCs w:val="24"/>
        </w:rPr>
        <w:t>обучающихся</w:t>
      </w:r>
      <w:proofErr w:type="gramEnd"/>
      <w:r w:rsidRPr="00124291">
        <w:rPr>
          <w:rFonts w:ascii="Times New Roman" w:hAnsi="Times New Roman"/>
          <w:sz w:val="24"/>
          <w:szCs w:val="24"/>
        </w:rPr>
        <w:t>.</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proofErr w:type="gramStart"/>
      <w:r w:rsidRPr="00124291">
        <w:rPr>
          <w:rFonts w:ascii="Times New Roman" w:hAnsi="Times New Roman"/>
          <w:sz w:val="24"/>
          <w:szCs w:val="24"/>
        </w:rPr>
        <w:t>Программа</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ориентирует</w:t>
      </w:r>
      <w:r w:rsidRPr="00124291">
        <w:rPr>
          <w:rFonts w:ascii="Times New Roman" w:hAnsi="Times New Roman"/>
          <w:spacing w:val="1"/>
          <w:sz w:val="24"/>
          <w:szCs w:val="24"/>
        </w:rPr>
        <w:t xml:space="preserve"> </w:t>
      </w:r>
      <w:r w:rsidRPr="00124291">
        <w:rPr>
          <w:rFonts w:ascii="Times New Roman" w:hAnsi="Times New Roman"/>
          <w:sz w:val="24"/>
          <w:szCs w:val="24"/>
        </w:rPr>
        <w:t>педагогический</w:t>
      </w:r>
      <w:r w:rsidRPr="00124291">
        <w:rPr>
          <w:rFonts w:ascii="Times New Roman" w:hAnsi="Times New Roman"/>
          <w:spacing w:val="1"/>
          <w:sz w:val="24"/>
          <w:szCs w:val="24"/>
        </w:rPr>
        <w:t xml:space="preserve"> </w:t>
      </w:r>
      <w:r w:rsidRPr="00124291">
        <w:rPr>
          <w:rFonts w:ascii="Times New Roman" w:hAnsi="Times New Roman"/>
          <w:sz w:val="24"/>
          <w:szCs w:val="24"/>
        </w:rPr>
        <w:t>коллектив</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 xml:space="preserve">совместную работу, на создание и развитие </w:t>
      </w:r>
      <w:proofErr w:type="spellStart"/>
      <w:r w:rsidRPr="00124291">
        <w:rPr>
          <w:rFonts w:ascii="Times New Roman" w:hAnsi="Times New Roman"/>
          <w:sz w:val="24"/>
          <w:szCs w:val="24"/>
        </w:rPr>
        <w:t>внутришкольных</w:t>
      </w:r>
      <w:proofErr w:type="spellEnd"/>
      <w:r w:rsidRPr="00124291">
        <w:rPr>
          <w:rFonts w:ascii="Times New Roman" w:hAnsi="Times New Roman"/>
          <w:sz w:val="24"/>
          <w:szCs w:val="24"/>
        </w:rPr>
        <w:t xml:space="preserve"> сообществ, поддерживает</w:t>
      </w:r>
      <w:r w:rsidRPr="00124291">
        <w:rPr>
          <w:rFonts w:ascii="Times New Roman" w:hAnsi="Times New Roman"/>
          <w:spacing w:val="1"/>
          <w:sz w:val="24"/>
          <w:szCs w:val="24"/>
        </w:rPr>
        <w:t xml:space="preserve"> </w:t>
      </w:r>
      <w:r w:rsidRPr="00124291">
        <w:rPr>
          <w:rFonts w:ascii="Times New Roman" w:hAnsi="Times New Roman"/>
          <w:sz w:val="24"/>
          <w:szCs w:val="24"/>
        </w:rPr>
        <w:t>традиционную</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отечественной</w:t>
      </w:r>
      <w:r w:rsidRPr="00124291">
        <w:rPr>
          <w:rFonts w:ascii="Times New Roman" w:hAnsi="Times New Roman"/>
          <w:spacing w:val="1"/>
          <w:sz w:val="24"/>
          <w:szCs w:val="24"/>
        </w:rPr>
        <w:t xml:space="preserve"> </w:t>
      </w:r>
      <w:r w:rsidRPr="00124291">
        <w:rPr>
          <w:rFonts w:ascii="Times New Roman" w:hAnsi="Times New Roman"/>
          <w:sz w:val="24"/>
          <w:szCs w:val="24"/>
        </w:rPr>
        <w:t>сферы образования</w:t>
      </w:r>
      <w:r w:rsidRPr="00124291">
        <w:rPr>
          <w:rFonts w:ascii="Times New Roman" w:hAnsi="Times New Roman"/>
          <w:spacing w:val="1"/>
          <w:sz w:val="24"/>
          <w:szCs w:val="24"/>
        </w:rPr>
        <w:t xml:space="preserve"> </w:t>
      </w:r>
      <w:r w:rsidRPr="00124291">
        <w:rPr>
          <w:rFonts w:ascii="Times New Roman" w:hAnsi="Times New Roman"/>
          <w:sz w:val="24"/>
          <w:szCs w:val="24"/>
        </w:rPr>
        <w:t>нравственную,</w:t>
      </w:r>
      <w:r w:rsidRPr="00124291">
        <w:rPr>
          <w:rFonts w:ascii="Times New Roman" w:hAnsi="Times New Roman"/>
          <w:spacing w:val="1"/>
          <w:sz w:val="24"/>
          <w:szCs w:val="24"/>
        </w:rPr>
        <w:t xml:space="preserve"> </w:t>
      </w:r>
      <w:r w:rsidRPr="00124291">
        <w:rPr>
          <w:rFonts w:ascii="Times New Roman" w:hAnsi="Times New Roman"/>
          <w:sz w:val="24"/>
          <w:szCs w:val="24"/>
        </w:rPr>
        <w:t>гуманистическую</w:t>
      </w:r>
      <w:r w:rsidRPr="00124291">
        <w:rPr>
          <w:rFonts w:ascii="Times New Roman" w:hAnsi="Times New Roman"/>
          <w:spacing w:val="1"/>
          <w:sz w:val="24"/>
          <w:szCs w:val="24"/>
        </w:rPr>
        <w:t xml:space="preserve"> </w:t>
      </w:r>
      <w:r w:rsidRPr="00124291">
        <w:rPr>
          <w:rFonts w:ascii="Times New Roman" w:hAnsi="Times New Roman"/>
          <w:sz w:val="24"/>
          <w:szCs w:val="24"/>
        </w:rPr>
        <w:t xml:space="preserve">основу, приоритет воспитательных задач над узко прагматическими, </w:t>
      </w:r>
      <w:r w:rsidRPr="00124291">
        <w:rPr>
          <w:rFonts w:ascii="Times New Roman" w:hAnsi="Times New Roman"/>
          <w:sz w:val="24"/>
          <w:szCs w:val="24"/>
        </w:rPr>
        <w:lastRenderedPageBreak/>
        <w:t>а именно: приоритет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формировании</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развитии</w:t>
      </w:r>
      <w:r w:rsidRPr="00124291">
        <w:rPr>
          <w:rFonts w:ascii="Times New Roman" w:hAnsi="Times New Roman"/>
          <w:spacing w:val="1"/>
          <w:sz w:val="24"/>
          <w:szCs w:val="24"/>
        </w:rPr>
        <w:t xml:space="preserve"> </w:t>
      </w:r>
      <w:r w:rsidRPr="00124291">
        <w:rPr>
          <w:rFonts w:ascii="Times New Roman" w:hAnsi="Times New Roman"/>
          <w:sz w:val="24"/>
          <w:szCs w:val="24"/>
        </w:rPr>
        <w:t>жизненной</w:t>
      </w:r>
      <w:r w:rsidRPr="00124291">
        <w:rPr>
          <w:rFonts w:ascii="Times New Roman" w:hAnsi="Times New Roman"/>
          <w:spacing w:val="1"/>
          <w:sz w:val="24"/>
          <w:szCs w:val="24"/>
        </w:rPr>
        <w:t xml:space="preserve"> </w:t>
      </w:r>
      <w:r w:rsidRPr="00124291">
        <w:rPr>
          <w:rFonts w:ascii="Times New Roman" w:hAnsi="Times New Roman"/>
          <w:sz w:val="24"/>
          <w:szCs w:val="24"/>
        </w:rPr>
        <w:t>компетенции</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умственной</w:t>
      </w:r>
      <w:r w:rsidRPr="00124291">
        <w:rPr>
          <w:rFonts w:ascii="Times New Roman" w:hAnsi="Times New Roman"/>
          <w:spacing w:val="1"/>
          <w:sz w:val="24"/>
          <w:szCs w:val="24"/>
        </w:rPr>
        <w:t xml:space="preserve"> </w:t>
      </w:r>
      <w:r w:rsidRPr="00124291">
        <w:rPr>
          <w:rFonts w:ascii="Times New Roman" w:hAnsi="Times New Roman"/>
          <w:sz w:val="24"/>
          <w:szCs w:val="24"/>
        </w:rPr>
        <w:t>отсталостью,</w:t>
      </w:r>
      <w:r w:rsidRPr="00124291">
        <w:rPr>
          <w:rFonts w:ascii="Times New Roman" w:hAnsi="Times New Roman"/>
          <w:spacing w:val="1"/>
          <w:sz w:val="24"/>
          <w:szCs w:val="24"/>
        </w:rPr>
        <w:t xml:space="preserve"> </w:t>
      </w:r>
      <w:r w:rsidRPr="00124291">
        <w:rPr>
          <w:rFonts w:ascii="Times New Roman" w:hAnsi="Times New Roman"/>
          <w:sz w:val="24"/>
          <w:szCs w:val="24"/>
        </w:rPr>
        <w:t>всестороннего</w:t>
      </w:r>
      <w:r w:rsidRPr="00124291">
        <w:rPr>
          <w:rFonts w:ascii="Times New Roman" w:hAnsi="Times New Roman"/>
          <w:spacing w:val="1"/>
          <w:sz w:val="24"/>
          <w:szCs w:val="24"/>
        </w:rPr>
        <w:t xml:space="preserve"> </w:t>
      </w:r>
      <w:r w:rsidRPr="00124291">
        <w:rPr>
          <w:rFonts w:ascii="Times New Roman" w:hAnsi="Times New Roman"/>
          <w:sz w:val="24"/>
          <w:szCs w:val="24"/>
        </w:rPr>
        <w:t>развитии</w:t>
      </w:r>
      <w:r w:rsidRPr="00124291">
        <w:rPr>
          <w:rFonts w:ascii="Times New Roman" w:hAnsi="Times New Roman"/>
          <w:spacing w:val="1"/>
          <w:sz w:val="24"/>
          <w:szCs w:val="24"/>
        </w:rPr>
        <w:t xml:space="preserve"> </w:t>
      </w:r>
      <w:r w:rsidRPr="00124291">
        <w:rPr>
          <w:rFonts w:ascii="Times New Roman" w:hAnsi="Times New Roman"/>
          <w:sz w:val="24"/>
          <w:szCs w:val="24"/>
        </w:rPr>
        <w:t>личности</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целью</w:t>
      </w:r>
      <w:r w:rsidRPr="00124291">
        <w:rPr>
          <w:rFonts w:ascii="Times New Roman" w:hAnsi="Times New Roman"/>
          <w:spacing w:val="1"/>
          <w:sz w:val="24"/>
          <w:szCs w:val="24"/>
        </w:rPr>
        <w:t xml:space="preserve"> </w:t>
      </w:r>
      <w:r w:rsidRPr="00124291">
        <w:rPr>
          <w:rFonts w:ascii="Times New Roman" w:hAnsi="Times New Roman"/>
          <w:sz w:val="24"/>
          <w:szCs w:val="24"/>
        </w:rPr>
        <w:t>социализации,</w:t>
      </w:r>
      <w:r w:rsidRPr="00124291">
        <w:rPr>
          <w:rFonts w:ascii="Times New Roman" w:hAnsi="Times New Roman"/>
          <w:spacing w:val="1"/>
          <w:sz w:val="24"/>
          <w:szCs w:val="24"/>
        </w:rPr>
        <w:t xml:space="preserve"> </w:t>
      </w:r>
      <w:r w:rsidRPr="00124291">
        <w:rPr>
          <w:rFonts w:ascii="Times New Roman" w:hAnsi="Times New Roman"/>
          <w:sz w:val="24"/>
          <w:szCs w:val="24"/>
        </w:rPr>
        <w:t>интеграции</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общество.</w:t>
      </w:r>
      <w:proofErr w:type="gramEnd"/>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Программа</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00B27198" w:rsidRPr="00124291">
        <w:rPr>
          <w:rFonts w:ascii="Times New Roman" w:hAnsi="Times New Roman"/>
          <w:bCs/>
          <w:iCs/>
          <w:color w:val="auto"/>
          <w:sz w:val="24"/>
          <w:szCs w:val="24"/>
        </w:rPr>
        <w:t xml:space="preserve"> слабослышащих и позднооглохших</w:t>
      </w:r>
      <w:r w:rsidR="00B27198" w:rsidRPr="00124291">
        <w:rPr>
          <w:rFonts w:ascii="Times New Roman" w:eastAsia="Times New Roman" w:hAnsi="Times New Roman"/>
          <w:color w:val="auto"/>
          <w:kern w:val="0"/>
          <w:sz w:val="24"/>
          <w:szCs w:val="24"/>
          <w:lang w:eastAsia="ru-RU"/>
        </w:rPr>
        <w:t xml:space="preserve"> </w:t>
      </w:r>
      <w:r w:rsidR="00B27198" w:rsidRPr="00124291">
        <w:rPr>
          <w:rFonts w:ascii="Times New Roman" w:hAnsi="Times New Roman"/>
          <w:color w:val="auto"/>
          <w:sz w:val="24"/>
          <w:szCs w:val="24"/>
        </w:rPr>
        <w:t>обучающихся</w:t>
      </w:r>
      <w:r w:rsidR="00B27198" w:rsidRPr="00124291">
        <w:rPr>
          <w:rFonts w:ascii="Times New Roman" w:eastAsia="Times New Roman" w:hAnsi="Times New Roman"/>
          <w:color w:val="auto"/>
          <w:sz w:val="24"/>
          <w:szCs w:val="24"/>
          <w:lang w:eastAsia="ru-RU"/>
        </w:rPr>
        <w:t xml:space="preserve"> с легкой умственной отсталостью</w:t>
      </w:r>
      <w:r w:rsidR="00B27198" w:rsidRPr="00124291">
        <w:rPr>
          <w:rFonts w:ascii="Times New Roman" w:hAnsi="Times New Roman"/>
          <w:color w:val="auto"/>
          <w:sz w:val="24"/>
          <w:szCs w:val="24"/>
        </w:rPr>
        <w:t xml:space="preserve"> </w:t>
      </w:r>
      <w:r w:rsidR="00B27198" w:rsidRPr="00124291">
        <w:rPr>
          <w:rFonts w:ascii="Times New Roman" w:eastAsia="Times New Roman" w:hAnsi="Times New Roman"/>
          <w:color w:val="auto"/>
          <w:sz w:val="24"/>
          <w:szCs w:val="24"/>
          <w:lang w:eastAsia="ru-RU"/>
        </w:rPr>
        <w:t>(интеллектуальными нарушениями)</w:t>
      </w:r>
      <w:r w:rsidRPr="00124291">
        <w:rPr>
          <w:rFonts w:ascii="Times New Roman" w:hAnsi="Times New Roman"/>
          <w:sz w:val="24"/>
          <w:szCs w:val="24"/>
        </w:rPr>
        <w:t xml:space="preserve"> АООП УО (вариант 2</w:t>
      </w:r>
      <w:r w:rsidR="00B27198" w:rsidRPr="00124291">
        <w:rPr>
          <w:rFonts w:ascii="Times New Roman" w:hAnsi="Times New Roman"/>
          <w:sz w:val="24"/>
          <w:szCs w:val="24"/>
        </w:rPr>
        <w:t>.3</w:t>
      </w:r>
      <w:r w:rsidRPr="00124291">
        <w:rPr>
          <w:rFonts w:ascii="Times New Roman" w:hAnsi="Times New Roman"/>
          <w:sz w:val="24"/>
          <w:szCs w:val="24"/>
        </w:rPr>
        <w:t>), включает следующие разделы: «Пояснительная</w:t>
      </w:r>
      <w:r w:rsidRPr="00124291">
        <w:rPr>
          <w:rFonts w:ascii="Times New Roman" w:hAnsi="Times New Roman"/>
          <w:spacing w:val="1"/>
          <w:sz w:val="24"/>
          <w:szCs w:val="24"/>
        </w:rPr>
        <w:t xml:space="preserve"> </w:t>
      </w:r>
      <w:r w:rsidRPr="00124291">
        <w:rPr>
          <w:rFonts w:ascii="Times New Roman" w:hAnsi="Times New Roman"/>
          <w:sz w:val="24"/>
          <w:szCs w:val="24"/>
        </w:rPr>
        <w:t>записка», «Особенности организуемого в образовательной организации воспитательного</w:t>
      </w:r>
      <w:r w:rsidRPr="00124291">
        <w:rPr>
          <w:rFonts w:ascii="Times New Roman" w:hAnsi="Times New Roman"/>
          <w:spacing w:val="1"/>
          <w:sz w:val="24"/>
          <w:szCs w:val="24"/>
        </w:rPr>
        <w:t xml:space="preserve"> </w:t>
      </w:r>
      <w:r w:rsidRPr="00124291">
        <w:rPr>
          <w:rFonts w:ascii="Times New Roman" w:hAnsi="Times New Roman"/>
          <w:sz w:val="24"/>
          <w:szCs w:val="24"/>
        </w:rPr>
        <w:t>процесса»,</w:t>
      </w:r>
      <w:r w:rsidRPr="00124291">
        <w:rPr>
          <w:rFonts w:ascii="Times New Roman" w:hAnsi="Times New Roman"/>
          <w:spacing w:val="1"/>
          <w:sz w:val="24"/>
          <w:szCs w:val="24"/>
        </w:rPr>
        <w:t xml:space="preserve"> </w:t>
      </w:r>
      <w:r w:rsidRPr="00124291">
        <w:rPr>
          <w:rFonts w:ascii="Times New Roman" w:hAnsi="Times New Roman"/>
          <w:sz w:val="24"/>
          <w:szCs w:val="24"/>
        </w:rPr>
        <w:t>«Цель</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задачи</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«Планируемые</w:t>
      </w:r>
      <w:r w:rsidRPr="00124291">
        <w:rPr>
          <w:rFonts w:ascii="Times New Roman" w:hAnsi="Times New Roman"/>
          <w:spacing w:val="1"/>
          <w:sz w:val="24"/>
          <w:szCs w:val="24"/>
        </w:rPr>
        <w:t xml:space="preserve"> </w:t>
      </w:r>
      <w:r w:rsidRPr="00124291">
        <w:rPr>
          <w:rFonts w:ascii="Times New Roman" w:hAnsi="Times New Roman"/>
          <w:sz w:val="24"/>
          <w:szCs w:val="24"/>
        </w:rPr>
        <w:t>(ожидаемые)</w:t>
      </w:r>
      <w:r w:rsidRPr="00124291">
        <w:rPr>
          <w:rFonts w:ascii="Times New Roman" w:hAnsi="Times New Roman"/>
          <w:spacing w:val="1"/>
          <w:sz w:val="24"/>
          <w:szCs w:val="24"/>
        </w:rPr>
        <w:t xml:space="preserve"> </w:t>
      </w:r>
      <w:r w:rsidRPr="00124291">
        <w:rPr>
          <w:rFonts w:ascii="Times New Roman" w:hAnsi="Times New Roman"/>
          <w:sz w:val="24"/>
          <w:szCs w:val="24"/>
        </w:rPr>
        <w:t>результаты</w:t>
      </w:r>
      <w:r w:rsidRPr="00124291">
        <w:rPr>
          <w:rFonts w:ascii="Times New Roman" w:hAnsi="Times New Roman"/>
          <w:spacing w:val="1"/>
          <w:sz w:val="24"/>
          <w:szCs w:val="24"/>
        </w:rPr>
        <w:t xml:space="preserve"> </w:t>
      </w:r>
      <w:r w:rsidRPr="00124291">
        <w:rPr>
          <w:rFonts w:ascii="Times New Roman" w:hAnsi="Times New Roman"/>
          <w:sz w:val="24"/>
          <w:szCs w:val="24"/>
        </w:rPr>
        <w:t xml:space="preserve">воспитания», «Виды, формы и содержание деятельности», </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программе</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прилагается</w:t>
      </w:r>
      <w:r w:rsidRPr="00124291">
        <w:rPr>
          <w:rFonts w:ascii="Times New Roman" w:hAnsi="Times New Roman"/>
          <w:spacing w:val="1"/>
          <w:sz w:val="24"/>
          <w:szCs w:val="24"/>
        </w:rPr>
        <w:t xml:space="preserve"> </w:t>
      </w:r>
      <w:r w:rsidRPr="00124291">
        <w:rPr>
          <w:rFonts w:ascii="Times New Roman" w:hAnsi="Times New Roman"/>
          <w:sz w:val="24"/>
          <w:szCs w:val="24"/>
        </w:rPr>
        <w:t>ежегодный</w:t>
      </w:r>
      <w:r w:rsidRPr="00124291">
        <w:rPr>
          <w:rFonts w:ascii="Times New Roman" w:hAnsi="Times New Roman"/>
          <w:spacing w:val="1"/>
          <w:sz w:val="24"/>
          <w:szCs w:val="24"/>
        </w:rPr>
        <w:t xml:space="preserve"> </w:t>
      </w:r>
      <w:r w:rsidRPr="00124291">
        <w:rPr>
          <w:rFonts w:ascii="Times New Roman" w:hAnsi="Times New Roman"/>
          <w:sz w:val="24"/>
          <w:szCs w:val="24"/>
        </w:rPr>
        <w:t>календарный</w:t>
      </w:r>
      <w:r w:rsidRPr="00124291">
        <w:rPr>
          <w:rFonts w:ascii="Times New Roman" w:hAnsi="Times New Roman"/>
          <w:spacing w:val="61"/>
          <w:sz w:val="24"/>
          <w:szCs w:val="24"/>
        </w:rPr>
        <w:t xml:space="preserve"> </w:t>
      </w:r>
      <w:r w:rsidRPr="00124291">
        <w:rPr>
          <w:rFonts w:ascii="Times New Roman" w:hAnsi="Times New Roman"/>
          <w:sz w:val="24"/>
          <w:szCs w:val="24"/>
        </w:rPr>
        <w:t>план</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воспитательной</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Программа воспитания по временным рамкам совпадает со сроками реализации</w:t>
      </w:r>
      <w:r w:rsidRPr="00124291">
        <w:rPr>
          <w:rFonts w:ascii="Times New Roman" w:hAnsi="Times New Roman"/>
          <w:spacing w:val="1"/>
          <w:sz w:val="24"/>
          <w:szCs w:val="24"/>
        </w:rPr>
        <w:t xml:space="preserve"> </w:t>
      </w:r>
      <w:r w:rsidRPr="00124291">
        <w:rPr>
          <w:rFonts w:ascii="Times New Roman" w:hAnsi="Times New Roman"/>
          <w:sz w:val="24"/>
          <w:szCs w:val="24"/>
        </w:rPr>
        <w:t>адаптированной основной общеобразовательной программы образования обучающихся с</w:t>
      </w:r>
      <w:r w:rsidRPr="00124291">
        <w:rPr>
          <w:rFonts w:ascii="Times New Roman" w:hAnsi="Times New Roman"/>
          <w:spacing w:val="1"/>
          <w:sz w:val="24"/>
          <w:szCs w:val="24"/>
        </w:rPr>
        <w:t xml:space="preserve"> </w:t>
      </w:r>
      <w:r w:rsidRPr="00124291">
        <w:rPr>
          <w:rFonts w:ascii="Times New Roman" w:hAnsi="Times New Roman"/>
          <w:sz w:val="24"/>
          <w:szCs w:val="24"/>
        </w:rPr>
        <w:t>умственной отсталостью (интеллектуальными нарушениями) 9 лет и осуществляется в два</w:t>
      </w:r>
      <w:r w:rsidRPr="00124291">
        <w:rPr>
          <w:rFonts w:ascii="Times New Roman" w:hAnsi="Times New Roman"/>
          <w:spacing w:val="-57"/>
          <w:sz w:val="24"/>
          <w:szCs w:val="24"/>
        </w:rPr>
        <w:t xml:space="preserve"> </w:t>
      </w:r>
      <w:r w:rsidRPr="00124291">
        <w:rPr>
          <w:rFonts w:ascii="Times New Roman" w:hAnsi="Times New Roman"/>
          <w:sz w:val="24"/>
          <w:szCs w:val="24"/>
        </w:rPr>
        <w:t>этапа:</w:t>
      </w:r>
      <w:r w:rsidRPr="00124291">
        <w:rPr>
          <w:rFonts w:ascii="Times New Roman" w:hAnsi="Times New Roman"/>
          <w:spacing w:val="1"/>
          <w:sz w:val="24"/>
          <w:szCs w:val="24"/>
        </w:rPr>
        <w:t xml:space="preserve"> </w:t>
      </w:r>
      <w:r w:rsidRPr="00124291">
        <w:rPr>
          <w:rFonts w:ascii="Times New Roman" w:hAnsi="Times New Roman"/>
          <w:sz w:val="24"/>
          <w:szCs w:val="24"/>
        </w:rPr>
        <w:t>I</w:t>
      </w:r>
      <w:r w:rsidRPr="00124291">
        <w:rPr>
          <w:rFonts w:ascii="Times New Roman" w:hAnsi="Times New Roman"/>
          <w:spacing w:val="-6"/>
          <w:sz w:val="24"/>
          <w:szCs w:val="24"/>
        </w:rPr>
        <w:t xml:space="preserve"> </w:t>
      </w:r>
      <w:r w:rsidRPr="00124291">
        <w:rPr>
          <w:rFonts w:ascii="Times New Roman" w:hAnsi="Times New Roman"/>
          <w:sz w:val="24"/>
          <w:szCs w:val="24"/>
        </w:rPr>
        <w:t>этап</w:t>
      </w:r>
      <w:r w:rsidRPr="00124291">
        <w:rPr>
          <w:rFonts w:ascii="Times New Roman" w:hAnsi="Times New Roman"/>
          <w:spacing w:val="1"/>
          <w:sz w:val="24"/>
          <w:szCs w:val="24"/>
        </w:rPr>
        <w:t xml:space="preserve"> </w:t>
      </w:r>
      <w:r w:rsidRPr="00124291">
        <w:rPr>
          <w:rFonts w:ascii="Times New Roman" w:hAnsi="Times New Roman"/>
          <w:sz w:val="24"/>
          <w:szCs w:val="24"/>
        </w:rPr>
        <w:t>– 1 (дополнительный),</w:t>
      </w:r>
      <w:r w:rsidRPr="00124291">
        <w:rPr>
          <w:rFonts w:ascii="Times New Roman" w:hAnsi="Times New Roman"/>
          <w:spacing w:val="-1"/>
          <w:sz w:val="24"/>
          <w:szCs w:val="24"/>
        </w:rPr>
        <w:t xml:space="preserve"> </w:t>
      </w:r>
      <w:r w:rsidRPr="00124291">
        <w:rPr>
          <w:rFonts w:ascii="Times New Roman" w:hAnsi="Times New Roman"/>
          <w:sz w:val="24"/>
          <w:szCs w:val="24"/>
        </w:rPr>
        <w:t>1-4 классы;</w:t>
      </w:r>
      <w:r w:rsidRPr="00124291">
        <w:rPr>
          <w:rFonts w:ascii="Times New Roman" w:hAnsi="Times New Roman"/>
          <w:spacing w:val="2"/>
          <w:sz w:val="24"/>
          <w:szCs w:val="24"/>
        </w:rPr>
        <w:t xml:space="preserve"> </w:t>
      </w:r>
      <w:r w:rsidRPr="00124291">
        <w:rPr>
          <w:rFonts w:ascii="Times New Roman" w:hAnsi="Times New Roman"/>
          <w:sz w:val="24"/>
          <w:szCs w:val="24"/>
        </w:rPr>
        <w:t>II</w:t>
      </w:r>
      <w:r w:rsidRPr="00124291">
        <w:rPr>
          <w:rFonts w:ascii="Times New Roman" w:hAnsi="Times New Roman"/>
          <w:spacing w:val="-5"/>
          <w:sz w:val="24"/>
          <w:szCs w:val="24"/>
        </w:rPr>
        <w:t xml:space="preserve"> </w:t>
      </w:r>
      <w:r w:rsidRPr="00124291">
        <w:rPr>
          <w:rFonts w:ascii="Times New Roman" w:hAnsi="Times New Roman"/>
          <w:sz w:val="24"/>
          <w:szCs w:val="24"/>
        </w:rPr>
        <w:t>этап</w:t>
      </w:r>
      <w:r w:rsidRPr="00124291">
        <w:rPr>
          <w:rFonts w:ascii="Times New Roman" w:hAnsi="Times New Roman"/>
          <w:spacing w:val="2"/>
          <w:sz w:val="24"/>
          <w:szCs w:val="24"/>
        </w:rPr>
        <w:t xml:space="preserve"> </w:t>
      </w:r>
      <w:r w:rsidRPr="00124291">
        <w:rPr>
          <w:rFonts w:ascii="Times New Roman" w:hAnsi="Times New Roman"/>
          <w:sz w:val="24"/>
          <w:szCs w:val="24"/>
        </w:rPr>
        <w:t>– 5-9</w:t>
      </w:r>
      <w:r w:rsidRPr="00124291">
        <w:rPr>
          <w:rFonts w:ascii="Times New Roman" w:hAnsi="Times New Roman"/>
          <w:spacing w:val="-1"/>
          <w:sz w:val="24"/>
          <w:szCs w:val="24"/>
        </w:rPr>
        <w:t xml:space="preserve"> </w:t>
      </w:r>
      <w:r w:rsidRPr="00124291">
        <w:rPr>
          <w:rFonts w:ascii="Times New Roman" w:hAnsi="Times New Roman"/>
          <w:sz w:val="24"/>
          <w:szCs w:val="24"/>
        </w:rPr>
        <w:t>классы.</w:t>
      </w:r>
    </w:p>
    <w:p w:rsidR="00526CD6" w:rsidRPr="00124291" w:rsidRDefault="00526CD6" w:rsidP="00124291">
      <w:pPr>
        <w:pStyle w:val="Heading1"/>
        <w:tabs>
          <w:tab w:val="left" w:pos="9214"/>
        </w:tabs>
        <w:ind w:left="3453" w:right="266" w:hanging="2226"/>
      </w:pPr>
      <w:r w:rsidRPr="00124291">
        <w:t>Раздел «Особенности организуемого в образовательной</w:t>
      </w:r>
      <w:r w:rsidR="00771D64" w:rsidRPr="00124291">
        <w:t xml:space="preserve"> организации воспитательного пространства</w:t>
      </w:r>
      <w:r w:rsidRPr="00124291">
        <w:t>».</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Воспитательный процесс в МОУ СОШ№2 направлен на создание</w:t>
      </w:r>
      <w:r w:rsidRPr="00124291">
        <w:rPr>
          <w:rFonts w:ascii="Times New Roman" w:hAnsi="Times New Roman"/>
          <w:spacing w:val="1"/>
          <w:sz w:val="24"/>
          <w:szCs w:val="24"/>
        </w:rPr>
        <w:t xml:space="preserve"> </w:t>
      </w:r>
      <w:r w:rsidRPr="00124291">
        <w:rPr>
          <w:rFonts w:ascii="Times New Roman" w:hAnsi="Times New Roman"/>
          <w:sz w:val="24"/>
          <w:szCs w:val="24"/>
        </w:rPr>
        <w:t>специальных</w:t>
      </w:r>
      <w:r w:rsidRPr="00124291">
        <w:rPr>
          <w:rFonts w:ascii="Times New Roman" w:hAnsi="Times New Roman"/>
          <w:spacing w:val="1"/>
          <w:sz w:val="24"/>
          <w:szCs w:val="24"/>
        </w:rPr>
        <w:t xml:space="preserve"> </w:t>
      </w:r>
      <w:r w:rsidRPr="00124291">
        <w:rPr>
          <w:rFonts w:ascii="Times New Roman" w:hAnsi="Times New Roman"/>
          <w:sz w:val="24"/>
          <w:szCs w:val="24"/>
        </w:rPr>
        <w:t>условий</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максимального</w:t>
      </w:r>
      <w:r w:rsidRPr="00124291">
        <w:rPr>
          <w:rFonts w:ascii="Times New Roman" w:hAnsi="Times New Roman"/>
          <w:spacing w:val="1"/>
          <w:sz w:val="24"/>
          <w:szCs w:val="24"/>
        </w:rPr>
        <w:t xml:space="preserve"> </w:t>
      </w:r>
      <w:r w:rsidRPr="00124291">
        <w:rPr>
          <w:rFonts w:ascii="Times New Roman" w:hAnsi="Times New Roman"/>
          <w:sz w:val="24"/>
          <w:szCs w:val="24"/>
        </w:rPr>
        <w:t>удовлетворения</w:t>
      </w:r>
      <w:r w:rsidRPr="00124291">
        <w:rPr>
          <w:rFonts w:ascii="Times New Roman" w:hAnsi="Times New Roman"/>
          <w:spacing w:val="1"/>
          <w:sz w:val="24"/>
          <w:szCs w:val="24"/>
        </w:rPr>
        <w:t xml:space="preserve"> </w:t>
      </w:r>
      <w:r w:rsidRPr="00124291">
        <w:rPr>
          <w:rFonts w:ascii="Times New Roman" w:hAnsi="Times New Roman"/>
          <w:sz w:val="24"/>
          <w:szCs w:val="24"/>
        </w:rPr>
        <w:t>особых</w:t>
      </w:r>
      <w:r w:rsidRPr="00124291">
        <w:rPr>
          <w:rFonts w:ascii="Times New Roman" w:hAnsi="Times New Roman"/>
          <w:spacing w:val="1"/>
          <w:sz w:val="24"/>
          <w:szCs w:val="24"/>
        </w:rPr>
        <w:t xml:space="preserve"> </w:t>
      </w:r>
      <w:r w:rsidRPr="00124291">
        <w:rPr>
          <w:rFonts w:ascii="Times New Roman" w:hAnsi="Times New Roman"/>
          <w:sz w:val="24"/>
          <w:szCs w:val="24"/>
        </w:rPr>
        <w:t>образовательных</w:t>
      </w:r>
      <w:r w:rsidRPr="00124291">
        <w:rPr>
          <w:rFonts w:ascii="Times New Roman" w:hAnsi="Times New Roman"/>
          <w:spacing w:val="-57"/>
          <w:sz w:val="24"/>
          <w:szCs w:val="24"/>
        </w:rPr>
        <w:t xml:space="preserve"> </w:t>
      </w:r>
      <w:r w:rsidRPr="00124291">
        <w:rPr>
          <w:rFonts w:ascii="Times New Roman" w:hAnsi="Times New Roman"/>
          <w:sz w:val="24"/>
          <w:szCs w:val="24"/>
        </w:rPr>
        <w:t>потребностей</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умственной</w:t>
      </w:r>
      <w:r w:rsidRPr="00124291">
        <w:rPr>
          <w:rFonts w:ascii="Times New Roman" w:hAnsi="Times New Roman"/>
          <w:spacing w:val="1"/>
          <w:sz w:val="24"/>
          <w:szCs w:val="24"/>
        </w:rPr>
        <w:t xml:space="preserve"> </w:t>
      </w:r>
      <w:r w:rsidRPr="00124291">
        <w:rPr>
          <w:rFonts w:ascii="Times New Roman" w:hAnsi="Times New Roman"/>
          <w:sz w:val="24"/>
          <w:szCs w:val="24"/>
        </w:rPr>
        <w:t>отсталостью</w:t>
      </w:r>
      <w:r w:rsidRPr="00124291">
        <w:rPr>
          <w:rFonts w:ascii="Times New Roman" w:hAnsi="Times New Roman"/>
          <w:spacing w:val="1"/>
          <w:sz w:val="24"/>
          <w:szCs w:val="24"/>
        </w:rPr>
        <w:t xml:space="preserve"> </w:t>
      </w:r>
      <w:r w:rsidRPr="00124291">
        <w:rPr>
          <w:rFonts w:ascii="Times New Roman" w:hAnsi="Times New Roman"/>
          <w:sz w:val="24"/>
          <w:szCs w:val="24"/>
        </w:rPr>
        <w:t>(интеллектуальными</w:t>
      </w:r>
      <w:r w:rsidRPr="00124291">
        <w:rPr>
          <w:rFonts w:ascii="Times New Roman" w:hAnsi="Times New Roman"/>
          <w:spacing w:val="1"/>
          <w:sz w:val="24"/>
          <w:szCs w:val="24"/>
        </w:rPr>
        <w:t xml:space="preserve"> </w:t>
      </w:r>
      <w:r w:rsidRPr="00124291">
        <w:rPr>
          <w:rFonts w:ascii="Times New Roman" w:hAnsi="Times New Roman"/>
          <w:sz w:val="24"/>
          <w:szCs w:val="24"/>
        </w:rPr>
        <w:t>нарушениями),</w:t>
      </w:r>
      <w:r w:rsidRPr="00124291">
        <w:rPr>
          <w:rFonts w:ascii="Times New Roman" w:hAnsi="Times New Roman"/>
          <w:spacing w:val="-2"/>
          <w:sz w:val="24"/>
          <w:szCs w:val="24"/>
        </w:rPr>
        <w:t xml:space="preserve"> </w:t>
      </w:r>
      <w:r w:rsidRPr="00124291">
        <w:rPr>
          <w:rFonts w:ascii="Times New Roman" w:hAnsi="Times New Roman"/>
          <w:sz w:val="24"/>
          <w:szCs w:val="24"/>
        </w:rPr>
        <w:t>обеспечивающих</w:t>
      </w:r>
      <w:r w:rsidRPr="00124291">
        <w:rPr>
          <w:rFonts w:ascii="Times New Roman" w:hAnsi="Times New Roman"/>
          <w:spacing w:val="3"/>
          <w:sz w:val="24"/>
          <w:szCs w:val="24"/>
        </w:rPr>
        <w:t xml:space="preserve"> </w:t>
      </w:r>
      <w:r w:rsidRPr="00124291">
        <w:rPr>
          <w:rFonts w:ascii="Times New Roman" w:hAnsi="Times New Roman"/>
          <w:sz w:val="24"/>
          <w:szCs w:val="24"/>
        </w:rPr>
        <w:t>усвоение</w:t>
      </w:r>
      <w:r w:rsidRPr="00124291">
        <w:rPr>
          <w:rFonts w:ascii="Times New Roman" w:hAnsi="Times New Roman"/>
          <w:spacing w:val="-3"/>
          <w:sz w:val="24"/>
          <w:szCs w:val="24"/>
        </w:rPr>
        <w:t xml:space="preserve"> </w:t>
      </w:r>
      <w:r w:rsidRPr="00124291">
        <w:rPr>
          <w:rFonts w:ascii="Times New Roman" w:hAnsi="Times New Roman"/>
          <w:sz w:val="24"/>
          <w:szCs w:val="24"/>
        </w:rPr>
        <w:t>ими</w:t>
      </w:r>
      <w:r w:rsidRPr="00124291">
        <w:rPr>
          <w:rFonts w:ascii="Times New Roman" w:hAnsi="Times New Roman"/>
          <w:spacing w:val="-1"/>
          <w:sz w:val="24"/>
          <w:szCs w:val="24"/>
        </w:rPr>
        <w:t xml:space="preserve"> </w:t>
      </w:r>
      <w:r w:rsidRPr="00124291">
        <w:rPr>
          <w:rFonts w:ascii="Times New Roman" w:hAnsi="Times New Roman"/>
          <w:sz w:val="24"/>
          <w:szCs w:val="24"/>
        </w:rPr>
        <w:t>социального</w:t>
      </w:r>
      <w:r w:rsidRPr="00124291">
        <w:rPr>
          <w:rFonts w:ascii="Times New Roman" w:hAnsi="Times New Roman"/>
          <w:spacing w:val="-5"/>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культурного</w:t>
      </w:r>
      <w:r w:rsidRPr="00124291">
        <w:rPr>
          <w:rFonts w:ascii="Times New Roman" w:hAnsi="Times New Roman"/>
          <w:spacing w:val="-1"/>
          <w:sz w:val="24"/>
          <w:szCs w:val="24"/>
        </w:rPr>
        <w:t xml:space="preserve"> </w:t>
      </w:r>
      <w:r w:rsidRPr="00124291">
        <w:rPr>
          <w:rFonts w:ascii="Times New Roman" w:hAnsi="Times New Roman"/>
          <w:sz w:val="24"/>
          <w:szCs w:val="24"/>
        </w:rPr>
        <w:t>опыта.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proofErr w:type="gramStart"/>
      <w:r w:rsidRPr="00124291">
        <w:rPr>
          <w:rFonts w:ascii="Times New Roman" w:hAnsi="Times New Roman"/>
          <w:sz w:val="24"/>
          <w:szCs w:val="24"/>
        </w:rPr>
        <w:t>Особенности</w:t>
      </w:r>
      <w:r w:rsidRPr="00124291">
        <w:rPr>
          <w:rFonts w:ascii="Times New Roman" w:hAnsi="Times New Roman"/>
          <w:spacing w:val="1"/>
          <w:sz w:val="24"/>
          <w:szCs w:val="24"/>
        </w:rPr>
        <w:t xml:space="preserve"> </w:t>
      </w:r>
      <w:r w:rsidRPr="00124291">
        <w:rPr>
          <w:rFonts w:ascii="Times New Roman" w:hAnsi="Times New Roman"/>
          <w:sz w:val="24"/>
          <w:szCs w:val="24"/>
        </w:rPr>
        <w:t>личностного</w:t>
      </w:r>
      <w:r w:rsidRPr="00124291">
        <w:rPr>
          <w:rFonts w:ascii="Times New Roman" w:hAnsi="Times New Roman"/>
          <w:spacing w:val="1"/>
          <w:sz w:val="24"/>
          <w:szCs w:val="24"/>
        </w:rPr>
        <w:t xml:space="preserve"> </w:t>
      </w:r>
      <w:r w:rsidRPr="00124291">
        <w:rPr>
          <w:rFonts w:ascii="Times New Roman" w:hAnsi="Times New Roman"/>
          <w:sz w:val="24"/>
          <w:szCs w:val="24"/>
        </w:rPr>
        <w:t>развития</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интеллектуальными</w:t>
      </w:r>
      <w:r w:rsidRPr="00124291">
        <w:rPr>
          <w:rFonts w:ascii="Times New Roman" w:hAnsi="Times New Roman"/>
          <w:spacing w:val="-57"/>
          <w:sz w:val="24"/>
          <w:szCs w:val="24"/>
        </w:rPr>
        <w:t xml:space="preserve"> </w:t>
      </w:r>
      <w:r w:rsidRPr="00124291">
        <w:rPr>
          <w:rFonts w:ascii="Times New Roman" w:hAnsi="Times New Roman"/>
          <w:sz w:val="24"/>
          <w:szCs w:val="24"/>
        </w:rPr>
        <w:t>нарушениями</w:t>
      </w:r>
      <w:r w:rsidRPr="00124291">
        <w:rPr>
          <w:rFonts w:ascii="Times New Roman" w:hAnsi="Times New Roman"/>
          <w:spacing w:val="1"/>
          <w:sz w:val="24"/>
          <w:szCs w:val="24"/>
        </w:rPr>
        <w:t xml:space="preserve"> </w:t>
      </w:r>
      <w:r w:rsidRPr="00124291">
        <w:rPr>
          <w:rFonts w:ascii="Times New Roman" w:hAnsi="Times New Roman"/>
          <w:sz w:val="24"/>
          <w:szCs w:val="24"/>
        </w:rPr>
        <w:t>напрямую</w:t>
      </w:r>
      <w:r w:rsidRPr="00124291">
        <w:rPr>
          <w:rFonts w:ascii="Times New Roman" w:hAnsi="Times New Roman"/>
          <w:spacing w:val="1"/>
          <w:sz w:val="24"/>
          <w:szCs w:val="24"/>
        </w:rPr>
        <w:t xml:space="preserve"> </w:t>
      </w:r>
      <w:r w:rsidRPr="00124291">
        <w:rPr>
          <w:rFonts w:ascii="Times New Roman" w:hAnsi="Times New Roman"/>
          <w:sz w:val="24"/>
          <w:szCs w:val="24"/>
        </w:rPr>
        <w:t>связаны</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уровнем</w:t>
      </w:r>
      <w:r w:rsidRPr="00124291">
        <w:rPr>
          <w:rFonts w:ascii="Times New Roman" w:hAnsi="Times New Roman"/>
          <w:spacing w:val="1"/>
          <w:sz w:val="24"/>
          <w:szCs w:val="24"/>
        </w:rPr>
        <w:t xml:space="preserve"> </w:t>
      </w:r>
      <w:r w:rsidRPr="00124291">
        <w:rPr>
          <w:rFonts w:ascii="Times New Roman" w:hAnsi="Times New Roman"/>
          <w:sz w:val="24"/>
          <w:szCs w:val="24"/>
        </w:rPr>
        <w:t>их</w:t>
      </w:r>
      <w:r w:rsidRPr="00124291">
        <w:rPr>
          <w:rFonts w:ascii="Times New Roman" w:hAnsi="Times New Roman"/>
          <w:spacing w:val="61"/>
          <w:sz w:val="24"/>
          <w:szCs w:val="24"/>
        </w:rPr>
        <w:t xml:space="preserve"> </w:t>
      </w:r>
      <w:r w:rsidRPr="00124291">
        <w:rPr>
          <w:rFonts w:ascii="Times New Roman" w:hAnsi="Times New Roman"/>
          <w:sz w:val="24"/>
          <w:szCs w:val="24"/>
        </w:rPr>
        <w:t>интеллектуального</w:t>
      </w:r>
      <w:r w:rsidRPr="00124291">
        <w:rPr>
          <w:rFonts w:ascii="Times New Roman" w:hAnsi="Times New Roman"/>
          <w:spacing w:val="61"/>
          <w:sz w:val="24"/>
          <w:szCs w:val="24"/>
        </w:rPr>
        <w:t xml:space="preserve"> </w:t>
      </w:r>
      <w:r w:rsidRPr="00124291">
        <w:rPr>
          <w:rFonts w:ascii="Times New Roman" w:hAnsi="Times New Roman"/>
          <w:sz w:val="24"/>
          <w:szCs w:val="24"/>
        </w:rPr>
        <w:t>развития.</w:t>
      </w:r>
      <w:proofErr w:type="gramEnd"/>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Обучающиеся</w:t>
      </w:r>
      <w:proofErr w:type="gramEnd"/>
      <w:r w:rsidRPr="00124291">
        <w:rPr>
          <w:rFonts w:ascii="Times New Roman" w:hAnsi="Times New Roman"/>
          <w:sz w:val="24"/>
          <w:szCs w:val="24"/>
        </w:rPr>
        <w:t xml:space="preserve"> проявляют несамостоятельность, безынициативность, имеют повышенную</w:t>
      </w:r>
      <w:r w:rsidRPr="00124291">
        <w:rPr>
          <w:rFonts w:ascii="Times New Roman" w:hAnsi="Times New Roman"/>
          <w:spacing w:val="1"/>
          <w:sz w:val="24"/>
          <w:szCs w:val="24"/>
        </w:rPr>
        <w:t xml:space="preserve"> </w:t>
      </w:r>
      <w:r w:rsidRPr="00124291">
        <w:rPr>
          <w:rFonts w:ascii="Times New Roman" w:hAnsi="Times New Roman"/>
          <w:sz w:val="24"/>
          <w:szCs w:val="24"/>
        </w:rPr>
        <w:t>внушаемость</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несформированность</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личностных</w:t>
      </w:r>
      <w:r w:rsidRPr="00124291">
        <w:rPr>
          <w:rFonts w:ascii="Times New Roman" w:hAnsi="Times New Roman"/>
          <w:spacing w:val="1"/>
          <w:sz w:val="24"/>
          <w:szCs w:val="24"/>
        </w:rPr>
        <w:t xml:space="preserve"> </w:t>
      </w:r>
      <w:r w:rsidRPr="00124291">
        <w:rPr>
          <w:rFonts w:ascii="Times New Roman" w:hAnsi="Times New Roman"/>
          <w:sz w:val="24"/>
          <w:szCs w:val="24"/>
        </w:rPr>
        <w:t>позиций.</w:t>
      </w:r>
      <w:r w:rsidRPr="00124291">
        <w:rPr>
          <w:rFonts w:ascii="Times New Roman" w:hAnsi="Times New Roman"/>
          <w:spacing w:val="1"/>
          <w:sz w:val="24"/>
          <w:szCs w:val="24"/>
        </w:rPr>
        <w:t xml:space="preserve"> </w:t>
      </w:r>
      <w:r w:rsidRPr="00124291">
        <w:rPr>
          <w:rFonts w:ascii="Times New Roman" w:hAnsi="Times New Roman"/>
          <w:sz w:val="24"/>
          <w:szCs w:val="24"/>
        </w:rPr>
        <w:t>Незрелость</w:t>
      </w:r>
      <w:r w:rsidRPr="00124291">
        <w:rPr>
          <w:rFonts w:ascii="Times New Roman" w:hAnsi="Times New Roman"/>
          <w:spacing w:val="1"/>
          <w:sz w:val="24"/>
          <w:szCs w:val="24"/>
        </w:rPr>
        <w:t xml:space="preserve"> </w:t>
      </w:r>
      <w:r w:rsidRPr="00124291">
        <w:rPr>
          <w:rFonts w:ascii="Times New Roman" w:hAnsi="Times New Roman"/>
          <w:sz w:val="24"/>
          <w:szCs w:val="24"/>
        </w:rPr>
        <w:t>эмоциональн</w:t>
      </w:r>
      <w:proofErr w:type="gramStart"/>
      <w:r w:rsidRPr="00124291">
        <w:rPr>
          <w:rFonts w:ascii="Times New Roman" w:hAnsi="Times New Roman"/>
          <w:sz w:val="24"/>
          <w:szCs w:val="24"/>
        </w:rPr>
        <w:t>о-</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волевой</w:t>
      </w:r>
      <w:r w:rsidRPr="00124291">
        <w:rPr>
          <w:rFonts w:ascii="Times New Roman" w:hAnsi="Times New Roman"/>
          <w:spacing w:val="1"/>
          <w:sz w:val="24"/>
          <w:szCs w:val="24"/>
        </w:rPr>
        <w:t xml:space="preserve"> </w:t>
      </w:r>
      <w:r w:rsidRPr="00124291">
        <w:rPr>
          <w:rFonts w:ascii="Times New Roman" w:hAnsi="Times New Roman"/>
          <w:sz w:val="24"/>
          <w:szCs w:val="24"/>
        </w:rPr>
        <w:t>сферы</w:t>
      </w:r>
      <w:r w:rsidRPr="00124291">
        <w:rPr>
          <w:rFonts w:ascii="Times New Roman" w:hAnsi="Times New Roman"/>
          <w:spacing w:val="1"/>
          <w:sz w:val="24"/>
          <w:szCs w:val="24"/>
        </w:rPr>
        <w:t xml:space="preserve"> </w:t>
      </w:r>
      <w:r w:rsidRPr="00124291">
        <w:rPr>
          <w:rFonts w:ascii="Times New Roman" w:hAnsi="Times New Roman"/>
          <w:sz w:val="24"/>
          <w:szCs w:val="24"/>
        </w:rPr>
        <w:t>обусловливают</w:t>
      </w:r>
      <w:r w:rsidRPr="00124291">
        <w:rPr>
          <w:rFonts w:ascii="Times New Roman" w:hAnsi="Times New Roman"/>
          <w:spacing w:val="1"/>
          <w:sz w:val="24"/>
          <w:szCs w:val="24"/>
        </w:rPr>
        <w:t xml:space="preserve"> </w:t>
      </w:r>
      <w:r w:rsidRPr="00124291">
        <w:rPr>
          <w:rFonts w:ascii="Times New Roman" w:hAnsi="Times New Roman"/>
          <w:sz w:val="24"/>
          <w:szCs w:val="24"/>
        </w:rPr>
        <w:t>инертность,</w:t>
      </w:r>
      <w:r w:rsidRPr="00124291">
        <w:rPr>
          <w:rFonts w:ascii="Times New Roman" w:hAnsi="Times New Roman"/>
          <w:spacing w:val="1"/>
          <w:sz w:val="24"/>
          <w:szCs w:val="24"/>
        </w:rPr>
        <w:t xml:space="preserve"> </w:t>
      </w:r>
      <w:r w:rsidRPr="00124291">
        <w:rPr>
          <w:rFonts w:ascii="Times New Roman" w:hAnsi="Times New Roman"/>
          <w:sz w:val="24"/>
          <w:szCs w:val="24"/>
        </w:rPr>
        <w:t>вялость,</w:t>
      </w:r>
      <w:r w:rsidRPr="00124291">
        <w:rPr>
          <w:rFonts w:ascii="Times New Roman" w:hAnsi="Times New Roman"/>
          <w:spacing w:val="1"/>
          <w:sz w:val="24"/>
          <w:szCs w:val="24"/>
        </w:rPr>
        <w:t xml:space="preserve"> </w:t>
      </w:r>
      <w:r w:rsidRPr="00124291">
        <w:rPr>
          <w:rFonts w:ascii="Times New Roman" w:hAnsi="Times New Roman"/>
          <w:sz w:val="24"/>
          <w:szCs w:val="24"/>
        </w:rPr>
        <w:t>снижение</w:t>
      </w:r>
      <w:r w:rsidRPr="00124291">
        <w:rPr>
          <w:rFonts w:ascii="Times New Roman" w:hAnsi="Times New Roman"/>
          <w:spacing w:val="1"/>
          <w:sz w:val="24"/>
          <w:szCs w:val="24"/>
        </w:rPr>
        <w:t xml:space="preserve"> </w:t>
      </w:r>
      <w:r w:rsidRPr="00124291">
        <w:rPr>
          <w:rFonts w:ascii="Times New Roman" w:hAnsi="Times New Roman"/>
          <w:sz w:val="24"/>
          <w:szCs w:val="24"/>
        </w:rPr>
        <w:t>активности,</w:t>
      </w:r>
      <w:r w:rsidRPr="00124291">
        <w:rPr>
          <w:rFonts w:ascii="Times New Roman" w:hAnsi="Times New Roman"/>
          <w:spacing w:val="1"/>
          <w:sz w:val="24"/>
          <w:szCs w:val="24"/>
        </w:rPr>
        <w:t xml:space="preserve"> </w:t>
      </w:r>
      <w:r w:rsidRPr="00124291">
        <w:rPr>
          <w:rFonts w:ascii="Times New Roman" w:hAnsi="Times New Roman"/>
          <w:sz w:val="24"/>
          <w:szCs w:val="24"/>
        </w:rPr>
        <w:t>работоспособности.</w:t>
      </w:r>
      <w:r w:rsidRPr="00124291">
        <w:rPr>
          <w:rFonts w:ascii="Times New Roman" w:hAnsi="Times New Roman"/>
          <w:spacing w:val="1"/>
          <w:sz w:val="24"/>
          <w:szCs w:val="24"/>
        </w:rPr>
        <w:t xml:space="preserve"> </w:t>
      </w:r>
      <w:r w:rsidRPr="00124291">
        <w:rPr>
          <w:rFonts w:ascii="Times New Roman" w:hAnsi="Times New Roman"/>
          <w:sz w:val="24"/>
          <w:szCs w:val="24"/>
        </w:rPr>
        <w:t>У</w:t>
      </w:r>
      <w:r w:rsidRPr="00124291">
        <w:rPr>
          <w:rFonts w:ascii="Times New Roman" w:hAnsi="Times New Roman"/>
          <w:spacing w:val="1"/>
          <w:sz w:val="24"/>
          <w:szCs w:val="24"/>
        </w:rPr>
        <w:t xml:space="preserve"> </w:t>
      </w:r>
      <w:r w:rsidRPr="00124291">
        <w:rPr>
          <w:rFonts w:ascii="Times New Roman" w:hAnsi="Times New Roman"/>
          <w:sz w:val="24"/>
          <w:szCs w:val="24"/>
        </w:rPr>
        <w:t>некоторых</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обнаруживается</w:t>
      </w:r>
      <w:r w:rsidRPr="00124291">
        <w:rPr>
          <w:rFonts w:ascii="Times New Roman" w:hAnsi="Times New Roman"/>
          <w:spacing w:val="1"/>
          <w:sz w:val="24"/>
          <w:szCs w:val="24"/>
        </w:rPr>
        <w:t xml:space="preserve"> </w:t>
      </w:r>
      <w:r w:rsidRPr="00124291">
        <w:rPr>
          <w:rFonts w:ascii="Times New Roman" w:hAnsi="Times New Roman"/>
          <w:sz w:val="24"/>
          <w:szCs w:val="24"/>
        </w:rPr>
        <w:t>замкнутость</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неконтактность. Недоразвитие интеллекта определяет узкий круг потребностей, слабую</w:t>
      </w:r>
      <w:r w:rsidRPr="00124291">
        <w:rPr>
          <w:rFonts w:ascii="Times New Roman" w:hAnsi="Times New Roman"/>
          <w:spacing w:val="1"/>
          <w:sz w:val="24"/>
          <w:szCs w:val="24"/>
        </w:rPr>
        <w:t xml:space="preserve"> </w:t>
      </w:r>
      <w:r w:rsidRPr="00124291">
        <w:rPr>
          <w:rFonts w:ascii="Times New Roman" w:hAnsi="Times New Roman"/>
          <w:sz w:val="24"/>
          <w:szCs w:val="24"/>
        </w:rPr>
        <w:t>регуляцию</w:t>
      </w:r>
      <w:r w:rsidRPr="00124291">
        <w:rPr>
          <w:rFonts w:ascii="Times New Roman" w:hAnsi="Times New Roman"/>
          <w:spacing w:val="1"/>
          <w:sz w:val="24"/>
          <w:szCs w:val="24"/>
        </w:rPr>
        <w:t xml:space="preserve"> </w:t>
      </w:r>
      <w:r w:rsidRPr="00124291">
        <w:rPr>
          <w:rFonts w:ascii="Times New Roman" w:hAnsi="Times New Roman"/>
          <w:sz w:val="24"/>
          <w:szCs w:val="24"/>
        </w:rPr>
        <w:t>самосознания.</w:t>
      </w:r>
      <w:r w:rsidRPr="00124291">
        <w:rPr>
          <w:rFonts w:ascii="Times New Roman" w:hAnsi="Times New Roman"/>
          <w:spacing w:val="1"/>
          <w:sz w:val="24"/>
          <w:szCs w:val="24"/>
        </w:rPr>
        <w:t xml:space="preserve"> </w:t>
      </w:r>
      <w:r w:rsidRPr="00124291">
        <w:rPr>
          <w:rFonts w:ascii="Times New Roman" w:hAnsi="Times New Roman"/>
          <w:sz w:val="24"/>
          <w:szCs w:val="24"/>
        </w:rPr>
        <w:t>Это</w:t>
      </w:r>
      <w:r w:rsidRPr="00124291">
        <w:rPr>
          <w:rFonts w:ascii="Times New Roman" w:hAnsi="Times New Roman"/>
          <w:spacing w:val="1"/>
          <w:sz w:val="24"/>
          <w:szCs w:val="24"/>
        </w:rPr>
        <w:t xml:space="preserve"> </w:t>
      </w:r>
      <w:r w:rsidRPr="00124291">
        <w:rPr>
          <w:rFonts w:ascii="Times New Roman" w:hAnsi="Times New Roman"/>
          <w:sz w:val="24"/>
          <w:szCs w:val="24"/>
        </w:rPr>
        <w:t>выражается</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преобладании</w:t>
      </w:r>
      <w:r w:rsidRPr="00124291">
        <w:rPr>
          <w:rFonts w:ascii="Times New Roman" w:hAnsi="Times New Roman"/>
          <w:spacing w:val="1"/>
          <w:sz w:val="24"/>
          <w:szCs w:val="24"/>
        </w:rPr>
        <w:t xml:space="preserve"> </w:t>
      </w:r>
      <w:r w:rsidRPr="00124291">
        <w:rPr>
          <w:rFonts w:ascii="Times New Roman" w:hAnsi="Times New Roman"/>
          <w:sz w:val="24"/>
          <w:szCs w:val="24"/>
        </w:rPr>
        <w:t>элементарных</w:t>
      </w:r>
      <w:r w:rsidRPr="00124291">
        <w:rPr>
          <w:rFonts w:ascii="Times New Roman" w:hAnsi="Times New Roman"/>
          <w:spacing w:val="1"/>
          <w:sz w:val="24"/>
          <w:szCs w:val="24"/>
        </w:rPr>
        <w:t xml:space="preserve"> </w:t>
      </w:r>
      <w:r w:rsidRPr="00124291">
        <w:rPr>
          <w:rFonts w:ascii="Times New Roman" w:hAnsi="Times New Roman"/>
          <w:sz w:val="24"/>
          <w:szCs w:val="24"/>
        </w:rPr>
        <w:t>бытовых</w:t>
      </w:r>
      <w:r w:rsidRPr="00124291">
        <w:rPr>
          <w:rFonts w:ascii="Times New Roman" w:hAnsi="Times New Roman"/>
          <w:spacing w:val="-57"/>
          <w:sz w:val="24"/>
          <w:szCs w:val="24"/>
        </w:rPr>
        <w:t xml:space="preserve"> </w:t>
      </w:r>
      <w:r w:rsidRPr="00124291">
        <w:rPr>
          <w:rFonts w:ascii="Times New Roman" w:hAnsi="Times New Roman"/>
          <w:sz w:val="24"/>
          <w:szCs w:val="24"/>
        </w:rPr>
        <w:t>потребностей.</w:t>
      </w:r>
      <w:r w:rsidRPr="00124291">
        <w:rPr>
          <w:rFonts w:ascii="Times New Roman" w:hAnsi="Times New Roman"/>
          <w:spacing w:val="1"/>
          <w:sz w:val="24"/>
          <w:szCs w:val="24"/>
        </w:rPr>
        <w:t xml:space="preserve"> </w:t>
      </w:r>
      <w:r w:rsidRPr="00124291">
        <w:rPr>
          <w:rFonts w:ascii="Times New Roman" w:hAnsi="Times New Roman"/>
          <w:sz w:val="24"/>
          <w:szCs w:val="24"/>
        </w:rPr>
        <w:t>У</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интеллектуальными</w:t>
      </w:r>
      <w:r w:rsidRPr="00124291">
        <w:rPr>
          <w:rFonts w:ascii="Times New Roman" w:hAnsi="Times New Roman"/>
          <w:spacing w:val="1"/>
          <w:sz w:val="24"/>
          <w:szCs w:val="24"/>
        </w:rPr>
        <w:t xml:space="preserve"> </w:t>
      </w:r>
      <w:r w:rsidRPr="00124291">
        <w:rPr>
          <w:rFonts w:ascii="Times New Roman" w:hAnsi="Times New Roman"/>
          <w:sz w:val="24"/>
          <w:szCs w:val="24"/>
        </w:rPr>
        <w:t>нарушениями</w:t>
      </w:r>
      <w:r w:rsidRPr="00124291">
        <w:rPr>
          <w:rFonts w:ascii="Times New Roman" w:hAnsi="Times New Roman"/>
          <w:spacing w:val="1"/>
          <w:sz w:val="24"/>
          <w:szCs w:val="24"/>
        </w:rPr>
        <w:t xml:space="preserve"> </w:t>
      </w:r>
      <w:r w:rsidRPr="00124291">
        <w:rPr>
          <w:rFonts w:ascii="Times New Roman" w:hAnsi="Times New Roman"/>
          <w:sz w:val="24"/>
          <w:szCs w:val="24"/>
        </w:rPr>
        <w:t>ограничен</w:t>
      </w:r>
      <w:r w:rsidRPr="00124291">
        <w:rPr>
          <w:rFonts w:ascii="Times New Roman" w:hAnsi="Times New Roman"/>
          <w:spacing w:val="1"/>
          <w:sz w:val="24"/>
          <w:szCs w:val="24"/>
        </w:rPr>
        <w:t xml:space="preserve"> </w:t>
      </w:r>
      <w:r w:rsidRPr="00124291">
        <w:rPr>
          <w:rFonts w:ascii="Times New Roman" w:hAnsi="Times New Roman"/>
          <w:sz w:val="24"/>
          <w:szCs w:val="24"/>
        </w:rPr>
        <w:t>круг</w:t>
      </w:r>
      <w:r w:rsidRPr="00124291">
        <w:rPr>
          <w:rFonts w:ascii="Times New Roman" w:hAnsi="Times New Roman"/>
          <w:spacing w:val="1"/>
          <w:sz w:val="24"/>
          <w:szCs w:val="24"/>
        </w:rPr>
        <w:t xml:space="preserve"> </w:t>
      </w:r>
      <w:r w:rsidRPr="00124291">
        <w:rPr>
          <w:rFonts w:ascii="Times New Roman" w:hAnsi="Times New Roman"/>
          <w:sz w:val="24"/>
          <w:szCs w:val="24"/>
        </w:rPr>
        <w:t>интересов, слабо развита мотивация к деятельности. Слабость регулирующей функции</w:t>
      </w:r>
      <w:r w:rsidRPr="00124291">
        <w:rPr>
          <w:rFonts w:ascii="Times New Roman" w:hAnsi="Times New Roman"/>
          <w:spacing w:val="1"/>
          <w:sz w:val="24"/>
          <w:szCs w:val="24"/>
        </w:rPr>
        <w:t xml:space="preserve"> </w:t>
      </w:r>
      <w:r w:rsidRPr="00124291">
        <w:rPr>
          <w:rFonts w:ascii="Times New Roman" w:hAnsi="Times New Roman"/>
          <w:sz w:val="24"/>
          <w:szCs w:val="24"/>
        </w:rPr>
        <w:t>мышления</w:t>
      </w:r>
      <w:r w:rsidRPr="00124291">
        <w:rPr>
          <w:rFonts w:ascii="Times New Roman" w:hAnsi="Times New Roman"/>
          <w:spacing w:val="1"/>
          <w:sz w:val="24"/>
          <w:szCs w:val="24"/>
        </w:rPr>
        <w:t xml:space="preserve"> </w:t>
      </w:r>
      <w:r w:rsidRPr="00124291">
        <w:rPr>
          <w:rFonts w:ascii="Times New Roman" w:hAnsi="Times New Roman"/>
          <w:sz w:val="24"/>
          <w:szCs w:val="24"/>
        </w:rPr>
        <w:t>часто</w:t>
      </w:r>
      <w:r w:rsidRPr="00124291">
        <w:rPr>
          <w:rFonts w:ascii="Times New Roman" w:hAnsi="Times New Roman"/>
          <w:spacing w:val="1"/>
          <w:sz w:val="24"/>
          <w:szCs w:val="24"/>
        </w:rPr>
        <w:t xml:space="preserve"> </w:t>
      </w:r>
      <w:r w:rsidRPr="00124291">
        <w:rPr>
          <w:rFonts w:ascii="Times New Roman" w:hAnsi="Times New Roman"/>
          <w:sz w:val="24"/>
          <w:szCs w:val="24"/>
        </w:rPr>
        <w:t>обуславливает</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некритичнсоть</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отношению</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своим</w:t>
      </w:r>
      <w:r w:rsidRPr="00124291">
        <w:rPr>
          <w:rFonts w:ascii="Times New Roman" w:hAnsi="Times New Roman"/>
          <w:spacing w:val="1"/>
          <w:sz w:val="24"/>
          <w:szCs w:val="24"/>
        </w:rPr>
        <w:t xml:space="preserve"> </w:t>
      </w:r>
      <w:r w:rsidRPr="00124291">
        <w:rPr>
          <w:rFonts w:ascii="Times New Roman" w:hAnsi="Times New Roman"/>
          <w:sz w:val="24"/>
          <w:szCs w:val="24"/>
        </w:rPr>
        <w:t>поступкам</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действиям,</w:t>
      </w:r>
      <w:r w:rsidRPr="00124291">
        <w:rPr>
          <w:rFonts w:ascii="Times New Roman" w:hAnsi="Times New Roman"/>
          <w:spacing w:val="1"/>
          <w:sz w:val="24"/>
          <w:szCs w:val="24"/>
        </w:rPr>
        <w:t xml:space="preserve"> </w:t>
      </w:r>
      <w:r w:rsidRPr="00124291">
        <w:rPr>
          <w:rFonts w:ascii="Times New Roman" w:hAnsi="Times New Roman"/>
          <w:sz w:val="24"/>
          <w:szCs w:val="24"/>
        </w:rPr>
        <w:t>неумению</w:t>
      </w:r>
      <w:r w:rsidRPr="00124291">
        <w:rPr>
          <w:rFonts w:ascii="Times New Roman" w:hAnsi="Times New Roman"/>
          <w:spacing w:val="1"/>
          <w:sz w:val="24"/>
          <w:szCs w:val="24"/>
        </w:rPr>
        <w:t xml:space="preserve"> </w:t>
      </w:r>
      <w:r w:rsidRPr="00124291">
        <w:rPr>
          <w:rFonts w:ascii="Times New Roman" w:hAnsi="Times New Roman"/>
          <w:sz w:val="24"/>
          <w:szCs w:val="24"/>
        </w:rPr>
        <w:t>планировать</w:t>
      </w:r>
      <w:r w:rsidRPr="00124291">
        <w:rPr>
          <w:rFonts w:ascii="Times New Roman" w:hAnsi="Times New Roman"/>
          <w:spacing w:val="1"/>
          <w:sz w:val="24"/>
          <w:szCs w:val="24"/>
        </w:rPr>
        <w:t xml:space="preserve"> </w:t>
      </w:r>
      <w:r w:rsidRPr="00124291">
        <w:rPr>
          <w:rFonts w:ascii="Times New Roman" w:hAnsi="Times New Roman"/>
          <w:sz w:val="24"/>
          <w:szCs w:val="24"/>
        </w:rPr>
        <w:t>предстоящую</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деятельность.</w:t>
      </w:r>
      <w:r w:rsidRPr="00124291">
        <w:rPr>
          <w:rFonts w:ascii="Times New Roman" w:hAnsi="Times New Roman"/>
          <w:spacing w:val="1"/>
          <w:sz w:val="24"/>
          <w:szCs w:val="24"/>
        </w:rPr>
        <w:t xml:space="preserve"> </w:t>
      </w:r>
      <w:r w:rsidRPr="00124291">
        <w:rPr>
          <w:rFonts w:ascii="Times New Roman" w:hAnsi="Times New Roman"/>
          <w:sz w:val="24"/>
          <w:szCs w:val="24"/>
        </w:rPr>
        <w:t>Система</w:t>
      </w:r>
      <w:r w:rsidRPr="00124291">
        <w:rPr>
          <w:rFonts w:ascii="Times New Roman" w:hAnsi="Times New Roman"/>
          <w:spacing w:val="1"/>
          <w:sz w:val="24"/>
          <w:szCs w:val="24"/>
        </w:rPr>
        <w:t xml:space="preserve"> </w:t>
      </w:r>
      <w:r w:rsidRPr="00124291">
        <w:rPr>
          <w:rFonts w:ascii="Times New Roman" w:hAnsi="Times New Roman"/>
          <w:sz w:val="24"/>
          <w:szCs w:val="24"/>
        </w:rPr>
        <w:t>отношений</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окружающими характеризуется низким уровнем активности отношений, затрудненностью</w:t>
      </w:r>
      <w:r w:rsidRPr="00124291">
        <w:rPr>
          <w:rFonts w:ascii="Times New Roman" w:hAnsi="Times New Roman"/>
          <w:spacing w:val="-57"/>
          <w:sz w:val="24"/>
          <w:szCs w:val="24"/>
        </w:rPr>
        <w:t xml:space="preserve"> </w:t>
      </w:r>
      <w:r w:rsidRPr="00124291">
        <w:rPr>
          <w:rFonts w:ascii="Times New Roman" w:hAnsi="Times New Roman"/>
          <w:sz w:val="24"/>
          <w:szCs w:val="24"/>
        </w:rPr>
        <w:t>формирования</w:t>
      </w:r>
      <w:r w:rsidRPr="00124291">
        <w:rPr>
          <w:rFonts w:ascii="Times New Roman" w:hAnsi="Times New Roman"/>
          <w:spacing w:val="1"/>
          <w:sz w:val="24"/>
          <w:szCs w:val="24"/>
        </w:rPr>
        <w:t xml:space="preserve"> </w:t>
      </w:r>
      <w:r w:rsidRPr="00124291">
        <w:rPr>
          <w:rFonts w:ascii="Times New Roman" w:hAnsi="Times New Roman"/>
          <w:sz w:val="24"/>
          <w:szCs w:val="24"/>
        </w:rPr>
        <w:t>отношений,</w:t>
      </w:r>
      <w:r w:rsidRPr="00124291">
        <w:rPr>
          <w:rFonts w:ascii="Times New Roman" w:hAnsi="Times New Roman"/>
          <w:spacing w:val="1"/>
          <w:sz w:val="24"/>
          <w:szCs w:val="24"/>
        </w:rPr>
        <w:t xml:space="preserve"> </w:t>
      </w:r>
      <w:r w:rsidRPr="00124291">
        <w:rPr>
          <w:rFonts w:ascii="Times New Roman" w:hAnsi="Times New Roman"/>
          <w:sz w:val="24"/>
          <w:szCs w:val="24"/>
        </w:rPr>
        <w:t>наличием</w:t>
      </w:r>
      <w:r w:rsidRPr="00124291">
        <w:rPr>
          <w:rFonts w:ascii="Times New Roman" w:hAnsi="Times New Roman"/>
          <w:spacing w:val="1"/>
          <w:sz w:val="24"/>
          <w:szCs w:val="24"/>
        </w:rPr>
        <w:t xml:space="preserve"> </w:t>
      </w:r>
      <w:r w:rsidRPr="00124291">
        <w:rPr>
          <w:rFonts w:ascii="Times New Roman" w:hAnsi="Times New Roman"/>
          <w:sz w:val="24"/>
          <w:szCs w:val="24"/>
        </w:rPr>
        <w:t>элементарной</w:t>
      </w:r>
      <w:r w:rsidRPr="00124291">
        <w:rPr>
          <w:rFonts w:ascii="Times New Roman" w:hAnsi="Times New Roman"/>
          <w:spacing w:val="1"/>
          <w:sz w:val="24"/>
          <w:szCs w:val="24"/>
        </w:rPr>
        <w:t xml:space="preserve"> </w:t>
      </w:r>
      <w:r w:rsidRPr="00124291">
        <w:rPr>
          <w:rFonts w:ascii="Times New Roman" w:hAnsi="Times New Roman"/>
          <w:sz w:val="24"/>
          <w:szCs w:val="24"/>
        </w:rPr>
        <w:t>мотивации,</w:t>
      </w:r>
      <w:r w:rsidRPr="00124291">
        <w:rPr>
          <w:rFonts w:ascii="Times New Roman" w:hAnsi="Times New Roman"/>
          <w:spacing w:val="1"/>
          <w:sz w:val="24"/>
          <w:szCs w:val="24"/>
        </w:rPr>
        <w:t xml:space="preserve"> </w:t>
      </w:r>
      <w:r w:rsidRPr="00124291">
        <w:rPr>
          <w:rFonts w:ascii="Times New Roman" w:hAnsi="Times New Roman"/>
          <w:sz w:val="24"/>
          <w:szCs w:val="24"/>
        </w:rPr>
        <w:t>низким</w:t>
      </w:r>
      <w:r w:rsidRPr="00124291">
        <w:rPr>
          <w:rFonts w:ascii="Times New Roman" w:hAnsi="Times New Roman"/>
          <w:spacing w:val="1"/>
          <w:sz w:val="24"/>
          <w:szCs w:val="24"/>
        </w:rPr>
        <w:t xml:space="preserve"> </w:t>
      </w:r>
      <w:r w:rsidRPr="00124291">
        <w:rPr>
          <w:rFonts w:ascii="Times New Roman" w:hAnsi="Times New Roman"/>
          <w:sz w:val="24"/>
          <w:szCs w:val="24"/>
        </w:rPr>
        <w:t>уровнем</w:t>
      </w:r>
      <w:r w:rsidRPr="00124291">
        <w:rPr>
          <w:rFonts w:ascii="Times New Roman" w:hAnsi="Times New Roman"/>
          <w:spacing w:val="1"/>
          <w:sz w:val="24"/>
          <w:szCs w:val="24"/>
        </w:rPr>
        <w:t xml:space="preserve"> </w:t>
      </w:r>
      <w:r w:rsidRPr="00124291">
        <w:rPr>
          <w:rFonts w:ascii="Times New Roman" w:hAnsi="Times New Roman"/>
          <w:sz w:val="24"/>
          <w:szCs w:val="24"/>
        </w:rPr>
        <w:t>осознанности</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регуляции, нарушением</w:t>
      </w:r>
      <w:r w:rsidRPr="00124291">
        <w:rPr>
          <w:rFonts w:ascii="Times New Roman" w:hAnsi="Times New Roman"/>
          <w:spacing w:val="-2"/>
          <w:sz w:val="24"/>
          <w:szCs w:val="24"/>
        </w:rPr>
        <w:t xml:space="preserve"> </w:t>
      </w:r>
      <w:r w:rsidRPr="00124291">
        <w:rPr>
          <w:rFonts w:ascii="Times New Roman" w:hAnsi="Times New Roman"/>
          <w:sz w:val="24"/>
          <w:szCs w:val="24"/>
        </w:rPr>
        <w:t>избирательности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отношений.</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color w:val="auto"/>
          <w:sz w:val="24"/>
          <w:szCs w:val="24"/>
        </w:rPr>
        <w:t>В связи с этим, воспитательный процесс в МОУ СОШ№2 направлен на</w:t>
      </w:r>
      <w:r w:rsidRPr="00124291">
        <w:rPr>
          <w:rFonts w:ascii="Times New Roman" w:hAnsi="Times New Roman"/>
          <w:color w:val="auto"/>
          <w:spacing w:val="-57"/>
          <w:sz w:val="24"/>
          <w:szCs w:val="24"/>
        </w:rPr>
        <w:t xml:space="preserve"> </w:t>
      </w:r>
      <w:r w:rsidR="000F31E6" w:rsidRPr="00124291">
        <w:rPr>
          <w:rFonts w:ascii="Times New Roman" w:hAnsi="Times New Roman"/>
          <w:color w:val="auto"/>
          <w:spacing w:val="-57"/>
          <w:sz w:val="24"/>
          <w:szCs w:val="24"/>
        </w:rPr>
        <w:t xml:space="preserve"> </w:t>
      </w:r>
      <w:r w:rsidRPr="00124291">
        <w:rPr>
          <w:rFonts w:ascii="Times New Roman" w:hAnsi="Times New Roman"/>
          <w:color w:val="auto"/>
          <w:sz w:val="24"/>
          <w:szCs w:val="24"/>
        </w:rPr>
        <w:t>решение</w:t>
      </w:r>
      <w:r w:rsidRPr="00124291">
        <w:rPr>
          <w:rFonts w:ascii="Times New Roman" w:hAnsi="Times New Roman"/>
          <w:color w:val="FF0000"/>
          <w:sz w:val="24"/>
          <w:szCs w:val="24"/>
        </w:rPr>
        <w:t xml:space="preserve"> </w:t>
      </w:r>
      <w:r w:rsidRPr="00124291">
        <w:rPr>
          <w:rFonts w:ascii="Times New Roman" w:hAnsi="Times New Roman"/>
          <w:sz w:val="24"/>
          <w:szCs w:val="24"/>
        </w:rPr>
        <w:t>общепринятых в системе образования воспитательных задач с учетом особых</w:t>
      </w:r>
      <w:r w:rsidRPr="00124291">
        <w:rPr>
          <w:rFonts w:ascii="Times New Roman" w:hAnsi="Times New Roman"/>
          <w:spacing w:val="1"/>
          <w:sz w:val="24"/>
          <w:szCs w:val="24"/>
        </w:rPr>
        <w:t xml:space="preserve"> </w:t>
      </w:r>
      <w:r w:rsidRPr="00124291">
        <w:rPr>
          <w:rFonts w:ascii="Times New Roman" w:hAnsi="Times New Roman"/>
          <w:sz w:val="24"/>
          <w:szCs w:val="24"/>
        </w:rPr>
        <w:t>потребностей</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воспитании,</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формировании</w:t>
      </w:r>
      <w:r w:rsidRPr="00124291">
        <w:rPr>
          <w:rFonts w:ascii="Times New Roman" w:hAnsi="Times New Roman"/>
          <w:spacing w:val="1"/>
          <w:sz w:val="24"/>
          <w:szCs w:val="24"/>
        </w:rPr>
        <w:t xml:space="preserve"> </w:t>
      </w:r>
      <w:r w:rsidRPr="00124291">
        <w:rPr>
          <w:rFonts w:ascii="Times New Roman" w:hAnsi="Times New Roman"/>
          <w:sz w:val="24"/>
          <w:szCs w:val="24"/>
        </w:rPr>
        <w:t>отсутствующих</w:t>
      </w:r>
      <w:r w:rsidRPr="00124291">
        <w:rPr>
          <w:rFonts w:ascii="Times New Roman" w:hAnsi="Times New Roman"/>
          <w:spacing w:val="1"/>
          <w:sz w:val="24"/>
          <w:szCs w:val="24"/>
        </w:rPr>
        <w:t xml:space="preserve"> </w:t>
      </w:r>
      <w:r w:rsidRPr="00124291">
        <w:rPr>
          <w:rFonts w:ascii="Times New Roman" w:hAnsi="Times New Roman"/>
          <w:sz w:val="24"/>
          <w:szCs w:val="24"/>
        </w:rPr>
        <w:t>социальных,</w:t>
      </w:r>
      <w:r w:rsidRPr="00124291">
        <w:rPr>
          <w:rFonts w:ascii="Times New Roman" w:hAnsi="Times New Roman"/>
          <w:spacing w:val="1"/>
          <w:sz w:val="24"/>
          <w:szCs w:val="24"/>
        </w:rPr>
        <w:t xml:space="preserve"> </w:t>
      </w:r>
      <w:r w:rsidRPr="00124291">
        <w:rPr>
          <w:rFonts w:ascii="Times New Roman" w:hAnsi="Times New Roman"/>
          <w:sz w:val="24"/>
          <w:szCs w:val="24"/>
        </w:rPr>
        <w:t>коммуникативных, поведенческих</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иных</w:t>
      </w:r>
      <w:r w:rsidRPr="00124291">
        <w:rPr>
          <w:rFonts w:ascii="Times New Roman" w:hAnsi="Times New Roman"/>
          <w:spacing w:val="60"/>
          <w:sz w:val="24"/>
          <w:szCs w:val="24"/>
        </w:rPr>
        <w:t xml:space="preserve"> </w:t>
      </w:r>
      <w:r w:rsidRPr="00124291">
        <w:rPr>
          <w:rFonts w:ascii="Times New Roman" w:hAnsi="Times New Roman"/>
          <w:sz w:val="24"/>
          <w:szCs w:val="24"/>
        </w:rPr>
        <w:t>навыков, личностных</w:t>
      </w:r>
      <w:r w:rsidRPr="00124291">
        <w:rPr>
          <w:rFonts w:ascii="Times New Roman" w:hAnsi="Times New Roman"/>
          <w:spacing w:val="60"/>
          <w:sz w:val="24"/>
          <w:szCs w:val="24"/>
        </w:rPr>
        <w:t xml:space="preserve"> </w:t>
      </w:r>
      <w:r w:rsidRPr="00124291">
        <w:rPr>
          <w:rFonts w:ascii="Times New Roman" w:hAnsi="Times New Roman"/>
          <w:sz w:val="24"/>
          <w:szCs w:val="24"/>
        </w:rPr>
        <w:t>качеств, что отражается</w:t>
      </w:r>
      <w:r w:rsidRPr="00124291">
        <w:rPr>
          <w:rFonts w:ascii="Times New Roman" w:hAnsi="Times New Roman"/>
          <w:spacing w:val="-57"/>
          <w:sz w:val="24"/>
          <w:szCs w:val="24"/>
        </w:rPr>
        <w:t xml:space="preserve"> </w:t>
      </w:r>
      <w:proofErr w:type="gramStart"/>
      <w:r w:rsidRPr="00124291">
        <w:rPr>
          <w:rFonts w:ascii="Times New Roman" w:hAnsi="Times New Roman"/>
          <w:sz w:val="24"/>
          <w:szCs w:val="24"/>
        </w:rPr>
        <w:t>в</w:t>
      </w:r>
      <w:proofErr w:type="gramEnd"/>
      <w:r w:rsidRPr="00124291">
        <w:rPr>
          <w:rFonts w:ascii="Times New Roman" w:hAnsi="Times New Roman"/>
          <w:sz w:val="24"/>
          <w:szCs w:val="24"/>
        </w:rPr>
        <w:t>:</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выделении пропедевтического периода, обеспечивающего преемственность между</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дошкольным</w:t>
      </w:r>
      <w:proofErr w:type="gramEnd"/>
      <w:r w:rsidRPr="00124291">
        <w:rPr>
          <w:rFonts w:ascii="Times New Roman" w:hAnsi="Times New Roman"/>
          <w:spacing w:val="-3"/>
          <w:sz w:val="24"/>
          <w:szCs w:val="24"/>
        </w:rPr>
        <w:t xml:space="preserve"> </w:t>
      </w:r>
      <w:r w:rsidRPr="00124291">
        <w:rPr>
          <w:rFonts w:ascii="Times New Roman" w:hAnsi="Times New Roman"/>
          <w:sz w:val="24"/>
          <w:szCs w:val="24"/>
        </w:rPr>
        <w:t>и школьным</w:t>
      </w:r>
      <w:r w:rsidRPr="00124291">
        <w:rPr>
          <w:rFonts w:ascii="Times New Roman" w:hAnsi="Times New Roman"/>
          <w:spacing w:val="-2"/>
          <w:sz w:val="24"/>
          <w:szCs w:val="24"/>
        </w:rPr>
        <w:t xml:space="preserve"> </w:t>
      </w:r>
      <w:r w:rsidRPr="00124291">
        <w:rPr>
          <w:rFonts w:ascii="Times New Roman" w:hAnsi="Times New Roman"/>
          <w:sz w:val="24"/>
          <w:szCs w:val="24"/>
        </w:rPr>
        <w:t>этапами;</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введении специальных учебных предметов, программ внеурочной 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способствующих формированию представлений о природных и социальных компонентах</w:t>
      </w:r>
      <w:r w:rsidRPr="00124291">
        <w:rPr>
          <w:rFonts w:ascii="Times New Roman" w:hAnsi="Times New Roman"/>
          <w:spacing w:val="1"/>
          <w:sz w:val="24"/>
          <w:szCs w:val="24"/>
        </w:rPr>
        <w:t xml:space="preserve"> </w:t>
      </w:r>
      <w:r w:rsidRPr="00124291">
        <w:rPr>
          <w:rFonts w:ascii="Times New Roman" w:hAnsi="Times New Roman"/>
          <w:sz w:val="24"/>
          <w:szCs w:val="24"/>
        </w:rPr>
        <w:t>окружающего</w:t>
      </w:r>
      <w:r w:rsidRPr="00124291">
        <w:rPr>
          <w:rFonts w:ascii="Times New Roman" w:hAnsi="Times New Roman"/>
          <w:spacing w:val="1"/>
          <w:sz w:val="24"/>
          <w:szCs w:val="24"/>
        </w:rPr>
        <w:t xml:space="preserve"> </w:t>
      </w:r>
      <w:r w:rsidRPr="00124291">
        <w:rPr>
          <w:rFonts w:ascii="Times New Roman" w:hAnsi="Times New Roman"/>
          <w:sz w:val="24"/>
          <w:szCs w:val="24"/>
        </w:rPr>
        <w:t>мира,</w:t>
      </w:r>
      <w:r w:rsidRPr="00124291">
        <w:rPr>
          <w:rFonts w:ascii="Times New Roman" w:hAnsi="Times New Roman"/>
          <w:spacing w:val="1"/>
          <w:sz w:val="24"/>
          <w:szCs w:val="24"/>
        </w:rPr>
        <w:t xml:space="preserve"> </w:t>
      </w:r>
      <w:r w:rsidRPr="00124291">
        <w:rPr>
          <w:rFonts w:ascii="Times New Roman" w:hAnsi="Times New Roman"/>
          <w:sz w:val="24"/>
          <w:szCs w:val="24"/>
        </w:rPr>
        <w:t>целенаправленное</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формирование</w:t>
      </w:r>
      <w:r w:rsidRPr="00124291">
        <w:rPr>
          <w:rFonts w:ascii="Times New Roman" w:hAnsi="Times New Roman"/>
          <w:spacing w:val="1"/>
          <w:sz w:val="24"/>
          <w:szCs w:val="24"/>
        </w:rPr>
        <w:t xml:space="preserve"> </w:t>
      </w:r>
      <w:r w:rsidRPr="00124291">
        <w:rPr>
          <w:rFonts w:ascii="Times New Roman" w:hAnsi="Times New Roman"/>
          <w:sz w:val="24"/>
          <w:szCs w:val="24"/>
        </w:rPr>
        <w:t>умений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навыков</w:t>
      </w:r>
      <w:r w:rsidRPr="00124291">
        <w:rPr>
          <w:rFonts w:ascii="Times New Roman" w:hAnsi="Times New Roman"/>
          <w:spacing w:val="1"/>
          <w:sz w:val="24"/>
          <w:szCs w:val="24"/>
        </w:rPr>
        <w:t xml:space="preserve"> </w:t>
      </w:r>
      <w:r w:rsidRPr="00124291">
        <w:rPr>
          <w:rFonts w:ascii="Times New Roman" w:hAnsi="Times New Roman"/>
          <w:sz w:val="24"/>
          <w:szCs w:val="24"/>
        </w:rPr>
        <w:t>социальн</w:t>
      </w:r>
      <w:proofErr w:type="gramStart"/>
      <w:r w:rsidRPr="00124291">
        <w:rPr>
          <w:rFonts w:ascii="Times New Roman" w:hAnsi="Times New Roman"/>
          <w:sz w:val="24"/>
          <w:szCs w:val="24"/>
        </w:rPr>
        <w:t>о-</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бытовой ориентировки;</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lastRenderedPageBreak/>
        <w:t>опоре</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формирование</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развитие</w:t>
      </w:r>
      <w:r w:rsidRPr="00124291">
        <w:rPr>
          <w:rFonts w:ascii="Times New Roman" w:hAnsi="Times New Roman"/>
          <w:spacing w:val="1"/>
          <w:sz w:val="24"/>
          <w:szCs w:val="24"/>
        </w:rPr>
        <w:t xml:space="preserve"> </w:t>
      </w:r>
      <w:r w:rsidRPr="00124291">
        <w:rPr>
          <w:rFonts w:ascii="Times New Roman" w:hAnsi="Times New Roman"/>
          <w:sz w:val="24"/>
          <w:szCs w:val="24"/>
        </w:rPr>
        <w:t>познавательной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6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познавательных процессов, овладение разнообразными видами, средствами и формами</w:t>
      </w:r>
      <w:r w:rsidRPr="00124291">
        <w:rPr>
          <w:rFonts w:ascii="Times New Roman" w:hAnsi="Times New Roman"/>
          <w:spacing w:val="1"/>
          <w:sz w:val="24"/>
          <w:szCs w:val="24"/>
        </w:rPr>
        <w:t xml:space="preserve"> </w:t>
      </w:r>
      <w:r w:rsidRPr="00124291">
        <w:rPr>
          <w:rFonts w:ascii="Times New Roman" w:hAnsi="Times New Roman"/>
          <w:sz w:val="24"/>
          <w:szCs w:val="24"/>
        </w:rPr>
        <w:t>коммуникации,</w:t>
      </w:r>
      <w:r w:rsidRPr="00124291">
        <w:rPr>
          <w:rFonts w:ascii="Times New Roman" w:hAnsi="Times New Roman"/>
          <w:spacing w:val="1"/>
          <w:sz w:val="24"/>
          <w:szCs w:val="24"/>
        </w:rPr>
        <w:t xml:space="preserve"> </w:t>
      </w:r>
      <w:r w:rsidRPr="00124291">
        <w:rPr>
          <w:rFonts w:ascii="Times New Roman" w:hAnsi="Times New Roman"/>
          <w:sz w:val="24"/>
          <w:szCs w:val="24"/>
        </w:rPr>
        <w:t>обеспечивающими</w:t>
      </w:r>
      <w:r w:rsidRPr="00124291">
        <w:rPr>
          <w:rFonts w:ascii="Times New Roman" w:hAnsi="Times New Roman"/>
          <w:spacing w:val="1"/>
          <w:sz w:val="24"/>
          <w:szCs w:val="24"/>
        </w:rPr>
        <w:t xml:space="preserve"> </w:t>
      </w:r>
      <w:r w:rsidRPr="00124291">
        <w:rPr>
          <w:rFonts w:ascii="Times New Roman" w:hAnsi="Times New Roman"/>
          <w:sz w:val="24"/>
          <w:szCs w:val="24"/>
        </w:rPr>
        <w:t>успешность</w:t>
      </w:r>
      <w:r w:rsidRPr="00124291">
        <w:rPr>
          <w:rFonts w:ascii="Times New Roman" w:hAnsi="Times New Roman"/>
          <w:spacing w:val="1"/>
          <w:sz w:val="24"/>
          <w:szCs w:val="24"/>
        </w:rPr>
        <w:t xml:space="preserve"> </w:t>
      </w:r>
      <w:r w:rsidRPr="00124291">
        <w:rPr>
          <w:rFonts w:ascii="Times New Roman" w:hAnsi="Times New Roman"/>
          <w:sz w:val="24"/>
          <w:szCs w:val="24"/>
        </w:rPr>
        <w:t>установления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реализации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социокультурных</w:t>
      </w:r>
      <w:proofErr w:type="spellEnd"/>
      <w:r w:rsidRPr="00124291">
        <w:rPr>
          <w:rFonts w:ascii="Times New Roman" w:hAnsi="Times New Roman"/>
          <w:sz w:val="24"/>
          <w:szCs w:val="24"/>
        </w:rPr>
        <w:t xml:space="preserve"> связей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отношений</w:t>
      </w:r>
      <w:r w:rsidRPr="00124291">
        <w:rPr>
          <w:rFonts w:ascii="Times New Roman" w:hAnsi="Times New Roman"/>
          <w:spacing w:val="-1"/>
          <w:sz w:val="24"/>
          <w:szCs w:val="24"/>
        </w:rPr>
        <w:t xml:space="preserve"> </w:t>
      </w:r>
      <w:r w:rsidRPr="00124291">
        <w:rPr>
          <w:rFonts w:ascii="Times New Roman" w:hAnsi="Times New Roman"/>
          <w:sz w:val="24"/>
          <w:szCs w:val="24"/>
        </w:rPr>
        <w:t>обучающегося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2"/>
          <w:sz w:val="24"/>
          <w:szCs w:val="24"/>
        </w:rPr>
        <w:t xml:space="preserve"> </w:t>
      </w:r>
      <w:r w:rsidRPr="00124291">
        <w:rPr>
          <w:rFonts w:ascii="Times New Roman" w:hAnsi="Times New Roman"/>
          <w:sz w:val="24"/>
          <w:szCs w:val="24"/>
        </w:rPr>
        <w:t>окружающей</w:t>
      </w:r>
      <w:r w:rsidRPr="00124291">
        <w:rPr>
          <w:rFonts w:ascii="Times New Roman" w:hAnsi="Times New Roman"/>
          <w:spacing w:val="2"/>
          <w:sz w:val="24"/>
          <w:szCs w:val="24"/>
        </w:rPr>
        <w:t xml:space="preserve"> </w:t>
      </w:r>
      <w:r w:rsidRPr="00124291">
        <w:rPr>
          <w:rFonts w:ascii="Times New Roman" w:hAnsi="Times New Roman"/>
          <w:sz w:val="24"/>
          <w:szCs w:val="24"/>
        </w:rPr>
        <w:t>средой;</w:t>
      </w:r>
    </w:p>
    <w:p w:rsidR="00526CD6" w:rsidRPr="00124291" w:rsidRDefault="00526CD6" w:rsidP="00124291">
      <w:pPr>
        <w:pStyle w:val="ad"/>
        <w:tabs>
          <w:tab w:val="left" w:pos="9214"/>
        </w:tabs>
        <w:spacing w:line="240" w:lineRule="auto"/>
        <w:ind w:left="1070" w:right="266"/>
        <w:jc w:val="both"/>
        <w:rPr>
          <w:rFonts w:ascii="Times New Roman" w:hAnsi="Times New Roman"/>
          <w:sz w:val="24"/>
          <w:szCs w:val="24"/>
        </w:rPr>
      </w:pPr>
      <w:r w:rsidRPr="00124291">
        <w:rPr>
          <w:rFonts w:ascii="Times New Roman" w:hAnsi="Times New Roman"/>
          <w:sz w:val="24"/>
          <w:szCs w:val="24"/>
        </w:rPr>
        <w:t>возможности</w:t>
      </w:r>
      <w:r w:rsidRPr="00124291">
        <w:rPr>
          <w:rFonts w:ascii="Times New Roman" w:hAnsi="Times New Roman"/>
          <w:spacing w:val="-3"/>
          <w:sz w:val="24"/>
          <w:szCs w:val="24"/>
        </w:rPr>
        <w:t xml:space="preserve"> </w:t>
      </w:r>
      <w:proofErr w:type="gramStart"/>
      <w:r w:rsidRPr="00124291">
        <w:rPr>
          <w:rFonts w:ascii="Times New Roman" w:hAnsi="Times New Roman"/>
          <w:sz w:val="24"/>
          <w:szCs w:val="24"/>
        </w:rPr>
        <w:t>обучения</w:t>
      </w:r>
      <w:r w:rsidRPr="00124291">
        <w:rPr>
          <w:rFonts w:ascii="Times New Roman" w:hAnsi="Times New Roman"/>
          <w:spacing w:val="-4"/>
          <w:sz w:val="24"/>
          <w:szCs w:val="24"/>
        </w:rPr>
        <w:t xml:space="preserve"> </w:t>
      </w:r>
      <w:r w:rsidRPr="00124291">
        <w:rPr>
          <w:rFonts w:ascii="Times New Roman" w:hAnsi="Times New Roman"/>
          <w:sz w:val="24"/>
          <w:szCs w:val="24"/>
        </w:rPr>
        <w:t>по</w:t>
      </w:r>
      <w:r w:rsidRPr="00124291">
        <w:rPr>
          <w:rFonts w:ascii="Times New Roman" w:hAnsi="Times New Roman"/>
          <w:spacing w:val="-3"/>
          <w:sz w:val="24"/>
          <w:szCs w:val="24"/>
        </w:rPr>
        <w:t xml:space="preserve"> </w:t>
      </w:r>
      <w:r w:rsidRPr="00124291">
        <w:rPr>
          <w:rFonts w:ascii="Times New Roman" w:hAnsi="Times New Roman"/>
          <w:sz w:val="24"/>
          <w:szCs w:val="24"/>
        </w:rPr>
        <w:t>программам</w:t>
      </w:r>
      <w:proofErr w:type="gramEnd"/>
      <w:r w:rsidRPr="00124291">
        <w:rPr>
          <w:rFonts w:ascii="Times New Roman" w:hAnsi="Times New Roman"/>
          <w:spacing w:val="-5"/>
          <w:sz w:val="24"/>
          <w:szCs w:val="24"/>
        </w:rPr>
        <w:t xml:space="preserve"> </w:t>
      </w:r>
      <w:r w:rsidRPr="00124291">
        <w:rPr>
          <w:rFonts w:ascii="Times New Roman" w:hAnsi="Times New Roman"/>
          <w:sz w:val="24"/>
          <w:szCs w:val="24"/>
        </w:rPr>
        <w:t>профессиональной</w:t>
      </w:r>
      <w:r w:rsidRPr="00124291">
        <w:rPr>
          <w:rFonts w:ascii="Times New Roman" w:hAnsi="Times New Roman"/>
          <w:spacing w:val="-4"/>
          <w:sz w:val="24"/>
          <w:szCs w:val="24"/>
        </w:rPr>
        <w:t xml:space="preserve"> </w:t>
      </w:r>
      <w:r w:rsidRPr="00124291">
        <w:rPr>
          <w:rFonts w:ascii="Times New Roman" w:hAnsi="Times New Roman"/>
          <w:sz w:val="24"/>
          <w:szCs w:val="24"/>
        </w:rPr>
        <w:t>подготовки;</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психологическом</w:t>
      </w:r>
      <w:r w:rsidRPr="00124291">
        <w:rPr>
          <w:rFonts w:ascii="Times New Roman" w:hAnsi="Times New Roman"/>
          <w:spacing w:val="1"/>
          <w:sz w:val="24"/>
          <w:szCs w:val="24"/>
        </w:rPr>
        <w:t xml:space="preserve"> </w:t>
      </w:r>
      <w:r w:rsidRPr="00124291">
        <w:rPr>
          <w:rFonts w:ascii="Times New Roman" w:hAnsi="Times New Roman"/>
          <w:sz w:val="24"/>
          <w:szCs w:val="24"/>
        </w:rPr>
        <w:t>сопровождении,</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оптимизирующим</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взаимодействие</w:t>
      </w:r>
      <w:r w:rsidRPr="00124291">
        <w:rPr>
          <w:rFonts w:ascii="Times New Roman" w:hAnsi="Times New Roman"/>
          <w:spacing w:val="1"/>
          <w:sz w:val="24"/>
          <w:szCs w:val="24"/>
        </w:rPr>
        <w:t xml:space="preserve"> </w:t>
      </w:r>
      <w:r w:rsidRPr="00124291">
        <w:rPr>
          <w:rFonts w:ascii="Times New Roman" w:hAnsi="Times New Roman"/>
          <w:sz w:val="24"/>
          <w:szCs w:val="24"/>
        </w:rPr>
        <w:t>обучающегося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педагогами</w:t>
      </w:r>
      <w:r w:rsidRPr="00124291">
        <w:rPr>
          <w:rFonts w:ascii="Times New Roman" w:hAnsi="Times New Roman"/>
          <w:spacing w:val="2"/>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другими обучающимися;</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 xml:space="preserve">раскрытии интересов и </w:t>
      </w:r>
      <w:proofErr w:type="gramStart"/>
      <w:r w:rsidRPr="00124291">
        <w:rPr>
          <w:rFonts w:ascii="Times New Roman" w:hAnsi="Times New Roman"/>
          <w:sz w:val="24"/>
          <w:szCs w:val="24"/>
        </w:rPr>
        <w:t>способностей</w:t>
      </w:r>
      <w:proofErr w:type="gramEnd"/>
      <w:r w:rsidRPr="00124291">
        <w:rPr>
          <w:rFonts w:ascii="Times New Roman" w:hAnsi="Times New Roman"/>
          <w:sz w:val="24"/>
          <w:szCs w:val="24"/>
        </w:rPr>
        <w:t xml:space="preserve"> обучающихся в разных видах практической и</w:t>
      </w:r>
      <w:r w:rsidRPr="00124291">
        <w:rPr>
          <w:rFonts w:ascii="Times New Roman" w:hAnsi="Times New Roman"/>
          <w:spacing w:val="-57"/>
          <w:sz w:val="24"/>
          <w:szCs w:val="24"/>
        </w:rPr>
        <w:t xml:space="preserve"> </w:t>
      </w:r>
      <w:r w:rsidRPr="00124291">
        <w:rPr>
          <w:rFonts w:ascii="Times New Roman" w:hAnsi="Times New Roman"/>
          <w:sz w:val="24"/>
          <w:szCs w:val="24"/>
        </w:rPr>
        <w:t>творческой</w:t>
      </w:r>
      <w:r w:rsidRPr="00124291">
        <w:rPr>
          <w:rFonts w:ascii="Times New Roman" w:hAnsi="Times New Roman"/>
          <w:spacing w:val="-4"/>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4"/>
          <w:sz w:val="24"/>
          <w:szCs w:val="24"/>
        </w:rPr>
        <w:t xml:space="preserve"> </w:t>
      </w:r>
      <w:r w:rsidRPr="00124291">
        <w:rPr>
          <w:rFonts w:ascii="Times New Roman" w:hAnsi="Times New Roman"/>
          <w:sz w:val="24"/>
          <w:szCs w:val="24"/>
        </w:rPr>
        <w:t>с</w:t>
      </w:r>
      <w:r w:rsidRPr="00124291">
        <w:rPr>
          <w:rFonts w:ascii="Times New Roman" w:hAnsi="Times New Roman"/>
          <w:spacing w:val="-3"/>
          <w:sz w:val="24"/>
          <w:szCs w:val="24"/>
        </w:rPr>
        <w:t xml:space="preserve"> </w:t>
      </w:r>
      <w:r w:rsidRPr="00124291">
        <w:rPr>
          <w:rFonts w:ascii="Times New Roman" w:hAnsi="Times New Roman"/>
          <w:sz w:val="24"/>
          <w:szCs w:val="24"/>
        </w:rPr>
        <w:t>учетом</w:t>
      </w:r>
      <w:r w:rsidRPr="00124291">
        <w:rPr>
          <w:rFonts w:ascii="Times New Roman" w:hAnsi="Times New Roman"/>
          <w:spacing w:val="-3"/>
          <w:sz w:val="24"/>
          <w:szCs w:val="24"/>
        </w:rPr>
        <w:t xml:space="preserve"> </w:t>
      </w:r>
      <w:r w:rsidRPr="00124291">
        <w:rPr>
          <w:rFonts w:ascii="Times New Roman" w:hAnsi="Times New Roman"/>
          <w:sz w:val="24"/>
          <w:szCs w:val="24"/>
        </w:rPr>
        <w:t>структуры</w:t>
      </w:r>
      <w:r w:rsidRPr="00124291">
        <w:rPr>
          <w:rFonts w:ascii="Times New Roman" w:hAnsi="Times New Roman"/>
          <w:spacing w:val="-3"/>
          <w:sz w:val="24"/>
          <w:szCs w:val="24"/>
        </w:rPr>
        <w:t xml:space="preserve"> </w:t>
      </w:r>
      <w:r w:rsidRPr="00124291">
        <w:rPr>
          <w:rFonts w:ascii="Times New Roman" w:hAnsi="Times New Roman"/>
          <w:sz w:val="24"/>
          <w:szCs w:val="24"/>
        </w:rPr>
        <w:t>нарушения,</w:t>
      </w:r>
      <w:r w:rsidRPr="00124291">
        <w:rPr>
          <w:rFonts w:ascii="Times New Roman" w:hAnsi="Times New Roman"/>
          <w:spacing w:val="-4"/>
          <w:sz w:val="24"/>
          <w:szCs w:val="24"/>
        </w:rPr>
        <w:t xml:space="preserve"> </w:t>
      </w:r>
      <w:r w:rsidRPr="00124291">
        <w:rPr>
          <w:rFonts w:ascii="Times New Roman" w:hAnsi="Times New Roman"/>
          <w:sz w:val="24"/>
          <w:szCs w:val="24"/>
        </w:rPr>
        <w:t>индивидуальных</w:t>
      </w:r>
      <w:r w:rsidRPr="00124291">
        <w:rPr>
          <w:rFonts w:ascii="Times New Roman" w:hAnsi="Times New Roman"/>
          <w:spacing w:val="5"/>
          <w:sz w:val="24"/>
          <w:szCs w:val="24"/>
        </w:rPr>
        <w:t xml:space="preserve"> </w:t>
      </w:r>
      <w:r w:rsidRPr="00124291">
        <w:rPr>
          <w:rFonts w:ascii="Times New Roman" w:hAnsi="Times New Roman"/>
          <w:sz w:val="24"/>
          <w:szCs w:val="24"/>
        </w:rPr>
        <w:t>особенностей;</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психолого-педагогическом</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сопровождении</w:t>
      </w:r>
      <w:proofErr w:type="gramEnd"/>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направленном</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установление</w:t>
      </w:r>
      <w:r w:rsidRPr="00124291">
        <w:rPr>
          <w:rFonts w:ascii="Times New Roman" w:hAnsi="Times New Roman"/>
          <w:spacing w:val="1"/>
          <w:sz w:val="24"/>
          <w:szCs w:val="24"/>
        </w:rPr>
        <w:t xml:space="preserve"> </w:t>
      </w:r>
      <w:r w:rsidRPr="00124291">
        <w:rPr>
          <w:rFonts w:ascii="Times New Roman" w:hAnsi="Times New Roman"/>
          <w:sz w:val="24"/>
          <w:szCs w:val="24"/>
        </w:rPr>
        <w:t>взаимодействия</w:t>
      </w:r>
      <w:r w:rsidRPr="00124291">
        <w:rPr>
          <w:rFonts w:ascii="Times New Roman" w:hAnsi="Times New Roman"/>
          <w:spacing w:val="-1"/>
          <w:sz w:val="24"/>
          <w:szCs w:val="24"/>
        </w:rPr>
        <w:t xml:space="preserve"> </w:t>
      </w:r>
      <w:r w:rsidRPr="00124291">
        <w:rPr>
          <w:rFonts w:ascii="Times New Roman" w:hAnsi="Times New Roman"/>
          <w:sz w:val="24"/>
          <w:szCs w:val="24"/>
        </w:rPr>
        <w:t>семьи и организации;</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 xml:space="preserve">постепенном </w:t>
      </w:r>
      <w:proofErr w:type="gramStart"/>
      <w:r w:rsidRPr="00124291">
        <w:rPr>
          <w:rFonts w:ascii="Times New Roman" w:hAnsi="Times New Roman"/>
          <w:sz w:val="24"/>
          <w:szCs w:val="24"/>
        </w:rPr>
        <w:t>расширении</w:t>
      </w:r>
      <w:proofErr w:type="gramEnd"/>
      <w:r w:rsidRPr="00124291">
        <w:rPr>
          <w:rFonts w:ascii="Times New Roman" w:hAnsi="Times New Roman"/>
          <w:sz w:val="24"/>
          <w:szCs w:val="24"/>
        </w:rPr>
        <w:t xml:space="preserve"> образовательного пространства, выходящего за пределы</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организации.</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Решение воспитательных задач осуществляется в единстве урочной, внеурочной и</w:t>
      </w:r>
      <w:r w:rsidRPr="00124291">
        <w:rPr>
          <w:rFonts w:ascii="Times New Roman" w:hAnsi="Times New Roman"/>
          <w:spacing w:val="1"/>
          <w:sz w:val="24"/>
          <w:szCs w:val="24"/>
        </w:rPr>
        <w:t xml:space="preserve"> </w:t>
      </w:r>
      <w:r w:rsidRPr="00124291">
        <w:rPr>
          <w:rFonts w:ascii="Times New Roman" w:hAnsi="Times New Roman"/>
          <w:sz w:val="24"/>
          <w:szCs w:val="24"/>
        </w:rPr>
        <w:t>внешкольной деятельности, в совместной педагогической работе организации, семьи и</w:t>
      </w:r>
      <w:r w:rsidRPr="00124291">
        <w:rPr>
          <w:rFonts w:ascii="Times New Roman" w:hAnsi="Times New Roman"/>
          <w:spacing w:val="1"/>
          <w:sz w:val="24"/>
          <w:szCs w:val="24"/>
        </w:rPr>
        <w:t xml:space="preserve"> </w:t>
      </w:r>
      <w:r w:rsidRPr="00124291">
        <w:rPr>
          <w:rFonts w:ascii="Times New Roman" w:hAnsi="Times New Roman"/>
          <w:sz w:val="24"/>
          <w:szCs w:val="24"/>
        </w:rPr>
        <w:t>других</w:t>
      </w:r>
      <w:r w:rsidRPr="00124291">
        <w:rPr>
          <w:rFonts w:ascii="Times New Roman" w:hAnsi="Times New Roman"/>
          <w:spacing w:val="37"/>
          <w:sz w:val="24"/>
          <w:szCs w:val="24"/>
        </w:rPr>
        <w:t xml:space="preserve"> </w:t>
      </w:r>
      <w:r w:rsidRPr="00124291">
        <w:rPr>
          <w:rFonts w:ascii="Times New Roman" w:hAnsi="Times New Roman"/>
          <w:sz w:val="24"/>
          <w:szCs w:val="24"/>
        </w:rPr>
        <w:t>институтов</w:t>
      </w:r>
      <w:r w:rsidRPr="00124291">
        <w:rPr>
          <w:rFonts w:ascii="Times New Roman" w:hAnsi="Times New Roman"/>
          <w:spacing w:val="35"/>
          <w:sz w:val="24"/>
          <w:szCs w:val="24"/>
        </w:rPr>
        <w:t xml:space="preserve"> </w:t>
      </w:r>
      <w:r w:rsidRPr="00124291">
        <w:rPr>
          <w:rFonts w:ascii="Times New Roman" w:hAnsi="Times New Roman"/>
          <w:sz w:val="24"/>
          <w:szCs w:val="24"/>
        </w:rPr>
        <w:t>общества</w:t>
      </w:r>
      <w:r w:rsidRPr="00124291">
        <w:rPr>
          <w:rFonts w:ascii="Times New Roman" w:hAnsi="Times New Roman"/>
          <w:spacing w:val="39"/>
          <w:sz w:val="24"/>
          <w:szCs w:val="24"/>
        </w:rPr>
        <w:t xml:space="preserve"> </w:t>
      </w:r>
      <w:r w:rsidRPr="00124291">
        <w:rPr>
          <w:rFonts w:ascii="Times New Roman" w:hAnsi="Times New Roman"/>
          <w:sz w:val="24"/>
          <w:szCs w:val="24"/>
        </w:rPr>
        <w:t>через</w:t>
      </w:r>
      <w:r w:rsidRPr="00124291">
        <w:rPr>
          <w:rFonts w:ascii="Times New Roman" w:hAnsi="Times New Roman"/>
          <w:spacing w:val="36"/>
          <w:sz w:val="24"/>
          <w:szCs w:val="24"/>
        </w:rPr>
        <w:t xml:space="preserve"> </w:t>
      </w:r>
      <w:r w:rsidRPr="00124291">
        <w:rPr>
          <w:rFonts w:ascii="Times New Roman" w:hAnsi="Times New Roman"/>
          <w:sz w:val="24"/>
          <w:szCs w:val="24"/>
        </w:rPr>
        <w:t>организацию</w:t>
      </w:r>
      <w:r w:rsidRPr="00124291">
        <w:rPr>
          <w:rFonts w:ascii="Times New Roman" w:hAnsi="Times New Roman"/>
          <w:spacing w:val="36"/>
          <w:sz w:val="24"/>
          <w:szCs w:val="24"/>
        </w:rPr>
        <w:t xml:space="preserve"> </w:t>
      </w:r>
      <w:r w:rsidRPr="00124291">
        <w:rPr>
          <w:rFonts w:ascii="Times New Roman" w:hAnsi="Times New Roman"/>
          <w:sz w:val="24"/>
          <w:szCs w:val="24"/>
        </w:rPr>
        <w:t>детской</w:t>
      </w:r>
      <w:r w:rsidRPr="00124291">
        <w:rPr>
          <w:rFonts w:ascii="Times New Roman" w:hAnsi="Times New Roman"/>
          <w:spacing w:val="36"/>
          <w:sz w:val="24"/>
          <w:szCs w:val="24"/>
        </w:rPr>
        <w:t xml:space="preserve"> </w:t>
      </w:r>
      <w:r w:rsidRPr="00124291">
        <w:rPr>
          <w:rFonts w:ascii="Times New Roman" w:hAnsi="Times New Roman"/>
          <w:sz w:val="24"/>
          <w:szCs w:val="24"/>
        </w:rPr>
        <w:t>общественно</w:t>
      </w:r>
      <w:r w:rsidRPr="00124291">
        <w:rPr>
          <w:rFonts w:ascii="Times New Roman" w:hAnsi="Times New Roman"/>
          <w:spacing w:val="35"/>
          <w:sz w:val="24"/>
          <w:szCs w:val="24"/>
        </w:rPr>
        <w:t xml:space="preserve"> </w:t>
      </w:r>
      <w:r w:rsidRPr="00124291">
        <w:rPr>
          <w:rFonts w:ascii="Times New Roman" w:hAnsi="Times New Roman"/>
          <w:sz w:val="24"/>
          <w:szCs w:val="24"/>
        </w:rPr>
        <w:t>полезной 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проведение</w:t>
      </w:r>
      <w:r w:rsidRPr="00124291">
        <w:rPr>
          <w:rFonts w:ascii="Times New Roman" w:hAnsi="Times New Roman"/>
          <w:spacing w:val="1"/>
          <w:sz w:val="24"/>
          <w:szCs w:val="24"/>
        </w:rPr>
        <w:t xml:space="preserve"> </w:t>
      </w:r>
      <w:r w:rsidRPr="00124291">
        <w:rPr>
          <w:rFonts w:ascii="Times New Roman" w:hAnsi="Times New Roman"/>
          <w:sz w:val="24"/>
          <w:szCs w:val="24"/>
        </w:rPr>
        <w:t>спортивно-оздоровительной</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организацию</w:t>
      </w:r>
      <w:r w:rsidRPr="00124291">
        <w:rPr>
          <w:rFonts w:ascii="Times New Roman" w:hAnsi="Times New Roman"/>
          <w:spacing w:val="-57"/>
          <w:sz w:val="24"/>
          <w:szCs w:val="24"/>
        </w:rPr>
        <w:t xml:space="preserve"> </w:t>
      </w:r>
      <w:r w:rsidRPr="00124291">
        <w:rPr>
          <w:rFonts w:ascii="Times New Roman" w:hAnsi="Times New Roman"/>
          <w:sz w:val="24"/>
          <w:szCs w:val="24"/>
        </w:rPr>
        <w:t>художественного</w:t>
      </w:r>
      <w:r w:rsidRPr="00124291">
        <w:rPr>
          <w:rFonts w:ascii="Times New Roman" w:hAnsi="Times New Roman"/>
          <w:spacing w:val="1"/>
          <w:sz w:val="24"/>
          <w:szCs w:val="24"/>
        </w:rPr>
        <w:t xml:space="preserve"> </w:t>
      </w:r>
      <w:r w:rsidRPr="00124291">
        <w:rPr>
          <w:rFonts w:ascii="Times New Roman" w:hAnsi="Times New Roman"/>
          <w:sz w:val="24"/>
          <w:szCs w:val="24"/>
        </w:rPr>
        <w:t>творчества</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др.</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использованием</w:t>
      </w:r>
      <w:r w:rsidRPr="00124291">
        <w:rPr>
          <w:rFonts w:ascii="Times New Roman" w:hAnsi="Times New Roman"/>
          <w:spacing w:val="1"/>
          <w:sz w:val="24"/>
          <w:szCs w:val="24"/>
        </w:rPr>
        <w:t xml:space="preserve"> </w:t>
      </w:r>
      <w:r w:rsidRPr="00124291">
        <w:rPr>
          <w:rFonts w:ascii="Times New Roman" w:hAnsi="Times New Roman"/>
          <w:sz w:val="24"/>
          <w:szCs w:val="24"/>
        </w:rPr>
        <w:t>системы</w:t>
      </w:r>
      <w:r w:rsidRPr="00124291">
        <w:rPr>
          <w:rFonts w:ascii="Times New Roman" w:hAnsi="Times New Roman"/>
          <w:spacing w:val="1"/>
          <w:sz w:val="24"/>
          <w:szCs w:val="24"/>
        </w:rPr>
        <w:t xml:space="preserve"> </w:t>
      </w:r>
      <w:r w:rsidRPr="00124291">
        <w:rPr>
          <w:rFonts w:ascii="Times New Roman" w:hAnsi="Times New Roman"/>
          <w:sz w:val="24"/>
          <w:szCs w:val="24"/>
        </w:rPr>
        <w:t>кружков,</w:t>
      </w:r>
      <w:r w:rsidRPr="00124291">
        <w:rPr>
          <w:rFonts w:ascii="Times New Roman" w:hAnsi="Times New Roman"/>
          <w:spacing w:val="1"/>
          <w:sz w:val="24"/>
          <w:szCs w:val="24"/>
        </w:rPr>
        <w:t xml:space="preserve"> </w:t>
      </w:r>
      <w:r w:rsidRPr="00124291">
        <w:rPr>
          <w:rFonts w:ascii="Times New Roman" w:hAnsi="Times New Roman"/>
          <w:sz w:val="24"/>
          <w:szCs w:val="24"/>
        </w:rPr>
        <w:t>проектов,</w:t>
      </w:r>
      <w:r w:rsidRPr="00124291">
        <w:rPr>
          <w:rFonts w:ascii="Times New Roman" w:hAnsi="Times New Roman"/>
          <w:spacing w:val="-57"/>
          <w:sz w:val="24"/>
          <w:szCs w:val="24"/>
        </w:rPr>
        <w:t xml:space="preserve"> </w:t>
      </w:r>
      <w:r w:rsidRPr="00124291">
        <w:rPr>
          <w:rFonts w:ascii="Times New Roman" w:hAnsi="Times New Roman"/>
          <w:sz w:val="24"/>
          <w:szCs w:val="24"/>
        </w:rPr>
        <w:t>программ.</w:t>
      </w:r>
      <w:r w:rsidRPr="00124291">
        <w:rPr>
          <w:rFonts w:ascii="Times New Roman" w:hAnsi="Times New Roman"/>
          <w:spacing w:val="1"/>
          <w:sz w:val="24"/>
          <w:szCs w:val="24"/>
        </w:rPr>
        <w:t xml:space="preserve"> </w:t>
      </w:r>
      <w:r w:rsidRPr="00124291">
        <w:rPr>
          <w:rFonts w:ascii="Times New Roman" w:hAnsi="Times New Roman"/>
          <w:sz w:val="24"/>
          <w:szCs w:val="24"/>
        </w:rPr>
        <w:t>Эффективность</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успешность</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воспитательного</w:t>
      </w:r>
      <w:r w:rsidRPr="00124291">
        <w:rPr>
          <w:rFonts w:ascii="Times New Roman" w:hAnsi="Times New Roman"/>
          <w:spacing w:val="1"/>
          <w:sz w:val="24"/>
          <w:szCs w:val="24"/>
        </w:rPr>
        <w:t xml:space="preserve"> </w:t>
      </w:r>
      <w:r w:rsidRPr="00124291">
        <w:rPr>
          <w:rFonts w:ascii="Times New Roman" w:hAnsi="Times New Roman"/>
          <w:sz w:val="24"/>
          <w:szCs w:val="24"/>
        </w:rPr>
        <w:t>процесса</w:t>
      </w:r>
      <w:r w:rsidRPr="00124291">
        <w:rPr>
          <w:rFonts w:ascii="Times New Roman" w:hAnsi="Times New Roman"/>
          <w:spacing w:val="60"/>
          <w:sz w:val="24"/>
          <w:szCs w:val="24"/>
        </w:rPr>
        <w:t xml:space="preserve"> </w:t>
      </w:r>
      <w:r w:rsidRPr="00124291">
        <w:rPr>
          <w:rFonts w:ascii="Times New Roman" w:hAnsi="Times New Roman"/>
          <w:sz w:val="24"/>
          <w:szCs w:val="24"/>
        </w:rPr>
        <w:t>обеспечивается</w:t>
      </w:r>
      <w:r w:rsidRPr="00124291">
        <w:rPr>
          <w:rFonts w:ascii="Times New Roman" w:hAnsi="Times New Roman"/>
          <w:spacing w:val="60"/>
          <w:sz w:val="24"/>
          <w:szCs w:val="24"/>
        </w:rPr>
        <w:t xml:space="preserve"> </w:t>
      </w:r>
      <w:r w:rsidRPr="00124291">
        <w:rPr>
          <w:rFonts w:ascii="Times New Roman" w:hAnsi="Times New Roman"/>
          <w:sz w:val="24"/>
          <w:szCs w:val="24"/>
        </w:rPr>
        <w:t>за</w:t>
      </w:r>
      <w:r w:rsidRPr="00124291">
        <w:rPr>
          <w:rFonts w:ascii="Times New Roman" w:hAnsi="Times New Roman"/>
          <w:spacing w:val="1"/>
          <w:sz w:val="24"/>
          <w:szCs w:val="24"/>
        </w:rPr>
        <w:t xml:space="preserve"> </w:t>
      </w:r>
      <w:r w:rsidRPr="00124291">
        <w:rPr>
          <w:rFonts w:ascii="Times New Roman" w:hAnsi="Times New Roman"/>
          <w:sz w:val="24"/>
          <w:szCs w:val="24"/>
        </w:rPr>
        <w:t>счет реализации специальных образовательных программ;</w:t>
      </w:r>
      <w:r w:rsidRPr="00124291">
        <w:rPr>
          <w:rFonts w:ascii="Times New Roman" w:hAnsi="Times New Roman"/>
          <w:spacing w:val="60"/>
          <w:sz w:val="24"/>
          <w:szCs w:val="24"/>
        </w:rPr>
        <w:t xml:space="preserve"> </w:t>
      </w:r>
      <w:r w:rsidRPr="00124291">
        <w:rPr>
          <w:rFonts w:ascii="Times New Roman" w:hAnsi="Times New Roman"/>
          <w:sz w:val="24"/>
          <w:szCs w:val="24"/>
        </w:rPr>
        <w:t>предельной индивидуальности</w:t>
      </w:r>
      <w:r w:rsidRPr="00124291">
        <w:rPr>
          <w:rFonts w:ascii="Times New Roman" w:hAnsi="Times New Roman"/>
          <w:spacing w:val="1"/>
          <w:sz w:val="24"/>
          <w:szCs w:val="24"/>
        </w:rPr>
        <w:t xml:space="preserve"> </w:t>
      </w:r>
      <w:r w:rsidRPr="00124291">
        <w:rPr>
          <w:rFonts w:ascii="Times New Roman" w:hAnsi="Times New Roman"/>
          <w:sz w:val="24"/>
          <w:szCs w:val="24"/>
        </w:rPr>
        <w:t>и учете особенностей развития каждого ребенка в процессе сотрудничества педагога и</w:t>
      </w:r>
      <w:r w:rsidRPr="00124291">
        <w:rPr>
          <w:rFonts w:ascii="Times New Roman" w:hAnsi="Times New Roman"/>
          <w:spacing w:val="1"/>
          <w:sz w:val="24"/>
          <w:szCs w:val="24"/>
        </w:rPr>
        <w:t xml:space="preserve"> </w:t>
      </w:r>
      <w:r w:rsidRPr="00124291">
        <w:rPr>
          <w:rFonts w:ascii="Times New Roman" w:hAnsi="Times New Roman"/>
          <w:sz w:val="24"/>
          <w:szCs w:val="24"/>
        </w:rPr>
        <w:t>ребенка,</w:t>
      </w:r>
      <w:r w:rsidRPr="00124291">
        <w:rPr>
          <w:rFonts w:ascii="Times New Roman" w:hAnsi="Times New Roman"/>
          <w:spacing w:val="1"/>
          <w:sz w:val="24"/>
          <w:szCs w:val="24"/>
        </w:rPr>
        <w:t xml:space="preserve"> </w:t>
      </w:r>
      <w:r w:rsidRPr="00124291">
        <w:rPr>
          <w:rFonts w:ascii="Times New Roman" w:hAnsi="Times New Roman"/>
          <w:sz w:val="24"/>
          <w:szCs w:val="24"/>
        </w:rPr>
        <w:t>детей</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классе</w:t>
      </w:r>
      <w:r w:rsidRPr="00124291">
        <w:rPr>
          <w:rFonts w:ascii="Times New Roman" w:hAnsi="Times New Roman"/>
          <w:spacing w:val="1"/>
          <w:sz w:val="24"/>
          <w:szCs w:val="24"/>
        </w:rPr>
        <w:t xml:space="preserve"> </w:t>
      </w:r>
      <w:r w:rsidRPr="00124291">
        <w:rPr>
          <w:rFonts w:ascii="Times New Roman" w:hAnsi="Times New Roman"/>
          <w:sz w:val="24"/>
          <w:szCs w:val="24"/>
        </w:rPr>
        <w:t>или</w:t>
      </w:r>
      <w:r w:rsidRPr="00124291">
        <w:rPr>
          <w:rFonts w:ascii="Times New Roman" w:hAnsi="Times New Roman"/>
          <w:spacing w:val="1"/>
          <w:sz w:val="24"/>
          <w:szCs w:val="24"/>
        </w:rPr>
        <w:t xml:space="preserve"> </w:t>
      </w:r>
      <w:r w:rsidRPr="00124291">
        <w:rPr>
          <w:rFonts w:ascii="Times New Roman" w:hAnsi="Times New Roman"/>
          <w:sz w:val="24"/>
          <w:szCs w:val="24"/>
        </w:rPr>
        <w:t>группе;</w:t>
      </w:r>
      <w:r w:rsidRPr="00124291">
        <w:rPr>
          <w:rFonts w:ascii="Times New Roman" w:hAnsi="Times New Roman"/>
          <w:spacing w:val="1"/>
          <w:sz w:val="24"/>
          <w:szCs w:val="24"/>
        </w:rPr>
        <w:t xml:space="preserve"> </w:t>
      </w:r>
      <w:r w:rsidRPr="00124291">
        <w:rPr>
          <w:rFonts w:ascii="Times New Roman" w:hAnsi="Times New Roman"/>
          <w:sz w:val="24"/>
          <w:szCs w:val="24"/>
        </w:rPr>
        <w:t>связи</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процессом</w:t>
      </w:r>
      <w:r w:rsidRPr="00124291">
        <w:rPr>
          <w:rFonts w:ascii="Times New Roman" w:hAnsi="Times New Roman"/>
          <w:spacing w:val="1"/>
          <w:sz w:val="24"/>
          <w:szCs w:val="24"/>
        </w:rPr>
        <w:t xml:space="preserve"> </w:t>
      </w:r>
      <w:r w:rsidRPr="00124291">
        <w:rPr>
          <w:rFonts w:ascii="Times New Roman" w:hAnsi="Times New Roman"/>
          <w:sz w:val="24"/>
          <w:szCs w:val="24"/>
        </w:rPr>
        <w:t>обучения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60"/>
          <w:sz w:val="24"/>
          <w:szCs w:val="24"/>
        </w:rPr>
        <w:t xml:space="preserve"> </w:t>
      </w:r>
      <w:r w:rsidRPr="00124291">
        <w:rPr>
          <w:rFonts w:ascii="Times New Roman" w:hAnsi="Times New Roman"/>
          <w:sz w:val="24"/>
          <w:szCs w:val="24"/>
        </w:rPr>
        <w:t>коррекционной</w:t>
      </w:r>
      <w:r w:rsidRPr="00124291">
        <w:rPr>
          <w:rFonts w:ascii="Times New Roman" w:hAnsi="Times New Roman"/>
          <w:spacing w:val="1"/>
          <w:sz w:val="24"/>
          <w:szCs w:val="24"/>
        </w:rPr>
        <w:t xml:space="preserve"> </w:t>
      </w:r>
      <w:r w:rsidRPr="00124291">
        <w:rPr>
          <w:rFonts w:ascii="Times New Roman" w:hAnsi="Times New Roman"/>
          <w:sz w:val="24"/>
          <w:szCs w:val="24"/>
        </w:rPr>
        <w:t xml:space="preserve">работой; присутствия во всех видах деятельности ребенка; </w:t>
      </w:r>
      <w:proofErr w:type="gramStart"/>
      <w:r w:rsidRPr="00124291">
        <w:rPr>
          <w:rFonts w:ascii="Times New Roman" w:hAnsi="Times New Roman"/>
          <w:sz w:val="24"/>
          <w:szCs w:val="24"/>
        </w:rPr>
        <w:t>непрерывного педагогического</w:t>
      </w:r>
      <w:r w:rsidRPr="00124291">
        <w:rPr>
          <w:rFonts w:ascii="Times New Roman" w:hAnsi="Times New Roman"/>
          <w:spacing w:val="1"/>
          <w:sz w:val="24"/>
          <w:szCs w:val="24"/>
        </w:rPr>
        <w:t xml:space="preserve"> </w:t>
      </w:r>
      <w:r w:rsidRPr="00124291">
        <w:rPr>
          <w:rFonts w:ascii="Times New Roman" w:hAnsi="Times New Roman"/>
          <w:sz w:val="24"/>
          <w:szCs w:val="24"/>
        </w:rPr>
        <w:t>поиска индивидуальных методов, форм, средств, их сочетаний и взаимодействия (в т.ч.</w:t>
      </w:r>
      <w:r w:rsidRPr="00124291">
        <w:rPr>
          <w:rFonts w:ascii="Times New Roman" w:hAnsi="Times New Roman"/>
          <w:spacing w:val="1"/>
          <w:sz w:val="24"/>
          <w:szCs w:val="24"/>
        </w:rPr>
        <w:t xml:space="preserve"> </w:t>
      </w:r>
      <w:r w:rsidRPr="00124291">
        <w:rPr>
          <w:rFonts w:ascii="Times New Roman" w:hAnsi="Times New Roman"/>
          <w:sz w:val="24"/>
          <w:szCs w:val="24"/>
        </w:rPr>
        <w:t>применение</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информационно-комуникационных</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технологий);</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профессиональных</w:t>
      </w:r>
      <w:r w:rsidRPr="00124291">
        <w:rPr>
          <w:rFonts w:ascii="Times New Roman" w:hAnsi="Times New Roman"/>
          <w:spacing w:val="1"/>
          <w:sz w:val="24"/>
          <w:szCs w:val="24"/>
        </w:rPr>
        <w:t xml:space="preserve"> </w:t>
      </w:r>
      <w:r w:rsidRPr="00124291">
        <w:rPr>
          <w:rFonts w:ascii="Times New Roman" w:hAnsi="Times New Roman"/>
          <w:sz w:val="24"/>
          <w:szCs w:val="24"/>
        </w:rPr>
        <w:t>возможностей педагога-воспитателя (эрудиция, неординарность личности, его культура,</w:t>
      </w:r>
      <w:r w:rsidRPr="00124291">
        <w:rPr>
          <w:rFonts w:ascii="Times New Roman" w:hAnsi="Times New Roman"/>
          <w:spacing w:val="1"/>
          <w:sz w:val="24"/>
          <w:szCs w:val="24"/>
        </w:rPr>
        <w:t xml:space="preserve"> </w:t>
      </w:r>
      <w:r w:rsidRPr="00124291">
        <w:rPr>
          <w:rFonts w:ascii="Times New Roman" w:hAnsi="Times New Roman"/>
          <w:sz w:val="24"/>
          <w:szCs w:val="24"/>
        </w:rPr>
        <w:t>внешний</w:t>
      </w:r>
      <w:r w:rsidRPr="00124291">
        <w:rPr>
          <w:rFonts w:ascii="Times New Roman" w:hAnsi="Times New Roman"/>
          <w:spacing w:val="-1"/>
          <w:sz w:val="24"/>
          <w:szCs w:val="24"/>
        </w:rPr>
        <w:t xml:space="preserve"> </w:t>
      </w:r>
      <w:r w:rsidRPr="00124291">
        <w:rPr>
          <w:rFonts w:ascii="Times New Roman" w:hAnsi="Times New Roman"/>
          <w:sz w:val="24"/>
          <w:szCs w:val="24"/>
        </w:rPr>
        <w:t>вид, интересы и</w:t>
      </w:r>
      <w:r w:rsidRPr="00124291">
        <w:rPr>
          <w:rFonts w:ascii="Times New Roman" w:hAnsi="Times New Roman"/>
          <w:spacing w:val="2"/>
          <w:sz w:val="24"/>
          <w:szCs w:val="24"/>
        </w:rPr>
        <w:t xml:space="preserve"> </w:t>
      </w:r>
      <w:r w:rsidRPr="00124291">
        <w:rPr>
          <w:rFonts w:ascii="Times New Roman" w:hAnsi="Times New Roman"/>
          <w:sz w:val="24"/>
          <w:szCs w:val="24"/>
        </w:rPr>
        <w:t>увлечения).</w:t>
      </w:r>
      <w:proofErr w:type="gramEnd"/>
    </w:p>
    <w:p w:rsidR="00526CD6" w:rsidRPr="00124291" w:rsidRDefault="00526CD6" w:rsidP="00124291">
      <w:pPr>
        <w:pStyle w:val="ad"/>
        <w:tabs>
          <w:tab w:val="left" w:pos="9214"/>
        </w:tabs>
        <w:spacing w:before="1" w:line="240" w:lineRule="auto"/>
        <w:ind w:right="266"/>
        <w:jc w:val="both"/>
        <w:rPr>
          <w:rFonts w:ascii="Times New Roman" w:hAnsi="Times New Roman"/>
          <w:sz w:val="24"/>
          <w:szCs w:val="24"/>
        </w:rPr>
      </w:pPr>
      <w:r w:rsidRPr="00124291">
        <w:rPr>
          <w:rFonts w:ascii="Times New Roman" w:hAnsi="Times New Roman"/>
          <w:sz w:val="24"/>
          <w:szCs w:val="24"/>
        </w:rPr>
        <w:t>Уклад в МОУ СОШ№2 задает основные правила жизни и отношений</w:t>
      </w:r>
      <w:r w:rsidRPr="00124291">
        <w:rPr>
          <w:rFonts w:ascii="Times New Roman" w:hAnsi="Times New Roman"/>
          <w:spacing w:val="-57"/>
          <w:sz w:val="24"/>
          <w:szCs w:val="24"/>
        </w:rPr>
        <w:t xml:space="preserve"> </w:t>
      </w:r>
      <w:r w:rsidRPr="00124291">
        <w:rPr>
          <w:rFonts w:ascii="Times New Roman" w:hAnsi="Times New Roman"/>
          <w:sz w:val="24"/>
          <w:szCs w:val="24"/>
        </w:rPr>
        <w:t>в</w:t>
      </w:r>
      <w:r w:rsidRPr="00124291">
        <w:rPr>
          <w:rFonts w:ascii="Times New Roman" w:hAnsi="Times New Roman"/>
          <w:spacing w:val="-2"/>
          <w:sz w:val="24"/>
          <w:szCs w:val="24"/>
        </w:rPr>
        <w:t xml:space="preserve"> </w:t>
      </w:r>
      <w:r w:rsidRPr="00124291">
        <w:rPr>
          <w:rFonts w:ascii="Times New Roman" w:hAnsi="Times New Roman"/>
          <w:sz w:val="24"/>
          <w:szCs w:val="24"/>
        </w:rPr>
        <w:t>детско-взрослом</w:t>
      </w:r>
      <w:r w:rsidRPr="00124291">
        <w:rPr>
          <w:rFonts w:ascii="Times New Roman" w:hAnsi="Times New Roman"/>
          <w:spacing w:val="-1"/>
          <w:sz w:val="24"/>
          <w:szCs w:val="24"/>
        </w:rPr>
        <w:t xml:space="preserve"> </w:t>
      </w:r>
      <w:r w:rsidRPr="00124291">
        <w:rPr>
          <w:rFonts w:ascii="Times New Roman" w:hAnsi="Times New Roman"/>
          <w:sz w:val="24"/>
          <w:szCs w:val="24"/>
        </w:rPr>
        <w:t>коллективе. В</w:t>
      </w:r>
      <w:r w:rsidRPr="00124291">
        <w:rPr>
          <w:rFonts w:ascii="Times New Roman" w:hAnsi="Times New Roman"/>
          <w:spacing w:val="-2"/>
          <w:sz w:val="24"/>
          <w:szCs w:val="24"/>
        </w:rPr>
        <w:t xml:space="preserve"> </w:t>
      </w:r>
      <w:r w:rsidRPr="00124291">
        <w:rPr>
          <w:rFonts w:ascii="Times New Roman" w:hAnsi="Times New Roman"/>
          <w:sz w:val="24"/>
          <w:szCs w:val="24"/>
        </w:rPr>
        <w:t>основе:</w:t>
      </w:r>
    </w:p>
    <w:p w:rsidR="00526CD6" w:rsidRPr="00124291" w:rsidRDefault="00526CD6" w:rsidP="00124291">
      <w:pPr>
        <w:widowControl w:val="0"/>
        <w:tabs>
          <w:tab w:val="left" w:pos="1159"/>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соблюдение правил и норм в школьной жизни, основанных на базовых ценностях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дружба,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знания, здоровье,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природа,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культура,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красота)</w:t>
      </w:r>
      <w:proofErr w:type="gramEnd"/>
    </w:p>
    <w:p w:rsidR="00526CD6" w:rsidRPr="00124291" w:rsidRDefault="00526CD6" w:rsidP="00124291">
      <w:pPr>
        <w:widowControl w:val="0"/>
        <w:tabs>
          <w:tab w:val="left" w:pos="1150"/>
          <w:tab w:val="left" w:pos="9214"/>
        </w:tabs>
        <w:autoSpaceDE w:val="0"/>
        <w:autoSpaceDN w:val="0"/>
        <w:spacing w:line="240" w:lineRule="auto"/>
        <w:ind w:left="153" w:right="266"/>
        <w:jc w:val="both"/>
        <w:rPr>
          <w:rFonts w:ascii="Times New Roman" w:hAnsi="Times New Roman" w:cs="Times New Roman"/>
          <w:sz w:val="24"/>
          <w:szCs w:val="24"/>
        </w:rPr>
      </w:pPr>
      <w:r w:rsidRPr="00124291">
        <w:rPr>
          <w:rFonts w:ascii="Times New Roman" w:hAnsi="Times New Roman" w:cs="Times New Roman"/>
          <w:sz w:val="24"/>
          <w:szCs w:val="24"/>
        </w:rPr>
        <w:t>сохранение</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школьных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традиций</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ритуалов;</w:t>
      </w:r>
    </w:p>
    <w:p w:rsidR="00526CD6" w:rsidRPr="00124291" w:rsidRDefault="00526CD6" w:rsidP="00124291">
      <w:pPr>
        <w:widowControl w:val="0"/>
        <w:tabs>
          <w:tab w:val="left" w:pos="131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система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общностях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(доброжелательность,</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взамоподдержка</w:t>
      </w:r>
      <w:proofErr w:type="spell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уважение, честность, ответственность): педагоги школы ориентированы на формирование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рамках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кружков,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студий,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секций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объединений,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установление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доброжелательных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товарищеских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взаимоотношений;</w:t>
      </w:r>
    </w:p>
    <w:p w:rsidR="00526CD6" w:rsidRPr="00124291" w:rsidRDefault="00526CD6" w:rsidP="00124291">
      <w:pPr>
        <w:widowControl w:val="0"/>
        <w:tabs>
          <w:tab w:val="left" w:pos="1186"/>
          <w:tab w:val="left" w:pos="9214"/>
        </w:tabs>
        <w:autoSpaceDE w:val="0"/>
        <w:autoSpaceDN w:val="0"/>
        <w:spacing w:before="1"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ориентир на создание в школе психологически комфортной среды для каждого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 и взрослого, без которой невозможно конструктивное взаимодействие участников</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воспитательного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процесса;</w:t>
      </w:r>
      <w:proofErr w:type="gramEnd"/>
    </w:p>
    <w:p w:rsidR="00526CD6" w:rsidRPr="00124291" w:rsidRDefault="00526CD6" w:rsidP="00124291">
      <w:pPr>
        <w:widowControl w:val="0"/>
        <w:tabs>
          <w:tab w:val="left" w:pos="127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совместная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деятельность: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важной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чертой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каждого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общешкольного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большинства,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используемых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является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разработка,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планирование,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коллективный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анализ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результатов,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соответствующий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возможностям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обучающихся;</w:t>
      </w:r>
    </w:p>
    <w:p w:rsidR="00526CD6" w:rsidRPr="00124291" w:rsidRDefault="00526CD6" w:rsidP="00124291">
      <w:pPr>
        <w:widowControl w:val="0"/>
        <w:tabs>
          <w:tab w:val="left" w:pos="115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lastRenderedPageBreak/>
        <w:t>пространство для самореализации: в школе создаются такие условия, при которых</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 мере взросления ребенка с ограниченными возможностями здоровья увеличивается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роль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делах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пассивного наблюдателя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организатора);</w:t>
      </w:r>
    </w:p>
    <w:p w:rsidR="00526CD6" w:rsidRPr="00124291" w:rsidRDefault="00526CD6" w:rsidP="00124291">
      <w:pPr>
        <w:widowControl w:val="0"/>
        <w:tabs>
          <w:tab w:val="left" w:pos="119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конструктивное взаимодействие: в проведении общешкольных дел отсутствует</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соревновательность</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между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поощряется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конструктивное</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межклассное</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межвозрастное</w:t>
      </w:r>
      <w:proofErr w:type="spellEnd"/>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взаимодействие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также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активность;</w:t>
      </w:r>
    </w:p>
    <w:p w:rsidR="00526CD6" w:rsidRPr="00124291" w:rsidRDefault="00526CD6" w:rsidP="00124291">
      <w:pPr>
        <w:widowControl w:val="0"/>
        <w:tabs>
          <w:tab w:val="left" w:pos="119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обеспечение единства воспитательного воздействия школы, семьи, социальных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институтов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города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максимального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удовлетворения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особых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потребностей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ребенка.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Уклад</w:t>
      </w:r>
      <w:r w:rsidRPr="00124291">
        <w:rPr>
          <w:rFonts w:ascii="Times New Roman" w:hAnsi="Times New Roman"/>
          <w:spacing w:val="1"/>
          <w:sz w:val="24"/>
          <w:szCs w:val="24"/>
        </w:rPr>
        <w:t xml:space="preserve"> </w:t>
      </w:r>
      <w:r w:rsidRPr="00124291">
        <w:rPr>
          <w:rFonts w:ascii="Times New Roman" w:hAnsi="Times New Roman"/>
          <w:sz w:val="24"/>
          <w:szCs w:val="24"/>
        </w:rPr>
        <w:t>задает</w:t>
      </w:r>
      <w:r w:rsidRPr="00124291">
        <w:rPr>
          <w:rFonts w:ascii="Times New Roman" w:hAnsi="Times New Roman"/>
          <w:spacing w:val="1"/>
          <w:sz w:val="24"/>
          <w:szCs w:val="24"/>
        </w:rPr>
        <w:t xml:space="preserve"> </w:t>
      </w:r>
      <w:r w:rsidRPr="00124291">
        <w:rPr>
          <w:rFonts w:ascii="Times New Roman" w:hAnsi="Times New Roman"/>
          <w:sz w:val="24"/>
          <w:szCs w:val="24"/>
        </w:rPr>
        <w:t>конфигурацию</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воспитательной</w:t>
      </w:r>
      <w:r w:rsidRPr="00124291">
        <w:rPr>
          <w:rFonts w:ascii="Times New Roman" w:hAnsi="Times New Roman"/>
          <w:spacing w:val="1"/>
          <w:sz w:val="24"/>
          <w:szCs w:val="24"/>
        </w:rPr>
        <w:t xml:space="preserve"> </w:t>
      </w:r>
      <w:r w:rsidRPr="00124291">
        <w:rPr>
          <w:rFonts w:ascii="Times New Roman" w:hAnsi="Times New Roman"/>
          <w:sz w:val="24"/>
          <w:szCs w:val="24"/>
        </w:rPr>
        <w:t>среды</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характер</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деятельностей</w:t>
      </w:r>
      <w:r w:rsidRPr="00124291">
        <w:rPr>
          <w:rFonts w:ascii="Times New Roman" w:hAnsi="Times New Roman"/>
          <w:spacing w:val="1"/>
          <w:sz w:val="24"/>
          <w:szCs w:val="24"/>
        </w:rPr>
        <w:t xml:space="preserve"> </w:t>
      </w:r>
      <w:r w:rsidRPr="00124291">
        <w:rPr>
          <w:rFonts w:ascii="Times New Roman" w:hAnsi="Times New Roman"/>
          <w:sz w:val="24"/>
          <w:szCs w:val="24"/>
        </w:rPr>
        <w:t xml:space="preserve">и </w:t>
      </w:r>
      <w:r w:rsidRPr="00124291">
        <w:rPr>
          <w:rFonts w:ascii="Times New Roman" w:hAnsi="Times New Roman"/>
          <w:spacing w:val="-57"/>
          <w:sz w:val="24"/>
          <w:szCs w:val="24"/>
        </w:rPr>
        <w:t xml:space="preserve"> </w:t>
      </w:r>
      <w:r w:rsidRPr="00124291">
        <w:rPr>
          <w:rFonts w:ascii="Times New Roman" w:hAnsi="Times New Roman"/>
          <w:sz w:val="24"/>
          <w:szCs w:val="24"/>
        </w:rPr>
        <w:t>общности. Среда</w:t>
      </w:r>
      <w:r w:rsidRPr="00124291">
        <w:rPr>
          <w:rFonts w:ascii="Times New Roman" w:hAnsi="Times New Roman"/>
          <w:spacing w:val="-2"/>
          <w:sz w:val="24"/>
          <w:szCs w:val="24"/>
        </w:rPr>
        <w:t xml:space="preserve"> </w:t>
      </w:r>
      <w:r w:rsidRPr="00124291">
        <w:rPr>
          <w:rFonts w:ascii="Times New Roman" w:hAnsi="Times New Roman"/>
          <w:sz w:val="24"/>
          <w:szCs w:val="24"/>
        </w:rPr>
        <w:t>основана</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на</w:t>
      </w:r>
      <w:proofErr w:type="gramEnd"/>
      <w:r w:rsidRPr="00124291">
        <w:rPr>
          <w:rFonts w:ascii="Times New Roman" w:hAnsi="Times New Roman"/>
          <w:sz w:val="24"/>
          <w:szCs w:val="24"/>
        </w:rPr>
        <w:t>:</w:t>
      </w:r>
    </w:p>
    <w:p w:rsidR="00526CD6" w:rsidRPr="00124291" w:rsidRDefault="00526CD6" w:rsidP="00124291">
      <w:pPr>
        <w:widowControl w:val="0"/>
        <w:tabs>
          <w:tab w:val="left" w:pos="1721"/>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вовлечении</w:t>
      </w:r>
      <w:proofErr w:type="gramEnd"/>
      <w:r w:rsidRPr="00124291">
        <w:rPr>
          <w:rFonts w:ascii="Times New Roman" w:hAnsi="Times New Roman" w:cs="Times New Roman"/>
          <w:sz w:val="24"/>
          <w:szCs w:val="24"/>
        </w:rPr>
        <w:t xml:space="preserve"> воспитанников в такие совместные дела, которые отвечают 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интересам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потребностям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(когнитивная сторона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личностного роста);</w:t>
      </w:r>
    </w:p>
    <w:p w:rsidR="00526CD6" w:rsidRPr="00124291" w:rsidRDefault="00526CD6" w:rsidP="00124291">
      <w:pPr>
        <w:widowControl w:val="0"/>
        <w:tabs>
          <w:tab w:val="left" w:pos="1721"/>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создании</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детско-взрослых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объединяют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ощущением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принадлежности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некому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кругу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неформальными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симпатией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proofErr w:type="spellStart"/>
      <w:r w:rsidRPr="00124291">
        <w:rPr>
          <w:rFonts w:ascii="Times New Roman" w:hAnsi="Times New Roman" w:cs="Times New Roman"/>
          <w:sz w:val="24"/>
          <w:szCs w:val="24"/>
        </w:rPr>
        <w:t>релационная</w:t>
      </w:r>
      <w:proofErr w:type="spell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proofErr w:type="spellStart"/>
      <w:r w:rsidRPr="00124291">
        <w:rPr>
          <w:rFonts w:ascii="Times New Roman" w:hAnsi="Times New Roman" w:cs="Times New Roman"/>
          <w:sz w:val="24"/>
          <w:szCs w:val="24"/>
        </w:rPr>
        <w:t>отношенческая</w:t>
      </w:r>
      <w:proofErr w:type="spell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сторона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личностного роста);</w:t>
      </w:r>
    </w:p>
    <w:p w:rsidR="00526CD6" w:rsidRPr="00124291" w:rsidRDefault="00526CD6" w:rsidP="00124291">
      <w:pPr>
        <w:widowControl w:val="0"/>
        <w:tabs>
          <w:tab w:val="left" w:pos="1721"/>
          <w:tab w:val="left" w:pos="9214"/>
        </w:tabs>
        <w:autoSpaceDE w:val="0"/>
        <w:autoSpaceDN w:val="0"/>
        <w:spacing w:before="1"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побуждении</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приобретению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новых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знаний, к развитию социально значимых отношений, к получению опыта осуществления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действий.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Именно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так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взаимодействие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наполняется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ценностно-ориентирующим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содержанием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(когнитивная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сторона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личностного роста).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Воспитательная</w:t>
      </w:r>
      <w:r w:rsidRPr="00124291">
        <w:rPr>
          <w:rFonts w:ascii="Times New Roman" w:hAnsi="Times New Roman"/>
          <w:spacing w:val="1"/>
          <w:sz w:val="24"/>
          <w:szCs w:val="24"/>
        </w:rPr>
        <w:t xml:space="preserve"> </w:t>
      </w:r>
      <w:r w:rsidRPr="00124291">
        <w:rPr>
          <w:rFonts w:ascii="Times New Roman" w:hAnsi="Times New Roman"/>
          <w:sz w:val="24"/>
          <w:szCs w:val="24"/>
        </w:rPr>
        <w:t>среда</w:t>
      </w:r>
      <w:r w:rsidRPr="00124291">
        <w:rPr>
          <w:rFonts w:ascii="Times New Roman" w:hAnsi="Times New Roman"/>
          <w:spacing w:val="1"/>
          <w:sz w:val="24"/>
          <w:szCs w:val="24"/>
        </w:rPr>
        <w:t xml:space="preserve"> </w:t>
      </w:r>
      <w:r w:rsidRPr="00124291">
        <w:rPr>
          <w:rFonts w:ascii="Times New Roman" w:hAnsi="Times New Roman"/>
          <w:sz w:val="24"/>
          <w:szCs w:val="24"/>
        </w:rPr>
        <w:t>предполагает</w:t>
      </w:r>
      <w:r w:rsidRPr="00124291">
        <w:rPr>
          <w:rFonts w:ascii="Times New Roman" w:hAnsi="Times New Roman"/>
          <w:spacing w:val="1"/>
          <w:sz w:val="24"/>
          <w:szCs w:val="24"/>
        </w:rPr>
        <w:t xml:space="preserve"> </w:t>
      </w:r>
      <w:r w:rsidRPr="00124291">
        <w:rPr>
          <w:rFonts w:ascii="Times New Roman" w:hAnsi="Times New Roman"/>
          <w:sz w:val="24"/>
          <w:szCs w:val="24"/>
        </w:rPr>
        <w:t>интеграцию:</w:t>
      </w:r>
      <w:r w:rsidRPr="00124291">
        <w:rPr>
          <w:rFonts w:ascii="Times New Roman" w:hAnsi="Times New Roman"/>
          <w:spacing w:val="1"/>
          <w:sz w:val="24"/>
          <w:szCs w:val="24"/>
        </w:rPr>
        <w:t xml:space="preserve"> </w:t>
      </w:r>
      <w:r w:rsidRPr="00124291">
        <w:rPr>
          <w:rFonts w:ascii="Times New Roman" w:hAnsi="Times New Roman"/>
          <w:sz w:val="24"/>
          <w:szCs w:val="24"/>
        </w:rPr>
        <w:t>«от</w:t>
      </w:r>
      <w:r w:rsidRPr="00124291">
        <w:rPr>
          <w:rFonts w:ascii="Times New Roman" w:hAnsi="Times New Roman"/>
          <w:spacing w:val="1"/>
          <w:sz w:val="24"/>
          <w:szCs w:val="24"/>
        </w:rPr>
        <w:t xml:space="preserve"> </w:t>
      </w:r>
      <w:r w:rsidRPr="00124291">
        <w:rPr>
          <w:rFonts w:ascii="Times New Roman" w:hAnsi="Times New Roman"/>
          <w:sz w:val="24"/>
          <w:szCs w:val="24"/>
        </w:rPr>
        <w:t>взрослого»</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создании</w:t>
      </w:r>
      <w:r w:rsidRPr="00124291">
        <w:rPr>
          <w:rFonts w:ascii="Times New Roman" w:hAnsi="Times New Roman"/>
          <w:spacing w:val="1"/>
          <w:sz w:val="24"/>
          <w:szCs w:val="24"/>
        </w:rPr>
        <w:t xml:space="preserve"> </w:t>
      </w:r>
      <w:r w:rsidRPr="00124291">
        <w:rPr>
          <w:rFonts w:ascii="Times New Roman" w:hAnsi="Times New Roman"/>
          <w:sz w:val="24"/>
          <w:szCs w:val="24"/>
        </w:rPr>
        <w:t>предметно-развивающей</w:t>
      </w:r>
      <w:r w:rsidRPr="00124291">
        <w:rPr>
          <w:rFonts w:ascii="Times New Roman" w:hAnsi="Times New Roman"/>
          <w:spacing w:val="8"/>
          <w:sz w:val="24"/>
          <w:szCs w:val="24"/>
        </w:rPr>
        <w:t xml:space="preserve"> </w:t>
      </w:r>
      <w:r w:rsidRPr="00124291">
        <w:rPr>
          <w:rFonts w:ascii="Times New Roman" w:hAnsi="Times New Roman"/>
          <w:sz w:val="24"/>
          <w:szCs w:val="24"/>
        </w:rPr>
        <w:t>среды,</w:t>
      </w:r>
      <w:r w:rsidRPr="00124291">
        <w:rPr>
          <w:rFonts w:ascii="Times New Roman" w:hAnsi="Times New Roman"/>
          <w:spacing w:val="12"/>
          <w:sz w:val="24"/>
          <w:szCs w:val="24"/>
        </w:rPr>
        <w:t xml:space="preserve"> </w:t>
      </w:r>
      <w:r w:rsidRPr="00124291">
        <w:rPr>
          <w:rFonts w:ascii="Times New Roman" w:hAnsi="Times New Roman"/>
          <w:sz w:val="24"/>
          <w:szCs w:val="24"/>
        </w:rPr>
        <w:t>«от</w:t>
      </w:r>
      <w:r w:rsidRPr="00124291">
        <w:rPr>
          <w:rFonts w:ascii="Times New Roman" w:hAnsi="Times New Roman"/>
          <w:spacing w:val="8"/>
          <w:sz w:val="24"/>
          <w:szCs w:val="24"/>
        </w:rPr>
        <w:t xml:space="preserve"> </w:t>
      </w:r>
      <w:r w:rsidRPr="00124291">
        <w:rPr>
          <w:rFonts w:ascii="Times New Roman" w:hAnsi="Times New Roman"/>
          <w:sz w:val="24"/>
          <w:szCs w:val="24"/>
        </w:rPr>
        <w:t>совместной</w:t>
      </w:r>
      <w:r w:rsidRPr="00124291">
        <w:rPr>
          <w:rFonts w:ascii="Times New Roman" w:hAnsi="Times New Roman"/>
          <w:spacing w:val="8"/>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8"/>
          <w:sz w:val="24"/>
          <w:szCs w:val="24"/>
        </w:rPr>
        <w:t xml:space="preserve"> </w:t>
      </w:r>
      <w:r w:rsidRPr="00124291">
        <w:rPr>
          <w:rFonts w:ascii="Times New Roman" w:hAnsi="Times New Roman"/>
          <w:sz w:val="24"/>
          <w:szCs w:val="24"/>
        </w:rPr>
        <w:t>ребенка</w:t>
      </w:r>
      <w:r w:rsidRPr="00124291">
        <w:rPr>
          <w:rFonts w:ascii="Times New Roman" w:hAnsi="Times New Roman"/>
          <w:spacing w:val="6"/>
          <w:sz w:val="24"/>
          <w:szCs w:val="24"/>
        </w:rPr>
        <w:t xml:space="preserve"> </w:t>
      </w:r>
      <w:r w:rsidRPr="00124291">
        <w:rPr>
          <w:rFonts w:ascii="Times New Roman" w:hAnsi="Times New Roman"/>
          <w:sz w:val="24"/>
          <w:szCs w:val="24"/>
        </w:rPr>
        <w:t>и</w:t>
      </w:r>
      <w:r w:rsidRPr="00124291">
        <w:rPr>
          <w:rFonts w:ascii="Times New Roman" w:hAnsi="Times New Roman"/>
          <w:spacing w:val="8"/>
          <w:sz w:val="24"/>
          <w:szCs w:val="24"/>
        </w:rPr>
        <w:t xml:space="preserve"> </w:t>
      </w:r>
      <w:r w:rsidRPr="00124291">
        <w:rPr>
          <w:rFonts w:ascii="Times New Roman" w:hAnsi="Times New Roman"/>
          <w:sz w:val="24"/>
          <w:szCs w:val="24"/>
        </w:rPr>
        <w:t>взрослого»</w:t>
      </w:r>
      <w:r w:rsidRPr="00124291">
        <w:rPr>
          <w:rFonts w:ascii="Times New Roman" w:hAnsi="Times New Roman"/>
          <w:spacing w:val="2"/>
          <w:sz w:val="24"/>
          <w:szCs w:val="24"/>
        </w:rPr>
        <w:t xml:space="preserve"> </w:t>
      </w:r>
      <w:proofErr w:type="gramStart"/>
      <w:r w:rsidRPr="00124291">
        <w:rPr>
          <w:rFonts w:ascii="Times New Roman" w:hAnsi="Times New Roman"/>
          <w:sz w:val="24"/>
          <w:szCs w:val="24"/>
        </w:rPr>
        <w:t>в</w:t>
      </w:r>
      <w:proofErr w:type="gramEnd"/>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событийной</w:t>
      </w:r>
      <w:r w:rsidRPr="00124291">
        <w:rPr>
          <w:rFonts w:ascii="Times New Roman" w:hAnsi="Times New Roman"/>
          <w:spacing w:val="-5"/>
          <w:sz w:val="24"/>
          <w:szCs w:val="24"/>
        </w:rPr>
        <w:t xml:space="preserve"> </w:t>
      </w:r>
      <w:r w:rsidRPr="00124291">
        <w:rPr>
          <w:rFonts w:ascii="Times New Roman" w:hAnsi="Times New Roman"/>
          <w:sz w:val="24"/>
          <w:szCs w:val="24"/>
        </w:rPr>
        <w:t>среде</w:t>
      </w:r>
      <w:r w:rsidRPr="00124291">
        <w:rPr>
          <w:rFonts w:ascii="Times New Roman" w:hAnsi="Times New Roman"/>
          <w:spacing w:val="-7"/>
          <w:sz w:val="24"/>
          <w:szCs w:val="24"/>
        </w:rPr>
        <w:t xml:space="preserve"> </w:t>
      </w:r>
      <w:r w:rsidRPr="00124291">
        <w:rPr>
          <w:rFonts w:ascii="Times New Roman" w:hAnsi="Times New Roman"/>
          <w:sz w:val="24"/>
          <w:szCs w:val="24"/>
        </w:rPr>
        <w:t>детско-взрослых</w:t>
      </w:r>
      <w:r w:rsidRPr="00124291">
        <w:rPr>
          <w:rFonts w:ascii="Times New Roman" w:hAnsi="Times New Roman"/>
          <w:spacing w:val="-4"/>
          <w:sz w:val="24"/>
          <w:szCs w:val="24"/>
        </w:rPr>
        <w:t xml:space="preserve"> </w:t>
      </w:r>
      <w:r w:rsidRPr="00124291">
        <w:rPr>
          <w:rFonts w:ascii="Times New Roman" w:hAnsi="Times New Roman"/>
          <w:sz w:val="24"/>
          <w:szCs w:val="24"/>
        </w:rPr>
        <w:t>общностей,</w:t>
      </w:r>
      <w:r w:rsidRPr="00124291">
        <w:rPr>
          <w:rFonts w:ascii="Times New Roman" w:hAnsi="Times New Roman"/>
          <w:spacing w:val="-3"/>
          <w:sz w:val="24"/>
          <w:szCs w:val="24"/>
        </w:rPr>
        <w:t xml:space="preserve"> </w:t>
      </w:r>
      <w:r w:rsidRPr="00124291">
        <w:rPr>
          <w:rFonts w:ascii="Times New Roman" w:hAnsi="Times New Roman"/>
          <w:sz w:val="24"/>
          <w:szCs w:val="24"/>
        </w:rPr>
        <w:t>«от</w:t>
      </w:r>
      <w:r w:rsidRPr="00124291">
        <w:rPr>
          <w:rFonts w:ascii="Times New Roman" w:hAnsi="Times New Roman"/>
          <w:spacing w:val="-3"/>
          <w:sz w:val="24"/>
          <w:szCs w:val="24"/>
        </w:rPr>
        <w:t xml:space="preserve"> </w:t>
      </w:r>
      <w:r w:rsidRPr="00124291">
        <w:rPr>
          <w:rFonts w:ascii="Times New Roman" w:hAnsi="Times New Roman"/>
          <w:sz w:val="24"/>
          <w:szCs w:val="24"/>
        </w:rPr>
        <w:t>ребенка»,</w:t>
      </w:r>
      <w:r w:rsidRPr="00124291">
        <w:rPr>
          <w:rFonts w:ascii="Times New Roman" w:hAnsi="Times New Roman"/>
          <w:spacing w:val="-6"/>
          <w:sz w:val="24"/>
          <w:szCs w:val="24"/>
        </w:rPr>
        <w:t xml:space="preserve"> </w:t>
      </w:r>
      <w:r w:rsidRPr="00124291">
        <w:rPr>
          <w:rFonts w:ascii="Times New Roman" w:hAnsi="Times New Roman"/>
          <w:sz w:val="24"/>
          <w:szCs w:val="24"/>
        </w:rPr>
        <w:t>проявляющейся</w:t>
      </w:r>
      <w:r w:rsidRPr="00124291">
        <w:rPr>
          <w:rFonts w:ascii="Times New Roman" w:hAnsi="Times New Roman"/>
          <w:spacing w:val="-6"/>
          <w:sz w:val="24"/>
          <w:szCs w:val="24"/>
        </w:rPr>
        <w:t xml:space="preserve"> </w:t>
      </w:r>
      <w:r w:rsidRPr="00124291">
        <w:rPr>
          <w:rFonts w:ascii="Times New Roman" w:hAnsi="Times New Roman"/>
          <w:sz w:val="24"/>
          <w:szCs w:val="24"/>
        </w:rPr>
        <w:t>в</w:t>
      </w:r>
      <w:r w:rsidRPr="00124291">
        <w:rPr>
          <w:rFonts w:ascii="Times New Roman" w:hAnsi="Times New Roman"/>
          <w:spacing w:val="-6"/>
          <w:sz w:val="24"/>
          <w:szCs w:val="24"/>
        </w:rPr>
        <w:t xml:space="preserve"> </w:t>
      </w:r>
      <w:r w:rsidRPr="00124291">
        <w:rPr>
          <w:rFonts w:ascii="Times New Roman" w:hAnsi="Times New Roman"/>
          <w:sz w:val="24"/>
          <w:szCs w:val="24"/>
        </w:rPr>
        <w:t>поддержке</w:t>
      </w:r>
      <w:r w:rsidRPr="00124291">
        <w:rPr>
          <w:rFonts w:ascii="Times New Roman" w:hAnsi="Times New Roman"/>
          <w:spacing w:val="-57"/>
          <w:sz w:val="24"/>
          <w:szCs w:val="24"/>
        </w:rPr>
        <w:t xml:space="preserve"> </w:t>
      </w:r>
      <w:r w:rsidRPr="00124291">
        <w:rPr>
          <w:rFonts w:ascii="Times New Roman" w:hAnsi="Times New Roman"/>
          <w:sz w:val="24"/>
          <w:szCs w:val="24"/>
        </w:rPr>
        <w:t>детской</w:t>
      </w:r>
      <w:r w:rsidRPr="00124291">
        <w:rPr>
          <w:rFonts w:ascii="Times New Roman" w:hAnsi="Times New Roman"/>
          <w:spacing w:val="-1"/>
          <w:sz w:val="24"/>
          <w:szCs w:val="24"/>
        </w:rPr>
        <w:t xml:space="preserve"> </w:t>
      </w:r>
      <w:r w:rsidRPr="00124291">
        <w:rPr>
          <w:rFonts w:ascii="Times New Roman" w:hAnsi="Times New Roman"/>
          <w:sz w:val="24"/>
          <w:szCs w:val="24"/>
        </w:rPr>
        <w:t>инициативы</w:t>
      </w:r>
      <w:r w:rsidRPr="00124291">
        <w:rPr>
          <w:rFonts w:ascii="Times New Roman" w:hAnsi="Times New Roman"/>
          <w:spacing w:val="-2"/>
          <w:sz w:val="24"/>
          <w:szCs w:val="24"/>
        </w:rPr>
        <w:t xml:space="preserve"> </w:t>
      </w:r>
      <w:r w:rsidRPr="00124291">
        <w:rPr>
          <w:rFonts w:ascii="Times New Roman" w:hAnsi="Times New Roman"/>
          <w:sz w:val="24"/>
          <w:szCs w:val="24"/>
        </w:rPr>
        <w:t>при сопровождении</w:t>
      </w:r>
      <w:r w:rsidRPr="00124291">
        <w:rPr>
          <w:rFonts w:ascii="Times New Roman" w:hAnsi="Times New Roman"/>
          <w:spacing w:val="-1"/>
          <w:sz w:val="24"/>
          <w:szCs w:val="24"/>
        </w:rPr>
        <w:t xml:space="preserve"> </w:t>
      </w:r>
      <w:r w:rsidRPr="00124291">
        <w:rPr>
          <w:rFonts w:ascii="Times New Roman" w:hAnsi="Times New Roman"/>
          <w:sz w:val="24"/>
          <w:szCs w:val="24"/>
        </w:rPr>
        <w:t>взрослого.</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r w:rsidRPr="00124291">
        <w:rPr>
          <w:rFonts w:ascii="Times New Roman" w:hAnsi="Times New Roman"/>
          <w:sz w:val="24"/>
          <w:szCs w:val="24"/>
        </w:rPr>
        <w:t>Благодаря</w:t>
      </w:r>
      <w:r w:rsidRPr="00124291">
        <w:rPr>
          <w:rFonts w:ascii="Times New Roman" w:hAnsi="Times New Roman"/>
          <w:spacing w:val="-10"/>
          <w:sz w:val="24"/>
          <w:szCs w:val="24"/>
        </w:rPr>
        <w:t xml:space="preserve"> </w:t>
      </w:r>
      <w:r w:rsidRPr="00124291">
        <w:rPr>
          <w:rFonts w:ascii="Times New Roman" w:hAnsi="Times New Roman"/>
          <w:sz w:val="24"/>
          <w:szCs w:val="24"/>
        </w:rPr>
        <w:t>такому</w:t>
      </w:r>
      <w:r w:rsidRPr="00124291">
        <w:rPr>
          <w:rFonts w:ascii="Times New Roman" w:hAnsi="Times New Roman"/>
          <w:spacing w:val="-14"/>
          <w:sz w:val="24"/>
          <w:szCs w:val="24"/>
        </w:rPr>
        <w:t xml:space="preserve"> </w:t>
      </w:r>
      <w:r w:rsidRPr="00124291">
        <w:rPr>
          <w:rFonts w:ascii="Times New Roman" w:hAnsi="Times New Roman"/>
          <w:sz w:val="24"/>
          <w:szCs w:val="24"/>
        </w:rPr>
        <w:t>подходу,</w:t>
      </w:r>
      <w:r w:rsidRPr="00124291">
        <w:rPr>
          <w:rFonts w:ascii="Times New Roman" w:hAnsi="Times New Roman"/>
          <w:spacing w:val="-8"/>
          <w:sz w:val="24"/>
          <w:szCs w:val="24"/>
        </w:rPr>
        <w:t xml:space="preserve"> </w:t>
      </w:r>
      <w:r w:rsidRPr="00124291">
        <w:rPr>
          <w:rFonts w:ascii="Times New Roman" w:hAnsi="Times New Roman"/>
          <w:sz w:val="24"/>
          <w:szCs w:val="24"/>
        </w:rPr>
        <w:t>личностный</w:t>
      </w:r>
      <w:r w:rsidRPr="00124291">
        <w:rPr>
          <w:rFonts w:ascii="Times New Roman" w:hAnsi="Times New Roman"/>
          <w:spacing w:val="-9"/>
          <w:sz w:val="24"/>
          <w:szCs w:val="24"/>
        </w:rPr>
        <w:t xml:space="preserve"> </w:t>
      </w:r>
      <w:r w:rsidRPr="00124291">
        <w:rPr>
          <w:rFonts w:ascii="Times New Roman" w:hAnsi="Times New Roman"/>
          <w:sz w:val="24"/>
          <w:szCs w:val="24"/>
        </w:rPr>
        <w:t>рост</w:t>
      </w:r>
      <w:r w:rsidRPr="00124291">
        <w:rPr>
          <w:rFonts w:ascii="Times New Roman" w:hAnsi="Times New Roman"/>
          <w:spacing w:val="-10"/>
          <w:sz w:val="24"/>
          <w:szCs w:val="24"/>
        </w:rPr>
        <w:t xml:space="preserve"> </w:t>
      </w:r>
      <w:r w:rsidRPr="00124291">
        <w:rPr>
          <w:rFonts w:ascii="Times New Roman" w:hAnsi="Times New Roman"/>
          <w:sz w:val="24"/>
          <w:szCs w:val="24"/>
        </w:rPr>
        <w:t>ребёнка</w:t>
      </w:r>
      <w:r w:rsidRPr="00124291">
        <w:rPr>
          <w:rFonts w:ascii="Times New Roman" w:hAnsi="Times New Roman"/>
          <w:spacing w:val="-10"/>
          <w:sz w:val="24"/>
          <w:szCs w:val="24"/>
        </w:rPr>
        <w:t xml:space="preserve"> </w:t>
      </w:r>
      <w:r w:rsidRPr="00124291">
        <w:rPr>
          <w:rFonts w:ascii="Times New Roman" w:hAnsi="Times New Roman"/>
          <w:sz w:val="24"/>
          <w:szCs w:val="24"/>
        </w:rPr>
        <w:t>представляет</w:t>
      </w:r>
      <w:r w:rsidRPr="00124291">
        <w:rPr>
          <w:rFonts w:ascii="Times New Roman" w:hAnsi="Times New Roman"/>
          <w:spacing w:val="-10"/>
          <w:sz w:val="24"/>
          <w:szCs w:val="24"/>
        </w:rPr>
        <w:t xml:space="preserve"> </w:t>
      </w:r>
      <w:r w:rsidRPr="00124291">
        <w:rPr>
          <w:rFonts w:ascii="Times New Roman" w:hAnsi="Times New Roman"/>
          <w:sz w:val="24"/>
          <w:szCs w:val="24"/>
        </w:rPr>
        <w:t>собой</w:t>
      </w:r>
      <w:r w:rsidRPr="00124291">
        <w:rPr>
          <w:rFonts w:ascii="Times New Roman" w:hAnsi="Times New Roman"/>
          <w:spacing w:val="-9"/>
          <w:sz w:val="24"/>
          <w:szCs w:val="24"/>
        </w:rPr>
        <w:t xml:space="preserve"> </w:t>
      </w:r>
      <w:r w:rsidRPr="00124291">
        <w:rPr>
          <w:rFonts w:ascii="Times New Roman" w:hAnsi="Times New Roman"/>
          <w:sz w:val="24"/>
          <w:szCs w:val="24"/>
        </w:rPr>
        <w:t>процесс:</w:t>
      </w:r>
    </w:p>
    <w:p w:rsidR="00526CD6" w:rsidRPr="00124291" w:rsidRDefault="00526CD6" w:rsidP="00124291">
      <w:pPr>
        <w:widowControl w:val="0"/>
        <w:tabs>
          <w:tab w:val="left" w:pos="137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усвоения</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им</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знаний;</w:t>
      </w:r>
    </w:p>
    <w:p w:rsidR="00526CD6" w:rsidRPr="00124291" w:rsidRDefault="00526CD6" w:rsidP="00124291">
      <w:pPr>
        <w:widowControl w:val="0"/>
        <w:tabs>
          <w:tab w:val="left" w:pos="137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развития</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отношений;</w:t>
      </w:r>
    </w:p>
    <w:p w:rsidR="00526CD6" w:rsidRPr="00124291" w:rsidRDefault="00526CD6" w:rsidP="00124291">
      <w:pPr>
        <w:widowControl w:val="0"/>
        <w:tabs>
          <w:tab w:val="left" w:pos="137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приобретения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им</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опыта</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осуществления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действий.</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Воспитательный</w:t>
      </w:r>
      <w:r w:rsidRPr="00124291">
        <w:rPr>
          <w:rFonts w:ascii="Times New Roman" w:hAnsi="Times New Roman"/>
          <w:spacing w:val="1"/>
          <w:sz w:val="24"/>
          <w:szCs w:val="24"/>
        </w:rPr>
        <w:t xml:space="preserve"> </w:t>
      </w:r>
      <w:r w:rsidRPr="00124291">
        <w:rPr>
          <w:rFonts w:ascii="Times New Roman" w:hAnsi="Times New Roman"/>
          <w:sz w:val="24"/>
          <w:szCs w:val="24"/>
        </w:rPr>
        <w:t>процесс</w:t>
      </w:r>
      <w:r w:rsidRPr="00124291">
        <w:rPr>
          <w:rFonts w:ascii="Times New Roman" w:hAnsi="Times New Roman"/>
          <w:spacing w:val="1"/>
          <w:sz w:val="24"/>
          <w:szCs w:val="24"/>
        </w:rPr>
        <w:t xml:space="preserve"> </w:t>
      </w:r>
      <w:r w:rsidRPr="00124291">
        <w:rPr>
          <w:rFonts w:ascii="Times New Roman" w:hAnsi="Times New Roman"/>
          <w:sz w:val="24"/>
          <w:szCs w:val="24"/>
        </w:rPr>
        <w:t>выстраивается</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основе</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дифференцированного</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деятельностного</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подходов.</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Дифференцированный</w:t>
      </w:r>
      <w:r w:rsidRPr="00124291">
        <w:rPr>
          <w:rFonts w:ascii="Times New Roman" w:hAnsi="Times New Roman"/>
          <w:spacing w:val="1"/>
          <w:sz w:val="24"/>
          <w:szCs w:val="24"/>
        </w:rPr>
        <w:t xml:space="preserve"> </w:t>
      </w:r>
      <w:r w:rsidRPr="00124291">
        <w:rPr>
          <w:rFonts w:ascii="Times New Roman" w:hAnsi="Times New Roman"/>
          <w:sz w:val="24"/>
          <w:szCs w:val="24"/>
        </w:rPr>
        <w:t>подход</w:t>
      </w:r>
      <w:r w:rsidRPr="00124291">
        <w:rPr>
          <w:rFonts w:ascii="Times New Roman" w:hAnsi="Times New Roman"/>
          <w:spacing w:val="1"/>
          <w:sz w:val="24"/>
          <w:szCs w:val="24"/>
        </w:rPr>
        <w:t xml:space="preserve"> </w:t>
      </w:r>
      <w:r w:rsidRPr="00124291">
        <w:rPr>
          <w:rFonts w:ascii="Times New Roman" w:hAnsi="Times New Roman"/>
          <w:sz w:val="24"/>
          <w:szCs w:val="24"/>
        </w:rPr>
        <w:t>позволяет</w:t>
      </w:r>
      <w:r w:rsidRPr="00124291">
        <w:rPr>
          <w:rFonts w:ascii="Times New Roman" w:hAnsi="Times New Roman"/>
          <w:spacing w:val="1"/>
          <w:sz w:val="24"/>
          <w:szCs w:val="24"/>
        </w:rPr>
        <w:t xml:space="preserve"> </w:t>
      </w:r>
      <w:r w:rsidRPr="00124291">
        <w:rPr>
          <w:rFonts w:ascii="Times New Roman" w:hAnsi="Times New Roman"/>
          <w:sz w:val="24"/>
          <w:szCs w:val="24"/>
        </w:rPr>
        <w:t>учитывать</w:t>
      </w:r>
      <w:r w:rsidRPr="00124291">
        <w:rPr>
          <w:rFonts w:ascii="Times New Roman" w:hAnsi="Times New Roman"/>
          <w:spacing w:val="1"/>
          <w:sz w:val="24"/>
          <w:szCs w:val="24"/>
        </w:rPr>
        <w:t xml:space="preserve"> </w:t>
      </w:r>
      <w:r w:rsidRPr="00124291">
        <w:rPr>
          <w:rFonts w:ascii="Times New Roman" w:hAnsi="Times New Roman"/>
          <w:sz w:val="24"/>
          <w:szCs w:val="24"/>
        </w:rPr>
        <w:t>особые</w:t>
      </w:r>
      <w:r w:rsidRPr="00124291">
        <w:rPr>
          <w:rFonts w:ascii="Times New Roman" w:hAnsi="Times New Roman"/>
          <w:spacing w:val="1"/>
          <w:sz w:val="24"/>
          <w:szCs w:val="24"/>
        </w:rPr>
        <w:t xml:space="preserve"> </w:t>
      </w:r>
      <w:r w:rsidRPr="00124291">
        <w:rPr>
          <w:rFonts w:ascii="Times New Roman" w:hAnsi="Times New Roman"/>
          <w:sz w:val="24"/>
          <w:szCs w:val="24"/>
        </w:rPr>
        <w:t>образовательные</w:t>
      </w:r>
      <w:r w:rsidRPr="00124291">
        <w:rPr>
          <w:rFonts w:ascii="Times New Roman" w:hAnsi="Times New Roman"/>
          <w:spacing w:val="1"/>
          <w:sz w:val="24"/>
          <w:szCs w:val="24"/>
        </w:rPr>
        <w:t xml:space="preserve"> </w:t>
      </w:r>
      <w:r w:rsidRPr="00124291">
        <w:rPr>
          <w:rFonts w:ascii="Times New Roman" w:hAnsi="Times New Roman"/>
          <w:sz w:val="24"/>
          <w:szCs w:val="24"/>
        </w:rPr>
        <w:t>потребности</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легкой</w:t>
      </w:r>
      <w:r w:rsidRPr="00124291">
        <w:rPr>
          <w:rFonts w:ascii="Times New Roman" w:hAnsi="Times New Roman"/>
          <w:spacing w:val="1"/>
          <w:sz w:val="24"/>
          <w:szCs w:val="24"/>
        </w:rPr>
        <w:t xml:space="preserve"> </w:t>
      </w:r>
      <w:r w:rsidRPr="00124291">
        <w:rPr>
          <w:rFonts w:ascii="Times New Roman" w:hAnsi="Times New Roman"/>
          <w:sz w:val="24"/>
          <w:szCs w:val="24"/>
        </w:rPr>
        <w:t>умственной</w:t>
      </w:r>
      <w:r w:rsidRPr="00124291">
        <w:rPr>
          <w:rFonts w:ascii="Times New Roman" w:hAnsi="Times New Roman"/>
          <w:spacing w:val="1"/>
          <w:sz w:val="24"/>
          <w:szCs w:val="24"/>
        </w:rPr>
        <w:t xml:space="preserve"> </w:t>
      </w:r>
      <w:r w:rsidRPr="00124291">
        <w:rPr>
          <w:rFonts w:ascii="Times New Roman" w:hAnsi="Times New Roman"/>
          <w:sz w:val="24"/>
          <w:szCs w:val="24"/>
        </w:rPr>
        <w:t>отсталостью</w:t>
      </w:r>
      <w:r w:rsidRPr="00124291">
        <w:rPr>
          <w:rFonts w:ascii="Times New Roman" w:hAnsi="Times New Roman"/>
          <w:spacing w:val="1"/>
          <w:sz w:val="24"/>
          <w:szCs w:val="24"/>
        </w:rPr>
        <w:t xml:space="preserve"> </w:t>
      </w:r>
      <w:r w:rsidRPr="00124291">
        <w:rPr>
          <w:rFonts w:ascii="Times New Roman" w:hAnsi="Times New Roman"/>
          <w:sz w:val="24"/>
          <w:szCs w:val="24"/>
        </w:rPr>
        <w:t>(интеллектуальными</w:t>
      </w:r>
      <w:r w:rsidRPr="00124291">
        <w:rPr>
          <w:rFonts w:ascii="Times New Roman" w:hAnsi="Times New Roman"/>
          <w:spacing w:val="1"/>
          <w:sz w:val="24"/>
          <w:szCs w:val="24"/>
        </w:rPr>
        <w:t xml:space="preserve"> </w:t>
      </w:r>
      <w:r w:rsidRPr="00124291">
        <w:rPr>
          <w:rFonts w:ascii="Times New Roman" w:hAnsi="Times New Roman"/>
          <w:sz w:val="24"/>
          <w:szCs w:val="24"/>
        </w:rPr>
        <w:t>нарушениями),</w:t>
      </w:r>
      <w:r w:rsidRPr="00124291">
        <w:rPr>
          <w:rFonts w:ascii="Times New Roman" w:hAnsi="Times New Roman"/>
          <w:spacing w:val="1"/>
          <w:sz w:val="24"/>
          <w:szCs w:val="24"/>
        </w:rPr>
        <w:t xml:space="preserve"> </w:t>
      </w:r>
      <w:r w:rsidRPr="00124291">
        <w:rPr>
          <w:rFonts w:ascii="Times New Roman" w:hAnsi="Times New Roman"/>
          <w:sz w:val="24"/>
          <w:szCs w:val="24"/>
        </w:rPr>
        <w:t>которые</w:t>
      </w:r>
      <w:r w:rsidRPr="00124291">
        <w:rPr>
          <w:rFonts w:ascii="Times New Roman" w:hAnsi="Times New Roman"/>
          <w:spacing w:val="1"/>
          <w:sz w:val="24"/>
          <w:szCs w:val="24"/>
        </w:rPr>
        <w:t xml:space="preserve"> </w:t>
      </w:r>
      <w:r w:rsidRPr="00124291">
        <w:rPr>
          <w:rFonts w:ascii="Times New Roman" w:hAnsi="Times New Roman"/>
          <w:sz w:val="24"/>
          <w:szCs w:val="24"/>
        </w:rPr>
        <w:t>проявляются</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неоднородности</w:t>
      </w:r>
      <w:r w:rsidRPr="00124291">
        <w:rPr>
          <w:rFonts w:ascii="Times New Roman" w:hAnsi="Times New Roman"/>
          <w:spacing w:val="1"/>
          <w:sz w:val="24"/>
          <w:szCs w:val="24"/>
        </w:rPr>
        <w:t xml:space="preserve"> </w:t>
      </w:r>
      <w:r w:rsidRPr="00124291">
        <w:rPr>
          <w:rFonts w:ascii="Times New Roman" w:hAnsi="Times New Roman"/>
          <w:sz w:val="24"/>
          <w:szCs w:val="24"/>
        </w:rPr>
        <w:t>возможностей</w:t>
      </w:r>
      <w:r w:rsidRPr="00124291">
        <w:rPr>
          <w:rFonts w:ascii="Times New Roman" w:hAnsi="Times New Roman"/>
          <w:spacing w:val="1"/>
          <w:sz w:val="24"/>
          <w:szCs w:val="24"/>
        </w:rPr>
        <w:t xml:space="preserve"> </w:t>
      </w:r>
      <w:r w:rsidRPr="00124291">
        <w:rPr>
          <w:rFonts w:ascii="Times New Roman" w:hAnsi="Times New Roman"/>
          <w:sz w:val="24"/>
          <w:szCs w:val="24"/>
        </w:rPr>
        <w:t>освоения</w:t>
      </w:r>
      <w:r w:rsidRPr="00124291">
        <w:rPr>
          <w:rFonts w:ascii="Times New Roman" w:hAnsi="Times New Roman"/>
          <w:spacing w:val="-57"/>
          <w:sz w:val="24"/>
          <w:szCs w:val="24"/>
        </w:rPr>
        <w:t xml:space="preserve"> </w:t>
      </w:r>
      <w:r w:rsidRPr="00124291">
        <w:rPr>
          <w:rFonts w:ascii="Times New Roman" w:hAnsi="Times New Roman"/>
          <w:sz w:val="24"/>
          <w:szCs w:val="24"/>
        </w:rPr>
        <w:t>содержания</w:t>
      </w:r>
      <w:r w:rsidRPr="00124291">
        <w:rPr>
          <w:rFonts w:ascii="Times New Roman" w:hAnsi="Times New Roman"/>
          <w:spacing w:val="1"/>
          <w:sz w:val="24"/>
          <w:szCs w:val="24"/>
        </w:rPr>
        <w:t xml:space="preserve"> </w:t>
      </w:r>
      <w:r w:rsidRPr="00124291">
        <w:rPr>
          <w:rFonts w:ascii="Times New Roman" w:hAnsi="Times New Roman"/>
          <w:sz w:val="24"/>
          <w:szCs w:val="24"/>
        </w:rPr>
        <w:t>образования.</w:t>
      </w:r>
      <w:r w:rsidRPr="00124291">
        <w:rPr>
          <w:rFonts w:ascii="Times New Roman" w:hAnsi="Times New Roman"/>
          <w:spacing w:val="1"/>
          <w:sz w:val="24"/>
          <w:szCs w:val="24"/>
        </w:rPr>
        <w:t xml:space="preserve"> </w:t>
      </w:r>
      <w:r w:rsidRPr="00124291">
        <w:rPr>
          <w:rFonts w:ascii="Times New Roman" w:hAnsi="Times New Roman"/>
          <w:sz w:val="24"/>
          <w:szCs w:val="24"/>
        </w:rPr>
        <w:t>Это</w:t>
      </w:r>
      <w:r w:rsidRPr="00124291">
        <w:rPr>
          <w:rFonts w:ascii="Times New Roman" w:hAnsi="Times New Roman"/>
          <w:spacing w:val="1"/>
          <w:sz w:val="24"/>
          <w:szCs w:val="24"/>
        </w:rPr>
        <w:t xml:space="preserve"> </w:t>
      </w:r>
      <w:r w:rsidRPr="00124291">
        <w:rPr>
          <w:rFonts w:ascii="Times New Roman" w:hAnsi="Times New Roman"/>
          <w:sz w:val="24"/>
          <w:szCs w:val="24"/>
        </w:rPr>
        <w:t>обеспечивает</w:t>
      </w:r>
      <w:r w:rsidRPr="00124291">
        <w:rPr>
          <w:rFonts w:ascii="Times New Roman" w:hAnsi="Times New Roman"/>
          <w:spacing w:val="1"/>
          <w:sz w:val="24"/>
          <w:szCs w:val="24"/>
        </w:rPr>
        <w:t xml:space="preserve"> </w:t>
      </w:r>
      <w:r w:rsidRPr="00124291">
        <w:rPr>
          <w:rFonts w:ascii="Times New Roman" w:hAnsi="Times New Roman"/>
          <w:sz w:val="24"/>
          <w:szCs w:val="24"/>
        </w:rPr>
        <w:t>разнообразие</w:t>
      </w:r>
      <w:r w:rsidRPr="00124291">
        <w:rPr>
          <w:rFonts w:ascii="Times New Roman" w:hAnsi="Times New Roman"/>
          <w:spacing w:val="1"/>
          <w:sz w:val="24"/>
          <w:szCs w:val="24"/>
        </w:rPr>
        <w:t xml:space="preserve"> </w:t>
      </w:r>
      <w:r w:rsidRPr="00124291">
        <w:rPr>
          <w:rFonts w:ascii="Times New Roman" w:hAnsi="Times New Roman"/>
          <w:sz w:val="24"/>
          <w:szCs w:val="24"/>
        </w:rPr>
        <w:t>содержания,</w:t>
      </w:r>
      <w:r w:rsidRPr="00124291">
        <w:rPr>
          <w:rFonts w:ascii="Times New Roman" w:hAnsi="Times New Roman"/>
          <w:spacing w:val="1"/>
          <w:sz w:val="24"/>
          <w:szCs w:val="24"/>
        </w:rPr>
        <w:t xml:space="preserve"> </w:t>
      </w:r>
      <w:r w:rsidRPr="00124291">
        <w:rPr>
          <w:rFonts w:ascii="Times New Roman" w:hAnsi="Times New Roman"/>
          <w:sz w:val="24"/>
          <w:szCs w:val="24"/>
        </w:rPr>
        <w:t>предоставляя</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обучающимся</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умственной</w:t>
      </w:r>
      <w:r w:rsidRPr="00124291">
        <w:rPr>
          <w:rFonts w:ascii="Times New Roman" w:hAnsi="Times New Roman"/>
          <w:spacing w:val="1"/>
          <w:sz w:val="24"/>
          <w:szCs w:val="24"/>
        </w:rPr>
        <w:t xml:space="preserve"> </w:t>
      </w:r>
      <w:r w:rsidRPr="00124291">
        <w:rPr>
          <w:rFonts w:ascii="Times New Roman" w:hAnsi="Times New Roman"/>
          <w:sz w:val="24"/>
          <w:szCs w:val="24"/>
        </w:rPr>
        <w:t>отсталостью</w:t>
      </w:r>
      <w:r w:rsidRPr="00124291">
        <w:rPr>
          <w:rFonts w:ascii="Times New Roman" w:hAnsi="Times New Roman"/>
          <w:spacing w:val="1"/>
          <w:sz w:val="24"/>
          <w:szCs w:val="24"/>
        </w:rPr>
        <w:t xml:space="preserve"> </w:t>
      </w:r>
      <w:r w:rsidRPr="00124291">
        <w:rPr>
          <w:rFonts w:ascii="Times New Roman" w:hAnsi="Times New Roman"/>
          <w:sz w:val="24"/>
          <w:szCs w:val="24"/>
        </w:rPr>
        <w:t>(интеллектуальными</w:t>
      </w:r>
      <w:r w:rsidRPr="00124291">
        <w:rPr>
          <w:rFonts w:ascii="Times New Roman" w:hAnsi="Times New Roman"/>
          <w:spacing w:val="61"/>
          <w:sz w:val="24"/>
          <w:szCs w:val="24"/>
        </w:rPr>
        <w:t xml:space="preserve"> </w:t>
      </w:r>
      <w:r w:rsidRPr="00124291">
        <w:rPr>
          <w:rFonts w:ascii="Times New Roman" w:hAnsi="Times New Roman"/>
          <w:sz w:val="24"/>
          <w:szCs w:val="24"/>
        </w:rPr>
        <w:t>нарушениями)</w:t>
      </w:r>
      <w:r w:rsidRPr="00124291">
        <w:rPr>
          <w:rFonts w:ascii="Times New Roman" w:hAnsi="Times New Roman"/>
          <w:spacing w:val="1"/>
          <w:sz w:val="24"/>
          <w:szCs w:val="24"/>
        </w:rPr>
        <w:t xml:space="preserve"> </w:t>
      </w:r>
      <w:r w:rsidRPr="00124291">
        <w:rPr>
          <w:rFonts w:ascii="Times New Roman" w:hAnsi="Times New Roman"/>
          <w:sz w:val="24"/>
          <w:szCs w:val="24"/>
        </w:rPr>
        <w:t>возможность</w:t>
      </w:r>
      <w:r w:rsidRPr="00124291">
        <w:rPr>
          <w:rFonts w:ascii="Times New Roman" w:hAnsi="Times New Roman"/>
          <w:spacing w:val="-1"/>
          <w:sz w:val="24"/>
          <w:szCs w:val="24"/>
        </w:rPr>
        <w:t xml:space="preserve"> </w:t>
      </w:r>
      <w:r w:rsidRPr="00124291">
        <w:rPr>
          <w:rFonts w:ascii="Times New Roman" w:hAnsi="Times New Roman"/>
          <w:sz w:val="24"/>
          <w:szCs w:val="24"/>
        </w:rPr>
        <w:t>реализовать индивидуальный</w:t>
      </w:r>
      <w:r w:rsidRPr="00124291">
        <w:rPr>
          <w:rFonts w:ascii="Times New Roman" w:hAnsi="Times New Roman"/>
          <w:spacing w:val="-1"/>
          <w:sz w:val="24"/>
          <w:szCs w:val="24"/>
        </w:rPr>
        <w:t xml:space="preserve"> </w:t>
      </w:r>
      <w:r w:rsidRPr="00124291">
        <w:rPr>
          <w:rFonts w:ascii="Times New Roman" w:hAnsi="Times New Roman"/>
          <w:sz w:val="24"/>
          <w:szCs w:val="24"/>
        </w:rPr>
        <w:t>потенциал</w:t>
      </w:r>
      <w:r w:rsidRPr="00124291">
        <w:rPr>
          <w:rFonts w:ascii="Times New Roman" w:hAnsi="Times New Roman"/>
          <w:spacing w:val="-1"/>
          <w:sz w:val="24"/>
          <w:szCs w:val="24"/>
        </w:rPr>
        <w:t xml:space="preserve"> </w:t>
      </w:r>
      <w:r w:rsidRPr="00124291">
        <w:rPr>
          <w:rFonts w:ascii="Times New Roman" w:hAnsi="Times New Roman"/>
          <w:sz w:val="24"/>
          <w:szCs w:val="24"/>
        </w:rPr>
        <w:t>развития.</w:t>
      </w:r>
    </w:p>
    <w:p w:rsidR="00526CD6" w:rsidRPr="00124291" w:rsidRDefault="00526CD6" w:rsidP="00124291">
      <w:pPr>
        <w:pStyle w:val="ad"/>
        <w:tabs>
          <w:tab w:val="left" w:pos="9214"/>
        </w:tabs>
        <w:spacing w:line="240" w:lineRule="auto"/>
        <w:ind w:right="266" w:firstLine="539"/>
        <w:jc w:val="both"/>
        <w:rPr>
          <w:rFonts w:ascii="Times New Roman" w:hAnsi="Times New Roman"/>
          <w:sz w:val="24"/>
          <w:szCs w:val="24"/>
        </w:rPr>
      </w:pPr>
      <w:r w:rsidRPr="00124291">
        <w:rPr>
          <w:rFonts w:ascii="Times New Roman" w:hAnsi="Times New Roman"/>
          <w:sz w:val="24"/>
          <w:szCs w:val="24"/>
        </w:rPr>
        <w:t xml:space="preserve">Основным средством реализации </w:t>
      </w:r>
      <w:proofErr w:type="spellStart"/>
      <w:r w:rsidRPr="00124291">
        <w:rPr>
          <w:rFonts w:ascii="Times New Roman" w:hAnsi="Times New Roman"/>
          <w:sz w:val="24"/>
          <w:szCs w:val="24"/>
        </w:rPr>
        <w:t>деятельностного</w:t>
      </w:r>
      <w:proofErr w:type="spellEnd"/>
      <w:r w:rsidRPr="00124291">
        <w:rPr>
          <w:rFonts w:ascii="Times New Roman" w:hAnsi="Times New Roman"/>
          <w:sz w:val="24"/>
          <w:szCs w:val="24"/>
        </w:rPr>
        <w:t xml:space="preserve"> подхода является воспитание как</w:t>
      </w:r>
      <w:r w:rsidRPr="00124291">
        <w:rPr>
          <w:rFonts w:ascii="Times New Roman" w:hAnsi="Times New Roman"/>
          <w:spacing w:val="1"/>
          <w:sz w:val="24"/>
          <w:szCs w:val="24"/>
        </w:rPr>
        <w:t xml:space="preserve"> </w:t>
      </w:r>
      <w:r w:rsidRPr="00124291">
        <w:rPr>
          <w:rFonts w:ascii="Times New Roman" w:hAnsi="Times New Roman"/>
          <w:sz w:val="24"/>
          <w:szCs w:val="24"/>
        </w:rPr>
        <w:t>процесс</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организации</w:t>
      </w:r>
      <w:r w:rsidRPr="00124291">
        <w:rPr>
          <w:rFonts w:ascii="Times New Roman" w:hAnsi="Times New Roman"/>
          <w:spacing w:val="1"/>
          <w:sz w:val="24"/>
          <w:szCs w:val="24"/>
        </w:rPr>
        <w:t xml:space="preserve"> </w:t>
      </w:r>
      <w:r w:rsidRPr="00124291">
        <w:rPr>
          <w:rFonts w:ascii="Times New Roman" w:hAnsi="Times New Roman"/>
          <w:sz w:val="24"/>
          <w:szCs w:val="24"/>
        </w:rPr>
        <w:t>познавательной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предметно-практической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обучающихся</w:t>
      </w:r>
      <w:proofErr w:type="gramEnd"/>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обеспечивающих</w:t>
      </w:r>
      <w:r w:rsidRPr="00124291">
        <w:rPr>
          <w:rFonts w:ascii="Times New Roman" w:hAnsi="Times New Roman"/>
          <w:spacing w:val="2"/>
          <w:sz w:val="24"/>
          <w:szCs w:val="24"/>
        </w:rPr>
        <w:t xml:space="preserve"> </w:t>
      </w:r>
      <w:r w:rsidRPr="00124291">
        <w:rPr>
          <w:rFonts w:ascii="Times New Roman" w:hAnsi="Times New Roman"/>
          <w:sz w:val="24"/>
          <w:szCs w:val="24"/>
        </w:rPr>
        <w:t>личностное</w:t>
      </w:r>
      <w:r w:rsidRPr="00124291">
        <w:rPr>
          <w:rFonts w:ascii="Times New Roman" w:hAnsi="Times New Roman"/>
          <w:spacing w:val="-2"/>
          <w:sz w:val="24"/>
          <w:szCs w:val="24"/>
        </w:rPr>
        <w:t xml:space="preserve"> </w:t>
      </w:r>
      <w:r w:rsidRPr="00124291">
        <w:rPr>
          <w:rFonts w:ascii="Times New Roman" w:hAnsi="Times New Roman"/>
          <w:sz w:val="24"/>
          <w:szCs w:val="24"/>
        </w:rPr>
        <w:t>развитие</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p>
    <w:p w:rsidR="00526CD6" w:rsidRPr="00124291" w:rsidRDefault="00526CD6" w:rsidP="00124291">
      <w:pPr>
        <w:pStyle w:val="ad"/>
        <w:tabs>
          <w:tab w:val="left" w:pos="9214"/>
        </w:tabs>
        <w:spacing w:line="240" w:lineRule="auto"/>
        <w:ind w:left="841" w:right="266"/>
        <w:jc w:val="both"/>
        <w:rPr>
          <w:rFonts w:ascii="Times New Roman" w:hAnsi="Times New Roman"/>
          <w:sz w:val="24"/>
          <w:szCs w:val="24"/>
        </w:rPr>
      </w:pPr>
      <w:r w:rsidRPr="00124291">
        <w:rPr>
          <w:rFonts w:ascii="Times New Roman" w:hAnsi="Times New Roman"/>
          <w:sz w:val="24"/>
          <w:szCs w:val="24"/>
        </w:rPr>
        <w:t>Реализация</w:t>
      </w:r>
      <w:r w:rsidRPr="00124291">
        <w:rPr>
          <w:rFonts w:ascii="Times New Roman" w:hAnsi="Times New Roman"/>
          <w:spacing w:val="-4"/>
          <w:sz w:val="24"/>
          <w:szCs w:val="24"/>
        </w:rPr>
        <w:t xml:space="preserve"> </w:t>
      </w:r>
      <w:proofErr w:type="spellStart"/>
      <w:r w:rsidRPr="00124291">
        <w:rPr>
          <w:rFonts w:ascii="Times New Roman" w:hAnsi="Times New Roman"/>
          <w:sz w:val="24"/>
          <w:szCs w:val="24"/>
        </w:rPr>
        <w:t>деятельностного</w:t>
      </w:r>
      <w:proofErr w:type="spellEnd"/>
      <w:r w:rsidRPr="00124291">
        <w:rPr>
          <w:rFonts w:ascii="Times New Roman" w:hAnsi="Times New Roman"/>
          <w:spacing w:val="-4"/>
          <w:sz w:val="24"/>
          <w:szCs w:val="24"/>
        </w:rPr>
        <w:t xml:space="preserve"> </w:t>
      </w:r>
      <w:r w:rsidRPr="00124291">
        <w:rPr>
          <w:rFonts w:ascii="Times New Roman" w:hAnsi="Times New Roman"/>
          <w:sz w:val="24"/>
          <w:szCs w:val="24"/>
        </w:rPr>
        <w:t>подхода</w:t>
      </w:r>
      <w:r w:rsidRPr="00124291">
        <w:rPr>
          <w:rFonts w:ascii="Times New Roman" w:hAnsi="Times New Roman"/>
          <w:spacing w:val="-5"/>
          <w:sz w:val="24"/>
          <w:szCs w:val="24"/>
        </w:rPr>
        <w:t xml:space="preserve"> </w:t>
      </w:r>
      <w:r w:rsidRPr="00124291">
        <w:rPr>
          <w:rFonts w:ascii="Times New Roman" w:hAnsi="Times New Roman"/>
          <w:sz w:val="24"/>
          <w:szCs w:val="24"/>
        </w:rPr>
        <w:t>обеспечивает:</w:t>
      </w:r>
    </w:p>
    <w:p w:rsidR="00526CD6" w:rsidRPr="00124291" w:rsidRDefault="00526CD6" w:rsidP="00124291">
      <w:pPr>
        <w:widowControl w:val="0"/>
        <w:tabs>
          <w:tab w:val="left" w:pos="98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lastRenderedPageBreak/>
        <w:t>придание</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результатам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личностно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значимого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характера;</w:t>
      </w:r>
    </w:p>
    <w:p w:rsidR="00526CD6" w:rsidRPr="00124291" w:rsidRDefault="00526CD6" w:rsidP="00124291">
      <w:pPr>
        <w:widowControl w:val="0"/>
        <w:tabs>
          <w:tab w:val="left" w:pos="102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прочное</w:t>
      </w:r>
      <w:r w:rsidRPr="00124291">
        <w:rPr>
          <w:rFonts w:ascii="Times New Roman" w:hAnsi="Times New Roman" w:cs="Times New Roman"/>
          <w:spacing w:val="39"/>
          <w:sz w:val="24"/>
          <w:szCs w:val="24"/>
        </w:rPr>
        <w:t xml:space="preserve"> </w:t>
      </w:r>
      <w:r w:rsidRPr="00124291">
        <w:rPr>
          <w:rFonts w:ascii="Times New Roman" w:hAnsi="Times New Roman" w:cs="Times New Roman"/>
          <w:sz w:val="24"/>
          <w:szCs w:val="24"/>
        </w:rPr>
        <w:t>усвоение</w:t>
      </w:r>
      <w:r w:rsidRPr="00124291">
        <w:rPr>
          <w:rFonts w:ascii="Times New Roman" w:hAnsi="Times New Roman" w:cs="Times New Roman"/>
          <w:spacing w:val="36"/>
          <w:sz w:val="24"/>
          <w:szCs w:val="24"/>
        </w:rPr>
        <w:t xml:space="preserve"> </w:t>
      </w:r>
      <w:proofErr w:type="gramStart"/>
      <w:r w:rsidRPr="00124291">
        <w:rPr>
          <w:rFonts w:ascii="Times New Roman" w:hAnsi="Times New Roman" w:cs="Times New Roman"/>
          <w:sz w:val="24"/>
          <w:szCs w:val="24"/>
        </w:rPr>
        <w:t>обучающимися</w:t>
      </w:r>
      <w:proofErr w:type="gramEnd"/>
      <w:r w:rsidRPr="00124291">
        <w:rPr>
          <w:rFonts w:ascii="Times New Roman" w:hAnsi="Times New Roman" w:cs="Times New Roman"/>
          <w:spacing w:val="37"/>
          <w:sz w:val="24"/>
          <w:szCs w:val="24"/>
        </w:rPr>
        <w:t xml:space="preserve"> </w:t>
      </w:r>
      <w:r w:rsidRPr="00124291">
        <w:rPr>
          <w:rFonts w:ascii="Times New Roman" w:hAnsi="Times New Roman" w:cs="Times New Roman"/>
          <w:sz w:val="24"/>
          <w:szCs w:val="24"/>
        </w:rPr>
        <w:t>знаний</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37"/>
          <w:sz w:val="24"/>
          <w:szCs w:val="24"/>
        </w:rPr>
        <w:t xml:space="preserve"> </w:t>
      </w:r>
      <w:r w:rsidRPr="00124291">
        <w:rPr>
          <w:rFonts w:ascii="Times New Roman" w:hAnsi="Times New Roman" w:cs="Times New Roman"/>
          <w:sz w:val="24"/>
          <w:szCs w:val="24"/>
        </w:rPr>
        <w:t>опыта</w:t>
      </w:r>
      <w:r w:rsidRPr="00124291">
        <w:rPr>
          <w:rFonts w:ascii="Times New Roman" w:hAnsi="Times New Roman" w:cs="Times New Roman"/>
          <w:spacing w:val="36"/>
          <w:sz w:val="24"/>
          <w:szCs w:val="24"/>
        </w:rPr>
        <w:t xml:space="preserve"> </w:t>
      </w:r>
      <w:r w:rsidRPr="00124291">
        <w:rPr>
          <w:rFonts w:ascii="Times New Roman" w:hAnsi="Times New Roman" w:cs="Times New Roman"/>
          <w:sz w:val="24"/>
          <w:szCs w:val="24"/>
        </w:rPr>
        <w:t>разнообразной</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деятельности</w:t>
      </w:r>
      <w:r w:rsidRPr="00124291">
        <w:rPr>
          <w:rFonts w:ascii="Times New Roman" w:hAnsi="Times New Roman" w:cs="Times New Roman"/>
          <w:spacing w:val="36"/>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возможность их</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личностного развития;</w:t>
      </w:r>
    </w:p>
    <w:p w:rsidR="00526CD6" w:rsidRPr="00124291" w:rsidRDefault="00526CD6" w:rsidP="00124291">
      <w:pPr>
        <w:widowControl w:val="0"/>
        <w:tabs>
          <w:tab w:val="left" w:pos="1039"/>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существенное</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повышение</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мотивации</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интереса</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деятельности,</w:t>
      </w:r>
      <w:r w:rsidRPr="00124291">
        <w:rPr>
          <w:rFonts w:ascii="Times New Roman" w:hAnsi="Times New Roman" w:cs="Times New Roman"/>
          <w:spacing w:val="51"/>
          <w:sz w:val="24"/>
          <w:szCs w:val="24"/>
        </w:rPr>
        <w:t xml:space="preserve"> </w:t>
      </w:r>
      <w:r w:rsidRPr="00124291">
        <w:rPr>
          <w:rFonts w:ascii="Times New Roman" w:hAnsi="Times New Roman" w:cs="Times New Roman"/>
          <w:sz w:val="24"/>
          <w:szCs w:val="24"/>
        </w:rPr>
        <w:t>приобретению</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нового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опыта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Процесс воспитания в МОУ СОШ№2 основывается на следующих</w:t>
      </w:r>
      <w:r w:rsidRPr="00124291">
        <w:rPr>
          <w:rFonts w:ascii="Times New Roman" w:hAnsi="Times New Roman"/>
          <w:spacing w:val="1"/>
          <w:sz w:val="24"/>
          <w:szCs w:val="24"/>
        </w:rPr>
        <w:t xml:space="preserve"> </w:t>
      </w:r>
      <w:r w:rsidRPr="00124291">
        <w:rPr>
          <w:rFonts w:ascii="Times New Roman" w:hAnsi="Times New Roman"/>
          <w:sz w:val="24"/>
          <w:szCs w:val="24"/>
        </w:rPr>
        <w:t>принципах</w:t>
      </w:r>
      <w:r w:rsidRPr="00124291">
        <w:rPr>
          <w:rFonts w:ascii="Times New Roman" w:hAnsi="Times New Roman"/>
          <w:spacing w:val="2"/>
          <w:sz w:val="24"/>
          <w:szCs w:val="24"/>
        </w:rPr>
        <w:t xml:space="preserve"> </w:t>
      </w:r>
      <w:r w:rsidRPr="00124291">
        <w:rPr>
          <w:rFonts w:ascii="Times New Roman" w:hAnsi="Times New Roman"/>
          <w:sz w:val="24"/>
          <w:szCs w:val="24"/>
        </w:rPr>
        <w:t>воспитательной работы:</w:t>
      </w:r>
    </w:p>
    <w:p w:rsidR="00526CD6" w:rsidRPr="00124291" w:rsidRDefault="00526CD6" w:rsidP="00124291">
      <w:pPr>
        <w:widowControl w:val="0"/>
        <w:tabs>
          <w:tab w:val="left" w:pos="1428"/>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культура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уважения,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неукоснительное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соблюдение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всех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участников воспитательной работы, прав семьи, воспитывающей обучающегося с ОВЗ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инвалидностью,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обучающегося,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соблюдения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конфиденциальности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информации об</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обучающемся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семье;</w:t>
      </w:r>
      <w:proofErr w:type="gramEnd"/>
    </w:p>
    <w:p w:rsidR="00526CD6" w:rsidRPr="00124291" w:rsidRDefault="00526CD6" w:rsidP="00124291">
      <w:pPr>
        <w:widowControl w:val="0"/>
        <w:tabs>
          <w:tab w:val="left" w:pos="1433"/>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ориентир</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создание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психологически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комфортной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среды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каждого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обучающегося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взрослого,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невозможно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конструктивное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взаимодействие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p>
    <w:p w:rsidR="00526CD6" w:rsidRPr="00124291" w:rsidRDefault="00526CD6" w:rsidP="00124291">
      <w:pPr>
        <w:widowControl w:val="0"/>
        <w:tabs>
          <w:tab w:val="left" w:pos="1291"/>
          <w:tab w:val="left" w:pos="9214"/>
        </w:tabs>
        <w:autoSpaceDE w:val="0"/>
        <w:autoSpaceDN w:val="0"/>
        <w:spacing w:line="240" w:lineRule="auto"/>
        <w:ind w:left="-116" w:right="266"/>
        <w:jc w:val="both"/>
        <w:rPr>
          <w:rFonts w:ascii="Times New Roman" w:hAnsi="Times New Roman" w:cs="Times New Roman"/>
          <w:sz w:val="24"/>
          <w:szCs w:val="24"/>
        </w:rPr>
      </w:pPr>
      <w:proofErr w:type="spellStart"/>
      <w:r w:rsidRPr="00124291">
        <w:rPr>
          <w:rFonts w:ascii="Times New Roman" w:hAnsi="Times New Roman" w:cs="Times New Roman"/>
          <w:sz w:val="24"/>
          <w:szCs w:val="24"/>
        </w:rPr>
        <w:t>здоровьесбережение</w:t>
      </w:r>
      <w:proofErr w:type="spellEnd"/>
      <w:r w:rsidRPr="00124291">
        <w:rPr>
          <w:rFonts w:ascii="Times New Roman" w:hAnsi="Times New Roman" w:cs="Times New Roman"/>
          <w:sz w:val="24"/>
          <w:szCs w:val="24"/>
        </w:rPr>
        <w:t xml:space="preserve"> как ключевой принцип воспитательной работы, развитие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укрепление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ценности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здоровья,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здорового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понимание</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ребенком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собственных возможностей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умением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грамотно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обходиться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ограничениями;</w:t>
      </w:r>
    </w:p>
    <w:p w:rsidR="00526CD6" w:rsidRPr="00124291" w:rsidRDefault="00526CD6" w:rsidP="00124291">
      <w:pPr>
        <w:widowControl w:val="0"/>
        <w:tabs>
          <w:tab w:val="left" w:pos="144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реализация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главным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создание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детско-взрослых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объединяли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яркими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содержательными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событиями,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позитивными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эмоциями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доверительными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отношениями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 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другу;</w:t>
      </w:r>
    </w:p>
    <w:p w:rsidR="00526CD6" w:rsidRPr="00124291" w:rsidRDefault="00526CD6" w:rsidP="00124291">
      <w:pPr>
        <w:widowControl w:val="0"/>
        <w:tabs>
          <w:tab w:val="left" w:pos="1274"/>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 основных совместных дел, образовательных событий, мероприятий,</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включающих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предмета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заботы;</w:t>
      </w:r>
    </w:p>
    <w:p w:rsidR="00526CD6" w:rsidRPr="00124291" w:rsidRDefault="00526CD6" w:rsidP="00124291">
      <w:pPr>
        <w:widowControl w:val="0"/>
        <w:tabs>
          <w:tab w:val="left" w:pos="137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последовательное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дозированное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вовлечение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семьи</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обучающегося</w:t>
      </w:r>
      <w:proofErr w:type="gram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включая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братьев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сестер,</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систему </w:t>
      </w:r>
      <w:proofErr w:type="spellStart"/>
      <w:r w:rsidRPr="00124291">
        <w:rPr>
          <w:rFonts w:ascii="Times New Roman" w:hAnsi="Times New Roman" w:cs="Times New Roman"/>
          <w:sz w:val="24"/>
          <w:szCs w:val="24"/>
        </w:rPr>
        <w:t>ценностно</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окрашенных, личностно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событий,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мероприятий;</w:t>
      </w:r>
    </w:p>
    <w:p w:rsidR="00526CD6" w:rsidRPr="00124291" w:rsidRDefault="00526CD6" w:rsidP="00124291">
      <w:pPr>
        <w:widowControl w:val="0"/>
        <w:tabs>
          <w:tab w:val="left" w:pos="1334"/>
          <w:tab w:val="left" w:pos="9214"/>
        </w:tabs>
        <w:autoSpaceDE w:val="0"/>
        <w:autoSpaceDN w:val="0"/>
        <w:spacing w:before="1" w:line="240" w:lineRule="auto"/>
        <w:ind w:left="-116" w:right="266"/>
        <w:jc w:val="both"/>
        <w:rPr>
          <w:rFonts w:ascii="Times New Roman" w:hAnsi="Times New Roman" w:cs="Times New Roman"/>
          <w:sz w:val="24"/>
          <w:szCs w:val="24"/>
        </w:rPr>
      </w:pPr>
      <w:r w:rsidRPr="00124291">
        <w:rPr>
          <w:rFonts w:ascii="Times New Roman" w:hAnsi="Times New Roman" w:cs="Times New Roman"/>
          <w:sz w:val="24"/>
          <w:szCs w:val="24"/>
        </w:rPr>
        <w:t>системность,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целесообразность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нешаблонность</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как</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условия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реализации;</w:t>
      </w:r>
    </w:p>
    <w:p w:rsidR="00526CD6" w:rsidRPr="00124291" w:rsidRDefault="00526CD6" w:rsidP="00124291">
      <w:pPr>
        <w:widowControl w:val="0"/>
        <w:tabs>
          <w:tab w:val="left" w:pos="147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поддержка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максимально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самостоятельности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обучающегося,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обучающегося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опираться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собственные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умения;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бытовая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социальная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компетентность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соответствии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реальным уровнем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возможностей).</w:t>
      </w:r>
    </w:p>
    <w:p w:rsidR="00526CD6" w:rsidRPr="00124291" w:rsidRDefault="00526CD6" w:rsidP="00124291">
      <w:pPr>
        <w:pStyle w:val="ad"/>
        <w:tabs>
          <w:tab w:val="left" w:pos="1904"/>
          <w:tab w:val="left" w:pos="2136"/>
          <w:tab w:val="left" w:pos="3093"/>
          <w:tab w:val="left" w:pos="4283"/>
          <w:tab w:val="left" w:pos="5275"/>
          <w:tab w:val="left" w:pos="6132"/>
          <w:tab w:val="left" w:pos="7038"/>
          <w:tab w:val="left" w:pos="7277"/>
          <w:tab w:val="left" w:pos="7961"/>
          <w:tab w:val="left" w:pos="8077"/>
          <w:tab w:val="left" w:pos="8213"/>
          <w:tab w:val="left" w:pos="8987"/>
          <w:tab w:val="left" w:pos="9214"/>
          <w:tab w:val="left" w:pos="9546"/>
        </w:tabs>
        <w:spacing w:before="66" w:line="240" w:lineRule="auto"/>
        <w:ind w:right="266"/>
        <w:jc w:val="both"/>
        <w:rPr>
          <w:rFonts w:ascii="Times New Roman" w:hAnsi="Times New Roman"/>
          <w:sz w:val="24"/>
          <w:szCs w:val="24"/>
        </w:rPr>
      </w:pPr>
      <w:r w:rsidRPr="00124291">
        <w:rPr>
          <w:rFonts w:ascii="Times New Roman" w:hAnsi="Times New Roman"/>
          <w:sz w:val="24"/>
          <w:szCs w:val="24"/>
        </w:rPr>
        <w:t>возможности</w:t>
      </w:r>
      <w:r w:rsidRPr="00124291">
        <w:rPr>
          <w:rFonts w:ascii="Times New Roman" w:hAnsi="Times New Roman"/>
          <w:spacing w:val="8"/>
          <w:sz w:val="24"/>
          <w:szCs w:val="24"/>
        </w:rPr>
        <w:t xml:space="preserve"> </w:t>
      </w:r>
      <w:r w:rsidRPr="00124291">
        <w:rPr>
          <w:rFonts w:ascii="Times New Roman" w:hAnsi="Times New Roman"/>
          <w:sz w:val="24"/>
          <w:szCs w:val="24"/>
        </w:rPr>
        <w:t>предъявления</w:t>
      </w:r>
      <w:r w:rsidRPr="00124291">
        <w:rPr>
          <w:rFonts w:ascii="Times New Roman" w:hAnsi="Times New Roman"/>
          <w:spacing w:val="10"/>
          <w:sz w:val="24"/>
          <w:szCs w:val="24"/>
        </w:rPr>
        <w:t xml:space="preserve"> </w:t>
      </w:r>
      <w:r w:rsidRPr="00124291">
        <w:rPr>
          <w:rFonts w:ascii="Times New Roman" w:hAnsi="Times New Roman"/>
          <w:sz w:val="24"/>
          <w:szCs w:val="24"/>
        </w:rPr>
        <w:t>воспитательной</w:t>
      </w:r>
      <w:r w:rsidRPr="00124291">
        <w:rPr>
          <w:rFonts w:ascii="Times New Roman" w:hAnsi="Times New Roman"/>
          <w:spacing w:val="8"/>
          <w:sz w:val="24"/>
          <w:szCs w:val="24"/>
        </w:rPr>
        <w:t xml:space="preserve"> </w:t>
      </w:r>
      <w:r w:rsidRPr="00124291">
        <w:rPr>
          <w:rFonts w:ascii="Times New Roman" w:hAnsi="Times New Roman"/>
          <w:sz w:val="24"/>
          <w:szCs w:val="24"/>
        </w:rPr>
        <w:t>информации;</w:t>
      </w:r>
      <w:r w:rsidRPr="00124291">
        <w:rPr>
          <w:rFonts w:ascii="Times New Roman" w:hAnsi="Times New Roman"/>
          <w:spacing w:val="1"/>
          <w:sz w:val="24"/>
          <w:szCs w:val="24"/>
        </w:rPr>
        <w:t xml:space="preserve"> </w:t>
      </w:r>
      <w:r w:rsidRPr="00124291">
        <w:rPr>
          <w:rFonts w:ascii="Times New Roman" w:hAnsi="Times New Roman"/>
          <w:sz w:val="24"/>
          <w:szCs w:val="24"/>
        </w:rPr>
        <w:t>оказывают</w:t>
      </w:r>
      <w:r w:rsidRPr="00124291">
        <w:rPr>
          <w:rFonts w:ascii="Times New Roman" w:hAnsi="Times New Roman"/>
          <w:spacing w:val="100"/>
          <w:sz w:val="24"/>
          <w:szCs w:val="24"/>
        </w:rPr>
        <w:t xml:space="preserve"> </w:t>
      </w:r>
      <w:r w:rsidRPr="00124291">
        <w:rPr>
          <w:rFonts w:ascii="Times New Roman" w:hAnsi="Times New Roman"/>
          <w:sz w:val="24"/>
          <w:szCs w:val="24"/>
        </w:rPr>
        <w:t>комплексное</w:t>
      </w:r>
      <w:r w:rsidRPr="00124291">
        <w:rPr>
          <w:rFonts w:ascii="Times New Roman" w:hAnsi="Times New Roman"/>
          <w:spacing w:val="99"/>
          <w:sz w:val="24"/>
          <w:szCs w:val="24"/>
        </w:rPr>
        <w:t xml:space="preserve"> </w:t>
      </w:r>
      <w:r w:rsidRPr="00124291">
        <w:rPr>
          <w:rFonts w:ascii="Times New Roman" w:hAnsi="Times New Roman"/>
          <w:sz w:val="24"/>
          <w:szCs w:val="24"/>
        </w:rPr>
        <w:t>воздействие</w:t>
      </w:r>
      <w:r w:rsidRPr="00124291">
        <w:rPr>
          <w:rFonts w:ascii="Times New Roman" w:hAnsi="Times New Roman"/>
          <w:spacing w:val="100"/>
          <w:sz w:val="24"/>
          <w:szCs w:val="24"/>
        </w:rPr>
        <w:t xml:space="preserve"> </w:t>
      </w:r>
      <w:r w:rsidRPr="00124291">
        <w:rPr>
          <w:rFonts w:ascii="Times New Roman" w:hAnsi="Times New Roman"/>
          <w:sz w:val="24"/>
          <w:szCs w:val="24"/>
        </w:rPr>
        <w:t>на</w:t>
      </w:r>
      <w:r w:rsidRPr="00124291">
        <w:rPr>
          <w:rFonts w:ascii="Times New Roman" w:hAnsi="Times New Roman"/>
          <w:spacing w:val="99"/>
          <w:sz w:val="24"/>
          <w:szCs w:val="24"/>
        </w:rPr>
        <w:t xml:space="preserve"> </w:t>
      </w:r>
      <w:r w:rsidRPr="00124291">
        <w:rPr>
          <w:rFonts w:ascii="Times New Roman" w:hAnsi="Times New Roman"/>
          <w:sz w:val="24"/>
          <w:szCs w:val="24"/>
        </w:rPr>
        <w:t>разные</w:t>
      </w:r>
      <w:r w:rsidRPr="00124291">
        <w:rPr>
          <w:rFonts w:ascii="Times New Roman" w:hAnsi="Times New Roman"/>
          <w:spacing w:val="99"/>
          <w:sz w:val="24"/>
          <w:szCs w:val="24"/>
        </w:rPr>
        <w:t xml:space="preserve"> </w:t>
      </w:r>
      <w:r w:rsidRPr="00124291">
        <w:rPr>
          <w:rFonts w:ascii="Times New Roman" w:hAnsi="Times New Roman"/>
          <w:sz w:val="24"/>
          <w:szCs w:val="24"/>
        </w:rPr>
        <w:t>каналы</w:t>
      </w:r>
      <w:r w:rsidRPr="00124291">
        <w:rPr>
          <w:rFonts w:ascii="Times New Roman" w:hAnsi="Times New Roman"/>
          <w:spacing w:val="99"/>
          <w:sz w:val="24"/>
          <w:szCs w:val="24"/>
        </w:rPr>
        <w:t xml:space="preserve"> </w:t>
      </w:r>
      <w:r w:rsidRPr="00124291">
        <w:rPr>
          <w:rFonts w:ascii="Times New Roman" w:hAnsi="Times New Roman"/>
          <w:sz w:val="24"/>
          <w:szCs w:val="24"/>
        </w:rPr>
        <w:t>восприятия;</w:t>
      </w:r>
      <w:r w:rsidRPr="00124291">
        <w:rPr>
          <w:rFonts w:ascii="Times New Roman" w:hAnsi="Times New Roman"/>
          <w:sz w:val="24"/>
          <w:szCs w:val="24"/>
        </w:rPr>
        <w:tab/>
      </w:r>
      <w:r w:rsidRPr="00124291">
        <w:rPr>
          <w:rFonts w:ascii="Times New Roman" w:hAnsi="Times New Roman"/>
          <w:sz w:val="24"/>
          <w:szCs w:val="24"/>
        </w:rPr>
        <w:tab/>
      </w:r>
      <w:r w:rsidRPr="00124291">
        <w:rPr>
          <w:rFonts w:ascii="Times New Roman" w:hAnsi="Times New Roman"/>
          <w:sz w:val="24"/>
          <w:szCs w:val="24"/>
        </w:rPr>
        <w:tab/>
        <w:t>обеспечивают</w:t>
      </w:r>
      <w:r w:rsidRPr="00124291">
        <w:rPr>
          <w:rFonts w:ascii="Times New Roman" w:hAnsi="Times New Roman"/>
          <w:spacing w:val="-57"/>
          <w:sz w:val="24"/>
          <w:szCs w:val="24"/>
        </w:rPr>
        <w:t xml:space="preserve"> </w:t>
      </w:r>
      <w:r w:rsidRPr="00124291">
        <w:rPr>
          <w:rFonts w:ascii="Times New Roman" w:hAnsi="Times New Roman"/>
          <w:sz w:val="24"/>
          <w:szCs w:val="24"/>
        </w:rPr>
        <w:t>наглядность,</w:t>
      </w:r>
      <w:r w:rsidRPr="00124291">
        <w:rPr>
          <w:rFonts w:ascii="Times New Roman" w:hAnsi="Times New Roman"/>
          <w:spacing w:val="76"/>
          <w:sz w:val="24"/>
          <w:szCs w:val="24"/>
        </w:rPr>
        <w:t xml:space="preserve"> </w:t>
      </w:r>
      <w:r w:rsidRPr="00124291">
        <w:rPr>
          <w:rFonts w:ascii="Times New Roman" w:hAnsi="Times New Roman"/>
          <w:sz w:val="24"/>
          <w:szCs w:val="24"/>
        </w:rPr>
        <w:t>эстетику</w:t>
      </w:r>
      <w:r w:rsidRPr="00124291">
        <w:rPr>
          <w:rFonts w:ascii="Times New Roman" w:hAnsi="Times New Roman"/>
          <w:spacing w:val="72"/>
          <w:sz w:val="24"/>
          <w:szCs w:val="24"/>
        </w:rPr>
        <w:t xml:space="preserve"> </w:t>
      </w:r>
      <w:r w:rsidRPr="00124291">
        <w:rPr>
          <w:rFonts w:ascii="Times New Roman" w:hAnsi="Times New Roman"/>
          <w:sz w:val="24"/>
          <w:szCs w:val="24"/>
        </w:rPr>
        <w:t>в</w:t>
      </w:r>
      <w:r w:rsidRPr="00124291">
        <w:rPr>
          <w:rFonts w:ascii="Times New Roman" w:hAnsi="Times New Roman"/>
          <w:spacing w:val="79"/>
          <w:sz w:val="24"/>
          <w:szCs w:val="24"/>
        </w:rPr>
        <w:t xml:space="preserve"> </w:t>
      </w:r>
      <w:r w:rsidRPr="00124291">
        <w:rPr>
          <w:rFonts w:ascii="Times New Roman" w:hAnsi="Times New Roman"/>
          <w:sz w:val="24"/>
          <w:szCs w:val="24"/>
        </w:rPr>
        <w:t>оформлении</w:t>
      </w:r>
      <w:r w:rsidRPr="00124291">
        <w:rPr>
          <w:rFonts w:ascii="Times New Roman" w:hAnsi="Times New Roman"/>
          <w:spacing w:val="77"/>
          <w:sz w:val="24"/>
          <w:szCs w:val="24"/>
        </w:rPr>
        <w:t xml:space="preserve"> </w:t>
      </w:r>
      <w:r w:rsidRPr="00124291">
        <w:rPr>
          <w:rFonts w:ascii="Times New Roman" w:hAnsi="Times New Roman"/>
          <w:sz w:val="24"/>
          <w:szCs w:val="24"/>
        </w:rPr>
        <w:t>воспитательных</w:t>
      </w:r>
      <w:r w:rsidRPr="00124291">
        <w:rPr>
          <w:rFonts w:ascii="Times New Roman" w:hAnsi="Times New Roman"/>
          <w:spacing w:val="79"/>
          <w:sz w:val="24"/>
          <w:szCs w:val="24"/>
        </w:rPr>
        <w:t xml:space="preserve"> </w:t>
      </w:r>
      <w:r w:rsidRPr="00124291">
        <w:rPr>
          <w:rFonts w:ascii="Times New Roman" w:hAnsi="Times New Roman"/>
          <w:sz w:val="24"/>
          <w:szCs w:val="24"/>
        </w:rPr>
        <w:t>мероприятий;</w:t>
      </w:r>
      <w:r w:rsidRPr="00124291">
        <w:rPr>
          <w:rFonts w:ascii="Times New Roman" w:hAnsi="Times New Roman"/>
          <w:sz w:val="24"/>
          <w:szCs w:val="24"/>
        </w:rPr>
        <w:tab/>
        <w:t>делают</w:t>
      </w:r>
      <w:r w:rsidRPr="00124291">
        <w:rPr>
          <w:rFonts w:ascii="Times New Roman" w:hAnsi="Times New Roman"/>
          <w:spacing w:val="8"/>
          <w:sz w:val="24"/>
          <w:szCs w:val="24"/>
        </w:rPr>
        <w:t xml:space="preserve"> </w:t>
      </w:r>
      <w:r w:rsidRPr="00124291">
        <w:rPr>
          <w:rFonts w:ascii="Times New Roman" w:hAnsi="Times New Roman"/>
          <w:sz w:val="24"/>
          <w:szCs w:val="24"/>
        </w:rPr>
        <w:t>процесс</w:t>
      </w:r>
      <w:r w:rsidRPr="00124291">
        <w:rPr>
          <w:rFonts w:ascii="Times New Roman" w:hAnsi="Times New Roman"/>
          <w:spacing w:val="-57"/>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более</w:t>
      </w:r>
      <w:r w:rsidRPr="00124291">
        <w:rPr>
          <w:rFonts w:ascii="Times New Roman" w:hAnsi="Times New Roman"/>
          <w:spacing w:val="-2"/>
          <w:sz w:val="24"/>
          <w:szCs w:val="24"/>
        </w:rPr>
        <w:t xml:space="preserve"> </w:t>
      </w:r>
      <w:r w:rsidRPr="00124291">
        <w:rPr>
          <w:rFonts w:ascii="Times New Roman" w:hAnsi="Times New Roman"/>
          <w:sz w:val="24"/>
          <w:szCs w:val="24"/>
        </w:rPr>
        <w:t>привлекательным.</w:t>
      </w:r>
    </w:p>
    <w:p w:rsidR="00526CD6" w:rsidRPr="00124291" w:rsidRDefault="00526CD6" w:rsidP="00124291">
      <w:pPr>
        <w:pStyle w:val="ad"/>
        <w:tabs>
          <w:tab w:val="left" w:pos="9214"/>
        </w:tabs>
        <w:spacing w:before="1" w:line="240" w:lineRule="auto"/>
        <w:ind w:left="1010" w:right="266"/>
        <w:jc w:val="both"/>
        <w:rPr>
          <w:rFonts w:ascii="Times New Roman" w:hAnsi="Times New Roman"/>
          <w:sz w:val="24"/>
          <w:szCs w:val="24"/>
        </w:rPr>
      </w:pPr>
      <w:r w:rsidRPr="00124291">
        <w:rPr>
          <w:rFonts w:ascii="Times New Roman" w:hAnsi="Times New Roman"/>
          <w:sz w:val="24"/>
          <w:szCs w:val="24"/>
        </w:rPr>
        <w:t>Методы</w:t>
      </w:r>
      <w:r w:rsidRPr="00124291">
        <w:rPr>
          <w:rFonts w:ascii="Times New Roman" w:hAnsi="Times New Roman"/>
          <w:spacing w:val="-2"/>
          <w:sz w:val="24"/>
          <w:szCs w:val="24"/>
        </w:rPr>
        <w:t xml:space="preserve"> </w:t>
      </w:r>
      <w:r w:rsidRPr="00124291">
        <w:rPr>
          <w:rFonts w:ascii="Times New Roman" w:hAnsi="Times New Roman"/>
          <w:sz w:val="24"/>
          <w:szCs w:val="24"/>
        </w:rPr>
        <w:t>и</w:t>
      </w:r>
      <w:r w:rsidRPr="00124291">
        <w:rPr>
          <w:rFonts w:ascii="Times New Roman" w:hAnsi="Times New Roman"/>
          <w:spacing w:val="-2"/>
          <w:sz w:val="24"/>
          <w:szCs w:val="24"/>
        </w:rPr>
        <w:t xml:space="preserve"> </w:t>
      </w:r>
      <w:r w:rsidRPr="00124291">
        <w:rPr>
          <w:rFonts w:ascii="Times New Roman" w:hAnsi="Times New Roman"/>
          <w:sz w:val="24"/>
          <w:szCs w:val="24"/>
        </w:rPr>
        <w:t>средства</w:t>
      </w:r>
      <w:r w:rsidRPr="00124291">
        <w:rPr>
          <w:rFonts w:ascii="Times New Roman" w:hAnsi="Times New Roman"/>
          <w:spacing w:val="-3"/>
          <w:sz w:val="24"/>
          <w:szCs w:val="24"/>
        </w:rPr>
        <w:t xml:space="preserve"> </w:t>
      </w:r>
      <w:r w:rsidRPr="00124291">
        <w:rPr>
          <w:rFonts w:ascii="Times New Roman" w:hAnsi="Times New Roman"/>
          <w:sz w:val="24"/>
          <w:szCs w:val="24"/>
        </w:rPr>
        <w:t>воспитания:</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методы формирования сознания: рассказ, беседа, лекция, дискуссия, диспут, метод</w:t>
      </w:r>
      <w:r w:rsidRPr="00124291">
        <w:rPr>
          <w:rFonts w:ascii="Times New Roman" w:hAnsi="Times New Roman"/>
          <w:spacing w:val="1"/>
          <w:sz w:val="24"/>
          <w:szCs w:val="24"/>
        </w:rPr>
        <w:t xml:space="preserve"> </w:t>
      </w:r>
      <w:r w:rsidRPr="00124291">
        <w:rPr>
          <w:rFonts w:ascii="Times New Roman" w:hAnsi="Times New Roman"/>
          <w:sz w:val="24"/>
          <w:szCs w:val="24"/>
        </w:rPr>
        <w:t>примера;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методы</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организации</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формирования</w:t>
      </w:r>
      <w:r w:rsidRPr="00124291">
        <w:rPr>
          <w:rFonts w:ascii="Times New Roman" w:hAnsi="Times New Roman"/>
          <w:spacing w:val="1"/>
          <w:sz w:val="24"/>
          <w:szCs w:val="24"/>
        </w:rPr>
        <w:t xml:space="preserve"> </w:t>
      </w:r>
      <w:r w:rsidRPr="00124291">
        <w:rPr>
          <w:rFonts w:ascii="Times New Roman" w:hAnsi="Times New Roman"/>
          <w:sz w:val="24"/>
          <w:szCs w:val="24"/>
        </w:rPr>
        <w:t>опыта</w:t>
      </w:r>
      <w:r w:rsidRPr="00124291">
        <w:rPr>
          <w:rFonts w:ascii="Times New Roman" w:hAnsi="Times New Roman"/>
          <w:spacing w:val="1"/>
          <w:sz w:val="24"/>
          <w:szCs w:val="24"/>
        </w:rPr>
        <w:t xml:space="preserve"> </w:t>
      </w:r>
      <w:r w:rsidRPr="00124291">
        <w:rPr>
          <w:rFonts w:ascii="Times New Roman" w:hAnsi="Times New Roman"/>
          <w:sz w:val="24"/>
          <w:szCs w:val="24"/>
        </w:rPr>
        <w:t>общественного</w:t>
      </w:r>
      <w:r w:rsidRPr="00124291">
        <w:rPr>
          <w:rFonts w:ascii="Times New Roman" w:hAnsi="Times New Roman"/>
          <w:spacing w:val="1"/>
          <w:sz w:val="24"/>
          <w:szCs w:val="24"/>
        </w:rPr>
        <w:t xml:space="preserve"> </w:t>
      </w:r>
      <w:r w:rsidRPr="00124291">
        <w:rPr>
          <w:rFonts w:ascii="Times New Roman" w:hAnsi="Times New Roman"/>
          <w:sz w:val="24"/>
          <w:szCs w:val="24"/>
        </w:rPr>
        <w:t>поведения:</w:t>
      </w:r>
      <w:r w:rsidRPr="00124291">
        <w:rPr>
          <w:rFonts w:ascii="Times New Roman" w:hAnsi="Times New Roman"/>
          <w:spacing w:val="1"/>
          <w:sz w:val="24"/>
          <w:szCs w:val="24"/>
        </w:rPr>
        <w:t xml:space="preserve"> </w:t>
      </w:r>
      <w:r w:rsidRPr="00124291">
        <w:rPr>
          <w:rFonts w:ascii="Times New Roman" w:hAnsi="Times New Roman"/>
          <w:sz w:val="24"/>
          <w:szCs w:val="24"/>
        </w:rPr>
        <w:t>упражнение,</w:t>
      </w:r>
      <w:r w:rsidRPr="00124291">
        <w:rPr>
          <w:rFonts w:ascii="Times New Roman" w:hAnsi="Times New Roman"/>
          <w:spacing w:val="1"/>
          <w:sz w:val="24"/>
          <w:szCs w:val="24"/>
        </w:rPr>
        <w:t xml:space="preserve"> </w:t>
      </w:r>
      <w:r w:rsidRPr="00124291">
        <w:rPr>
          <w:rFonts w:ascii="Times New Roman" w:hAnsi="Times New Roman"/>
          <w:sz w:val="24"/>
          <w:szCs w:val="24"/>
        </w:rPr>
        <w:t>поручение,</w:t>
      </w:r>
      <w:r w:rsidRPr="00124291">
        <w:rPr>
          <w:rFonts w:ascii="Times New Roman" w:hAnsi="Times New Roman"/>
          <w:spacing w:val="1"/>
          <w:sz w:val="24"/>
          <w:szCs w:val="24"/>
        </w:rPr>
        <w:t xml:space="preserve"> </w:t>
      </w:r>
      <w:r w:rsidRPr="00124291">
        <w:rPr>
          <w:rFonts w:ascii="Times New Roman" w:hAnsi="Times New Roman"/>
          <w:sz w:val="24"/>
          <w:szCs w:val="24"/>
        </w:rPr>
        <w:t>требование,</w:t>
      </w:r>
      <w:r w:rsidRPr="00124291">
        <w:rPr>
          <w:rFonts w:ascii="Times New Roman" w:hAnsi="Times New Roman"/>
          <w:spacing w:val="1"/>
          <w:sz w:val="24"/>
          <w:szCs w:val="24"/>
        </w:rPr>
        <w:t xml:space="preserve"> </w:t>
      </w:r>
      <w:r w:rsidRPr="00124291">
        <w:rPr>
          <w:rFonts w:ascii="Times New Roman" w:hAnsi="Times New Roman"/>
          <w:sz w:val="24"/>
          <w:szCs w:val="24"/>
        </w:rPr>
        <w:t>приучение,</w:t>
      </w:r>
      <w:r w:rsidRPr="00124291">
        <w:rPr>
          <w:rFonts w:ascii="Times New Roman" w:hAnsi="Times New Roman"/>
          <w:spacing w:val="1"/>
          <w:sz w:val="24"/>
          <w:szCs w:val="24"/>
        </w:rPr>
        <w:t xml:space="preserve"> </w:t>
      </w:r>
      <w:r w:rsidRPr="00124291">
        <w:rPr>
          <w:rFonts w:ascii="Times New Roman" w:hAnsi="Times New Roman"/>
          <w:sz w:val="24"/>
          <w:szCs w:val="24"/>
        </w:rPr>
        <w:t>создание</w:t>
      </w:r>
      <w:r w:rsidRPr="00124291">
        <w:rPr>
          <w:rFonts w:ascii="Times New Roman" w:hAnsi="Times New Roman"/>
          <w:spacing w:val="1"/>
          <w:sz w:val="24"/>
          <w:szCs w:val="24"/>
        </w:rPr>
        <w:t xml:space="preserve"> </w:t>
      </w:r>
      <w:r w:rsidRPr="00124291">
        <w:rPr>
          <w:rFonts w:ascii="Times New Roman" w:hAnsi="Times New Roman"/>
          <w:sz w:val="24"/>
          <w:szCs w:val="24"/>
        </w:rPr>
        <w:t>воспитывающих</w:t>
      </w:r>
      <w:r w:rsidRPr="00124291">
        <w:rPr>
          <w:rFonts w:ascii="Times New Roman" w:hAnsi="Times New Roman"/>
          <w:spacing w:val="1"/>
          <w:sz w:val="24"/>
          <w:szCs w:val="24"/>
        </w:rPr>
        <w:t xml:space="preserve"> </w:t>
      </w:r>
      <w:r w:rsidRPr="00124291">
        <w:rPr>
          <w:rFonts w:ascii="Times New Roman" w:hAnsi="Times New Roman"/>
          <w:sz w:val="24"/>
          <w:szCs w:val="24"/>
        </w:rPr>
        <w:t>ситуаций;</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proofErr w:type="gramStart"/>
      <w:r w:rsidRPr="00124291">
        <w:rPr>
          <w:rFonts w:ascii="Times New Roman" w:hAnsi="Times New Roman"/>
          <w:sz w:val="24"/>
          <w:szCs w:val="24"/>
        </w:rPr>
        <w:lastRenderedPageBreak/>
        <w:t>методы стимулирования поведения: соревнование, игра, поощрение, наказание;</w:t>
      </w:r>
      <w:r w:rsidRPr="00124291">
        <w:rPr>
          <w:rFonts w:ascii="Times New Roman" w:hAnsi="Times New Roman"/>
          <w:spacing w:val="1"/>
          <w:sz w:val="24"/>
          <w:szCs w:val="24"/>
        </w:rPr>
        <w:t xml:space="preserve"> </w:t>
      </w:r>
      <w:r w:rsidRPr="00124291">
        <w:rPr>
          <w:rFonts w:ascii="Times New Roman" w:hAnsi="Times New Roman"/>
          <w:sz w:val="24"/>
          <w:szCs w:val="24"/>
        </w:rPr>
        <w:t>методы</w:t>
      </w:r>
      <w:r w:rsidRPr="00124291">
        <w:rPr>
          <w:rFonts w:ascii="Times New Roman" w:hAnsi="Times New Roman"/>
          <w:spacing w:val="56"/>
          <w:sz w:val="24"/>
          <w:szCs w:val="24"/>
        </w:rPr>
        <w:t xml:space="preserve"> </w:t>
      </w:r>
      <w:r w:rsidRPr="00124291">
        <w:rPr>
          <w:rFonts w:ascii="Times New Roman" w:hAnsi="Times New Roman"/>
          <w:sz w:val="24"/>
          <w:szCs w:val="24"/>
        </w:rPr>
        <w:t>контроля,</w:t>
      </w:r>
      <w:r w:rsidRPr="00124291">
        <w:rPr>
          <w:rFonts w:ascii="Times New Roman" w:hAnsi="Times New Roman"/>
          <w:spacing w:val="55"/>
          <w:sz w:val="24"/>
          <w:szCs w:val="24"/>
        </w:rPr>
        <w:t xml:space="preserve"> </w:t>
      </w:r>
      <w:r w:rsidRPr="00124291">
        <w:rPr>
          <w:rFonts w:ascii="Times New Roman" w:hAnsi="Times New Roman"/>
          <w:sz w:val="24"/>
          <w:szCs w:val="24"/>
        </w:rPr>
        <w:t>самоконтроля</w:t>
      </w:r>
      <w:r w:rsidRPr="00124291">
        <w:rPr>
          <w:rFonts w:ascii="Times New Roman" w:hAnsi="Times New Roman"/>
          <w:spacing w:val="55"/>
          <w:sz w:val="24"/>
          <w:szCs w:val="24"/>
        </w:rPr>
        <w:t xml:space="preserve"> </w:t>
      </w:r>
      <w:r w:rsidRPr="00124291">
        <w:rPr>
          <w:rFonts w:ascii="Times New Roman" w:hAnsi="Times New Roman"/>
          <w:sz w:val="24"/>
          <w:szCs w:val="24"/>
        </w:rPr>
        <w:t>и</w:t>
      </w:r>
      <w:r w:rsidRPr="00124291">
        <w:rPr>
          <w:rFonts w:ascii="Times New Roman" w:hAnsi="Times New Roman"/>
          <w:spacing w:val="56"/>
          <w:sz w:val="24"/>
          <w:szCs w:val="24"/>
        </w:rPr>
        <w:t xml:space="preserve"> </w:t>
      </w:r>
      <w:r w:rsidRPr="00124291">
        <w:rPr>
          <w:rFonts w:ascii="Times New Roman" w:hAnsi="Times New Roman"/>
          <w:sz w:val="24"/>
          <w:szCs w:val="24"/>
        </w:rPr>
        <w:t>самооценки:</w:t>
      </w:r>
      <w:r w:rsidRPr="00124291">
        <w:rPr>
          <w:rFonts w:ascii="Times New Roman" w:hAnsi="Times New Roman"/>
          <w:spacing w:val="55"/>
          <w:sz w:val="24"/>
          <w:szCs w:val="24"/>
        </w:rPr>
        <w:t xml:space="preserve"> </w:t>
      </w:r>
      <w:r w:rsidRPr="00124291">
        <w:rPr>
          <w:rFonts w:ascii="Times New Roman" w:hAnsi="Times New Roman"/>
          <w:sz w:val="24"/>
          <w:szCs w:val="24"/>
        </w:rPr>
        <w:t>наблюдение,</w:t>
      </w:r>
      <w:r w:rsidRPr="00124291">
        <w:rPr>
          <w:rFonts w:ascii="Times New Roman" w:hAnsi="Times New Roman"/>
          <w:spacing w:val="56"/>
          <w:sz w:val="24"/>
          <w:szCs w:val="24"/>
        </w:rPr>
        <w:t xml:space="preserve"> </w:t>
      </w:r>
      <w:r w:rsidRPr="00124291">
        <w:rPr>
          <w:rFonts w:ascii="Times New Roman" w:hAnsi="Times New Roman"/>
          <w:sz w:val="24"/>
          <w:szCs w:val="24"/>
        </w:rPr>
        <w:t>анализ</w:t>
      </w:r>
      <w:r w:rsidRPr="00124291">
        <w:rPr>
          <w:rFonts w:ascii="Times New Roman" w:hAnsi="Times New Roman"/>
          <w:spacing w:val="58"/>
          <w:sz w:val="24"/>
          <w:szCs w:val="24"/>
        </w:rPr>
        <w:t xml:space="preserve"> </w:t>
      </w:r>
      <w:r w:rsidRPr="00124291">
        <w:rPr>
          <w:rFonts w:ascii="Times New Roman" w:hAnsi="Times New Roman"/>
          <w:sz w:val="24"/>
          <w:szCs w:val="24"/>
        </w:rPr>
        <w:t>результатов</w:t>
      </w:r>
      <w:proofErr w:type="gramEnd"/>
    </w:p>
    <w:p w:rsidR="00526CD6" w:rsidRPr="00124291" w:rsidRDefault="00526CD6" w:rsidP="00124291">
      <w:pPr>
        <w:pStyle w:val="ad"/>
        <w:tabs>
          <w:tab w:val="left" w:pos="9214"/>
        </w:tabs>
        <w:spacing w:before="1" w:line="240" w:lineRule="auto"/>
        <w:ind w:right="266"/>
        <w:jc w:val="both"/>
        <w:rPr>
          <w:rFonts w:ascii="Times New Roman" w:hAnsi="Times New Roman"/>
          <w:sz w:val="24"/>
          <w:szCs w:val="24"/>
        </w:rPr>
      </w:pPr>
      <w:r w:rsidRPr="00124291">
        <w:rPr>
          <w:rFonts w:ascii="Times New Roman" w:hAnsi="Times New Roman"/>
          <w:sz w:val="24"/>
          <w:szCs w:val="24"/>
        </w:rPr>
        <w:t>деятельности,</w:t>
      </w:r>
      <w:r w:rsidRPr="00124291">
        <w:rPr>
          <w:rFonts w:ascii="Times New Roman" w:hAnsi="Times New Roman"/>
          <w:spacing w:val="-3"/>
          <w:sz w:val="24"/>
          <w:szCs w:val="24"/>
        </w:rPr>
        <w:t xml:space="preserve"> </w:t>
      </w:r>
      <w:r w:rsidRPr="00124291">
        <w:rPr>
          <w:rFonts w:ascii="Times New Roman" w:hAnsi="Times New Roman"/>
          <w:sz w:val="24"/>
          <w:szCs w:val="24"/>
        </w:rPr>
        <w:t>опросные</w:t>
      </w:r>
      <w:r w:rsidRPr="00124291">
        <w:rPr>
          <w:rFonts w:ascii="Times New Roman" w:hAnsi="Times New Roman"/>
          <w:spacing w:val="-5"/>
          <w:sz w:val="24"/>
          <w:szCs w:val="24"/>
        </w:rPr>
        <w:t xml:space="preserve"> </w:t>
      </w:r>
      <w:r w:rsidRPr="00124291">
        <w:rPr>
          <w:rFonts w:ascii="Times New Roman" w:hAnsi="Times New Roman"/>
          <w:sz w:val="24"/>
          <w:szCs w:val="24"/>
        </w:rPr>
        <w:t>методы.</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Реализация</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мероприятий</w:t>
      </w:r>
      <w:r w:rsidRPr="00124291">
        <w:rPr>
          <w:rFonts w:ascii="Times New Roman" w:hAnsi="Times New Roman"/>
          <w:spacing w:val="1"/>
          <w:sz w:val="24"/>
          <w:szCs w:val="24"/>
        </w:rPr>
        <w:t xml:space="preserve"> </w:t>
      </w:r>
      <w:r w:rsidRPr="00124291">
        <w:rPr>
          <w:rFonts w:ascii="Times New Roman" w:hAnsi="Times New Roman"/>
          <w:sz w:val="24"/>
          <w:szCs w:val="24"/>
        </w:rPr>
        <w:t>программы</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осуществляется</w:t>
      </w:r>
      <w:r w:rsidRPr="00124291">
        <w:rPr>
          <w:rFonts w:ascii="Times New Roman" w:hAnsi="Times New Roman"/>
          <w:spacing w:val="1"/>
          <w:sz w:val="24"/>
          <w:szCs w:val="24"/>
        </w:rPr>
        <w:t xml:space="preserve"> </w:t>
      </w:r>
      <w:r w:rsidRPr="00124291">
        <w:rPr>
          <w:rFonts w:ascii="Times New Roman" w:hAnsi="Times New Roman"/>
          <w:sz w:val="24"/>
          <w:szCs w:val="24"/>
        </w:rPr>
        <w:t>при</w:t>
      </w:r>
      <w:r w:rsidRPr="00124291">
        <w:rPr>
          <w:rFonts w:ascii="Times New Roman" w:hAnsi="Times New Roman"/>
          <w:spacing w:val="1"/>
          <w:sz w:val="24"/>
          <w:szCs w:val="24"/>
        </w:rPr>
        <w:t xml:space="preserve"> </w:t>
      </w:r>
      <w:r w:rsidRPr="00124291">
        <w:rPr>
          <w:rFonts w:ascii="Times New Roman" w:hAnsi="Times New Roman"/>
          <w:sz w:val="24"/>
          <w:szCs w:val="24"/>
        </w:rPr>
        <w:t>тесном</w:t>
      </w:r>
      <w:r w:rsidRPr="00124291">
        <w:rPr>
          <w:rFonts w:ascii="Times New Roman" w:hAnsi="Times New Roman"/>
          <w:spacing w:val="1"/>
          <w:sz w:val="24"/>
          <w:szCs w:val="24"/>
        </w:rPr>
        <w:t xml:space="preserve"> </w:t>
      </w:r>
      <w:r w:rsidRPr="00124291">
        <w:rPr>
          <w:rFonts w:ascii="Times New Roman" w:hAnsi="Times New Roman"/>
          <w:sz w:val="24"/>
          <w:szCs w:val="24"/>
        </w:rPr>
        <w:t>взаимодействии</w:t>
      </w:r>
      <w:r w:rsidRPr="00124291">
        <w:rPr>
          <w:rFonts w:ascii="Times New Roman" w:hAnsi="Times New Roman"/>
          <w:spacing w:val="1"/>
          <w:sz w:val="24"/>
          <w:szCs w:val="24"/>
        </w:rPr>
        <w:t xml:space="preserve"> </w:t>
      </w:r>
      <w:r w:rsidRPr="00124291">
        <w:rPr>
          <w:rFonts w:ascii="Times New Roman" w:hAnsi="Times New Roman"/>
          <w:sz w:val="24"/>
          <w:szCs w:val="24"/>
        </w:rPr>
        <w:t>педагогов,</w:t>
      </w:r>
      <w:r w:rsidRPr="00124291">
        <w:rPr>
          <w:rFonts w:ascii="Times New Roman" w:hAnsi="Times New Roman"/>
          <w:spacing w:val="1"/>
          <w:sz w:val="24"/>
          <w:szCs w:val="24"/>
        </w:rPr>
        <w:t xml:space="preserve"> </w:t>
      </w:r>
      <w:r w:rsidRPr="00124291">
        <w:rPr>
          <w:rFonts w:ascii="Times New Roman" w:hAnsi="Times New Roman"/>
          <w:sz w:val="24"/>
          <w:szCs w:val="24"/>
        </w:rPr>
        <w:t>родителей,</w:t>
      </w:r>
      <w:r w:rsidRPr="00124291">
        <w:rPr>
          <w:rFonts w:ascii="Times New Roman" w:hAnsi="Times New Roman"/>
          <w:spacing w:val="1"/>
          <w:sz w:val="24"/>
          <w:szCs w:val="24"/>
        </w:rPr>
        <w:t xml:space="preserve"> </w:t>
      </w:r>
      <w:r w:rsidRPr="00124291">
        <w:rPr>
          <w:rFonts w:ascii="Times New Roman" w:hAnsi="Times New Roman"/>
          <w:sz w:val="24"/>
          <w:szCs w:val="24"/>
        </w:rPr>
        <w:t>социальных</w:t>
      </w:r>
      <w:r w:rsidRPr="00124291">
        <w:rPr>
          <w:rFonts w:ascii="Times New Roman" w:hAnsi="Times New Roman"/>
          <w:spacing w:val="1"/>
          <w:sz w:val="24"/>
          <w:szCs w:val="24"/>
        </w:rPr>
        <w:t xml:space="preserve"> </w:t>
      </w:r>
      <w:r w:rsidRPr="00124291">
        <w:rPr>
          <w:rFonts w:ascii="Times New Roman" w:hAnsi="Times New Roman"/>
          <w:sz w:val="24"/>
          <w:szCs w:val="24"/>
        </w:rPr>
        <w:t>институтов</w:t>
      </w:r>
      <w:r w:rsidRPr="00124291">
        <w:rPr>
          <w:rFonts w:ascii="Times New Roman" w:hAnsi="Times New Roman"/>
          <w:spacing w:val="1"/>
          <w:sz w:val="24"/>
          <w:szCs w:val="24"/>
        </w:rPr>
        <w:t xml:space="preserve"> </w:t>
      </w:r>
      <w:r w:rsidRPr="00124291">
        <w:rPr>
          <w:rFonts w:ascii="Times New Roman" w:hAnsi="Times New Roman"/>
          <w:sz w:val="24"/>
          <w:szCs w:val="24"/>
        </w:rPr>
        <w:t>города</w:t>
      </w:r>
      <w:r w:rsidRPr="00124291">
        <w:rPr>
          <w:rFonts w:ascii="Times New Roman" w:hAnsi="Times New Roman"/>
          <w:spacing w:val="1"/>
          <w:sz w:val="24"/>
          <w:szCs w:val="24"/>
        </w:rPr>
        <w:t xml:space="preserve"> </w:t>
      </w:r>
      <w:r w:rsidRPr="00124291">
        <w:rPr>
          <w:rFonts w:ascii="Times New Roman" w:hAnsi="Times New Roman"/>
          <w:sz w:val="24"/>
          <w:szCs w:val="24"/>
        </w:rPr>
        <w:t>Углича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Планы</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учителей-предметников,</w:t>
      </w:r>
      <w:r w:rsidRPr="00124291">
        <w:rPr>
          <w:rFonts w:ascii="Times New Roman" w:hAnsi="Times New Roman"/>
          <w:spacing w:val="1"/>
          <w:sz w:val="24"/>
          <w:szCs w:val="24"/>
        </w:rPr>
        <w:t xml:space="preserve"> </w:t>
      </w:r>
      <w:r w:rsidRPr="00124291">
        <w:rPr>
          <w:rFonts w:ascii="Times New Roman" w:hAnsi="Times New Roman"/>
          <w:sz w:val="24"/>
          <w:szCs w:val="24"/>
        </w:rPr>
        <w:t>педагогов-психологов,</w:t>
      </w:r>
      <w:r w:rsidRPr="00124291">
        <w:rPr>
          <w:rFonts w:ascii="Times New Roman" w:hAnsi="Times New Roman"/>
          <w:spacing w:val="1"/>
          <w:sz w:val="24"/>
          <w:szCs w:val="24"/>
        </w:rPr>
        <w:t xml:space="preserve"> </w:t>
      </w:r>
      <w:r w:rsidRPr="00124291">
        <w:rPr>
          <w:rFonts w:ascii="Times New Roman" w:hAnsi="Times New Roman"/>
          <w:sz w:val="24"/>
          <w:szCs w:val="24"/>
        </w:rPr>
        <w:t>социальных</w:t>
      </w:r>
      <w:r w:rsidRPr="00124291">
        <w:rPr>
          <w:rFonts w:ascii="Times New Roman" w:hAnsi="Times New Roman"/>
          <w:spacing w:val="1"/>
          <w:sz w:val="24"/>
          <w:szCs w:val="24"/>
        </w:rPr>
        <w:t xml:space="preserve"> </w:t>
      </w:r>
      <w:r w:rsidRPr="00124291">
        <w:rPr>
          <w:rFonts w:ascii="Times New Roman" w:hAnsi="Times New Roman"/>
          <w:sz w:val="24"/>
          <w:szCs w:val="24"/>
        </w:rPr>
        <w:t>педагогов,</w:t>
      </w:r>
      <w:r w:rsidRPr="00124291">
        <w:rPr>
          <w:rFonts w:ascii="Times New Roman" w:hAnsi="Times New Roman"/>
          <w:spacing w:val="1"/>
          <w:sz w:val="24"/>
          <w:szCs w:val="24"/>
        </w:rPr>
        <w:t xml:space="preserve"> </w:t>
      </w:r>
      <w:r w:rsidRPr="00124291">
        <w:rPr>
          <w:rFonts w:ascii="Times New Roman" w:hAnsi="Times New Roman"/>
          <w:sz w:val="24"/>
          <w:szCs w:val="24"/>
        </w:rPr>
        <w:t>учителей-логопедов,</w:t>
      </w:r>
      <w:r w:rsidRPr="00124291">
        <w:rPr>
          <w:rFonts w:ascii="Times New Roman" w:hAnsi="Times New Roman"/>
          <w:spacing w:val="1"/>
          <w:sz w:val="24"/>
          <w:szCs w:val="24"/>
        </w:rPr>
        <w:t xml:space="preserve"> </w:t>
      </w:r>
      <w:r w:rsidRPr="00124291">
        <w:rPr>
          <w:rFonts w:ascii="Times New Roman" w:hAnsi="Times New Roman"/>
          <w:sz w:val="24"/>
          <w:szCs w:val="24"/>
        </w:rPr>
        <w:t>педагога-организатора,</w:t>
      </w:r>
      <w:r w:rsidRPr="00124291">
        <w:rPr>
          <w:rFonts w:ascii="Times New Roman" w:hAnsi="Times New Roman"/>
          <w:spacing w:val="1"/>
          <w:sz w:val="24"/>
          <w:szCs w:val="24"/>
        </w:rPr>
        <w:t xml:space="preserve"> </w:t>
      </w:r>
      <w:r w:rsidRPr="00124291">
        <w:rPr>
          <w:rFonts w:ascii="Times New Roman" w:hAnsi="Times New Roman"/>
          <w:sz w:val="24"/>
          <w:szCs w:val="24"/>
        </w:rPr>
        <w:t>педагогов-библиотекарей</w:t>
      </w:r>
      <w:r w:rsidRPr="00124291">
        <w:rPr>
          <w:rFonts w:ascii="Times New Roman" w:hAnsi="Times New Roman"/>
          <w:spacing w:val="1"/>
          <w:sz w:val="24"/>
          <w:szCs w:val="24"/>
        </w:rPr>
        <w:t xml:space="preserve"> </w:t>
      </w:r>
      <w:r w:rsidRPr="00124291">
        <w:rPr>
          <w:rFonts w:ascii="Times New Roman" w:hAnsi="Times New Roman"/>
          <w:sz w:val="24"/>
          <w:szCs w:val="24"/>
        </w:rPr>
        <w:t>формируются с учетом ежегодного календарного плана воспитательной работы. На его</w:t>
      </w:r>
      <w:r w:rsidRPr="00124291">
        <w:rPr>
          <w:rFonts w:ascii="Times New Roman" w:hAnsi="Times New Roman"/>
          <w:spacing w:val="1"/>
          <w:sz w:val="24"/>
          <w:szCs w:val="24"/>
        </w:rPr>
        <w:t xml:space="preserve"> </w:t>
      </w:r>
      <w:r w:rsidRPr="00124291">
        <w:rPr>
          <w:rFonts w:ascii="Times New Roman" w:hAnsi="Times New Roman"/>
          <w:sz w:val="24"/>
          <w:szCs w:val="24"/>
        </w:rPr>
        <w:t>основе</w:t>
      </w:r>
      <w:r w:rsidRPr="00124291">
        <w:rPr>
          <w:rFonts w:ascii="Times New Roman" w:hAnsi="Times New Roman"/>
          <w:spacing w:val="1"/>
          <w:sz w:val="24"/>
          <w:szCs w:val="24"/>
        </w:rPr>
        <w:t xml:space="preserve"> </w:t>
      </w:r>
      <w:r w:rsidRPr="00124291">
        <w:rPr>
          <w:rFonts w:ascii="Times New Roman" w:hAnsi="Times New Roman"/>
          <w:sz w:val="24"/>
          <w:szCs w:val="24"/>
        </w:rPr>
        <w:t>составляется</w:t>
      </w:r>
      <w:r w:rsidRPr="00124291">
        <w:rPr>
          <w:rFonts w:ascii="Times New Roman" w:hAnsi="Times New Roman"/>
          <w:spacing w:val="1"/>
          <w:sz w:val="24"/>
          <w:szCs w:val="24"/>
        </w:rPr>
        <w:t xml:space="preserve"> </w:t>
      </w:r>
      <w:r w:rsidRPr="00124291">
        <w:rPr>
          <w:rFonts w:ascii="Times New Roman" w:hAnsi="Times New Roman"/>
          <w:sz w:val="24"/>
          <w:szCs w:val="24"/>
        </w:rPr>
        <w:t>план</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классного</w:t>
      </w:r>
      <w:r w:rsidRPr="00124291">
        <w:rPr>
          <w:rFonts w:ascii="Times New Roman" w:hAnsi="Times New Roman"/>
          <w:spacing w:val="1"/>
          <w:sz w:val="24"/>
          <w:szCs w:val="24"/>
        </w:rPr>
        <w:t xml:space="preserve"> </w:t>
      </w:r>
      <w:r w:rsidRPr="00124291">
        <w:rPr>
          <w:rFonts w:ascii="Times New Roman" w:hAnsi="Times New Roman"/>
          <w:sz w:val="24"/>
          <w:szCs w:val="24"/>
        </w:rPr>
        <w:t>руководителя,</w:t>
      </w:r>
      <w:r w:rsidRPr="00124291">
        <w:rPr>
          <w:rFonts w:ascii="Times New Roman" w:hAnsi="Times New Roman"/>
          <w:spacing w:val="1"/>
          <w:sz w:val="24"/>
          <w:szCs w:val="24"/>
        </w:rPr>
        <w:t xml:space="preserve"> </w:t>
      </w:r>
      <w:r w:rsidRPr="00124291">
        <w:rPr>
          <w:rFonts w:ascii="Times New Roman" w:hAnsi="Times New Roman"/>
          <w:sz w:val="24"/>
          <w:szCs w:val="24"/>
        </w:rPr>
        <w:t>который</w:t>
      </w:r>
      <w:r w:rsidRPr="00124291">
        <w:rPr>
          <w:rFonts w:ascii="Times New Roman" w:hAnsi="Times New Roman"/>
          <w:spacing w:val="1"/>
          <w:sz w:val="24"/>
          <w:szCs w:val="24"/>
        </w:rPr>
        <w:t xml:space="preserve"> </w:t>
      </w:r>
      <w:r w:rsidRPr="00124291">
        <w:rPr>
          <w:rFonts w:ascii="Times New Roman" w:hAnsi="Times New Roman"/>
          <w:sz w:val="24"/>
          <w:szCs w:val="24"/>
        </w:rPr>
        <w:t>отражает</w:t>
      </w:r>
      <w:r w:rsidRPr="00124291">
        <w:rPr>
          <w:rFonts w:ascii="Times New Roman" w:hAnsi="Times New Roman"/>
          <w:spacing w:val="1"/>
          <w:sz w:val="24"/>
          <w:szCs w:val="24"/>
        </w:rPr>
        <w:t xml:space="preserve"> </w:t>
      </w:r>
      <w:r w:rsidRPr="00124291">
        <w:rPr>
          <w:rFonts w:ascii="Times New Roman" w:hAnsi="Times New Roman"/>
          <w:sz w:val="24"/>
          <w:szCs w:val="24"/>
        </w:rPr>
        <w:t>пути</w:t>
      </w:r>
      <w:r w:rsidRPr="00124291">
        <w:rPr>
          <w:rFonts w:ascii="Times New Roman" w:hAnsi="Times New Roman"/>
          <w:spacing w:val="1"/>
          <w:sz w:val="24"/>
          <w:szCs w:val="24"/>
        </w:rPr>
        <w:t xml:space="preserve"> </w:t>
      </w:r>
      <w:r w:rsidRPr="00124291">
        <w:rPr>
          <w:rFonts w:ascii="Times New Roman" w:hAnsi="Times New Roman"/>
          <w:sz w:val="24"/>
          <w:szCs w:val="24"/>
        </w:rPr>
        <w:t>реализации</w:t>
      </w:r>
      <w:r w:rsidRPr="00124291">
        <w:rPr>
          <w:rFonts w:ascii="Times New Roman" w:hAnsi="Times New Roman"/>
          <w:spacing w:val="1"/>
          <w:sz w:val="24"/>
          <w:szCs w:val="24"/>
        </w:rPr>
        <w:t xml:space="preserve"> </w:t>
      </w:r>
      <w:r w:rsidRPr="00124291">
        <w:rPr>
          <w:rFonts w:ascii="Times New Roman" w:hAnsi="Times New Roman"/>
          <w:sz w:val="24"/>
          <w:szCs w:val="24"/>
        </w:rPr>
        <w:t>общих</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воспитательных</w:t>
      </w:r>
      <w:r w:rsidRPr="00124291">
        <w:rPr>
          <w:rFonts w:ascii="Times New Roman" w:hAnsi="Times New Roman"/>
          <w:spacing w:val="1"/>
          <w:sz w:val="24"/>
          <w:szCs w:val="24"/>
        </w:rPr>
        <w:t xml:space="preserve"> </w:t>
      </w:r>
      <w:r w:rsidRPr="00124291">
        <w:rPr>
          <w:rFonts w:ascii="Times New Roman" w:hAnsi="Times New Roman"/>
          <w:sz w:val="24"/>
          <w:szCs w:val="24"/>
        </w:rPr>
        <w:t>задач</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учетом</w:t>
      </w:r>
      <w:r w:rsidRPr="00124291">
        <w:rPr>
          <w:rFonts w:ascii="Times New Roman" w:hAnsi="Times New Roman"/>
          <w:spacing w:val="1"/>
          <w:sz w:val="24"/>
          <w:szCs w:val="24"/>
        </w:rPr>
        <w:t xml:space="preserve"> </w:t>
      </w:r>
      <w:r w:rsidRPr="00124291">
        <w:rPr>
          <w:rFonts w:ascii="Times New Roman" w:hAnsi="Times New Roman"/>
          <w:sz w:val="24"/>
          <w:szCs w:val="24"/>
        </w:rPr>
        <w:t>индивидуальных</w:t>
      </w:r>
      <w:r w:rsidRPr="00124291">
        <w:rPr>
          <w:rFonts w:ascii="Times New Roman" w:hAnsi="Times New Roman"/>
          <w:spacing w:val="1"/>
          <w:sz w:val="24"/>
          <w:szCs w:val="24"/>
        </w:rPr>
        <w:t xml:space="preserve"> </w:t>
      </w:r>
      <w:r w:rsidRPr="00124291">
        <w:rPr>
          <w:rFonts w:ascii="Times New Roman" w:hAnsi="Times New Roman"/>
          <w:sz w:val="24"/>
          <w:szCs w:val="24"/>
        </w:rPr>
        <w:t>особенностей</w:t>
      </w:r>
      <w:r w:rsidRPr="00124291">
        <w:rPr>
          <w:rFonts w:ascii="Times New Roman" w:hAnsi="Times New Roman"/>
          <w:spacing w:val="1"/>
          <w:sz w:val="24"/>
          <w:szCs w:val="24"/>
        </w:rPr>
        <w:t xml:space="preserve"> </w:t>
      </w:r>
      <w:r w:rsidRPr="00124291">
        <w:rPr>
          <w:rFonts w:ascii="Times New Roman" w:hAnsi="Times New Roman"/>
          <w:sz w:val="24"/>
          <w:szCs w:val="24"/>
        </w:rPr>
        <w:t xml:space="preserve">классных </w:t>
      </w:r>
      <w:proofErr w:type="spellStart"/>
      <w:r w:rsidRPr="00124291">
        <w:rPr>
          <w:rFonts w:ascii="Times New Roman" w:hAnsi="Times New Roman"/>
          <w:sz w:val="24"/>
          <w:szCs w:val="24"/>
        </w:rPr>
        <w:t>колективов</w:t>
      </w:r>
      <w:proofErr w:type="spellEnd"/>
      <w:r w:rsidRPr="00124291">
        <w:rPr>
          <w:rFonts w:ascii="Times New Roman" w:hAnsi="Times New Roman"/>
          <w:sz w:val="24"/>
          <w:szCs w:val="24"/>
        </w:rPr>
        <w:t xml:space="preserve">. Классными руководителями совместно </w:t>
      </w:r>
      <w:proofErr w:type="gramStart"/>
      <w:r w:rsidRPr="00124291">
        <w:rPr>
          <w:rFonts w:ascii="Times New Roman" w:hAnsi="Times New Roman"/>
          <w:sz w:val="24"/>
          <w:szCs w:val="24"/>
        </w:rPr>
        <w:t>с</w:t>
      </w:r>
      <w:proofErr w:type="gramEnd"/>
      <w:r w:rsidRPr="00124291">
        <w:rPr>
          <w:rFonts w:ascii="Times New Roman" w:hAnsi="Times New Roman"/>
          <w:sz w:val="24"/>
          <w:szCs w:val="24"/>
        </w:rPr>
        <w:t xml:space="preserve"> специалистами школы, с</w:t>
      </w:r>
      <w:r w:rsidRPr="00124291">
        <w:rPr>
          <w:rFonts w:ascii="Times New Roman" w:hAnsi="Times New Roman"/>
          <w:spacing w:val="1"/>
          <w:sz w:val="24"/>
          <w:szCs w:val="24"/>
        </w:rPr>
        <w:t xml:space="preserve"> </w:t>
      </w:r>
      <w:r w:rsidRPr="00124291">
        <w:rPr>
          <w:rFonts w:ascii="Times New Roman" w:hAnsi="Times New Roman"/>
          <w:sz w:val="24"/>
          <w:szCs w:val="24"/>
        </w:rPr>
        <w:t>учетом</w:t>
      </w:r>
      <w:r w:rsidRPr="00124291">
        <w:rPr>
          <w:rFonts w:ascii="Times New Roman" w:hAnsi="Times New Roman"/>
          <w:spacing w:val="1"/>
          <w:sz w:val="24"/>
          <w:szCs w:val="24"/>
        </w:rPr>
        <w:t xml:space="preserve"> </w:t>
      </w:r>
      <w:r w:rsidRPr="00124291">
        <w:rPr>
          <w:rFonts w:ascii="Times New Roman" w:hAnsi="Times New Roman"/>
          <w:sz w:val="24"/>
          <w:szCs w:val="24"/>
        </w:rPr>
        <w:t>мнения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пожеланий</w:t>
      </w:r>
      <w:r w:rsidRPr="00124291">
        <w:rPr>
          <w:rFonts w:ascii="Times New Roman" w:hAnsi="Times New Roman"/>
          <w:spacing w:val="1"/>
          <w:sz w:val="24"/>
          <w:szCs w:val="24"/>
        </w:rPr>
        <w:t xml:space="preserve"> </w:t>
      </w:r>
      <w:r w:rsidRPr="00124291">
        <w:rPr>
          <w:rFonts w:ascii="Times New Roman" w:hAnsi="Times New Roman"/>
          <w:sz w:val="24"/>
          <w:szCs w:val="24"/>
        </w:rPr>
        <w:t>родителя</w:t>
      </w:r>
      <w:r w:rsidRPr="00124291">
        <w:rPr>
          <w:rFonts w:ascii="Times New Roman" w:hAnsi="Times New Roman"/>
          <w:spacing w:val="1"/>
          <w:sz w:val="24"/>
          <w:szCs w:val="24"/>
        </w:rPr>
        <w:t xml:space="preserve"> </w:t>
      </w:r>
      <w:r w:rsidRPr="00124291">
        <w:rPr>
          <w:rFonts w:ascii="Times New Roman" w:hAnsi="Times New Roman"/>
          <w:sz w:val="24"/>
          <w:szCs w:val="24"/>
        </w:rPr>
        <w:t>составляется</w:t>
      </w:r>
      <w:r w:rsidRPr="00124291">
        <w:rPr>
          <w:rFonts w:ascii="Times New Roman" w:hAnsi="Times New Roman"/>
          <w:spacing w:val="1"/>
          <w:sz w:val="24"/>
          <w:szCs w:val="24"/>
        </w:rPr>
        <w:t xml:space="preserve"> </w:t>
      </w:r>
      <w:r w:rsidRPr="00124291">
        <w:rPr>
          <w:rFonts w:ascii="Times New Roman" w:hAnsi="Times New Roman"/>
          <w:sz w:val="24"/>
          <w:szCs w:val="24"/>
        </w:rPr>
        <w:t>индивидуальный</w:t>
      </w:r>
      <w:r w:rsidRPr="00124291">
        <w:rPr>
          <w:rFonts w:ascii="Times New Roman" w:hAnsi="Times New Roman"/>
          <w:spacing w:val="1"/>
          <w:sz w:val="24"/>
          <w:szCs w:val="24"/>
        </w:rPr>
        <w:t xml:space="preserve"> </w:t>
      </w:r>
      <w:r w:rsidRPr="00124291">
        <w:rPr>
          <w:rFonts w:ascii="Times New Roman" w:hAnsi="Times New Roman"/>
          <w:sz w:val="24"/>
          <w:szCs w:val="24"/>
        </w:rPr>
        <w:t>образовательный</w:t>
      </w:r>
      <w:r w:rsidRPr="00124291">
        <w:rPr>
          <w:rFonts w:ascii="Times New Roman" w:hAnsi="Times New Roman"/>
          <w:spacing w:val="-57"/>
          <w:sz w:val="24"/>
          <w:szCs w:val="24"/>
        </w:rPr>
        <w:t xml:space="preserve"> </w:t>
      </w:r>
      <w:r w:rsidRPr="00124291">
        <w:rPr>
          <w:rFonts w:ascii="Times New Roman" w:hAnsi="Times New Roman"/>
          <w:sz w:val="24"/>
          <w:szCs w:val="24"/>
        </w:rPr>
        <w:t>маршрут на каждого обучающегося, в котором отражается необходимые дополнительные</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мероприятия</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воспитательного</w:t>
      </w:r>
      <w:r w:rsidRPr="00124291">
        <w:rPr>
          <w:rFonts w:ascii="Times New Roman" w:hAnsi="Times New Roman"/>
          <w:spacing w:val="1"/>
          <w:sz w:val="24"/>
          <w:szCs w:val="24"/>
        </w:rPr>
        <w:t xml:space="preserve"> </w:t>
      </w:r>
      <w:r w:rsidRPr="00124291">
        <w:rPr>
          <w:rFonts w:ascii="Times New Roman" w:hAnsi="Times New Roman"/>
          <w:sz w:val="24"/>
          <w:szCs w:val="24"/>
        </w:rPr>
        <w:t>характера</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конкретного</w:t>
      </w:r>
      <w:r w:rsidRPr="00124291">
        <w:rPr>
          <w:rFonts w:ascii="Times New Roman" w:hAnsi="Times New Roman"/>
          <w:spacing w:val="1"/>
          <w:sz w:val="24"/>
          <w:szCs w:val="24"/>
        </w:rPr>
        <w:t xml:space="preserve"> </w:t>
      </w:r>
      <w:r w:rsidRPr="00124291">
        <w:rPr>
          <w:rFonts w:ascii="Times New Roman" w:hAnsi="Times New Roman"/>
          <w:sz w:val="24"/>
          <w:szCs w:val="24"/>
        </w:rPr>
        <w:t>ребенка,</w:t>
      </w:r>
      <w:r w:rsidRPr="00124291">
        <w:rPr>
          <w:rFonts w:ascii="Times New Roman" w:hAnsi="Times New Roman"/>
          <w:spacing w:val="1"/>
          <w:sz w:val="24"/>
          <w:szCs w:val="24"/>
        </w:rPr>
        <w:t xml:space="preserve"> </w:t>
      </w:r>
      <w:r w:rsidRPr="00124291">
        <w:rPr>
          <w:rFonts w:ascii="Times New Roman" w:hAnsi="Times New Roman"/>
          <w:sz w:val="24"/>
          <w:szCs w:val="24"/>
        </w:rPr>
        <w:t>исходя</w:t>
      </w:r>
      <w:r w:rsidRPr="00124291">
        <w:rPr>
          <w:rFonts w:ascii="Times New Roman" w:hAnsi="Times New Roman"/>
          <w:spacing w:val="1"/>
          <w:sz w:val="24"/>
          <w:szCs w:val="24"/>
        </w:rPr>
        <w:t xml:space="preserve"> </w:t>
      </w:r>
      <w:r w:rsidRPr="00124291">
        <w:rPr>
          <w:rFonts w:ascii="Times New Roman" w:hAnsi="Times New Roman"/>
          <w:sz w:val="24"/>
          <w:szCs w:val="24"/>
        </w:rPr>
        <w:t>их</w:t>
      </w:r>
      <w:r w:rsidRPr="00124291">
        <w:rPr>
          <w:rFonts w:ascii="Times New Roman" w:hAnsi="Times New Roman"/>
          <w:spacing w:val="1"/>
          <w:sz w:val="24"/>
          <w:szCs w:val="24"/>
        </w:rPr>
        <w:t xml:space="preserve"> </w:t>
      </w:r>
      <w:r w:rsidRPr="00124291">
        <w:rPr>
          <w:rFonts w:ascii="Times New Roman" w:hAnsi="Times New Roman"/>
          <w:sz w:val="24"/>
          <w:szCs w:val="24"/>
        </w:rPr>
        <w:t>его</w:t>
      </w:r>
      <w:r w:rsidRPr="00124291">
        <w:rPr>
          <w:rFonts w:ascii="Times New Roman" w:hAnsi="Times New Roman"/>
          <w:spacing w:val="1"/>
          <w:sz w:val="24"/>
          <w:szCs w:val="24"/>
        </w:rPr>
        <w:t xml:space="preserve"> </w:t>
      </w:r>
      <w:r w:rsidRPr="00124291">
        <w:rPr>
          <w:rFonts w:ascii="Times New Roman" w:hAnsi="Times New Roman"/>
          <w:sz w:val="24"/>
          <w:szCs w:val="24"/>
        </w:rPr>
        <w:t>потребностей.</w:t>
      </w:r>
    </w:p>
    <w:p w:rsidR="00526CD6" w:rsidRPr="00124291" w:rsidRDefault="00526CD6" w:rsidP="00124291">
      <w:pPr>
        <w:pStyle w:val="ad"/>
        <w:tabs>
          <w:tab w:val="left" w:pos="9214"/>
        </w:tabs>
        <w:spacing w:before="1" w:line="240" w:lineRule="auto"/>
        <w:ind w:right="266" w:firstLine="539"/>
        <w:jc w:val="both"/>
        <w:rPr>
          <w:rFonts w:ascii="Times New Roman" w:hAnsi="Times New Roman"/>
          <w:sz w:val="24"/>
          <w:szCs w:val="24"/>
        </w:rPr>
      </w:pPr>
      <w:r w:rsidRPr="00124291">
        <w:rPr>
          <w:rFonts w:ascii="Times New Roman" w:hAnsi="Times New Roman"/>
          <w:sz w:val="24"/>
          <w:szCs w:val="24"/>
        </w:rPr>
        <w:t>Каждый</w:t>
      </w:r>
      <w:r w:rsidRPr="00124291">
        <w:rPr>
          <w:rFonts w:ascii="Times New Roman" w:hAnsi="Times New Roman"/>
          <w:spacing w:val="1"/>
          <w:sz w:val="24"/>
          <w:szCs w:val="24"/>
        </w:rPr>
        <w:t xml:space="preserve"> </w:t>
      </w:r>
      <w:r w:rsidRPr="00124291">
        <w:rPr>
          <w:rFonts w:ascii="Times New Roman" w:hAnsi="Times New Roman"/>
          <w:sz w:val="24"/>
          <w:szCs w:val="24"/>
        </w:rPr>
        <w:t>обучающийся,</w:t>
      </w:r>
      <w:r w:rsidRPr="00124291">
        <w:rPr>
          <w:rFonts w:ascii="Times New Roman" w:hAnsi="Times New Roman"/>
          <w:spacing w:val="1"/>
          <w:sz w:val="24"/>
          <w:szCs w:val="24"/>
        </w:rPr>
        <w:t xml:space="preserve"> </w:t>
      </w:r>
      <w:r w:rsidRPr="00124291">
        <w:rPr>
          <w:rFonts w:ascii="Times New Roman" w:hAnsi="Times New Roman"/>
          <w:sz w:val="24"/>
          <w:szCs w:val="24"/>
        </w:rPr>
        <w:t>независимо</w:t>
      </w:r>
      <w:r w:rsidRPr="00124291">
        <w:rPr>
          <w:rFonts w:ascii="Times New Roman" w:hAnsi="Times New Roman"/>
          <w:spacing w:val="1"/>
          <w:sz w:val="24"/>
          <w:szCs w:val="24"/>
        </w:rPr>
        <w:t xml:space="preserve"> </w:t>
      </w:r>
      <w:r w:rsidRPr="00124291">
        <w:rPr>
          <w:rFonts w:ascii="Times New Roman" w:hAnsi="Times New Roman"/>
          <w:sz w:val="24"/>
          <w:szCs w:val="24"/>
        </w:rPr>
        <w:t>от</w:t>
      </w:r>
      <w:r w:rsidRPr="00124291">
        <w:rPr>
          <w:rFonts w:ascii="Times New Roman" w:hAnsi="Times New Roman"/>
          <w:spacing w:val="1"/>
          <w:sz w:val="24"/>
          <w:szCs w:val="24"/>
        </w:rPr>
        <w:t xml:space="preserve"> </w:t>
      </w:r>
      <w:r w:rsidRPr="00124291">
        <w:rPr>
          <w:rFonts w:ascii="Times New Roman" w:hAnsi="Times New Roman"/>
          <w:sz w:val="24"/>
          <w:szCs w:val="24"/>
        </w:rPr>
        <w:t>выбранной</w:t>
      </w:r>
      <w:r w:rsidRPr="00124291">
        <w:rPr>
          <w:rFonts w:ascii="Times New Roman" w:hAnsi="Times New Roman"/>
          <w:spacing w:val="1"/>
          <w:sz w:val="24"/>
          <w:szCs w:val="24"/>
        </w:rPr>
        <w:t xml:space="preserve"> </w:t>
      </w:r>
      <w:r w:rsidRPr="00124291">
        <w:rPr>
          <w:rFonts w:ascii="Times New Roman" w:hAnsi="Times New Roman"/>
          <w:sz w:val="24"/>
          <w:szCs w:val="24"/>
        </w:rPr>
        <w:t>формы</w:t>
      </w:r>
      <w:r w:rsidRPr="00124291">
        <w:rPr>
          <w:rFonts w:ascii="Times New Roman" w:hAnsi="Times New Roman"/>
          <w:spacing w:val="1"/>
          <w:sz w:val="24"/>
          <w:szCs w:val="24"/>
        </w:rPr>
        <w:t xml:space="preserve"> </w:t>
      </w:r>
      <w:r w:rsidRPr="00124291">
        <w:rPr>
          <w:rFonts w:ascii="Times New Roman" w:hAnsi="Times New Roman"/>
          <w:sz w:val="24"/>
          <w:szCs w:val="24"/>
        </w:rPr>
        <w:t>обучения,</w:t>
      </w:r>
      <w:r w:rsidRPr="00124291">
        <w:rPr>
          <w:rFonts w:ascii="Times New Roman" w:hAnsi="Times New Roman"/>
          <w:spacing w:val="1"/>
          <w:sz w:val="24"/>
          <w:szCs w:val="24"/>
        </w:rPr>
        <w:t xml:space="preserve"> </w:t>
      </w:r>
      <w:r w:rsidRPr="00124291">
        <w:rPr>
          <w:rFonts w:ascii="Times New Roman" w:hAnsi="Times New Roman"/>
          <w:sz w:val="24"/>
          <w:szCs w:val="24"/>
        </w:rPr>
        <w:t>вовлечен</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целенаправленный воспитательный процесс. Для обучающихся на дому включенность в</w:t>
      </w:r>
      <w:r w:rsidRPr="00124291">
        <w:rPr>
          <w:rFonts w:ascii="Times New Roman" w:hAnsi="Times New Roman"/>
          <w:spacing w:val="1"/>
          <w:sz w:val="24"/>
          <w:szCs w:val="24"/>
        </w:rPr>
        <w:t xml:space="preserve"> </w:t>
      </w:r>
      <w:r w:rsidRPr="00124291">
        <w:rPr>
          <w:rFonts w:ascii="Times New Roman" w:hAnsi="Times New Roman"/>
          <w:sz w:val="24"/>
          <w:szCs w:val="24"/>
        </w:rPr>
        <w:t xml:space="preserve">воспитательные мероприятия, </w:t>
      </w:r>
      <w:proofErr w:type="spellStart"/>
      <w:r w:rsidRPr="00124291">
        <w:rPr>
          <w:rFonts w:ascii="Times New Roman" w:hAnsi="Times New Roman"/>
          <w:sz w:val="24"/>
          <w:szCs w:val="24"/>
        </w:rPr>
        <w:t>предусмотривается</w:t>
      </w:r>
      <w:proofErr w:type="spellEnd"/>
      <w:r w:rsidRPr="00124291">
        <w:rPr>
          <w:rFonts w:ascii="Times New Roman" w:hAnsi="Times New Roman"/>
          <w:sz w:val="24"/>
          <w:szCs w:val="24"/>
        </w:rPr>
        <w:t xml:space="preserve"> за счет часов внеурочной 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 xml:space="preserve">учебного плана; организуется посещение занятий по </w:t>
      </w:r>
      <w:proofErr w:type="gramStart"/>
      <w:r w:rsidRPr="00124291">
        <w:rPr>
          <w:rFonts w:ascii="Times New Roman" w:hAnsi="Times New Roman"/>
          <w:sz w:val="24"/>
          <w:szCs w:val="24"/>
        </w:rPr>
        <w:t>адаптированным</w:t>
      </w:r>
      <w:proofErr w:type="gramEnd"/>
      <w:r w:rsidRPr="00124291">
        <w:rPr>
          <w:rFonts w:ascii="Times New Roman" w:hAnsi="Times New Roman"/>
          <w:sz w:val="24"/>
          <w:szCs w:val="24"/>
        </w:rPr>
        <w:t xml:space="preserve"> </w:t>
      </w:r>
      <w:proofErr w:type="spellStart"/>
      <w:r w:rsidRPr="00124291">
        <w:rPr>
          <w:rFonts w:ascii="Times New Roman" w:hAnsi="Times New Roman"/>
          <w:sz w:val="24"/>
          <w:szCs w:val="24"/>
        </w:rPr>
        <w:t>общеразвивающим</w:t>
      </w:r>
      <w:proofErr w:type="spellEnd"/>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програмамм</w:t>
      </w:r>
      <w:proofErr w:type="spellEnd"/>
      <w:r w:rsidRPr="00124291">
        <w:rPr>
          <w:rFonts w:ascii="Times New Roman" w:hAnsi="Times New Roman"/>
          <w:sz w:val="24"/>
          <w:szCs w:val="24"/>
        </w:rPr>
        <w:t xml:space="preserve"> дополнительного образования. Также, классные руководители, посредством</w:t>
      </w:r>
      <w:r w:rsidRPr="00124291">
        <w:rPr>
          <w:rFonts w:ascii="Times New Roman" w:hAnsi="Times New Roman"/>
          <w:spacing w:val="1"/>
          <w:sz w:val="24"/>
          <w:szCs w:val="24"/>
        </w:rPr>
        <w:t xml:space="preserve"> </w:t>
      </w:r>
      <w:r w:rsidRPr="00124291">
        <w:rPr>
          <w:rFonts w:ascii="Times New Roman" w:hAnsi="Times New Roman"/>
          <w:sz w:val="24"/>
          <w:szCs w:val="24"/>
        </w:rPr>
        <w:t>реализации</w:t>
      </w:r>
      <w:r w:rsidRPr="00124291">
        <w:rPr>
          <w:rFonts w:ascii="Times New Roman" w:hAnsi="Times New Roman"/>
          <w:spacing w:val="1"/>
          <w:sz w:val="24"/>
          <w:szCs w:val="24"/>
        </w:rPr>
        <w:t xml:space="preserve"> </w:t>
      </w:r>
      <w:r w:rsidRPr="00124291">
        <w:rPr>
          <w:rFonts w:ascii="Times New Roman" w:hAnsi="Times New Roman"/>
          <w:sz w:val="24"/>
          <w:szCs w:val="24"/>
        </w:rPr>
        <w:t>индивидуального</w:t>
      </w:r>
      <w:r w:rsidRPr="00124291">
        <w:rPr>
          <w:rFonts w:ascii="Times New Roman" w:hAnsi="Times New Roman"/>
          <w:spacing w:val="1"/>
          <w:sz w:val="24"/>
          <w:szCs w:val="24"/>
        </w:rPr>
        <w:t xml:space="preserve"> </w:t>
      </w:r>
      <w:r w:rsidRPr="00124291">
        <w:rPr>
          <w:rFonts w:ascii="Times New Roman" w:hAnsi="Times New Roman"/>
          <w:sz w:val="24"/>
          <w:szCs w:val="24"/>
        </w:rPr>
        <w:t>образовательного</w:t>
      </w:r>
      <w:r w:rsidRPr="00124291">
        <w:rPr>
          <w:rFonts w:ascii="Times New Roman" w:hAnsi="Times New Roman"/>
          <w:spacing w:val="1"/>
          <w:sz w:val="24"/>
          <w:szCs w:val="24"/>
        </w:rPr>
        <w:t xml:space="preserve"> </w:t>
      </w:r>
      <w:r w:rsidRPr="00124291">
        <w:rPr>
          <w:rFonts w:ascii="Times New Roman" w:hAnsi="Times New Roman"/>
          <w:sz w:val="24"/>
          <w:szCs w:val="24"/>
        </w:rPr>
        <w:t>маршрута</w:t>
      </w:r>
      <w:r w:rsidRPr="00124291">
        <w:rPr>
          <w:rFonts w:ascii="Times New Roman" w:hAnsi="Times New Roman"/>
          <w:spacing w:val="1"/>
          <w:sz w:val="24"/>
          <w:szCs w:val="24"/>
        </w:rPr>
        <w:t xml:space="preserve"> </w:t>
      </w:r>
      <w:r w:rsidRPr="00124291">
        <w:rPr>
          <w:rFonts w:ascii="Times New Roman" w:hAnsi="Times New Roman"/>
          <w:sz w:val="24"/>
          <w:szCs w:val="24"/>
        </w:rPr>
        <w:t>обучающегося,</w:t>
      </w:r>
      <w:r w:rsidRPr="00124291">
        <w:rPr>
          <w:rFonts w:ascii="Times New Roman" w:hAnsi="Times New Roman"/>
          <w:spacing w:val="1"/>
          <w:sz w:val="24"/>
          <w:szCs w:val="24"/>
        </w:rPr>
        <w:t xml:space="preserve"> </w:t>
      </w:r>
      <w:r w:rsidRPr="00124291">
        <w:rPr>
          <w:rFonts w:ascii="Times New Roman" w:hAnsi="Times New Roman"/>
          <w:sz w:val="24"/>
          <w:szCs w:val="24"/>
        </w:rPr>
        <w:t>совместно</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родителями,</w:t>
      </w:r>
      <w:r w:rsidRPr="00124291">
        <w:rPr>
          <w:rFonts w:ascii="Times New Roman" w:hAnsi="Times New Roman"/>
          <w:spacing w:val="7"/>
          <w:sz w:val="24"/>
          <w:szCs w:val="24"/>
        </w:rPr>
        <w:t xml:space="preserve"> </w:t>
      </w:r>
      <w:r w:rsidRPr="00124291">
        <w:rPr>
          <w:rFonts w:ascii="Times New Roman" w:hAnsi="Times New Roman"/>
          <w:sz w:val="24"/>
          <w:szCs w:val="24"/>
        </w:rPr>
        <w:t>определяют</w:t>
      </w:r>
      <w:r w:rsidRPr="00124291">
        <w:rPr>
          <w:rFonts w:ascii="Times New Roman" w:hAnsi="Times New Roman"/>
          <w:spacing w:val="6"/>
          <w:sz w:val="24"/>
          <w:szCs w:val="24"/>
        </w:rPr>
        <w:t xml:space="preserve"> </w:t>
      </w:r>
      <w:r w:rsidRPr="00124291">
        <w:rPr>
          <w:rFonts w:ascii="Times New Roman" w:hAnsi="Times New Roman"/>
          <w:sz w:val="24"/>
          <w:szCs w:val="24"/>
        </w:rPr>
        <w:t>доступные</w:t>
      </w:r>
      <w:r w:rsidRPr="00124291">
        <w:rPr>
          <w:rFonts w:ascii="Times New Roman" w:hAnsi="Times New Roman"/>
          <w:spacing w:val="10"/>
          <w:sz w:val="24"/>
          <w:szCs w:val="24"/>
        </w:rPr>
        <w:t xml:space="preserve"> </w:t>
      </w:r>
      <w:r w:rsidRPr="00124291">
        <w:rPr>
          <w:rFonts w:ascii="Times New Roman" w:hAnsi="Times New Roman"/>
          <w:sz w:val="24"/>
          <w:szCs w:val="24"/>
        </w:rPr>
        <w:t>формы</w:t>
      </w:r>
      <w:r w:rsidRPr="00124291">
        <w:rPr>
          <w:rFonts w:ascii="Times New Roman" w:hAnsi="Times New Roman"/>
          <w:spacing w:val="6"/>
          <w:sz w:val="24"/>
          <w:szCs w:val="24"/>
        </w:rPr>
        <w:t xml:space="preserve"> </w:t>
      </w:r>
      <w:r w:rsidRPr="00124291">
        <w:rPr>
          <w:rFonts w:ascii="Times New Roman" w:hAnsi="Times New Roman"/>
          <w:sz w:val="24"/>
          <w:szCs w:val="24"/>
        </w:rPr>
        <w:t>воспитательных</w:t>
      </w:r>
      <w:r w:rsidRPr="00124291">
        <w:rPr>
          <w:rFonts w:ascii="Times New Roman" w:hAnsi="Times New Roman"/>
          <w:spacing w:val="8"/>
          <w:sz w:val="24"/>
          <w:szCs w:val="24"/>
        </w:rPr>
        <w:t xml:space="preserve"> </w:t>
      </w:r>
      <w:r w:rsidRPr="00124291">
        <w:rPr>
          <w:rFonts w:ascii="Times New Roman" w:hAnsi="Times New Roman"/>
          <w:sz w:val="24"/>
          <w:szCs w:val="24"/>
        </w:rPr>
        <w:t>мероприятий,</w:t>
      </w:r>
      <w:r w:rsidRPr="00124291">
        <w:rPr>
          <w:rFonts w:ascii="Times New Roman" w:hAnsi="Times New Roman"/>
          <w:spacing w:val="6"/>
          <w:sz w:val="24"/>
          <w:szCs w:val="24"/>
        </w:rPr>
        <w:t xml:space="preserve"> </w:t>
      </w:r>
      <w:r w:rsidRPr="00124291">
        <w:rPr>
          <w:rFonts w:ascii="Times New Roman" w:hAnsi="Times New Roman"/>
          <w:sz w:val="24"/>
          <w:szCs w:val="24"/>
        </w:rPr>
        <w:t>которые</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посещают</w:t>
      </w:r>
      <w:r w:rsidRPr="00124291">
        <w:rPr>
          <w:rFonts w:ascii="Times New Roman" w:hAnsi="Times New Roman"/>
          <w:spacing w:val="-2"/>
          <w:sz w:val="24"/>
          <w:szCs w:val="24"/>
        </w:rPr>
        <w:t xml:space="preserve"> </w:t>
      </w:r>
      <w:proofErr w:type="gramStart"/>
      <w:r w:rsidRPr="00124291">
        <w:rPr>
          <w:rFonts w:ascii="Times New Roman" w:hAnsi="Times New Roman"/>
          <w:sz w:val="24"/>
          <w:szCs w:val="24"/>
        </w:rPr>
        <w:t>обучающиеся</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3"/>
          <w:sz w:val="24"/>
          <w:szCs w:val="24"/>
        </w:rPr>
        <w:t xml:space="preserve"> </w:t>
      </w:r>
      <w:r w:rsidRPr="00124291">
        <w:rPr>
          <w:rFonts w:ascii="Times New Roman" w:hAnsi="Times New Roman"/>
          <w:sz w:val="24"/>
          <w:szCs w:val="24"/>
        </w:rPr>
        <w:t>дому</w:t>
      </w:r>
      <w:r w:rsidRPr="00124291">
        <w:rPr>
          <w:rFonts w:ascii="Times New Roman" w:hAnsi="Times New Roman"/>
          <w:spacing w:val="-6"/>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сопровождении</w:t>
      </w:r>
      <w:r w:rsidRPr="00124291">
        <w:rPr>
          <w:rFonts w:ascii="Times New Roman" w:hAnsi="Times New Roman"/>
          <w:spacing w:val="-1"/>
          <w:sz w:val="24"/>
          <w:szCs w:val="24"/>
        </w:rPr>
        <w:t xml:space="preserve"> </w:t>
      </w:r>
      <w:r w:rsidRPr="00124291">
        <w:rPr>
          <w:rFonts w:ascii="Times New Roman" w:hAnsi="Times New Roman"/>
          <w:sz w:val="24"/>
          <w:szCs w:val="24"/>
        </w:rPr>
        <w:t>родителя</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3"/>
          <w:sz w:val="24"/>
          <w:szCs w:val="24"/>
        </w:rPr>
        <w:t xml:space="preserve"> </w:t>
      </w:r>
      <w:r w:rsidRPr="00124291">
        <w:rPr>
          <w:rFonts w:ascii="Times New Roman" w:hAnsi="Times New Roman"/>
          <w:sz w:val="24"/>
          <w:szCs w:val="24"/>
        </w:rPr>
        <w:t>течение</w:t>
      </w:r>
      <w:r w:rsidRPr="00124291">
        <w:rPr>
          <w:rFonts w:ascii="Times New Roman" w:hAnsi="Times New Roman"/>
          <w:spacing w:val="-3"/>
          <w:sz w:val="24"/>
          <w:szCs w:val="24"/>
        </w:rPr>
        <w:t xml:space="preserve"> </w:t>
      </w:r>
      <w:r w:rsidRPr="00124291">
        <w:rPr>
          <w:rFonts w:ascii="Times New Roman" w:hAnsi="Times New Roman"/>
          <w:sz w:val="24"/>
          <w:szCs w:val="24"/>
        </w:rPr>
        <w:t>учебного</w:t>
      </w:r>
      <w:r w:rsidRPr="00124291">
        <w:rPr>
          <w:rFonts w:ascii="Times New Roman" w:hAnsi="Times New Roman"/>
          <w:spacing w:val="-2"/>
          <w:sz w:val="24"/>
          <w:szCs w:val="24"/>
        </w:rPr>
        <w:t xml:space="preserve"> </w:t>
      </w:r>
      <w:r w:rsidRPr="00124291">
        <w:rPr>
          <w:rFonts w:ascii="Times New Roman" w:hAnsi="Times New Roman"/>
          <w:sz w:val="24"/>
          <w:szCs w:val="24"/>
        </w:rPr>
        <w:t>года.</w:t>
      </w:r>
    </w:p>
    <w:p w:rsidR="00526CD6" w:rsidRPr="00124291" w:rsidRDefault="00526CD6" w:rsidP="00124291">
      <w:pPr>
        <w:pStyle w:val="Heading1"/>
        <w:tabs>
          <w:tab w:val="left" w:pos="9214"/>
        </w:tabs>
        <w:ind w:left="3026" w:right="266"/>
      </w:pPr>
      <w:r w:rsidRPr="00124291">
        <w:t>Раздел</w:t>
      </w:r>
      <w:r w:rsidRPr="00124291">
        <w:rPr>
          <w:spacing w:val="-2"/>
        </w:rPr>
        <w:t xml:space="preserve"> </w:t>
      </w:r>
      <w:r w:rsidRPr="00124291">
        <w:t>«Цель</w:t>
      </w:r>
      <w:r w:rsidRPr="00124291">
        <w:rPr>
          <w:spacing w:val="-2"/>
        </w:rPr>
        <w:t xml:space="preserve"> </w:t>
      </w:r>
      <w:r w:rsidRPr="00124291">
        <w:t>и</w:t>
      </w:r>
      <w:r w:rsidRPr="00124291">
        <w:rPr>
          <w:spacing w:val="-1"/>
        </w:rPr>
        <w:t xml:space="preserve"> </w:t>
      </w:r>
      <w:r w:rsidRPr="00124291">
        <w:t>задачи воспитания»</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proofErr w:type="gramStart"/>
      <w:r w:rsidRPr="00124291">
        <w:rPr>
          <w:rFonts w:ascii="Times New Roman" w:hAnsi="Times New Roman"/>
          <w:sz w:val="24"/>
          <w:szCs w:val="24"/>
        </w:rPr>
        <w:t>Основываясь на базовых для нашего общества ценностях (таких как семья, труд,</w:t>
      </w:r>
      <w:r w:rsidRPr="00124291">
        <w:rPr>
          <w:rFonts w:ascii="Times New Roman" w:hAnsi="Times New Roman"/>
          <w:spacing w:val="1"/>
          <w:sz w:val="24"/>
          <w:szCs w:val="24"/>
        </w:rPr>
        <w:t xml:space="preserve"> </w:t>
      </w:r>
      <w:r w:rsidRPr="00124291">
        <w:rPr>
          <w:rFonts w:ascii="Times New Roman" w:hAnsi="Times New Roman"/>
          <w:sz w:val="24"/>
          <w:szCs w:val="24"/>
        </w:rPr>
        <w:t xml:space="preserve">отечество, природа, мир, знания, культура, здоровье, человек) определена </w:t>
      </w:r>
      <w:r w:rsidRPr="00124291">
        <w:rPr>
          <w:rFonts w:ascii="Times New Roman" w:hAnsi="Times New Roman"/>
          <w:b/>
          <w:sz w:val="24"/>
          <w:szCs w:val="24"/>
        </w:rPr>
        <w:t>общая цель</w:t>
      </w:r>
      <w:r w:rsidRPr="00124291">
        <w:rPr>
          <w:rFonts w:ascii="Times New Roman" w:hAnsi="Times New Roman"/>
          <w:b/>
          <w:spacing w:val="1"/>
          <w:sz w:val="24"/>
          <w:szCs w:val="24"/>
        </w:rPr>
        <w:t xml:space="preserve"> </w:t>
      </w:r>
      <w:r w:rsidRPr="00124291">
        <w:rPr>
          <w:rFonts w:ascii="Times New Roman" w:hAnsi="Times New Roman"/>
          <w:b/>
          <w:sz w:val="24"/>
          <w:szCs w:val="24"/>
        </w:rPr>
        <w:t>воспитания</w:t>
      </w:r>
      <w:r w:rsidRPr="00124291">
        <w:rPr>
          <w:rFonts w:ascii="Times New Roman" w:hAnsi="Times New Roman"/>
          <w:b/>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МОУ СОШ№2</w:t>
      </w:r>
      <w:r w:rsidRPr="00124291">
        <w:rPr>
          <w:rFonts w:ascii="Times New Roman" w:hAnsi="Times New Roman"/>
          <w:spacing w:val="1"/>
          <w:sz w:val="24"/>
          <w:szCs w:val="24"/>
        </w:rPr>
        <w:t xml:space="preserve"> </w:t>
      </w:r>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личностное</w:t>
      </w:r>
      <w:r w:rsidRPr="00124291">
        <w:rPr>
          <w:rFonts w:ascii="Times New Roman" w:hAnsi="Times New Roman"/>
          <w:spacing w:val="1"/>
          <w:sz w:val="24"/>
          <w:szCs w:val="24"/>
        </w:rPr>
        <w:t xml:space="preserve"> </w:t>
      </w:r>
      <w:r w:rsidRPr="00124291">
        <w:rPr>
          <w:rFonts w:ascii="Times New Roman" w:hAnsi="Times New Roman"/>
          <w:sz w:val="24"/>
          <w:szCs w:val="24"/>
        </w:rPr>
        <w:t>развитие</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w:t>
      </w:r>
      <w:r w:rsidRPr="00124291">
        <w:rPr>
          <w:rFonts w:ascii="Times New Roman" w:hAnsi="Times New Roman"/>
          <w:spacing w:val="1"/>
          <w:sz w:val="24"/>
          <w:szCs w:val="24"/>
        </w:rPr>
        <w:t xml:space="preserve"> </w:t>
      </w:r>
      <w:r w:rsidRPr="00124291">
        <w:rPr>
          <w:rFonts w:ascii="Times New Roman" w:hAnsi="Times New Roman"/>
          <w:sz w:val="24"/>
          <w:szCs w:val="24"/>
        </w:rPr>
        <w:t>направленное</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овладение</w:t>
      </w:r>
      <w:r w:rsidRPr="00124291">
        <w:rPr>
          <w:rFonts w:ascii="Times New Roman" w:hAnsi="Times New Roman"/>
          <w:spacing w:val="1"/>
          <w:sz w:val="24"/>
          <w:szCs w:val="24"/>
        </w:rPr>
        <w:t xml:space="preserve"> </w:t>
      </w:r>
      <w:r w:rsidRPr="00124291">
        <w:rPr>
          <w:rFonts w:ascii="Times New Roman" w:hAnsi="Times New Roman"/>
          <w:sz w:val="24"/>
          <w:szCs w:val="24"/>
        </w:rPr>
        <w:t>комплексом</w:t>
      </w:r>
      <w:r w:rsidRPr="00124291">
        <w:rPr>
          <w:rFonts w:ascii="Times New Roman" w:hAnsi="Times New Roman"/>
          <w:spacing w:val="1"/>
          <w:sz w:val="24"/>
          <w:szCs w:val="24"/>
        </w:rPr>
        <w:t xml:space="preserve"> </w:t>
      </w:r>
      <w:r w:rsidRPr="00124291">
        <w:rPr>
          <w:rFonts w:ascii="Times New Roman" w:hAnsi="Times New Roman"/>
          <w:sz w:val="24"/>
          <w:szCs w:val="24"/>
        </w:rPr>
        <w:t>социальных</w:t>
      </w:r>
      <w:r w:rsidRPr="00124291">
        <w:rPr>
          <w:rFonts w:ascii="Times New Roman" w:hAnsi="Times New Roman"/>
          <w:spacing w:val="1"/>
          <w:sz w:val="24"/>
          <w:szCs w:val="24"/>
        </w:rPr>
        <w:t xml:space="preserve"> </w:t>
      </w:r>
      <w:r w:rsidRPr="00124291">
        <w:rPr>
          <w:rFonts w:ascii="Times New Roman" w:hAnsi="Times New Roman"/>
          <w:sz w:val="24"/>
          <w:szCs w:val="24"/>
        </w:rPr>
        <w:t>(жизненных)</w:t>
      </w:r>
      <w:r w:rsidRPr="00124291">
        <w:rPr>
          <w:rFonts w:ascii="Times New Roman" w:hAnsi="Times New Roman"/>
          <w:spacing w:val="1"/>
          <w:sz w:val="24"/>
          <w:szCs w:val="24"/>
        </w:rPr>
        <w:t xml:space="preserve"> </w:t>
      </w:r>
      <w:r w:rsidRPr="00124291">
        <w:rPr>
          <w:rFonts w:ascii="Times New Roman" w:hAnsi="Times New Roman"/>
          <w:sz w:val="24"/>
          <w:szCs w:val="24"/>
        </w:rPr>
        <w:t>компетенций,</w:t>
      </w:r>
      <w:r w:rsidRPr="00124291">
        <w:rPr>
          <w:rFonts w:ascii="Times New Roman" w:hAnsi="Times New Roman"/>
          <w:spacing w:val="1"/>
          <w:sz w:val="24"/>
          <w:szCs w:val="24"/>
        </w:rPr>
        <w:t xml:space="preserve"> </w:t>
      </w:r>
      <w:r w:rsidRPr="00124291">
        <w:rPr>
          <w:rFonts w:ascii="Times New Roman" w:hAnsi="Times New Roman"/>
          <w:sz w:val="24"/>
          <w:szCs w:val="24"/>
        </w:rPr>
        <w:t>необходимых для введения обучающихся с умственной отсталостью (интеллектуальными</w:t>
      </w:r>
      <w:r w:rsidRPr="00124291">
        <w:rPr>
          <w:rFonts w:ascii="Times New Roman" w:hAnsi="Times New Roman"/>
          <w:spacing w:val="1"/>
          <w:sz w:val="24"/>
          <w:szCs w:val="24"/>
        </w:rPr>
        <w:t xml:space="preserve"> </w:t>
      </w:r>
      <w:r w:rsidRPr="00124291">
        <w:rPr>
          <w:rFonts w:ascii="Times New Roman" w:hAnsi="Times New Roman"/>
          <w:sz w:val="24"/>
          <w:szCs w:val="24"/>
        </w:rPr>
        <w:t>нарушениями) в культуру,</w:t>
      </w:r>
      <w:r w:rsidRPr="00124291">
        <w:rPr>
          <w:rFonts w:ascii="Times New Roman" w:hAnsi="Times New Roman"/>
          <w:spacing w:val="1"/>
          <w:sz w:val="24"/>
          <w:szCs w:val="24"/>
        </w:rPr>
        <w:t xml:space="preserve"> </w:t>
      </w:r>
      <w:r w:rsidRPr="00124291">
        <w:rPr>
          <w:rFonts w:ascii="Times New Roman" w:hAnsi="Times New Roman"/>
          <w:sz w:val="24"/>
          <w:szCs w:val="24"/>
        </w:rPr>
        <w:t>овладение ими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социокультурным</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опытом в соответствии</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ориентирами</w:t>
      </w:r>
      <w:r w:rsidRPr="00124291">
        <w:rPr>
          <w:rFonts w:ascii="Times New Roman" w:hAnsi="Times New Roman"/>
          <w:spacing w:val="-1"/>
          <w:sz w:val="24"/>
          <w:szCs w:val="24"/>
        </w:rPr>
        <w:t xml:space="preserve"> </w:t>
      </w:r>
      <w:r w:rsidRPr="00124291">
        <w:rPr>
          <w:rFonts w:ascii="Times New Roman" w:hAnsi="Times New Roman"/>
          <w:sz w:val="24"/>
          <w:szCs w:val="24"/>
        </w:rPr>
        <w:t>современного</w:t>
      </w:r>
      <w:r w:rsidRPr="00124291">
        <w:rPr>
          <w:rFonts w:ascii="Times New Roman" w:hAnsi="Times New Roman"/>
          <w:spacing w:val="-1"/>
          <w:sz w:val="24"/>
          <w:szCs w:val="24"/>
        </w:rPr>
        <w:t xml:space="preserve"> </w:t>
      </w:r>
      <w:r w:rsidRPr="00124291">
        <w:rPr>
          <w:rFonts w:ascii="Times New Roman" w:hAnsi="Times New Roman"/>
          <w:sz w:val="24"/>
          <w:szCs w:val="24"/>
        </w:rPr>
        <w:t>национального воспитательного</w:t>
      </w:r>
      <w:r w:rsidRPr="00124291">
        <w:rPr>
          <w:rFonts w:ascii="Times New Roman" w:hAnsi="Times New Roman"/>
          <w:spacing w:val="-4"/>
          <w:sz w:val="24"/>
          <w:szCs w:val="24"/>
        </w:rPr>
        <w:t xml:space="preserve"> </w:t>
      </w:r>
      <w:r w:rsidRPr="00124291">
        <w:rPr>
          <w:rFonts w:ascii="Times New Roman" w:hAnsi="Times New Roman"/>
          <w:sz w:val="24"/>
          <w:szCs w:val="24"/>
        </w:rPr>
        <w:t>идеала.</w:t>
      </w:r>
      <w:proofErr w:type="gramEnd"/>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Ориентиром</w:t>
      </w:r>
      <w:r w:rsidRPr="00124291">
        <w:rPr>
          <w:rFonts w:ascii="Times New Roman" w:hAnsi="Times New Roman"/>
          <w:spacing w:val="1"/>
          <w:sz w:val="24"/>
          <w:szCs w:val="24"/>
        </w:rPr>
        <w:t xml:space="preserve"> </w:t>
      </w:r>
      <w:r w:rsidRPr="00124291">
        <w:rPr>
          <w:rFonts w:ascii="Times New Roman" w:hAnsi="Times New Roman"/>
          <w:sz w:val="24"/>
          <w:szCs w:val="24"/>
        </w:rPr>
        <w:t>современного</w:t>
      </w:r>
      <w:r w:rsidRPr="00124291">
        <w:rPr>
          <w:rFonts w:ascii="Times New Roman" w:hAnsi="Times New Roman"/>
          <w:spacing w:val="1"/>
          <w:sz w:val="24"/>
          <w:szCs w:val="24"/>
        </w:rPr>
        <w:t xml:space="preserve"> </w:t>
      </w:r>
      <w:r w:rsidRPr="00124291">
        <w:rPr>
          <w:rFonts w:ascii="Times New Roman" w:hAnsi="Times New Roman"/>
          <w:sz w:val="24"/>
          <w:szCs w:val="24"/>
        </w:rPr>
        <w:t>национального</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воспитательного</w:t>
      </w:r>
      <w:r w:rsidRPr="00124291">
        <w:rPr>
          <w:rFonts w:ascii="Times New Roman" w:hAnsi="Times New Roman"/>
          <w:spacing w:val="1"/>
          <w:sz w:val="24"/>
          <w:szCs w:val="24"/>
        </w:rPr>
        <w:t xml:space="preserve"> </w:t>
      </w:r>
      <w:r w:rsidRPr="00124291">
        <w:rPr>
          <w:rFonts w:ascii="Times New Roman" w:hAnsi="Times New Roman"/>
          <w:sz w:val="24"/>
          <w:szCs w:val="24"/>
        </w:rPr>
        <w:t>идеала</w:t>
      </w:r>
      <w:r w:rsidRPr="00124291">
        <w:rPr>
          <w:rFonts w:ascii="Times New Roman" w:hAnsi="Times New Roman"/>
          <w:spacing w:val="1"/>
          <w:sz w:val="24"/>
          <w:szCs w:val="24"/>
        </w:rPr>
        <w:t xml:space="preserve"> </w:t>
      </w:r>
      <w:r w:rsidRPr="00124291">
        <w:rPr>
          <w:rFonts w:ascii="Times New Roman" w:hAnsi="Times New Roman"/>
          <w:sz w:val="24"/>
          <w:szCs w:val="24"/>
        </w:rPr>
        <w:t>является</w:t>
      </w:r>
      <w:r w:rsidRPr="00124291">
        <w:rPr>
          <w:rFonts w:ascii="Times New Roman" w:hAnsi="Times New Roman"/>
          <w:spacing w:val="1"/>
          <w:sz w:val="24"/>
          <w:szCs w:val="24"/>
        </w:rPr>
        <w:t xml:space="preserve"> </w:t>
      </w:r>
      <w:r w:rsidRPr="00124291">
        <w:rPr>
          <w:rFonts w:ascii="Times New Roman" w:hAnsi="Times New Roman"/>
          <w:sz w:val="24"/>
          <w:szCs w:val="24"/>
        </w:rPr>
        <w:t>высоконравственный,</w:t>
      </w:r>
      <w:r w:rsidRPr="00124291">
        <w:rPr>
          <w:rFonts w:ascii="Times New Roman" w:hAnsi="Times New Roman"/>
          <w:spacing w:val="1"/>
          <w:sz w:val="24"/>
          <w:szCs w:val="24"/>
        </w:rPr>
        <w:t xml:space="preserve"> </w:t>
      </w:r>
      <w:r w:rsidRPr="00124291">
        <w:rPr>
          <w:rFonts w:ascii="Times New Roman" w:hAnsi="Times New Roman"/>
          <w:sz w:val="24"/>
          <w:szCs w:val="24"/>
        </w:rPr>
        <w:t>творческий,</w:t>
      </w:r>
      <w:r w:rsidRPr="00124291">
        <w:rPr>
          <w:rFonts w:ascii="Times New Roman" w:hAnsi="Times New Roman"/>
          <w:spacing w:val="1"/>
          <w:sz w:val="24"/>
          <w:szCs w:val="24"/>
        </w:rPr>
        <w:t xml:space="preserve"> </w:t>
      </w:r>
      <w:r w:rsidRPr="00124291">
        <w:rPr>
          <w:rFonts w:ascii="Times New Roman" w:hAnsi="Times New Roman"/>
          <w:sz w:val="24"/>
          <w:szCs w:val="24"/>
        </w:rPr>
        <w:t>компетентный</w:t>
      </w:r>
      <w:r w:rsidRPr="00124291">
        <w:rPr>
          <w:rFonts w:ascii="Times New Roman" w:hAnsi="Times New Roman"/>
          <w:spacing w:val="1"/>
          <w:sz w:val="24"/>
          <w:szCs w:val="24"/>
        </w:rPr>
        <w:t xml:space="preserve"> </w:t>
      </w:r>
      <w:r w:rsidRPr="00124291">
        <w:rPr>
          <w:rFonts w:ascii="Times New Roman" w:hAnsi="Times New Roman"/>
          <w:sz w:val="24"/>
          <w:szCs w:val="24"/>
        </w:rPr>
        <w:t>гражданин</w:t>
      </w:r>
      <w:r w:rsidRPr="00124291">
        <w:rPr>
          <w:rFonts w:ascii="Times New Roman" w:hAnsi="Times New Roman"/>
          <w:spacing w:val="1"/>
          <w:sz w:val="24"/>
          <w:szCs w:val="24"/>
        </w:rPr>
        <w:t xml:space="preserve"> </w:t>
      </w:r>
      <w:r w:rsidRPr="00124291">
        <w:rPr>
          <w:rFonts w:ascii="Times New Roman" w:hAnsi="Times New Roman"/>
          <w:sz w:val="24"/>
          <w:szCs w:val="24"/>
        </w:rPr>
        <w:t>России,</w:t>
      </w:r>
      <w:r w:rsidRPr="00124291">
        <w:rPr>
          <w:rFonts w:ascii="Times New Roman" w:hAnsi="Times New Roman"/>
          <w:spacing w:val="1"/>
          <w:sz w:val="24"/>
          <w:szCs w:val="24"/>
        </w:rPr>
        <w:t xml:space="preserve"> </w:t>
      </w:r>
      <w:r w:rsidRPr="00124291">
        <w:rPr>
          <w:rFonts w:ascii="Times New Roman" w:hAnsi="Times New Roman"/>
          <w:sz w:val="24"/>
          <w:szCs w:val="24"/>
        </w:rPr>
        <w:t>принимающий</w:t>
      </w:r>
      <w:r w:rsidRPr="00124291">
        <w:rPr>
          <w:rFonts w:ascii="Times New Roman" w:hAnsi="Times New Roman"/>
          <w:spacing w:val="1"/>
          <w:sz w:val="24"/>
          <w:szCs w:val="24"/>
        </w:rPr>
        <w:t xml:space="preserve"> </w:t>
      </w:r>
      <w:r w:rsidRPr="00124291">
        <w:rPr>
          <w:rFonts w:ascii="Times New Roman" w:hAnsi="Times New Roman"/>
          <w:sz w:val="24"/>
          <w:szCs w:val="24"/>
        </w:rPr>
        <w:t>судьбу Отечества как свою личную, осознающий ответственность за настоящее и будущее</w:t>
      </w:r>
      <w:r w:rsidRPr="00124291">
        <w:rPr>
          <w:rFonts w:ascii="Times New Roman" w:hAnsi="Times New Roman"/>
          <w:spacing w:val="-57"/>
          <w:sz w:val="24"/>
          <w:szCs w:val="24"/>
        </w:rPr>
        <w:t xml:space="preserve"> </w:t>
      </w:r>
      <w:r w:rsidRPr="00124291">
        <w:rPr>
          <w:rFonts w:ascii="Times New Roman" w:hAnsi="Times New Roman"/>
          <w:sz w:val="24"/>
          <w:szCs w:val="24"/>
        </w:rPr>
        <w:t>своей страны,</w:t>
      </w:r>
      <w:r w:rsidRPr="00124291">
        <w:rPr>
          <w:rFonts w:ascii="Times New Roman" w:hAnsi="Times New Roman"/>
          <w:spacing w:val="1"/>
          <w:sz w:val="24"/>
          <w:szCs w:val="24"/>
        </w:rPr>
        <w:t xml:space="preserve"> </w:t>
      </w:r>
      <w:r w:rsidRPr="00124291">
        <w:rPr>
          <w:rFonts w:ascii="Times New Roman" w:hAnsi="Times New Roman"/>
          <w:sz w:val="24"/>
          <w:szCs w:val="24"/>
        </w:rPr>
        <w:t>укорененный в духовных и культурных традициях многонационального</w:t>
      </w:r>
      <w:r w:rsidRPr="00124291">
        <w:rPr>
          <w:rFonts w:ascii="Times New Roman" w:hAnsi="Times New Roman"/>
          <w:spacing w:val="1"/>
          <w:sz w:val="24"/>
          <w:szCs w:val="24"/>
        </w:rPr>
        <w:t xml:space="preserve"> </w:t>
      </w:r>
      <w:r w:rsidRPr="00124291">
        <w:rPr>
          <w:rFonts w:ascii="Times New Roman" w:hAnsi="Times New Roman"/>
          <w:sz w:val="24"/>
          <w:szCs w:val="24"/>
        </w:rPr>
        <w:t>народа</w:t>
      </w:r>
      <w:r w:rsidRPr="00124291">
        <w:rPr>
          <w:rFonts w:ascii="Times New Roman" w:hAnsi="Times New Roman"/>
          <w:spacing w:val="-2"/>
          <w:sz w:val="24"/>
          <w:szCs w:val="24"/>
        </w:rPr>
        <w:t xml:space="preserve"> </w:t>
      </w:r>
      <w:r w:rsidRPr="00124291">
        <w:rPr>
          <w:rFonts w:ascii="Times New Roman" w:hAnsi="Times New Roman"/>
          <w:sz w:val="24"/>
          <w:szCs w:val="24"/>
        </w:rPr>
        <w:t>России.</w:t>
      </w:r>
    </w:p>
    <w:p w:rsidR="00526CD6" w:rsidRPr="00124291" w:rsidRDefault="00526CD6" w:rsidP="00124291">
      <w:pPr>
        <w:pStyle w:val="ad"/>
        <w:tabs>
          <w:tab w:val="left" w:pos="9214"/>
        </w:tabs>
        <w:spacing w:line="240" w:lineRule="auto"/>
        <w:ind w:left="841" w:right="266"/>
        <w:jc w:val="both"/>
        <w:rPr>
          <w:rFonts w:ascii="Times New Roman" w:hAnsi="Times New Roman"/>
          <w:sz w:val="24"/>
          <w:szCs w:val="24"/>
        </w:rPr>
      </w:pPr>
      <w:r w:rsidRPr="00124291">
        <w:rPr>
          <w:rFonts w:ascii="Times New Roman" w:hAnsi="Times New Roman"/>
          <w:sz w:val="24"/>
          <w:szCs w:val="24"/>
        </w:rPr>
        <w:t>Цель</w:t>
      </w:r>
      <w:r w:rsidRPr="00124291">
        <w:rPr>
          <w:rFonts w:ascii="Times New Roman" w:hAnsi="Times New Roman"/>
          <w:spacing w:val="-4"/>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5"/>
          <w:sz w:val="24"/>
          <w:szCs w:val="24"/>
        </w:rPr>
        <w:t xml:space="preserve"> </w:t>
      </w:r>
      <w:r w:rsidRPr="00124291">
        <w:rPr>
          <w:rFonts w:ascii="Times New Roman" w:hAnsi="Times New Roman"/>
          <w:sz w:val="24"/>
          <w:szCs w:val="24"/>
        </w:rPr>
        <w:t>проявляется</w:t>
      </w:r>
      <w:r w:rsidRPr="00124291">
        <w:rPr>
          <w:rFonts w:ascii="Times New Roman" w:hAnsi="Times New Roman"/>
          <w:spacing w:val="-3"/>
          <w:sz w:val="24"/>
          <w:szCs w:val="24"/>
        </w:rPr>
        <w:t xml:space="preserve"> </w:t>
      </w:r>
      <w:proofErr w:type="gramStart"/>
      <w:r w:rsidRPr="00124291">
        <w:rPr>
          <w:rFonts w:ascii="Times New Roman" w:hAnsi="Times New Roman"/>
          <w:sz w:val="24"/>
          <w:szCs w:val="24"/>
        </w:rPr>
        <w:t>в</w:t>
      </w:r>
      <w:proofErr w:type="gramEnd"/>
      <w:r w:rsidRPr="00124291">
        <w:rPr>
          <w:rFonts w:ascii="Times New Roman" w:hAnsi="Times New Roman"/>
          <w:sz w:val="24"/>
          <w:szCs w:val="24"/>
        </w:rPr>
        <w:t>:</w:t>
      </w:r>
    </w:p>
    <w:p w:rsidR="00526CD6" w:rsidRPr="00124291" w:rsidRDefault="00526CD6" w:rsidP="00124291">
      <w:pPr>
        <w:widowControl w:val="0"/>
        <w:tabs>
          <w:tab w:val="left" w:pos="114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усвоении</w:t>
      </w:r>
      <w:proofErr w:type="gramEnd"/>
      <w:r w:rsidRPr="00124291">
        <w:rPr>
          <w:rFonts w:ascii="Times New Roman" w:hAnsi="Times New Roman" w:cs="Times New Roman"/>
          <w:sz w:val="24"/>
          <w:szCs w:val="24"/>
        </w:rPr>
        <w:t xml:space="preserve"> обучающимися знаний основных норм, которые общество</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выработало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основе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базовых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ценностей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усвоении ими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знаний);</w:t>
      </w:r>
    </w:p>
    <w:p w:rsidR="00526CD6" w:rsidRPr="00124291" w:rsidRDefault="00526CD6" w:rsidP="00124291">
      <w:pPr>
        <w:widowControl w:val="0"/>
        <w:tabs>
          <w:tab w:val="left" w:pos="1157"/>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развитии</w:t>
      </w:r>
      <w:proofErr w:type="gramEnd"/>
      <w:r w:rsidRPr="00124291">
        <w:rPr>
          <w:rFonts w:ascii="Times New Roman" w:hAnsi="Times New Roman" w:cs="Times New Roman"/>
          <w:sz w:val="24"/>
          <w:szCs w:val="24"/>
        </w:rPr>
        <w:t xml:space="preserve"> позитивного отношения обучающихся к общественным ценностям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p>
    <w:p w:rsidR="00526CD6" w:rsidRPr="00124291" w:rsidRDefault="00526CD6" w:rsidP="00124291">
      <w:pPr>
        <w:widowControl w:val="0"/>
        <w:tabs>
          <w:tab w:val="left" w:pos="1289"/>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приобретении</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обучающимися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соответствующего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этим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ценностям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применения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сформированных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практике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приобретении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 значимых дел).</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lastRenderedPageBreak/>
        <w:t>Решение</w:t>
      </w:r>
      <w:r w:rsidRPr="00124291">
        <w:rPr>
          <w:rFonts w:ascii="Times New Roman" w:hAnsi="Times New Roman"/>
          <w:spacing w:val="1"/>
          <w:sz w:val="24"/>
          <w:szCs w:val="24"/>
        </w:rPr>
        <w:t xml:space="preserve"> </w:t>
      </w:r>
      <w:r w:rsidRPr="00124291">
        <w:rPr>
          <w:rFonts w:ascii="Times New Roman" w:hAnsi="Times New Roman"/>
          <w:sz w:val="24"/>
          <w:szCs w:val="24"/>
        </w:rPr>
        <w:t>общепринятых</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системе</w:t>
      </w:r>
      <w:r w:rsidRPr="00124291">
        <w:rPr>
          <w:rFonts w:ascii="Times New Roman" w:hAnsi="Times New Roman"/>
          <w:spacing w:val="1"/>
          <w:sz w:val="24"/>
          <w:szCs w:val="24"/>
        </w:rPr>
        <w:t xml:space="preserve"> </w:t>
      </w:r>
      <w:r w:rsidRPr="00124291">
        <w:rPr>
          <w:rFonts w:ascii="Times New Roman" w:hAnsi="Times New Roman"/>
          <w:sz w:val="24"/>
          <w:szCs w:val="24"/>
        </w:rPr>
        <w:t>образования</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воспитательных</w:t>
      </w:r>
      <w:r w:rsidRPr="00124291">
        <w:rPr>
          <w:rFonts w:ascii="Times New Roman" w:hAnsi="Times New Roman"/>
          <w:spacing w:val="1"/>
          <w:sz w:val="24"/>
          <w:szCs w:val="24"/>
        </w:rPr>
        <w:t xml:space="preserve"> </w:t>
      </w:r>
      <w:r w:rsidRPr="00124291">
        <w:rPr>
          <w:rFonts w:ascii="Times New Roman" w:hAnsi="Times New Roman"/>
          <w:sz w:val="24"/>
          <w:szCs w:val="24"/>
        </w:rPr>
        <w:t>задач</w:t>
      </w:r>
      <w:r w:rsidRPr="00124291">
        <w:rPr>
          <w:rFonts w:ascii="Times New Roman" w:hAnsi="Times New Roman"/>
          <w:spacing w:val="-57"/>
          <w:sz w:val="24"/>
          <w:szCs w:val="24"/>
        </w:rPr>
        <w:t xml:space="preserve"> </w:t>
      </w:r>
      <w:r w:rsidRPr="00124291">
        <w:rPr>
          <w:rFonts w:ascii="Times New Roman" w:hAnsi="Times New Roman"/>
          <w:sz w:val="24"/>
          <w:szCs w:val="24"/>
        </w:rPr>
        <w:t>осуществляется</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учетом</w:t>
      </w:r>
      <w:r w:rsidRPr="00124291">
        <w:rPr>
          <w:rFonts w:ascii="Times New Roman" w:hAnsi="Times New Roman"/>
          <w:spacing w:val="1"/>
          <w:sz w:val="24"/>
          <w:szCs w:val="24"/>
        </w:rPr>
        <w:t xml:space="preserve"> </w:t>
      </w:r>
      <w:r w:rsidRPr="00124291">
        <w:rPr>
          <w:rFonts w:ascii="Times New Roman" w:hAnsi="Times New Roman"/>
          <w:sz w:val="24"/>
          <w:szCs w:val="24"/>
        </w:rPr>
        <w:t>ограниченных</w:t>
      </w:r>
      <w:r w:rsidRPr="00124291">
        <w:rPr>
          <w:rFonts w:ascii="Times New Roman" w:hAnsi="Times New Roman"/>
          <w:spacing w:val="1"/>
          <w:sz w:val="24"/>
          <w:szCs w:val="24"/>
        </w:rPr>
        <w:t xml:space="preserve"> </w:t>
      </w:r>
      <w:r w:rsidRPr="00124291">
        <w:rPr>
          <w:rFonts w:ascii="Times New Roman" w:hAnsi="Times New Roman"/>
          <w:sz w:val="24"/>
          <w:szCs w:val="24"/>
        </w:rPr>
        <w:t>возможностей</w:t>
      </w:r>
      <w:r w:rsidRPr="00124291">
        <w:rPr>
          <w:rFonts w:ascii="Times New Roman" w:hAnsi="Times New Roman"/>
          <w:spacing w:val="1"/>
          <w:sz w:val="24"/>
          <w:szCs w:val="24"/>
        </w:rPr>
        <w:t xml:space="preserve"> </w:t>
      </w:r>
      <w:r w:rsidRPr="00124291">
        <w:rPr>
          <w:rFonts w:ascii="Times New Roman" w:hAnsi="Times New Roman"/>
          <w:sz w:val="24"/>
          <w:szCs w:val="24"/>
        </w:rPr>
        <w:t>воспитанников</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обеспечения</w:t>
      </w:r>
      <w:r w:rsidRPr="00124291">
        <w:rPr>
          <w:rFonts w:ascii="Times New Roman" w:hAnsi="Times New Roman"/>
          <w:spacing w:val="1"/>
          <w:sz w:val="24"/>
          <w:szCs w:val="24"/>
        </w:rPr>
        <w:t xml:space="preserve"> </w:t>
      </w:r>
      <w:r w:rsidRPr="00124291">
        <w:rPr>
          <w:rFonts w:ascii="Times New Roman" w:hAnsi="Times New Roman"/>
          <w:sz w:val="24"/>
          <w:szCs w:val="24"/>
        </w:rPr>
        <w:t>особых</w:t>
      </w:r>
      <w:r w:rsidRPr="00124291">
        <w:rPr>
          <w:rFonts w:ascii="Times New Roman" w:hAnsi="Times New Roman"/>
          <w:spacing w:val="1"/>
          <w:sz w:val="24"/>
          <w:szCs w:val="24"/>
        </w:rPr>
        <w:t xml:space="preserve"> </w:t>
      </w:r>
      <w:r w:rsidRPr="00124291">
        <w:rPr>
          <w:rFonts w:ascii="Times New Roman" w:hAnsi="Times New Roman"/>
          <w:sz w:val="24"/>
          <w:szCs w:val="24"/>
        </w:rPr>
        <w:t>потребностей</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воспитании,</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формировании</w:t>
      </w:r>
      <w:r w:rsidRPr="00124291">
        <w:rPr>
          <w:rFonts w:ascii="Times New Roman" w:hAnsi="Times New Roman"/>
          <w:spacing w:val="1"/>
          <w:sz w:val="24"/>
          <w:szCs w:val="24"/>
        </w:rPr>
        <w:t xml:space="preserve"> </w:t>
      </w:r>
      <w:r w:rsidRPr="00124291">
        <w:rPr>
          <w:rFonts w:ascii="Times New Roman" w:hAnsi="Times New Roman"/>
          <w:sz w:val="24"/>
          <w:szCs w:val="24"/>
        </w:rPr>
        <w:t>отсутствующих</w:t>
      </w:r>
      <w:r w:rsidRPr="00124291">
        <w:rPr>
          <w:rFonts w:ascii="Times New Roman" w:hAnsi="Times New Roman"/>
          <w:spacing w:val="1"/>
          <w:sz w:val="24"/>
          <w:szCs w:val="24"/>
        </w:rPr>
        <w:t xml:space="preserve"> </w:t>
      </w:r>
      <w:r w:rsidRPr="00124291">
        <w:rPr>
          <w:rFonts w:ascii="Times New Roman" w:hAnsi="Times New Roman"/>
          <w:sz w:val="24"/>
          <w:szCs w:val="24"/>
        </w:rPr>
        <w:t>социальных,</w:t>
      </w:r>
      <w:r w:rsidRPr="00124291">
        <w:rPr>
          <w:rFonts w:ascii="Times New Roman" w:hAnsi="Times New Roman"/>
          <w:spacing w:val="-57"/>
          <w:sz w:val="24"/>
          <w:szCs w:val="24"/>
        </w:rPr>
        <w:t xml:space="preserve"> </w:t>
      </w:r>
      <w:r w:rsidRPr="00124291">
        <w:rPr>
          <w:rFonts w:ascii="Times New Roman" w:hAnsi="Times New Roman"/>
          <w:sz w:val="24"/>
          <w:szCs w:val="24"/>
        </w:rPr>
        <w:t>коммуникативных,</w:t>
      </w:r>
      <w:r w:rsidRPr="00124291">
        <w:rPr>
          <w:rFonts w:ascii="Times New Roman" w:hAnsi="Times New Roman"/>
          <w:spacing w:val="1"/>
          <w:sz w:val="24"/>
          <w:szCs w:val="24"/>
        </w:rPr>
        <w:t xml:space="preserve"> </w:t>
      </w:r>
      <w:r w:rsidRPr="00124291">
        <w:rPr>
          <w:rFonts w:ascii="Times New Roman" w:hAnsi="Times New Roman"/>
          <w:sz w:val="24"/>
          <w:szCs w:val="24"/>
        </w:rPr>
        <w:t>поведенческих</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иных</w:t>
      </w:r>
      <w:r w:rsidRPr="00124291">
        <w:rPr>
          <w:rFonts w:ascii="Times New Roman" w:hAnsi="Times New Roman"/>
          <w:spacing w:val="1"/>
          <w:sz w:val="24"/>
          <w:szCs w:val="24"/>
        </w:rPr>
        <w:t xml:space="preserve"> </w:t>
      </w:r>
      <w:r w:rsidRPr="00124291">
        <w:rPr>
          <w:rFonts w:ascii="Times New Roman" w:hAnsi="Times New Roman"/>
          <w:sz w:val="24"/>
          <w:szCs w:val="24"/>
        </w:rPr>
        <w:t>навыков,</w:t>
      </w:r>
      <w:r w:rsidRPr="00124291">
        <w:rPr>
          <w:rFonts w:ascii="Times New Roman" w:hAnsi="Times New Roman"/>
          <w:spacing w:val="1"/>
          <w:sz w:val="24"/>
          <w:szCs w:val="24"/>
        </w:rPr>
        <w:t xml:space="preserve"> </w:t>
      </w:r>
      <w:r w:rsidRPr="00124291">
        <w:rPr>
          <w:rFonts w:ascii="Times New Roman" w:hAnsi="Times New Roman"/>
          <w:sz w:val="24"/>
          <w:szCs w:val="24"/>
        </w:rPr>
        <w:t>личностных</w:t>
      </w:r>
      <w:r w:rsidRPr="00124291">
        <w:rPr>
          <w:rFonts w:ascii="Times New Roman" w:hAnsi="Times New Roman"/>
          <w:spacing w:val="1"/>
          <w:sz w:val="24"/>
          <w:szCs w:val="24"/>
        </w:rPr>
        <w:t xml:space="preserve"> </w:t>
      </w:r>
      <w:r w:rsidRPr="00124291">
        <w:rPr>
          <w:rFonts w:ascii="Times New Roman" w:hAnsi="Times New Roman"/>
          <w:sz w:val="24"/>
          <w:szCs w:val="24"/>
        </w:rPr>
        <w:t>качеств.</w:t>
      </w:r>
      <w:r w:rsidRPr="00124291">
        <w:rPr>
          <w:rFonts w:ascii="Times New Roman" w:hAnsi="Times New Roman"/>
          <w:spacing w:val="1"/>
          <w:sz w:val="24"/>
          <w:szCs w:val="24"/>
        </w:rPr>
        <w:t xml:space="preserve"> </w:t>
      </w:r>
      <w:r w:rsidRPr="00124291">
        <w:rPr>
          <w:rFonts w:ascii="Times New Roman" w:hAnsi="Times New Roman"/>
          <w:sz w:val="24"/>
          <w:szCs w:val="24"/>
        </w:rPr>
        <w:t>Данная</w:t>
      </w:r>
      <w:r w:rsidRPr="00124291">
        <w:rPr>
          <w:rFonts w:ascii="Times New Roman" w:hAnsi="Times New Roman"/>
          <w:spacing w:val="1"/>
          <w:sz w:val="24"/>
          <w:szCs w:val="24"/>
        </w:rPr>
        <w:t xml:space="preserve"> </w:t>
      </w:r>
      <w:r w:rsidRPr="00124291">
        <w:rPr>
          <w:rFonts w:ascii="Times New Roman" w:hAnsi="Times New Roman"/>
          <w:sz w:val="24"/>
          <w:szCs w:val="24"/>
        </w:rPr>
        <w:t>цель</w:t>
      </w:r>
      <w:r w:rsidRPr="00124291">
        <w:rPr>
          <w:rFonts w:ascii="Times New Roman" w:hAnsi="Times New Roman"/>
          <w:spacing w:val="-57"/>
          <w:sz w:val="24"/>
          <w:szCs w:val="24"/>
        </w:rPr>
        <w:t xml:space="preserve"> </w:t>
      </w:r>
      <w:r w:rsidRPr="00124291">
        <w:rPr>
          <w:rFonts w:ascii="Times New Roman" w:hAnsi="Times New Roman"/>
          <w:sz w:val="24"/>
          <w:szCs w:val="24"/>
        </w:rPr>
        <w:t>ориентирует</w:t>
      </w:r>
      <w:r w:rsidRPr="00124291">
        <w:rPr>
          <w:rFonts w:ascii="Times New Roman" w:hAnsi="Times New Roman"/>
          <w:spacing w:val="1"/>
          <w:sz w:val="24"/>
          <w:szCs w:val="24"/>
        </w:rPr>
        <w:t xml:space="preserve"> </w:t>
      </w:r>
      <w:r w:rsidRPr="00124291">
        <w:rPr>
          <w:rFonts w:ascii="Times New Roman" w:hAnsi="Times New Roman"/>
          <w:sz w:val="24"/>
          <w:szCs w:val="24"/>
        </w:rPr>
        <w:t>педагогов</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обеспечение</w:t>
      </w:r>
      <w:r w:rsidRPr="00124291">
        <w:rPr>
          <w:rFonts w:ascii="Times New Roman" w:hAnsi="Times New Roman"/>
          <w:spacing w:val="1"/>
          <w:sz w:val="24"/>
          <w:szCs w:val="24"/>
        </w:rPr>
        <w:t xml:space="preserve"> </w:t>
      </w:r>
      <w:r w:rsidRPr="00124291">
        <w:rPr>
          <w:rFonts w:ascii="Times New Roman" w:hAnsi="Times New Roman"/>
          <w:sz w:val="24"/>
          <w:szCs w:val="24"/>
        </w:rPr>
        <w:t>позитивной</w:t>
      </w:r>
      <w:r w:rsidRPr="00124291">
        <w:rPr>
          <w:rFonts w:ascii="Times New Roman" w:hAnsi="Times New Roman"/>
          <w:spacing w:val="1"/>
          <w:sz w:val="24"/>
          <w:szCs w:val="24"/>
        </w:rPr>
        <w:t xml:space="preserve"> </w:t>
      </w:r>
      <w:r w:rsidRPr="00124291">
        <w:rPr>
          <w:rFonts w:ascii="Times New Roman" w:hAnsi="Times New Roman"/>
          <w:sz w:val="24"/>
          <w:szCs w:val="24"/>
        </w:rPr>
        <w:t>динамики</w:t>
      </w:r>
      <w:r w:rsidRPr="00124291">
        <w:rPr>
          <w:rFonts w:ascii="Times New Roman" w:hAnsi="Times New Roman"/>
          <w:spacing w:val="1"/>
          <w:sz w:val="24"/>
          <w:szCs w:val="24"/>
        </w:rPr>
        <w:t xml:space="preserve"> </w:t>
      </w:r>
      <w:r w:rsidRPr="00124291">
        <w:rPr>
          <w:rFonts w:ascii="Times New Roman" w:hAnsi="Times New Roman"/>
          <w:sz w:val="24"/>
          <w:szCs w:val="24"/>
        </w:rPr>
        <w:t>развития</w:t>
      </w:r>
      <w:r w:rsidRPr="00124291">
        <w:rPr>
          <w:rFonts w:ascii="Times New Roman" w:hAnsi="Times New Roman"/>
          <w:spacing w:val="1"/>
          <w:sz w:val="24"/>
          <w:szCs w:val="24"/>
        </w:rPr>
        <w:t xml:space="preserve"> </w:t>
      </w:r>
      <w:r w:rsidRPr="00124291">
        <w:rPr>
          <w:rFonts w:ascii="Times New Roman" w:hAnsi="Times New Roman"/>
          <w:sz w:val="24"/>
          <w:szCs w:val="24"/>
        </w:rPr>
        <w:t>его</w:t>
      </w:r>
      <w:r w:rsidRPr="00124291">
        <w:rPr>
          <w:rFonts w:ascii="Times New Roman" w:hAnsi="Times New Roman"/>
          <w:spacing w:val="1"/>
          <w:sz w:val="24"/>
          <w:szCs w:val="24"/>
        </w:rPr>
        <w:t xml:space="preserve"> </w:t>
      </w:r>
      <w:r w:rsidRPr="00124291">
        <w:rPr>
          <w:rFonts w:ascii="Times New Roman" w:hAnsi="Times New Roman"/>
          <w:sz w:val="24"/>
          <w:szCs w:val="24"/>
        </w:rPr>
        <w:t>личности.</w:t>
      </w:r>
      <w:r w:rsidRPr="00124291">
        <w:rPr>
          <w:rFonts w:ascii="Times New Roman" w:hAnsi="Times New Roman"/>
          <w:spacing w:val="1"/>
          <w:sz w:val="24"/>
          <w:szCs w:val="24"/>
        </w:rPr>
        <w:t xml:space="preserve"> </w:t>
      </w:r>
      <w:r w:rsidRPr="00124291">
        <w:rPr>
          <w:rFonts w:ascii="Times New Roman" w:hAnsi="Times New Roman"/>
          <w:sz w:val="24"/>
          <w:szCs w:val="24"/>
        </w:rPr>
        <w:t>Сотрудничество,</w:t>
      </w:r>
      <w:r w:rsidRPr="00124291">
        <w:rPr>
          <w:rFonts w:ascii="Times New Roman" w:hAnsi="Times New Roman"/>
          <w:spacing w:val="1"/>
          <w:sz w:val="24"/>
          <w:szCs w:val="24"/>
        </w:rPr>
        <w:t xml:space="preserve"> </w:t>
      </w:r>
      <w:r w:rsidRPr="00124291">
        <w:rPr>
          <w:rFonts w:ascii="Times New Roman" w:hAnsi="Times New Roman"/>
          <w:sz w:val="24"/>
          <w:szCs w:val="24"/>
        </w:rPr>
        <w:t>партнерские</w:t>
      </w:r>
      <w:r w:rsidRPr="00124291">
        <w:rPr>
          <w:rFonts w:ascii="Times New Roman" w:hAnsi="Times New Roman"/>
          <w:spacing w:val="1"/>
          <w:sz w:val="24"/>
          <w:szCs w:val="24"/>
        </w:rPr>
        <w:t xml:space="preserve"> </w:t>
      </w:r>
      <w:r w:rsidRPr="00124291">
        <w:rPr>
          <w:rFonts w:ascii="Times New Roman" w:hAnsi="Times New Roman"/>
          <w:sz w:val="24"/>
          <w:szCs w:val="24"/>
        </w:rPr>
        <w:t>отношения</w:t>
      </w:r>
      <w:r w:rsidRPr="00124291">
        <w:rPr>
          <w:rFonts w:ascii="Times New Roman" w:hAnsi="Times New Roman"/>
          <w:spacing w:val="1"/>
          <w:sz w:val="24"/>
          <w:szCs w:val="24"/>
        </w:rPr>
        <w:t xml:space="preserve"> </w:t>
      </w:r>
      <w:r w:rsidRPr="00124291">
        <w:rPr>
          <w:rFonts w:ascii="Times New Roman" w:hAnsi="Times New Roman"/>
          <w:sz w:val="24"/>
          <w:szCs w:val="24"/>
        </w:rPr>
        <w:t>являются</w:t>
      </w:r>
      <w:r w:rsidRPr="00124291">
        <w:rPr>
          <w:rFonts w:ascii="Times New Roman" w:hAnsi="Times New Roman"/>
          <w:spacing w:val="1"/>
          <w:sz w:val="24"/>
          <w:szCs w:val="24"/>
        </w:rPr>
        <w:t xml:space="preserve"> </w:t>
      </w:r>
      <w:r w:rsidRPr="00124291">
        <w:rPr>
          <w:rFonts w:ascii="Times New Roman" w:hAnsi="Times New Roman"/>
          <w:sz w:val="24"/>
          <w:szCs w:val="24"/>
        </w:rPr>
        <w:t>важным</w:t>
      </w:r>
      <w:r w:rsidRPr="00124291">
        <w:rPr>
          <w:rFonts w:ascii="Times New Roman" w:hAnsi="Times New Roman"/>
          <w:spacing w:val="1"/>
          <w:sz w:val="24"/>
          <w:szCs w:val="24"/>
        </w:rPr>
        <w:t xml:space="preserve"> </w:t>
      </w:r>
      <w:r w:rsidRPr="00124291">
        <w:rPr>
          <w:rFonts w:ascii="Times New Roman" w:hAnsi="Times New Roman"/>
          <w:sz w:val="24"/>
          <w:szCs w:val="24"/>
        </w:rPr>
        <w:t>фактором</w:t>
      </w:r>
      <w:r w:rsidRPr="00124291">
        <w:rPr>
          <w:rFonts w:ascii="Times New Roman" w:hAnsi="Times New Roman"/>
          <w:spacing w:val="1"/>
          <w:sz w:val="24"/>
          <w:szCs w:val="24"/>
        </w:rPr>
        <w:t xml:space="preserve"> </w:t>
      </w:r>
      <w:r w:rsidRPr="00124291">
        <w:rPr>
          <w:rFonts w:ascii="Times New Roman" w:hAnsi="Times New Roman"/>
          <w:sz w:val="24"/>
          <w:szCs w:val="24"/>
        </w:rPr>
        <w:t>успеха</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достижении</w:t>
      </w:r>
      <w:r w:rsidRPr="00124291">
        <w:rPr>
          <w:rFonts w:ascii="Times New Roman" w:hAnsi="Times New Roman"/>
          <w:spacing w:val="-3"/>
          <w:sz w:val="24"/>
          <w:szCs w:val="24"/>
        </w:rPr>
        <w:t xml:space="preserve"> </w:t>
      </w:r>
      <w:r w:rsidRPr="00124291">
        <w:rPr>
          <w:rFonts w:ascii="Times New Roman" w:hAnsi="Times New Roman"/>
          <w:sz w:val="24"/>
          <w:szCs w:val="24"/>
        </w:rPr>
        <w:t>цели.</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Воспитание</w:t>
      </w:r>
      <w:r w:rsidRPr="00124291">
        <w:rPr>
          <w:rFonts w:ascii="Times New Roman" w:hAnsi="Times New Roman"/>
          <w:spacing w:val="1"/>
          <w:sz w:val="24"/>
          <w:szCs w:val="24"/>
        </w:rPr>
        <w:t xml:space="preserve"> </w:t>
      </w:r>
      <w:r w:rsidRPr="00124291">
        <w:rPr>
          <w:rFonts w:ascii="Times New Roman" w:hAnsi="Times New Roman"/>
          <w:sz w:val="24"/>
          <w:szCs w:val="24"/>
        </w:rPr>
        <w:t>происходит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организованном</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направляемом</w:t>
      </w:r>
      <w:r w:rsidRPr="00124291">
        <w:rPr>
          <w:rFonts w:ascii="Times New Roman" w:hAnsi="Times New Roman"/>
          <w:spacing w:val="1"/>
          <w:sz w:val="24"/>
          <w:szCs w:val="24"/>
        </w:rPr>
        <w:t xml:space="preserve"> </w:t>
      </w:r>
      <w:r w:rsidRPr="00124291">
        <w:rPr>
          <w:rFonts w:ascii="Times New Roman" w:hAnsi="Times New Roman"/>
          <w:sz w:val="24"/>
          <w:szCs w:val="24"/>
        </w:rPr>
        <w:t>педагогом</w:t>
      </w:r>
      <w:r w:rsidRPr="00124291">
        <w:rPr>
          <w:rFonts w:ascii="Times New Roman" w:hAnsi="Times New Roman"/>
          <w:spacing w:val="1"/>
          <w:sz w:val="24"/>
          <w:szCs w:val="24"/>
        </w:rPr>
        <w:t xml:space="preserve"> </w:t>
      </w:r>
      <w:r w:rsidRPr="00124291">
        <w:rPr>
          <w:rFonts w:ascii="Times New Roman" w:hAnsi="Times New Roman"/>
          <w:sz w:val="24"/>
          <w:szCs w:val="24"/>
        </w:rPr>
        <w:t>процессе</w:t>
      </w:r>
      <w:r w:rsidRPr="00124291">
        <w:rPr>
          <w:rFonts w:ascii="Times New Roman" w:hAnsi="Times New Roman"/>
          <w:spacing w:val="-57"/>
          <w:sz w:val="24"/>
          <w:szCs w:val="24"/>
        </w:rPr>
        <w:t xml:space="preserve"> </w:t>
      </w:r>
      <w:r w:rsidRPr="00124291">
        <w:rPr>
          <w:rFonts w:ascii="Times New Roman" w:hAnsi="Times New Roman"/>
          <w:sz w:val="24"/>
          <w:szCs w:val="24"/>
        </w:rPr>
        <w:t>жизнедеятельности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ребенка</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определяется</w:t>
      </w:r>
      <w:r w:rsidRPr="00124291">
        <w:rPr>
          <w:rFonts w:ascii="Times New Roman" w:hAnsi="Times New Roman"/>
          <w:spacing w:val="1"/>
          <w:sz w:val="24"/>
          <w:szCs w:val="24"/>
        </w:rPr>
        <w:t xml:space="preserve"> </w:t>
      </w:r>
      <w:r w:rsidRPr="00124291">
        <w:rPr>
          <w:rFonts w:ascii="Times New Roman" w:hAnsi="Times New Roman"/>
          <w:sz w:val="24"/>
          <w:szCs w:val="24"/>
        </w:rPr>
        <w:t>активностью</w:t>
      </w:r>
      <w:r w:rsidRPr="00124291">
        <w:rPr>
          <w:rFonts w:ascii="Times New Roman" w:hAnsi="Times New Roman"/>
          <w:spacing w:val="1"/>
          <w:sz w:val="24"/>
          <w:szCs w:val="24"/>
        </w:rPr>
        <w:t xml:space="preserve"> </w:t>
      </w:r>
      <w:r w:rsidRPr="00124291">
        <w:rPr>
          <w:rFonts w:ascii="Times New Roman" w:hAnsi="Times New Roman"/>
          <w:sz w:val="24"/>
          <w:szCs w:val="24"/>
        </w:rPr>
        <w:t>воспитанника</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конкретный</w:t>
      </w:r>
      <w:r w:rsidRPr="00124291">
        <w:rPr>
          <w:rFonts w:ascii="Times New Roman" w:hAnsi="Times New Roman"/>
          <w:spacing w:val="-57"/>
          <w:sz w:val="24"/>
          <w:szCs w:val="24"/>
        </w:rPr>
        <w:t xml:space="preserve"> </w:t>
      </w:r>
      <w:r w:rsidRPr="00124291">
        <w:rPr>
          <w:rFonts w:ascii="Times New Roman" w:hAnsi="Times New Roman"/>
          <w:sz w:val="24"/>
          <w:szCs w:val="24"/>
        </w:rPr>
        <w:t>момент его развития. Именно педагог создает условия для формирования у воспитанников</w:t>
      </w:r>
      <w:r w:rsidRPr="00124291">
        <w:rPr>
          <w:rFonts w:ascii="Times New Roman" w:hAnsi="Times New Roman"/>
          <w:spacing w:val="-57"/>
          <w:sz w:val="24"/>
          <w:szCs w:val="24"/>
        </w:rPr>
        <w:t xml:space="preserve"> </w:t>
      </w:r>
      <w:r w:rsidRPr="00124291">
        <w:rPr>
          <w:rFonts w:ascii="Times New Roman" w:hAnsi="Times New Roman"/>
          <w:sz w:val="24"/>
          <w:szCs w:val="24"/>
        </w:rPr>
        <w:t>положительного</w:t>
      </w:r>
      <w:r w:rsidRPr="00124291">
        <w:rPr>
          <w:rFonts w:ascii="Times New Roman" w:hAnsi="Times New Roman"/>
          <w:spacing w:val="-1"/>
          <w:sz w:val="24"/>
          <w:szCs w:val="24"/>
        </w:rPr>
        <w:t xml:space="preserve"> </w:t>
      </w:r>
      <w:r w:rsidRPr="00124291">
        <w:rPr>
          <w:rFonts w:ascii="Times New Roman" w:hAnsi="Times New Roman"/>
          <w:sz w:val="24"/>
          <w:szCs w:val="24"/>
        </w:rPr>
        <w:t>отношения</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2"/>
          <w:sz w:val="24"/>
          <w:szCs w:val="24"/>
        </w:rPr>
        <w:t xml:space="preserve"> </w:t>
      </w:r>
      <w:r w:rsidRPr="00124291">
        <w:rPr>
          <w:rFonts w:ascii="Times New Roman" w:hAnsi="Times New Roman"/>
          <w:sz w:val="24"/>
          <w:szCs w:val="24"/>
        </w:rPr>
        <w:t>участию</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воспитательном</w:t>
      </w:r>
      <w:r w:rsidRPr="00124291">
        <w:rPr>
          <w:rFonts w:ascii="Times New Roman" w:hAnsi="Times New Roman"/>
          <w:spacing w:val="-2"/>
          <w:sz w:val="24"/>
          <w:szCs w:val="24"/>
        </w:rPr>
        <w:t xml:space="preserve"> </w:t>
      </w:r>
      <w:r w:rsidRPr="00124291">
        <w:rPr>
          <w:rFonts w:ascii="Times New Roman" w:hAnsi="Times New Roman"/>
          <w:sz w:val="24"/>
          <w:szCs w:val="24"/>
        </w:rPr>
        <w:t>процессе.</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Конкретизация общей цели воспитания применительно к возрастным особенностям</w:t>
      </w:r>
      <w:r w:rsidRPr="00124291">
        <w:rPr>
          <w:rFonts w:ascii="Times New Roman" w:hAnsi="Times New Roman"/>
          <w:spacing w:val="-57"/>
          <w:sz w:val="24"/>
          <w:szCs w:val="24"/>
        </w:rPr>
        <w:t xml:space="preserve"> </w:t>
      </w:r>
      <w:r w:rsidRPr="00124291">
        <w:rPr>
          <w:rFonts w:ascii="Times New Roman" w:hAnsi="Times New Roman"/>
          <w:sz w:val="24"/>
          <w:szCs w:val="24"/>
        </w:rPr>
        <w:t>школьников с интеллектуальными нарушениями позволяет выделить в ней следующие</w:t>
      </w:r>
      <w:r w:rsidRPr="00124291">
        <w:rPr>
          <w:rFonts w:ascii="Times New Roman" w:hAnsi="Times New Roman"/>
          <w:spacing w:val="1"/>
          <w:sz w:val="24"/>
          <w:szCs w:val="24"/>
        </w:rPr>
        <w:t xml:space="preserve"> </w:t>
      </w:r>
      <w:r w:rsidRPr="00124291">
        <w:rPr>
          <w:rFonts w:ascii="Times New Roman" w:hAnsi="Times New Roman"/>
          <w:sz w:val="24"/>
          <w:szCs w:val="24"/>
        </w:rPr>
        <w:t>целевые</w:t>
      </w:r>
      <w:r w:rsidRPr="00124291">
        <w:rPr>
          <w:rFonts w:ascii="Times New Roman" w:hAnsi="Times New Roman"/>
          <w:spacing w:val="-2"/>
          <w:sz w:val="24"/>
          <w:szCs w:val="24"/>
        </w:rPr>
        <w:t xml:space="preserve"> </w:t>
      </w:r>
      <w:r w:rsidRPr="00124291">
        <w:rPr>
          <w:rFonts w:ascii="Times New Roman" w:hAnsi="Times New Roman"/>
          <w:sz w:val="24"/>
          <w:szCs w:val="24"/>
        </w:rPr>
        <w:t>приоритеты:</w:t>
      </w:r>
    </w:p>
    <w:p w:rsidR="00526CD6" w:rsidRPr="00124291" w:rsidRDefault="00526CD6" w:rsidP="00124291">
      <w:pPr>
        <w:widowControl w:val="0"/>
        <w:tabs>
          <w:tab w:val="left" w:pos="1274"/>
          <w:tab w:val="left" w:pos="9214"/>
        </w:tabs>
        <w:autoSpaceDE w:val="0"/>
        <w:autoSpaceDN w:val="0"/>
        <w:spacing w:line="240" w:lineRule="auto"/>
        <w:ind w:left="38" w:right="266"/>
        <w:jc w:val="both"/>
        <w:rPr>
          <w:rFonts w:ascii="Times New Roman" w:hAnsi="Times New Roman" w:cs="Times New Roman"/>
          <w:sz w:val="24"/>
          <w:szCs w:val="24"/>
        </w:rPr>
      </w:pPr>
      <w:r w:rsidRPr="00124291">
        <w:rPr>
          <w:rFonts w:ascii="Times New Roman" w:hAnsi="Times New Roman" w:cs="Times New Roman"/>
          <w:sz w:val="24"/>
          <w:szCs w:val="24"/>
        </w:rPr>
        <w:t>В воспитании детей младшего школьного возраста (1-4 классы) таким целевым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приоритетом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является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создание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благоприятных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условий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усвоения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основных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норм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традиций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общества,</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котором они живут. Учитывая потребность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утверждении в новом статусе - статусе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младшему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предстоит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научиться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соблюдать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соответствующие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социальные нормы и принятые в обществе традиции поведения. Такого рода нормы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традиции задаются в школе педагогами и воспринимаются детьми как нормы и традиции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станут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базой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 школьников и накопления ими опыта осуществления социально значимых дел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дальнейшем,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подростковом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юношеском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возрасте.</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proofErr w:type="gramStart"/>
      <w:r w:rsidRPr="00124291">
        <w:rPr>
          <w:rFonts w:ascii="Times New Roman" w:hAnsi="Times New Roman"/>
          <w:sz w:val="24"/>
          <w:szCs w:val="24"/>
        </w:rPr>
        <w:t>К</w:t>
      </w:r>
      <w:r w:rsidRPr="00124291">
        <w:rPr>
          <w:rFonts w:ascii="Times New Roman" w:hAnsi="Times New Roman"/>
          <w:spacing w:val="-2"/>
          <w:sz w:val="24"/>
          <w:szCs w:val="24"/>
        </w:rPr>
        <w:t xml:space="preserve"> </w:t>
      </w:r>
      <w:r w:rsidRPr="00124291">
        <w:rPr>
          <w:rFonts w:ascii="Times New Roman" w:hAnsi="Times New Roman"/>
          <w:sz w:val="24"/>
          <w:szCs w:val="24"/>
        </w:rPr>
        <w:t>наиболее</w:t>
      </w:r>
      <w:r w:rsidRPr="00124291">
        <w:rPr>
          <w:rFonts w:ascii="Times New Roman" w:hAnsi="Times New Roman"/>
          <w:spacing w:val="-4"/>
          <w:sz w:val="24"/>
          <w:szCs w:val="24"/>
        </w:rPr>
        <w:t xml:space="preserve"> </w:t>
      </w:r>
      <w:r w:rsidRPr="00124291">
        <w:rPr>
          <w:rFonts w:ascii="Times New Roman" w:hAnsi="Times New Roman"/>
          <w:sz w:val="24"/>
          <w:szCs w:val="24"/>
        </w:rPr>
        <w:t>важным</w:t>
      </w:r>
      <w:r w:rsidRPr="00124291">
        <w:rPr>
          <w:rFonts w:ascii="Times New Roman" w:hAnsi="Times New Roman"/>
          <w:spacing w:val="-4"/>
          <w:sz w:val="24"/>
          <w:szCs w:val="24"/>
        </w:rPr>
        <w:t xml:space="preserve"> </w:t>
      </w:r>
      <w:r w:rsidRPr="00124291">
        <w:rPr>
          <w:rFonts w:ascii="Times New Roman" w:hAnsi="Times New Roman"/>
          <w:sz w:val="24"/>
          <w:szCs w:val="24"/>
        </w:rPr>
        <w:t>из</w:t>
      </w:r>
      <w:r w:rsidRPr="00124291">
        <w:rPr>
          <w:rFonts w:ascii="Times New Roman" w:hAnsi="Times New Roman"/>
          <w:spacing w:val="-4"/>
          <w:sz w:val="24"/>
          <w:szCs w:val="24"/>
        </w:rPr>
        <w:t xml:space="preserve"> </w:t>
      </w:r>
      <w:r w:rsidRPr="00124291">
        <w:rPr>
          <w:rFonts w:ascii="Times New Roman" w:hAnsi="Times New Roman"/>
          <w:sz w:val="24"/>
          <w:szCs w:val="24"/>
        </w:rPr>
        <w:t>них относятся</w:t>
      </w:r>
      <w:r w:rsidRPr="00124291">
        <w:rPr>
          <w:rFonts w:ascii="Times New Roman" w:hAnsi="Times New Roman"/>
          <w:spacing w:val="-2"/>
          <w:sz w:val="24"/>
          <w:szCs w:val="24"/>
        </w:rPr>
        <w:t xml:space="preserve"> </w:t>
      </w:r>
      <w:r w:rsidRPr="00124291">
        <w:rPr>
          <w:rFonts w:ascii="Times New Roman" w:hAnsi="Times New Roman"/>
          <w:sz w:val="24"/>
          <w:szCs w:val="24"/>
        </w:rPr>
        <w:t>следующие:</w:t>
      </w:r>
      <w:proofErr w:type="gramEnd"/>
    </w:p>
    <w:p w:rsidR="00526CD6" w:rsidRPr="00124291" w:rsidRDefault="00526CD6" w:rsidP="00124291">
      <w:pPr>
        <w:widowControl w:val="0"/>
        <w:tabs>
          <w:tab w:val="left" w:pos="1188"/>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быть любящим, послушным и отзывчивым сыном (дочерью), братом (сестрой),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внуком (внучкой); уважать старших и заботиться о младших членах семьи; выполнять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посильную для ребёнка домашнюю работу, помогая старшим; знать основные традиции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своей семьи,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народа; определять свое социальное окружение (место, связи), понимать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выполнять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социальную роль;</w:t>
      </w:r>
      <w:proofErr w:type="gramEnd"/>
    </w:p>
    <w:p w:rsidR="00526CD6" w:rsidRPr="00124291" w:rsidRDefault="00526CD6" w:rsidP="00124291">
      <w:pPr>
        <w:widowControl w:val="0"/>
        <w:tabs>
          <w:tab w:val="left" w:pos="1207"/>
          <w:tab w:val="left" w:pos="9214"/>
        </w:tabs>
        <w:autoSpaceDE w:val="0"/>
        <w:autoSpaceDN w:val="0"/>
        <w:spacing w:before="66" w:line="240" w:lineRule="auto"/>
        <w:ind w:left="124"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быть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трудолюбивым,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следуя принципу «делу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время,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потехе — час» как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учебных занятиях, так и в домашних делах, доводить начатое дело до конца; проявлять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интерес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применять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полученные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трудовые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навыки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осуществлять работу по плану; понимать и принимать социальную роль обучающегося;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положительно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относится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обучению</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школе;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соблюдать</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ритуалы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учебной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деятельности;</w:t>
      </w:r>
      <w:proofErr w:type="gramEnd"/>
    </w:p>
    <w:p w:rsidR="00526CD6" w:rsidRPr="00124291" w:rsidRDefault="00526CD6" w:rsidP="00124291">
      <w:pPr>
        <w:widowControl w:val="0"/>
        <w:tabs>
          <w:tab w:val="left" w:pos="1162"/>
          <w:tab w:val="left" w:pos="9214"/>
        </w:tabs>
        <w:autoSpaceDE w:val="0"/>
        <w:autoSpaceDN w:val="0"/>
        <w:spacing w:before="1" w:line="240" w:lineRule="auto"/>
        <w:ind w:left="124" w:right="266"/>
        <w:jc w:val="both"/>
        <w:rPr>
          <w:rFonts w:ascii="Times New Roman" w:hAnsi="Times New Roman" w:cs="Times New Roman"/>
          <w:sz w:val="24"/>
          <w:szCs w:val="24"/>
        </w:rPr>
      </w:pPr>
      <w:r w:rsidRPr="00124291">
        <w:rPr>
          <w:rFonts w:ascii="Times New Roman" w:hAnsi="Times New Roman" w:cs="Times New Roman"/>
          <w:sz w:val="24"/>
          <w:szCs w:val="24"/>
        </w:rPr>
        <w:t>знать и любить свою Родину – свой родной дом, двор, улицу, город, свою страну;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знать и понимать свою принадлежность, проявлять уважение к историческим событиям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(память</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павшим</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воинам</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ВОВ);</w:t>
      </w:r>
    </w:p>
    <w:p w:rsidR="00526CD6" w:rsidRPr="00124291" w:rsidRDefault="00526CD6" w:rsidP="00124291">
      <w:pPr>
        <w:widowControl w:val="0"/>
        <w:tabs>
          <w:tab w:val="left" w:pos="1183"/>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беречь и охранять природу (ухаживать за комнатными растениями в классе 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дома,</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заботиться</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своих</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домашних</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питомцах</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возможности,</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бездомных</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животных</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58"/>
          <w:sz w:val="24"/>
          <w:szCs w:val="24"/>
        </w:rPr>
        <w:t xml:space="preserve"> </w:t>
      </w:r>
      <w:r w:rsidRPr="00124291">
        <w:rPr>
          <w:rFonts w:ascii="Times New Roman" w:hAnsi="Times New Roman" w:cs="Times New Roman"/>
          <w:sz w:val="24"/>
          <w:szCs w:val="24"/>
        </w:rPr>
        <w:t>своем дворе; подкармливать птиц в морозные зимы; не засорять бытовым мусором улицы,</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леса,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водоёмы);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видеть</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прекрасное</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окружающем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мире;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наблюдать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объектами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окружающей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действительности.</w:t>
      </w:r>
    </w:p>
    <w:p w:rsidR="00526CD6" w:rsidRPr="00124291" w:rsidRDefault="00526CD6" w:rsidP="00124291">
      <w:pPr>
        <w:widowControl w:val="0"/>
        <w:tabs>
          <w:tab w:val="left" w:pos="1183"/>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проявлять миролюбие — не затевать конфликтов и стремиться решать спорные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вопросы, не прибегая к силе; осуществлять межличностное взаимодействие на основе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доброжелательности,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терпимости,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искренности;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уметь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решать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lastRenderedPageBreak/>
        <w:t>конфликтные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ситуации;</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стремиться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узнавать</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что-то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новое,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проявлять</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любознательность,</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ценить</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знания;</w:t>
      </w:r>
    </w:p>
    <w:p w:rsidR="00526CD6" w:rsidRPr="00124291" w:rsidRDefault="00526CD6" w:rsidP="00124291">
      <w:pPr>
        <w:widowControl w:val="0"/>
        <w:tabs>
          <w:tab w:val="left" w:pos="120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быть вежливым и опрятным, скромным и приветливым; уметь подчинять своё</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поведение требованиям педагога и взрослого; аккуратно и бережно обращаться с вещами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личного пользования; уметь поддерживать порядок в окружающей обстановке; применять</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навык</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культуры еды</w:t>
      </w:r>
    </w:p>
    <w:p w:rsidR="00526CD6" w:rsidRPr="00124291" w:rsidRDefault="00526CD6" w:rsidP="00124291">
      <w:pPr>
        <w:widowControl w:val="0"/>
        <w:tabs>
          <w:tab w:val="left" w:pos="1202"/>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соблюдать правила личной гигиены, режим дня, вести здоровый образ 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понимать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здорового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осознанно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относиться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собственному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здоровью;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соблюдать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культурно-гигиенические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навыки;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иметь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самообслуживанию;</w:t>
      </w:r>
    </w:p>
    <w:p w:rsidR="00526CD6" w:rsidRPr="00124291" w:rsidRDefault="00526CD6" w:rsidP="00124291">
      <w:pPr>
        <w:widowControl w:val="0"/>
        <w:tabs>
          <w:tab w:val="left" w:pos="1234"/>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уметь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сопереживать,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проявлять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сострадание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попавшим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стремиться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устанавливать</w:t>
      </w:r>
      <w:r w:rsidRPr="00124291">
        <w:rPr>
          <w:rFonts w:ascii="Times New Roman" w:hAnsi="Times New Roman" w:cs="Times New Roman"/>
          <w:spacing w:val="-11"/>
          <w:sz w:val="24"/>
          <w:szCs w:val="24"/>
        </w:rPr>
        <w:t xml:space="preserve"> </w:t>
      </w:r>
      <w:r w:rsidRPr="00124291">
        <w:rPr>
          <w:rFonts w:ascii="Times New Roman" w:hAnsi="Times New Roman" w:cs="Times New Roman"/>
          <w:sz w:val="24"/>
          <w:szCs w:val="24"/>
        </w:rPr>
        <w:t>хорошие</w:t>
      </w:r>
      <w:r w:rsidRPr="00124291">
        <w:rPr>
          <w:rFonts w:ascii="Times New Roman" w:hAnsi="Times New Roman" w:cs="Times New Roman"/>
          <w:spacing w:val="-13"/>
          <w:sz w:val="24"/>
          <w:szCs w:val="24"/>
        </w:rPr>
        <w:t xml:space="preserve"> </w:t>
      </w:r>
      <w:r w:rsidRPr="00124291">
        <w:rPr>
          <w:rFonts w:ascii="Times New Roman" w:hAnsi="Times New Roman" w:cs="Times New Roman"/>
          <w:sz w:val="24"/>
          <w:szCs w:val="24"/>
        </w:rPr>
        <w:t>отношения</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другими</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людьми;</w:t>
      </w:r>
      <w:r w:rsidRPr="00124291">
        <w:rPr>
          <w:rFonts w:ascii="Times New Roman" w:hAnsi="Times New Roman" w:cs="Times New Roman"/>
          <w:spacing w:val="-14"/>
          <w:sz w:val="24"/>
          <w:szCs w:val="24"/>
        </w:rPr>
        <w:t xml:space="preserve"> </w:t>
      </w:r>
      <w:r w:rsidRPr="00124291">
        <w:rPr>
          <w:rFonts w:ascii="Times New Roman" w:hAnsi="Times New Roman" w:cs="Times New Roman"/>
          <w:sz w:val="24"/>
          <w:szCs w:val="24"/>
        </w:rPr>
        <w:t>уметь</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выслушать</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1"/>
          <w:sz w:val="24"/>
          <w:szCs w:val="24"/>
        </w:rPr>
        <w:t xml:space="preserve"> </w:t>
      </w:r>
      <w:r w:rsidRPr="00124291">
        <w:rPr>
          <w:rFonts w:ascii="Times New Roman" w:hAnsi="Times New Roman" w:cs="Times New Roman"/>
          <w:sz w:val="24"/>
          <w:szCs w:val="24"/>
        </w:rPr>
        <w:t>понять</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другого;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уметь</w:t>
      </w:r>
      <w:r w:rsidRPr="00124291">
        <w:rPr>
          <w:rFonts w:ascii="Times New Roman" w:hAnsi="Times New Roman" w:cs="Times New Roman"/>
          <w:spacing w:val="-58"/>
          <w:sz w:val="24"/>
          <w:szCs w:val="24"/>
        </w:rPr>
        <w:t xml:space="preserve"> </w:t>
      </w:r>
      <w:r w:rsidRPr="00124291">
        <w:rPr>
          <w:rFonts w:ascii="Times New Roman" w:hAnsi="Times New Roman" w:cs="Times New Roman"/>
          <w:sz w:val="24"/>
          <w:szCs w:val="24"/>
        </w:rPr>
        <w:t>прощать обиды, защищать слабых, по мере возможности помогать нуждающимся в этом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людям (в отдельных случаях по указанию педагога); уметь понимать и принимать другого</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человека; уметь оценивать другого как личность;</w:t>
      </w:r>
      <w:proofErr w:type="gramEnd"/>
      <w:r w:rsidRPr="00124291">
        <w:rPr>
          <w:rFonts w:ascii="Times New Roman" w:hAnsi="Times New Roman" w:cs="Times New Roman"/>
          <w:sz w:val="24"/>
          <w:szCs w:val="24"/>
        </w:rPr>
        <w:t xml:space="preserve"> уметь проявлять уважение к другому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человеку (его мыслям, взглядам, убеждениям); уважительно относиться к людям иной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национальной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религиозной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принадлежности,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имущественного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положения,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людям</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ограниченными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возможностями</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здоровья;</w:t>
      </w:r>
    </w:p>
    <w:p w:rsidR="00526CD6" w:rsidRPr="00124291" w:rsidRDefault="00526CD6" w:rsidP="00124291">
      <w:pPr>
        <w:pStyle w:val="ad"/>
        <w:tabs>
          <w:tab w:val="left" w:pos="9214"/>
        </w:tabs>
        <w:spacing w:before="8" w:line="240" w:lineRule="auto"/>
        <w:ind w:right="266"/>
        <w:jc w:val="both"/>
        <w:rPr>
          <w:rFonts w:ascii="Times New Roman" w:hAnsi="Times New Roman"/>
          <w:sz w:val="24"/>
          <w:szCs w:val="24"/>
        </w:rPr>
      </w:pPr>
      <w:r w:rsidRPr="00124291">
        <w:rPr>
          <w:rFonts w:ascii="Times New Roman" w:hAnsi="Times New Roman"/>
          <w:sz w:val="24"/>
          <w:szCs w:val="24"/>
        </w:rPr>
        <w:t>- быть уверенным в себе, открытым и общительным, не стесняться быть в чём-то</w:t>
      </w:r>
      <w:r w:rsidRPr="00124291">
        <w:rPr>
          <w:rFonts w:ascii="Times New Roman" w:hAnsi="Times New Roman"/>
          <w:spacing w:val="1"/>
          <w:sz w:val="24"/>
          <w:szCs w:val="24"/>
        </w:rPr>
        <w:t xml:space="preserve"> </w:t>
      </w:r>
      <w:r w:rsidRPr="00124291">
        <w:rPr>
          <w:rFonts w:ascii="Times New Roman" w:hAnsi="Times New Roman"/>
          <w:sz w:val="24"/>
          <w:szCs w:val="24"/>
        </w:rPr>
        <w:t>непохожим на других ребят; уметь обращаться за помощью; уметь ставить перед собой</w:t>
      </w:r>
      <w:r w:rsidRPr="00124291">
        <w:rPr>
          <w:rFonts w:ascii="Times New Roman" w:hAnsi="Times New Roman"/>
          <w:spacing w:val="1"/>
          <w:sz w:val="24"/>
          <w:szCs w:val="24"/>
        </w:rPr>
        <w:t xml:space="preserve"> </w:t>
      </w:r>
      <w:r w:rsidRPr="00124291">
        <w:rPr>
          <w:rFonts w:ascii="Times New Roman" w:hAnsi="Times New Roman"/>
          <w:sz w:val="24"/>
          <w:szCs w:val="24"/>
        </w:rPr>
        <w:t>цели и проявлять инициативу, выражать своё мнение и действовать самостоятельно, без</w:t>
      </w:r>
      <w:r w:rsidRPr="00124291">
        <w:rPr>
          <w:rFonts w:ascii="Times New Roman" w:hAnsi="Times New Roman"/>
          <w:spacing w:val="1"/>
          <w:sz w:val="24"/>
          <w:szCs w:val="24"/>
        </w:rPr>
        <w:t xml:space="preserve"> </w:t>
      </w:r>
      <w:r w:rsidRPr="00124291">
        <w:rPr>
          <w:rFonts w:ascii="Times New Roman" w:hAnsi="Times New Roman"/>
          <w:sz w:val="24"/>
          <w:szCs w:val="24"/>
        </w:rPr>
        <w:t>помощи</w:t>
      </w:r>
      <w:r w:rsidRPr="00124291">
        <w:rPr>
          <w:rFonts w:ascii="Times New Roman" w:hAnsi="Times New Roman"/>
          <w:spacing w:val="1"/>
          <w:sz w:val="24"/>
          <w:szCs w:val="24"/>
        </w:rPr>
        <w:t xml:space="preserve"> </w:t>
      </w:r>
      <w:r w:rsidRPr="00124291">
        <w:rPr>
          <w:rFonts w:ascii="Times New Roman" w:hAnsi="Times New Roman"/>
          <w:sz w:val="24"/>
          <w:szCs w:val="24"/>
        </w:rPr>
        <w:t>старших;</w:t>
      </w:r>
      <w:r w:rsidRPr="00124291">
        <w:rPr>
          <w:rFonts w:ascii="Times New Roman" w:hAnsi="Times New Roman"/>
          <w:spacing w:val="1"/>
          <w:sz w:val="24"/>
          <w:szCs w:val="24"/>
        </w:rPr>
        <w:t xml:space="preserve"> </w:t>
      </w:r>
      <w:r w:rsidRPr="00124291">
        <w:rPr>
          <w:rFonts w:ascii="Times New Roman" w:hAnsi="Times New Roman"/>
          <w:sz w:val="24"/>
          <w:szCs w:val="24"/>
        </w:rPr>
        <w:t>стремиться</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сотрудничеству</w:t>
      </w:r>
      <w:r w:rsidRPr="00124291">
        <w:rPr>
          <w:rFonts w:ascii="Times New Roman" w:hAnsi="Times New Roman"/>
          <w:spacing w:val="1"/>
          <w:sz w:val="24"/>
          <w:szCs w:val="24"/>
        </w:rPr>
        <w:t xml:space="preserve"> </w:t>
      </w:r>
      <w:r w:rsidRPr="00124291">
        <w:rPr>
          <w:rFonts w:ascii="Times New Roman" w:hAnsi="Times New Roman"/>
          <w:sz w:val="24"/>
          <w:szCs w:val="24"/>
        </w:rPr>
        <w:t>(совместному</w:t>
      </w:r>
      <w:r w:rsidRPr="00124291">
        <w:rPr>
          <w:rFonts w:ascii="Times New Roman" w:hAnsi="Times New Roman"/>
          <w:spacing w:val="1"/>
          <w:sz w:val="24"/>
          <w:szCs w:val="24"/>
        </w:rPr>
        <w:t xml:space="preserve"> </w:t>
      </w:r>
      <w:r w:rsidRPr="00124291">
        <w:rPr>
          <w:rFonts w:ascii="Times New Roman" w:hAnsi="Times New Roman"/>
          <w:sz w:val="24"/>
          <w:szCs w:val="24"/>
        </w:rPr>
        <w:t>решению</w:t>
      </w:r>
      <w:r w:rsidRPr="00124291">
        <w:rPr>
          <w:rFonts w:ascii="Times New Roman" w:hAnsi="Times New Roman"/>
          <w:spacing w:val="1"/>
          <w:sz w:val="24"/>
          <w:szCs w:val="24"/>
        </w:rPr>
        <w:t xml:space="preserve"> </w:t>
      </w:r>
      <w:r w:rsidRPr="00124291">
        <w:rPr>
          <w:rFonts w:ascii="Times New Roman" w:hAnsi="Times New Roman"/>
          <w:sz w:val="24"/>
          <w:szCs w:val="24"/>
        </w:rPr>
        <w:t>проблем,</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разделению</w:t>
      </w:r>
      <w:r w:rsidRPr="00124291">
        <w:rPr>
          <w:rFonts w:ascii="Times New Roman" w:hAnsi="Times New Roman"/>
          <w:spacing w:val="1"/>
          <w:sz w:val="24"/>
          <w:szCs w:val="24"/>
        </w:rPr>
        <w:t xml:space="preserve"> </w:t>
      </w:r>
      <w:r w:rsidRPr="00124291">
        <w:rPr>
          <w:rFonts w:ascii="Times New Roman" w:hAnsi="Times New Roman"/>
          <w:sz w:val="24"/>
          <w:szCs w:val="24"/>
        </w:rPr>
        <w:t>обязанностей);</w:t>
      </w:r>
      <w:r w:rsidRPr="00124291">
        <w:rPr>
          <w:rFonts w:ascii="Times New Roman" w:hAnsi="Times New Roman"/>
          <w:spacing w:val="1"/>
          <w:sz w:val="24"/>
          <w:szCs w:val="24"/>
        </w:rPr>
        <w:t xml:space="preserve"> </w:t>
      </w:r>
      <w:r w:rsidRPr="00124291">
        <w:rPr>
          <w:rFonts w:ascii="Times New Roman" w:hAnsi="Times New Roman"/>
          <w:sz w:val="24"/>
          <w:szCs w:val="24"/>
        </w:rPr>
        <w:t>уметь</w:t>
      </w:r>
      <w:r w:rsidRPr="00124291">
        <w:rPr>
          <w:rFonts w:ascii="Times New Roman" w:hAnsi="Times New Roman"/>
          <w:spacing w:val="1"/>
          <w:sz w:val="24"/>
          <w:szCs w:val="24"/>
        </w:rPr>
        <w:t xml:space="preserve"> </w:t>
      </w:r>
      <w:r w:rsidRPr="00124291">
        <w:rPr>
          <w:rFonts w:ascii="Times New Roman" w:hAnsi="Times New Roman"/>
          <w:sz w:val="24"/>
          <w:szCs w:val="24"/>
        </w:rPr>
        <w:t>применять</w:t>
      </w:r>
      <w:r w:rsidRPr="00124291">
        <w:rPr>
          <w:rFonts w:ascii="Times New Roman" w:hAnsi="Times New Roman"/>
          <w:spacing w:val="1"/>
          <w:sz w:val="24"/>
          <w:szCs w:val="24"/>
        </w:rPr>
        <w:t xml:space="preserve"> </w:t>
      </w:r>
      <w:r w:rsidRPr="00124291">
        <w:rPr>
          <w:rFonts w:ascii="Times New Roman" w:hAnsi="Times New Roman"/>
          <w:sz w:val="24"/>
          <w:szCs w:val="24"/>
        </w:rPr>
        <w:t>адекватные</w:t>
      </w:r>
      <w:r w:rsidRPr="00124291">
        <w:rPr>
          <w:rFonts w:ascii="Times New Roman" w:hAnsi="Times New Roman"/>
          <w:spacing w:val="1"/>
          <w:sz w:val="24"/>
          <w:szCs w:val="24"/>
        </w:rPr>
        <w:t xml:space="preserve"> </w:t>
      </w:r>
      <w:r w:rsidRPr="00124291">
        <w:rPr>
          <w:rFonts w:ascii="Times New Roman" w:hAnsi="Times New Roman"/>
          <w:sz w:val="24"/>
          <w:szCs w:val="24"/>
        </w:rPr>
        <w:t>способы</w:t>
      </w:r>
      <w:r w:rsidRPr="00124291">
        <w:rPr>
          <w:rFonts w:ascii="Times New Roman" w:hAnsi="Times New Roman"/>
          <w:spacing w:val="55"/>
          <w:sz w:val="24"/>
          <w:szCs w:val="24"/>
        </w:rPr>
        <w:t xml:space="preserve"> </w:t>
      </w:r>
      <w:r w:rsidRPr="00124291">
        <w:rPr>
          <w:rFonts w:ascii="Times New Roman" w:hAnsi="Times New Roman"/>
          <w:sz w:val="24"/>
          <w:szCs w:val="24"/>
        </w:rPr>
        <w:t>поведения</w:t>
      </w:r>
      <w:r w:rsidRPr="00124291">
        <w:rPr>
          <w:rFonts w:ascii="Times New Roman" w:hAnsi="Times New Roman"/>
          <w:spacing w:val="55"/>
          <w:sz w:val="24"/>
          <w:szCs w:val="24"/>
        </w:rPr>
        <w:t xml:space="preserve"> </w:t>
      </w:r>
      <w:r w:rsidRPr="00124291">
        <w:rPr>
          <w:rFonts w:ascii="Times New Roman" w:hAnsi="Times New Roman"/>
          <w:sz w:val="24"/>
          <w:szCs w:val="24"/>
        </w:rPr>
        <w:t>в</w:t>
      </w:r>
      <w:r w:rsidRPr="00124291">
        <w:rPr>
          <w:rFonts w:ascii="Times New Roman" w:hAnsi="Times New Roman"/>
          <w:spacing w:val="-52"/>
          <w:sz w:val="24"/>
          <w:szCs w:val="24"/>
        </w:rPr>
        <w:t xml:space="preserve"> </w:t>
      </w:r>
      <w:r w:rsidRPr="00124291">
        <w:rPr>
          <w:rFonts w:ascii="Times New Roman" w:hAnsi="Times New Roman"/>
          <w:sz w:val="24"/>
          <w:szCs w:val="24"/>
        </w:rPr>
        <w:t>различных</w:t>
      </w:r>
      <w:r w:rsidRPr="00124291">
        <w:rPr>
          <w:rFonts w:ascii="Times New Roman" w:hAnsi="Times New Roman"/>
          <w:spacing w:val="1"/>
          <w:sz w:val="24"/>
          <w:szCs w:val="24"/>
        </w:rPr>
        <w:t xml:space="preserve"> </w:t>
      </w:r>
      <w:r w:rsidRPr="00124291">
        <w:rPr>
          <w:rFonts w:ascii="Times New Roman" w:hAnsi="Times New Roman"/>
          <w:sz w:val="24"/>
          <w:szCs w:val="24"/>
        </w:rPr>
        <w:t>ситуациях</w:t>
      </w:r>
      <w:r w:rsidRPr="00124291">
        <w:rPr>
          <w:rFonts w:ascii="Times New Roman" w:hAnsi="Times New Roman"/>
          <w:spacing w:val="1"/>
          <w:sz w:val="24"/>
          <w:szCs w:val="24"/>
        </w:rPr>
        <w:t xml:space="preserve"> </w:t>
      </w:r>
      <w:r w:rsidRPr="00124291">
        <w:rPr>
          <w:rFonts w:ascii="Times New Roman" w:hAnsi="Times New Roman"/>
          <w:sz w:val="24"/>
          <w:szCs w:val="24"/>
        </w:rPr>
        <w:t>(самостоятельно,</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отдельных</w:t>
      </w:r>
      <w:r w:rsidRPr="00124291">
        <w:rPr>
          <w:rFonts w:ascii="Times New Roman" w:hAnsi="Times New Roman"/>
          <w:spacing w:val="1"/>
          <w:sz w:val="24"/>
          <w:szCs w:val="24"/>
        </w:rPr>
        <w:t xml:space="preserve"> </w:t>
      </w:r>
      <w:r w:rsidRPr="00124291">
        <w:rPr>
          <w:rFonts w:ascii="Times New Roman" w:hAnsi="Times New Roman"/>
          <w:sz w:val="24"/>
          <w:szCs w:val="24"/>
        </w:rPr>
        <w:t>случаях</w:t>
      </w:r>
      <w:r w:rsidRPr="00124291">
        <w:rPr>
          <w:rFonts w:ascii="Times New Roman" w:hAnsi="Times New Roman"/>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указанию</w:t>
      </w:r>
      <w:r w:rsidRPr="00124291">
        <w:rPr>
          <w:rFonts w:ascii="Times New Roman" w:hAnsi="Times New Roman"/>
          <w:spacing w:val="1"/>
          <w:sz w:val="24"/>
          <w:szCs w:val="24"/>
        </w:rPr>
        <w:t xml:space="preserve"> </w:t>
      </w:r>
      <w:r w:rsidRPr="00124291">
        <w:rPr>
          <w:rFonts w:ascii="Times New Roman" w:hAnsi="Times New Roman"/>
          <w:sz w:val="24"/>
          <w:szCs w:val="24"/>
        </w:rPr>
        <w:t>учителя);</w:t>
      </w:r>
      <w:r w:rsidRPr="00124291">
        <w:rPr>
          <w:rFonts w:ascii="Times New Roman" w:hAnsi="Times New Roman"/>
          <w:spacing w:val="1"/>
          <w:sz w:val="24"/>
          <w:szCs w:val="24"/>
        </w:rPr>
        <w:t xml:space="preserve"> </w:t>
      </w:r>
      <w:r w:rsidRPr="00124291">
        <w:rPr>
          <w:rFonts w:ascii="Times New Roman" w:hAnsi="Times New Roman"/>
          <w:sz w:val="24"/>
          <w:szCs w:val="24"/>
        </w:rPr>
        <w:t>инициировать и поддерживать коммуникацию с взрослыми и сверстниками; адекватно</w:t>
      </w:r>
      <w:r w:rsidRPr="00124291">
        <w:rPr>
          <w:rFonts w:ascii="Times New Roman" w:hAnsi="Times New Roman"/>
          <w:spacing w:val="1"/>
          <w:sz w:val="24"/>
          <w:szCs w:val="24"/>
        </w:rPr>
        <w:t xml:space="preserve"> </w:t>
      </w:r>
      <w:r w:rsidRPr="00124291">
        <w:rPr>
          <w:rFonts w:ascii="Times New Roman" w:hAnsi="Times New Roman"/>
          <w:sz w:val="24"/>
          <w:szCs w:val="24"/>
        </w:rPr>
        <w:t>оценивать свои возможности с опорой на предложенные критерии; прилагать усилия к</w:t>
      </w:r>
      <w:r w:rsidRPr="00124291">
        <w:rPr>
          <w:rFonts w:ascii="Times New Roman" w:hAnsi="Times New Roman"/>
          <w:spacing w:val="1"/>
          <w:sz w:val="24"/>
          <w:szCs w:val="24"/>
        </w:rPr>
        <w:t xml:space="preserve"> </w:t>
      </w:r>
      <w:r w:rsidRPr="00124291">
        <w:rPr>
          <w:rFonts w:ascii="Times New Roman" w:hAnsi="Times New Roman"/>
          <w:sz w:val="24"/>
          <w:szCs w:val="24"/>
        </w:rPr>
        <w:t>достижению</w:t>
      </w:r>
      <w:r w:rsidRPr="00124291">
        <w:rPr>
          <w:rFonts w:ascii="Times New Roman" w:hAnsi="Times New Roman"/>
          <w:spacing w:val="1"/>
          <w:sz w:val="24"/>
          <w:szCs w:val="24"/>
        </w:rPr>
        <w:t xml:space="preserve"> </w:t>
      </w:r>
      <w:r w:rsidRPr="00124291">
        <w:rPr>
          <w:rFonts w:ascii="Times New Roman" w:hAnsi="Times New Roman"/>
          <w:sz w:val="24"/>
          <w:szCs w:val="24"/>
        </w:rPr>
        <w:t>определенных</w:t>
      </w:r>
      <w:r w:rsidRPr="00124291">
        <w:rPr>
          <w:rFonts w:ascii="Times New Roman" w:hAnsi="Times New Roman"/>
          <w:spacing w:val="1"/>
          <w:sz w:val="24"/>
          <w:szCs w:val="24"/>
        </w:rPr>
        <w:t xml:space="preserve"> </w:t>
      </w:r>
      <w:r w:rsidRPr="00124291">
        <w:rPr>
          <w:rFonts w:ascii="Times New Roman" w:hAnsi="Times New Roman"/>
          <w:sz w:val="24"/>
          <w:szCs w:val="24"/>
        </w:rPr>
        <w:t>результатов;</w:t>
      </w:r>
      <w:r w:rsidRPr="00124291">
        <w:rPr>
          <w:rFonts w:ascii="Times New Roman" w:hAnsi="Times New Roman"/>
          <w:spacing w:val="1"/>
          <w:sz w:val="24"/>
          <w:szCs w:val="24"/>
        </w:rPr>
        <w:t xml:space="preserve"> </w:t>
      </w:r>
      <w:r w:rsidRPr="00124291">
        <w:rPr>
          <w:rFonts w:ascii="Times New Roman" w:hAnsi="Times New Roman"/>
          <w:sz w:val="24"/>
          <w:szCs w:val="24"/>
        </w:rPr>
        <w:t>иметь</w:t>
      </w:r>
      <w:r w:rsidRPr="00124291">
        <w:rPr>
          <w:rFonts w:ascii="Times New Roman" w:hAnsi="Times New Roman"/>
          <w:spacing w:val="1"/>
          <w:sz w:val="24"/>
          <w:szCs w:val="24"/>
        </w:rPr>
        <w:t xml:space="preserve"> </w:t>
      </w:r>
      <w:r w:rsidRPr="00124291">
        <w:rPr>
          <w:rFonts w:ascii="Times New Roman" w:hAnsi="Times New Roman"/>
          <w:sz w:val="24"/>
          <w:szCs w:val="24"/>
        </w:rPr>
        <w:t>представления</w:t>
      </w:r>
      <w:r w:rsidRPr="00124291">
        <w:rPr>
          <w:rFonts w:ascii="Times New Roman" w:hAnsi="Times New Roman"/>
          <w:spacing w:val="1"/>
          <w:sz w:val="24"/>
          <w:szCs w:val="24"/>
        </w:rPr>
        <w:t xml:space="preserve"> </w:t>
      </w:r>
      <w:r w:rsidRPr="00124291">
        <w:rPr>
          <w:rFonts w:ascii="Times New Roman" w:hAnsi="Times New Roman"/>
          <w:sz w:val="24"/>
          <w:szCs w:val="24"/>
        </w:rPr>
        <w:t>о</w:t>
      </w:r>
      <w:r w:rsidRPr="00124291">
        <w:rPr>
          <w:rFonts w:ascii="Times New Roman" w:hAnsi="Times New Roman"/>
          <w:spacing w:val="1"/>
          <w:sz w:val="24"/>
          <w:szCs w:val="24"/>
        </w:rPr>
        <w:t xml:space="preserve"> </w:t>
      </w:r>
      <w:r w:rsidRPr="00124291">
        <w:rPr>
          <w:rFonts w:ascii="Times New Roman" w:hAnsi="Times New Roman"/>
          <w:sz w:val="24"/>
          <w:szCs w:val="24"/>
        </w:rPr>
        <w:t>собственных</w:t>
      </w:r>
      <w:r w:rsidRPr="00124291">
        <w:rPr>
          <w:rFonts w:ascii="Times New Roman" w:hAnsi="Times New Roman"/>
          <w:spacing w:val="-52"/>
          <w:sz w:val="24"/>
          <w:szCs w:val="24"/>
        </w:rPr>
        <w:t xml:space="preserve"> </w:t>
      </w:r>
      <w:r w:rsidRPr="00124291">
        <w:rPr>
          <w:rFonts w:ascii="Times New Roman" w:hAnsi="Times New Roman"/>
          <w:sz w:val="24"/>
          <w:szCs w:val="24"/>
        </w:rPr>
        <w:t>возможностях; проявлять</w:t>
      </w:r>
      <w:r w:rsidRPr="00124291">
        <w:rPr>
          <w:rFonts w:ascii="Times New Roman" w:hAnsi="Times New Roman"/>
          <w:spacing w:val="-1"/>
          <w:sz w:val="24"/>
          <w:szCs w:val="24"/>
        </w:rPr>
        <w:t xml:space="preserve"> </w:t>
      </w:r>
      <w:r w:rsidRPr="00124291">
        <w:rPr>
          <w:rFonts w:ascii="Times New Roman" w:hAnsi="Times New Roman"/>
          <w:sz w:val="24"/>
          <w:szCs w:val="24"/>
        </w:rPr>
        <w:t>самостоятельность</w:t>
      </w:r>
      <w:r w:rsidRPr="00124291">
        <w:rPr>
          <w:rFonts w:ascii="Times New Roman" w:hAnsi="Times New Roman"/>
          <w:spacing w:val="-3"/>
          <w:sz w:val="24"/>
          <w:szCs w:val="24"/>
        </w:rPr>
        <w:t xml:space="preserve"> </w:t>
      </w:r>
      <w:r w:rsidRPr="00124291">
        <w:rPr>
          <w:rFonts w:ascii="Times New Roman" w:hAnsi="Times New Roman"/>
          <w:sz w:val="24"/>
          <w:szCs w:val="24"/>
        </w:rPr>
        <w:t>в</w:t>
      </w:r>
      <w:r w:rsidRPr="00124291">
        <w:rPr>
          <w:rFonts w:ascii="Times New Roman" w:hAnsi="Times New Roman"/>
          <w:spacing w:val="-3"/>
          <w:sz w:val="24"/>
          <w:szCs w:val="24"/>
        </w:rPr>
        <w:t xml:space="preserve"> </w:t>
      </w:r>
      <w:r w:rsidRPr="00124291">
        <w:rPr>
          <w:rFonts w:ascii="Times New Roman" w:hAnsi="Times New Roman"/>
          <w:sz w:val="24"/>
          <w:szCs w:val="24"/>
        </w:rPr>
        <w:t>социально-бытовых</w:t>
      </w:r>
      <w:r w:rsidRPr="00124291">
        <w:rPr>
          <w:rFonts w:ascii="Times New Roman" w:hAnsi="Times New Roman"/>
          <w:spacing w:val="-1"/>
          <w:sz w:val="24"/>
          <w:szCs w:val="24"/>
        </w:rPr>
        <w:t xml:space="preserve"> </w:t>
      </w:r>
      <w:r w:rsidRPr="00124291">
        <w:rPr>
          <w:rFonts w:ascii="Times New Roman" w:hAnsi="Times New Roman"/>
          <w:sz w:val="24"/>
          <w:szCs w:val="24"/>
        </w:rPr>
        <w:t>ситуациях.</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Процесс воспитания детей с ограниченными возможностями здоровья младшего</w:t>
      </w:r>
      <w:r w:rsidRPr="00124291">
        <w:rPr>
          <w:rFonts w:ascii="Times New Roman" w:hAnsi="Times New Roman"/>
          <w:spacing w:val="1"/>
          <w:sz w:val="24"/>
          <w:szCs w:val="24"/>
        </w:rPr>
        <w:t xml:space="preserve"> </w:t>
      </w:r>
      <w:r w:rsidRPr="00124291">
        <w:rPr>
          <w:rFonts w:ascii="Times New Roman" w:hAnsi="Times New Roman"/>
          <w:sz w:val="24"/>
          <w:szCs w:val="24"/>
        </w:rPr>
        <w:t>школьного</w:t>
      </w:r>
      <w:r w:rsidRPr="00124291">
        <w:rPr>
          <w:rFonts w:ascii="Times New Roman" w:hAnsi="Times New Roman"/>
          <w:spacing w:val="1"/>
          <w:sz w:val="24"/>
          <w:szCs w:val="24"/>
        </w:rPr>
        <w:t xml:space="preserve"> </w:t>
      </w:r>
      <w:r w:rsidRPr="00124291">
        <w:rPr>
          <w:rFonts w:ascii="Times New Roman" w:hAnsi="Times New Roman"/>
          <w:sz w:val="24"/>
          <w:szCs w:val="24"/>
        </w:rPr>
        <w:t>возраста</w:t>
      </w:r>
      <w:r w:rsidRPr="00124291">
        <w:rPr>
          <w:rFonts w:ascii="Times New Roman" w:hAnsi="Times New Roman"/>
          <w:spacing w:val="1"/>
          <w:sz w:val="24"/>
          <w:szCs w:val="24"/>
        </w:rPr>
        <w:t xml:space="preserve"> </w:t>
      </w:r>
      <w:r w:rsidRPr="00124291">
        <w:rPr>
          <w:rFonts w:ascii="Times New Roman" w:hAnsi="Times New Roman"/>
          <w:sz w:val="24"/>
          <w:szCs w:val="24"/>
        </w:rPr>
        <w:t>затрагивает</w:t>
      </w:r>
      <w:r w:rsidRPr="00124291">
        <w:rPr>
          <w:rFonts w:ascii="Times New Roman" w:hAnsi="Times New Roman"/>
          <w:spacing w:val="1"/>
          <w:sz w:val="24"/>
          <w:szCs w:val="24"/>
        </w:rPr>
        <w:t xml:space="preserve"> </w:t>
      </w:r>
      <w:r w:rsidRPr="00124291">
        <w:rPr>
          <w:rFonts w:ascii="Times New Roman" w:hAnsi="Times New Roman"/>
          <w:sz w:val="24"/>
          <w:szCs w:val="24"/>
        </w:rPr>
        <w:t>нормы</w:t>
      </w:r>
      <w:r w:rsidRPr="00124291">
        <w:rPr>
          <w:rFonts w:ascii="Times New Roman" w:hAnsi="Times New Roman"/>
          <w:spacing w:val="1"/>
          <w:sz w:val="24"/>
          <w:szCs w:val="24"/>
        </w:rPr>
        <w:t xml:space="preserve"> </w:t>
      </w:r>
      <w:r w:rsidRPr="00124291">
        <w:rPr>
          <w:rFonts w:ascii="Times New Roman" w:hAnsi="Times New Roman"/>
          <w:sz w:val="24"/>
          <w:szCs w:val="24"/>
        </w:rPr>
        <w:t>поведения,</w:t>
      </w:r>
      <w:r w:rsidRPr="00124291">
        <w:rPr>
          <w:rFonts w:ascii="Times New Roman" w:hAnsi="Times New Roman"/>
          <w:spacing w:val="1"/>
          <w:sz w:val="24"/>
          <w:szCs w:val="24"/>
        </w:rPr>
        <w:t xml:space="preserve"> </w:t>
      </w:r>
      <w:r w:rsidRPr="00124291">
        <w:rPr>
          <w:rFonts w:ascii="Times New Roman" w:hAnsi="Times New Roman"/>
          <w:sz w:val="24"/>
          <w:szCs w:val="24"/>
        </w:rPr>
        <w:t>правила</w:t>
      </w:r>
      <w:r w:rsidRPr="00124291">
        <w:rPr>
          <w:rFonts w:ascii="Times New Roman" w:hAnsi="Times New Roman"/>
          <w:spacing w:val="61"/>
          <w:sz w:val="24"/>
          <w:szCs w:val="24"/>
        </w:rPr>
        <w:t xml:space="preserve"> </w:t>
      </w:r>
      <w:r w:rsidRPr="00124291">
        <w:rPr>
          <w:rFonts w:ascii="Times New Roman" w:hAnsi="Times New Roman"/>
          <w:sz w:val="24"/>
          <w:szCs w:val="24"/>
        </w:rPr>
        <w:t>вежливости,</w:t>
      </w:r>
      <w:r w:rsidRPr="00124291">
        <w:rPr>
          <w:rFonts w:ascii="Times New Roman" w:hAnsi="Times New Roman"/>
          <w:spacing w:val="1"/>
          <w:sz w:val="24"/>
          <w:szCs w:val="24"/>
        </w:rPr>
        <w:t xml:space="preserve"> </w:t>
      </w:r>
      <w:r w:rsidRPr="00124291">
        <w:rPr>
          <w:rFonts w:ascii="Times New Roman" w:hAnsi="Times New Roman"/>
          <w:sz w:val="24"/>
          <w:szCs w:val="24"/>
        </w:rPr>
        <w:t>коммуникативные</w:t>
      </w:r>
      <w:r w:rsidRPr="00124291">
        <w:rPr>
          <w:rFonts w:ascii="Times New Roman" w:hAnsi="Times New Roman"/>
          <w:spacing w:val="1"/>
          <w:sz w:val="24"/>
          <w:szCs w:val="24"/>
        </w:rPr>
        <w:t xml:space="preserve"> </w:t>
      </w:r>
      <w:r w:rsidRPr="00124291">
        <w:rPr>
          <w:rFonts w:ascii="Times New Roman" w:hAnsi="Times New Roman"/>
          <w:sz w:val="24"/>
          <w:szCs w:val="24"/>
        </w:rPr>
        <w:t>навыки.</w:t>
      </w:r>
      <w:r w:rsidRPr="00124291">
        <w:rPr>
          <w:rFonts w:ascii="Times New Roman" w:hAnsi="Times New Roman"/>
          <w:spacing w:val="1"/>
          <w:sz w:val="24"/>
          <w:szCs w:val="24"/>
        </w:rPr>
        <w:t xml:space="preserve"> </w:t>
      </w:r>
      <w:proofErr w:type="gramStart"/>
      <w:r w:rsidRPr="00124291">
        <w:rPr>
          <w:rFonts w:ascii="Times New Roman" w:hAnsi="Times New Roman"/>
          <w:sz w:val="24"/>
          <w:szCs w:val="24"/>
        </w:rPr>
        <w:t>Воспитательная</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деятельность</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школе</w:t>
      </w:r>
      <w:r w:rsidRPr="00124291">
        <w:rPr>
          <w:rFonts w:ascii="Times New Roman" w:hAnsi="Times New Roman"/>
          <w:spacing w:val="1"/>
          <w:sz w:val="24"/>
          <w:szCs w:val="24"/>
        </w:rPr>
        <w:t xml:space="preserve"> </w:t>
      </w:r>
      <w:r w:rsidRPr="00124291">
        <w:rPr>
          <w:rFonts w:ascii="Times New Roman" w:hAnsi="Times New Roman"/>
          <w:sz w:val="24"/>
          <w:szCs w:val="24"/>
        </w:rPr>
        <w:t>младшего</w:t>
      </w:r>
      <w:r w:rsidRPr="00124291">
        <w:rPr>
          <w:rFonts w:ascii="Times New Roman" w:hAnsi="Times New Roman"/>
          <w:spacing w:val="1"/>
          <w:sz w:val="24"/>
          <w:szCs w:val="24"/>
        </w:rPr>
        <w:t xml:space="preserve"> </w:t>
      </w:r>
      <w:r w:rsidRPr="00124291">
        <w:rPr>
          <w:rFonts w:ascii="Times New Roman" w:hAnsi="Times New Roman"/>
          <w:sz w:val="24"/>
          <w:szCs w:val="24"/>
        </w:rPr>
        <w:t>звена</w:t>
      </w:r>
      <w:r w:rsidRPr="00124291">
        <w:rPr>
          <w:rFonts w:ascii="Times New Roman" w:hAnsi="Times New Roman"/>
          <w:spacing w:val="1"/>
          <w:sz w:val="24"/>
          <w:szCs w:val="24"/>
        </w:rPr>
        <w:t xml:space="preserve"> </w:t>
      </w:r>
      <w:r w:rsidRPr="00124291">
        <w:rPr>
          <w:rFonts w:ascii="Times New Roman" w:hAnsi="Times New Roman"/>
          <w:sz w:val="24"/>
          <w:szCs w:val="24"/>
        </w:rPr>
        <w:t>выполняет</w:t>
      </w:r>
      <w:r w:rsidRPr="00124291">
        <w:rPr>
          <w:rFonts w:ascii="Times New Roman" w:hAnsi="Times New Roman"/>
          <w:spacing w:val="1"/>
          <w:sz w:val="24"/>
          <w:szCs w:val="24"/>
        </w:rPr>
        <w:t xml:space="preserve"> </w:t>
      </w:r>
      <w:r w:rsidRPr="00124291">
        <w:rPr>
          <w:rFonts w:ascii="Times New Roman" w:hAnsi="Times New Roman"/>
          <w:sz w:val="24"/>
          <w:szCs w:val="24"/>
        </w:rPr>
        <w:t>обучающую</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развивающую</w:t>
      </w:r>
      <w:r w:rsidRPr="00124291">
        <w:rPr>
          <w:rFonts w:ascii="Times New Roman" w:hAnsi="Times New Roman"/>
          <w:spacing w:val="1"/>
          <w:sz w:val="24"/>
          <w:szCs w:val="24"/>
        </w:rPr>
        <w:t xml:space="preserve"> </w:t>
      </w:r>
      <w:r w:rsidRPr="00124291">
        <w:rPr>
          <w:rFonts w:ascii="Times New Roman" w:hAnsi="Times New Roman"/>
          <w:sz w:val="24"/>
          <w:szCs w:val="24"/>
        </w:rPr>
        <w:t>функции.</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Реализовывается</w:t>
      </w:r>
      <w:r w:rsidRPr="00124291">
        <w:rPr>
          <w:rFonts w:ascii="Times New Roman" w:hAnsi="Times New Roman"/>
          <w:spacing w:val="1"/>
          <w:sz w:val="24"/>
          <w:szCs w:val="24"/>
        </w:rPr>
        <w:t xml:space="preserve"> </w:t>
      </w:r>
      <w:r w:rsidRPr="00124291">
        <w:rPr>
          <w:rFonts w:ascii="Times New Roman" w:hAnsi="Times New Roman"/>
          <w:sz w:val="24"/>
          <w:szCs w:val="24"/>
        </w:rPr>
        <w:t>преимущественно</w:t>
      </w:r>
      <w:r w:rsidRPr="00124291">
        <w:rPr>
          <w:rFonts w:ascii="Times New Roman" w:hAnsi="Times New Roman"/>
          <w:spacing w:val="1"/>
          <w:sz w:val="24"/>
          <w:szCs w:val="24"/>
        </w:rPr>
        <w:t xml:space="preserve"> </w:t>
      </w:r>
      <w:r w:rsidRPr="00124291">
        <w:rPr>
          <w:rFonts w:ascii="Times New Roman" w:hAnsi="Times New Roman"/>
          <w:sz w:val="24"/>
          <w:szCs w:val="24"/>
        </w:rPr>
        <w:t>через внеурочную деятельность, но принимает во внимание интересы школьников, чтобы</w:t>
      </w:r>
      <w:r w:rsidRPr="00124291">
        <w:rPr>
          <w:rFonts w:ascii="Times New Roman" w:hAnsi="Times New Roman"/>
          <w:spacing w:val="1"/>
          <w:sz w:val="24"/>
          <w:szCs w:val="24"/>
        </w:rPr>
        <w:t xml:space="preserve"> </w:t>
      </w:r>
      <w:r w:rsidRPr="00124291">
        <w:rPr>
          <w:rFonts w:ascii="Times New Roman" w:hAnsi="Times New Roman"/>
          <w:sz w:val="24"/>
          <w:szCs w:val="24"/>
        </w:rPr>
        <w:t>процесс был добровольным, а не принудительным. Знание младшим школьником данных</w:t>
      </w:r>
      <w:r w:rsidRPr="00124291">
        <w:rPr>
          <w:rFonts w:ascii="Times New Roman" w:hAnsi="Times New Roman"/>
          <w:spacing w:val="1"/>
          <w:sz w:val="24"/>
          <w:szCs w:val="24"/>
        </w:rPr>
        <w:t xml:space="preserve"> </w:t>
      </w:r>
      <w:r w:rsidRPr="00124291">
        <w:rPr>
          <w:rFonts w:ascii="Times New Roman" w:hAnsi="Times New Roman"/>
          <w:sz w:val="24"/>
          <w:szCs w:val="24"/>
        </w:rPr>
        <w:t>социальных</w:t>
      </w:r>
      <w:r w:rsidRPr="00124291">
        <w:rPr>
          <w:rFonts w:ascii="Times New Roman" w:hAnsi="Times New Roman"/>
          <w:spacing w:val="54"/>
          <w:sz w:val="24"/>
          <w:szCs w:val="24"/>
        </w:rPr>
        <w:t xml:space="preserve"> </w:t>
      </w:r>
      <w:r w:rsidRPr="00124291">
        <w:rPr>
          <w:rFonts w:ascii="Times New Roman" w:hAnsi="Times New Roman"/>
          <w:sz w:val="24"/>
          <w:szCs w:val="24"/>
        </w:rPr>
        <w:t>норм</w:t>
      </w:r>
      <w:r w:rsidRPr="00124291">
        <w:rPr>
          <w:rFonts w:ascii="Times New Roman" w:hAnsi="Times New Roman"/>
          <w:spacing w:val="48"/>
          <w:sz w:val="24"/>
          <w:szCs w:val="24"/>
        </w:rPr>
        <w:t xml:space="preserve"> </w:t>
      </w:r>
      <w:r w:rsidRPr="00124291">
        <w:rPr>
          <w:rFonts w:ascii="Times New Roman" w:hAnsi="Times New Roman"/>
          <w:sz w:val="24"/>
          <w:szCs w:val="24"/>
        </w:rPr>
        <w:t>и</w:t>
      </w:r>
      <w:r w:rsidRPr="00124291">
        <w:rPr>
          <w:rFonts w:ascii="Times New Roman" w:hAnsi="Times New Roman"/>
          <w:spacing w:val="50"/>
          <w:sz w:val="24"/>
          <w:szCs w:val="24"/>
        </w:rPr>
        <w:t xml:space="preserve"> </w:t>
      </w:r>
      <w:r w:rsidRPr="00124291">
        <w:rPr>
          <w:rFonts w:ascii="Times New Roman" w:hAnsi="Times New Roman"/>
          <w:sz w:val="24"/>
          <w:szCs w:val="24"/>
        </w:rPr>
        <w:t>традиций,</w:t>
      </w:r>
      <w:r w:rsidRPr="00124291">
        <w:rPr>
          <w:rFonts w:ascii="Times New Roman" w:hAnsi="Times New Roman"/>
          <w:spacing w:val="51"/>
          <w:sz w:val="24"/>
          <w:szCs w:val="24"/>
        </w:rPr>
        <w:t xml:space="preserve"> </w:t>
      </w:r>
      <w:r w:rsidRPr="00124291">
        <w:rPr>
          <w:rFonts w:ascii="Times New Roman" w:hAnsi="Times New Roman"/>
          <w:sz w:val="24"/>
          <w:szCs w:val="24"/>
        </w:rPr>
        <w:t>понимание</w:t>
      </w:r>
      <w:r w:rsidRPr="00124291">
        <w:rPr>
          <w:rFonts w:ascii="Times New Roman" w:hAnsi="Times New Roman"/>
          <w:spacing w:val="51"/>
          <w:sz w:val="24"/>
          <w:szCs w:val="24"/>
        </w:rPr>
        <w:t xml:space="preserve"> </w:t>
      </w:r>
      <w:r w:rsidRPr="00124291">
        <w:rPr>
          <w:rFonts w:ascii="Times New Roman" w:hAnsi="Times New Roman"/>
          <w:sz w:val="24"/>
          <w:szCs w:val="24"/>
        </w:rPr>
        <w:t>важности</w:t>
      </w:r>
      <w:r w:rsidRPr="00124291">
        <w:rPr>
          <w:rFonts w:ascii="Times New Roman" w:hAnsi="Times New Roman"/>
          <w:spacing w:val="52"/>
          <w:sz w:val="24"/>
          <w:szCs w:val="24"/>
        </w:rPr>
        <w:t xml:space="preserve"> </w:t>
      </w:r>
      <w:r w:rsidRPr="00124291">
        <w:rPr>
          <w:rFonts w:ascii="Times New Roman" w:hAnsi="Times New Roman"/>
          <w:sz w:val="24"/>
          <w:szCs w:val="24"/>
        </w:rPr>
        <w:t>следования</w:t>
      </w:r>
      <w:r w:rsidRPr="00124291">
        <w:rPr>
          <w:rFonts w:ascii="Times New Roman" w:hAnsi="Times New Roman"/>
          <w:spacing w:val="51"/>
          <w:sz w:val="24"/>
          <w:szCs w:val="24"/>
        </w:rPr>
        <w:t xml:space="preserve"> </w:t>
      </w:r>
      <w:r w:rsidRPr="00124291">
        <w:rPr>
          <w:rFonts w:ascii="Times New Roman" w:hAnsi="Times New Roman"/>
          <w:sz w:val="24"/>
          <w:szCs w:val="24"/>
        </w:rPr>
        <w:t>им</w:t>
      </w:r>
      <w:r w:rsidRPr="00124291">
        <w:rPr>
          <w:rFonts w:ascii="Times New Roman" w:hAnsi="Times New Roman"/>
          <w:spacing w:val="51"/>
          <w:sz w:val="24"/>
          <w:szCs w:val="24"/>
        </w:rPr>
        <w:t xml:space="preserve"> </w:t>
      </w:r>
      <w:r w:rsidRPr="00124291">
        <w:rPr>
          <w:rFonts w:ascii="Times New Roman" w:hAnsi="Times New Roman"/>
          <w:sz w:val="24"/>
          <w:szCs w:val="24"/>
        </w:rPr>
        <w:t>облегчает</w:t>
      </w:r>
      <w:r w:rsidRPr="00124291">
        <w:rPr>
          <w:rFonts w:ascii="Times New Roman" w:hAnsi="Times New Roman"/>
          <w:spacing w:val="52"/>
          <w:sz w:val="24"/>
          <w:szCs w:val="24"/>
        </w:rPr>
        <w:t xml:space="preserve"> </w:t>
      </w:r>
      <w:r w:rsidRPr="00124291">
        <w:rPr>
          <w:rFonts w:ascii="Times New Roman" w:hAnsi="Times New Roman"/>
          <w:sz w:val="24"/>
          <w:szCs w:val="24"/>
        </w:rPr>
        <w:t>его</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вхождение в широкий социальный мир, в открывающуюся ему систему общественных</w:t>
      </w:r>
      <w:r w:rsidRPr="00124291">
        <w:rPr>
          <w:rFonts w:ascii="Times New Roman" w:hAnsi="Times New Roman"/>
          <w:spacing w:val="1"/>
          <w:sz w:val="24"/>
          <w:szCs w:val="24"/>
        </w:rPr>
        <w:t xml:space="preserve"> </w:t>
      </w:r>
      <w:r w:rsidRPr="00124291">
        <w:rPr>
          <w:rFonts w:ascii="Times New Roman" w:hAnsi="Times New Roman"/>
          <w:sz w:val="24"/>
          <w:szCs w:val="24"/>
        </w:rPr>
        <w:t>отношений.</w:t>
      </w:r>
    </w:p>
    <w:p w:rsidR="003646EE" w:rsidRPr="00124291" w:rsidRDefault="00526CD6" w:rsidP="00124291">
      <w:pPr>
        <w:pStyle w:val="ad"/>
        <w:tabs>
          <w:tab w:val="left" w:pos="9214"/>
        </w:tabs>
        <w:spacing w:before="7" w:line="240" w:lineRule="auto"/>
        <w:ind w:right="266"/>
        <w:jc w:val="both"/>
        <w:rPr>
          <w:rFonts w:ascii="Times New Roman" w:hAnsi="Times New Roman"/>
          <w:sz w:val="24"/>
          <w:szCs w:val="24"/>
        </w:rPr>
      </w:pPr>
      <w:r w:rsidRPr="00124291">
        <w:rPr>
          <w:rFonts w:ascii="Times New Roman" w:hAnsi="Times New Roman"/>
          <w:sz w:val="24"/>
          <w:szCs w:val="24"/>
        </w:rPr>
        <w:t xml:space="preserve">- </w:t>
      </w:r>
      <w:proofErr w:type="gramStart"/>
      <w:r w:rsidRPr="00124291">
        <w:rPr>
          <w:rFonts w:ascii="Times New Roman" w:hAnsi="Times New Roman"/>
          <w:sz w:val="24"/>
          <w:szCs w:val="24"/>
        </w:rPr>
        <w:t>к</w:t>
      </w:r>
      <w:proofErr w:type="gramEnd"/>
      <w:r w:rsidRPr="00124291">
        <w:rPr>
          <w:rFonts w:ascii="Times New Roman" w:hAnsi="Times New Roman"/>
          <w:sz w:val="24"/>
          <w:szCs w:val="24"/>
        </w:rPr>
        <w:t xml:space="preserve"> своему отечеству, своей малой и большой Родине как месту, в котором человек</w:t>
      </w:r>
      <w:r w:rsidRPr="00124291">
        <w:rPr>
          <w:rFonts w:ascii="Times New Roman" w:hAnsi="Times New Roman"/>
          <w:spacing w:val="1"/>
          <w:sz w:val="24"/>
          <w:szCs w:val="24"/>
        </w:rPr>
        <w:t xml:space="preserve"> </w:t>
      </w:r>
      <w:r w:rsidRPr="00124291">
        <w:rPr>
          <w:rFonts w:ascii="Times New Roman" w:hAnsi="Times New Roman"/>
          <w:sz w:val="24"/>
          <w:szCs w:val="24"/>
        </w:rPr>
        <w:t>вырос и познал первые радости и неудачи, которая завещана ему предками и которую</w:t>
      </w:r>
      <w:r w:rsidRPr="00124291">
        <w:rPr>
          <w:rFonts w:ascii="Times New Roman" w:hAnsi="Times New Roman"/>
          <w:spacing w:val="1"/>
          <w:sz w:val="24"/>
          <w:szCs w:val="24"/>
        </w:rPr>
        <w:t xml:space="preserve"> </w:t>
      </w:r>
      <w:r w:rsidRPr="00124291">
        <w:rPr>
          <w:rFonts w:ascii="Times New Roman" w:hAnsi="Times New Roman"/>
          <w:sz w:val="24"/>
          <w:szCs w:val="24"/>
        </w:rPr>
        <w:t>нужно</w:t>
      </w:r>
      <w:r w:rsidRPr="00124291">
        <w:rPr>
          <w:rFonts w:ascii="Times New Roman" w:hAnsi="Times New Roman"/>
          <w:spacing w:val="1"/>
          <w:sz w:val="24"/>
          <w:szCs w:val="24"/>
        </w:rPr>
        <w:t xml:space="preserve"> </w:t>
      </w:r>
      <w:r w:rsidRPr="00124291">
        <w:rPr>
          <w:rFonts w:ascii="Times New Roman" w:hAnsi="Times New Roman"/>
          <w:sz w:val="24"/>
          <w:szCs w:val="24"/>
        </w:rPr>
        <w:t>оберегать:</w:t>
      </w:r>
      <w:r w:rsidRPr="00124291">
        <w:rPr>
          <w:rFonts w:ascii="Times New Roman" w:hAnsi="Times New Roman"/>
          <w:spacing w:val="1"/>
          <w:sz w:val="24"/>
          <w:szCs w:val="24"/>
        </w:rPr>
        <w:t xml:space="preserve"> </w:t>
      </w:r>
      <w:r w:rsidRPr="00124291">
        <w:rPr>
          <w:rFonts w:ascii="Times New Roman" w:hAnsi="Times New Roman"/>
          <w:sz w:val="24"/>
          <w:szCs w:val="24"/>
        </w:rPr>
        <w:t>осознание</w:t>
      </w:r>
      <w:r w:rsidRPr="00124291">
        <w:rPr>
          <w:rFonts w:ascii="Times New Roman" w:hAnsi="Times New Roman"/>
          <w:spacing w:val="1"/>
          <w:sz w:val="24"/>
          <w:szCs w:val="24"/>
        </w:rPr>
        <w:t xml:space="preserve"> </w:t>
      </w:r>
      <w:r w:rsidRPr="00124291">
        <w:rPr>
          <w:rFonts w:ascii="Times New Roman" w:hAnsi="Times New Roman"/>
          <w:sz w:val="24"/>
          <w:szCs w:val="24"/>
        </w:rPr>
        <w:t>себя</w:t>
      </w:r>
      <w:r w:rsidRPr="00124291">
        <w:rPr>
          <w:rFonts w:ascii="Times New Roman" w:hAnsi="Times New Roman"/>
          <w:spacing w:val="1"/>
          <w:sz w:val="24"/>
          <w:szCs w:val="24"/>
        </w:rPr>
        <w:t xml:space="preserve"> </w:t>
      </w:r>
      <w:r w:rsidRPr="00124291">
        <w:rPr>
          <w:rFonts w:ascii="Times New Roman" w:hAnsi="Times New Roman"/>
          <w:sz w:val="24"/>
          <w:szCs w:val="24"/>
        </w:rPr>
        <w:t>как</w:t>
      </w:r>
      <w:r w:rsidRPr="00124291">
        <w:rPr>
          <w:rFonts w:ascii="Times New Roman" w:hAnsi="Times New Roman"/>
          <w:spacing w:val="1"/>
          <w:sz w:val="24"/>
          <w:szCs w:val="24"/>
        </w:rPr>
        <w:t xml:space="preserve"> </w:t>
      </w:r>
      <w:r w:rsidRPr="00124291">
        <w:rPr>
          <w:rFonts w:ascii="Times New Roman" w:hAnsi="Times New Roman"/>
          <w:sz w:val="24"/>
          <w:szCs w:val="24"/>
        </w:rPr>
        <w:t>гражданина</w:t>
      </w:r>
      <w:r w:rsidRPr="00124291">
        <w:rPr>
          <w:rFonts w:ascii="Times New Roman" w:hAnsi="Times New Roman"/>
          <w:spacing w:val="1"/>
          <w:sz w:val="24"/>
          <w:szCs w:val="24"/>
        </w:rPr>
        <w:t xml:space="preserve"> </w:t>
      </w:r>
      <w:r w:rsidRPr="00124291">
        <w:rPr>
          <w:rFonts w:ascii="Times New Roman" w:hAnsi="Times New Roman"/>
          <w:sz w:val="24"/>
          <w:szCs w:val="24"/>
        </w:rPr>
        <w:t>России;</w:t>
      </w:r>
    </w:p>
    <w:p w:rsidR="003646EE" w:rsidRPr="00124291" w:rsidRDefault="00526CD6" w:rsidP="00124291">
      <w:pPr>
        <w:pStyle w:val="ad"/>
        <w:tabs>
          <w:tab w:val="left" w:pos="9214"/>
        </w:tabs>
        <w:spacing w:before="7" w:line="240" w:lineRule="auto"/>
        <w:ind w:right="266"/>
        <w:jc w:val="both"/>
        <w:rPr>
          <w:rFonts w:ascii="Times New Roman" w:hAnsi="Times New Roman"/>
          <w:sz w:val="24"/>
          <w:szCs w:val="24"/>
        </w:rPr>
      </w:pP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формирование</w:t>
      </w:r>
      <w:r w:rsidRPr="00124291">
        <w:rPr>
          <w:rFonts w:ascii="Times New Roman" w:hAnsi="Times New Roman"/>
          <w:spacing w:val="55"/>
          <w:sz w:val="24"/>
          <w:szCs w:val="24"/>
        </w:rPr>
        <w:t xml:space="preserve"> </w:t>
      </w:r>
      <w:r w:rsidRPr="00124291">
        <w:rPr>
          <w:rFonts w:ascii="Times New Roman" w:hAnsi="Times New Roman"/>
          <w:sz w:val="24"/>
          <w:szCs w:val="24"/>
        </w:rPr>
        <w:t>чувства</w:t>
      </w:r>
      <w:r w:rsidRPr="00124291">
        <w:rPr>
          <w:rFonts w:ascii="Times New Roman" w:hAnsi="Times New Roman"/>
          <w:spacing w:val="1"/>
          <w:sz w:val="24"/>
          <w:szCs w:val="24"/>
        </w:rPr>
        <w:t xml:space="preserve"> </w:t>
      </w:r>
      <w:r w:rsidRPr="00124291">
        <w:rPr>
          <w:rFonts w:ascii="Times New Roman" w:hAnsi="Times New Roman"/>
          <w:sz w:val="24"/>
          <w:szCs w:val="24"/>
        </w:rPr>
        <w:t>гордости за свою Родину:</w:t>
      </w:r>
    </w:p>
    <w:p w:rsidR="00526CD6" w:rsidRPr="00124291" w:rsidRDefault="00526CD6" w:rsidP="00124291">
      <w:pPr>
        <w:pStyle w:val="ad"/>
        <w:tabs>
          <w:tab w:val="left" w:pos="9214"/>
        </w:tabs>
        <w:spacing w:before="7" w:line="240" w:lineRule="auto"/>
        <w:ind w:right="266"/>
        <w:jc w:val="both"/>
        <w:rPr>
          <w:rFonts w:ascii="Times New Roman" w:hAnsi="Times New Roman"/>
          <w:sz w:val="24"/>
          <w:szCs w:val="24"/>
        </w:rPr>
      </w:pPr>
      <w:r w:rsidRPr="00124291">
        <w:rPr>
          <w:rFonts w:ascii="Times New Roman" w:hAnsi="Times New Roman"/>
          <w:sz w:val="24"/>
          <w:szCs w:val="24"/>
        </w:rPr>
        <w:t xml:space="preserve"> Осознанность гражданской позиции; осознанное отношение к</w:t>
      </w:r>
      <w:r w:rsidRPr="00124291">
        <w:rPr>
          <w:rFonts w:ascii="Times New Roman" w:hAnsi="Times New Roman"/>
          <w:spacing w:val="1"/>
          <w:sz w:val="24"/>
          <w:szCs w:val="24"/>
        </w:rPr>
        <w:t xml:space="preserve"> </w:t>
      </w:r>
      <w:r w:rsidRPr="00124291">
        <w:rPr>
          <w:rFonts w:ascii="Times New Roman" w:hAnsi="Times New Roman"/>
          <w:sz w:val="24"/>
          <w:szCs w:val="24"/>
        </w:rPr>
        <w:t>малой</w:t>
      </w:r>
      <w:r w:rsidRPr="00124291">
        <w:rPr>
          <w:rFonts w:ascii="Times New Roman" w:hAnsi="Times New Roman"/>
          <w:spacing w:val="-1"/>
          <w:sz w:val="24"/>
          <w:szCs w:val="24"/>
        </w:rPr>
        <w:t xml:space="preserve"> </w:t>
      </w:r>
      <w:r w:rsidRPr="00124291">
        <w:rPr>
          <w:rFonts w:ascii="Times New Roman" w:hAnsi="Times New Roman"/>
          <w:sz w:val="24"/>
          <w:szCs w:val="24"/>
        </w:rPr>
        <w:t>Родине; проявление уважения</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2"/>
          <w:sz w:val="24"/>
          <w:szCs w:val="24"/>
        </w:rPr>
        <w:t xml:space="preserve"> </w:t>
      </w:r>
      <w:r w:rsidRPr="00124291">
        <w:rPr>
          <w:rFonts w:ascii="Times New Roman" w:hAnsi="Times New Roman"/>
          <w:sz w:val="24"/>
          <w:szCs w:val="24"/>
        </w:rPr>
        <w:t>историческим событиям своей</w:t>
      </w:r>
      <w:r w:rsidRPr="00124291">
        <w:rPr>
          <w:rFonts w:ascii="Times New Roman" w:hAnsi="Times New Roman"/>
          <w:spacing w:val="-2"/>
          <w:sz w:val="24"/>
          <w:szCs w:val="24"/>
        </w:rPr>
        <w:t xml:space="preserve"> </w:t>
      </w:r>
      <w:r w:rsidRPr="00124291">
        <w:rPr>
          <w:rFonts w:ascii="Times New Roman" w:hAnsi="Times New Roman"/>
          <w:sz w:val="24"/>
          <w:szCs w:val="24"/>
        </w:rPr>
        <w:t>страны;</w:t>
      </w:r>
    </w:p>
    <w:p w:rsidR="00526CD6" w:rsidRPr="00124291" w:rsidRDefault="00526CD6" w:rsidP="00124291">
      <w:pPr>
        <w:pStyle w:val="ad"/>
        <w:tabs>
          <w:tab w:val="left" w:pos="9214"/>
        </w:tabs>
        <w:spacing w:before="3" w:line="240" w:lineRule="auto"/>
        <w:ind w:right="266"/>
        <w:jc w:val="both"/>
        <w:rPr>
          <w:rFonts w:ascii="Times New Roman" w:hAnsi="Times New Roman"/>
          <w:sz w:val="24"/>
          <w:szCs w:val="24"/>
        </w:rPr>
      </w:pPr>
      <w:r w:rsidRPr="00124291">
        <w:rPr>
          <w:rFonts w:ascii="Times New Roman" w:hAnsi="Times New Roman"/>
          <w:sz w:val="24"/>
          <w:szCs w:val="24"/>
        </w:rPr>
        <w:lastRenderedPageBreak/>
        <w:t>-</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здоровью</w:t>
      </w:r>
      <w:r w:rsidRPr="00124291">
        <w:rPr>
          <w:rFonts w:ascii="Times New Roman" w:hAnsi="Times New Roman"/>
          <w:spacing w:val="1"/>
          <w:sz w:val="24"/>
          <w:szCs w:val="24"/>
        </w:rPr>
        <w:t xml:space="preserve"> </w:t>
      </w:r>
      <w:r w:rsidRPr="00124291">
        <w:rPr>
          <w:rFonts w:ascii="Times New Roman" w:hAnsi="Times New Roman"/>
          <w:sz w:val="24"/>
          <w:szCs w:val="24"/>
        </w:rPr>
        <w:t>как</w:t>
      </w:r>
      <w:r w:rsidRPr="00124291">
        <w:rPr>
          <w:rFonts w:ascii="Times New Roman" w:hAnsi="Times New Roman"/>
          <w:spacing w:val="1"/>
          <w:sz w:val="24"/>
          <w:szCs w:val="24"/>
        </w:rPr>
        <w:t xml:space="preserve"> </w:t>
      </w:r>
      <w:r w:rsidRPr="00124291">
        <w:rPr>
          <w:rFonts w:ascii="Times New Roman" w:hAnsi="Times New Roman"/>
          <w:sz w:val="24"/>
          <w:szCs w:val="24"/>
        </w:rPr>
        <w:t>залогу</w:t>
      </w:r>
      <w:r w:rsidRPr="00124291">
        <w:rPr>
          <w:rFonts w:ascii="Times New Roman" w:hAnsi="Times New Roman"/>
          <w:spacing w:val="1"/>
          <w:sz w:val="24"/>
          <w:szCs w:val="24"/>
        </w:rPr>
        <w:t xml:space="preserve"> </w:t>
      </w:r>
      <w:r w:rsidRPr="00124291">
        <w:rPr>
          <w:rFonts w:ascii="Times New Roman" w:hAnsi="Times New Roman"/>
          <w:sz w:val="24"/>
          <w:szCs w:val="24"/>
        </w:rPr>
        <w:t>долгой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активной</w:t>
      </w:r>
      <w:r w:rsidRPr="00124291">
        <w:rPr>
          <w:rFonts w:ascii="Times New Roman" w:hAnsi="Times New Roman"/>
          <w:spacing w:val="1"/>
          <w:sz w:val="24"/>
          <w:szCs w:val="24"/>
        </w:rPr>
        <w:t xml:space="preserve"> </w:t>
      </w:r>
      <w:r w:rsidRPr="00124291">
        <w:rPr>
          <w:rFonts w:ascii="Times New Roman" w:hAnsi="Times New Roman"/>
          <w:sz w:val="24"/>
          <w:szCs w:val="24"/>
        </w:rPr>
        <w:t>жизни</w:t>
      </w:r>
      <w:r w:rsidRPr="00124291">
        <w:rPr>
          <w:rFonts w:ascii="Times New Roman" w:hAnsi="Times New Roman"/>
          <w:spacing w:val="1"/>
          <w:sz w:val="24"/>
          <w:szCs w:val="24"/>
        </w:rPr>
        <w:t xml:space="preserve"> </w:t>
      </w:r>
      <w:r w:rsidRPr="00124291">
        <w:rPr>
          <w:rFonts w:ascii="Times New Roman" w:hAnsi="Times New Roman"/>
          <w:sz w:val="24"/>
          <w:szCs w:val="24"/>
        </w:rPr>
        <w:t>человека,</w:t>
      </w:r>
      <w:r w:rsidRPr="00124291">
        <w:rPr>
          <w:rFonts w:ascii="Times New Roman" w:hAnsi="Times New Roman"/>
          <w:spacing w:val="1"/>
          <w:sz w:val="24"/>
          <w:szCs w:val="24"/>
        </w:rPr>
        <w:t xml:space="preserve"> </w:t>
      </w:r>
      <w:r w:rsidRPr="00124291">
        <w:rPr>
          <w:rFonts w:ascii="Times New Roman" w:hAnsi="Times New Roman"/>
          <w:sz w:val="24"/>
          <w:szCs w:val="24"/>
        </w:rPr>
        <w:t>его</w:t>
      </w:r>
      <w:r w:rsidRPr="00124291">
        <w:rPr>
          <w:rFonts w:ascii="Times New Roman" w:hAnsi="Times New Roman"/>
          <w:spacing w:val="1"/>
          <w:sz w:val="24"/>
          <w:szCs w:val="24"/>
        </w:rPr>
        <w:t xml:space="preserve"> </w:t>
      </w:r>
      <w:r w:rsidRPr="00124291">
        <w:rPr>
          <w:rFonts w:ascii="Times New Roman" w:hAnsi="Times New Roman"/>
          <w:sz w:val="24"/>
          <w:szCs w:val="24"/>
        </w:rPr>
        <w:t>хорошего</w:t>
      </w:r>
      <w:r w:rsidRPr="00124291">
        <w:rPr>
          <w:rFonts w:ascii="Times New Roman" w:hAnsi="Times New Roman"/>
          <w:spacing w:val="1"/>
          <w:sz w:val="24"/>
          <w:szCs w:val="24"/>
        </w:rPr>
        <w:t xml:space="preserve"> </w:t>
      </w:r>
      <w:r w:rsidRPr="00124291">
        <w:rPr>
          <w:rFonts w:ascii="Times New Roman" w:hAnsi="Times New Roman"/>
          <w:sz w:val="24"/>
          <w:szCs w:val="24"/>
        </w:rPr>
        <w:t>настроения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оптимистичного</w:t>
      </w:r>
      <w:r w:rsidRPr="00124291">
        <w:rPr>
          <w:rFonts w:ascii="Times New Roman" w:hAnsi="Times New Roman"/>
          <w:spacing w:val="1"/>
          <w:sz w:val="24"/>
          <w:szCs w:val="24"/>
        </w:rPr>
        <w:t xml:space="preserve"> </w:t>
      </w:r>
      <w:r w:rsidRPr="00124291">
        <w:rPr>
          <w:rFonts w:ascii="Times New Roman" w:hAnsi="Times New Roman"/>
          <w:sz w:val="24"/>
          <w:szCs w:val="24"/>
        </w:rPr>
        <w:t>взгляда</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мир:</w:t>
      </w:r>
      <w:r w:rsidRPr="00124291">
        <w:rPr>
          <w:rFonts w:ascii="Times New Roman" w:hAnsi="Times New Roman"/>
          <w:spacing w:val="1"/>
          <w:sz w:val="24"/>
          <w:szCs w:val="24"/>
        </w:rPr>
        <w:t xml:space="preserve"> </w:t>
      </w:r>
      <w:r w:rsidRPr="00124291">
        <w:rPr>
          <w:rFonts w:ascii="Times New Roman" w:hAnsi="Times New Roman"/>
          <w:sz w:val="24"/>
          <w:szCs w:val="24"/>
        </w:rPr>
        <w:t>способность</w:t>
      </w:r>
      <w:r w:rsidRPr="00124291">
        <w:rPr>
          <w:rFonts w:ascii="Times New Roman" w:hAnsi="Times New Roman"/>
          <w:spacing w:val="1"/>
          <w:sz w:val="24"/>
          <w:szCs w:val="24"/>
        </w:rPr>
        <w:t xml:space="preserve"> </w:t>
      </w:r>
      <w:r w:rsidRPr="00124291">
        <w:rPr>
          <w:rFonts w:ascii="Times New Roman" w:hAnsi="Times New Roman"/>
          <w:sz w:val="24"/>
          <w:szCs w:val="24"/>
        </w:rPr>
        <w:t>понимать</w:t>
      </w:r>
      <w:r w:rsidRPr="00124291">
        <w:rPr>
          <w:rFonts w:ascii="Times New Roman" w:hAnsi="Times New Roman"/>
          <w:spacing w:val="1"/>
          <w:sz w:val="24"/>
          <w:szCs w:val="24"/>
        </w:rPr>
        <w:t xml:space="preserve"> </w:t>
      </w:r>
      <w:r w:rsidRPr="00124291">
        <w:rPr>
          <w:rFonts w:ascii="Times New Roman" w:hAnsi="Times New Roman"/>
          <w:sz w:val="24"/>
          <w:szCs w:val="24"/>
        </w:rPr>
        <w:t>значимость</w:t>
      </w:r>
      <w:r w:rsidRPr="00124291">
        <w:rPr>
          <w:rFonts w:ascii="Times New Roman" w:hAnsi="Times New Roman"/>
          <w:spacing w:val="1"/>
          <w:sz w:val="24"/>
          <w:szCs w:val="24"/>
        </w:rPr>
        <w:t xml:space="preserve"> </w:t>
      </w:r>
      <w:r w:rsidRPr="00124291">
        <w:rPr>
          <w:rFonts w:ascii="Times New Roman" w:hAnsi="Times New Roman"/>
          <w:sz w:val="24"/>
          <w:szCs w:val="24"/>
        </w:rPr>
        <w:t>здорового образа</w:t>
      </w:r>
      <w:r w:rsidRPr="00124291">
        <w:rPr>
          <w:rFonts w:ascii="Times New Roman" w:hAnsi="Times New Roman"/>
          <w:spacing w:val="1"/>
          <w:sz w:val="24"/>
          <w:szCs w:val="24"/>
        </w:rPr>
        <w:t xml:space="preserve"> </w:t>
      </w:r>
      <w:r w:rsidRPr="00124291">
        <w:rPr>
          <w:rFonts w:ascii="Times New Roman" w:hAnsi="Times New Roman"/>
          <w:sz w:val="24"/>
          <w:szCs w:val="24"/>
        </w:rPr>
        <w:t>жизни;</w:t>
      </w:r>
      <w:r w:rsidRPr="00124291">
        <w:rPr>
          <w:rFonts w:ascii="Times New Roman" w:hAnsi="Times New Roman"/>
          <w:spacing w:val="1"/>
          <w:sz w:val="24"/>
          <w:szCs w:val="24"/>
        </w:rPr>
        <w:t xml:space="preserve"> </w:t>
      </w:r>
      <w:r w:rsidRPr="00124291">
        <w:rPr>
          <w:rFonts w:ascii="Times New Roman" w:hAnsi="Times New Roman"/>
          <w:sz w:val="24"/>
          <w:szCs w:val="24"/>
        </w:rPr>
        <w:t>осознанное</w:t>
      </w:r>
      <w:r w:rsidRPr="00124291">
        <w:rPr>
          <w:rFonts w:ascii="Times New Roman" w:hAnsi="Times New Roman"/>
          <w:spacing w:val="1"/>
          <w:sz w:val="24"/>
          <w:szCs w:val="24"/>
        </w:rPr>
        <w:t xml:space="preserve"> </w:t>
      </w:r>
      <w:r w:rsidRPr="00124291">
        <w:rPr>
          <w:rFonts w:ascii="Times New Roman" w:hAnsi="Times New Roman"/>
          <w:sz w:val="24"/>
          <w:szCs w:val="24"/>
        </w:rPr>
        <w:t>отношение</w:t>
      </w:r>
      <w:r w:rsidRPr="00124291">
        <w:rPr>
          <w:rFonts w:ascii="Times New Roman" w:hAnsi="Times New Roman"/>
          <w:spacing w:val="1"/>
          <w:sz w:val="24"/>
          <w:szCs w:val="24"/>
        </w:rPr>
        <w:t xml:space="preserve"> </w:t>
      </w:r>
      <w:r w:rsidRPr="00124291">
        <w:rPr>
          <w:rFonts w:ascii="Times New Roman" w:hAnsi="Times New Roman"/>
          <w:sz w:val="24"/>
          <w:szCs w:val="24"/>
        </w:rPr>
        <w:t>к собственному</w:t>
      </w:r>
      <w:r w:rsidRPr="00124291">
        <w:rPr>
          <w:rFonts w:ascii="Times New Roman" w:hAnsi="Times New Roman"/>
          <w:spacing w:val="1"/>
          <w:sz w:val="24"/>
          <w:szCs w:val="24"/>
        </w:rPr>
        <w:t xml:space="preserve"> </w:t>
      </w:r>
      <w:r w:rsidRPr="00124291">
        <w:rPr>
          <w:rFonts w:ascii="Times New Roman" w:hAnsi="Times New Roman"/>
          <w:sz w:val="24"/>
          <w:szCs w:val="24"/>
        </w:rPr>
        <w:t>здоровью</w:t>
      </w:r>
      <w:r w:rsidRPr="00124291">
        <w:rPr>
          <w:rFonts w:ascii="Times New Roman" w:hAnsi="Times New Roman"/>
          <w:spacing w:val="1"/>
          <w:sz w:val="24"/>
          <w:szCs w:val="24"/>
        </w:rPr>
        <w:t xml:space="preserve"> </w:t>
      </w:r>
      <w:r w:rsidRPr="00124291">
        <w:rPr>
          <w:rFonts w:ascii="Times New Roman" w:hAnsi="Times New Roman"/>
          <w:sz w:val="24"/>
          <w:szCs w:val="24"/>
        </w:rPr>
        <w:t>на основе</w:t>
      </w:r>
      <w:r w:rsidRPr="00124291">
        <w:rPr>
          <w:rFonts w:ascii="Times New Roman" w:hAnsi="Times New Roman"/>
          <w:spacing w:val="1"/>
          <w:sz w:val="24"/>
          <w:szCs w:val="24"/>
        </w:rPr>
        <w:t xml:space="preserve"> </w:t>
      </w:r>
      <w:r w:rsidRPr="00124291">
        <w:rPr>
          <w:rFonts w:ascii="Times New Roman" w:hAnsi="Times New Roman"/>
          <w:sz w:val="24"/>
          <w:szCs w:val="24"/>
        </w:rPr>
        <w:t>соблюдения</w:t>
      </w:r>
      <w:r w:rsidRPr="00124291">
        <w:rPr>
          <w:rFonts w:ascii="Times New Roman" w:hAnsi="Times New Roman"/>
          <w:spacing w:val="-3"/>
          <w:sz w:val="24"/>
          <w:szCs w:val="24"/>
        </w:rPr>
        <w:t xml:space="preserve"> </w:t>
      </w:r>
      <w:r w:rsidRPr="00124291">
        <w:rPr>
          <w:rFonts w:ascii="Times New Roman" w:hAnsi="Times New Roman"/>
          <w:sz w:val="24"/>
          <w:szCs w:val="24"/>
        </w:rPr>
        <w:t>правил,</w:t>
      </w:r>
      <w:r w:rsidRPr="00124291">
        <w:rPr>
          <w:rFonts w:ascii="Times New Roman" w:hAnsi="Times New Roman"/>
          <w:spacing w:val="-2"/>
          <w:sz w:val="24"/>
          <w:szCs w:val="24"/>
        </w:rPr>
        <w:t xml:space="preserve"> </w:t>
      </w:r>
      <w:proofErr w:type="spellStart"/>
      <w:r w:rsidRPr="00124291">
        <w:rPr>
          <w:rFonts w:ascii="Times New Roman" w:hAnsi="Times New Roman"/>
          <w:sz w:val="24"/>
          <w:szCs w:val="24"/>
        </w:rPr>
        <w:t>здоровьесбережения</w:t>
      </w:r>
      <w:proofErr w:type="spellEnd"/>
      <w:r w:rsidRPr="00124291">
        <w:rPr>
          <w:rFonts w:ascii="Times New Roman" w:hAnsi="Times New Roman"/>
          <w:sz w:val="24"/>
          <w:szCs w:val="24"/>
        </w:rPr>
        <w:t>,</w:t>
      </w:r>
      <w:r w:rsidRPr="00124291">
        <w:rPr>
          <w:rFonts w:ascii="Times New Roman" w:hAnsi="Times New Roman"/>
          <w:spacing w:val="-2"/>
          <w:sz w:val="24"/>
          <w:szCs w:val="24"/>
        </w:rPr>
        <w:t xml:space="preserve"> </w:t>
      </w:r>
      <w:r w:rsidRPr="00124291">
        <w:rPr>
          <w:rFonts w:ascii="Times New Roman" w:hAnsi="Times New Roman"/>
          <w:sz w:val="24"/>
          <w:szCs w:val="24"/>
        </w:rPr>
        <w:t>режима</w:t>
      </w:r>
      <w:r w:rsidRPr="00124291">
        <w:rPr>
          <w:rFonts w:ascii="Times New Roman" w:hAnsi="Times New Roman"/>
          <w:spacing w:val="-1"/>
          <w:sz w:val="24"/>
          <w:szCs w:val="24"/>
        </w:rPr>
        <w:t xml:space="preserve"> </w:t>
      </w:r>
      <w:r w:rsidRPr="00124291">
        <w:rPr>
          <w:rFonts w:ascii="Times New Roman" w:hAnsi="Times New Roman"/>
          <w:sz w:val="24"/>
          <w:szCs w:val="24"/>
        </w:rPr>
        <w:t>дня</w:t>
      </w:r>
      <w:r w:rsidRPr="00124291">
        <w:rPr>
          <w:rFonts w:ascii="Times New Roman" w:hAnsi="Times New Roman"/>
          <w:spacing w:val="-3"/>
          <w:sz w:val="24"/>
          <w:szCs w:val="24"/>
        </w:rPr>
        <w:t xml:space="preserve"> </w:t>
      </w:r>
      <w:r w:rsidRPr="00124291">
        <w:rPr>
          <w:rFonts w:ascii="Times New Roman" w:hAnsi="Times New Roman"/>
          <w:sz w:val="24"/>
          <w:szCs w:val="24"/>
        </w:rPr>
        <w:t>и</w:t>
      </w:r>
      <w:r w:rsidRPr="00124291">
        <w:rPr>
          <w:rFonts w:ascii="Times New Roman" w:hAnsi="Times New Roman"/>
          <w:spacing w:val="-2"/>
          <w:sz w:val="24"/>
          <w:szCs w:val="24"/>
        </w:rPr>
        <w:t xml:space="preserve"> </w:t>
      </w:r>
      <w:r w:rsidRPr="00124291">
        <w:rPr>
          <w:rFonts w:ascii="Times New Roman" w:hAnsi="Times New Roman"/>
          <w:sz w:val="24"/>
          <w:szCs w:val="24"/>
        </w:rPr>
        <w:t>отказа</w:t>
      </w:r>
      <w:r w:rsidRPr="00124291">
        <w:rPr>
          <w:rFonts w:ascii="Times New Roman" w:hAnsi="Times New Roman"/>
          <w:spacing w:val="-3"/>
          <w:sz w:val="24"/>
          <w:szCs w:val="24"/>
        </w:rPr>
        <w:t xml:space="preserve"> </w:t>
      </w:r>
      <w:r w:rsidRPr="00124291">
        <w:rPr>
          <w:rFonts w:ascii="Times New Roman" w:hAnsi="Times New Roman"/>
          <w:sz w:val="24"/>
          <w:szCs w:val="24"/>
        </w:rPr>
        <w:t>от</w:t>
      </w:r>
      <w:r w:rsidRPr="00124291">
        <w:rPr>
          <w:rFonts w:ascii="Times New Roman" w:hAnsi="Times New Roman"/>
          <w:spacing w:val="-1"/>
          <w:sz w:val="24"/>
          <w:szCs w:val="24"/>
        </w:rPr>
        <w:t xml:space="preserve"> </w:t>
      </w:r>
      <w:r w:rsidRPr="00124291">
        <w:rPr>
          <w:rFonts w:ascii="Times New Roman" w:hAnsi="Times New Roman"/>
          <w:sz w:val="24"/>
          <w:szCs w:val="24"/>
        </w:rPr>
        <w:t>вредных</w:t>
      </w:r>
      <w:r w:rsidRPr="00124291">
        <w:rPr>
          <w:rFonts w:ascii="Times New Roman" w:hAnsi="Times New Roman"/>
          <w:spacing w:val="-3"/>
          <w:sz w:val="24"/>
          <w:szCs w:val="24"/>
        </w:rPr>
        <w:t xml:space="preserve"> </w:t>
      </w:r>
      <w:r w:rsidRPr="00124291">
        <w:rPr>
          <w:rFonts w:ascii="Times New Roman" w:hAnsi="Times New Roman"/>
          <w:sz w:val="24"/>
          <w:szCs w:val="24"/>
        </w:rPr>
        <w:t>привычек;</w:t>
      </w:r>
    </w:p>
    <w:p w:rsidR="00526CD6" w:rsidRPr="00124291" w:rsidRDefault="00526CD6" w:rsidP="00124291">
      <w:pPr>
        <w:pStyle w:val="ad"/>
        <w:tabs>
          <w:tab w:val="left" w:pos="9214"/>
        </w:tabs>
        <w:spacing w:line="240" w:lineRule="auto"/>
        <w:ind w:right="266" w:firstLine="566"/>
        <w:jc w:val="both"/>
        <w:rPr>
          <w:rFonts w:ascii="Times New Roman" w:hAnsi="Times New Roman"/>
          <w:sz w:val="24"/>
          <w:szCs w:val="24"/>
        </w:rPr>
      </w:pPr>
      <w:r w:rsidRPr="00124291">
        <w:rPr>
          <w:rFonts w:ascii="Times New Roman" w:hAnsi="Times New Roman"/>
          <w:sz w:val="24"/>
          <w:szCs w:val="24"/>
        </w:rPr>
        <w:t>Данный</w:t>
      </w:r>
      <w:r w:rsidRPr="00124291">
        <w:rPr>
          <w:rFonts w:ascii="Times New Roman" w:hAnsi="Times New Roman"/>
          <w:spacing w:val="1"/>
          <w:sz w:val="24"/>
          <w:szCs w:val="24"/>
        </w:rPr>
        <w:t xml:space="preserve"> </w:t>
      </w:r>
      <w:r w:rsidRPr="00124291">
        <w:rPr>
          <w:rFonts w:ascii="Times New Roman" w:hAnsi="Times New Roman"/>
          <w:sz w:val="24"/>
          <w:szCs w:val="24"/>
        </w:rPr>
        <w:t>ценностный</w:t>
      </w:r>
      <w:r w:rsidRPr="00124291">
        <w:rPr>
          <w:rFonts w:ascii="Times New Roman" w:hAnsi="Times New Roman"/>
          <w:spacing w:val="1"/>
          <w:sz w:val="24"/>
          <w:szCs w:val="24"/>
        </w:rPr>
        <w:t xml:space="preserve"> </w:t>
      </w:r>
      <w:r w:rsidRPr="00124291">
        <w:rPr>
          <w:rFonts w:ascii="Times New Roman" w:hAnsi="Times New Roman"/>
          <w:sz w:val="24"/>
          <w:szCs w:val="24"/>
        </w:rPr>
        <w:t>аспект</w:t>
      </w:r>
      <w:r w:rsidRPr="00124291">
        <w:rPr>
          <w:rFonts w:ascii="Times New Roman" w:hAnsi="Times New Roman"/>
          <w:spacing w:val="1"/>
          <w:sz w:val="24"/>
          <w:szCs w:val="24"/>
        </w:rPr>
        <w:t xml:space="preserve"> </w:t>
      </w:r>
      <w:r w:rsidRPr="00124291">
        <w:rPr>
          <w:rFonts w:ascii="Times New Roman" w:hAnsi="Times New Roman"/>
          <w:sz w:val="24"/>
          <w:szCs w:val="24"/>
        </w:rPr>
        <w:t>человеческой</w:t>
      </w:r>
      <w:r w:rsidRPr="00124291">
        <w:rPr>
          <w:rFonts w:ascii="Times New Roman" w:hAnsi="Times New Roman"/>
          <w:spacing w:val="1"/>
          <w:sz w:val="24"/>
          <w:szCs w:val="24"/>
        </w:rPr>
        <w:t xml:space="preserve"> </w:t>
      </w:r>
      <w:r w:rsidRPr="00124291">
        <w:rPr>
          <w:rFonts w:ascii="Times New Roman" w:hAnsi="Times New Roman"/>
          <w:sz w:val="24"/>
          <w:szCs w:val="24"/>
        </w:rPr>
        <w:t>жизни</w:t>
      </w:r>
      <w:r w:rsidRPr="00124291">
        <w:rPr>
          <w:rFonts w:ascii="Times New Roman" w:hAnsi="Times New Roman"/>
          <w:spacing w:val="1"/>
          <w:sz w:val="24"/>
          <w:szCs w:val="24"/>
        </w:rPr>
        <w:t xml:space="preserve"> </w:t>
      </w:r>
      <w:r w:rsidRPr="00124291">
        <w:rPr>
          <w:rFonts w:ascii="Times New Roman" w:hAnsi="Times New Roman"/>
          <w:sz w:val="24"/>
          <w:szCs w:val="24"/>
        </w:rPr>
        <w:t>чрезвычайно</w:t>
      </w:r>
      <w:r w:rsidRPr="00124291">
        <w:rPr>
          <w:rFonts w:ascii="Times New Roman" w:hAnsi="Times New Roman"/>
          <w:spacing w:val="1"/>
          <w:sz w:val="24"/>
          <w:szCs w:val="24"/>
        </w:rPr>
        <w:t xml:space="preserve"> </w:t>
      </w:r>
      <w:r w:rsidRPr="00124291">
        <w:rPr>
          <w:rFonts w:ascii="Times New Roman" w:hAnsi="Times New Roman"/>
          <w:sz w:val="24"/>
          <w:szCs w:val="24"/>
        </w:rPr>
        <w:t>важен</w:t>
      </w:r>
      <w:r w:rsidRPr="00124291">
        <w:rPr>
          <w:rFonts w:ascii="Times New Roman" w:hAnsi="Times New Roman"/>
          <w:spacing w:val="6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личностного развития школьника, так как именно ценности во многом определяют его</w:t>
      </w:r>
      <w:r w:rsidRPr="00124291">
        <w:rPr>
          <w:rFonts w:ascii="Times New Roman" w:hAnsi="Times New Roman"/>
          <w:spacing w:val="1"/>
          <w:sz w:val="24"/>
          <w:szCs w:val="24"/>
        </w:rPr>
        <w:t xml:space="preserve"> </w:t>
      </w:r>
      <w:r w:rsidRPr="00124291">
        <w:rPr>
          <w:rFonts w:ascii="Times New Roman" w:hAnsi="Times New Roman"/>
          <w:sz w:val="24"/>
          <w:szCs w:val="24"/>
        </w:rPr>
        <w:t>жизненные</w:t>
      </w:r>
      <w:r w:rsidRPr="00124291">
        <w:rPr>
          <w:rFonts w:ascii="Times New Roman" w:hAnsi="Times New Roman"/>
          <w:spacing w:val="13"/>
          <w:sz w:val="24"/>
          <w:szCs w:val="24"/>
        </w:rPr>
        <w:t xml:space="preserve"> </w:t>
      </w:r>
      <w:r w:rsidRPr="00124291">
        <w:rPr>
          <w:rFonts w:ascii="Times New Roman" w:hAnsi="Times New Roman"/>
          <w:sz w:val="24"/>
          <w:szCs w:val="24"/>
        </w:rPr>
        <w:t>цели,</w:t>
      </w:r>
      <w:r w:rsidRPr="00124291">
        <w:rPr>
          <w:rFonts w:ascii="Times New Roman" w:hAnsi="Times New Roman"/>
          <w:spacing w:val="15"/>
          <w:sz w:val="24"/>
          <w:szCs w:val="24"/>
        </w:rPr>
        <w:t xml:space="preserve"> </w:t>
      </w:r>
      <w:r w:rsidRPr="00124291">
        <w:rPr>
          <w:rFonts w:ascii="Times New Roman" w:hAnsi="Times New Roman"/>
          <w:sz w:val="24"/>
          <w:szCs w:val="24"/>
        </w:rPr>
        <w:t>его</w:t>
      </w:r>
      <w:r w:rsidRPr="00124291">
        <w:rPr>
          <w:rFonts w:ascii="Times New Roman" w:hAnsi="Times New Roman"/>
          <w:spacing w:val="12"/>
          <w:sz w:val="24"/>
          <w:szCs w:val="24"/>
        </w:rPr>
        <w:t xml:space="preserve"> </w:t>
      </w:r>
      <w:r w:rsidRPr="00124291">
        <w:rPr>
          <w:rFonts w:ascii="Times New Roman" w:hAnsi="Times New Roman"/>
          <w:sz w:val="24"/>
          <w:szCs w:val="24"/>
        </w:rPr>
        <w:t>поступки,</w:t>
      </w:r>
      <w:r w:rsidRPr="00124291">
        <w:rPr>
          <w:rFonts w:ascii="Times New Roman" w:hAnsi="Times New Roman"/>
          <w:spacing w:val="15"/>
          <w:sz w:val="24"/>
          <w:szCs w:val="24"/>
        </w:rPr>
        <w:t xml:space="preserve"> </w:t>
      </w:r>
      <w:r w:rsidRPr="00124291">
        <w:rPr>
          <w:rFonts w:ascii="Times New Roman" w:hAnsi="Times New Roman"/>
          <w:sz w:val="24"/>
          <w:szCs w:val="24"/>
        </w:rPr>
        <w:t>его</w:t>
      </w:r>
      <w:r w:rsidRPr="00124291">
        <w:rPr>
          <w:rFonts w:ascii="Times New Roman" w:hAnsi="Times New Roman"/>
          <w:spacing w:val="15"/>
          <w:sz w:val="24"/>
          <w:szCs w:val="24"/>
        </w:rPr>
        <w:t xml:space="preserve"> </w:t>
      </w:r>
      <w:r w:rsidRPr="00124291">
        <w:rPr>
          <w:rFonts w:ascii="Times New Roman" w:hAnsi="Times New Roman"/>
          <w:sz w:val="24"/>
          <w:szCs w:val="24"/>
        </w:rPr>
        <w:t>повседневную</w:t>
      </w:r>
      <w:r w:rsidRPr="00124291">
        <w:rPr>
          <w:rFonts w:ascii="Times New Roman" w:hAnsi="Times New Roman"/>
          <w:spacing w:val="15"/>
          <w:sz w:val="24"/>
          <w:szCs w:val="24"/>
        </w:rPr>
        <w:t xml:space="preserve"> </w:t>
      </w:r>
      <w:r w:rsidRPr="00124291">
        <w:rPr>
          <w:rFonts w:ascii="Times New Roman" w:hAnsi="Times New Roman"/>
          <w:sz w:val="24"/>
          <w:szCs w:val="24"/>
        </w:rPr>
        <w:t>жизнь.</w:t>
      </w:r>
      <w:r w:rsidRPr="00124291">
        <w:rPr>
          <w:rFonts w:ascii="Times New Roman" w:hAnsi="Times New Roman"/>
          <w:spacing w:val="15"/>
          <w:sz w:val="24"/>
          <w:szCs w:val="24"/>
        </w:rPr>
        <w:t xml:space="preserve"> </w:t>
      </w:r>
      <w:r w:rsidRPr="00124291">
        <w:rPr>
          <w:rFonts w:ascii="Times New Roman" w:hAnsi="Times New Roman"/>
          <w:sz w:val="24"/>
          <w:szCs w:val="24"/>
        </w:rPr>
        <w:t>Выделение</w:t>
      </w:r>
      <w:r w:rsidRPr="00124291">
        <w:rPr>
          <w:rFonts w:ascii="Times New Roman" w:hAnsi="Times New Roman"/>
          <w:spacing w:val="14"/>
          <w:sz w:val="24"/>
          <w:szCs w:val="24"/>
        </w:rPr>
        <w:t xml:space="preserve"> </w:t>
      </w:r>
      <w:r w:rsidRPr="00124291">
        <w:rPr>
          <w:rFonts w:ascii="Times New Roman" w:hAnsi="Times New Roman"/>
          <w:sz w:val="24"/>
          <w:szCs w:val="24"/>
        </w:rPr>
        <w:t>данного</w:t>
      </w:r>
      <w:r w:rsidRPr="00124291">
        <w:rPr>
          <w:rFonts w:ascii="Times New Roman" w:hAnsi="Times New Roman"/>
          <w:spacing w:val="13"/>
          <w:sz w:val="24"/>
          <w:szCs w:val="24"/>
        </w:rPr>
        <w:t xml:space="preserve"> </w:t>
      </w:r>
      <w:r w:rsidRPr="00124291">
        <w:rPr>
          <w:rFonts w:ascii="Times New Roman" w:hAnsi="Times New Roman"/>
          <w:sz w:val="24"/>
          <w:szCs w:val="24"/>
        </w:rPr>
        <w:t>приоритета</w:t>
      </w:r>
      <w:r w:rsidRPr="00124291">
        <w:rPr>
          <w:rFonts w:ascii="Times New Roman" w:hAnsi="Times New Roman"/>
          <w:spacing w:val="-58"/>
          <w:sz w:val="24"/>
          <w:szCs w:val="24"/>
        </w:rPr>
        <w:t xml:space="preserve"> </w:t>
      </w:r>
      <w:r w:rsidRPr="00124291">
        <w:rPr>
          <w:rFonts w:ascii="Times New Roman" w:hAnsi="Times New Roman"/>
          <w:sz w:val="24"/>
          <w:szCs w:val="24"/>
        </w:rPr>
        <w:t>в воспитании школьников связано с особенностями детей подросткового возраста: с их</w:t>
      </w:r>
      <w:r w:rsidRPr="00124291">
        <w:rPr>
          <w:rFonts w:ascii="Times New Roman" w:hAnsi="Times New Roman"/>
          <w:spacing w:val="1"/>
          <w:sz w:val="24"/>
          <w:szCs w:val="24"/>
        </w:rPr>
        <w:t xml:space="preserve"> </w:t>
      </w:r>
      <w:r w:rsidRPr="00124291">
        <w:rPr>
          <w:rFonts w:ascii="Times New Roman" w:hAnsi="Times New Roman"/>
          <w:sz w:val="24"/>
          <w:szCs w:val="24"/>
        </w:rPr>
        <w:t>стремлением утвердить себя как личность в системе отношений, свойственных взрослому</w:t>
      </w:r>
      <w:r w:rsidRPr="00124291">
        <w:rPr>
          <w:rFonts w:ascii="Times New Roman" w:hAnsi="Times New Roman"/>
          <w:spacing w:val="1"/>
          <w:sz w:val="24"/>
          <w:szCs w:val="24"/>
        </w:rPr>
        <w:t xml:space="preserve"> </w:t>
      </w:r>
      <w:r w:rsidRPr="00124291">
        <w:rPr>
          <w:rFonts w:ascii="Times New Roman" w:hAnsi="Times New Roman"/>
          <w:sz w:val="24"/>
          <w:szCs w:val="24"/>
        </w:rPr>
        <w:t>миру.</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этом</w:t>
      </w:r>
      <w:r w:rsidRPr="00124291">
        <w:rPr>
          <w:rFonts w:ascii="Times New Roman" w:hAnsi="Times New Roman"/>
          <w:spacing w:val="1"/>
          <w:sz w:val="24"/>
          <w:szCs w:val="24"/>
        </w:rPr>
        <w:t xml:space="preserve"> </w:t>
      </w:r>
      <w:r w:rsidRPr="00124291">
        <w:rPr>
          <w:rFonts w:ascii="Times New Roman" w:hAnsi="Times New Roman"/>
          <w:sz w:val="24"/>
          <w:szCs w:val="24"/>
        </w:rPr>
        <w:t>возрасте</w:t>
      </w:r>
      <w:r w:rsidRPr="00124291">
        <w:rPr>
          <w:rFonts w:ascii="Times New Roman" w:hAnsi="Times New Roman"/>
          <w:spacing w:val="1"/>
          <w:sz w:val="24"/>
          <w:szCs w:val="24"/>
        </w:rPr>
        <w:t xml:space="preserve"> </w:t>
      </w:r>
      <w:r w:rsidRPr="00124291">
        <w:rPr>
          <w:rFonts w:ascii="Times New Roman" w:hAnsi="Times New Roman"/>
          <w:sz w:val="24"/>
          <w:szCs w:val="24"/>
        </w:rPr>
        <w:t>особую</w:t>
      </w:r>
      <w:r w:rsidRPr="00124291">
        <w:rPr>
          <w:rFonts w:ascii="Times New Roman" w:hAnsi="Times New Roman"/>
          <w:spacing w:val="1"/>
          <w:sz w:val="24"/>
          <w:szCs w:val="24"/>
        </w:rPr>
        <w:t xml:space="preserve"> </w:t>
      </w:r>
      <w:r w:rsidRPr="00124291">
        <w:rPr>
          <w:rFonts w:ascii="Times New Roman" w:hAnsi="Times New Roman"/>
          <w:sz w:val="24"/>
          <w:szCs w:val="24"/>
        </w:rPr>
        <w:t>значимость</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детей</w:t>
      </w:r>
      <w:r w:rsidRPr="00124291">
        <w:rPr>
          <w:rFonts w:ascii="Times New Roman" w:hAnsi="Times New Roman"/>
          <w:spacing w:val="1"/>
          <w:sz w:val="24"/>
          <w:szCs w:val="24"/>
        </w:rPr>
        <w:t xml:space="preserve"> </w:t>
      </w:r>
      <w:r w:rsidRPr="00124291">
        <w:rPr>
          <w:rFonts w:ascii="Times New Roman" w:hAnsi="Times New Roman"/>
          <w:sz w:val="24"/>
          <w:szCs w:val="24"/>
        </w:rPr>
        <w:t>приобретает</w:t>
      </w:r>
      <w:r w:rsidRPr="00124291">
        <w:rPr>
          <w:rFonts w:ascii="Times New Roman" w:hAnsi="Times New Roman"/>
          <w:spacing w:val="1"/>
          <w:sz w:val="24"/>
          <w:szCs w:val="24"/>
        </w:rPr>
        <w:t xml:space="preserve"> </w:t>
      </w:r>
      <w:r w:rsidRPr="00124291">
        <w:rPr>
          <w:rFonts w:ascii="Times New Roman" w:hAnsi="Times New Roman"/>
          <w:sz w:val="24"/>
          <w:szCs w:val="24"/>
        </w:rPr>
        <w:t>становление</w:t>
      </w:r>
      <w:r w:rsidRPr="00124291">
        <w:rPr>
          <w:rFonts w:ascii="Times New Roman" w:hAnsi="Times New Roman"/>
          <w:spacing w:val="1"/>
          <w:sz w:val="24"/>
          <w:szCs w:val="24"/>
        </w:rPr>
        <w:t xml:space="preserve"> </w:t>
      </w:r>
      <w:r w:rsidRPr="00124291">
        <w:rPr>
          <w:rFonts w:ascii="Times New Roman" w:hAnsi="Times New Roman"/>
          <w:sz w:val="24"/>
          <w:szCs w:val="24"/>
        </w:rPr>
        <w:t>их</w:t>
      </w:r>
      <w:r w:rsidRPr="00124291">
        <w:rPr>
          <w:rFonts w:ascii="Times New Roman" w:hAnsi="Times New Roman"/>
          <w:spacing w:val="1"/>
          <w:sz w:val="24"/>
          <w:szCs w:val="24"/>
        </w:rPr>
        <w:t xml:space="preserve"> </w:t>
      </w:r>
      <w:r w:rsidRPr="00124291">
        <w:rPr>
          <w:rFonts w:ascii="Times New Roman" w:hAnsi="Times New Roman"/>
          <w:sz w:val="24"/>
          <w:szCs w:val="24"/>
        </w:rPr>
        <w:t>собственной жизненной позиции, собственных ценностных ориентаций. Подростковый</w:t>
      </w:r>
      <w:r w:rsidRPr="00124291">
        <w:rPr>
          <w:rFonts w:ascii="Times New Roman" w:hAnsi="Times New Roman"/>
          <w:spacing w:val="1"/>
          <w:sz w:val="24"/>
          <w:szCs w:val="24"/>
        </w:rPr>
        <w:t xml:space="preserve"> </w:t>
      </w:r>
      <w:r w:rsidRPr="00124291">
        <w:rPr>
          <w:rFonts w:ascii="Times New Roman" w:hAnsi="Times New Roman"/>
          <w:sz w:val="24"/>
          <w:szCs w:val="24"/>
        </w:rPr>
        <w:t>возраст</w:t>
      </w:r>
      <w:r w:rsidRPr="00124291">
        <w:rPr>
          <w:rFonts w:ascii="Times New Roman" w:hAnsi="Times New Roman"/>
          <w:spacing w:val="1"/>
          <w:sz w:val="24"/>
          <w:szCs w:val="24"/>
        </w:rPr>
        <w:t xml:space="preserve"> </w:t>
      </w:r>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наиболее</w:t>
      </w:r>
      <w:r w:rsidRPr="00124291">
        <w:rPr>
          <w:rFonts w:ascii="Times New Roman" w:hAnsi="Times New Roman"/>
          <w:spacing w:val="1"/>
          <w:sz w:val="24"/>
          <w:szCs w:val="24"/>
        </w:rPr>
        <w:t xml:space="preserve"> </w:t>
      </w:r>
      <w:r w:rsidRPr="00124291">
        <w:rPr>
          <w:rFonts w:ascii="Times New Roman" w:hAnsi="Times New Roman"/>
          <w:sz w:val="24"/>
          <w:szCs w:val="24"/>
        </w:rPr>
        <w:t>удачный</w:t>
      </w:r>
      <w:r w:rsidRPr="00124291">
        <w:rPr>
          <w:rFonts w:ascii="Times New Roman" w:hAnsi="Times New Roman"/>
          <w:spacing w:val="1"/>
          <w:sz w:val="24"/>
          <w:szCs w:val="24"/>
        </w:rPr>
        <w:t xml:space="preserve"> </w:t>
      </w:r>
      <w:r w:rsidRPr="00124291">
        <w:rPr>
          <w:rFonts w:ascii="Times New Roman" w:hAnsi="Times New Roman"/>
          <w:sz w:val="24"/>
          <w:szCs w:val="24"/>
        </w:rPr>
        <w:t>возраст</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развития</w:t>
      </w:r>
      <w:r w:rsidRPr="00124291">
        <w:rPr>
          <w:rFonts w:ascii="Times New Roman" w:hAnsi="Times New Roman"/>
          <w:spacing w:val="1"/>
          <w:sz w:val="24"/>
          <w:szCs w:val="24"/>
        </w:rPr>
        <w:t xml:space="preserve"> </w:t>
      </w:r>
      <w:r w:rsidRPr="00124291">
        <w:rPr>
          <w:rFonts w:ascii="Times New Roman" w:hAnsi="Times New Roman"/>
          <w:sz w:val="24"/>
          <w:szCs w:val="24"/>
        </w:rPr>
        <w:t>социально</w:t>
      </w:r>
      <w:r w:rsidRPr="00124291">
        <w:rPr>
          <w:rFonts w:ascii="Times New Roman" w:hAnsi="Times New Roman"/>
          <w:spacing w:val="1"/>
          <w:sz w:val="24"/>
          <w:szCs w:val="24"/>
        </w:rPr>
        <w:t xml:space="preserve"> </w:t>
      </w:r>
      <w:r w:rsidRPr="00124291">
        <w:rPr>
          <w:rFonts w:ascii="Times New Roman" w:hAnsi="Times New Roman"/>
          <w:sz w:val="24"/>
          <w:szCs w:val="24"/>
        </w:rPr>
        <w:t>значимых</w:t>
      </w:r>
      <w:r w:rsidRPr="00124291">
        <w:rPr>
          <w:rFonts w:ascii="Times New Roman" w:hAnsi="Times New Roman"/>
          <w:spacing w:val="1"/>
          <w:sz w:val="24"/>
          <w:szCs w:val="24"/>
        </w:rPr>
        <w:t xml:space="preserve"> </w:t>
      </w:r>
      <w:r w:rsidRPr="00124291">
        <w:rPr>
          <w:rFonts w:ascii="Times New Roman" w:hAnsi="Times New Roman"/>
          <w:sz w:val="24"/>
          <w:szCs w:val="24"/>
        </w:rPr>
        <w:t>отношений</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proofErr w:type="gramStart"/>
      <w:r w:rsidRPr="00124291">
        <w:rPr>
          <w:rFonts w:ascii="Times New Roman" w:hAnsi="Times New Roman"/>
          <w:sz w:val="24"/>
          <w:szCs w:val="24"/>
        </w:rPr>
        <w:t>в</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выборе</w:t>
      </w:r>
      <w:r w:rsidRPr="00124291">
        <w:rPr>
          <w:rFonts w:ascii="Times New Roman" w:hAnsi="Times New Roman"/>
          <w:spacing w:val="1"/>
          <w:sz w:val="24"/>
          <w:szCs w:val="24"/>
        </w:rPr>
        <w:t xml:space="preserve"> </w:t>
      </w:r>
      <w:r w:rsidRPr="00124291">
        <w:rPr>
          <w:rFonts w:ascii="Times New Roman" w:hAnsi="Times New Roman"/>
          <w:sz w:val="24"/>
          <w:szCs w:val="24"/>
        </w:rPr>
        <w:t>дальнейшего</w:t>
      </w:r>
      <w:r w:rsidRPr="00124291">
        <w:rPr>
          <w:rFonts w:ascii="Times New Roman" w:hAnsi="Times New Roman"/>
          <w:spacing w:val="1"/>
          <w:sz w:val="24"/>
          <w:szCs w:val="24"/>
        </w:rPr>
        <w:t xml:space="preserve"> </w:t>
      </w:r>
      <w:r w:rsidRPr="00124291">
        <w:rPr>
          <w:rFonts w:ascii="Times New Roman" w:hAnsi="Times New Roman"/>
          <w:sz w:val="24"/>
          <w:szCs w:val="24"/>
        </w:rPr>
        <w:t>жизненного</w:t>
      </w:r>
      <w:r w:rsidRPr="00124291">
        <w:rPr>
          <w:rFonts w:ascii="Times New Roman" w:hAnsi="Times New Roman"/>
          <w:spacing w:val="1"/>
          <w:sz w:val="24"/>
          <w:szCs w:val="24"/>
        </w:rPr>
        <w:t xml:space="preserve"> </w:t>
      </w:r>
      <w:r w:rsidRPr="00124291">
        <w:rPr>
          <w:rFonts w:ascii="Times New Roman" w:hAnsi="Times New Roman"/>
          <w:sz w:val="24"/>
          <w:szCs w:val="24"/>
        </w:rPr>
        <w:t>пути,</w:t>
      </w:r>
      <w:r w:rsidRPr="00124291">
        <w:rPr>
          <w:rFonts w:ascii="Times New Roman" w:hAnsi="Times New Roman"/>
          <w:spacing w:val="1"/>
          <w:sz w:val="24"/>
          <w:szCs w:val="24"/>
        </w:rPr>
        <w:t xml:space="preserve"> </w:t>
      </w:r>
      <w:r w:rsidRPr="00124291">
        <w:rPr>
          <w:rFonts w:ascii="Times New Roman" w:hAnsi="Times New Roman"/>
          <w:sz w:val="24"/>
          <w:szCs w:val="24"/>
        </w:rPr>
        <w:t>который</w:t>
      </w:r>
      <w:r w:rsidRPr="00124291">
        <w:rPr>
          <w:rFonts w:ascii="Times New Roman" w:hAnsi="Times New Roman"/>
          <w:spacing w:val="1"/>
          <w:sz w:val="24"/>
          <w:szCs w:val="24"/>
        </w:rPr>
        <w:t xml:space="preserve"> </w:t>
      </w:r>
      <w:r w:rsidRPr="00124291">
        <w:rPr>
          <w:rFonts w:ascii="Times New Roman" w:hAnsi="Times New Roman"/>
          <w:sz w:val="24"/>
          <w:szCs w:val="24"/>
        </w:rPr>
        <w:t>открывается</w:t>
      </w:r>
      <w:r w:rsidRPr="00124291">
        <w:rPr>
          <w:rFonts w:ascii="Times New Roman" w:hAnsi="Times New Roman"/>
          <w:spacing w:val="1"/>
          <w:sz w:val="24"/>
          <w:szCs w:val="24"/>
        </w:rPr>
        <w:t xml:space="preserve"> </w:t>
      </w:r>
      <w:r w:rsidRPr="00124291">
        <w:rPr>
          <w:rFonts w:ascii="Times New Roman" w:hAnsi="Times New Roman"/>
          <w:sz w:val="24"/>
          <w:szCs w:val="24"/>
        </w:rPr>
        <w:t>перед</w:t>
      </w:r>
      <w:r w:rsidRPr="00124291">
        <w:rPr>
          <w:rFonts w:ascii="Times New Roman" w:hAnsi="Times New Roman"/>
          <w:spacing w:val="1"/>
          <w:sz w:val="24"/>
          <w:szCs w:val="24"/>
        </w:rPr>
        <w:t xml:space="preserve"> </w:t>
      </w:r>
      <w:r w:rsidRPr="00124291">
        <w:rPr>
          <w:rFonts w:ascii="Times New Roman" w:hAnsi="Times New Roman"/>
          <w:sz w:val="24"/>
          <w:szCs w:val="24"/>
        </w:rPr>
        <w:t>ними</w:t>
      </w:r>
      <w:r w:rsidRPr="00124291">
        <w:rPr>
          <w:rFonts w:ascii="Times New Roman" w:hAnsi="Times New Roman"/>
          <w:spacing w:val="1"/>
          <w:sz w:val="24"/>
          <w:szCs w:val="24"/>
        </w:rPr>
        <w:t xml:space="preserve"> </w:t>
      </w:r>
      <w:r w:rsidRPr="00124291">
        <w:rPr>
          <w:rFonts w:ascii="Times New Roman" w:hAnsi="Times New Roman"/>
          <w:sz w:val="24"/>
          <w:szCs w:val="24"/>
        </w:rPr>
        <w:t>на пороге</w:t>
      </w:r>
      <w:r w:rsidRPr="00124291">
        <w:rPr>
          <w:rFonts w:ascii="Times New Roman" w:hAnsi="Times New Roman"/>
          <w:spacing w:val="1"/>
          <w:sz w:val="24"/>
          <w:szCs w:val="24"/>
        </w:rPr>
        <w:t xml:space="preserve"> </w:t>
      </w:r>
      <w:r w:rsidRPr="00124291">
        <w:rPr>
          <w:rFonts w:ascii="Times New Roman" w:hAnsi="Times New Roman"/>
          <w:sz w:val="24"/>
          <w:szCs w:val="24"/>
        </w:rPr>
        <w:t>самостоятельной взрослой жизни. Сделать правильный выбор старшеклассникам поможет</w:t>
      </w:r>
      <w:r w:rsidRPr="00124291">
        <w:rPr>
          <w:rFonts w:ascii="Times New Roman" w:hAnsi="Times New Roman"/>
          <w:spacing w:val="-57"/>
          <w:sz w:val="24"/>
          <w:szCs w:val="24"/>
        </w:rPr>
        <w:t xml:space="preserve"> </w:t>
      </w:r>
      <w:r w:rsidRPr="00124291">
        <w:rPr>
          <w:rFonts w:ascii="Times New Roman" w:hAnsi="Times New Roman"/>
          <w:sz w:val="24"/>
          <w:szCs w:val="24"/>
        </w:rPr>
        <w:t xml:space="preserve">имеющийся у них реальный практический опыт, который они могут </w:t>
      </w:r>
      <w:proofErr w:type="gramStart"/>
      <w:r w:rsidRPr="00124291">
        <w:rPr>
          <w:rFonts w:ascii="Times New Roman" w:hAnsi="Times New Roman"/>
          <w:sz w:val="24"/>
          <w:szCs w:val="24"/>
        </w:rPr>
        <w:t>приобрести</w:t>
      </w:r>
      <w:proofErr w:type="gramEnd"/>
      <w:r w:rsidRPr="00124291">
        <w:rPr>
          <w:rFonts w:ascii="Times New Roman" w:hAnsi="Times New Roman"/>
          <w:sz w:val="24"/>
          <w:szCs w:val="24"/>
        </w:rPr>
        <w:t xml:space="preserve"> в том</w:t>
      </w:r>
      <w:r w:rsidRPr="00124291">
        <w:rPr>
          <w:rFonts w:ascii="Times New Roman" w:hAnsi="Times New Roman"/>
          <w:spacing w:val="1"/>
          <w:sz w:val="24"/>
          <w:szCs w:val="24"/>
        </w:rPr>
        <w:t xml:space="preserve"> </w:t>
      </w:r>
      <w:r w:rsidRPr="00124291">
        <w:rPr>
          <w:rFonts w:ascii="Times New Roman" w:hAnsi="Times New Roman"/>
          <w:sz w:val="24"/>
          <w:szCs w:val="24"/>
        </w:rPr>
        <w:t>числе</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школе.</w:t>
      </w:r>
      <w:r w:rsidRPr="00124291">
        <w:rPr>
          <w:rFonts w:ascii="Times New Roman" w:hAnsi="Times New Roman"/>
          <w:spacing w:val="1"/>
          <w:sz w:val="24"/>
          <w:szCs w:val="24"/>
        </w:rPr>
        <w:t xml:space="preserve"> </w:t>
      </w:r>
      <w:r w:rsidRPr="00124291">
        <w:rPr>
          <w:rFonts w:ascii="Times New Roman" w:hAnsi="Times New Roman"/>
          <w:sz w:val="24"/>
          <w:szCs w:val="24"/>
        </w:rPr>
        <w:t>Только</w:t>
      </w:r>
      <w:r w:rsidRPr="00124291">
        <w:rPr>
          <w:rFonts w:ascii="Times New Roman" w:hAnsi="Times New Roman"/>
          <w:spacing w:val="1"/>
          <w:sz w:val="24"/>
          <w:szCs w:val="24"/>
        </w:rPr>
        <w:t xml:space="preserve"> </w:t>
      </w:r>
      <w:r w:rsidRPr="00124291">
        <w:rPr>
          <w:rFonts w:ascii="Times New Roman" w:hAnsi="Times New Roman"/>
          <w:sz w:val="24"/>
          <w:szCs w:val="24"/>
        </w:rPr>
        <w:t>социально</w:t>
      </w:r>
      <w:r w:rsidRPr="00124291">
        <w:rPr>
          <w:rFonts w:ascii="Times New Roman" w:hAnsi="Times New Roman"/>
          <w:spacing w:val="1"/>
          <w:sz w:val="24"/>
          <w:szCs w:val="24"/>
        </w:rPr>
        <w:t xml:space="preserve"> </w:t>
      </w:r>
      <w:r w:rsidRPr="00124291">
        <w:rPr>
          <w:rFonts w:ascii="Times New Roman" w:hAnsi="Times New Roman"/>
          <w:sz w:val="24"/>
          <w:szCs w:val="24"/>
        </w:rPr>
        <w:t>значимый</w:t>
      </w:r>
      <w:r w:rsidRPr="00124291">
        <w:rPr>
          <w:rFonts w:ascii="Times New Roman" w:hAnsi="Times New Roman"/>
          <w:spacing w:val="1"/>
          <w:sz w:val="24"/>
          <w:szCs w:val="24"/>
        </w:rPr>
        <w:t xml:space="preserve"> </w:t>
      </w:r>
      <w:r w:rsidRPr="00124291">
        <w:rPr>
          <w:rFonts w:ascii="Times New Roman" w:hAnsi="Times New Roman"/>
          <w:sz w:val="24"/>
          <w:szCs w:val="24"/>
        </w:rPr>
        <w:t>опыт</w:t>
      </w:r>
      <w:r w:rsidRPr="00124291">
        <w:rPr>
          <w:rFonts w:ascii="Times New Roman" w:hAnsi="Times New Roman"/>
          <w:spacing w:val="1"/>
          <w:sz w:val="24"/>
          <w:szCs w:val="24"/>
        </w:rPr>
        <w:t xml:space="preserve"> </w:t>
      </w:r>
      <w:r w:rsidRPr="00124291">
        <w:rPr>
          <w:rFonts w:ascii="Times New Roman" w:hAnsi="Times New Roman"/>
          <w:sz w:val="24"/>
          <w:szCs w:val="24"/>
        </w:rPr>
        <w:t>способствует</w:t>
      </w:r>
      <w:r w:rsidRPr="00124291">
        <w:rPr>
          <w:rFonts w:ascii="Times New Roman" w:hAnsi="Times New Roman"/>
          <w:spacing w:val="1"/>
          <w:sz w:val="24"/>
          <w:szCs w:val="24"/>
        </w:rPr>
        <w:t xml:space="preserve"> </w:t>
      </w:r>
      <w:r w:rsidRPr="00124291">
        <w:rPr>
          <w:rFonts w:ascii="Times New Roman" w:hAnsi="Times New Roman"/>
          <w:sz w:val="24"/>
          <w:szCs w:val="24"/>
        </w:rPr>
        <w:t>гармоничному</w:t>
      </w:r>
      <w:r w:rsidRPr="00124291">
        <w:rPr>
          <w:rFonts w:ascii="Times New Roman" w:hAnsi="Times New Roman"/>
          <w:spacing w:val="-57"/>
          <w:sz w:val="24"/>
          <w:szCs w:val="24"/>
        </w:rPr>
        <w:t xml:space="preserve"> </w:t>
      </w:r>
      <w:r w:rsidRPr="00124291">
        <w:rPr>
          <w:rFonts w:ascii="Times New Roman" w:hAnsi="Times New Roman"/>
          <w:sz w:val="24"/>
          <w:szCs w:val="24"/>
        </w:rPr>
        <w:t>вхождению</w:t>
      </w:r>
      <w:r w:rsidRPr="00124291">
        <w:rPr>
          <w:rFonts w:ascii="Times New Roman" w:hAnsi="Times New Roman"/>
          <w:spacing w:val="-2"/>
          <w:sz w:val="24"/>
          <w:szCs w:val="24"/>
        </w:rPr>
        <w:t xml:space="preserve"> </w:t>
      </w:r>
      <w:r w:rsidRPr="00124291">
        <w:rPr>
          <w:rFonts w:ascii="Times New Roman" w:hAnsi="Times New Roman"/>
          <w:sz w:val="24"/>
          <w:szCs w:val="24"/>
        </w:rPr>
        <w:t>школьников</w:t>
      </w:r>
      <w:r w:rsidRPr="00124291">
        <w:rPr>
          <w:rFonts w:ascii="Times New Roman" w:hAnsi="Times New Roman"/>
          <w:spacing w:val="-2"/>
          <w:sz w:val="24"/>
          <w:szCs w:val="24"/>
        </w:rPr>
        <w:t xml:space="preserve"> </w:t>
      </w:r>
      <w:r w:rsidRPr="00124291">
        <w:rPr>
          <w:rFonts w:ascii="Times New Roman" w:hAnsi="Times New Roman"/>
          <w:sz w:val="24"/>
          <w:szCs w:val="24"/>
        </w:rPr>
        <w:t>во</w:t>
      </w:r>
      <w:r w:rsidRPr="00124291">
        <w:rPr>
          <w:rFonts w:ascii="Times New Roman" w:hAnsi="Times New Roman"/>
          <w:spacing w:val="-1"/>
          <w:sz w:val="24"/>
          <w:szCs w:val="24"/>
        </w:rPr>
        <w:t xml:space="preserve"> </w:t>
      </w:r>
      <w:r w:rsidRPr="00124291">
        <w:rPr>
          <w:rFonts w:ascii="Times New Roman" w:hAnsi="Times New Roman"/>
          <w:sz w:val="24"/>
          <w:szCs w:val="24"/>
        </w:rPr>
        <w:t>взрослую</w:t>
      </w:r>
      <w:r w:rsidRPr="00124291">
        <w:rPr>
          <w:rFonts w:ascii="Times New Roman" w:hAnsi="Times New Roman"/>
          <w:spacing w:val="-1"/>
          <w:sz w:val="24"/>
          <w:szCs w:val="24"/>
        </w:rPr>
        <w:t xml:space="preserve"> </w:t>
      </w:r>
      <w:r w:rsidRPr="00124291">
        <w:rPr>
          <w:rFonts w:ascii="Times New Roman" w:hAnsi="Times New Roman"/>
          <w:sz w:val="24"/>
          <w:szCs w:val="24"/>
        </w:rPr>
        <w:t>жизнь</w:t>
      </w:r>
      <w:r w:rsidRPr="00124291">
        <w:rPr>
          <w:rFonts w:ascii="Times New Roman" w:hAnsi="Times New Roman"/>
          <w:spacing w:val="-1"/>
          <w:sz w:val="24"/>
          <w:szCs w:val="24"/>
        </w:rPr>
        <w:t xml:space="preserve"> </w:t>
      </w:r>
      <w:r w:rsidRPr="00124291">
        <w:rPr>
          <w:rFonts w:ascii="Times New Roman" w:hAnsi="Times New Roman"/>
          <w:sz w:val="24"/>
          <w:szCs w:val="24"/>
        </w:rPr>
        <w:t>окружающего</w:t>
      </w:r>
      <w:r w:rsidRPr="00124291">
        <w:rPr>
          <w:rFonts w:ascii="Times New Roman" w:hAnsi="Times New Roman"/>
          <w:spacing w:val="-2"/>
          <w:sz w:val="24"/>
          <w:szCs w:val="24"/>
        </w:rPr>
        <w:t xml:space="preserve"> </w:t>
      </w:r>
      <w:r w:rsidRPr="00124291">
        <w:rPr>
          <w:rFonts w:ascii="Times New Roman" w:hAnsi="Times New Roman"/>
          <w:sz w:val="24"/>
          <w:szCs w:val="24"/>
        </w:rPr>
        <w:t>их</w:t>
      </w:r>
      <w:r w:rsidRPr="00124291">
        <w:rPr>
          <w:rFonts w:ascii="Times New Roman" w:hAnsi="Times New Roman"/>
          <w:spacing w:val="1"/>
          <w:sz w:val="24"/>
          <w:szCs w:val="24"/>
        </w:rPr>
        <w:t xml:space="preserve"> </w:t>
      </w:r>
      <w:r w:rsidRPr="00124291">
        <w:rPr>
          <w:rFonts w:ascii="Times New Roman" w:hAnsi="Times New Roman"/>
          <w:sz w:val="24"/>
          <w:szCs w:val="24"/>
        </w:rPr>
        <w:t>общества.</w:t>
      </w:r>
      <w:r w:rsidRPr="00124291">
        <w:rPr>
          <w:rFonts w:ascii="Times New Roman" w:hAnsi="Times New Roman"/>
          <w:spacing w:val="-1"/>
          <w:sz w:val="24"/>
          <w:szCs w:val="24"/>
        </w:rPr>
        <w:t xml:space="preserve"> </w:t>
      </w:r>
      <w:r w:rsidRPr="00124291">
        <w:rPr>
          <w:rFonts w:ascii="Times New Roman" w:hAnsi="Times New Roman"/>
          <w:sz w:val="24"/>
          <w:szCs w:val="24"/>
        </w:rPr>
        <w:t>Это</w:t>
      </w:r>
      <w:r w:rsidRPr="00124291">
        <w:rPr>
          <w:rFonts w:ascii="Times New Roman" w:hAnsi="Times New Roman"/>
          <w:spacing w:val="-2"/>
          <w:sz w:val="24"/>
          <w:szCs w:val="24"/>
        </w:rPr>
        <w:t xml:space="preserve"> </w:t>
      </w:r>
      <w:r w:rsidRPr="00124291">
        <w:rPr>
          <w:rFonts w:ascii="Times New Roman" w:hAnsi="Times New Roman"/>
          <w:sz w:val="24"/>
          <w:szCs w:val="24"/>
        </w:rPr>
        <w:t>опыт:</w:t>
      </w:r>
    </w:p>
    <w:p w:rsidR="00526CD6" w:rsidRPr="00124291" w:rsidRDefault="00526CD6" w:rsidP="00124291">
      <w:pPr>
        <w:widowControl w:val="0"/>
        <w:tabs>
          <w:tab w:val="left" w:pos="12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дел,</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направленных на</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заботу</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о своей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родных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близких;</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трудовой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опыт;</w:t>
      </w:r>
    </w:p>
    <w:p w:rsidR="00526CD6" w:rsidRPr="00124291" w:rsidRDefault="00526CD6" w:rsidP="00124291">
      <w:pPr>
        <w:widowControl w:val="0"/>
        <w:tabs>
          <w:tab w:val="left" w:pos="1219"/>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дел,</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направленных</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пользу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своему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родному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городу,</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стране</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целом,</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опыт</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деятельного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выражения собственной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гражданской позиции;</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природоохранных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дел;</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разрешения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возникающих</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конфликтных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школе,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дома</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улице;</w:t>
      </w:r>
    </w:p>
    <w:p w:rsidR="00526CD6" w:rsidRPr="00124291" w:rsidRDefault="00526CD6" w:rsidP="00124291">
      <w:pPr>
        <w:widowControl w:val="0"/>
        <w:tabs>
          <w:tab w:val="left" w:pos="1150"/>
          <w:tab w:val="left" w:pos="9214"/>
        </w:tabs>
        <w:autoSpaceDE w:val="0"/>
        <w:autoSpaceDN w:val="0"/>
        <w:spacing w:line="240" w:lineRule="auto"/>
        <w:ind w:left="-3" w:right="266"/>
        <w:jc w:val="both"/>
        <w:rPr>
          <w:rFonts w:ascii="Times New Roman" w:hAnsi="Times New Roman" w:cs="Times New Roman"/>
          <w:sz w:val="24"/>
          <w:szCs w:val="24"/>
        </w:rPr>
      </w:pPr>
      <w:r w:rsidRPr="00124291">
        <w:rPr>
          <w:rFonts w:ascii="Times New Roman" w:hAnsi="Times New Roman" w:cs="Times New Roman"/>
          <w:sz w:val="24"/>
          <w:szCs w:val="24"/>
        </w:rPr>
        <w:t>самостоятельного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приобретения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новых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знаний;</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творческого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самовыражения;</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ведения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здорового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заботы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здоровье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других людей;</w:t>
      </w:r>
    </w:p>
    <w:p w:rsidR="00526CD6" w:rsidRPr="00124291" w:rsidRDefault="00526CD6" w:rsidP="00124291">
      <w:pPr>
        <w:widowControl w:val="0"/>
        <w:tabs>
          <w:tab w:val="left" w:pos="126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оказания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окружающим,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малышах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пожилых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людях,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волонтерский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w:t>
      </w:r>
    </w:p>
    <w:p w:rsidR="00526CD6" w:rsidRPr="00124291" w:rsidRDefault="00526CD6" w:rsidP="00124291">
      <w:pPr>
        <w:widowControl w:val="0"/>
        <w:tabs>
          <w:tab w:val="left" w:pos="1334"/>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доступных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интеллектуальными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нарушениями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самопознания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самоанализа,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приемлемого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самовыражения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самореализации.</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Достижению</w:t>
      </w:r>
      <w:r w:rsidRPr="00124291">
        <w:rPr>
          <w:rFonts w:ascii="Times New Roman" w:hAnsi="Times New Roman"/>
          <w:spacing w:val="1"/>
          <w:sz w:val="24"/>
          <w:szCs w:val="24"/>
        </w:rPr>
        <w:t xml:space="preserve"> </w:t>
      </w:r>
      <w:r w:rsidRPr="00124291">
        <w:rPr>
          <w:rFonts w:ascii="Times New Roman" w:hAnsi="Times New Roman"/>
          <w:sz w:val="24"/>
          <w:szCs w:val="24"/>
        </w:rPr>
        <w:t>поставленной</w:t>
      </w:r>
      <w:r w:rsidRPr="00124291">
        <w:rPr>
          <w:rFonts w:ascii="Times New Roman" w:hAnsi="Times New Roman"/>
          <w:spacing w:val="1"/>
          <w:sz w:val="24"/>
          <w:szCs w:val="24"/>
        </w:rPr>
        <w:t xml:space="preserve"> </w:t>
      </w:r>
      <w:r w:rsidRPr="00124291">
        <w:rPr>
          <w:rFonts w:ascii="Times New Roman" w:hAnsi="Times New Roman"/>
          <w:sz w:val="24"/>
          <w:szCs w:val="24"/>
        </w:rPr>
        <w:t>цели</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интеллектуальными</w:t>
      </w:r>
      <w:r w:rsidRPr="00124291">
        <w:rPr>
          <w:rFonts w:ascii="Times New Roman" w:hAnsi="Times New Roman"/>
          <w:spacing w:val="1"/>
          <w:sz w:val="24"/>
          <w:szCs w:val="24"/>
        </w:rPr>
        <w:t xml:space="preserve"> </w:t>
      </w:r>
      <w:r w:rsidRPr="00124291">
        <w:rPr>
          <w:rFonts w:ascii="Times New Roman" w:hAnsi="Times New Roman"/>
          <w:sz w:val="24"/>
          <w:szCs w:val="24"/>
        </w:rPr>
        <w:t>нарушениями</w:t>
      </w:r>
      <w:r w:rsidRPr="00124291">
        <w:rPr>
          <w:rFonts w:ascii="Times New Roman" w:hAnsi="Times New Roman"/>
          <w:spacing w:val="1"/>
          <w:sz w:val="24"/>
          <w:szCs w:val="24"/>
        </w:rPr>
        <w:t xml:space="preserve"> </w:t>
      </w:r>
      <w:r w:rsidRPr="00124291">
        <w:rPr>
          <w:rFonts w:ascii="Times New Roman" w:hAnsi="Times New Roman"/>
          <w:sz w:val="24"/>
          <w:szCs w:val="24"/>
        </w:rPr>
        <w:t>будет</w:t>
      </w:r>
      <w:r w:rsidRPr="00124291">
        <w:rPr>
          <w:rFonts w:ascii="Times New Roman" w:hAnsi="Times New Roman"/>
          <w:spacing w:val="-1"/>
          <w:sz w:val="24"/>
          <w:szCs w:val="24"/>
        </w:rPr>
        <w:t xml:space="preserve"> </w:t>
      </w:r>
      <w:r w:rsidRPr="00124291">
        <w:rPr>
          <w:rFonts w:ascii="Times New Roman" w:hAnsi="Times New Roman"/>
          <w:sz w:val="24"/>
          <w:szCs w:val="24"/>
        </w:rPr>
        <w:t>способствовать</w:t>
      </w:r>
      <w:r w:rsidRPr="00124291">
        <w:rPr>
          <w:rFonts w:ascii="Times New Roman" w:hAnsi="Times New Roman"/>
          <w:spacing w:val="-1"/>
          <w:sz w:val="24"/>
          <w:szCs w:val="24"/>
        </w:rPr>
        <w:t xml:space="preserve"> </w:t>
      </w:r>
      <w:r w:rsidRPr="00124291">
        <w:rPr>
          <w:rFonts w:ascii="Times New Roman" w:hAnsi="Times New Roman"/>
          <w:sz w:val="24"/>
          <w:szCs w:val="24"/>
        </w:rPr>
        <w:t>решение</w:t>
      </w:r>
      <w:r w:rsidRPr="00124291">
        <w:rPr>
          <w:rFonts w:ascii="Times New Roman" w:hAnsi="Times New Roman"/>
          <w:spacing w:val="-2"/>
          <w:sz w:val="24"/>
          <w:szCs w:val="24"/>
        </w:rPr>
        <w:t xml:space="preserve"> </w:t>
      </w:r>
      <w:r w:rsidRPr="00124291">
        <w:rPr>
          <w:rFonts w:ascii="Times New Roman" w:hAnsi="Times New Roman"/>
          <w:sz w:val="24"/>
          <w:szCs w:val="24"/>
        </w:rPr>
        <w:t>следующих</w:t>
      </w:r>
      <w:r w:rsidRPr="00124291">
        <w:rPr>
          <w:rFonts w:ascii="Times New Roman" w:hAnsi="Times New Roman"/>
          <w:spacing w:val="1"/>
          <w:sz w:val="24"/>
          <w:szCs w:val="24"/>
        </w:rPr>
        <w:t xml:space="preserve"> </w:t>
      </w:r>
      <w:r w:rsidRPr="00124291">
        <w:rPr>
          <w:rFonts w:ascii="Times New Roman" w:hAnsi="Times New Roman"/>
          <w:sz w:val="24"/>
          <w:szCs w:val="24"/>
        </w:rPr>
        <w:t>основных</w:t>
      </w:r>
      <w:r w:rsidRPr="00124291">
        <w:rPr>
          <w:rFonts w:ascii="Times New Roman" w:hAnsi="Times New Roman"/>
          <w:spacing w:val="2"/>
          <w:sz w:val="24"/>
          <w:szCs w:val="24"/>
        </w:rPr>
        <w:t xml:space="preserve"> </w:t>
      </w:r>
      <w:r w:rsidRPr="00124291">
        <w:rPr>
          <w:rFonts w:ascii="Times New Roman" w:hAnsi="Times New Roman"/>
          <w:sz w:val="24"/>
          <w:szCs w:val="24"/>
        </w:rPr>
        <w:t>задач:</w:t>
      </w:r>
    </w:p>
    <w:p w:rsidR="00526CD6" w:rsidRPr="00124291" w:rsidRDefault="00526CD6" w:rsidP="00124291">
      <w:pPr>
        <w:widowControl w:val="0"/>
        <w:tabs>
          <w:tab w:val="left" w:pos="1361"/>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реализовывать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общешкольных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ключевых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традиции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планирования,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анализа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сообществе;</w:t>
      </w:r>
    </w:p>
    <w:p w:rsidR="00526CD6" w:rsidRPr="00124291" w:rsidRDefault="00526CD6" w:rsidP="00124291">
      <w:pPr>
        <w:widowControl w:val="0"/>
        <w:tabs>
          <w:tab w:val="left" w:pos="1325"/>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реализовывать потенциал классного руководства в воспитании школьников 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ограниченными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здоровья,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активное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сообществ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 школы;</w:t>
      </w:r>
    </w:p>
    <w:p w:rsidR="00526CD6" w:rsidRPr="00124291" w:rsidRDefault="00526CD6" w:rsidP="00124291">
      <w:pPr>
        <w:widowControl w:val="0"/>
        <w:tabs>
          <w:tab w:val="left" w:pos="1306"/>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вовлекать обучающихся в кружки, секции, клубы, студии и иные 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дополнительного образования, реализовывать их воспитательные возможности, </w:t>
      </w:r>
      <w:r w:rsidRPr="00124291">
        <w:rPr>
          <w:rFonts w:ascii="Times New Roman" w:hAnsi="Times New Roman" w:cs="Times New Roman"/>
          <w:sz w:val="24"/>
          <w:szCs w:val="24"/>
        </w:rPr>
        <w:lastRenderedPageBreak/>
        <w:t>вовлекать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дополнительного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обсуждение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работы;</w:t>
      </w:r>
    </w:p>
    <w:p w:rsidR="00526CD6" w:rsidRPr="00124291" w:rsidRDefault="00526CD6" w:rsidP="00124291">
      <w:pPr>
        <w:widowControl w:val="0"/>
        <w:tabs>
          <w:tab w:val="left" w:pos="142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использовать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потенциал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поддерживать</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использование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уроках адекватных форм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занятий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3"/>
          <w:sz w:val="24"/>
          <w:szCs w:val="24"/>
        </w:rPr>
        <w:t xml:space="preserve"> </w:t>
      </w:r>
      <w:proofErr w:type="gramStart"/>
      <w:r w:rsidRPr="00124291">
        <w:rPr>
          <w:rFonts w:ascii="Times New Roman" w:hAnsi="Times New Roman" w:cs="Times New Roman"/>
          <w:sz w:val="24"/>
          <w:szCs w:val="24"/>
        </w:rPr>
        <w:t>обучающимися</w:t>
      </w:r>
      <w:proofErr w:type="gramEnd"/>
      <w:r w:rsidRPr="00124291">
        <w:rPr>
          <w:rFonts w:ascii="Times New Roman" w:hAnsi="Times New Roman" w:cs="Times New Roman"/>
          <w:sz w:val="24"/>
          <w:szCs w:val="24"/>
        </w:rPr>
        <w:t>;</w:t>
      </w:r>
    </w:p>
    <w:p w:rsidR="00526CD6" w:rsidRPr="00124291" w:rsidRDefault="00526CD6" w:rsidP="00124291">
      <w:pPr>
        <w:widowControl w:val="0"/>
        <w:tabs>
          <w:tab w:val="left" w:pos="1344"/>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использовать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коррекционных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коррекционн</w:t>
      </w:r>
      <w:proofErr w:type="gramStart"/>
      <w:r w:rsidRPr="00124291">
        <w:rPr>
          <w:rFonts w:ascii="Times New Roman" w:hAnsi="Times New Roman" w:cs="Times New Roman"/>
          <w:sz w:val="24"/>
          <w:szCs w:val="24"/>
        </w:rPr>
        <w:t>о</w:t>
      </w:r>
      <w:proofErr w:type="spellEnd"/>
      <w:r w:rsidRPr="00124291">
        <w:rPr>
          <w:rFonts w:ascii="Times New Roman" w:hAnsi="Times New Roman" w:cs="Times New Roman"/>
          <w:sz w:val="24"/>
          <w:szCs w:val="24"/>
        </w:rPr>
        <w:t>-</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развивающих занятий, последовательно вовлекать специалистов коррекционного профиля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сопровождения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обсуждение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задач</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решения;</w:t>
      </w:r>
    </w:p>
    <w:p w:rsidR="00526CD6" w:rsidRPr="00124291" w:rsidRDefault="00526CD6" w:rsidP="00124291">
      <w:pPr>
        <w:widowControl w:val="0"/>
        <w:tabs>
          <w:tab w:val="left" w:pos="135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развивать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взаимодействие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между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социальными институтами города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 решении воспитательных задач</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 совместную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реализацию</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программ;</w:t>
      </w:r>
    </w:p>
    <w:p w:rsidR="00526CD6" w:rsidRPr="00124291" w:rsidRDefault="00526CD6" w:rsidP="00124291">
      <w:pPr>
        <w:widowControl w:val="0"/>
        <w:tabs>
          <w:tab w:val="left" w:pos="136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выявлять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инициативы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самостоятельность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ученическое</w:t>
      </w:r>
      <w:proofErr w:type="gramEnd"/>
      <w:r w:rsidRPr="00124291">
        <w:rPr>
          <w:rFonts w:ascii="Times New Roman" w:hAnsi="Times New Roman" w:cs="Times New Roman"/>
          <w:spacing w:val="-3"/>
          <w:sz w:val="24"/>
          <w:szCs w:val="24"/>
        </w:rPr>
        <w:t xml:space="preserve"> </w:t>
      </w:r>
      <w:proofErr w:type="spellStart"/>
      <w:r w:rsidRPr="00124291">
        <w:rPr>
          <w:rFonts w:ascii="Times New Roman" w:hAnsi="Times New Roman" w:cs="Times New Roman"/>
          <w:sz w:val="24"/>
          <w:szCs w:val="24"/>
        </w:rPr>
        <w:t>соуправление</w:t>
      </w:r>
      <w:proofErr w:type="spellEnd"/>
      <w:r w:rsidRPr="00124291">
        <w:rPr>
          <w:rFonts w:ascii="Times New Roman" w:hAnsi="Times New Roman" w:cs="Times New Roman"/>
          <w:sz w:val="24"/>
          <w:szCs w:val="24"/>
        </w:rPr>
        <w:t xml:space="preserve"> -</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как</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на уровне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школы,</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так</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уровне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классных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сообществ;</w:t>
      </w:r>
    </w:p>
    <w:p w:rsidR="00526CD6" w:rsidRPr="00124291" w:rsidRDefault="00526CD6" w:rsidP="00124291">
      <w:pPr>
        <w:widowControl w:val="0"/>
        <w:tabs>
          <w:tab w:val="left" w:pos="1418"/>
          <w:tab w:val="left" w:pos="9214"/>
        </w:tabs>
        <w:autoSpaceDE w:val="0"/>
        <w:autoSpaceDN w:val="0"/>
        <w:spacing w:line="240" w:lineRule="auto"/>
        <w:ind w:left="-49" w:right="266"/>
        <w:jc w:val="both"/>
        <w:rPr>
          <w:rFonts w:ascii="Times New Roman" w:hAnsi="Times New Roman" w:cs="Times New Roman"/>
          <w:sz w:val="24"/>
          <w:szCs w:val="24"/>
        </w:rPr>
      </w:pPr>
      <w:r w:rsidRPr="00124291">
        <w:rPr>
          <w:rFonts w:ascii="Times New Roman" w:hAnsi="Times New Roman" w:cs="Times New Roman"/>
          <w:sz w:val="24"/>
          <w:szCs w:val="24"/>
        </w:rPr>
        <w:t>поддерживать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деятельность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функционирующих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базе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детско-взрослых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общественных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объединений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создавать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вокруг</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себя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такие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детско-взрослые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объединяли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воспитанников неформальными отношениями, взаимной симпатией, ощущением своей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принадлежности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некому</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общему</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кругу;</w:t>
      </w:r>
    </w:p>
    <w:p w:rsidR="00526CD6" w:rsidRPr="00124291" w:rsidRDefault="00526CD6" w:rsidP="00124291">
      <w:pPr>
        <w:widowControl w:val="0"/>
        <w:tabs>
          <w:tab w:val="left" w:pos="1421"/>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организовывать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раннюю</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профориентационную</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обучающимися</w:t>
      </w:r>
      <w:proofErr w:type="gram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знакомить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миром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современных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профессий;</w:t>
      </w:r>
    </w:p>
    <w:p w:rsidR="00526CD6" w:rsidRPr="00124291" w:rsidRDefault="00526CD6" w:rsidP="00124291">
      <w:pPr>
        <w:widowControl w:val="0"/>
        <w:tabs>
          <w:tab w:val="left" w:pos="1394"/>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xml:space="preserve">организовать работу школьных детско-взрослых </w:t>
      </w:r>
      <w:proofErr w:type="spellStart"/>
      <w:r w:rsidRPr="00124291">
        <w:rPr>
          <w:rFonts w:ascii="Times New Roman" w:hAnsi="Times New Roman" w:cs="Times New Roman"/>
          <w:sz w:val="24"/>
          <w:szCs w:val="24"/>
        </w:rPr>
        <w:t>медиаслужб</w:t>
      </w:r>
      <w:proofErr w:type="spellEnd"/>
      <w:r w:rsidRPr="00124291">
        <w:rPr>
          <w:rFonts w:ascii="Times New Roman" w:hAnsi="Times New Roman" w:cs="Times New Roman"/>
          <w:sz w:val="24"/>
          <w:szCs w:val="24"/>
        </w:rPr>
        <w:t>, реализовывать их</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воспитательный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потенциал;</w:t>
      </w:r>
    </w:p>
    <w:p w:rsidR="00526CD6" w:rsidRPr="00124291" w:rsidRDefault="00526CD6" w:rsidP="00124291">
      <w:pPr>
        <w:widowControl w:val="0"/>
        <w:tabs>
          <w:tab w:val="left" w:pos="1773"/>
          <w:tab w:val="left" w:pos="9214"/>
        </w:tabs>
        <w:autoSpaceDE w:val="0"/>
        <w:autoSpaceDN w:val="0"/>
        <w:spacing w:before="66"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развивать</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здоровьесберегающую</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предметно-пространственную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коммуникативную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среду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реализовывать</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ее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возможности;</w:t>
      </w:r>
    </w:p>
    <w:p w:rsidR="00526CD6" w:rsidRPr="00124291" w:rsidRDefault="00526CD6" w:rsidP="00124291">
      <w:pPr>
        <w:widowControl w:val="0"/>
        <w:tabs>
          <w:tab w:val="left" w:pos="1473"/>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организовать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(законными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представителями), направленную на совместное решение проблем личностного развития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насыщенной школьной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жизни.</w:t>
      </w:r>
    </w:p>
    <w:p w:rsidR="00526CD6" w:rsidRPr="00124291" w:rsidRDefault="00526CD6" w:rsidP="00124291">
      <w:pPr>
        <w:pStyle w:val="Heading1"/>
        <w:tabs>
          <w:tab w:val="left" w:pos="9214"/>
        </w:tabs>
        <w:spacing w:before="4"/>
        <w:ind w:left="1595" w:right="266"/>
      </w:pPr>
      <w:r w:rsidRPr="00124291">
        <w:t>Раздел</w:t>
      </w:r>
      <w:r w:rsidRPr="00124291">
        <w:rPr>
          <w:spacing w:val="-4"/>
        </w:rPr>
        <w:t xml:space="preserve"> </w:t>
      </w:r>
      <w:r w:rsidRPr="00124291">
        <w:t>"Планируемые</w:t>
      </w:r>
      <w:r w:rsidRPr="00124291">
        <w:rPr>
          <w:spacing w:val="-3"/>
        </w:rPr>
        <w:t xml:space="preserve"> </w:t>
      </w:r>
      <w:r w:rsidRPr="00124291">
        <w:t>(ожидаемые)</w:t>
      </w:r>
      <w:r w:rsidRPr="00124291">
        <w:rPr>
          <w:spacing w:val="-3"/>
        </w:rPr>
        <w:t xml:space="preserve"> </w:t>
      </w:r>
      <w:r w:rsidRPr="00124291">
        <w:t>результаты</w:t>
      </w:r>
      <w:r w:rsidRPr="00124291">
        <w:rPr>
          <w:spacing w:val="-3"/>
        </w:rPr>
        <w:t xml:space="preserve"> </w:t>
      </w:r>
      <w:r w:rsidRPr="00124291">
        <w:t>воспитания".</w:t>
      </w:r>
    </w:p>
    <w:p w:rsidR="00526CD6" w:rsidRPr="00124291" w:rsidRDefault="00526CD6" w:rsidP="00124291">
      <w:pPr>
        <w:widowControl w:val="0"/>
        <w:tabs>
          <w:tab w:val="left" w:pos="1128"/>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осознание себя как гражданина России; формирование чувства гордости за свою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Родину;</w:t>
      </w:r>
    </w:p>
    <w:p w:rsidR="00526CD6" w:rsidRPr="00124291" w:rsidRDefault="00526CD6" w:rsidP="00124291">
      <w:pPr>
        <w:widowControl w:val="0"/>
        <w:tabs>
          <w:tab w:val="left" w:pos="1178"/>
          <w:tab w:val="left" w:pos="9214"/>
        </w:tabs>
        <w:autoSpaceDE w:val="0"/>
        <w:autoSpaceDN w:val="0"/>
        <w:spacing w:line="240" w:lineRule="auto"/>
        <w:ind w:left="16" w:right="266"/>
        <w:jc w:val="both"/>
        <w:rPr>
          <w:rFonts w:ascii="Times New Roman" w:hAnsi="Times New Roman" w:cs="Times New Roman"/>
          <w:sz w:val="24"/>
          <w:szCs w:val="24"/>
        </w:rPr>
      </w:pPr>
      <w:r w:rsidRPr="00124291">
        <w:rPr>
          <w:rFonts w:ascii="Times New Roman" w:hAnsi="Times New Roman" w:cs="Times New Roman"/>
          <w:sz w:val="24"/>
          <w:szCs w:val="24"/>
        </w:rPr>
        <w:t>воспитание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уважительного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мнению,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истории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культуре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народов;</w:t>
      </w:r>
    </w:p>
    <w:p w:rsidR="00526CD6" w:rsidRPr="00124291" w:rsidRDefault="00526CD6" w:rsidP="00124291">
      <w:pPr>
        <w:widowControl w:val="0"/>
        <w:tabs>
          <w:tab w:val="left" w:pos="1169"/>
          <w:tab w:val="left" w:pos="9214"/>
        </w:tabs>
        <w:autoSpaceDE w:val="0"/>
        <w:autoSpaceDN w:val="0"/>
        <w:spacing w:line="240" w:lineRule="auto"/>
        <w:ind w:right="266"/>
        <w:jc w:val="both"/>
        <w:rPr>
          <w:rFonts w:ascii="Times New Roman" w:hAnsi="Times New Roman" w:cs="Times New Roman"/>
          <w:sz w:val="24"/>
          <w:szCs w:val="24"/>
        </w:rPr>
      </w:pPr>
      <w:proofErr w:type="spellStart"/>
      <w:r w:rsidRPr="00124291">
        <w:rPr>
          <w:rFonts w:ascii="Times New Roman" w:hAnsi="Times New Roman" w:cs="Times New Roman"/>
          <w:sz w:val="24"/>
          <w:szCs w:val="24"/>
        </w:rPr>
        <w:t>сформированность</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адекватных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представлений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собственных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насущно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необходимом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жизнеобеспечении;</w:t>
      </w:r>
    </w:p>
    <w:p w:rsidR="00526CD6" w:rsidRPr="00124291" w:rsidRDefault="00526CD6" w:rsidP="00124291">
      <w:pPr>
        <w:widowControl w:val="0"/>
        <w:tabs>
          <w:tab w:val="left" w:pos="120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овладение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начальными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навыками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адаптации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динамично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изменяющемся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развивающемся</w:t>
      </w:r>
      <w:r w:rsidRPr="00124291">
        <w:rPr>
          <w:rFonts w:ascii="Times New Roman" w:hAnsi="Times New Roman" w:cs="Times New Roman"/>
          <w:spacing w:val="-1"/>
          <w:sz w:val="24"/>
          <w:szCs w:val="24"/>
        </w:rPr>
        <w:t xml:space="preserve"> </w:t>
      </w:r>
      <w:r w:rsidR="003646EE" w:rsidRPr="00124291">
        <w:rPr>
          <w:rFonts w:ascii="Times New Roman" w:hAnsi="Times New Roman" w:cs="Times New Roman"/>
          <w:sz w:val="24"/>
          <w:szCs w:val="24"/>
        </w:rPr>
        <w:t>мире</w:t>
      </w:r>
    </w:p>
    <w:p w:rsidR="00526CD6" w:rsidRPr="00124291" w:rsidRDefault="00526CD6" w:rsidP="00124291">
      <w:pPr>
        <w:widowControl w:val="0"/>
        <w:tabs>
          <w:tab w:val="left" w:pos="1229"/>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овладение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социально-бытовыми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навыками,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используемыми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повседневной</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жизни;</w:t>
      </w:r>
    </w:p>
    <w:p w:rsidR="00526CD6" w:rsidRPr="00124291" w:rsidRDefault="00526CD6" w:rsidP="00124291">
      <w:pPr>
        <w:widowControl w:val="0"/>
        <w:tabs>
          <w:tab w:val="left" w:pos="1279"/>
          <w:tab w:val="left" w:pos="9214"/>
        </w:tabs>
        <w:autoSpaceDE w:val="0"/>
        <w:autoSpaceDN w:val="0"/>
        <w:spacing w:line="240" w:lineRule="auto"/>
        <w:ind w:left="16" w:right="266"/>
        <w:jc w:val="both"/>
        <w:rPr>
          <w:rFonts w:ascii="Times New Roman" w:hAnsi="Times New Roman" w:cs="Times New Roman"/>
          <w:sz w:val="24"/>
          <w:szCs w:val="24"/>
        </w:rPr>
      </w:pPr>
      <w:r w:rsidRPr="00124291">
        <w:rPr>
          <w:rFonts w:ascii="Times New Roman" w:hAnsi="Times New Roman" w:cs="Times New Roman"/>
          <w:sz w:val="24"/>
          <w:szCs w:val="24"/>
        </w:rPr>
        <w:t>владение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навыками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коммуникации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принятыми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нормами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взаимодействия, в том числе владение вербальными и невербальными коммуникативными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компетенциями,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использование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доступных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информационных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технологий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коммуникации;</w:t>
      </w:r>
    </w:p>
    <w:p w:rsidR="00526CD6" w:rsidRPr="00124291" w:rsidRDefault="00526CD6" w:rsidP="00124291">
      <w:pPr>
        <w:widowControl w:val="0"/>
        <w:tabs>
          <w:tab w:val="left" w:pos="111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lastRenderedPageBreak/>
        <w:t>способность к осмыслению социального окружения, своего места в нем, принятие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соответствующих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возрасту</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ценностей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 социальных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ролей;</w:t>
      </w:r>
    </w:p>
    <w:p w:rsidR="00526CD6" w:rsidRPr="00124291" w:rsidRDefault="00526CD6" w:rsidP="00124291">
      <w:pPr>
        <w:widowControl w:val="0"/>
        <w:tabs>
          <w:tab w:val="left" w:pos="118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принятие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освоение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роли</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обучающегося</w:t>
      </w:r>
      <w:proofErr w:type="gram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проявление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 мотивов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учебной деятельности;</w:t>
      </w:r>
    </w:p>
    <w:p w:rsidR="00526CD6" w:rsidRPr="00124291" w:rsidRDefault="00526CD6" w:rsidP="00124291">
      <w:pPr>
        <w:widowControl w:val="0"/>
        <w:tabs>
          <w:tab w:val="left" w:pos="1106"/>
          <w:tab w:val="left" w:pos="9214"/>
        </w:tabs>
        <w:autoSpaceDE w:val="0"/>
        <w:autoSpaceDN w:val="0"/>
        <w:spacing w:line="240" w:lineRule="auto"/>
        <w:ind w:right="266"/>
        <w:jc w:val="both"/>
        <w:rPr>
          <w:rFonts w:ascii="Times New Roman" w:hAnsi="Times New Roman" w:cs="Times New Roman"/>
          <w:sz w:val="24"/>
          <w:szCs w:val="24"/>
        </w:rPr>
      </w:pPr>
      <w:proofErr w:type="spellStart"/>
      <w:r w:rsidRPr="00124291">
        <w:rPr>
          <w:rFonts w:ascii="Times New Roman" w:hAnsi="Times New Roman" w:cs="Times New Roman"/>
          <w:sz w:val="24"/>
          <w:szCs w:val="24"/>
        </w:rPr>
        <w:t>сформированность</w:t>
      </w:r>
      <w:proofErr w:type="spellEnd"/>
      <w:r w:rsidRPr="00124291">
        <w:rPr>
          <w:rFonts w:ascii="Times New Roman" w:hAnsi="Times New Roman" w:cs="Times New Roman"/>
          <w:sz w:val="24"/>
          <w:szCs w:val="24"/>
        </w:rPr>
        <w:t xml:space="preserve"> навыков сотрудничества с взрослыми и сверстниками в разных</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социальных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ситуациях;</w:t>
      </w:r>
    </w:p>
    <w:p w:rsidR="00526CD6" w:rsidRPr="00124291" w:rsidRDefault="00526CD6" w:rsidP="00124291">
      <w:pPr>
        <w:widowControl w:val="0"/>
        <w:tabs>
          <w:tab w:val="left" w:pos="133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способность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осмыслению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картины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мира,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временно-пространственной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 формирование целостного, социально ориентированного взгляда на мир</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органичном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единстве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природной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социальной частей;</w:t>
      </w:r>
    </w:p>
    <w:p w:rsidR="00526CD6" w:rsidRPr="00124291" w:rsidRDefault="00526CD6" w:rsidP="00124291">
      <w:pPr>
        <w:widowControl w:val="0"/>
        <w:tabs>
          <w:tab w:val="left" w:pos="122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воспитание</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эстетических</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потребностей,</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ценностей</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чувств;</w:t>
      </w:r>
    </w:p>
    <w:p w:rsidR="00526CD6" w:rsidRPr="00124291" w:rsidRDefault="00526CD6" w:rsidP="00124291">
      <w:pPr>
        <w:widowControl w:val="0"/>
        <w:tabs>
          <w:tab w:val="left" w:pos="1313"/>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развитие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этических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чувств,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проявление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доброжелательности,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эмоциональн</w:t>
      </w:r>
      <w:proofErr w:type="gramStart"/>
      <w:r w:rsidRPr="00124291">
        <w:rPr>
          <w:rFonts w:ascii="Times New Roman" w:hAnsi="Times New Roman" w:cs="Times New Roman"/>
          <w:sz w:val="24"/>
          <w:szCs w:val="24"/>
        </w:rPr>
        <w:t>о-</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нравственной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отзывчивости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взаимопомощи,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проявление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сопереживания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чувствам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людей;</w:t>
      </w:r>
    </w:p>
    <w:p w:rsidR="00526CD6" w:rsidRPr="00124291" w:rsidRDefault="00526CD6" w:rsidP="00124291">
      <w:pPr>
        <w:widowControl w:val="0"/>
        <w:tabs>
          <w:tab w:val="left" w:pos="1277"/>
          <w:tab w:val="left" w:pos="9214"/>
        </w:tabs>
        <w:autoSpaceDE w:val="0"/>
        <w:autoSpaceDN w:val="0"/>
        <w:spacing w:line="240" w:lineRule="auto"/>
        <w:ind w:right="266"/>
        <w:jc w:val="both"/>
        <w:rPr>
          <w:rFonts w:ascii="Times New Roman" w:hAnsi="Times New Roman" w:cs="Times New Roman"/>
          <w:sz w:val="24"/>
          <w:szCs w:val="24"/>
        </w:rPr>
      </w:pPr>
      <w:proofErr w:type="spellStart"/>
      <w:r w:rsidRPr="00124291">
        <w:rPr>
          <w:rFonts w:ascii="Times New Roman" w:hAnsi="Times New Roman" w:cs="Times New Roman"/>
          <w:sz w:val="24"/>
          <w:szCs w:val="24"/>
        </w:rPr>
        <w:t>сформированность</w:t>
      </w:r>
      <w:proofErr w:type="spellEnd"/>
      <w:r w:rsidRPr="00124291">
        <w:rPr>
          <w:rFonts w:ascii="Times New Roman" w:hAnsi="Times New Roman" w:cs="Times New Roman"/>
          <w:sz w:val="24"/>
          <w:szCs w:val="24"/>
        </w:rPr>
        <w:t xml:space="preserve"> установки на безопасный, здоровый образ жизни, наличие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мотивации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результат,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бережному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материальным</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 духовным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ценностям;</w:t>
      </w:r>
    </w:p>
    <w:p w:rsidR="00526CD6" w:rsidRPr="00124291" w:rsidRDefault="00526CD6" w:rsidP="00124291">
      <w:pPr>
        <w:widowControl w:val="0"/>
        <w:tabs>
          <w:tab w:val="left" w:pos="1222"/>
          <w:tab w:val="left" w:pos="9214"/>
        </w:tabs>
        <w:autoSpaceDE w:val="0"/>
        <w:autoSpaceDN w:val="0"/>
        <w:spacing w:after="8" w:line="240" w:lineRule="auto"/>
        <w:ind w:left="16" w:right="266"/>
        <w:jc w:val="both"/>
        <w:rPr>
          <w:rFonts w:ascii="Times New Roman" w:hAnsi="Times New Roman" w:cs="Times New Roman"/>
          <w:sz w:val="24"/>
          <w:szCs w:val="24"/>
        </w:rPr>
      </w:pPr>
      <w:r w:rsidRPr="00124291">
        <w:rPr>
          <w:rFonts w:ascii="Times New Roman" w:hAnsi="Times New Roman" w:cs="Times New Roman"/>
          <w:sz w:val="24"/>
          <w:szCs w:val="24"/>
        </w:rPr>
        <w:t>проявление</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готовности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самостоятельной</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жизни.</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3"/>
        <w:gridCol w:w="5105"/>
      </w:tblGrid>
      <w:tr w:rsidR="00526CD6" w:rsidRPr="00124291" w:rsidTr="00526CD6">
        <w:trPr>
          <w:trHeight w:val="551"/>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left="918" w:right="266"/>
              <w:jc w:val="both"/>
              <w:rPr>
                <w:b/>
                <w:sz w:val="24"/>
                <w:szCs w:val="24"/>
              </w:rPr>
            </w:pPr>
            <w:proofErr w:type="spellStart"/>
            <w:r w:rsidRPr="00124291">
              <w:rPr>
                <w:b/>
                <w:sz w:val="24"/>
                <w:szCs w:val="24"/>
              </w:rPr>
              <w:t>Личностные</w:t>
            </w:r>
            <w:proofErr w:type="spellEnd"/>
            <w:r w:rsidRPr="00124291">
              <w:rPr>
                <w:b/>
                <w:spacing w:val="-13"/>
                <w:sz w:val="24"/>
                <w:szCs w:val="24"/>
              </w:rPr>
              <w:t xml:space="preserve"> </w:t>
            </w:r>
            <w:proofErr w:type="spellStart"/>
            <w:r w:rsidRPr="00124291">
              <w:rPr>
                <w:b/>
                <w:sz w:val="24"/>
                <w:szCs w:val="24"/>
              </w:rPr>
              <w:t>результаты</w:t>
            </w:r>
            <w:proofErr w:type="spellEnd"/>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left="1905" w:right="266" w:hanging="1366"/>
              <w:jc w:val="both"/>
              <w:rPr>
                <w:b/>
                <w:sz w:val="24"/>
                <w:szCs w:val="24"/>
              </w:rPr>
            </w:pPr>
            <w:proofErr w:type="spellStart"/>
            <w:r w:rsidRPr="00124291">
              <w:rPr>
                <w:b/>
                <w:sz w:val="24"/>
                <w:szCs w:val="24"/>
              </w:rPr>
              <w:t>Достижение</w:t>
            </w:r>
            <w:proofErr w:type="spellEnd"/>
            <w:r w:rsidRPr="00124291">
              <w:rPr>
                <w:b/>
                <w:spacing w:val="-9"/>
                <w:sz w:val="24"/>
                <w:szCs w:val="24"/>
              </w:rPr>
              <w:t xml:space="preserve"> </w:t>
            </w:r>
            <w:proofErr w:type="spellStart"/>
            <w:r w:rsidRPr="00124291">
              <w:rPr>
                <w:b/>
                <w:sz w:val="24"/>
                <w:szCs w:val="24"/>
              </w:rPr>
              <w:t>требований</w:t>
            </w:r>
            <w:proofErr w:type="spellEnd"/>
            <w:r w:rsidRPr="00124291">
              <w:rPr>
                <w:b/>
                <w:spacing w:val="-7"/>
                <w:sz w:val="24"/>
                <w:szCs w:val="24"/>
              </w:rPr>
              <w:t xml:space="preserve"> </w:t>
            </w:r>
            <w:proofErr w:type="spellStart"/>
            <w:r w:rsidRPr="00124291">
              <w:rPr>
                <w:b/>
                <w:sz w:val="24"/>
                <w:szCs w:val="24"/>
              </w:rPr>
              <w:t>личностных</w:t>
            </w:r>
            <w:proofErr w:type="spellEnd"/>
            <w:r w:rsidRPr="00124291">
              <w:rPr>
                <w:b/>
                <w:spacing w:val="-57"/>
                <w:sz w:val="24"/>
                <w:szCs w:val="24"/>
              </w:rPr>
              <w:t xml:space="preserve"> </w:t>
            </w:r>
            <w:proofErr w:type="spellStart"/>
            <w:r w:rsidRPr="00124291">
              <w:rPr>
                <w:b/>
                <w:sz w:val="24"/>
                <w:szCs w:val="24"/>
              </w:rPr>
              <w:t>результатов</w:t>
            </w:r>
            <w:proofErr w:type="spellEnd"/>
          </w:p>
        </w:tc>
      </w:tr>
      <w:tr w:rsidR="00526CD6" w:rsidRPr="00124291" w:rsidTr="00526CD6">
        <w:trPr>
          <w:trHeight w:val="2484"/>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rPr>
            </w:pPr>
            <w:r w:rsidRPr="00124291">
              <w:rPr>
                <w:sz w:val="24"/>
                <w:szCs w:val="24"/>
                <w:lang w:val="ru-RU"/>
              </w:rPr>
              <w:t>Осознание себя как гражданина России;</w:t>
            </w:r>
            <w:r w:rsidRPr="00124291">
              <w:rPr>
                <w:spacing w:val="1"/>
                <w:sz w:val="24"/>
                <w:szCs w:val="24"/>
                <w:lang w:val="ru-RU"/>
              </w:rPr>
              <w:t xml:space="preserve"> </w:t>
            </w:r>
            <w:r w:rsidRPr="00124291">
              <w:rPr>
                <w:sz w:val="24"/>
                <w:szCs w:val="24"/>
                <w:lang w:val="ru-RU"/>
              </w:rPr>
              <w:t>формирование чувства гордости за свою</w:t>
            </w:r>
            <w:r w:rsidRPr="00124291">
              <w:rPr>
                <w:spacing w:val="1"/>
                <w:sz w:val="24"/>
                <w:szCs w:val="24"/>
                <w:lang w:val="ru-RU"/>
              </w:rPr>
              <w:t xml:space="preserve"> </w:t>
            </w:r>
            <w:proofErr w:type="spellStart"/>
            <w:r w:rsidRPr="00124291">
              <w:rPr>
                <w:sz w:val="24"/>
                <w:szCs w:val="24"/>
              </w:rPr>
              <w:t>Родину</w:t>
            </w:r>
            <w:proofErr w:type="spellEnd"/>
            <w:r w:rsidRPr="00124291">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3"/>
              </w:numPr>
              <w:tabs>
                <w:tab w:val="left" w:pos="591"/>
                <w:tab w:val="left" w:pos="9214"/>
              </w:tabs>
              <w:ind w:right="266" w:firstLine="0"/>
              <w:jc w:val="both"/>
              <w:rPr>
                <w:sz w:val="24"/>
                <w:szCs w:val="24"/>
                <w:lang w:val="ru-RU"/>
              </w:rPr>
            </w:pPr>
            <w:r w:rsidRPr="00124291">
              <w:rPr>
                <w:sz w:val="24"/>
                <w:szCs w:val="24"/>
                <w:lang w:val="ru-RU"/>
              </w:rPr>
              <w:t>Проявление</w:t>
            </w:r>
            <w:r w:rsidRPr="00124291">
              <w:rPr>
                <w:spacing w:val="1"/>
                <w:sz w:val="24"/>
                <w:szCs w:val="24"/>
                <w:lang w:val="ru-RU"/>
              </w:rPr>
              <w:t xml:space="preserve"> </w:t>
            </w:r>
            <w:r w:rsidRPr="00124291">
              <w:rPr>
                <w:sz w:val="24"/>
                <w:szCs w:val="24"/>
                <w:lang w:val="ru-RU"/>
              </w:rPr>
              <w:t>патриотических</w:t>
            </w:r>
            <w:r w:rsidRPr="00124291">
              <w:rPr>
                <w:spacing w:val="1"/>
                <w:sz w:val="24"/>
                <w:szCs w:val="24"/>
                <w:lang w:val="ru-RU"/>
              </w:rPr>
              <w:t xml:space="preserve"> </w:t>
            </w:r>
            <w:r w:rsidRPr="00124291">
              <w:rPr>
                <w:sz w:val="24"/>
                <w:szCs w:val="24"/>
                <w:lang w:val="ru-RU"/>
              </w:rPr>
              <w:t>чувств,</w:t>
            </w:r>
            <w:r w:rsidRPr="00124291">
              <w:rPr>
                <w:spacing w:val="1"/>
                <w:sz w:val="24"/>
                <w:szCs w:val="24"/>
                <w:lang w:val="ru-RU"/>
              </w:rPr>
              <w:t xml:space="preserve"> </w:t>
            </w:r>
            <w:r w:rsidRPr="00124291">
              <w:rPr>
                <w:sz w:val="24"/>
                <w:szCs w:val="24"/>
                <w:lang w:val="ru-RU"/>
              </w:rPr>
              <w:t>привязанности</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r w:rsidRPr="00124291">
              <w:rPr>
                <w:sz w:val="24"/>
                <w:szCs w:val="24"/>
                <w:lang w:val="ru-RU"/>
              </w:rPr>
              <w:t>своей</w:t>
            </w:r>
            <w:r w:rsidRPr="00124291">
              <w:rPr>
                <w:spacing w:val="1"/>
                <w:sz w:val="24"/>
                <w:szCs w:val="24"/>
                <w:lang w:val="ru-RU"/>
              </w:rPr>
              <w:t xml:space="preserve"> </w:t>
            </w:r>
            <w:r w:rsidRPr="00124291">
              <w:rPr>
                <w:sz w:val="24"/>
                <w:szCs w:val="24"/>
                <w:lang w:val="ru-RU"/>
              </w:rPr>
              <w:t>стране,</w:t>
            </w:r>
            <w:r w:rsidRPr="00124291">
              <w:rPr>
                <w:spacing w:val="1"/>
                <w:sz w:val="24"/>
                <w:szCs w:val="24"/>
                <w:lang w:val="ru-RU"/>
              </w:rPr>
              <w:t xml:space="preserve"> </w:t>
            </w:r>
            <w:r w:rsidRPr="00124291">
              <w:rPr>
                <w:sz w:val="24"/>
                <w:szCs w:val="24"/>
                <w:lang w:val="ru-RU"/>
              </w:rPr>
              <w:t>гордости</w:t>
            </w:r>
            <w:r w:rsidRPr="00124291">
              <w:rPr>
                <w:spacing w:val="1"/>
                <w:sz w:val="24"/>
                <w:szCs w:val="24"/>
                <w:lang w:val="ru-RU"/>
              </w:rPr>
              <w:t xml:space="preserve"> </w:t>
            </w:r>
            <w:r w:rsidRPr="00124291">
              <w:rPr>
                <w:sz w:val="24"/>
                <w:szCs w:val="24"/>
                <w:lang w:val="ru-RU"/>
              </w:rPr>
              <w:t>за</w:t>
            </w:r>
            <w:r w:rsidRPr="00124291">
              <w:rPr>
                <w:spacing w:val="1"/>
                <w:sz w:val="24"/>
                <w:szCs w:val="24"/>
                <w:lang w:val="ru-RU"/>
              </w:rPr>
              <w:t xml:space="preserve"> </w:t>
            </w:r>
            <w:r w:rsidRPr="00124291">
              <w:rPr>
                <w:sz w:val="24"/>
                <w:szCs w:val="24"/>
                <w:lang w:val="ru-RU"/>
              </w:rPr>
              <w:t>достижения</w:t>
            </w:r>
            <w:r w:rsidRPr="00124291">
              <w:rPr>
                <w:spacing w:val="-6"/>
                <w:sz w:val="24"/>
                <w:szCs w:val="24"/>
                <w:lang w:val="ru-RU"/>
              </w:rPr>
              <w:t xml:space="preserve"> </w:t>
            </w:r>
            <w:r w:rsidRPr="00124291">
              <w:rPr>
                <w:sz w:val="24"/>
                <w:szCs w:val="24"/>
                <w:lang w:val="ru-RU"/>
              </w:rPr>
              <w:t>страны,</w:t>
            </w:r>
            <w:r w:rsidRPr="00124291">
              <w:rPr>
                <w:spacing w:val="-5"/>
                <w:sz w:val="24"/>
                <w:szCs w:val="24"/>
                <w:lang w:val="ru-RU"/>
              </w:rPr>
              <w:t xml:space="preserve"> </w:t>
            </w:r>
            <w:r w:rsidRPr="00124291">
              <w:rPr>
                <w:sz w:val="24"/>
                <w:szCs w:val="24"/>
                <w:lang w:val="ru-RU"/>
              </w:rPr>
              <w:t>ее</w:t>
            </w:r>
            <w:r w:rsidRPr="00124291">
              <w:rPr>
                <w:spacing w:val="-6"/>
                <w:sz w:val="24"/>
                <w:szCs w:val="24"/>
                <w:lang w:val="ru-RU"/>
              </w:rPr>
              <w:t xml:space="preserve"> </w:t>
            </w:r>
            <w:r w:rsidRPr="00124291">
              <w:rPr>
                <w:sz w:val="24"/>
                <w:szCs w:val="24"/>
                <w:lang w:val="ru-RU"/>
              </w:rPr>
              <w:t>историю</w:t>
            </w:r>
            <w:r w:rsidRPr="00124291">
              <w:rPr>
                <w:spacing w:val="-7"/>
                <w:sz w:val="24"/>
                <w:szCs w:val="24"/>
                <w:lang w:val="ru-RU"/>
              </w:rPr>
              <w:t xml:space="preserve"> </w:t>
            </w:r>
            <w:r w:rsidRPr="00124291">
              <w:rPr>
                <w:sz w:val="24"/>
                <w:szCs w:val="24"/>
                <w:lang w:val="ru-RU"/>
              </w:rPr>
              <w:t>и</w:t>
            </w:r>
            <w:r w:rsidRPr="00124291">
              <w:rPr>
                <w:spacing w:val="-8"/>
                <w:sz w:val="24"/>
                <w:szCs w:val="24"/>
                <w:lang w:val="ru-RU"/>
              </w:rPr>
              <w:t xml:space="preserve"> </w:t>
            </w:r>
            <w:r w:rsidRPr="00124291">
              <w:rPr>
                <w:sz w:val="24"/>
                <w:szCs w:val="24"/>
                <w:lang w:val="ru-RU"/>
              </w:rPr>
              <w:t>культуру,</w:t>
            </w:r>
          </w:p>
          <w:p w:rsidR="00526CD6" w:rsidRPr="00124291" w:rsidRDefault="00526CD6" w:rsidP="00124291">
            <w:pPr>
              <w:pStyle w:val="TableParagraph"/>
              <w:numPr>
                <w:ilvl w:val="0"/>
                <w:numId w:val="163"/>
              </w:numPr>
              <w:tabs>
                <w:tab w:val="left" w:pos="423"/>
                <w:tab w:val="left" w:pos="9214"/>
              </w:tabs>
              <w:ind w:right="266" w:firstLine="0"/>
              <w:jc w:val="both"/>
              <w:rPr>
                <w:sz w:val="24"/>
                <w:szCs w:val="24"/>
                <w:lang w:val="ru-RU"/>
              </w:rPr>
            </w:pPr>
            <w:r w:rsidRPr="00124291">
              <w:rPr>
                <w:sz w:val="24"/>
                <w:szCs w:val="24"/>
                <w:lang w:val="ru-RU"/>
              </w:rPr>
              <w:t>руководство</w:t>
            </w:r>
            <w:r w:rsidRPr="00124291">
              <w:rPr>
                <w:spacing w:val="1"/>
                <w:sz w:val="24"/>
                <w:szCs w:val="24"/>
                <w:lang w:val="ru-RU"/>
              </w:rPr>
              <w:t xml:space="preserve"> </w:t>
            </w:r>
            <w:r w:rsidRPr="00124291">
              <w:rPr>
                <w:sz w:val="24"/>
                <w:szCs w:val="24"/>
                <w:lang w:val="ru-RU"/>
              </w:rPr>
              <w:t>чувством</w:t>
            </w:r>
            <w:r w:rsidRPr="00124291">
              <w:rPr>
                <w:spacing w:val="1"/>
                <w:sz w:val="24"/>
                <w:szCs w:val="24"/>
                <w:lang w:val="ru-RU"/>
              </w:rPr>
              <w:t xml:space="preserve"> </w:t>
            </w:r>
            <w:r w:rsidRPr="00124291">
              <w:rPr>
                <w:sz w:val="24"/>
                <w:szCs w:val="24"/>
                <w:lang w:val="ru-RU"/>
              </w:rPr>
              <w:t>долга</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личной</w:t>
            </w:r>
            <w:r w:rsidRPr="00124291">
              <w:rPr>
                <w:spacing w:val="1"/>
                <w:sz w:val="24"/>
                <w:szCs w:val="24"/>
                <w:lang w:val="ru-RU"/>
              </w:rPr>
              <w:t xml:space="preserve"> </w:t>
            </w:r>
            <w:r w:rsidRPr="00124291">
              <w:rPr>
                <w:sz w:val="24"/>
                <w:szCs w:val="24"/>
                <w:lang w:val="ru-RU"/>
              </w:rPr>
              <w:t>ответственностью перед обществом, чувством</w:t>
            </w:r>
            <w:r w:rsidRPr="00124291">
              <w:rPr>
                <w:spacing w:val="1"/>
                <w:sz w:val="24"/>
                <w:szCs w:val="24"/>
                <w:lang w:val="ru-RU"/>
              </w:rPr>
              <w:t xml:space="preserve"> </w:t>
            </w:r>
            <w:r w:rsidRPr="00124291">
              <w:rPr>
                <w:sz w:val="24"/>
                <w:szCs w:val="24"/>
                <w:lang w:val="ru-RU"/>
              </w:rPr>
              <w:t>личной</w:t>
            </w:r>
            <w:r w:rsidRPr="00124291">
              <w:rPr>
                <w:spacing w:val="-1"/>
                <w:sz w:val="24"/>
                <w:szCs w:val="24"/>
                <w:lang w:val="ru-RU"/>
              </w:rPr>
              <w:t xml:space="preserve"> </w:t>
            </w:r>
            <w:r w:rsidRPr="00124291">
              <w:rPr>
                <w:sz w:val="24"/>
                <w:szCs w:val="24"/>
                <w:lang w:val="ru-RU"/>
              </w:rPr>
              <w:t>сопричастности,</w:t>
            </w:r>
          </w:p>
          <w:p w:rsidR="00526CD6" w:rsidRPr="00124291" w:rsidRDefault="00526CD6" w:rsidP="00124291">
            <w:pPr>
              <w:pStyle w:val="TableParagraph"/>
              <w:numPr>
                <w:ilvl w:val="0"/>
                <w:numId w:val="163"/>
              </w:numPr>
              <w:tabs>
                <w:tab w:val="left" w:pos="399"/>
                <w:tab w:val="left" w:pos="9214"/>
              </w:tabs>
              <w:ind w:right="266" w:firstLine="0"/>
              <w:jc w:val="both"/>
              <w:rPr>
                <w:sz w:val="24"/>
                <w:szCs w:val="24"/>
                <w:lang w:val="ru-RU"/>
              </w:rPr>
            </w:pPr>
            <w:r w:rsidRPr="00124291">
              <w:rPr>
                <w:sz w:val="24"/>
                <w:szCs w:val="24"/>
                <w:lang w:val="ru-RU"/>
              </w:rPr>
              <w:t>участие</w:t>
            </w:r>
            <w:r w:rsidRPr="00124291">
              <w:rPr>
                <w:spacing w:val="1"/>
                <w:sz w:val="24"/>
                <w:szCs w:val="24"/>
                <w:lang w:val="ru-RU"/>
              </w:rPr>
              <w:t xml:space="preserve"> </w:t>
            </w:r>
            <w:r w:rsidRPr="00124291">
              <w:rPr>
                <w:sz w:val="24"/>
                <w:szCs w:val="24"/>
                <w:lang w:val="ru-RU"/>
              </w:rPr>
              <w:t>в</w:t>
            </w:r>
            <w:r w:rsidRPr="00124291">
              <w:rPr>
                <w:spacing w:val="1"/>
                <w:sz w:val="24"/>
                <w:szCs w:val="24"/>
                <w:lang w:val="ru-RU"/>
              </w:rPr>
              <w:t xml:space="preserve"> </w:t>
            </w:r>
            <w:r w:rsidRPr="00124291">
              <w:rPr>
                <w:sz w:val="24"/>
                <w:szCs w:val="24"/>
                <w:lang w:val="ru-RU"/>
              </w:rPr>
              <w:t>жизни</w:t>
            </w:r>
            <w:r w:rsidRPr="00124291">
              <w:rPr>
                <w:spacing w:val="1"/>
                <w:sz w:val="24"/>
                <w:szCs w:val="24"/>
                <w:lang w:val="ru-RU"/>
              </w:rPr>
              <w:t xml:space="preserve"> </w:t>
            </w:r>
            <w:r w:rsidRPr="00124291">
              <w:rPr>
                <w:sz w:val="24"/>
                <w:szCs w:val="24"/>
                <w:lang w:val="ru-RU"/>
              </w:rPr>
              <w:t>коллектива,</w:t>
            </w:r>
            <w:r w:rsidRPr="00124291">
              <w:rPr>
                <w:spacing w:val="1"/>
                <w:sz w:val="24"/>
                <w:szCs w:val="24"/>
                <w:lang w:val="ru-RU"/>
              </w:rPr>
              <w:t xml:space="preserve"> </w:t>
            </w:r>
            <w:r w:rsidRPr="00124291">
              <w:rPr>
                <w:sz w:val="24"/>
                <w:szCs w:val="24"/>
                <w:lang w:val="ru-RU"/>
              </w:rPr>
              <w:t>общества,</w:t>
            </w:r>
            <w:r w:rsidRPr="00124291">
              <w:rPr>
                <w:spacing w:val="1"/>
                <w:sz w:val="24"/>
                <w:szCs w:val="24"/>
                <w:lang w:val="ru-RU"/>
              </w:rPr>
              <w:t xml:space="preserve"> </w:t>
            </w:r>
            <w:r w:rsidRPr="00124291">
              <w:rPr>
                <w:sz w:val="24"/>
                <w:szCs w:val="24"/>
                <w:lang w:val="ru-RU"/>
              </w:rPr>
              <w:t>стремление</w:t>
            </w:r>
            <w:r w:rsidRPr="00124291">
              <w:rPr>
                <w:spacing w:val="-2"/>
                <w:sz w:val="24"/>
                <w:szCs w:val="24"/>
                <w:lang w:val="ru-RU"/>
              </w:rPr>
              <w:t xml:space="preserve"> </w:t>
            </w:r>
            <w:r w:rsidRPr="00124291">
              <w:rPr>
                <w:sz w:val="24"/>
                <w:szCs w:val="24"/>
                <w:lang w:val="ru-RU"/>
              </w:rPr>
              <w:t>к</w:t>
            </w:r>
            <w:r w:rsidRPr="00124291">
              <w:rPr>
                <w:spacing w:val="2"/>
                <w:sz w:val="24"/>
                <w:szCs w:val="24"/>
                <w:lang w:val="ru-RU"/>
              </w:rPr>
              <w:t xml:space="preserve"> </w:t>
            </w:r>
            <w:r w:rsidRPr="00124291">
              <w:rPr>
                <w:sz w:val="24"/>
                <w:szCs w:val="24"/>
                <w:lang w:val="ru-RU"/>
              </w:rPr>
              <w:t>улучшению,</w:t>
            </w:r>
          </w:p>
          <w:p w:rsidR="00526CD6" w:rsidRPr="00124291" w:rsidRDefault="00526CD6" w:rsidP="00124291">
            <w:pPr>
              <w:pStyle w:val="TableParagraph"/>
              <w:numPr>
                <w:ilvl w:val="0"/>
                <w:numId w:val="163"/>
              </w:numPr>
              <w:tabs>
                <w:tab w:val="left" w:pos="248"/>
                <w:tab w:val="left" w:pos="9214"/>
              </w:tabs>
              <w:ind w:left="247" w:right="266" w:hanging="140"/>
              <w:jc w:val="both"/>
              <w:rPr>
                <w:sz w:val="24"/>
                <w:szCs w:val="24"/>
              </w:rPr>
            </w:pPr>
            <w:proofErr w:type="spellStart"/>
            <w:proofErr w:type="gramStart"/>
            <w:r w:rsidRPr="00124291">
              <w:rPr>
                <w:sz w:val="24"/>
                <w:szCs w:val="24"/>
              </w:rPr>
              <w:t>проявление</w:t>
            </w:r>
            <w:proofErr w:type="spellEnd"/>
            <w:proofErr w:type="gramEnd"/>
            <w:r w:rsidRPr="00124291">
              <w:rPr>
                <w:spacing w:val="-12"/>
                <w:sz w:val="24"/>
                <w:szCs w:val="24"/>
              </w:rPr>
              <w:t xml:space="preserve"> </w:t>
            </w:r>
            <w:proofErr w:type="spellStart"/>
            <w:r w:rsidRPr="00124291">
              <w:rPr>
                <w:sz w:val="24"/>
                <w:szCs w:val="24"/>
              </w:rPr>
              <w:t>чувства</w:t>
            </w:r>
            <w:proofErr w:type="spellEnd"/>
            <w:r w:rsidRPr="00124291">
              <w:rPr>
                <w:spacing w:val="-12"/>
                <w:sz w:val="24"/>
                <w:szCs w:val="24"/>
              </w:rPr>
              <w:t xml:space="preserve"> </w:t>
            </w:r>
            <w:proofErr w:type="spellStart"/>
            <w:r w:rsidRPr="00124291">
              <w:rPr>
                <w:sz w:val="24"/>
                <w:szCs w:val="24"/>
              </w:rPr>
              <w:t>патриотизма</w:t>
            </w:r>
            <w:proofErr w:type="spellEnd"/>
            <w:r w:rsidRPr="00124291">
              <w:rPr>
                <w:sz w:val="24"/>
                <w:szCs w:val="24"/>
              </w:rPr>
              <w:t>.</w:t>
            </w:r>
          </w:p>
        </w:tc>
      </w:tr>
      <w:tr w:rsidR="00526CD6" w:rsidRPr="00124291" w:rsidTr="00526CD6">
        <w:trPr>
          <w:trHeight w:val="829"/>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rPr>
            </w:pPr>
            <w:proofErr w:type="spellStart"/>
            <w:r w:rsidRPr="00124291">
              <w:rPr>
                <w:sz w:val="24"/>
                <w:szCs w:val="24"/>
              </w:rPr>
              <w:t>Воспитание</w:t>
            </w:r>
            <w:proofErr w:type="spellEnd"/>
            <w:r w:rsidRPr="00124291">
              <w:rPr>
                <w:spacing w:val="29"/>
                <w:sz w:val="24"/>
                <w:szCs w:val="24"/>
              </w:rPr>
              <w:t xml:space="preserve"> </w:t>
            </w:r>
            <w:proofErr w:type="spellStart"/>
            <w:r w:rsidRPr="00124291">
              <w:rPr>
                <w:sz w:val="24"/>
                <w:szCs w:val="24"/>
              </w:rPr>
              <w:t>уважительного</w:t>
            </w:r>
            <w:proofErr w:type="spellEnd"/>
            <w:r w:rsidRPr="00124291">
              <w:rPr>
                <w:spacing w:val="28"/>
                <w:sz w:val="24"/>
                <w:szCs w:val="24"/>
              </w:rPr>
              <w:t xml:space="preserve"> </w:t>
            </w:r>
            <w:proofErr w:type="spellStart"/>
            <w:r w:rsidRPr="00124291">
              <w:rPr>
                <w:sz w:val="24"/>
                <w:szCs w:val="24"/>
              </w:rPr>
              <w:t>отношения</w:t>
            </w:r>
            <w:proofErr w:type="spellEnd"/>
            <w:r w:rsidRPr="00124291">
              <w:rPr>
                <w:spacing w:val="25"/>
                <w:sz w:val="24"/>
                <w:szCs w:val="24"/>
              </w:rPr>
              <w:t xml:space="preserve"> </w:t>
            </w:r>
            <w:r w:rsidRPr="00124291">
              <w:rPr>
                <w:sz w:val="24"/>
                <w:szCs w:val="24"/>
              </w:rPr>
              <w:t>к</w:t>
            </w:r>
          </w:p>
          <w:p w:rsidR="00526CD6" w:rsidRPr="00124291" w:rsidRDefault="00526CD6" w:rsidP="00124291">
            <w:pPr>
              <w:pStyle w:val="TableParagraph"/>
              <w:tabs>
                <w:tab w:val="left" w:pos="975"/>
                <w:tab w:val="left" w:pos="2085"/>
                <w:tab w:val="left" w:pos="3147"/>
                <w:tab w:val="left" w:pos="3502"/>
                <w:tab w:val="left" w:pos="9214"/>
              </w:tabs>
              <w:ind w:right="266"/>
              <w:jc w:val="both"/>
              <w:rPr>
                <w:sz w:val="24"/>
                <w:szCs w:val="24"/>
                <w:lang w:val="ru-RU"/>
              </w:rPr>
            </w:pPr>
            <w:r w:rsidRPr="00124291">
              <w:rPr>
                <w:sz w:val="24"/>
                <w:szCs w:val="24"/>
                <w:lang w:val="ru-RU"/>
              </w:rPr>
              <w:t>иному</w:t>
            </w:r>
            <w:r w:rsidRPr="00124291">
              <w:rPr>
                <w:sz w:val="24"/>
                <w:szCs w:val="24"/>
                <w:lang w:val="ru-RU"/>
              </w:rPr>
              <w:tab/>
              <w:t>мнению,</w:t>
            </w:r>
            <w:r w:rsidRPr="00124291">
              <w:rPr>
                <w:sz w:val="24"/>
                <w:szCs w:val="24"/>
                <w:lang w:val="ru-RU"/>
              </w:rPr>
              <w:tab/>
              <w:t>истории</w:t>
            </w:r>
            <w:r w:rsidRPr="00124291">
              <w:rPr>
                <w:sz w:val="24"/>
                <w:szCs w:val="24"/>
                <w:lang w:val="ru-RU"/>
              </w:rPr>
              <w:tab/>
              <w:t>и</w:t>
            </w:r>
            <w:r w:rsidRPr="00124291">
              <w:rPr>
                <w:sz w:val="24"/>
                <w:szCs w:val="24"/>
                <w:lang w:val="ru-RU"/>
              </w:rPr>
              <w:tab/>
            </w:r>
            <w:r w:rsidRPr="00124291">
              <w:rPr>
                <w:spacing w:val="-4"/>
                <w:sz w:val="24"/>
                <w:szCs w:val="24"/>
                <w:lang w:val="ru-RU"/>
              </w:rPr>
              <w:t>культуре</w:t>
            </w:r>
            <w:r w:rsidRPr="00124291">
              <w:rPr>
                <w:spacing w:val="-57"/>
                <w:sz w:val="24"/>
                <w:szCs w:val="24"/>
                <w:lang w:val="ru-RU"/>
              </w:rPr>
              <w:t xml:space="preserve"> </w:t>
            </w:r>
            <w:r w:rsidRPr="00124291">
              <w:rPr>
                <w:sz w:val="24"/>
                <w:szCs w:val="24"/>
                <w:lang w:val="ru-RU"/>
              </w:rPr>
              <w:t>других</w:t>
            </w:r>
            <w:r w:rsidRPr="00124291">
              <w:rPr>
                <w:spacing w:val="1"/>
                <w:sz w:val="24"/>
                <w:szCs w:val="24"/>
                <w:lang w:val="ru-RU"/>
              </w:rPr>
              <w:t xml:space="preserve"> </w:t>
            </w:r>
            <w:r w:rsidRPr="00124291">
              <w:rPr>
                <w:sz w:val="24"/>
                <w:szCs w:val="24"/>
                <w:lang w:val="ru-RU"/>
              </w:rPr>
              <w:t>народов.</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4"/>
              </w:numPr>
              <w:tabs>
                <w:tab w:val="left" w:pos="418"/>
                <w:tab w:val="left" w:pos="2101"/>
                <w:tab w:val="left" w:pos="3453"/>
                <w:tab w:val="left" w:pos="3801"/>
                <w:tab w:val="left" w:pos="4863"/>
                <w:tab w:val="left" w:pos="9214"/>
              </w:tabs>
              <w:ind w:right="266" w:firstLine="0"/>
              <w:jc w:val="both"/>
              <w:rPr>
                <w:sz w:val="24"/>
                <w:szCs w:val="24"/>
                <w:lang w:val="ru-RU"/>
              </w:rPr>
            </w:pPr>
            <w:r w:rsidRPr="00124291">
              <w:rPr>
                <w:sz w:val="24"/>
                <w:szCs w:val="24"/>
                <w:lang w:val="ru-RU"/>
              </w:rPr>
              <w:t>Уважительное</w:t>
            </w:r>
            <w:r w:rsidRPr="00124291">
              <w:rPr>
                <w:sz w:val="24"/>
                <w:szCs w:val="24"/>
                <w:lang w:val="ru-RU"/>
              </w:rPr>
              <w:tab/>
              <w:t>отношение</w:t>
            </w:r>
            <w:r w:rsidRPr="00124291">
              <w:rPr>
                <w:sz w:val="24"/>
                <w:szCs w:val="24"/>
                <w:lang w:val="ru-RU"/>
              </w:rPr>
              <w:tab/>
              <w:t>к</w:t>
            </w:r>
            <w:r w:rsidRPr="00124291">
              <w:rPr>
                <w:sz w:val="24"/>
                <w:szCs w:val="24"/>
                <w:lang w:val="ru-RU"/>
              </w:rPr>
              <w:tab/>
              <w:t>истории</w:t>
            </w:r>
            <w:r w:rsidRPr="00124291">
              <w:rPr>
                <w:sz w:val="24"/>
                <w:szCs w:val="24"/>
                <w:lang w:val="ru-RU"/>
              </w:rPr>
              <w:tab/>
            </w:r>
            <w:r w:rsidRPr="00124291">
              <w:rPr>
                <w:spacing w:val="-4"/>
                <w:sz w:val="24"/>
                <w:szCs w:val="24"/>
                <w:lang w:val="ru-RU"/>
              </w:rPr>
              <w:t>и</w:t>
            </w:r>
            <w:r w:rsidRPr="00124291">
              <w:rPr>
                <w:spacing w:val="-57"/>
                <w:sz w:val="24"/>
                <w:szCs w:val="24"/>
                <w:lang w:val="ru-RU"/>
              </w:rPr>
              <w:t xml:space="preserve"> </w:t>
            </w:r>
            <w:r w:rsidRPr="00124291">
              <w:rPr>
                <w:sz w:val="24"/>
                <w:szCs w:val="24"/>
                <w:lang w:val="ru-RU"/>
              </w:rPr>
              <w:t>культуре</w:t>
            </w:r>
            <w:r w:rsidRPr="00124291">
              <w:rPr>
                <w:spacing w:val="-3"/>
                <w:sz w:val="24"/>
                <w:szCs w:val="24"/>
                <w:lang w:val="ru-RU"/>
              </w:rPr>
              <w:t xml:space="preserve"> </w:t>
            </w:r>
            <w:r w:rsidRPr="00124291">
              <w:rPr>
                <w:sz w:val="24"/>
                <w:szCs w:val="24"/>
                <w:lang w:val="ru-RU"/>
              </w:rPr>
              <w:t>других</w:t>
            </w:r>
            <w:r w:rsidRPr="00124291">
              <w:rPr>
                <w:spacing w:val="1"/>
                <w:sz w:val="24"/>
                <w:szCs w:val="24"/>
                <w:lang w:val="ru-RU"/>
              </w:rPr>
              <w:t xml:space="preserve"> </w:t>
            </w:r>
            <w:r w:rsidRPr="00124291">
              <w:rPr>
                <w:sz w:val="24"/>
                <w:szCs w:val="24"/>
                <w:lang w:val="ru-RU"/>
              </w:rPr>
              <w:t>народов,</w:t>
            </w:r>
          </w:p>
          <w:p w:rsidR="00526CD6" w:rsidRPr="00124291" w:rsidRDefault="00526CD6" w:rsidP="00124291">
            <w:pPr>
              <w:pStyle w:val="TableParagraph"/>
              <w:numPr>
                <w:ilvl w:val="0"/>
                <w:numId w:val="164"/>
              </w:numPr>
              <w:tabs>
                <w:tab w:val="left" w:pos="248"/>
                <w:tab w:val="left" w:pos="9214"/>
              </w:tabs>
              <w:ind w:left="247" w:right="266" w:hanging="140"/>
              <w:jc w:val="both"/>
              <w:rPr>
                <w:sz w:val="24"/>
                <w:szCs w:val="24"/>
              </w:rPr>
            </w:pPr>
            <w:proofErr w:type="spellStart"/>
            <w:r w:rsidRPr="00124291">
              <w:rPr>
                <w:spacing w:val="-1"/>
                <w:sz w:val="24"/>
                <w:szCs w:val="24"/>
              </w:rPr>
              <w:t>представление</w:t>
            </w:r>
            <w:proofErr w:type="spellEnd"/>
            <w:r w:rsidRPr="00124291">
              <w:rPr>
                <w:spacing w:val="-13"/>
                <w:sz w:val="24"/>
                <w:szCs w:val="24"/>
              </w:rPr>
              <w:t xml:space="preserve"> </w:t>
            </w:r>
            <w:proofErr w:type="spellStart"/>
            <w:r w:rsidRPr="00124291">
              <w:rPr>
                <w:sz w:val="24"/>
                <w:szCs w:val="24"/>
              </w:rPr>
              <w:t>культурных</w:t>
            </w:r>
            <w:proofErr w:type="spellEnd"/>
            <w:r w:rsidRPr="00124291">
              <w:rPr>
                <w:spacing w:val="-12"/>
                <w:sz w:val="24"/>
                <w:szCs w:val="24"/>
              </w:rPr>
              <w:t xml:space="preserve"> </w:t>
            </w:r>
            <w:proofErr w:type="spellStart"/>
            <w:r w:rsidRPr="00124291">
              <w:rPr>
                <w:sz w:val="24"/>
                <w:szCs w:val="24"/>
              </w:rPr>
              <w:t>отличий</w:t>
            </w:r>
            <w:proofErr w:type="spellEnd"/>
            <w:r w:rsidRPr="00124291">
              <w:rPr>
                <w:sz w:val="24"/>
                <w:szCs w:val="24"/>
              </w:rPr>
              <w:t>,</w:t>
            </w:r>
          </w:p>
        </w:tc>
      </w:tr>
      <w:tr w:rsidR="00526CD6" w:rsidRPr="00124291" w:rsidTr="00526CD6">
        <w:trPr>
          <w:trHeight w:val="1106"/>
        </w:trPr>
        <w:tc>
          <w:tcPr>
            <w:tcW w:w="4503" w:type="dxa"/>
            <w:tcBorders>
              <w:top w:val="single" w:sz="4" w:space="0" w:color="000000"/>
              <w:left w:val="single" w:sz="4" w:space="0" w:color="000000"/>
              <w:bottom w:val="single" w:sz="4" w:space="0" w:color="000000"/>
              <w:right w:val="single" w:sz="4" w:space="0" w:color="000000"/>
            </w:tcBorders>
          </w:tcPr>
          <w:p w:rsidR="00526CD6" w:rsidRPr="00124291" w:rsidRDefault="00526CD6" w:rsidP="00124291">
            <w:pPr>
              <w:pStyle w:val="TableParagraph"/>
              <w:tabs>
                <w:tab w:val="left" w:pos="9214"/>
              </w:tabs>
              <w:ind w:left="0" w:right="266"/>
              <w:jc w:val="both"/>
              <w:rPr>
                <w:sz w:val="24"/>
                <w:szCs w:val="24"/>
              </w:rPr>
            </w:pP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5"/>
              </w:numPr>
              <w:tabs>
                <w:tab w:val="left" w:pos="250"/>
                <w:tab w:val="left" w:pos="9214"/>
              </w:tabs>
              <w:ind w:right="266"/>
              <w:jc w:val="both"/>
              <w:rPr>
                <w:sz w:val="24"/>
                <w:szCs w:val="24"/>
                <w:lang w:val="ru-RU"/>
              </w:rPr>
            </w:pPr>
            <w:r w:rsidRPr="00124291">
              <w:rPr>
                <w:sz w:val="24"/>
                <w:szCs w:val="24"/>
                <w:lang w:val="ru-RU"/>
              </w:rPr>
              <w:t>учет</w:t>
            </w:r>
            <w:r w:rsidRPr="00124291">
              <w:rPr>
                <w:spacing w:val="-4"/>
                <w:sz w:val="24"/>
                <w:szCs w:val="24"/>
                <w:lang w:val="ru-RU"/>
              </w:rPr>
              <w:t xml:space="preserve"> </w:t>
            </w:r>
            <w:r w:rsidRPr="00124291">
              <w:rPr>
                <w:sz w:val="24"/>
                <w:szCs w:val="24"/>
                <w:lang w:val="ru-RU"/>
              </w:rPr>
              <w:t>общественного</w:t>
            </w:r>
            <w:r w:rsidRPr="00124291">
              <w:rPr>
                <w:spacing w:val="-3"/>
                <w:sz w:val="24"/>
                <w:szCs w:val="24"/>
                <w:lang w:val="ru-RU"/>
              </w:rPr>
              <w:t xml:space="preserve"> </w:t>
            </w:r>
            <w:r w:rsidRPr="00124291">
              <w:rPr>
                <w:sz w:val="24"/>
                <w:szCs w:val="24"/>
                <w:lang w:val="ru-RU"/>
              </w:rPr>
              <w:t>и</w:t>
            </w:r>
            <w:r w:rsidRPr="00124291">
              <w:rPr>
                <w:spacing w:val="-6"/>
                <w:sz w:val="24"/>
                <w:szCs w:val="24"/>
                <w:lang w:val="ru-RU"/>
              </w:rPr>
              <w:t xml:space="preserve"> </w:t>
            </w:r>
            <w:r w:rsidRPr="00124291">
              <w:rPr>
                <w:sz w:val="24"/>
                <w:szCs w:val="24"/>
                <w:lang w:val="ru-RU"/>
              </w:rPr>
              <w:t>иного</w:t>
            </w:r>
            <w:r w:rsidRPr="00124291">
              <w:rPr>
                <w:spacing w:val="-3"/>
                <w:sz w:val="24"/>
                <w:szCs w:val="24"/>
                <w:lang w:val="ru-RU"/>
              </w:rPr>
              <w:t xml:space="preserve"> </w:t>
            </w:r>
            <w:r w:rsidRPr="00124291">
              <w:rPr>
                <w:sz w:val="24"/>
                <w:szCs w:val="24"/>
                <w:lang w:val="ru-RU"/>
              </w:rPr>
              <w:t>мнения,</w:t>
            </w:r>
          </w:p>
          <w:p w:rsidR="00526CD6" w:rsidRPr="00124291" w:rsidRDefault="00526CD6" w:rsidP="00124291">
            <w:pPr>
              <w:pStyle w:val="TableParagraph"/>
              <w:numPr>
                <w:ilvl w:val="0"/>
                <w:numId w:val="165"/>
              </w:numPr>
              <w:tabs>
                <w:tab w:val="left" w:pos="406"/>
                <w:tab w:val="left" w:pos="1887"/>
                <w:tab w:val="left" w:pos="3227"/>
                <w:tab w:val="left" w:pos="3563"/>
                <w:tab w:val="left" w:pos="9214"/>
              </w:tabs>
              <w:ind w:left="405" w:right="266" w:hanging="298"/>
              <w:jc w:val="both"/>
              <w:rPr>
                <w:sz w:val="24"/>
                <w:szCs w:val="24"/>
              </w:rPr>
            </w:pPr>
            <w:proofErr w:type="spellStart"/>
            <w:r w:rsidRPr="00124291">
              <w:rPr>
                <w:sz w:val="24"/>
                <w:szCs w:val="24"/>
              </w:rPr>
              <w:t>толерантное</w:t>
            </w:r>
            <w:proofErr w:type="spellEnd"/>
            <w:r w:rsidRPr="00124291">
              <w:rPr>
                <w:sz w:val="24"/>
                <w:szCs w:val="24"/>
              </w:rPr>
              <w:tab/>
            </w:r>
            <w:proofErr w:type="spellStart"/>
            <w:r w:rsidRPr="00124291">
              <w:rPr>
                <w:sz w:val="24"/>
                <w:szCs w:val="24"/>
              </w:rPr>
              <w:t>отношение</w:t>
            </w:r>
            <w:proofErr w:type="spellEnd"/>
            <w:r w:rsidRPr="00124291">
              <w:rPr>
                <w:sz w:val="24"/>
                <w:szCs w:val="24"/>
              </w:rPr>
              <w:tab/>
              <w:t>к</w:t>
            </w:r>
            <w:r w:rsidRPr="00124291">
              <w:rPr>
                <w:sz w:val="24"/>
                <w:szCs w:val="24"/>
              </w:rPr>
              <w:tab/>
            </w:r>
            <w:proofErr w:type="spellStart"/>
            <w:r w:rsidRPr="00124291">
              <w:rPr>
                <w:sz w:val="24"/>
                <w:szCs w:val="24"/>
              </w:rPr>
              <w:t>особенностям</w:t>
            </w:r>
            <w:proofErr w:type="spellEnd"/>
          </w:p>
          <w:p w:rsidR="00526CD6" w:rsidRPr="00124291" w:rsidRDefault="00526CD6" w:rsidP="00124291">
            <w:pPr>
              <w:pStyle w:val="TableParagraph"/>
              <w:tabs>
                <w:tab w:val="left" w:pos="9214"/>
              </w:tabs>
              <w:ind w:right="266"/>
              <w:jc w:val="both"/>
              <w:rPr>
                <w:sz w:val="24"/>
                <w:szCs w:val="24"/>
                <w:lang w:val="ru-RU"/>
              </w:rPr>
            </w:pPr>
            <w:r w:rsidRPr="00124291">
              <w:rPr>
                <w:sz w:val="24"/>
                <w:szCs w:val="24"/>
                <w:lang w:val="ru-RU"/>
              </w:rPr>
              <w:t>поведения</w:t>
            </w:r>
            <w:r w:rsidRPr="00124291">
              <w:rPr>
                <w:spacing w:val="23"/>
                <w:sz w:val="24"/>
                <w:szCs w:val="24"/>
                <w:lang w:val="ru-RU"/>
              </w:rPr>
              <w:t xml:space="preserve"> </w:t>
            </w:r>
            <w:r w:rsidRPr="00124291">
              <w:rPr>
                <w:sz w:val="24"/>
                <w:szCs w:val="24"/>
                <w:lang w:val="ru-RU"/>
              </w:rPr>
              <w:t>людей,</w:t>
            </w:r>
            <w:r w:rsidRPr="00124291">
              <w:rPr>
                <w:spacing w:val="24"/>
                <w:sz w:val="24"/>
                <w:szCs w:val="24"/>
                <w:lang w:val="ru-RU"/>
              </w:rPr>
              <w:t xml:space="preserve"> </w:t>
            </w:r>
            <w:r w:rsidRPr="00124291">
              <w:rPr>
                <w:sz w:val="24"/>
                <w:szCs w:val="24"/>
                <w:lang w:val="ru-RU"/>
              </w:rPr>
              <w:t>вызванных</w:t>
            </w:r>
            <w:r w:rsidRPr="00124291">
              <w:rPr>
                <w:spacing w:val="25"/>
                <w:sz w:val="24"/>
                <w:szCs w:val="24"/>
                <w:lang w:val="ru-RU"/>
              </w:rPr>
              <w:t xml:space="preserve"> </w:t>
            </w:r>
            <w:r w:rsidRPr="00124291">
              <w:rPr>
                <w:sz w:val="24"/>
                <w:szCs w:val="24"/>
                <w:lang w:val="ru-RU"/>
              </w:rPr>
              <w:t>национальными,</w:t>
            </w:r>
            <w:r w:rsidRPr="00124291">
              <w:rPr>
                <w:spacing w:val="-57"/>
                <w:sz w:val="24"/>
                <w:szCs w:val="24"/>
                <w:lang w:val="ru-RU"/>
              </w:rPr>
              <w:t xml:space="preserve"> </w:t>
            </w:r>
            <w:r w:rsidRPr="00124291">
              <w:rPr>
                <w:sz w:val="24"/>
                <w:szCs w:val="24"/>
                <w:lang w:val="ru-RU"/>
              </w:rPr>
              <w:t>религиозными</w:t>
            </w:r>
            <w:r w:rsidRPr="00124291">
              <w:rPr>
                <w:spacing w:val="-1"/>
                <w:sz w:val="24"/>
                <w:szCs w:val="24"/>
                <w:lang w:val="ru-RU"/>
              </w:rPr>
              <w:t xml:space="preserve"> </w:t>
            </w:r>
            <w:r w:rsidRPr="00124291">
              <w:rPr>
                <w:sz w:val="24"/>
                <w:szCs w:val="24"/>
                <w:lang w:val="ru-RU"/>
              </w:rPr>
              <w:t>различиями.</w:t>
            </w:r>
          </w:p>
        </w:tc>
      </w:tr>
      <w:tr w:rsidR="00526CD6" w:rsidRPr="00124291" w:rsidTr="00526CD6">
        <w:trPr>
          <w:trHeight w:val="1103"/>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2292"/>
                <w:tab w:val="left" w:pos="3077"/>
                <w:tab w:val="left" w:pos="3216"/>
                <w:tab w:val="left" w:pos="9214"/>
              </w:tabs>
              <w:ind w:right="266"/>
              <w:jc w:val="both"/>
              <w:rPr>
                <w:sz w:val="24"/>
                <w:szCs w:val="24"/>
                <w:lang w:val="ru-RU"/>
              </w:rPr>
            </w:pPr>
            <w:proofErr w:type="spellStart"/>
            <w:r w:rsidRPr="00124291">
              <w:rPr>
                <w:sz w:val="24"/>
                <w:szCs w:val="24"/>
                <w:lang w:val="ru-RU"/>
              </w:rPr>
              <w:t>Сформированность</w:t>
            </w:r>
            <w:proofErr w:type="spellEnd"/>
            <w:r w:rsidRPr="00124291">
              <w:rPr>
                <w:sz w:val="24"/>
                <w:szCs w:val="24"/>
                <w:lang w:val="ru-RU"/>
              </w:rPr>
              <w:tab/>
            </w:r>
            <w:r w:rsidRPr="00124291">
              <w:rPr>
                <w:sz w:val="24"/>
                <w:szCs w:val="24"/>
                <w:lang w:val="ru-RU"/>
              </w:rPr>
              <w:tab/>
            </w:r>
            <w:r w:rsidRPr="00124291">
              <w:rPr>
                <w:sz w:val="24"/>
                <w:szCs w:val="24"/>
                <w:lang w:val="ru-RU"/>
              </w:rPr>
              <w:tab/>
            </w:r>
            <w:r w:rsidRPr="00124291">
              <w:rPr>
                <w:spacing w:val="-2"/>
                <w:sz w:val="24"/>
                <w:szCs w:val="24"/>
                <w:lang w:val="ru-RU"/>
              </w:rPr>
              <w:t>адекватных</w:t>
            </w:r>
            <w:r w:rsidRPr="00124291">
              <w:rPr>
                <w:spacing w:val="-58"/>
                <w:sz w:val="24"/>
                <w:szCs w:val="24"/>
                <w:lang w:val="ru-RU"/>
              </w:rPr>
              <w:t xml:space="preserve"> </w:t>
            </w:r>
            <w:r w:rsidRPr="00124291">
              <w:rPr>
                <w:sz w:val="24"/>
                <w:szCs w:val="24"/>
                <w:lang w:val="ru-RU"/>
              </w:rPr>
              <w:t>представлений</w:t>
            </w:r>
            <w:r w:rsidRPr="00124291">
              <w:rPr>
                <w:sz w:val="24"/>
                <w:szCs w:val="24"/>
                <w:lang w:val="ru-RU"/>
              </w:rPr>
              <w:tab/>
              <w:t>о</w:t>
            </w:r>
            <w:r w:rsidRPr="00124291">
              <w:rPr>
                <w:sz w:val="24"/>
                <w:szCs w:val="24"/>
                <w:lang w:val="ru-RU"/>
              </w:rPr>
              <w:tab/>
            </w:r>
            <w:r w:rsidRPr="00124291">
              <w:rPr>
                <w:spacing w:val="-1"/>
                <w:sz w:val="24"/>
                <w:szCs w:val="24"/>
                <w:lang w:val="ru-RU"/>
              </w:rPr>
              <w:t>собственных</w:t>
            </w:r>
            <w:r w:rsidRPr="00124291">
              <w:rPr>
                <w:spacing w:val="-58"/>
                <w:sz w:val="24"/>
                <w:szCs w:val="24"/>
                <w:lang w:val="ru-RU"/>
              </w:rPr>
              <w:t xml:space="preserve"> </w:t>
            </w:r>
            <w:r w:rsidRPr="00124291">
              <w:rPr>
                <w:sz w:val="24"/>
                <w:szCs w:val="24"/>
                <w:lang w:val="ru-RU"/>
              </w:rPr>
              <w:t>возможностях,</w:t>
            </w:r>
            <w:r w:rsidRPr="00124291">
              <w:rPr>
                <w:spacing w:val="58"/>
                <w:sz w:val="24"/>
                <w:szCs w:val="24"/>
                <w:lang w:val="ru-RU"/>
              </w:rPr>
              <w:t xml:space="preserve"> </w:t>
            </w:r>
            <w:r w:rsidRPr="00124291">
              <w:rPr>
                <w:sz w:val="24"/>
                <w:szCs w:val="24"/>
                <w:lang w:val="ru-RU"/>
              </w:rPr>
              <w:t>о</w:t>
            </w:r>
            <w:r w:rsidRPr="00124291">
              <w:rPr>
                <w:spacing w:val="59"/>
                <w:sz w:val="24"/>
                <w:szCs w:val="24"/>
                <w:lang w:val="ru-RU"/>
              </w:rPr>
              <w:t xml:space="preserve"> </w:t>
            </w:r>
            <w:r w:rsidRPr="00124291">
              <w:rPr>
                <w:sz w:val="24"/>
                <w:szCs w:val="24"/>
                <w:lang w:val="ru-RU"/>
              </w:rPr>
              <w:t>насущно</w:t>
            </w:r>
            <w:r w:rsidRPr="00124291">
              <w:rPr>
                <w:spacing w:val="58"/>
                <w:sz w:val="24"/>
                <w:szCs w:val="24"/>
                <w:lang w:val="ru-RU"/>
              </w:rPr>
              <w:t xml:space="preserve"> </w:t>
            </w:r>
            <w:proofErr w:type="gramStart"/>
            <w:r w:rsidRPr="00124291">
              <w:rPr>
                <w:sz w:val="24"/>
                <w:szCs w:val="24"/>
                <w:lang w:val="ru-RU"/>
              </w:rPr>
              <w:t>необходимом</w:t>
            </w:r>
            <w:proofErr w:type="gramEnd"/>
          </w:p>
          <w:p w:rsidR="00526CD6" w:rsidRPr="00124291" w:rsidRDefault="00526CD6" w:rsidP="00124291">
            <w:pPr>
              <w:pStyle w:val="TableParagraph"/>
              <w:tabs>
                <w:tab w:val="left" w:pos="9214"/>
              </w:tabs>
              <w:ind w:right="266"/>
              <w:jc w:val="both"/>
              <w:rPr>
                <w:sz w:val="24"/>
                <w:szCs w:val="24"/>
              </w:rPr>
            </w:pPr>
            <w:proofErr w:type="spellStart"/>
            <w:proofErr w:type="gramStart"/>
            <w:r w:rsidRPr="00124291">
              <w:rPr>
                <w:sz w:val="24"/>
                <w:szCs w:val="24"/>
              </w:rPr>
              <w:t>жизнеобеспечении</w:t>
            </w:r>
            <w:proofErr w:type="spellEnd"/>
            <w:proofErr w:type="gramEnd"/>
            <w:r w:rsidRPr="00124291">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6"/>
              </w:numPr>
              <w:tabs>
                <w:tab w:val="left" w:pos="248"/>
                <w:tab w:val="left" w:pos="9214"/>
              </w:tabs>
              <w:ind w:left="247" w:right="266"/>
              <w:jc w:val="both"/>
              <w:rPr>
                <w:sz w:val="24"/>
                <w:szCs w:val="24"/>
              </w:rPr>
            </w:pPr>
            <w:proofErr w:type="spellStart"/>
            <w:r w:rsidRPr="00124291">
              <w:rPr>
                <w:sz w:val="24"/>
                <w:szCs w:val="24"/>
              </w:rPr>
              <w:t>Формирование</w:t>
            </w:r>
            <w:proofErr w:type="spellEnd"/>
            <w:r w:rsidRPr="00124291">
              <w:rPr>
                <w:spacing w:val="-8"/>
                <w:sz w:val="24"/>
                <w:szCs w:val="24"/>
              </w:rPr>
              <w:t xml:space="preserve"> </w:t>
            </w:r>
            <w:proofErr w:type="spellStart"/>
            <w:r w:rsidRPr="00124291">
              <w:rPr>
                <w:sz w:val="24"/>
                <w:szCs w:val="24"/>
              </w:rPr>
              <w:t>адекватной</w:t>
            </w:r>
            <w:proofErr w:type="spellEnd"/>
            <w:r w:rsidRPr="00124291">
              <w:rPr>
                <w:spacing w:val="-7"/>
                <w:sz w:val="24"/>
                <w:szCs w:val="24"/>
              </w:rPr>
              <w:t xml:space="preserve"> </w:t>
            </w:r>
            <w:proofErr w:type="spellStart"/>
            <w:r w:rsidRPr="00124291">
              <w:rPr>
                <w:sz w:val="24"/>
                <w:szCs w:val="24"/>
              </w:rPr>
              <w:t>самооценки</w:t>
            </w:r>
            <w:proofErr w:type="spellEnd"/>
            <w:r w:rsidRPr="00124291">
              <w:rPr>
                <w:sz w:val="24"/>
                <w:szCs w:val="24"/>
              </w:rPr>
              <w:t>,</w:t>
            </w:r>
          </w:p>
          <w:p w:rsidR="00526CD6" w:rsidRPr="00124291" w:rsidRDefault="00526CD6" w:rsidP="00124291">
            <w:pPr>
              <w:pStyle w:val="TableParagraph"/>
              <w:numPr>
                <w:ilvl w:val="0"/>
                <w:numId w:val="166"/>
              </w:numPr>
              <w:tabs>
                <w:tab w:val="left" w:pos="248"/>
                <w:tab w:val="left" w:pos="9214"/>
              </w:tabs>
              <w:ind w:left="247" w:right="266"/>
              <w:jc w:val="both"/>
              <w:rPr>
                <w:sz w:val="24"/>
                <w:szCs w:val="24"/>
              </w:rPr>
            </w:pPr>
            <w:proofErr w:type="spellStart"/>
            <w:r w:rsidRPr="00124291">
              <w:rPr>
                <w:sz w:val="24"/>
                <w:szCs w:val="24"/>
              </w:rPr>
              <w:t>формирование</w:t>
            </w:r>
            <w:proofErr w:type="spellEnd"/>
            <w:r w:rsidRPr="00124291">
              <w:rPr>
                <w:spacing w:val="-11"/>
                <w:sz w:val="24"/>
                <w:szCs w:val="24"/>
              </w:rPr>
              <w:t xml:space="preserve"> </w:t>
            </w:r>
            <w:proofErr w:type="spellStart"/>
            <w:r w:rsidRPr="00124291">
              <w:rPr>
                <w:sz w:val="24"/>
                <w:szCs w:val="24"/>
              </w:rPr>
              <w:t>качеств</w:t>
            </w:r>
            <w:proofErr w:type="spellEnd"/>
            <w:r w:rsidRPr="00124291">
              <w:rPr>
                <w:spacing w:val="-10"/>
                <w:sz w:val="24"/>
                <w:szCs w:val="24"/>
              </w:rPr>
              <w:t xml:space="preserve"> </w:t>
            </w:r>
            <w:proofErr w:type="spellStart"/>
            <w:r w:rsidRPr="00124291">
              <w:rPr>
                <w:sz w:val="24"/>
                <w:szCs w:val="24"/>
              </w:rPr>
              <w:t>самоконтроля</w:t>
            </w:r>
            <w:proofErr w:type="spellEnd"/>
            <w:r w:rsidRPr="00124291">
              <w:rPr>
                <w:sz w:val="24"/>
                <w:szCs w:val="24"/>
              </w:rPr>
              <w:t>,</w:t>
            </w:r>
          </w:p>
          <w:p w:rsidR="00526CD6" w:rsidRPr="00124291" w:rsidRDefault="00526CD6" w:rsidP="00124291">
            <w:pPr>
              <w:pStyle w:val="TableParagraph"/>
              <w:numPr>
                <w:ilvl w:val="0"/>
                <w:numId w:val="166"/>
              </w:numPr>
              <w:tabs>
                <w:tab w:val="left" w:pos="423"/>
                <w:tab w:val="left" w:pos="2151"/>
                <w:tab w:val="left" w:pos="2506"/>
                <w:tab w:val="left" w:pos="3631"/>
                <w:tab w:val="left" w:pos="9214"/>
              </w:tabs>
              <w:ind w:right="266" w:firstLine="0"/>
              <w:jc w:val="both"/>
              <w:rPr>
                <w:sz w:val="24"/>
                <w:szCs w:val="24"/>
                <w:lang w:val="ru-RU"/>
              </w:rPr>
            </w:pPr>
            <w:r w:rsidRPr="00124291">
              <w:rPr>
                <w:sz w:val="24"/>
                <w:szCs w:val="24"/>
                <w:lang w:val="ru-RU"/>
              </w:rPr>
              <w:t>представление</w:t>
            </w:r>
            <w:r w:rsidRPr="00124291">
              <w:rPr>
                <w:sz w:val="24"/>
                <w:szCs w:val="24"/>
                <w:lang w:val="ru-RU"/>
              </w:rPr>
              <w:tab/>
              <w:t>о</w:t>
            </w:r>
            <w:r w:rsidRPr="00124291">
              <w:rPr>
                <w:sz w:val="24"/>
                <w:szCs w:val="24"/>
                <w:lang w:val="ru-RU"/>
              </w:rPr>
              <w:tab/>
              <w:t>насущно</w:t>
            </w:r>
            <w:r w:rsidRPr="00124291">
              <w:rPr>
                <w:sz w:val="24"/>
                <w:szCs w:val="24"/>
                <w:lang w:val="ru-RU"/>
              </w:rPr>
              <w:tab/>
            </w:r>
            <w:r w:rsidRPr="00124291">
              <w:rPr>
                <w:spacing w:val="-4"/>
                <w:sz w:val="24"/>
                <w:szCs w:val="24"/>
                <w:lang w:val="ru-RU"/>
              </w:rPr>
              <w:t>необходимом</w:t>
            </w:r>
            <w:r w:rsidRPr="00124291">
              <w:rPr>
                <w:spacing w:val="-57"/>
                <w:sz w:val="24"/>
                <w:szCs w:val="24"/>
                <w:lang w:val="ru-RU"/>
              </w:rPr>
              <w:t xml:space="preserve"> </w:t>
            </w:r>
            <w:r w:rsidRPr="00124291">
              <w:rPr>
                <w:sz w:val="24"/>
                <w:szCs w:val="24"/>
                <w:lang w:val="ru-RU"/>
              </w:rPr>
              <w:t>жизнеобеспечении.</w:t>
            </w:r>
          </w:p>
        </w:tc>
      </w:tr>
      <w:tr w:rsidR="00526CD6" w:rsidRPr="00124291" w:rsidTr="00526CD6">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1669"/>
                <w:tab w:val="left" w:pos="3383"/>
                <w:tab w:val="left" w:pos="9214"/>
              </w:tabs>
              <w:ind w:right="266"/>
              <w:jc w:val="both"/>
              <w:rPr>
                <w:sz w:val="24"/>
                <w:szCs w:val="24"/>
                <w:lang w:val="ru-RU"/>
              </w:rPr>
            </w:pPr>
            <w:r w:rsidRPr="00124291">
              <w:rPr>
                <w:sz w:val="24"/>
                <w:szCs w:val="24"/>
                <w:lang w:val="ru-RU"/>
              </w:rPr>
              <w:t>Овладение</w:t>
            </w:r>
            <w:r w:rsidRPr="00124291">
              <w:rPr>
                <w:sz w:val="24"/>
                <w:szCs w:val="24"/>
                <w:lang w:val="ru-RU"/>
              </w:rPr>
              <w:tab/>
              <w:t>начальными</w:t>
            </w:r>
            <w:r w:rsidRPr="00124291">
              <w:rPr>
                <w:sz w:val="24"/>
                <w:szCs w:val="24"/>
                <w:lang w:val="ru-RU"/>
              </w:rPr>
              <w:tab/>
            </w:r>
            <w:r w:rsidRPr="00124291">
              <w:rPr>
                <w:spacing w:val="-1"/>
                <w:sz w:val="24"/>
                <w:szCs w:val="24"/>
                <w:lang w:val="ru-RU"/>
              </w:rPr>
              <w:t>навыками</w:t>
            </w:r>
            <w:r w:rsidRPr="00124291">
              <w:rPr>
                <w:spacing w:val="-57"/>
                <w:sz w:val="24"/>
                <w:szCs w:val="24"/>
                <w:lang w:val="ru-RU"/>
              </w:rPr>
              <w:t xml:space="preserve"> </w:t>
            </w:r>
            <w:r w:rsidRPr="00124291">
              <w:rPr>
                <w:sz w:val="24"/>
                <w:szCs w:val="24"/>
                <w:lang w:val="ru-RU"/>
              </w:rPr>
              <w:t>адаптации</w:t>
            </w:r>
            <w:r w:rsidRPr="00124291">
              <w:rPr>
                <w:spacing w:val="8"/>
                <w:sz w:val="24"/>
                <w:szCs w:val="24"/>
                <w:lang w:val="ru-RU"/>
              </w:rPr>
              <w:t xml:space="preserve"> </w:t>
            </w:r>
            <w:r w:rsidRPr="00124291">
              <w:rPr>
                <w:sz w:val="24"/>
                <w:szCs w:val="24"/>
                <w:lang w:val="ru-RU"/>
              </w:rPr>
              <w:t>в</w:t>
            </w:r>
            <w:r w:rsidRPr="00124291">
              <w:rPr>
                <w:spacing w:val="9"/>
                <w:sz w:val="24"/>
                <w:szCs w:val="24"/>
                <w:lang w:val="ru-RU"/>
              </w:rPr>
              <w:t xml:space="preserve"> </w:t>
            </w:r>
            <w:r w:rsidRPr="00124291">
              <w:rPr>
                <w:sz w:val="24"/>
                <w:szCs w:val="24"/>
                <w:lang w:val="ru-RU"/>
              </w:rPr>
              <w:t>динамично</w:t>
            </w:r>
            <w:r w:rsidRPr="00124291">
              <w:rPr>
                <w:spacing w:val="7"/>
                <w:sz w:val="24"/>
                <w:szCs w:val="24"/>
                <w:lang w:val="ru-RU"/>
              </w:rPr>
              <w:t xml:space="preserve"> </w:t>
            </w:r>
            <w:proofErr w:type="gramStart"/>
            <w:r w:rsidRPr="00124291">
              <w:rPr>
                <w:sz w:val="24"/>
                <w:szCs w:val="24"/>
                <w:lang w:val="ru-RU"/>
              </w:rPr>
              <w:t>изменяющемся</w:t>
            </w:r>
            <w:proofErr w:type="gramEnd"/>
            <w:r w:rsidRPr="00124291">
              <w:rPr>
                <w:spacing w:val="10"/>
                <w:sz w:val="24"/>
                <w:szCs w:val="24"/>
                <w:lang w:val="ru-RU"/>
              </w:rPr>
              <w:t xml:space="preserve"> </w:t>
            </w:r>
            <w:r w:rsidRPr="00124291">
              <w:rPr>
                <w:sz w:val="24"/>
                <w:szCs w:val="24"/>
                <w:lang w:val="ru-RU"/>
              </w:rPr>
              <w:t>и</w:t>
            </w:r>
          </w:p>
          <w:p w:rsidR="00526CD6" w:rsidRPr="00124291" w:rsidRDefault="00526CD6" w:rsidP="00124291">
            <w:pPr>
              <w:pStyle w:val="TableParagraph"/>
              <w:tabs>
                <w:tab w:val="left" w:pos="9214"/>
              </w:tabs>
              <w:ind w:right="266"/>
              <w:jc w:val="both"/>
              <w:rPr>
                <w:sz w:val="24"/>
                <w:szCs w:val="24"/>
              </w:rPr>
            </w:pPr>
            <w:proofErr w:type="spellStart"/>
            <w:r w:rsidRPr="00124291">
              <w:rPr>
                <w:sz w:val="24"/>
                <w:szCs w:val="24"/>
              </w:rPr>
              <w:lastRenderedPageBreak/>
              <w:t>развивающемся</w:t>
            </w:r>
            <w:proofErr w:type="spellEnd"/>
            <w:r w:rsidRPr="00124291">
              <w:rPr>
                <w:spacing w:val="-5"/>
                <w:sz w:val="24"/>
                <w:szCs w:val="24"/>
              </w:rPr>
              <w:t xml:space="preserve"> </w:t>
            </w:r>
            <w:proofErr w:type="spellStart"/>
            <w:r w:rsidRPr="00124291">
              <w:rPr>
                <w:sz w:val="24"/>
                <w:szCs w:val="24"/>
              </w:rPr>
              <w:t>мире</w:t>
            </w:r>
            <w:proofErr w:type="spellEnd"/>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600"/>
                <w:tab w:val="left" w:pos="2538"/>
                <w:tab w:val="left" w:pos="3797"/>
                <w:tab w:val="left" w:pos="9214"/>
              </w:tabs>
              <w:ind w:right="266"/>
              <w:jc w:val="both"/>
              <w:rPr>
                <w:sz w:val="24"/>
                <w:szCs w:val="24"/>
              </w:rPr>
            </w:pPr>
            <w:r w:rsidRPr="00124291">
              <w:rPr>
                <w:sz w:val="24"/>
                <w:szCs w:val="24"/>
              </w:rPr>
              <w:lastRenderedPageBreak/>
              <w:t>-</w:t>
            </w:r>
            <w:r w:rsidRPr="00124291">
              <w:rPr>
                <w:sz w:val="24"/>
                <w:szCs w:val="24"/>
              </w:rPr>
              <w:tab/>
            </w:r>
            <w:proofErr w:type="spellStart"/>
            <w:r w:rsidRPr="00124291">
              <w:rPr>
                <w:sz w:val="24"/>
                <w:szCs w:val="24"/>
              </w:rPr>
              <w:t>Формирование</w:t>
            </w:r>
            <w:proofErr w:type="spellEnd"/>
            <w:r w:rsidRPr="00124291">
              <w:rPr>
                <w:sz w:val="24"/>
                <w:szCs w:val="24"/>
              </w:rPr>
              <w:tab/>
            </w:r>
            <w:proofErr w:type="spellStart"/>
            <w:r w:rsidRPr="00124291">
              <w:rPr>
                <w:sz w:val="24"/>
                <w:szCs w:val="24"/>
              </w:rPr>
              <w:t>навыков</w:t>
            </w:r>
            <w:proofErr w:type="spellEnd"/>
            <w:r w:rsidRPr="00124291">
              <w:rPr>
                <w:sz w:val="24"/>
                <w:szCs w:val="24"/>
              </w:rPr>
              <w:tab/>
            </w:r>
            <w:proofErr w:type="spellStart"/>
            <w:r w:rsidRPr="00124291">
              <w:rPr>
                <w:spacing w:val="-1"/>
                <w:sz w:val="24"/>
                <w:szCs w:val="24"/>
              </w:rPr>
              <w:t>социальной</w:t>
            </w:r>
            <w:proofErr w:type="spellEnd"/>
            <w:r w:rsidRPr="00124291">
              <w:rPr>
                <w:spacing w:val="-57"/>
                <w:sz w:val="24"/>
                <w:szCs w:val="24"/>
              </w:rPr>
              <w:t xml:space="preserve"> </w:t>
            </w:r>
            <w:proofErr w:type="spellStart"/>
            <w:r w:rsidRPr="00124291">
              <w:rPr>
                <w:sz w:val="24"/>
                <w:szCs w:val="24"/>
              </w:rPr>
              <w:t>адаптации</w:t>
            </w:r>
            <w:proofErr w:type="spellEnd"/>
            <w:r w:rsidRPr="00124291">
              <w:rPr>
                <w:sz w:val="24"/>
                <w:szCs w:val="24"/>
              </w:rPr>
              <w:t>.</w:t>
            </w:r>
          </w:p>
        </w:tc>
      </w:tr>
      <w:tr w:rsidR="00526CD6" w:rsidRPr="00124291" w:rsidTr="00526CD6">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1918"/>
                <w:tab w:val="left" w:pos="2185"/>
                <w:tab w:val="left" w:pos="4279"/>
                <w:tab w:val="left" w:pos="9214"/>
              </w:tabs>
              <w:ind w:right="266"/>
              <w:jc w:val="both"/>
              <w:rPr>
                <w:sz w:val="24"/>
                <w:szCs w:val="24"/>
                <w:lang w:val="ru-RU"/>
              </w:rPr>
            </w:pPr>
            <w:r w:rsidRPr="00124291">
              <w:rPr>
                <w:sz w:val="24"/>
                <w:szCs w:val="24"/>
                <w:lang w:val="ru-RU"/>
              </w:rPr>
              <w:lastRenderedPageBreak/>
              <w:t>Овладение</w:t>
            </w:r>
            <w:r w:rsidRPr="00124291">
              <w:rPr>
                <w:sz w:val="24"/>
                <w:szCs w:val="24"/>
                <w:lang w:val="ru-RU"/>
              </w:rPr>
              <w:tab/>
            </w:r>
            <w:r w:rsidRPr="00124291">
              <w:rPr>
                <w:sz w:val="24"/>
                <w:szCs w:val="24"/>
                <w:lang w:val="ru-RU"/>
              </w:rPr>
              <w:tab/>
            </w:r>
            <w:r w:rsidRPr="00124291">
              <w:rPr>
                <w:spacing w:val="-1"/>
                <w:sz w:val="24"/>
                <w:szCs w:val="24"/>
                <w:lang w:val="ru-RU"/>
              </w:rPr>
              <w:t>социально-бытовыми</w:t>
            </w:r>
            <w:r w:rsidRPr="00124291">
              <w:rPr>
                <w:spacing w:val="-57"/>
                <w:sz w:val="24"/>
                <w:szCs w:val="24"/>
                <w:lang w:val="ru-RU"/>
              </w:rPr>
              <w:t xml:space="preserve"> </w:t>
            </w:r>
            <w:r w:rsidRPr="00124291">
              <w:rPr>
                <w:sz w:val="24"/>
                <w:szCs w:val="24"/>
                <w:lang w:val="ru-RU"/>
              </w:rPr>
              <w:t>навыками,</w:t>
            </w:r>
            <w:r w:rsidRPr="00124291">
              <w:rPr>
                <w:sz w:val="24"/>
                <w:szCs w:val="24"/>
                <w:lang w:val="ru-RU"/>
              </w:rPr>
              <w:tab/>
              <w:t>используемыми</w:t>
            </w:r>
            <w:r w:rsidRPr="00124291">
              <w:rPr>
                <w:sz w:val="24"/>
                <w:szCs w:val="24"/>
                <w:lang w:val="ru-RU"/>
              </w:rPr>
              <w:tab/>
            </w:r>
            <w:proofErr w:type="gramStart"/>
            <w:r w:rsidRPr="00124291">
              <w:rPr>
                <w:sz w:val="24"/>
                <w:szCs w:val="24"/>
                <w:lang w:val="ru-RU"/>
              </w:rPr>
              <w:t>в</w:t>
            </w:r>
            <w:proofErr w:type="gramEnd"/>
          </w:p>
          <w:p w:rsidR="00526CD6" w:rsidRPr="00124291" w:rsidRDefault="00526CD6" w:rsidP="00124291">
            <w:pPr>
              <w:pStyle w:val="TableParagraph"/>
              <w:tabs>
                <w:tab w:val="left" w:pos="9214"/>
              </w:tabs>
              <w:ind w:right="266"/>
              <w:jc w:val="both"/>
              <w:rPr>
                <w:sz w:val="24"/>
                <w:szCs w:val="24"/>
              </w:rPr>
            </w:pPr>
            <w:proofErr w:type="spellStart"/>
            <w:proofErr w:type="gramStart"/>
            <w:r w:rsidRPr="00124291">
              <w:rPr>
                <w:sz w:val="24"/>
                <w:szCs w:val="24"/>
              </w:rPr>
              <w:t>повседневной</w:t>
            </w:r>
            <w:proofErr w:type="spellEnd"/>
            <w:proofErr w:type="gramEnd"/>
            <w:r w:rsidRPr="00124291">
              <w:rPr>
                <w:spacing w:val="-3"/>
                <w:sz w:val="24"/>
                <w:szCs w:val="24"/>
              </w:rPr>
              <w:t xml:space="preserve"> </w:t>
            </w:r>
            <w:proofErr w:type="spellStart"/>
            <w:r w:rsidRPr="00124291">
              <w:rPr>
                <w:sz w:val="24"/>
                <w:szCs w:val="24"/>
              </w:rPr>
              <w:t>жизни</w:t>
            </w:r>
            <w:proofErr w:type="spellEnd"/>
            <w:r w:rsidRPr="00124291">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lang w:val="ru-RU"/>
              </w:rPr>
            </w:pPr>
            <w:r w:rsidRPr="00124291">
              <w:rPr>
                <w:sz w:val="24"/>
                <w:szCs w:val="24"/>
                <w:lang w:val="ru-RU"/>
              </w:rPr>
              <w:t>-</w:t>
            </w:r>
            <w:r w:rsidRPr="00124291">
              <w:rPr>
                <w:spacing w:val="3"/>
                <w:sz w:val="24"/>
                <w:szCs w:val="24"/>
                <w:lang w:val="ru-RU"/>
              </w:rPr>
              <w:t xml:space="preserve"> </w:t>
            </w:r>
            <w:r w:rsidRPr="00124291">
              <w:rPr>
                <w:sz w:val="24"/>
                <w:szCs w:val="24"/>
                <w:lang w:val="ru-RU"/>
              </w:rPr>
              <w:t>Применение</w:t>
            </w:r>
            <w:r w:rsidRPr="00124291">
              <w:rPr>
                <w:spacing w:val="3"/>
                <w:sz w:val="24"/>
                <w:szCs w:val="24"/>
                <w:lang w:val="ru-RU"/>
              </w:rPr>
              <w:t xml:space="preserve"> </w:t>
            </w:r>
            <w:r w:rsidRPr="00124291">
              <w:rPr>
                <w:sz w:val="24"/>
                <w:szCs w:val="24"/>
                <w:lang w:val="ru-RU"/>
              </w:rPr>
              <w:t>социально-бытовых</w:t>
            </w:r>
            <w:r w:rsidRPr="00124291">
              <w:rPr>
                <w:spacing w:val="4"/>
                <w:sz w:val="24"/>
                <w:szCs w:val="24"/>
                <w:lang w:val="ru-RU"/>
              </w:rPr>
              <w:t xml:space="preserve"> </w:t>
            </w:r>
            <w:r w:rsidRPr="00124291">
              <w:rPr>
                <w:sz w:val="24"/>
                <w:szCs w:val="24"/>
                <w:lang w:val="ru-RU"/>
              </w:rPr>
              <w:t>навыков</w:t>
            </w:r>
            <w:r w:rsidRPr="00124291">
              <w:rPr>
                <w:spacing w:val="3"/>
                <w:sz w:val="24"/>
                <w:szCs w:val="24"/>
                <w:lang w:val="ru-RU"/>
              </w:rPr>
              <w:t xml:space="preserve"> </w:t>
            </w:r>
            <w:r w:rsidRPr="00124291">
              <w:rPr>
                <w:sz w:val="24"/>
                <w:szCs w:val="24"/>
                <w:lang w:val="ru-RU"/>
              </w:rPr>
              <w:t>в</w:t>
            </w:r>
            <w:r w:rsidRPr="00124291">
              <w:rPr>
                <w:spacing w:val="-57"/>
                <w:sz w:val="24"/>
                <w:szCs w:val="24"/>
                <w:lang w:val="ru-RU"/>
              </w:rPr>
              <w:t xml:space="preserve"> </w:t>
            </w:r>
            <w:r w:rsidRPr="00124291">
              <w:rPr>
                <w:sz w:val="24"/>
                <w:szCs w:val="24"/>
                <w:lang w:val="ru-RU"/>
              </w:rPr>
              <w:t>повседневной</w:t>
            </w:r>
            <w:r w:rsidRPr="00124291">
              <w:rPr>
                <w:spacing w:val="-1"/>
                <w:sz w:val="24"/>
                <w:szCs w:val="24"/>
                <w:lang w:val="ru-RU"/>
              </w:rPr>
              <w:t xml:space="preserve"> </w:t>
            </w:r>
            <w:r w:rsidRPr="00124291">
              <w:rPr>
                <w:sz w:val="24"/>
                <w:szCs w:val="24"/>
                <w:lang w:val="ru-RU"/>
              </w:rPr>
              <w:t>жизни.</w:t>
            </w:r>
          </w:p>
        </w:tc>
      </w:tr>
      <w:tr w:rsidR="00526CD6" w:rsidRPr="00124291" w:rsidTr="00526CD6">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3281"/>
                <w:tab w:val="left" w:pos="9214"/>
              </w:tabs>
              <w:ind w:right="266"/>
              <w:jc w:val="both"/>
              <w:rPr>
                <w:sz w:val="24"/>
                <w:szCs w:val="24"/>
                <w:lang w:val="ru-RU"/>
              </w:rPr>
            </w:pPr>
            <w:r w:rsidRPr="00124291">
              <w:rPr>
                <w:sz w:val="24"/>
                <w:szCs w:val="24"/>
                <w:lang w:val="ru-RU"/>
              </w:rPr>
              <w:t>Владение</w:t>
            </w:r>
            <w:r w:rsidRPr="00124291">
              <w:rPr>
                <w:spacing w:val="1"/>
                <w:sz w:val="24"/>
                <w:szCs w:val="24"/>
                <w:lang w:val="ru-RU"/>
              </w:rPr>
              <w:t xml:space="preserve"> </w:t>
            </w:r>
            <w:r w:rsidRPr="00124291">
              <w:rPr>
                <w:sz w:val="24"/>
                <w:szCs w:val="24"/>
                <w:lang w:val="ru-RU"/>
              </w:rPr>
              <w:t>навыками</w:t>
            </w:r>
            <w:r w:rsidRPr="00124291">
              <w:rPr>
                <w:spacing w:val="1"/>
                <w:sz w:val="24"/>
                <w:szCs w:val="24"/>
                <w:lang w:val="ru-RU"/>
              </w:rPr>
              <w:t xml:space="preserve"> </w:t>
            </w:r>
            <w:r w:rsidRPr="00124291">
              <w:rPr>
                <w:sz w:val="24"/>
                <w:szCs w:val="24"/>
                <w:lang w:val="ru-RU"/>
              </w:rPr>
              <w:t>коммуникации</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принятыми</w:t>
            </w:r>
            <w:r w:rsidRPr="00124291">
              <w:rPr>
                <w:spacing w:val="1"/>
                <w:sz w:val="24"/>
                <w:szCs w:val="24"/>
                <w:lang w:val="ru-RU"/>
              </w:rPr>
              <w:t xml:space="preserve"> </w:t>
            </w:r>
            <w:r w:rsidRPr="00124291">
              <w:rPr>
                <w:sz w:val="24"/>
                <w:szCs w:val="24"/>
                <w:lang w:val="ru-RU"/>
              </w:rPr>
              <w:t>нормами</w:t>
            </w:r>
            <w:r w:rsidRPr="00124291">
              <w:rPr>
                <w:spacing w:val="1"/>
                <w:sz w:val="24"/>
                <w:szCs w:val="24"/>
                <w:lang w:val="ru-RU"/>
              </w:rPr>
              <w:t xml:space="preserve"> </w:t>
            </w:r>
            <w:r w:rsidRPr="00124291">
              <w:rPr>
                <w:sz w:val="24"/>
                <w:szCs w:val="24"/>
                <w:lang w:val="ru-RU"/>
              </w:rPr>
              <w:t>социального</w:t>
            </w:r>
            <w:r w:rsidRPr="00124291">
              <w:rPr>
                <w:spacing w:val="1"/>
                <w:sz w:val="24"/>
                <w:szCs w:val="24"/>
                <w:lang w:val="ru-RU"/>
              </w:rPr>
              <w:t xml:space="preserve"> </w:t>
            </w:r>
            <w:r w:rsidRPr="00124291">
              <w:rPr>
                <w:sz w:val="24"/>
                <w:szCs w:val="24"/>
                <w:lang w:val="ru-RU"/>
              </w:rPr>
              <w:t>взаимодействия,</w:t>
            </w:r>
            <w:r w:rsidRPr="00124291">
              <w:rPr>
                <w:spacing w:val="1"/>
                <w:sz w:val="24"/>
                <w:szCs w:val="24"/>
                <w:lang w:val="ru-RU"/>
              </w:rPr>
              <w:t xml:space="preserve"> </w:t>
            </w:r>
            <w:r w:rsidRPr="00124291">
              <w:rPr>
                <w:sz w:val="24"/>
                <w:szCs w:val="24"/>
                <w:lang w:val="ru-RU"/>
              </w:rPr>
              <w:t>в</w:t>
            </w:r>
            <w:r w:rsidRPr="00124291">
              <w:rPr>
                <w:spacing w:val="1"/>
                <w:sz w:val="24"/>
                <w:szCs w:val="24"/>
                <w:lang w:val="ru-RU"/>
              </w:rPr>
              <w:t xml:space="preserve"> </w:t>
            </w:r>
            <w:r w:rsidRPr="00124291">
              <w:rPr>
                <w:sz w:val="24"/>
                <w:szCs w:val="24"/>
                <w:lang w:val="ru-RU"/>
              </w:rPr>
              <w:t>том</w:t>
            </w:r>
            <w:r w:rsidRPr="00124291">
              <w:rPr>
                <w:spacing w:val="1"/>
                <w:sz w:val="24"/>
                <w:szCs w:val="24"/>
                <w:lang w:val="ru-RU"/>
              </w:rPr>
              <w:t xml:space="preserve"> </w:t>
            </w:r>
            <w:r w:rsidRPr="00124291">
              <w:rPr>
                <w:sz w:val="24"/>
                <w:szCs w:val="24"/>
                <w:lang w:val="ru-RU"/>
              </w:rPr>
              <w:t>числе</w:t>
            </w:r>
            <w:r w:rsidRPr="00124291">
              <w:rPr>
                <w:spacing w:val="1"/>
                <w:sz w:val="24"/>
                <w:szCs w:val="24"/>
                <w:lang w:val="ru-RU"/>
              </w:rPr>
              <w:t xml:space="preserve"> </w:t>
            </w:r>
            <w:r w:rsidRPr="00124291">
              <w:rPr>
                <w:sz w:val="24"/>
                <w:szCs w:val="24"/>
                <w:lang w:val="ru-RU"/>
              </w:rPr>
              <w:t>владение</w:t>
            </w:r>
            <w:r w:rsidRPr="00124291">
              <w:rPr>
                <w:spacing w:val="1"/>
                <w:sz w:val="24"/>
                <w:szCs w:val="24"/>
                <w:lang w:val="ru-RU"/>
              </w:rPr>
              <w:t xml:space="preserve"> </w:t>
            </w:r>
            <w:r w:rsidRPr="00124291">
              <w:rPr>
                <w:sz w:val="24"/>
                <w:szCs w:val="24"/>
                <w:lang w:val="ru-RU"/>
              </w:rPr>
              <w:t>вербальными</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невербальными</w:t>
            </w:r>
            <w:r w:rsidRPr="00124291">
              <w:rPr>
                <w:spacing w:val="1"/>
                <w:sz w:val="24"/>
                <w:szCs w:val="24"/>
                <w:lang w:val="ru-RU"/>
              </w:rPr>
              <w:t xml:space="preserve"> </w:t>
            </w:r>
            <w:r w:rsidRPr="00124291">
              <w:rPr>
                <w:sz w:val="24"/>
                <w:szCs w:val="24"/>
                <w:lang w:val="ru-RU"/>
              </w:rPr>
              <w:t>коммуникативными</w:t>
            </w:r>
            <w:r w:rsidRPr="00124291">
              <w:rPr>
                <w:spacing w:val="1"/>
                <w:sz w:val="24"/>
                <w:szCs w:val="24"/>
                <w:lang w:val="ru-RU"/>
              </w:rPr>
              <w:t xml:space="preserve"> </w:t>
            </w:r>
            <w:r w:rsidRPr="00124291">
              <w:rPr>
                <w:sz w:val="24"/>
                <w:szCs w:val="24"/>
                <w:lang w:val="ru-RU"/>
              </w:rPr>
              <w:t>компетенциями,</w:t>
            </w:r>
            <w:r w:rsidRPr="00124291">
              <w:rPr>
                <w:spacing w:val="-57"/>
                <w:sz w:val="24"/>
                <w:szCs w:val="24"/>
                <w:lang w:val="ru-RU"/>
              </w:rPr>
              <w:t xml:space="preserve"> </w:t>
            </w:r>
            <w:r w:rsidRPr="00124291">
              <w:rPr>
                <w:sz w:val="24"/>
                <w:szCs w:val="24"/>
                <w:lang w:val="ru-RU"/>
              </w:rPr>
              <w:t>использование</w:t>
            </w:r>
            <w:r w:rsidRPr="00124291">
              <w:rPr>
                <w:sz w:val="24"/>
                <w:szCs w:val="24"/>
                <w:lang w:val="ru-RU"/>
              </w:rPr>
              <w:tab/>
            </w:r>
            <w:r w:rsidRPr="00124291">
              <w:rPr>
                <w:spacing w:val="-1"/>
                <w:sz w:val="24"/>
                <w:szCs w:val="24"/>
                <w:lang w:val="ru-RU"/>
              </w:rPr>
              <w:t>доступных</w:t>
            </w:r>
            <w:r w:rsidRPr="00124291">
              <w:rPr>
                <w:spacing w:val="-58"/>
                <w:sz w:val="24"/>
                <w:szCs w:val="24"/>
                <w:lang w:val="ru-RU"/>
              </w:rPr>
              <w:t xml:space="preserve"> </w:t>
            </w:r>
            <w:r w:rsidRPr="00124291">
              <w:rPr>
                <w:sz w:val="24"/>
                <w:szCs w:val="24"/>
                <w:lang w:val="ru-RU"/>
              </w:rPr>
              <w:t>информационных</w:t>
            </w:r>
            <w:r w:rsidRPr="00124291">
              <w:rPr>
                <w:spacing w:val="41"/>
                <w:sz w:val="24"/>
                <w:szCs w:val="24"/>
                <w:lang w:val="ru-RU"/>
              </w:rPr>
              <w:t xml:space="preserve"> </w:t>
            </w:r>
            <w:r w:rsidRPr="00124291">
              <w:rPr>
                <w:sz w:val="24"/>
                <w:szCs w:val="24"/>
                <w:lang w:val="ru-RU"/>
              </w:rPr>
              <w:t>технологий</w:t>
            </w:r>
            <w:r w:rsidRPr="00124291">
              <w:rPr>
                <w:spacing w:val="43"/>
                <w:sz w:val="24"/>
                <w:szCs w:val="24"/>
                <w:lang w:val="ru-RU"/>
              </w:rPr>
              <w:t xml:space="preserve"> </w:t>
            </w:r>
            <w:proofErr w:type="gramStart"/>
            <w:r w:rsidRPr="00124291">
              <w:rPr>
                <w:sz w:val="24"/>
                <w:szCs w:val="24"/>
                <w:lang w:val="ru-RU"/>
              </w:rPr>
              <w:t>для</w:t>
            </w:r>
            <w:proofErr w:type="gramEnd"/>
          </w:p>
          <w:p w:rsidR="00526CD6" w:rsidRPr="00124291" w:rsidRDefault="00526CD6" w:rsidP="00124291">
            <w:pPr>
              <w:pStyle w:val="TableParagraph"/>
              <w:tabs>
                <w:tab w:val="left" w:pos="9214"/>
              </w:tabs>
              <w:ind w:right="266"/>
              <w:jc w:val="both"/>
              <w:rPr>
                <w:sz w:val="24"/>
                <w:szCs w:val="24"/>
              </w:rPr>
            </w:pPr>
            <w:proofErr w:type="spellStart"/>
            <w:proofErr w:type="gramStart"/>
            <w:r w:rsidRPr="00124291">
              <w:rPr>
                <w:sz w:val="24"/>
                <w:szCs w:val="24"/>
              </w:rPr>
              <w:t>коммуникации</w:t>
            </w:r>
            <w:proofErr w:type="spellEnd"/>
            <w:proofErr w:type="gramEnd"/>
            <w:r w:rsidRPr="00124291">
              <w:rPr>
                <w:sz w:val="24"/>
                <w:szCs w:val="24"/>
              </w:rPr>
              <w:t>.</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7"/>
              </w:numPr>
              <w:tabs>
                <w:tab w:val="left" w:pos="248"/>
                <w:tab w:val="left" w:pos="9214"/>
              </w:tabs>
              <w:ind w:left="247" w:right="266"/>
              <w:jc w:val="both"/>
              <w:rPr>
                <w:sz w:val="24"/>
                <w:szCs w:val="24"/>
              </w:rPr>
            </w:pPr>
            <w:proofErr w:type="spellStart"/>
            <w:r w:rsidRPr="00124291">
              <w:rPr>
                <w:sz w:val="24"/>
                <w:szCs w:val="24"/>
              </w:rPr>
              <w:t>Знание</w:t>
            </w:r>
            <w:proofErr w:type="spellEnd"/>
            <w:r w:rsidRPr="00124291">
              <w:rPr>
                <w:spacing w:val="-11"/>
                <w:sz w:val="24"/>
                <w:szCs w:val="24"/>
              </w:rPr>
              <w:t xml:space="preserve"> </w:t>
            </w:r>
            <w:proofErr w:type="spellStart"/>
            <w:r w:rsidRPr="00124291">
              <w:rPr>
                <w:sz w:val="24"/>
                <w:szCs w:val="24"/>
              </w:rPr>
              <w:t>правил</w:t>
            </w:r>
            <w:proofErr w:type="spellEnd"/>
            <w:r w:rsidRPr="00124291">
              <w:rPr>
                <w:spacing w:val="-10"/>
                <w:sz w:val="24"/>
                <w:szCs w:val="24"/>
              </w:rPr>
              <w:t xml:space="preserve"> </w:t>
            </w:r>
            <w:proofErr w:type="spellStart"/>
            <w:r w:rsidRPr="00124291">
              <w:rPr>
                <w:sz w:val="24"/>
                <w:szCs w:val="24"/>
              </w:rPr>
              <w:t>коммуникации</w:t>
            </w:r>
            <w:proofErr w:type="spellEnd"/>
            <w:r w:rsidRPr="00124291">
              <w:rPr>
                <w:sz w:val="24"/>
                <w:szCs w:val="24"/>
              </w:rPr>
              <w:t>,</w:t>
            </w:r>
          </w:p>
          <w:p w:rsidR="00526CD6" w:rsidRPr="00124291" w:rsidRDefault="00526CD6" w:rsidP="00124291">
            <w:pPr>
              <w:pStyle w:val="TableParagraph"/>
              <w:numPr>
                <w:ilvl w:val="0"/>
                <w:numId w:val="167"/>
              </w:numPr>
              <w:tabs>
                <w:tab w:val="left" w:pos="373"/>
                <w:tab w:val="left" w:pos="9214"/>
              </w:tabs>
              <w:ind w:right="266" w:firstLine="0"/>
              <w:jc w:val="both"/>
              <w:rPr>
                <w:sz w:val="24"/>
                <w:szCs w:val="24"/>
                <w:lang w:val="ru-RU"/>
              </w:rPr>
            </w:pPr>
            <w:r w:rsidRPr="00124291">
              <w:rPr>
                <w:sz w:val="24"/>
                <w:szCs w:val="24"/>
                <w:lang w:val="ru-RU"/>
              </w:rPr>
              <w:t>формирование</w:t>
            </w:r>
            <w:r w:rsidRPr="00124291">
              <w:rPr>
                <w:spacing w:val="1"/>
                <w:sz w:val="24"/>
                <w:szCs w:val="24"/>
                <w:lang w:val="ru-RU"/>
              </w:rPr>
              <w:t xml:space="preserve"> </w:t>
            </w:r>
            <w:r w:rsidRPr="00124291">
              <w:rPr>
                <w:sz w:val="24"/>
                <w:szCs w:val="24"/>
                <w:lang w:val="ru-RU"/>
              </w:rPr>
              <w:t>навыков</w:t>
            </w:r>
            <w:r w:rsidRPr="00124291">
              <w:rPr>
                <w:spacing w:val="1"/>
                <w:sz w:val="24"/>
                <w:szCs w:val="24"/>
                <w:lang w:val="ru-RU"/>
              </w:rPr>
              <w:t xml:space="preserve"> </w:t>
            </w:r>
            <w:r w:rsidRPr="00124291">
              <w:rPr>
                <w:sz w:val="24"/>
                <w:szCs w:val="24"/>
                <w:lang w:val="ru-RU"/>
              </w:rPr>
              <w:t>коммуникации</w:t>
            </w:r>
            <w:r w:rsidRPr="00124291">
              <w:rPr>
                <w:spacing w:val="1"/>
                <w:sz w:val="24"/>
                <w:szCs w:val="24"/>
                <w:lang w:val="ru-RU"/>
              </w:rPr>
              <w:t xml:space="preserve"> </w:t>
            </w:r>
            <w:proofErr w:type="gramStart"/>
            <w:r w:rsidRPr="00124291">
              <w:rPr>
                <w:sz w:val="24"/>
                <w:szCs w:val="24"/>
                <w:lang w:val="ru-RU"/>
              </w:rPr>
              <w:t>со</w:t>
            </w:r>
            <w:proofErr w:type="gramEnd"/>
            <w:r w:rsidRPr="00124291">
              <w:rPr>
                <w:spacing w:val="1"/>
                <w:sz w:val="24"/>
                <w:szCs w:val="24"/>
                <w:lang w:val="ru-RU"/>
              </w:rPr>
              <w:t xml:space="preserve"> </w:t>
            </w:r>
            <w:r w:rsidRPr="00124291">
              <w:rPr>
                <w:sz w:val="24"/>
                <w:szCs w:val="24"/>
                <w:lang w:val="ru-RU"/>
              </w:rPr>
              <w:t>взрослыми</w:t>
            </w:r>
            <w:r w:rsidRPr="00124291">
              <w:rPr>
                <w:spacing w:val="-1"/>
                <w:sz w:val="24"/>
                <w:szCs w:val="24"/>
                <w:lang w:val="ru-RU"/>
              </w:rPr>
              <w:t xml:space="preserve"> </w:t>
            </w:r>
            <w:r w:rsidRPr="00124291">
              <w:rPr>
                <w:sz w:val="24"/>
                <w:szCs w:val="24"/>
                <w:lang w:val="ru-RU"/>
              </w:rPr>
              <w:t>и сверстниками,</w:t>
            </w:r>
          </w:p>
          <w:p w:rsidR="00526CD6" w:rsidRPr="00124291" w:rsidRDefault="00526CD6" w:rsidP="00124291">
            <w:pPr>
              <w:pStyle w:val="TableParagraph"/>
              <w:numPr>
                <w:ilvl w:val="0"/>
                <w:numId w:val="167"/>
              </w:numPr>
              <w:tabs>
                <w:tab w:val="left" w:pos="694"/>
                <w:tab w:val="left" w:pos="9214"/>
              </w:tabs>
              <w:ind w:right="266" w:firstLine="0"/>
              <w:jc w:val="both"/>
              <w:rPr>
                <w:sz w:val="24"/>
                <w:szCs w:val="24"/>
                <w:lang w:val="ru-RU"/>
              </w:rPr>
            </w:pPr>
            <w:r w:rsidRPr="00124291">
              <w:rPr>
                <w:sz w:val="24"/>
                <w:szCs w:val="24"/>
                <w:lang w:val="ru-RU"/>
              </w:rPr>
              <w:t>адекватное</w:t>
            </w:r>
            <w:r w:rsidRPr="00124291">
              <w:rPr>
                <w:spacing w:val="1"/>
                <w:sz w:val="24"/>
                <w:szCs w:val="24"/>
                <w:lang w:val="ru-RU"/>
              </w:rPr>
              <w:t xml:space="preserve"> </w:t>
            </w:r>
            <w:r w:rsidRPr="00124291">
              <w:rPr>
                <w:sz w:val="24"/>
                <w:szCs w:val="24"/>
                <w:lang w:val="ru-RU"/>
              </w:rPr>
              <w:t>применение</w:t>
            </w:r>
            <w:r w:rsidRPr="00124291">
              <w:rPr>
                <w:spacing w:val="1"/>
                <w:sz w:val="24"/>
                <w:szCs w:val="24"/>
                <w:lang w:val="ru-RU"/>
              </w:rPr>
              <w:t xml:space="preserve"> </w:t>
            </w:r>
            <w:r w:rsidRPr="00124291">
              <w:rPr>
                <w:sz w:val="24"/>
                <w:szCs w:val="24"/>
                <w:lang w:val="ru-RU"/>
              </w:rPr>
              <w:t>ритуалов</w:t>
            </w:r>
            <w:r w:rsidRPr="00124291">
              <w:rPr>
                <w:spacing w:val="-57"/>
                <w:sz w:val="24"/>
                <w:szCs w:val="24"/>
                <w:lang w:val="ru-RU"/>
              </w:rPr>
              <w:t xml:space="preserve"> </w:t>
            </w:r>
            <w:r w:rsidRPr="00124291">
              <w:rPr>
                <w:sz w:val="24"/>
                <w:szCs w:val="24"/>
                <w:lang w:val="ru-RU"/>
              </w:rPr>
              <w:t>социального</w:t>
            </w:r>
            <w:r w:rsidRPr="00124291">
              <w:rPr>
                <w:spacing w:val="-1"/>
                <w:sz w:val="24"/>
                <w:szCs w:val="24"/>
                <w:lang w:val="ru-RU"/>
              </w:rPr>
              <w:t xml:space="preserve"> </w:t>
            </w:r>
            <w:r w:rsidRPr="00124291">
              <w:rPr>
                <w:sz w:val="24"/>
                <w:szCs w:val="24"/>
                <w:lang w:val="ru-RU"/>
              </w:rPr>
              <w:t>взаимодействия,</w:t>
            </w:r>
          </w:p>
          <w:p w:rsidR="00526CD6" w:rsidRPr="00124291" w:rsidRDefault="00526CD6" w:rsidP="00124291">
            <w:pPr>
              <w:pStyle w:val="TableParagraph"/>
              <w:numPr>
                <w:ilvl w:val="0"/>
                <w:numId w:val="167"/>
              </w:numPr>
              <w:tabs>
                <w:tab w:val="left" w:pos="733"/>
                <w:tab w:val="left" w:pos="9214"/>
              </w:tabs>
              <w:ind w:right="266" w:firstLine="0"/>
              <w:jc w:val="both"/>
              <w:rPr>
                <w:sz w:val="24"/>
                <w:szCs w:val="24"/>
                <w:lang w:val="ru-RU"/>
              </w:rPr>
            </w:pPr>
            <w:r w:rsidRPr="00124291">
              <w:rPr>
                <w:sz w:val="24"/>
                <w:szCs w:val="24"/>
                <w:lang w:val="ru-RU"/>
              </w:rPr>
              <w:t>осуществление</w:t>
            </w:r>
            <w:r w:rsidRPr="00124291">
              <w:rPr>
                <w:spacing w:val="1"/>
                <w:sz w:val="24"/>
                <w:szCs w:val="24"/>
                <w:lang w:val="ru-RU"/>
              </w:rPr>
              <w:t xml:space="preserve"> </w:t>
            </w:r>
            <w:r w:rsidRPr="00124291">
              <w:rPr>
                <w:sz w:val="24"/>
                <w:szCs w:val="24"/>
                <w:lang w:val="ru-RU"/>
              </w:rPr>
              <w:t>коммуникации</w:t>
            </w:r>
            <w:r w:rsidRPr="00124291">
              <w:rPr>
                <w:spacing w:val="1"/>
                <w:sz w:val="24"/>
                <w:szCs w:val="24"/>
                <w:lang w:val="ru-RU"/>
              </w:rPr>
              <w:t xml:space="preserve"> </w:t>
            </w:r>
            <w:r w:rsidRPr="00124291">
              <w:rPr>
                <w:sz w:val="24"/>
                <w:szCs w:val="24"/>
                <w:lang w:val="ru-RU"/>
              </w:rPr>
              <w:t>с</w:t>
            </w:r>
            <w:r w:rsidRPr="00124291">
              <w:rPr>
                <w:spacing w:val="1"/>
                <w:sz w:val="24"/>
                <w:szCs w:val="24"/>
                <w:lang w:val="ru-RU"/>
              </w:rPr>
              <w:t xml:space="preserve"> </w:t>
            </w:r>
            <w:r w:rsidRPr="00124291">
              <w:rPr>
                <w:sz w:val="24"/>
                <w:szCs w:val="24"/>
                <w:lang w:val="ru-RU"/>
              </w:rPr>
              <w:t>использованием</w:t>
            </w:r>
            <w:r w:rsidRPr="00124291">
              <w:rPr>
                <w:spacing w:val="1"/>
                <w:sz w:val="24"/>
                <w:szCs w:val="24"/>
                <w:lang w:val="ru-RU"/>
              </w:rPr>
              <w:t xml:space="preserve"> </w:t>
            </w:r>
            <w:r w:rsidRPr="00124291">
              <w:rPr>
                <w:sz w:val="24"/>
                <w:szCs w:val="24"/>
                <w:lang w:val="ru-RU"/>
              </w:rPr>
              <w:t>доступных</w:t>
            </w:r>
            <w:r w:rsidRPr="00124291">
              <w:rPr>
                <w:spacing w:val="1"/>
                <w:sz w:val="24"/>
                <w:szCs w:val="24"/>
                <w:lang w:val="ru-RU"/>
              </w:rPr>
              <w:t xml:space="preserve"> </w:t>
            </w:r>
            <w:r w:rsidRPr="00124291">
              <w:rPr>
                <w:sz w:val="24"/>
                <w:szCs w:val="24"/>
                <w:lang w:val="ru-RU"/>
              </w:rPr>
              <w:t>информационных</w:t>
            </w:r>
            <w:r w:rsidRPr="00124291">
              <w:rPr>
                <w:spacing w:val="-57"/>
                <w:sz w:val="24"/>
                <w:szCs w:val="24"/>
                <w:lang w:val="ru-RU"/>
              </w:rPr>
              <w:t xml:space="preserve"> </w:t>
            </w:r>
            <w:r w:rsidRPr="00124291">
              <w:rPr>
                <w:sz w:val="24"/>
                <w:szCs w:val="24"/>
                <w:lang w:val="ru-RU"/>
              </w:rPr>
              <w:t>технологий.</w:t>
            </w:r>
          </w:p>
        </w:tc>
      </w:tr>
      <w:tr w:rsidR="00526CD6" w:rsidRPr="00124291" w:rsidTr="00526CD6">
        <w:trPr>
          <w:trHeight w:val="1379"/>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lang w:val="ru-RU"/>
              </w:rPr>
            </w:pPr>
            <w:r w:rsidRPr="00124291">
              <w:rPr>
                <w:sz w:val="24"/>
                <w:szCs w:val="24"/>
                <w:lang w:val="ru-RU"/>
              </w:rPr>
              <w:t>Способность к осмыслению социального</w:t>
            </w:r>
            <w:r w:rsidRPr="00124291">
              <w:rPr>
                <w:spacing w:val="1"/>
                <w:sz w:val="24"/>
                <w:szCs w:val="24"/>
                <w:lang w:val="ru-RU"/>
              </w:rPr>
              <w:t xml:space="preserve"> </w:t>
            </w:r>
            <w:r w:rsidRPr="00124291">
              <w:rPr>
                <w:sz w:val="24"/>
                <w:szCs w:val="24"/>
                <w:lang w:val="ru-RU"/>
              </w:rPr>
              <w:t>окружения, своего места в нем, принятие</w:t>
            </w:r>
            <w:r w:rsidRPr="00124291">
              <w:rPr>
                <w:spacing w:val="-57"/>
                <w:sz w:val="24"/>
                <w:szCs w:val="24"/>
                <w:lang w:val="ru-RU"/>
              </w:rPr>
              <w:t xml:space="preserve"> </w:t>
            </w:r>
            <w:r w:rsidRPr="00124291">
              <w:rPr>
                <w:sz w:val="24"/>
                <w:szCs w:val="24"/>
                <w:lang w:val="ru-RU"/>
              </w:rPr>
              <w:t>соответствующих</w:t>
            </w:r>
            <w:r w:rsidRPr="00124291">
              <w:rPr>
                <w:spacing w:val="1"/>
                <w:sz w:val="24"/>
                <w:szCs w:val="24"/>
                <w:lang w:val="ru-RU"/>
              </w:rPr>
              <w:t xml:space="preserve"> </w:t>
            </w:r>
            <w:r w:rsidRPr="00124291">
              <w:rPr>
                <w:sz w:val="24"/>
                <w:szCs w:val="24"/>
                <w:lang w:val="ru-RU"/>
              </w:rPr>
              <w:t>возрасту</w:t>
            </w:r>
            <w:r w:rsidRPr="00124291">
              <w:rPr>
                <w:spacing w:val="1"/>
                <w:sz w:val="24"/>
                <w:szCs w:val="24"/>
                <w:lang w:val="ru-RU"/>
              </w:rPr>
              <w:t xml:space="preserve"> </w:t>
            </w:r>
            <w:r w:rsidRPr="00124291">
              <w:rPr>
                <w:sz w:val="24"/>
                <w:szCs w:val="24"/>
                <w:lang w:val="ru-RU"/>
              </w:rPr>
              <w:t>ценностей</w:t>
            </w:r>
            <w:r w:rsidRPr="00124291">
              <w:rPr>
                <w:spacing w:val="1"/>
                <w:sz w:val="24"/>
                <w:szCs w:val="24"/>
                <w:lang w:val="ru-RU"/>
              </w:rPr>
              <w:t xml:space="preserve"> </w:t>
            </w:r>
            <w:r w:rsidRPr="00124291">
              <w:rPr>
                <w:sz w:val="24"/>
                <w:szCs w:val="24"/>
                <w:lang w:val="ru-RU"/>
              </w:rPr>
              <w:t>и</w:t>
            </w:r>
            <w:r w:rsidRPr="00124291">
              <w:rPr>
                <w:spacing w:val="-57"/>
                <w:sz w:val="24"/>
                <w:szCs w:val="24"/>
                <w:lang w:val="ru-RU"/>
              </w:rPr>
              <w:t xml:space="preserve"> </w:t>
            </w:r>
            <w:r w:rsidRPr="00124291">
              <w:rPr>
                <w:sz w:val="24"/>
                <w:szCs w:val="24"/>
                <w:lang w:val="ru-RU"/>
              </w:rPr>
              <w:t>социальных</w:t>
            </w:r>
            <w:r w:rsidRPr="00124291">
              <w:rPr>
                <w:spacing w:val="1"/>
                <w:sz w:val="24"/>
                <w:szCs w:val="24"/>
                <w:lang w:val="ru-RU"/>
              </w:rPr>
              <w:t xml:space="preserve"> </w:t>
            </w:r>
            <w:r w:rsidRPr="00124291">
              <w:rPr>
                <w:sz w:val="24"/>
                <w:szCs w:val="24"/>
                <w:lang w:val="ru-RU"/>
              </w:rPr>
              <w:t>ролей.</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8"/>
              </w:numPr>
              <w:tabs>
                <w:tab w:val="left" w:pos="248"/>
                <w:tab w:val="left" w:pos="9214"/>
              </w:tabs>
              <w:ind w:left="247" w:right="266"/>
              <w:jc w:val="both"/>
              <w:rPr>
                <w:sz w:val="24"/>
                <w:szCs w:val="24"/>
              </w:rPr>
            </w:pPr>
            <w:proofErr w:type="spellStart"/>
            <w:r w:rsidRPr="00124291">
              <w:rPr>
                <w:sz w:val="24"/>
                <w:szCs w:val="24"/>
              </w:rPr>
              <w:t>Представление</w:t>
            </w:r>
            <w:proofErr w:type="spellEnd"/>
            <w:r w:rsidRPr="00124291">
              <w:rPr>
                <w:spacing w:val="-8"/>
                <w:sz w:val="24"/>
                <w:szCs w:val="24"/>
              </w:rPr>
              <w:t xml:space="preserve"> </w:t>
            </w:r>
            <w:r w:rsidRPr="00124291">
              <w:rPr>
                <w:sz w:val="24"/>
                <w:szCs w:val="24"/>
              </w:rPr>
              <w:t>о</w:t>
            </w:r>
            <w:r w:rsidRPr="00124291">
              <w:rPr>
                <w:spacing w:val="-7"/>
                <w:sz w:val="24"/>
                <w:szCs w:val="24"/>
              </w:rPr>
              <w:t xml:space="preserve"> </w:t>
            </w:r>
            <w:proofErr w:type="spellStart"/>
            <w:r w:rsidRPr="00124291">
              <w:rPr>
                <w:sz w:val="24"/>
                <w:szCs w:val="24"/>
              </w:rPr>
              <w:t>социальном</w:t>
            </w:r>
            <w:proofErr w:type="spellEnd"/>
            <w:r w:rsidRPr="00124291">
              <w:rPr>
                <w:spacing w:val="-8"/>
                <w:sz w:val="24"/>
                <w:szCs w:val="24"/>
              </w:rPr>
              <w:t xml:space="preserve"> </w:t>
            </w:r>
            <w:proofErr w:type="spellStart"/>
            <w:r w:rsidRPr="00124291">
              <w:rPr>
                <w:sz w:val="24"/>
                <w:szCs w:val="24"/>
              </w:rPr>
              <w:t>окружении</w:t>
            </w:r>
            <w:proofErr w:type="spellEnd"/>
            <w:r w:rsidRPr="00124291">
              <w:rPr>
                <w:sz w:val="24"/>
                <w:szCs w:val="24"/>
              </w:rPr>
              <w:t>,</w:t>
            </w:r>
          </w:p>
          <w:p w:rsidR="00526CD6" w:rsidRPr="00124291" w:rsidRDefault="00526CD6" w:rsidP="00124291">
            <w:pPr>
              <w:pStyle w:val="TableParagraph"/>
              <w:numPr>
                <w:ilvl w:val="0"/>
                <w:numId w:val="168"/>
              </w:numPr>
              <w:tabs>
                <w:tab w:val="left" w:pos="430"/>
                <w:tab w:val="left" w:pos="2165"/>
                <w:tab w:val="left" w:pos="2530"/>
                <w:tab w:val="left" w:pos="3935"/>
                <w:tab w:val="left" w:pos="9214"/>
              </w:tabs>
              <w:ind w:right="266" w:firstLine="0"/>
              <w:jc w:val="both"/>
              <w:rPr>
                <w:sz w:val="24"/>
                <w:szCs w:val="24"/>
                <w:lang w:val="ru-RU"/>
              </w:rPr>
            </w:pPr>
            <w:r w:rsidRPr="00124291">
              <w:rPr>
                <w:sz w:val="24"/>
                <w:szCs w:val="24"/>
                <w:lang w:val="ru-RU"/>
              </w:rPr>
              <w:t>представление</w:t>
            </w:r>
            <w:r w:rsidRPr="00124291">
              <w:rPr>
                <w:sz w:val="24"/>
                <w:szCs w:val="24"/>
                <w:lang w:val="ru-RU"/>
              </w:rPr>
              <w:tab/>
              <w:t>о</w:t>
            </w:r>
            <w:r w:rsidRPr="00124291">
              <w:rPr>
                <w:sz w:val="24"/>
                <w:szCs w:val="24"/>
                <w:lang w:val="ru-RU"/>
              </w:rPr>
              <w:tab/>
              <w:t>жизненных</w:t>
            </w:r>
            <w:r w:rsidRPr="00124291">
              <w:rPr>
                <w:sz w:val="24"/>
                <w:szCs w:val="24"/>
                <w:lang w:val="ru-RU"/>
              </w:rPr>
              <w:tab/>
            </w:r>
            <w:r w:rsidRPr="00124291">
              <w:rPr>
                <w:spacing w:val="-1"/>
                <w:sz w:val="24"/>
                <w:szCs w:val="24"/>
                <w:lang w:val="ru-RU"/>
              </w:rPr>
              <w:t>ценностях</w:t>
            </w:r>
            <w:r w:rsidRPr="00124291">
              <w:rPr>
                <w:spacing w:val="-57"/>
                <w:sz w:val="24"/>
                <w:szCs w:val="24"/>
                <w:lang w:val="ru-RU"/>
              </w:rPr>
              <w:t xml:space="preserve"> </w:t>
            </w:r>
            <w:r w:rsidRPr="00124291">
              <w:rPr>
                <w:sz w:val="24"/>
                <w:szCs w:val="24"/>
                <w:lang w:val="ru-RU"/>
              </w:rPr>
              <w:t>человека,</w:t>
            </w:r>
            <w:r w:rsidRPr="00124291">
              <w:rPr>
                <w:spacing w:val="-1"/>
                <w:sz w:val="24"/>
                <w:szCs w:val="24"/>
                <w:lang w:val="ru-RU"/>
              </w:rPr>
              <w:t xml:space="preserve"> </w:t>
            </w:r>
            <w:r w:rsidRPr="00124291">
              <w:rPr>
                <w:sz w:val="24"/>
                <w:szCs w:val="24"/>
                <w:lang w:val="ru-RU"/>
              </w:rPr>
              <w:t>общества,</w:t>
            </w:r>
          </w:p>
          <w:p w:rsidR="00526CD6" w:rsidRPr="00124291" w:rsidRDefault="00526CD6" w:rsidP="00124291">
            <w:pPr>
              <w:pStyle w:val="TableParagraph"/>
              <w:numPr>
                <w:ilvl w:val="0"/>
                <w:numId w:val="168"/>
              </w:numPr>
              <w:tabs>
                <w:tab w:val="left" w:pos="269"/>
                <w:tab w:val="left" w:pos="9214"/>
              </w:tabs>
              <w:ind w:right="266" w:firstLine="0"/>
              <w:jc w:val="both"/>
              <w:rPr>
                <w:sz w:val="24"/>
                <w:szCs w:val="24"/>
                <w:lang w:val="ru-RU"/>
              </w:rPr>
            </w:pPr>
            <w:r w:rsidRPr="00124291">
              <w:rPr>
                <w:sz w:val="24"/>
                <w:szCs w:val="24"/>
                <w:lang w:val="ru-RU"/>
              </w:rPr>
              <w:t>представление</w:t>
            </w:r>
            <w:r w:rsidRPr="00124291">
              <w:rPr>
                <w:spacing w:val="15"/>
                <w:sz w:val="24"/>
                <w:szCs w:val="24"/>
                <w:lang w:val="ru-RU"/>
              </w:rPr>
              <w:t xml:space="preserve"> </w:t>
            </w:r>
            <w:r w:rsidRPr="00124291">
              <w:rPr>
                <w:sz w:val="24"/>
                <w:szCs w:val="24"/>
                <w:lang w:val="ru-RU"/>
              </w:rPr>
              <w:t>о</w:t>
            </w:r>
            <w:r w:rsidRPr="00124291">
              <w:rPr>
                <w:spacing w:val="16"/>
                <w:sz w:val="24"/>
                <w:szCs w:val="24"/>
                <w:lang w:val="ru-RU"/>
              </w:rPr>
              <w:t xml:space="preserve"> </w:t>
            </w:r>
            <w:r w:rsidRPr="00124291">
              <w:rPr>
                <w:sz w:val="24"/>
                <w:szCs w:val="24"/>
                <w:lang w:val="ru-RU"/>
              </w:rPr>
              <w:t>социальной</w:t>
            </w:r>
            <w:r w:rsidRPr="00124291">
              <w:rPr>
                <w:spacing w:val="18"/>
                <w:sz w:val="24"/>
                <w:szCs w:val="24"/>
                <w:lang w:val="ru-RU"/>
              </w:rPr>
              <w:t xml:space="preserve"> </w:t>
            </w:r>
            <w:r w:rsidRPr="00124291">
              <w:rPr>
                <w:sz w:val="24"/>
                <w:szCs w:val="24"/>
                <w:lang w:val="ru-RU"/>
              </w:rPr>
              <w:t>роли</w:t>
            </w:r>
            <w:r w:rsidRPr="00124291">
              <w:rPr>
                <w:spacing w:val="17"/>
                <w:sz w:val="24"/>
                <w:szCs w:val="24"/>
                <w:lang w:val="ru-RU"/>
              </w:rPr>
              <w:t xml:space="preserve"> </w:t>
            </w:r>
            <w:r w:rsidRPr="00124291">
              <w:rPr>
                <w:sz w:val="24"/>
                <w:szCs w:val="24"/>
                <w:lang w:val="ru-RU"/>
              </w:rPr>
              <w:t>человека</w:t>
            </w:r>
            <w:r w:rsidRPr="00124291">
              <w:rPr>
                <w:spacing w:val="17"/>
                <w:sz w:val="24"/>
                <w:szCs w:val="24"/>
                <w:lang w:val="ru-RU"/>
              </w:rPr>
              <w:t xml:space="preserve"> </w:t>
            </w:r>
            <w:r w:rsidRPr="00124291">
              <w:rPr>
                <w:sz w:val="24"/>
                <w:szCs w:val="24"/>
                <w:lang w:val="ru-RU"/>
              </w:rPr>
              <w:t>в</w:t>
            </w:r>
            <w:r w:rsidRPr="00124291">
              <w:rPr>
                <w:spacing w:val="-57"/>
                <w:sz w:val="24"/>
                <w:szCs w:val="24"/>
                <w:lang w:val="ru-RU"/>
              </w:rPr>
              <w:t xml:space="preserve"> </w:t>
            </w:r>
            <w:r w:rsidRPr="00124291">
              <w:rPr>
                <w:sz w:val="24"/>
                <w:szCs w:val="24"/>
                <w:lang w:val="ru-RU"/>
              </w:rPr>
              <w:t>обществе.</w:t>
            </w:r>
          </w:p>
        </w:tc>
      </w:tr>
      <w:tr w:rsidR="00526CD6" w:rsidRPr="00124291" w:rsidTr="00526CD6">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1906"/>
                <w:tab w:val="left" w:pos="3550"/>
                <w:tab w:val="left" w:pos="9214"/>
              </w:tabs>
              <w:ind w:right="266"/>
              <w:jc w:val="both"/>
              <w:rPr>
                <w:sz w:val="24"/>
                <w:szCs w:val="24"/>
                <w:lang w:val="ru-RU"/>
              </w:rPr>
            </w:pPr>
            <w:r w:rsidRPr="00124291">
              <w:rPr>
                <w:sz w:val="24"/>
                <w:szCs w:val="24"/>
                <w:lang w:val="ru-RU"/>
              </w:rPr>
              <w:t>Принятие</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освоение</w:t>
            </w:r>
            <w:r w:rsidRPr="00124291">
              <w:rPr>
                <w:spacing w:val="1"/>
                <w:sz w:val="24"/>
                <w:szCs w:val="24"/>
                <w:lang w:val="ru-RU"/>
              </w:rPr>
              <w:t xml:space="preserve"> </w:t>
            </w:r>
            <w:r w:rsidRPr="00124291">
              <w:rPr>
                <w:sz w:val="24"/>
                <w:szCs w:val="24"/>
                <w:lang w:val="ru-RU"/>
              </w:rPr>
              <w:t>социальной</w:t>
            </w:r>
            <w:r w:rsidRPr="00124291">
              <w:rPr>
                <w:spacing w:val="1"/>
                <w:sz w:val="24"/>
                <w:szCs w:val="24"/>
                <w:lang w:val="ru-RU"/>
              </w:rPr>
              <w:t xml:space="preserve"> </w:t>
            </w:r>
            <w:r w:rsidRPr="00124291">
              <w:rPr>
                <w:sz w:val="24"/>
                <w:szCs w:val="24"/>
                <w:lang w:val="ru-RU"/>
              </w:rPr>
              <w:t>роли</w:t>
            </w:r>
            <w:r w:rsidRPr="00124291">
              <w:rPr>
                <w:spacing w:val="1"/>
                <w:sz w:val="24"/>
                <w:szCs w:val="24"/>
                <w:lang w:val="ru-RU"/>
              </w:rPr>
              <w:t xml:space="preserve"> </w:t>
            </w:r>
            <w:proofErr w:type="gramStart"/>
            <w:r w:rsidRPr="00124291">
              <w:rPr>
                <w:sz w:val="24"/>
                <w:szCs w:val="24"/>
                <w:lang w:val="ru-RU"/>
              </w:rPr>
              <w:t>обучающегося</w:t>
            </w:r>
            <w:proofErr w:type="gramEnd"/>
            <w:r w:rsidRPr="00124291">
              <w:rPr>
                <w:sz w:val="24"/>
                <w:szCs w:val="24"/>
                <w:lang w:val="ru-RU"/>
              </w:rPr>
              <w:t>,</w:t>
            </w:r>
            <w:r w:rsidRPr="00124291">
              <w:rPr>
                <w:spacing w:val="1"/>
                <w:sz w:val="24"/>
                <w:szCs w:val="24"/>
                <w:lang w:val="ru-RU"/>
              </w:rPr>
              <w:t xml:space="preserve"> </w:t>
            </w:r>
            <w:r w:rsidRPr="00124291">
              <w:rPr>
                <w:sz w:val="24"/>
                <w:szCs w:val="24"/>
                <w:lang w:val="ru-RU"/>
              </w:rPr>
              <w:t>проявление</w:t>
            </w:r>
            <w:r w:rsidRPr="00124291">
              <w:rPr>
                <w:spacing w:val="1"/>
                <w:sz w:val="24"/>
                <w:szCs w:val="24"/>
                <w:lang w:val="ru-RU"/>
              </w:rPr>
              <w:t xml:space="preserve"> </w:t>
            </w:r>
            <w:r w:rsidRPr="00124291">
              <w:rPr>
                <w:sz w:val="24"/>
                <w:szCs w:val="24"/>
                <w:lang w:val="ru-RU"/>
              </w:rPr>
              <w:t>социально</w:t>
            </w:r>
            <w:r w:rsidRPr="00124291">
              <w:rPr>
                <w:spacing w:val="1"/>
                <w:sz w:val="24"/>
                <w:szCs w:val="24"/>
                <w:lang w:val="ru-RU"/>
              </w:rPr>
              <w:t xml:space="preserve"> </w:t>
            </w:r>
            <w:r w:rsidRPr="00124291">
              <w:rPr>
                <w:sz w:val="24"/>
                <w:szCs w:val="24"/>
                <w:lang w:val="ru-RU"/>
              </w:rPr>
              <w:t>значимых</w:t>
            </w:r>
            <w:r w:rsidRPr="00124291">
              <w:rPr>
                <w:sz w:val="24"/>
                <w:szCs w:val="24"/>
                <w:lang w:val="ru-RU"/>
              </w:rPr>
              <w:tab/>
              <w:t>мотивов</w:t>
            </w:r>
            <w:r w:rsidRPr="00124291">
              <w:rPr>
                <w:sz w:val="24"/>
                <w:szCs w:val="24"/>
                <w:lang w:val="ru-RU"/>
              </w:rPr>
              <w:tab/>
            </w:r>
            <w:r w:rsidRPr="00124291">
              <w:rPr>
                <w:spacing w:val="-1"/>
                <w:sz w:val="24"/>
                <w:szCs w:val="24"/>
                <w:lang w:val="ru-RU"/>
              </w:rPr>
              <w:t>учебной</w:t>
            </w:r>
            <w:r w:rsidRPr="00124291">
              <w:rPr>
                <w:spacing w:val="-58"/>
                <w:sz w:val="24"/>
                <w:szCs w:val="24"/>
                <w:lang w:val="ru-RU"/>
              </w:rPr>
              <w:t xml:space="preserve"> </w:t>
            </w:r>
            <w:r w:rsidRPr="00124291">
              <w:rPr>
                <w:sz w:val="24"/>
                <w:szCs w:val="24"/>
                <w:lang w:val="ru-RU"/>
              </w:rPr>
              <w:t>деятельности.</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69"/>
              </w:numPr>
              <w:tabs>
                <w:tab w:val="left" w:pos="325"/>
                <w:tab w:val="left" w:pos="9214"/>
              </w:tabs>
              <w:ind w:right="266" w:firstLine="0"/>
              <w:jc w:val="both"/>
              <w:rPr>
                <w:sz w:val="24"/>
                <w:szCs w:val="24"/>
                <w:lang w:val="ru-RU"/>
              </w:rPr>
            </w:pPr>
            <w:r w:rsidRPr="00124291">
              <w:rPr>
                <w:sz w:val="24"/>
                <w:szCs w:val="24"/>
                <w:lang w:val="ru-RU"/>
              </w:rPr>
              <w:t>Понимание</w:t>
            </w:r>
            <w:r w:rsidRPr="00124291">
              <w:rPr>
                <w:spacing w:val="11"/>
                <w:sz w:val="24"/>
                <w:szCs w:val="24"/>
                <w:lang w:val="ru-RU"/>
              </w:rPr>
              <w:t xml:space="preserve"> </w:t>
            </w:r>
            <w:r w:rsidRPr="00124291">
              <w:rPr>
                <w:sz w:val="24"/>
                <w:szCs w:val="24"/>
                <w:lang w:val="ru-RU"/>
              </w:rPr>
              <w:t>особенностей</w:t>
            </w:r>
            <w:r w:rsidRPr="00124291">
              <w:rPr>
                <w:spacing w:val="13"/>
                <w:sz w:val="24"/>
                <w:szCs w:val="24"/>
                <w:lang w:val="ru-RU"/>
              </w:rPr>
              <w:t xml:space="preserve"> </w:t>
            </w:r>
            <w:r w:rsidRPr="00124291">
              <w:rPr>
                <w:sz w:val="24"/>
                <w:szCs w:val="24"/>
                <w:lang w:val="ru-RU"/>
              </w:rPr>
              <w:t>социальной</w:t>
            </w:r>
            <w:r w:rsidRPr="00124291">
              <w:rPr>
                <w:spacing w:val="13"/>
                <w:sz w:val="24"/>
                <w:szCs w:val="24"/>
                <w:lang w:val="ru-RU"/>
              </w:rPr>
              <w:t xml:space="preserve"> </w:t>
            </w:r>
            <w:r w:rsidRPr="00124291">
              <w:rPr>
                <w:sz w:val="24"/>
                <w:szCs w:val="24"/>
                <w:lang w:val="ru-RU"/>
              </w:rPr>
              <w:t>роли</w:t>
            </w:r>
            <w:r w:rsidRPr="00124291">
              <w:rPr>
                <w:spacing w:val="-57"/>
                <w:sz w:val="24"/>
                <w:szCs w:val="24"/>
                <w:lang w:val="ru-RU"/>
              </w:rPr>
              <w:t xml:space="preserve"> </w:t>
            </w:r>
            <w:proofErr w:type="gramStart"/>
            <w:r w:rsidRPr="00124291">
              <w:rPr>
                <w:sz w:val="24"/>
                <w:szCs w:val="24"/>
                <w:lang w:val="ru-RU"/>
              </w:rPr>
              <w:t>обучающегося</w:t>
            </w:r>
            <w:proofErr w:type="gramEnd"/>
            <w:r w:rsidRPr="00124291">
              <w:rPr>
                <w:sz w:val="24"/>
                <w:szCs w:val="24"/>
                <w:lang w:val="ru-RU"/>
              </w:rPr>
              <w:t>,</w:t>
            </w:r>
          </w:p>
          <w:p w:rsidR="00526CD6" w:rsidRPr="00124291" w:rsidRDefault="00526CD6" w:rsidP="00124291">
            <w:pPr>
              <w:pStyle w:val="TableParagraph"/>
              <w:numPr>
                <w:ilvl w:val="0"/>
                <w:numId w:val="169"/>
              </w:numPr>
              <w:tabs>
                <w:tab w:val="left" w:pos="610"/>
                <w:tab w:val="left" w:pos="2527"/>
                <w:tab w:val="left" w:pos="4136"/>
                <w:tab w:val="left" w:pos="9214"/>
              </w:tabs>
              <w:ind w:right="266" w:firstLine="0"/>
              <w:jc w:val="both"/>
              <w:rPr>
                <w:sz w:val="24"/>
                <w:szCs w:val="24"/>
              </w:rPr>
            </w:pPr>
            <w:proofErr w:type="spellStart"/>
            <w:r w:rsidRPr="00124291">
              <w:rPr>
                <w:sz w:val="24"/>
                <w:szCs w:val="24"/>
              </w:rPr>
              <w:t>формирование</w:t>
            </w:r>
            <w:proofErr w:type="spellEnd"/>
            <w:r w:rsidRPr="00124291">
              <w:rPr>
                <w:sz w:val="24"/>
                <w:szCs w:val="24"/>
              </w:rPr>
              <w:tab/>
            </w:r>
            <w:proofErr w:type="spellStart"/>
            <w:r w:rsidRPr="00124291">
              <w:rPr>
                <w:sz w:val="24"/>
                <w:szCs w:val="24"/>
              </w:rPr>
              <w:t>внутренней</w:t>
            </w:r>
            <w:proofErr w:type="spellEnd"/>
            <w:r w:rsidRPr="00124291">
              <w:rPr>
                <w:sz w:val="24"/>
                <w:szCs w:val="24"/>
              </w:rPr>
              <w:tab/>
            </w:r>
            <w:proofErr w:type="spellStart"/>
            <w:r w:rsidRPr="00124291">
              <w:rPr>
                <w:spacing w:val="-1"/>
                <w:sz w:val="24"/>
                <w:szCs w:val="24"/>
              </w:rPr>
              <w:t>позиции</w:t>
            </w:r>
            <w:proofErr w:type="spellEnd"/>
            <w:r w:rsidRPr="00124291">
              <w:rPr>
                <w:spacing w:val="-57"/>
                <w:sz w:val="24"/>
                <w:szCs w:val="24"/>
              </w:rPr>
              <w:t xml:space="preserve"> </w:t>
            </w:r>
            <w:proofErr w:type="spellStart"/>
            <w:r w:rsidRPr="00124291">
              <w:rPr>
                <w:sz w:val="24"/>
                <w:szCs w:val="24"/>
              </w:rPr>
              <w:t>школьника</w:t>
            </w:r>
            <w:proofErr w:type="spellEnd"/>
            <w:r w:rsidRPr="00124291">
              <w:rPr>
                <w:sz w:val="24"/>
                <w:szCs w:val="24"/>
              </w:rPr>
              <w:t>,</w:t>
            </w:r>
          </w:p>
          <w:p w:rsidR="00526CD6" w:rsidRPr="00124291" w:rsidRDefault="00526CD6" w:rsidP="00124291">
            <w:pPr>
              <w:pStyle w:val="TableParagraph"/>
              <w:numPr>
                <w:ilvl w:val="0"/>
                <w:numId w:val="169"/>
              </w:numPr>
              <w:tabs>
                <w:tab w:val="left" w:pos="257"/>
                <w:tab w:val="left" w:pos="9214"/>
              </w:tabs>
              <w:ind w:right="266" w:firstLine="0"/>
              <w:jc w:val="both"/>
              <w:rPr>
                <w:sz w:val="24"/>
                <w:szCs w:val="24"/>
                <w:lang w:val="ru-RU"/>
              </w:rPr>
            </w:pPr>
            <w:r w:rsidRPr="00124291">
              <w:rPr>
                <w:sz w:val="24"/>
                <w:szCs w:val="24"/>
                <w:lang w:val="ru-RU"/>
              </w:rPr>
              <w:t>соблюдение общепринятых ритуалов учебной</w:t>
            </w:r>
            <w:r w:rsidRPr="00124291">
              <w:rPr>
                <w:spacing w:val="-57"/>
                <w:sz w:val="24"/>
                <w:szCs w:val="24"/>
                <w:lang w:val="ru-RU"/>
              </w:rPr>
              <w:t xml:space="preserve"> </w:t>
            </w:r>
            <w:r w:rsidRPr="00124291">
              <w:rPr>
                <w:sz w:val="24"/>
                <w:szCs w:val="24"/>
                <w:lang w:val="ru-RU"/>
              </w:rPr>
              <w:t>деятельности,</w:t>
            </w:r>
          </w:p>
          <w:p w:rsidR="00526CD6" w:rsidRPr="00124291" w:rsidRDefault="00526CD6" w:rsidP="00124291">
            <w:pPr>
              <w:pStyle w:val="TableParagraph"/>
              <w:numPr>
                <w:ilvl w:val="0"/>
                <w:numId w:val="169"/>
              </w:numPr>
              <w:tabs>
                <w:tab w:val="left" w:pos="365"/>
                <w:tab w:val="left" w:pos="9214"/>
              </w:tabs>
              <w:ind w:right="266" w:firstLine="0"/>
              <w:jc w:val="both"/>
              <w:rPr>
                <w:sz w:val="24"/>
                <w:szCs w:val="24"/>
                <w:lang w:val="ru-RU"/>
              </w:rPr>
            </w:pPr>
            <w:r w:rsidRPr="00124291">
              <w:rPr>
                <w:sz w:val="24"/>
                <w:szCs w:val="24"/>
                <w:lang w:val="ru-RU"/>
              </w:rPr>
              <w:t>проявление</w:t>
            </w:r>
            <w:r w:rsidRPr="00124291">
              <w:rPr>
                <w:spacing w:val="46"/>
                <w:sz w:val="24"/>
                <w:szCs w:val="24"/>
                <w:lang w:val="ru-RU"/>
              </w:rPr>
              <w:t xml:space="preserve"> </w:t>
            </w:r>
            <w:r w:rsidRPr="00124291">
              <w:rPr>
                <w:sz w:val="24"/>
                <w:szCs w:val="24"/>
                <w:lang w:val="ru-RU"/>
              </w:rPr>
              <w:t>социально</w:t>
            </w:r>
            <w:r w:rsidRPr="00124291">
              <w:rPr>
                <w:spacing w:val="47"/>
                <w:sz w:val="24"/>
                <w:szCs w:val="24"/>
                <w:lang w:val="ru-RU"/>
              </w:rPr>
              <w:t xml:space="preserve"> </w:t>
            </w:r>
            <w:r w:rsidRPr="00124291">
              <w:rPr>
                <w:sz w:val="24"/>
                <w:szCs w:val="24"/>
                <w:lang w:val="ru-RU"/>
              </w:rPr>
              <w:t>значимых</w:t>
            </w:r>
            <w:r w:rsidRPr="00124291">
              <w:rPr>
                <w:spacing w:val="49"/>
                <w:sz w:val="24"/>
                <w:szCs w:val="24"/>
                <w:lang w:val="ru-RU"/>
              </w:rPr>
              <w:t xml:space="preserve"> </w:t>
            </w:r>
            <w:r w:rsidRPr="00124291">
              <w:rPr>
                <w:sz w:val="24"/>
                <w:szCs w:val="24"/>
                <w:lang w:val="ru-RU"/>
              </w:rPr>
              <w:t>мотивов</w:t>
            </w:r>
            <w:r w:rsidRPr="00124291">
              <w:rPr>
                <w:spacing w:val="-57"/>
                <w:sz w:val="24"/>
                <w:szCs w:val="24"/>
                <w:lang w:val="ru-RU"/>
              </w:rPr>
              <w:t xml:space="preserve"> </w:t>
            </w:r>
            <w:r w:rsidRPr="00124291">
              <w:rPr>
                <w:sz w:val="24"/>
                <w:szCs w:val="24"/>
                <w:lang w:val="ru-RU"/>
              </w:rPr>
              <w:t>учебной</w:t>
            </w:r>
            <w:r w:rsidRPr="00124291">
              <w:rPr>
                <w:spacing w:val="-1"/>
                <w:sz w:val="24"/>
                <w:szCs w:val="24"/>
                <w:lang w:val="ru-RU"/>
              </w:rPr>
              <w:t xml:space="preserve"> </w:t>
            </w:r>
            <w:r w:rsidRPr="00124291">
              <w:rPr>
                <w:sz w:val="24"/>
                <w:szCs w:val="24"/>
                <w:lang w:val="ru-RU"/>
              </w:rPr>
              <w:t>деятельности.</w:t>
            </w:r>
          </w:p>
        </w:tc>
      </w:tr>
      <w:tr w:rsidR="00526CD6" w:rsidRPr="00124291" w:rsidTr="00526CD6">
        <w:trPr>
          <w:trHeight w:val="1103"/>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2143"/>
                <w:tab w:val="left" w:pos="2697"/>
                <w:tab w:val="left" w:pos="3546"/>
                <w:tab w:val="left" w:pos="4263"/>
                <w:tab w:val="left" w:pos="9214"/>
              </w:tabs>
              <w:ind w:right="266"/>
              <w:jc w:val="both"/>
              <w:rPr>
                <w:sz w:val="24"/>
                <w:szCs w:val="24"/>
                <w:lang w:val="ru-RU"/>
              </w:rPr>
            </w:pPr>
            <w:proofErr w:type="spellStart"/>
            <w:r w:rsidRPr="00124291">
              <w:rPr>
                <w:sz w:val="24"/>
                <w:szCs w:val="24"/>
                <w:lang w:val="ru-RU"/>
              </w:rPr>
              <w:t>Сформированность</w:t>
            </w:r>
            <w:proofErr w:type="spellEnd"/>
            <w:r w:rsidRPr="00124291">
              <w:rPr>
                <w:sz w:val="24"/>
                <w:szCs w:val="24"/>
                <w:lang w:val="ru-RU"/>
              </w:rPr>
              <w:tab/>
            </w:r>
            <w:r w:rsidRPr="00124291">
              <w:rPr>
                <w:sz w:val="24"/>
                <w:szCs w:val="24"/>
                <w:lang w:val="ru-RU"/>
              </w:rPr>
              <w:tab/>
            </w:r>
            <w:r w:rsidRPr="00124291">
              <w:rPr>
                <w:sz w:val="24"/>
                <w:szCs w:val="24"/>
                <w:lang w:val="ru-RU"/>
              </w:rPr>
              <w:tab/>
            </w:r>
            <w:r w:rsidRPr="00124291">
              <w:rPr>
                <w:spacing w:val="-3"/>
                <w:sz w:val="24"/>
                <w:szCs w:val="24"/>
                <w:lang w:val="ru-RU"/>
              </w:rPr>
              <w:t>навыков</w:t>
            </w:r>
            <w:r w:rsidRPr="00124291">
              <w:rPr>
                <w:spacing w:val="-57"/>
                <w:sz w:val="24"/>
                <w:szCs w:val="24"/>
                <w:lang w:val="ru-RU"/>
              </w:rPr>
              <w:t xml:space="preserve"> </w:t>
            </w:r>
            <w:r w:rsidRPr="00124291">
              <w:rPr>
                <w:sz w:val="24"/>
                <w:szCs w:val="24"/>
                <w:lang w:val="ru-RU"/>
              </w:rPr>
              <w:t>сотрудничества</w:t>
            </w:r>
            <w:r w:rsidRPr="00124291">
              <w:rPr>
                <w:sz w:val="24"/>
                <w:szCs w:val="24"/>
                <w:lang w:val="ru-RU"/>
              </w:rPr>
              <w:tab/>
              <w:t>с</w:t>
            </w:r>
            <w:r w:rsidRPr="00124291">
              <w:rPr>
                <w:sz w:val="24"/>
                <w:szCs w:val="24"/>
                <w:lang w:val="ru-RU"/>
              </w:rPr>
              <w:tab/>
              <w:t>взрослыми</w:t>
            </w:r>
            <w:r w:rsidRPr="00124291">
              <w:rPr>
                <w:sz w:val="24"/>
                <w:szCs w:val="24"/>
                <w:lang w:val="ru-RU"/>
              </w:rPr>
              <w:tab/>
            </w:r>
            <w:r w:rsidRPr="00124291">
              <w:rPr>
                <w:spacing w:val="-3"/>
                <w:sz w:val="24"/>
                <w:szCs w:val="24"/>
                <w:lang w:val="ru-RU"/>
              </w:rPr>
              <w:t>и</w:t>
            </w:r>
          </w:p>
          <w:p w:rsidR="00526CD6" w:rsidRPr="00124291" w:rsidRDefault="00526CD6" w:rsidP="00124291">
            <w:pPr>
              <w:pStyle w:val="TableParagraph"/>
              <w:tabs>
                <w:tab w:val="left" w:pos="1786"/>
                <w:tab w:val="left" w:pos="2165"/>
                <w:tab w:val="left" w:pos="3165"/>
                <w:tab w:val="left" w:pos="9214"/>
              </w:tabs>
              <w:ind w:right="266"/>
              <w:jc w:val="both"/>
              <w:rPr>
                <w:sz w:val="24"/>
                <w:szCs w:val="24"/>
                <w:lang w:val="ru-RU"/>
              </w:rPr>
            </w:pPr>
            <w:r w:rsidRPr="00124291">
              <w:rPr>
                <w:sz w:val="24"/>
                <w:szCs w:val="24"/>
                <w:lang w:val="ru-RU"/>
              </w:rPr>
              <w:t>сверстниками</w:t>
            </w:r>
            <w:r w:rsidRPr="00124291">
              <w:rPr>
                <w:sz w:val="24"/>
                <w:szCs w:val="24"/>
                <w:lang w:val="ru-RU"/>
              </w:rPr>
              <w:tab/>
              <w:t>в</w:t>
            </w:r>
            <w:r w:rsidRPr="00124291">
              <w:rPr>
                <w:sz w:val="24"/>
                <w:szCs w:val="24"/>
                <w:lang w:val="ru-RU"/>
              </w:rPr>
              <w:tab/>
              <w:t>разных</w:t>
            </w:r>
            <w:r w:rsidRPr="00124291">
              <w:rPr>
                <w:sz w:val="24"/>
                <w:szCs w:val="24"/>
                <w:lang w:val="ru-RU"/>
              </w:rPr>
              <w:tab/>
            </w:r>
            <w:r w:rsidRPr="00124291">
              <w:rPr>
                <w:spacing w:val="-1"/>
                <w:sz w:val="24"/>
                <w:szCs w:val="24"/>
                <w:lang w:val="ru-RU"/>
              </w:rPr>
              <w:t>социальных</w:t>
            </w:r>
            <w:r w:rsidRPr="00124291">
              <w:rPr>
                <w:spacing w:val="-57"/>
                <w:sz w:val="24"/>
                <w:szCs w:val="24"/>
                <w:lang w:val="ru-RU"/>
              </w:rPr>
              <w:t xml:space="preserve"> </w:t>
            </w:r>
            <w:r w:rsidRPr="00124291">
              <w:rPr>
                <w:sz w:val="24"/>
                <w:szCs w:val="24"/>
                <w:lang w:val="ru-RU"/>
              </w:rPr>
              <w:t>ситуациях.</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70"/>
              </w:numPr>
              <w:tabs>
                <w:tab w:val="left" w:pos="778"/>
                <w:tab w:val="left" w:pos="2511"/>
                <w:tab w:val="left" w:pos="3219"/>
                <w:tab w:val="left" w:pos="9214"/>
              </w:tabs>
              <w:ind w:right="266" w:firstLine="0"/>
              <w:jc w:val="both"/>
              <w:rPr>
                <w:sz w:val="24"/>
                <w:szCs w:val="24"/>
                <w:lang w:val="ru-RU"/>
              </w:rPr>
            </w:pPr>
            <w:r w:rsidRPr="00124291">
              <w:rPr>
                <w:sz w:val="24"/>
                <w:szCs w:val="24"/>
                <w:lang w:val="ru-RU"/>
              </w:rPr>
              <w:t>Готовность</w:t>
            </w:r>
            <w:r w:rsidRPr="00124291">
              <w:rPr>
                <w:sz w:val="24"/>
                <w:szCs w:val="24"/>
                <w:lang w:val="ru-RU"/>
              </w:rPr>
              <w:tab/>
              <w:t>к</w:t>
            </w:r>
            <w:r w:rsidRPr="00124291">
              <w:rPr>
                <w:sz w:val="24"/>
                <w:szCs w:val="24"/>
                <w:lang w:val="ru-RU"/>
              </w:rPr>
              <w:tab/>
            </w:r>
            <w:r w:rsidRPr="00124291">
              <w:rPr>
                <w:spacing w:val="-1"/>
                <w:sz w:val="24"/>
                <w:szCs w:val="24"/>
                <w:lang w:val="ru-RU"/>
              </w:rPr>
              <w:t>межличностному</w:t>
            </w:r>
            <w:r w:rsidRPr="00124291">
              <w:rPr>
                <w:spacing w:val="-57"/>
                <w:sz w:val="24"/>
                <w:szCs w:val="24"/>
                <w:lang w:val="ru-RU"/>
              </w:rPr>
              <w:t xml:space="preserve"> </w:t>
            </w:r>
            <w:r w:rsidRPr="00124291">
              <w:rPr>
                <w:sz w:val="24"/>
                <w:szCs w:val="24"/>
                <w:lang w:val="ru-RU"/>
              </w:rPr>
              <w:t>сотрудничеству</w:t>
            </w:r>
            <w:r w:rsidRPr="00124291">
              <w:rPr>
                <w:spacing w:val="-9"/>
                <w:sz w:val="24"/>
                <w:szCs w:val="24"/>
                <w:lang w:val="ru-RU"/>
              </w:rPr>
              <w:t xml:space="preserve"> </w:t>
            </w:r>
            <w:proofErr w:type="gramStart"/>
            <w:r w:rsidRPr="00124291">
              <w:rPr>
                <w:sz w:val="24"/>
                <w:szCs w:val="24"/>
                <w:lang w:val="ru-RU"/>
              </w:rPr>
              <w:t>со</w:t>
            </w:r>
            <w:proofErr w:type="gramEnd"/>
            <w:r w:rsidRPr="00124291">
              <w:rPr>
                <w:spacing w:val="-6"/>
                <w:sz w:val="24"/>
                <w:szCs w:val="24"/>
                <w:lang w:val="ru-RU"/>
              </w:rPr>
              <w:t xml:space="preserve"> </w:t>
            </w:r>
            <w:r w:rsidRPr="00124291">
              <w:rPr>
                <w:sz w:val="24"/>
                <w:szCs w:val="24"/>
                <w:lang w:val="ru-RU"/>
              </w:rPr>
              <w:t>взрослыми</w:t>
            </w:r>
            <w:r w:rsidRPr="00124291">
              <w:rPr>
                <w:spacing w:val="-5"/>
                <w:sz w:val="24"/>
                <w:szCs w:val="24"/>
                <w:lang w:val="ru-RU"/>
              </w:rPr>
              <w:t xml:space="preserve"> </w:t>
            </w:r>
            <w:r w:rsidRPr="00124291">
              <w:rPr>
                <w:sz w:val="24"/>
                <w:szCs w:val="24"/>
                <w:lang w:val="ru-RU"/>
              </w:rPr>
              <w:t>и</w:t>
            </w:r>
            <w:r w:rsidRPr="00124291">
              <w:rPr>
                <w:spacing w:val="-6"/>
                <w:sz w:val="24"/>
                <w:szCs w:val="24"/>
                <w:lang w:val="ru-RU"/>
              </w:rPr>
              <w:t xml:space="preserve"> </w:t>
            </w:r>
            <w:r w:rsidRPr="00124291">
              <w:rPr>
                <w:sz w:val="24"/>
                <w:szCs w:val="24"/>
                <w:lang w:val="ru-RU"/>
              </w:rPr>
              <w:t>сверстниками,</w:t>
            </w:r>
          </w:p>
          <w:p w:rsidR="00526CD6" w:rsidRPr="00124291" w:rsidRDefault="00526CD6" w:rsidP="00124291">
            <w:pPr>
              <w:pStyle w:val="TableParagraph"/>
              <w:numPr>
                <w:ilvl w:val="0"/>
                <w:numId w:val="170"/>
              </w:numPr>
              <w:tabs>
                <w:tab w:val="left" w:pos="401"/>
                <w:tab w:val="left" w:pos="1250"/>
                <w:tab w:val="left" w:pos="2238"/>
                <w:tab w:val="left" w:pos="3960"/>
                <w:tab w:val="left" w:pos="4281"/>
                <w:tab w:val="left" w:pos="9214"/>
              </w:tabs>
              <w:ind w:right="266" w:firstLine="0"/>
              <w:jc w:val="both"/>
              <w:rPr>
                <w:sz w:val="24"/>
                <w:szCs w:val="24"/>
                <w:lang w:val="ru-RU"/>
              </w:rPr>
            </w:pPr>
            <w:r w:rsidRPr="00124291">
              <w:rPr>
                <w:sz w:val="24"/>
                <w:szCs w:val="24"/>
                <w:lang w:val="ru-RU"/>
              </w:rPr>
              <w:t>выбор</w:t>
            </w:r>
            <w:r w:rsidRPr="00124291">
              <w:rPr>
                <w:sz w:val="24"/>
                <w:szCs w:val="24"/>
                <w:lang w:val="ru-RU"/>
              </w:rPr>
              <w:tab/>
              <w:t>средств</w:t>
            </w:r>
            <w:r w:rsidRPr="00124291">
              <w:rPr>
                <w:sz w:val="24"/>
                <w:szCs w:val="24"/>
                <w:lang w:val="ru-RU"/>
              </w:rPr>
              <w:tab/>
              <w:t>коммуникации</w:t>
            </w:r>
            <w:r w:rsidRPr="00124291">
              <w:rPr>
                <w:sz w:val="24"/>
                <w:szCs w:val="24"/>
                <w:lang w:val="ru-RU"/>
              </w:rPr>
              <w:tab/>
              <w:t>с</w:t>
            </w:r>
            <w:r w:rsidRPr="00124291">
              <w:rPr>
                <w:sz w:val="24"/>
                <w:szCs w:val="24"/>
                <w:lang w:val="ru-RU"/>
              </w:rPr>
              <w:tab/>
            </w:r>
            <w:r w:rsidRPr="00124291">
              <w:rPr>
                <w:spacing w:val="-3"/>
                <w:sz w:val="24"/>
                <w:szCs w:val="24"/>
                <w:lang w:val="ru-RU"/>
              </w:rPr>
              <w:t>учетом</w:t>
            </w:r>
            <w:r w:rsidRPr="00124291">
              <w:rPr>
                <w:spacing w:val="-57"/>
                <w:sz w:val="24"/>
                <w:szCs w:val="24"/>
                <w:lang w:val="ru-RU"/>
              </w:rPr>
              <w:t xml:space="preserve"> </w:t>
            </w:r>
            <w:r w:rsidRPr="00124291">
              <w:rPr>
                <w:sz w:val="24"/>
                <w:szCs w:val="24"/>
                <w:lang w:val="ru-RU"/>
              </w:rPr>
              <w:t>социальной</w:t>
            </w:r>
            <w:r w:rsidRPr="00124291">
              <w:rPr>
                <w:spacing w:val="-1"/>
                <w:sz w:val="24"/>
                <w:szCs w:val="24"/>
                <w:lang w:val="ru-RU"/>
              </w:rPr>
              <w:t xml:space="preserve"> </w:t>
            </w:r>
            <w:r w:rsidRPr="00124291">
              <w:rPr>
                <w:sz w:val="24"/>
                <w:szCs w:val="24"/>
                <w:lang w:val="ru-RU"/>
              </w:rPr>
              <w:t>ситуации.</w:t>
            </w:r>
          </w:p>
        </w:tc>
      </w:tr>
      <w:tr w:rsidR="00526CD6" w:rsidRPr="00124291" w:rsidTr="00526CD6">
        <w:trPr>
          <w:trHeight w:val="3590"/>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lang w:val="ru-RU"/>
              </w:rPr>
            </w:pPr>
            <w:r w:rsidRPr="00124291">
              <w:rPr>
                <w:sz w:val="24"/>
                <w:szCs w:val="24"/>
                <w:lang w:val="ru-RU"/>
              </w:rPr>
              <w:t>Способность</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r w:rsidRPr="00124291">
              <w:rPr>
                <w:sz w:val="24"/>
                <w:szCs w:val="24"/>
                <w:lang w:val="ru-RU"/>
              </w:rPr>
              <w:t>осмыслению</w:t>
            </w:r>
            <w:r w:rsidRPr="00124291">
              <w:rPr>
                <w:spacing w:val="1"/>
                <w:sz w:val="24"/>
                <w:szCs w:val="24"/>
                <w:lang w:val="ru-RU"/>
              </w:rPr>
              <w:t xml:space="preserve"> </w:t>
            </w:r>
            <w:r w:rsidRPr="00124291">
              <w:rPr>
                <w:sz w:val="24"/>
                <w:szCs w:val="24"/>
                <w:lang w:val="ru-RU"/>
              </w:rPr>
              <w:t>картины</w:t>
            </w:r>
            <w:r w:rsidRPr="00124291">
              <w:rPr>
                <w:spacing w:val="1"/>
                <w:sz w:val="24"/>
                <w:szCs w:val="24"/>
                <w:lang w:val="ru-RU"/>
              </w:rPr>
              <w:t xml:space="preserve"> </w:t>
            </w:r>
            <w:r w:rsidRPr="00124291">
              <w:rPr>
                <w:sz w:val="24"/>
                <w:szCs w:val="24"/>
                <w:lang w:val="ru-RU"/>
              </w:rPr>
              <w:t>мира,</w:t>
            </w:r>
            <w:r w:rsidRPr="00124291">
              <w:rPr>
                <w:spacing w:val="1"/>
                <w:sz w:val="24"/>
                <w:szCs w:val="24"/>
                <w:lang w:val="ru-RU"/>
              </w:rPr>
              <w:t xml:space="preserve"> </w:t>
            </w:r>
            <w:r w:rsidRPr="00124291">
              <w:rPr>
                <w:sz w:val="24"/>
                <w:szCs w:val="24"/>
                <w:lang w:val="ru-RU"/>
              </w:rPr>
              <w:t>ее</w:t>
            </w:r>
            <w:r w:rsidRPr="00124291">
              <w:rPr>
                <w:spacing w:val="1"/>
                <w:sz w:val="24"/>
                <w:szCs w:val="24"/>
                <w:lang w:val="ru-RU"/>
              </w:rPr>
              <w:t xml:space="preserve"> </w:t>
            </w:r>
            <w:r w:rsidRPr="00124291">
              <w:rPr>
                <w:sz w:val="24"/>
                <w:szCs w:val="24"/>
                <w:lang w:val="ru-RU"/>
              </w:rPr>
              <w:t>временно-пространственной</w:t>
            </w:r>
            <w:r w:rsidRPr="00124291">
              <w:rPr>
                <w:spacing w:val="1"/>
                <w:sz w:val="24"/>
                <w:szCs w:val="24"/>
                <w:lang w:val="ru-RU"/>
              </w:rPr>
              <w:t xml:space="preserve"> </w:t>
            </w:r>
            <w:r w:rsidRPr="00124291">
              <w:rPr>
                <w:sz w:val="24"/>
                <w:szCs w:val="24"/>
                <w:lang w:val="ru-RU"/>
              </w:rPr>
              <w:t>организации; формирование целостного,</w:t>
            </w:r>
            <w:r w:rsidRPr="00124291">
              <w:rPr>
                <w:spacing w:val="1"/>
                <w:sz w:val="24"/>
                <w:szCs w:val="24"/>
                <w:lang w:val="ru-RU"/>
              </w:rPr>
              <w:t xml:space="preserve"> </w:t>
            </w:r>
            <w:r w:rsidRPr="00124291">
              <w:rPr>
                <w:sz w:val="24"/>
                <w:szCs w:val="24"/>
                <w:lang w:val="ru-RU"/>
              </w:rPr>
              <w:t>социально ориентированного взгляда на</w:t>
            </w:r>
            <w:r w:rsidRPr="00124291">
              <w:rPr>
                <w:spacing w:val="1"/>
                <w:sz w:val="24"/>
                <w:szCs w:val="24"/>
                <w:lang w:val="ru-RU"/>
              </w:rPr>
              <w:t xml:space="preserve"> </w:t>
            </w:r>
            <w:r w:rsidRPr="00124291">
              <w:rPr>
                <w:sz w:val="24"/>
                <w:szCs w:val="24"/>
                <w:lang w:val="ru-RU"/>
              </w:rPr>
              <w:t>мир</w:t>
            </w:r>
            <w:r w:rsidRPr="00124291">
              <w:rPr>
                <w:spacing w:val="1"/>
                <w:sz w:val="24"/>
                <w:szCs w:val="24"/>
                <w:lang w:val="ru-RU"/>
              </w:rPr>
              <w:t xml:space="preserve"> </w:t>
            </w:r>
            <w:r w:rsidRPr="00124291">
              <w:rPr>
                <w:sz w:val="24"/>
                <w:szCs w:val="24"/>
                <w:lang w:val="ru-RU"/>
              </w:rPr>
              <w:t>в</w:t>
            </w:r>
            <w:r w:rsidRPr="00124291">
              <w:rPr>
                <w:spacing w:val="1"/>
                <w:sz w:val="24"/>
                <w:szCs w:val="24"/>
                <w:lang w:val="ru-RU"/>
              </w:rPr>
              <w:t xml:space="preserve"> </w:t>
            </w:r>
            <w:r w:rsidRPr="00124291">
              <w:rPr>
                <w:sz w:val="24"/>
                <w:szCs w:val="24"/>
                <w:lang w:val="ru-RU"/>
              </w:rPr>
              <w:t>его</w:t>
            </w:r>
            <w:r w:rsidRPr="00124291">
              <w:rPr>
                <w:spacing w:val="1"/>
                <w:sz w:val="24"/>
                <w:szCs w:val="24"/>
                <w:lang w:val="ru-RU"/>
              </w:rPr>
              <w:t xml:space="preserve"> </w:t>
            </w:r>
            <w:r w:rsidRPr="00124291">
              <w:rPr>
                <w:sz w:val="24"/>
                <w:szCs w:val="24"/>
                <w:lang w:val="ru-RU"/>
              </w:rPr>
              <w:t>органичном</w:t>
            </w:r>
            <w:r w:rsidRPr="00124291">
              <w:rPr>
                <w:spacing w:val="1"/>
                <w:sz w:val="24"/>
                <w:szCs w:val="24"/>
                <w:lang w:val="ru-RU"/>
              </w:rPr>
              <w:t xml:space="preserve"> </w:t>
            </w:r>
            <w:r w:rsidRPr="00124291">
              <w:rPr>
                <w:sz w:val="24"/>
                <w:szCs w:val="24"/>
                <w:lang w:val="ru-RU"/>
              </w:rPr>
              <w:t>единстве</w:t>
            </w:r>
            <w:r w:rsidRPr="00124291">
              <w:rPr>
                <w:spacing w:val="1"/>
                <w:sz w:val="24"/>
                <w:szCs w:val="24"/>
                <w:lang w:val="ru-RU"/>
              </w:rPr>
              <w:t xml:space="preserve"> </w:t>
            </w:r>
            <w:r w:rsidRPr="00124291">
              <w:rPr>
                <w:sz w:val="24"/>
                <w:szCs w:val="24"/>
                <w:lang w:val="ru-RU"/>
              </w:rPr>
              <w:t>природной</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социальной</w:t>
            </w:r>
            <w:r w:rsidRPr="00124291">
              <w:rPr>
                <w:spacing w:val="-1"/>
                <w:sz w:val="24"/>
                <w:szCs w:val="24"/>
                <w:lang w:val="ru-RU"/>
              </w:rPr>
              <w:t xml:space="preserve"> </w:t>
            </w:r>
            <w:r w:rsidRPr="00124291">
              <w:rPr>
                <w:sz w:val="24"/>
                <w:szCs w:val="24"/>
                <w:lang w:val="ru-RU"/>
              </w:rPr>
              <w:t>частей.</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71"/>
              </w:numPr>
              <w:tabs>
                <w:tab w:val="left" w:pos="279"/>
                <w:tab w:val="left" w:pos="9214"/>
              </w:tabs>
              <w:ind w:right="266" w:firstLine="0"/>
              <w:jc w:val="both"/>
              <w:rPr>
                <w:sz w:val="24"/>
                <w:szCs w:val="24"/>
                <w:lang w:val="ru-RU"/>
              </w:rPr>
            </w:pPr>
            <w:r w:rsidRPr="00124291">
              <w:rPr>
                <w:sz w:val="24"/>
                <w:szCs w:val="24"/>
                <w:lang w:val="ru-RU"/>
              </w:rPr>
              <w:t xml:space="preserve">Готовность </w:t>
            </w:r>
            <w:proofErr w:type="gramStart"/>
            <w:r w:rsidRPr="00124291">
              <w:rPr>
                <w:sz w:val="24"/>
                <w:szCs w:val="24"/>
                <w:lang w:val="ru-RU"/>
              </w:rPr>
              <w:t>обучающегося</w:t>
            </w:r>
            <w:proofErr w:type="gramEnd"/>
            <w:r w:rsidRPr="00124291">
              <w:rPr>
                <w:sz w:val="24"/>
                <w:szCs w:val="24"/>
                <w:lang w:val="ru-RU"/>
              </w:rPr>
              <w:t xml:space="preserve"> к взаимодействию</w:t>
            </w:r>
            <w:r w:rsidRPr="00124291">
              <w:rPr>
                <w:spacing w:val="-57"/>
                <w:sz w:val="24"/>
                <w:szCs w:val="24"/>
                <w:lang w:val="ru-RU"/>
              </w:rPr>
              <w:t xml:space="preserve"> </w:t>
            </w:r>
            <w:r w:rsidRPr="00124291">
              <w:rPr>
                <w:sz w:val="24"/>
                <w:szCs w:val="24"/>
                <w:lang w:val="ru-RU"/>
              </w:rPr>
              <w:t>с</w:t>
            </w:r>
            <w:r w:rsidRPr="00124291">
              <w:rPr>
                <w:spacing w:val="-2"/>
                <w:sz w:val="24"/>
                <w:szCs w:val="24"/>
                <w:lang w:val="ru-RU"/>
              </w:rPr>
              <w:t xml:space="preserve"> </w:t>
            </w:r>
            <w:r w:rsidRPr="00124291">
              <w:rPr>
                <w:sz w:val="24"/>
                <w:szCs w:val="24"/>
                <w:lang w:val="ru-RU"/>
              </w:rPr>
              <w:t>бытовым</w:t>
            </w:r>
            <w:r w:rsidRPr="00124291">
              <w:rPr>
                <w:spacing w:val="-2"/>
                <w:sz w:val="24"/>
                <w:szCs w:val="24"/>
                <w:lang w:val="ru-RU"/>
              </w:rPr>
              <w:t xml:space="preserve"> </w:t>
            </w:r>
            <w:r w:rsidRPr="00124291">
              <w:rPr>
                <w:sz w:val="24"/>
                <w:szCs w:val="24"/>
                <w:lang w:val="ru-RU"/>
              </w:rPr>
              <w:t>и природным</w:t>
            </w:r>
            <w:r w:rsidRPr="00124291">
              <w:rPr>
                <w:spacing w:val="-2"/>
                <w:sz w:val="24"/>
                <w:szCs w:val="24"/>
                <w:lang w:val="ru-RU"/>
              </w:rPr>
              <w:t xml:space="preserve"> </w:t>
            </w:r>
            <w:r w:rsidRPr="00124291">
              <w:rPr>
                <w:sz w:val="24"/>
                <w:szCs w:val="24"/>
                <w:lang w:val="ru-RU"/>
              </w:rPr>
              <w:t>миром,</w:t>
            </w:r>
          </w:p>
          <w:p w:rsidR="00526CD6" w:rsidRPr="00124291" w:rsidRDefault="00526CD6" w:rsidP="00124291">
            <w:pPr>
              <w:pStyle w:val="TableParagraph"/>
              <w:numPr>
                <w:ilvl w:val="0"/>
                <w:numId w:val="171"/>
              </w:numPr>
              <w:tabs>
                <w:tab w:val="left" w:pos="269"/>
                <w:tab w:val="left" w:pos="9214"/>
              </w:tabs>
              <w:ind w:right="266" w:firstLine="0"/>
              <w:jc w:val="both"/>
              <w:rPr>
                <w:sz w:val="24"/>
                <w:szCs w:val="24"/>
                <w:lang w:val="ru-RU"/>
              </w:rPr>
            </w:pPr>
            <w:r w:rsidRPr="00124291">
              <w:rPr>
                <w:sz w:val="24"/>
                <w:szCs w:val="24"/>
                <w:lang w:val="ru-RU"/>
              </w:rPr>
              <w:t>осмысление целостной и подробной картины</w:t>
            </w:r>
            <w:r w:rsidRPr="00124291">
              <w:rPr>
                <w:spacing w:val="1"/>
                <w:sz w:val="24"/>
                <w:szCs w:val="24"/>
                <w:lang w:val="ru-RU"/>
              </w:rPr>
              <w:t xml:space="preserve"> </w:t>
            </w:r>
            <w:r w:rsidRPr="00124291">
              <w:rPr>
                <w:sz w:val="24"/>
                <w:szCs w:val="24"/>
                <w:lang w:val="ru-RU"/>
              </w:rPr>
              <w:t>мира,</w:t>
            </w:r>
            <w:r w:rsidRPr="00124291">
              <w:rPr>
                <w:spacing w:val="1"/>
                <w:sz w:val="24"/>
                <w:szCs w:val="24"/>
                <w:lang w:val="ru-RU"/>
              </w:rPr>
              <w:t xml:space="preserve"> </w:t>
            </w:r>
            <w:r w:rsidRPr="00124291">
              <w:rPr>
                <w:sz w:val="24"/>
                <w:szCs w:val="24"/>
                <w:lang w:val="ru-RU"/>
              </w:rPr>
              <w:t>упорядоченной</w:t>
            </w:r>
            <w:r w:rsidRPr="00124291">
              <w:rPr>
                <w:spacing w:val="1"/>
                <w:sz w:val="24"/>
                <w:szCs w:val="24"/>
                <w:lang w:val="ru-RU"/>
              </w:rPr>
              <w:t xml:space="preserve"> </w:t>
            </w:r>
            <w:r w:rsidRPr="00124291">
              <w:rPr>
                <w:sz w:val="24"/>
                <w:szCs w:val="24"/>
                <w:lang w:val="ru-RU"/>
              </w:rPr>
              <w:t>во</w:t>
            </w:r>
            <w:r w:rsidRPr="00124291">
              <w:rPr>
                <w:spacing w:val="1"/>
                <w:sz w:val="24"/>
                <w:szCs w:val="24"/>
                <w:lang w:val="ru-RU"/>
              </w:rPr>
              <w:t xml:space="preserve"> </w:t>
            </w:r>
            <w:r w:rsidRPr="00124291">
              <w:rPr>
                <w:sz w:val="24"/>
                <w:szCs w:val="24"/>
                <w:lang w:val="ru-RU"/>
              </w:rPr>
              <w:t>времени</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пространстве,</w:t>
            </w:r>
          </w:p>
          <w:p w:rsidR="00526CD6" w:rsidRPr="00124291" w:rsidRDefault="00526CD6" w:rsidP="00124291">
            <w:pPr>
              <w:pStyle w:val="TableParagraph"/>
              <w:numPr>
                <w:ilvl w:val="0"/>
                <w:numId w:val="171"/>
              </w:numPr>
              <w:tabs>
                <w:tab w:val="left" w:pos="253"/>
                <w:tab w:val="left" w:pos="9214"/>
              </w:tabs>
              <w:ind w:right="266" w:firstLine="0"/>
              <w:jc w:val="both"/>
              <w:rPr>
                <w:sz w:val="24"/>
                <w:szCs w:val="24"/>
                <w:lang w:val="ru-RU"/>
              </w:rPr>
            </w:pPr>
            <w:r w:rsidRPr="00124291">
              <w:rPr>
                <w:sz w:val="24"/>
                <w:szCs w:val="24"/>
                <w:lang w:val="ru-RU"/>
              </w:rPr>
              <w:t>установление</w:t>
            </w:r>
            <w:r w:rsidRPr="00124291">
              <w:rPr>
                <w:spacing w:val="-10"/>
                <w:sz w:val="24"/>
                <w:szCs w:val="24"/>
                <w:lang w:val="ru-RU"/>
              </w:rPr>
              <w:t xml:space="preserve"> </w:t>
            </w:r>
            <w:r w:rsidRPr="00124291">
              <w:rPr>
                <w:sz w:val="24"/>
                <w:szCs w:val="24"/>
                <w:lang w:val="ru-RU"/>
              </w:rPr>
              <w:t>связи</w:t>
            </w:r>
            <w:r w:rsidRPr="00124291">
              <w:rPr>
                <w:spacing w:val="-8"/>
                <w:sz w:val="24"/>
                <w:szCs w:val="24"/>
                <w:lang w:val="ru-RU"/>
              </w:rPr>
              <w:t xml:space="preserve"> </w:t>
            </w:r>
            <w:r w:rsidRPr="00124291">
              <w:rPr>
                <w:sz w:val="24"/>
                <w:szCs w:val="24"/>
                <w:lang w:val="ru-RU"/>
              </w:rPr>
              <w:t>между</w:t>
            </w:r>
            <w:r w:rsidRPr="00124291">
              <w:rPr>
                <w:spacing w:val="-12"/>
                <w:sz w:val="24"/>
                <w:szCs w:val="24"/>
                <w:lang w:val="ru-RU"/>
              </w:rPr>
              <w:t xml:space="preserve"> </w:t>
            </w:r>
            <w:r w:rsidRPr="00124291">
              <w:rPr>
                <w:sz w:val="24"/>
                <w:szCs w:val="24"/>
                <w:lang w:val="ru-RU"/>
              </w:rPr>
              <w:t>ходом</w:t>
            </w:r>
            <w:r w:rsidRPr="00124291">
              <w:rPr>
                <w:spacing w:val="-7"/>
                <w:sz w:val="24"/>
                <w:szCs w:val="24"/>
                <w:lang w:val="ru-RU"/>
              </w:rPr>
              <w:t xml:space="preserve"> </w:t>
            </w:r>
            <w:r w:rsidRPr="00124291">
              <w:rPr>
                <w:sz w:val="24"/>
                <w:szCs w:val="24"/>
                <w:lang w:val="ru-RU"/>
              </w:rPr>
              <w:t>собственной</w:t>
            </w:r>
            <w:r w:rsidRPr="00124291">
              <w:rPr>
                <w:spacing w:val="-58"/>
                <w:sz w:val="24"/>
                <w:szCs w:val="24"/>
                <w:lang w:val="ru-RU"/>
              </w:rPr>
              <w:t xml:space="preserve"> </w:t>
            </w:r>
            <w:r w:rsidRPr="00124291">
              <w:rPr>
                <w:sz w:val="24"/>
                <w:szCs w:val="24"/>
                <w:lang w:val="ru-RU"/>
              </w:rPr>
              <w:t>жизни</w:t>
            </w:r>
            <w:r w:rsidRPr="00124291">
              <w:rPr>
                <w:spacing w:val="-2"/>
                <w:sz w:val="24"/>
                <w:szCs w:val="24"/>
                <w:lang w:val="ru-RU"/>
              </w:rPr>
              <w:t xml:space="preserve"> </w:t>
            </w:r>
            <w:r w:rsidRPr="00124291">
              <w:rPr>
                <w:sz w:val="24"/>
                <w:szCs w:val="24"/>
                <w:lang w:val="ru-RU"/>
              </w:rPr>
              <w:t>и</w:t>
            </w:r>
            <w:r w:rsidRPr="00124291">
              <w:rPr>
                <w:spacing w:val="-3"/>
                <w:sz w:val="24"/>
                <w:szCs w:val="24"/>
                <w:lang w:val="ru-RU"/>
              </w:rPr>
              <w:t xml:space="preserve"> </w:t>
            </w:r>
            <w:r w:rsidRPr="00124291">
              <w:rPr>
                <w:sz w:val="24"/>
                <w:szCs w:val="24"/>
                <w:lang w:val="ru-RU"/>
              </w:rPr>
              <w:t>природным</w:t>
            </w:r>
            <w:r w:rsidRPr="00124291">
              <w:rPr>
                <w:spacing w:val="-3"/>
                <w:sz w:val="24"/>
                <w:szCs w:val="24"/>
                <w:lang w:val="ru-RU"/>
              </w:rPr>
              <w:t xml:space="preserve"> </w:t>
            </w:r>
            <w:r w:rsidRPr="00124291">
              <w:rPr>
                <w:sz w:val="24"/>
                <w:szCs w:val="24"/>
                <w:lang w:val="ru-RU"/>
              </w:rPr>
              <w:t>порядком,</w:t>
            </w:r>
          </w:p>
          <w:p w:rsidR="00526CD6" w:rsidRPr="00124291" w:rsidRDefault="00526CD6" w:rsidP="00124291">
            <w:pPr>
              <w:pStyle w:val="TableParagraph"/>
              <w:numPr>
                <w:ilvl w:val="0"/>
                <w:numId w:val="171"/>
              </w:numPr>
              <w:tabs>
                <w:tab w:val="left" w:pos="519"/>
                <w:tab w:val="left" w:pos="9214"/>
              </w:tabs>
              <w:ind w:right="266" w:firstLine="0"/>
              <w:jc w:val="both"/>
              <w:rPr>
                <w:sz w:val="24"/>
                <w:szCs w:val="24"/>
                <w:lang w:val="ru-RU"/>
              </w:rPr>
            </w:pPr>
            <w:r w:rsidRPr="00124291">
              <w:rPr>
                <w:sz w:val="24"/>
                <w:szCs w:val="24"/>
                <w:lang w:val="ru-RU"/>
              </w:rPr>
              <w:t>проявление</w:t>
            </w:r>
            <w:r w:rsidRPr="00124291">
              <w:rPr>
                <w:spacing w:val="1"/>
                <w:sz w:val="24"/>
                <w:szCs w:val="24"/>
                <w:lang w:val="ru-RU"/>
              </w:rPr>
              <w:t xml:space="preserve"> </w:t>
            </w:r>
            <w:r w:rsidRPr="00124291">
              <w:rPr>
                <w:sz w:val="24"/>
                <w:szCs w:val="24"/>
                <w:lang w:val="ru-RU"/>
              </w:rPr>
              <w:t>интереса</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r w:rsidRPr="00124291">
              <w:rPr>
                <w:sz w:val="24"/>
                <w:szCs w:val="24"/>
                <w:lang w:val="ru-RU"/>
              </w:rPr>
              <w:t>новизне</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изменчивости</w:t>
            </w:r>
            <w:r w:rsidRPr="00124291">
              <w:rPr>
                <w:spacing w:val="1"/>
                <w:sz w:val="24"/>
                <w:szCs w:val="24"/>
                <w:lang w:val="ru-RU"/>
              </w:rPr>
              <w:t xml:space="preserve"> </w:t>
            </w:r>
            <w:r w:rsidRPr="00124291">
              <w:rPr>
                <w:sz w:val="24"/>
                <w:szCs w:val="24"/>
                <w:lang w:val="ru-RU"/>
              </w:rPr>
              <w:t>окружающего,</w:t>
            </w:r>
            <w:r w:rsidRPr="00124291">
              <w:rPr>
                <w:spacing w:val="1"/>
                <w:sz w:val="24"/>
                <w:szCs w:val="24"/>
                <w:lang w:val="ru-RU"/>
              </w:rPr>
              <w:t xml:space="preserve"> </w:t>
            </w:r>
            <w:r w:rsidRPr="00124291">
              <w:rPr>
                <w:sz w:val="24"/>
                <w:szCs w:val="24"/>
                <w:lang w:val="ru-RU"/>
              </w:rPr>
              <w:t>значения</w:t>
            </w:r>
            <w:r w:rsidRPr="00124291">
              <w:rPr>
                <w:spacing w:val="1"/>
                <w:sz w:val="24"/>
                <w:szCs w:val="24"/>
                <w:lang w:val="ru-RU"/>
              </w:rPr>
              <w:t xml:space="preserve"> </w:t>
            </w:r>
            <w:r w:rsidRPr="00124291">
              <w:rPr>
                <w:sz w:val="24"/>
                <w:szCs w:val="24"/>
                <w:lang w:val="ru-RU"/>
              </w:rPr>
              <w:t>собственной активности и ответственности во</w:t>
            </w:r>
            <w:r w:rsidRPr="00124291">
              <w:rPr>
                <w:spacing w:val="1"/>
                <w:sz w:val="24"/>
                <w:szCs w:val="24"/>
                <w:lang w:val="ru-RU"/>
              </w:rPr>
              <w:t xml:space="preserve"> </w:t>
            </w:r>
            <w:r w:rsidRPr="00124291">
              <w:rPr>
                <w:sz w:val="24"/>
                <w:szCs w:val="24"/>
                <w:lang w:val="ru-RU"/>
              </w:rPr>
              <w:t>взаимодействии</w:t>
            </w:r>
            <w:r w:rsidRPr="00124291">
              <w:rPr>
                <w:spacing w:val="-1"/>
                <w:sz w:val="24"/>
                <w:szCs w:val="24"/>
                <w:lang w:val="ru-RU"/>
              </w:rPr>
              <w:t xml:space="preserve"> </w:t>
            </w:r>
            <w:r w:rsidRPr="00124291">
              <w:rPr>
                <w:sz w:val="24"/>
                <w:szCs w:val="24"/>
                <w:lang w:val="ru-RU"/>
              </w:rPr>
              <w:t>со</w:t>
            </w:r>
            <w:r w:rsidRPr="00124291">
              <w:rPr>
                <w:spacing w:val="-1"/>
                <w:sz w:val="24"/>
                <w:szCs w:val="24"/>
                <w:lang w:val="ru-RU"/>
              </w:rPr>
              <w:t xml:space="preserve"> </w:t>
            </w:r>
            <w:r w:rsidRPr="00124291">
              <w:rPr>
                <w:sz w:val="24"/>
                <w:szCs w:val="24"/>
                <w:lang w:val="ru-RU"/>
              </w:rPr>
              <w:t>средой,</w:t>
            </w:r>
          </w:p>
          <w:p w:rsidR="00526CD6" w:rsidRPr="00124291" w:rsidRDefault="00526CD6" w:rsidP="00124291">
            <w:pPr>
              <w:pStyle w:val="TableParagraph"/>
              <w:numPr>
                <w:ilvl w:val="0"/>
                <w:numId w:val="171"/>
              </w:numPr>
              <w:tabs>
                <w:tab w:val="left" w:pos="315"/>
                <w:tab w:val="left" w:pos="9214"/>
              </w:tabs>
              <w:ind w:right="266" w:firstLine="0"/>
              <w:jc w:val="both"/>
              <w:rPr>
                <w:sz w:val="24"/>
                <w:szCs w:val="24"/>
                <w:lang w:val="ru-RU"/>
              </w:rPr>
            </w:pPr>
            <w:r w:rsidRPr="00124291">
              <w:rPr>
                <w:sz w:val="24"/>
                <w:szCs w:val="24"/>
                <w:lang w:val="ru-RU"/>
              </w:rPr>
              <w:t>способность</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r w:rsidRPr="00124291">
              <w:rPr>
                <w:sz w:val="24"/>
                <w:szCs w:val="24"/>
                <w:lang w:val="ru-RU"/>
              </w:rPr>
              <w:t>взаимодействию</w:t>
            </w:r>
            <w:r w:rsidRPr="00124291">
              <w:rPr>
                <w:spacing w:val="1"/>
                <w:sz w:val="24"/>
                <w:szCs w:val="24"/>
                <w:lang w:val="ru-RU"/>
              </w:rPr>
              <w:t xml:space="preserve"> </w:t>
            </w:r>
            <w:r w:rsidRPr="00124291">
              <w:rPr>
                <w:sz w:val="24"/>
                <w:szCs w:val="24"/>
                <w:lang w:val="ru-RU"/>
              </w:rPr>
              <w:t>в</w:t>
            </w:r>
            <w:r w:rsidRPr="00124291">
              <w:rPr>
                <w:spacing w:val="1"/>
                <w:sz w:val="24"/>
                <w:szCs w:val="24"/>
                <w:lang w:val="ru-RU"/>
              </w:rPr>
              <w:t xml:space="preserve"> </w:t>
            </w:r>
            <w:r w:rsidRPr="00124291">
              <w:rPr>
                <w:sz w:val="24"/>
                <w:szCs w:val="24"/>
                <w:lang w:val="ru-RU"/>
              </w:rPr>
              <w:t>освоении</w:t>
            </w:r>
            <w:r w:rsidRPr="00124291">
              <w:rPr>
                <w:spacing w:val="-57"/>
                <w:sz w:val="24"/>
                <w:szCs w:val="24"/>
                <w:lang w:val="ru-RU"/>
              </w:rPr>
              <w:t xml:space="preserve"> </w:t>
            </w:r>
            <w:r w:rsidRPr="00124291">
              <w:rPr>
                <w:sz w:val="24"/>
                <w:szCs w:val="24"/>
                <w:lang w:val="ru-RU"/>
              </w:rPr>
              <w:t>окружающего</w:t>
            </w:r>
            <w:r w:rsidRPr="00124291">
              <w:rPr>
                <w:spacing w:val="32"/>
                <w:sz w:val="24"/>
                <w:szCs w:val="24"/>
                <w:lang w:val="ru-RU"/>
              </w:rPr>
              <w:t xml:space="preserve"> </w:t>
            </w:r>
            <w:r w:rsidRPr="00124291">
              <w:rPr>
                <w:sz w:val="24"/>
                <w:szCs w:val="24"/>
                <w:lang w:val="ru-RU"/>
              </w:rPr>
              <w:t>с</w:t>
            </w:r>
            <w:r w:rsidRPr="00124291">
              <w:rPr>
                <w:spacing w:val="31"/>
                <w:sz w:val="24"/>
                <w:szCs w:val="24"/>
                <w:lang w:val="ru-RU"/>
              </w:rPr>
              <w:t xml:space="preserve"> </w:t>
            </w:r>
            <w:r w:rsidRPr="00124291">
              <w:rPr>
                <w:sz w:val="24"/>
                <w:szCs w:val="24"/>
                <w:lang w:val="ru-RU"/>
              </w:rPr>
              <w:t>другими</w:t>
            </w:r>
            <w:r w:rsidRPr="00124291">
              <w:rPr>
                <w:spacing w:val="35"/>
                <w:sz w:val="24"/>
                <w:szCs w:val="24"/>
                <w:lang w:val="ru-RU"/>
              </w:rPr>
              <w:t xml:space="preserve"> </w:t>
            </w:r>
            <w:r w:rsidRPr="00124291">
              <w:rPr>
                <w:sz w:val="24"/>
                <w:szCs w:val="24"/>
                <w:lang w:val="ru-RU"/>
              </w:rPr>
              <w:t>людьми,</w:t>
            </w:r>
            <w:r w:rsidRPr="00124291">
              <w:rPr>
                <w:spacing w:val="32"/>
                <w:sz w:val="24"/>
                <w:szCs w:val="24"/>
                <w:lang w:val="ru-RU"/>
              </w:rPr>
              <w:t xml:space="preserve"> </w:t>
            </w:r>
            <w:r w:rsidRPr="00124291">
              <w:rPr>
                <w:sz w:val="24"/>
                <w:szCs w:val="24"/>
                <w:lang w:val="ru-RU"/>
              </w:rPr>
              <w:t>с</w:t>
            </w:r>
            <w:r w:rsidRPr="00124291">
              <w:rPr>
                <w:spacing w:val="34"/>
                <w:sz w:val="24"/>
                <w:szCs w:val="24"/>
                <w:lang w:val="ru-RU"/>
              </w:rPr>
              <w:t xml:space="preserve"> </w:t>
            </w:r>
            <w:r w:rsidRPr="00124291">
              <w:rPr>
                <w:sz w:val="24"/>
                <w:szCs w:val="24"/>
                <w:lang w:val="ru-RU"/>
              </w:rPr>
              <w:t>учетом</w:t>
            </w:r>
          </w:p>
        </w:tc>
      </w:tr>
      <w:tr w:rsidR="00526CD6" w:rsidRPr="00124291" w:rsidTr="00526CD6">
        <w:trPr>
          <w:trHeight w:val="553"/>
        </w:trPr>
        <w:tc>
          <w:tcPr>
            <w:tcW w:w="4503" w:type="dxa"/>
            <w:tcBorders>
              <w:top w:val="single" w:sz="4" w:space="0" w:color="000000"/>
              <w:left w:val="single" w:sz="4" w:space="0" w:color="000000"/>
              <w:bottom w:val="single" w:sz="4" w:space="0" w:color="000000"/>
              <w:right w:val="single" w:sz="4" w:space="0" w:color="000000"/>
            </w:tcBorders>
          </w:tcPr>
          <w:p w:rsidR="00526CD6" w:rsidRPr="00124291" w:rsidRDefault="00526CD6" w:rsidP="00124291">
            <w:pPr>
              <w:pStyle w:val="TableParagraph"/>
              <w:tabs>
                <w:tab w:val="left" w:pos="9214"/>
              </w:tabs>
              <w:ind w:left="0" w:right="266"/>
              <w:jc w:val="both"/>
              <w:rPr>
                <w:sz w:val="24"/>
                <w:szCs w:val="24"/>
                <w:lang w:val="ru-RU"/>
              </w:rPr>
            </w:pP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1712"/>
                <w:tab w:val="left" w:pos="2079"/>
                <w:tab w:val="left" w:pos="3048"/>
                <w:tab w:val="left" w:pos="3969"/>
                <w:tab w:val="left" w:pos="9214"/>
              </w:tabs>
              <w:ind w:right="266"/>
              <w:jc w:val="both"/>
              <w:rPr>
                <w:sz w:val="24"/>
                <w:szCs w:val="24"/>
                <w:lang w:val="ru-RU"/>
              </w:rPr>
            </w:pPr>
            <w:r w:rsidRPr="00124291">
              <w:rPr>
                <w:sz w:val="24"/>
                <w:szCs w:val="24"/>
                <w:lang w:val="ru-RU"/>
              </w:rPr>
              <w:t>собственного</w:t>
            </w:r>
            <w:r w:rsidRPr="00124291">
              <w:rPr>
                <w:sz w:val="24"/>
                <w:szCs w:val="24"/>
                <w:lang w:val="ru-RU"/>
              </w:rPr>
              <w:tab/>
              <w:t>и</w:t>
            </w:r>
            <w:r w:rsidRPr="00124291">
              <w:rPr>
                <w:sz w:val="24"/>
                <w:szCs w:val="24"/>
                <w:lang w:val="ru-RU"/>
              </w:rPr>
              <w:tab/>
              <w:t>чужого</w:t>
            </w:r>
            <w:r w:rsidRPr="00124291">
              <w:rPr>
                <w:sz w:val="24"/>
                <w:szCs w:val="24"/>
                <w:lang w:val="ru-RU"/>
              </w:rPr>
              <w:tab/>
              <w:t>опыта,</w:t>
            </w:r>
            <w:r w:rsidRPr="00124291">
              <w:rPr>
                <w:sz w:val="24"/>
                <w:szCs w:val="24"/>
                <w:lang w:val="ru-RU"/>
              </w:rPr>
              <w:tab/>
              <w:t>используя</w:t>
            </w:r>
          </w:p>
          <w:p w:rsidR="00526CD6" w:rsidRPr="00124291" w:rsidRDefault="00526CD6" w:rsidP="00124291">
            <w:pPr>
              <w:pStyle w:val="TableParagraph"/>
              <w:tabs>
                <w:tab w:val="left" w:pos="9214"/>
              </w:tabs>
              <w:ind w:right="266"/>
              <w:jc w:val="both"/>
              <w:rPr>
                <w:sz w:val="24"/>
                <w:szCs w:val="24"/>
                <w:lang w:val="ru-RU"/>
              </w:rPr>
            </w:pPr>
            <w:r w:rsidRPr="00124291">
              <w:rPr>
                <w:sz w:val="24"/>
                <w:szCs w:val="24"/>
                <w:lang w:val="ru-RU"/>
              </w:rPr>
              <w:t>вербальные</w:t>
            </w:r>
            <w:r w:rsidRPr="00124291">
              <w:rPr>
                <w:spacing w:val="-5"/>
                <w:sz w:val="24"/>
                <w:szCs w:val="24"/>
                <w:lang w:val="ru-RU"/>
              </w:rPr>
              <w:t xml:space="preserve"> </w:t>
            </w:r>
            <w:r w:rsidRPr="00124291">
              <w:rPr>
                <w:sz w:val="24"/>
                <w:szCs w:val="24"/>
                <w:lang w:val="ru-RU"/>
              </w:rPr>
              <w:t>и</w:t>
            </w:r>
            <w:r w:rsidRPr="00124291">
              <w:rPr>
                <w:spacing w:val="-3"/>
                <w:sz w:val="24"/>
                <w:szCs w:val="24"/>
                <w:lang w:val="ru-RU"/>
              </w:rPr>
              <w:t xml:space="preserve"> </w:t>
            </w:r>
            <w:r w:rsidRPr="00124291">
              <w:rPr>
                <w:sz w:val="24"/>
                <w:szCs w:val="24"/>
                <w:lang w:val="ru-RU"/>
              </w:rPr>
              <w:t>невербальные</w:t>
            </w:r>
            <w:r w:rsidRPr="00124291">
              <w:rPr>
                <w:spacing w:val="-5"/>
                <w:sz w:val="24"/>
                <w:szCs w:val="24"/>
                <w:lang w:val="ru-RU"/>
              </w:rPr>
              <w:t xml:space="preserve"> </w:t>
            </w:r>
            <w:r w:rsidRPr="00124291">
              <w:rPr>
                <w:sz w:val="24"/>
                <w:szCs w:val="24"/>
                <w:lang w:val="ru-RU"/>
              </w:rPr>
              <w:t>возможности.</w:t>
            </w:r>
          </w:p>
        </w:tc>
      </w:tr>
      <w:tr w:rsidR="00526CD6" w:rsidRPr="00124291" w:rsidTr="00526CD6">
        <w:trPr>
          <w:trHeight w:val="1932"/>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lang w:val="ru-RU"/>
              </w:rPr>
            </w:pPr>
            <w:r w:rsidRPr="00124291">
              <w:rPr>
                <w:sz w:val="24"/>
                <w:szCs w:val="24"/>
                <w:lang w:val="ru-RU"/>
              </w:rPr>
              <w:lastRenderedPageBreak/>
              <w:t>Воспитание</w:t>
            </w:r>
            <w:r w:rsidRPr="00124291">
              <w:rPr>
                <w:spacing w:val="1"/>
                <w:sz w:val="24"/>
                <w:szCs w:val="24"/>
                <w:lang w:val="ru-RU"/>
              </w:rPr>
              <w:t xml:space="preserve"> </w:t>
            </w:r>
            <w:r w:rsidRPr="00124291">
              <w:rPr>
                <w:sz w:val="24"/>
                <w:szCs w:val="24"/>
                <w:lang w:val="ru-RU"/>
              </w:rPr>
              <w:t>эстетических</w:t>
            </w:r>
            <w:r w:rsidRPr="00124291">
              <w:rPr>
                <w:spacing w:val="1"/>
                <w:sz w:val="24"/>
                <w:szCs w:val="24"/>
                <w:lang w:val="ru-RU"/>
              </w:rPr>
              <w:t xml:space="preserve"> </w:t>
            </w:r>
            <w:r w:rsidRPr="00124291">
              <w:rPr>
                <w:sz w:val="24"/>
                <w:szCs w:val="24"/>
                <w:lang w:val="ru-RU"/>
              </w:rPr>
              <w:t>потребностей,</w:t>
            </w:r>
            <w:r w:rsidRPr="00124291">
              <w:rPr>
                <w:spacing w:val="-57"/>
                <w:sz w:val="24"/>
                <w:szCs w:val="24"/>
                <w:lang w:val="ru-RU"/>
              </w:rPr>
              <w:t xml:space="preserve"> </w:t>
            </w:r>
            <w:r w:rsidRPr="00124291">
              <w:rPr>
                <w:sz w:val="24"/>
                <w:szCs w:val="24"/>
                <w:lang w:val="ru-RU"/>
              </w:rPr>
              <w:t>ценностей</w:t>
            </w:r>
            <w:r w:rsidRPr="00124291">
              <w:rPr>
                <w:spacing w:val="-1"/>
                <w:sz w:val="24"/>
                <w:szCs w:val="24"/>
                <w:lang w:val="ru-RU"/>
              </w:rPr>
              <w:t xml:space="preserve"> </w:t>
            </w:r>
            <w:r w:rsidRPr="00124291">
              <w:rPr>
                <w:sz w:val="24"/>
                <w:szCs w:val="24"/>
                <w:lang w:val="ru-RU"/>
              </w:rPr>
              <w:t>и чувств.</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72"/>
              </w:numPr>
              <w:tabs>
                <w:tab w:val="left" w:pos="248"/>
                <w:tab w:val="left" w:pos="9214"/>
              </w:tabs>
              <w:ind w:left="247" w:right="266"/>
              <w:jc w:val="both"/>
              <w:rPr>
                <w:sz w:val="24"/>
                <w:szCs w:val="24"/>
              </w:rPr>
            </w:pPr>
            <w:proofErr w:type="spellStart"/>
            <w:r w:rsidRPr="00124291">
              <w:rPr>
                <w:sz w:val="24"/>
                <w:szCs w:val="24"/>
              </w:rPr>
              <w:t>Наличие</w:t>
            </w:r>
            <w:proofErr w:type="spellEnd"/>
            <w:r w:rsidRPr="00124291">
              <w:rPr>
                <w:spacing w:val="-4"/>
                <w:sz w:val="24"/>
                <w:szCs w:val="24"/>
              </w:rPr>
              <w:t xml:space="preserve"> </w:t>
            </w:r>
            <w:proofErr w:type="spellStart"/>
            <w:r w:rsidRPr="00124291">
              <w:rPr>
                <w:sz w:val="24"/>
                <w:szCs w:val="24"/>
              </w:rPr>
              <w:t>базовых</w:t>
            </w:r>
            <w:proofErr w:type="spellEnd"/>
            <w:r w:rsidRPr="00124291">
              <w:rPr>
                <w:sz w:val="24"/>
                <w:szCs w:val="24"/>
              </w:rPr>
              <w:t xml:space="preserve"> </w:t>
            </w:r>
            <w:proofErr w:type="spellStart"/>
            <w:r w:rsidRPr="00124291">
              <w:rPr>
                <w:sz w:val="24"/>
                <w:szCs w:val="24"/>
              </w:rPr>
              <w:t>эстетических</w:t>
            </w:r>
            <w:proofErr w:type="spellEnd"/>
            <w:r w:rsidRPr="00124291">
              <w:rPr>
                <w:spacing w:val="-3"/>
                <w:sz w:val="24"/>
                <w:szCs w:val="24"/>
              </w:rPr>
              <w:t xml:space="preserve"> </w:t>
            </w:r>
            <w:proofErr w:type="spellStart"/>
            <w:r w:rsidRPr="00124291">
              <w:rPr>
                <w:sz w:val="24"/>
                <w:szCs w:val="24"/>
              </w:rPr>
              <w:t>знаний</w:t>
            </w:r>
            <w:proofErr w:type="spellEnd"/>
            <w:r w:rsidRPr="00124291">
              <w:rPr>
                <w:sz w:val="24"/>
                <w:szCs w:val="24"/>
              </w:rPr>
              <w:t>,</w:t>
            </w:r>
          </w:p>
          <w:p w:rsidR="00526CD6" w:rsidRPr="00124291" w:rsidRDefault="00526CD6" w:rsidP="00124291">
            <w:pPr>
              <w:pStyle w:val="TableParagraph"/>
              <w:numPr>
                <w:ilvl w:val="0"/>
                <w:numId w:val="172"/>
              </w:numPr>
              <w:tabs>
                <w:tab w:val="left" w:pos="349"/>
                <w:tab w:val="left" w:pos="9214"/>
              </w:tabs>
              <w:ind w:right="266" w:firstLine="0"/>
              <w:jc w:val="both"/>
              <w:rPr>
                <w:sz w:val="24"/>
                <w:szCs w:val="24"/>
                <w:lang w:val="ru-RU"/>
              </w:rPr>
            </w:pPr>
            <w:r w:rsidRPr="00124291">
              <w:rPr>
                <w:sz w:val="24"/>
                <w:szCs w:val="24"/>
                <w:lang w:val="ru-RU"/>
              </w:rPr>
              <w:t>готовность</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r w:rsidRPr="00124291">
              <w:rPr>
                <w:sz w:val="24"/>
                <w:szCs w:val="24"/>
                <w:lang w:val="ru-RU"/>
              </w:rPr>
              <w:t>проявлению</w:t>
            </w:r>
            <w:r w:rsidRPr="00124291">
              <w:rPr>
                <w:spacing w:val="1"/>
                <w:sz w:val="24"/>
                <w:szCs w:val="24"/>
                <w:lang w:val="ru-RU"/>
              </w:rPr>
              <w:t xml:space="preserve"> </w:t>
            </w:r>
            <w:r w:rsidRPr="00124291">
              <w:rPr>
                <w:sz w:val="24"/>
                <w:szCs w:val="24"/>
                <w:lang w:val="ru-RU"/>
              </w:rPr>
              <w:t>эмоционального</w:t>
            </w:r>
            <w:r w:rsidRPr="00124291">
              <w:rPr>
                <w:spacing w:val="1"/>
                <w:sz w:val="24"/>
                <w:szCs w:val="24"/>
                <w:lang w:val="ru-RU"/>
              </w:rPr>
              <w:t xml:space="preserve"> </w:t>
            </w:r>
            <w:r w:rsidRPr="00124291">
              <w:rPr>
                <w:sz w:val="24"/>
                <w:szCs w:val="24"/>
                <w:lang w:val="ru-RU"/>
              </w:rPr>
              <w:t>отношения,</w:t>
            </w:r>
          </w:p>
          <w:p w:rsidR="00526CD6" w:rsidRPr="00124291" w:rsidRDefault="00526CD6" w:rsidP="00124291">
            <w:pPr>
              <w:pStyle w:val="TableParagraph"/>
              <w:numPr>
                <w:ilvl w:val="0"/>
                <w:numId w:val="172"/>
              </w:numPr>
              <w:tabs>
                <w:tab w:val="left" w:pos="543"/>
                <w:tab w:val="left" w:pos="9214"/>
              </w:tabs>
              <w:ind w:right="266" w:firstLine="0"/>
              <w:jc w:val="both"/>
              <w:rPr>
                <w:sz w:val="24"/>
                <w:szCs w:val="24"/>
                <w:lang w:val="ru-RU"/>
              </w:rPr>
            </w:pPr>
            <w:r w:rsidRPr="00124291">
              <w:rPr>
                <w:sz w:val="24"/>
                <w:szCs w:val="24"/>
                <w:lang w:val="ru-RU"/>
              </w:rPr>
              <w:t>проявление</w:t>
            </w:r>
            <w:r w:rsidRPr="00124291">
              <w:rPr>
                <w:spacing w:val="1"/>
                <w:sz w:val="24"/>
                <w:szCs w:val="24"/>
                <w:lang w:val="ru-RU"/>
              </w:rPr>
              <w:t xml:space="preserve"> </w:t>
            </w:r>
            <w:r w:rsidRPr="00124291">
              <w:rPr>
                <w:sz w:val="24"/>
                <w:szCs w:val="24"/>
                <w:lang w:val="ru-RU"/>
              </w:rPr>
              <w:t>творческих</w:t>
            </w:r>
            <w:r w:rsidRPr="00124291">
              <w:rPr>
                <w:spacing w:val="1"/>
                <w:sz w:val="24"/>
                <w:szCs w:val="24"/>
                <w:lang w:val="ru-RU"/>
              </w:rPr>
              <w:t xml:space="preserve"> </w:t>
            </w:r>
            <w:r w:rsidRPr="00124291">
              <w:rPr>
                <w:sz w:val="24"/>
                <w:szCs w:val="24"/>
                <w:lang w:val="ru-RU"/>
              </w:rPr>
              <w:t>способностей</w:t>
            </w:r>
            <w:r w:rsidRPr="00124291">
              <w:rPr>
                <w:spacing w:val="1"/>
                <w:sz w:val="24"/>
                <w:szCs w:val="24"/>
                <w:lang w:val="ru-RU"/>
              </w:rPr>
              <w:t xml:space="preserve"> </w:t>
            </w:r>
            <w:r w:rsidRPr="00124291">
              <w:rPr>
                <w:sz w:val="24"/>
                <w:szCs w:val="24"/>
                <w:lang w:val="ru-RU"/>
              </w:rPr>
              <w:t>(эстетическая</w:t>
            </w:r>
            <w:r w:rsidRPr="00124291">
              <w:rPr>
                <w:spacing w:val="1"/>
                <w:sz w:val="24"/>
                <w:szCs w:val="24"/>
                <w:lang w:val="ru-RU"/>
              </w:rPr>
              <w:t xml:space="preserve"> </w:t>
            </w:r>
            <w:r w:rsidRPr="00124291">
              <w:rPr>
                <w:sz w:val="24"/>
                <w:szCs w:val="24"/>
                <w:lang w:val="ru-RU"/>
              </w:rPr>
              <w:t>выразительность,</w:t>
            </w:r>
            <w:r w:rsidRPr="00124291">
              <w:rPr>
                <w:spacing w:val="1"/>
                <w:sz w:val="24"/>
                <w:szCs w:val="24"/>
                <w:lang w:val="ru-RU"/>
              </w:rPr>
              <w:t xml:space="preserve"> </w:t>
            </w:r>
            <w:r w:rsidRPr="00124291">
              <w:rPr>
                <w:sz w:val="24"/>
                <w:szCs w:val="24"/>
                <w:lang w:val="ru-RU"/>
              </w:rPr>
              <w:t>техника</w:t>
            </w:r>
            <w:r w:rsidRPr="00124291">
              <w:rPr>
                <w:spacing w:val="-57"/>
                <w:sz w:val="24"/>
                <w:szCs w:val="24"/>
                <w:lang w:val="ru-RU"/>
              </w:rPr>
              <w:t xml:space="preserve"> </w:t>
            </w:r>
            <w:r w:rsidRPr="00124291">
              <w:rPr>
                <w:sz w:val="24"/>
                <w:szCs w:val="24"/>
                <w:lang w:val="ru-RU"/>
              </w:rPr>
              <w:t>исполнения продуктов творчества, стремление</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r w:rsidRPr="00124291">
              <w:rPr>
                <w:sz w:val="24"/>
                <w:szCs w:val="24"/>
                <w:lang w:val="ru-RU"/>
              </w:rPr>
              <w:t>индивидуальной самореализации).</w:t>
            </w:r>
          </w:p>
        </w:tc>
      </w:tr>
      <w:tr w:rsidR="00526CD6" w:rsidRPr="00124291" w:rsidTr="00526CD6">
        <w:trPr>
          <w:trHeight w:val="2208"/>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2182"/>
                <w:tab w:val="left" w:pos="3219"/>
                <w:tab w:val="left" w:pos="4264"/>
                <w:tab w:val="left" w:pos="9214"/>
              </w:tabs>
              <w:ind w:right="266"/>
              <w:jc w:val="both"/>
              <w:rPr>
                <w:sz w:val="24"/>
                <w:szCs w:val="24"/>
                <w:lang w:val="ru-RU"/>
              </w:rPr>
            </w:pPr>
            <w:r w:rsidRPr="00124291">
              <w:rPr>
                <w:sz w:val="24"/>
                <w:szCs w:val="24"/>
                <w:lang w:val="ru-RU"/>
              </w:rPr>
              <w:t>Развитие</w:t>
            </w:r>
            <w:r w:rsidRPr="00124291">
              <w:rPr>
                <w:spacing w:val="1"/>
                <w:sz w:val="24"/>
                <w:szCs w:val="24"/>
                <w:lang w:val="ru-RU"/>
              </w:rPr>
              <w:t xml:space="preserve"> </w:t>
            </w:r>
            <w:r w:rsidRPr="00124291">
              <w:rPr>
                <w:sz w:val="24"/>
                <w:szCs w:val="24"/>
                <w:lang w:val="ru-RU"/>
              </w:rPr>
              <w:t>этических</w:t>
            </w:r>
            <w:r w:rsidRPr="00124291">
              <w:rPr>
                <w:spacing w:val="1"/>
                <w:sz w:val="24"/>
                <w:szCs w:val="24"/>
                <w:lang w:val="ru-RU"/>
              </w:rPr>
              <w:t xml:space="preserve"> </w:t>
            </w:r>
            <w:r w:rsidRPr="00124291">
              <w:rPr>
                <w:sz w:val="24"/>
                <w:szCs w:val="24"/>
                <w:lang w:val="ru-RU"/>
              </w:rPr>
              <w:t>чувств,</w:t>
            </w:r>
            <w:r w:rsidRPr="00124291">
              <w:rPr>
                <w:spacing w:val="1"/>
                <w:sz w:val="24"/>
                <w:szCs w:val="24"/>
                <w:lang w:val="ru-RU"/>
              </w:rPr>
              <w:t xml:space="preserve"> </w:t>
            </w:r>
            <w:r w:rsidRPr="00124291">
              <w:rPr>
                <w:sz w:val="24"/>
                <w:szCs w:val="24"/>
                <w:lang w:val="ru-RU"/>
              </w:rPr>
              <w:t>проявление</w:t>
            </w:r>
            <w:r w:rsidRPr="00124291">
              <w:rPr>
                <w:spacing w:val="1"/>
                <w:sz w:val="24"/>
                <w:szCs w:val="24"/>
                <w:lang w:val="ru-RU"/>
              </w:rPr>
              <w:t xml:space="preserve"> </w:t>
            </w:r>
            <w:r w:rsidRPr="00124291">
              <w:rPr>
                <w:sz w:val="24"/>
                <w:szCs w:val="24"/>
                <w:lang w:val="ru-RU"/>
              </w:rPr>
              <w:t>доброжелательности,</w:t>
            </w:r>
            <w:r w:rsidRPr="00124291">
              <w:rPr>
                <w:spacing w:val="1"/>
                <w:sz w:val="24"/>
                <w:szCs w:val="24"/>
                <w:lang w:val="ru-RU"/>
              </w:rPr>
              <w:t xml:space="preserve"> </w:t>
            </w:r>
            <w:r w:rsidRPr="00124291">
              <w:rPr>
                <w:sz w:val="24"/>
                <w:szCs w:val="24"/>
                <w:lang w:val="ru-RU"/>
              </w:rPr>
              <w:t>эмоциональн</w:t>
            </w:r>
            <w:proofErr w:type="gramStart"/>
            <w:r w:rsidRPr="00124291">
              <w:rPr>
                <w:sz w:val="24"/>
                <w:szCs w:val="24"/>
                <w:lang w:val="ru-RU"/>
              </w:rPr>
              <w:t>о-</w:t>
            </w:r>
            <w:proofErr w:type="gramEnd"/>
            <w:r w:rsidRPr="00124291">
              <w:rPr>
                <w:spacing w:val="-57"/>
                <w:sz w:val="24"/>
                <w:szCs w:val="24"/>
                <w:lang w:val="ru-RU"/>
              </w:rPr>
              <w:t xml:space="preserve"> </w:t>
            </w:r>
            <w:r w:rsidRPr="00124291">
              <w:rPr>
                <w:sz w:val="24"/>
                <w:szCs w:val="24"/>
                <w:lang w:val="ru-RU"/>
              </w:rPr>
              <w:t>нравственной</w:t>
            </w:r>
            <w:r w:rsidRPr="00124291">
              <w:rPr>
                <w:sz w:val="24"/>
                <w:szCs w:val="24"/>
                <w:lang w:val="ru-RU"/>
              </w:rPr>
              <w:tab/>
              <w:t>отзывчивости</w:t>
            </w:r>
            <w:r w:rsidRPr="00124291">
              <w:rPr>
                <w:sz w:val="24"/>
                <w:szCs w:val="24"/>
                <w:lang w:val="ru-RU"/>
              </w:rPr>
              <w:tab/>
              <w:t>и</w:t>
            </w:r>
            <w:r w:rsidRPr="00124291">
              <w:rPr>
                <w:spacing w:val="-58"/>
                <w:sz w:val="24"/>
                <w:szCs w:val="24"/>
                <w:lang w:val="ru-RU"/>
              </w:rPr>
              <w:t xml:space="preserve"> </w:t>
            </w:r>
            <w:r w:rsidRPr="00124291">
              <w:rPr>
                <w:sz w:val="24"/>
                <w:szCs w:val="24"/>
                <w:lang w:val="ru-RU"/>
              </w:rPr>
              <w:t>взаимопомощи,</w:t>
            </w:r>
            <w:r w:rsidRPr="00124291">
              <w:rPr>
                <w:sz w:val="24"/>
                <w:szCs w:val="24"/>
                <w:lang w:val="ru-RU"/>
              </w:rPr>
              <w:tab/>
            </w:r>
            <w:r w:rsidRPr="00124291">
              <w:rPr>
                <w:sz w:val="24"/>
                <w:szCs w:val="24"/>
                <w:lang w:val="ru-RU"/>
              </w:rPr>
              <w:tab/>
            </w:r>
            <w:r w:rsidRPr="00124291">
              <w:rPr>
                <w:spacing w:val="-1"/>
                <w:sz w:val="24"/>
                <w:szCs w:val="24"/>
                <w:lang w:val="ru-RU"/>
              </w:rPr>
              <w:t>проявление</w:t>
            </w:r>
            <w:r w:rsidRPr="00124291">
              <w:rPr>
                <w:spacing w:val="-58"/>
                <w:sz w:val="24"/>
                <w:szCs w:val="24"/>
                <w:lang w:val="ru-RU"/>
              </w:rPr>
              <w:t xml:space="preserve"> </w:t>
            </w:r>
            <w:r w:rsidRPr="00124291">
              <w:rPr>
                <w:sz w:val="24"/>
                <w:szCs w:val="24"/>
                <w:lang w:val="ru-RU"/>
              </w:rPr>
              <w:t>сопереживания</w:t>
            </w:r>
            <w:r w:rsidRPr="00124291">
              <w:rPr>
                <w:spacing w:val="-8"/>
                <w:sz w:val="24"/>
                <w:szCs w:val="24"/>
                <w:lang w:val="ru-RU"/>
              </w:rPr>
              <w:t xml:space="preserve"> </w:t>
            </w:r>
            <w:r w:rsidRPr="00124291">
              <w:rPr>
                <w:sz w:val="24"/>
                <w:szCs w:val="24"/>
                <w:lang w:val="ru-RU"/>
              </w:rPr>
              <w:t>к</w:t>
            </w:r>
            <w:r w:rsidRPr="00124291">
              <w:rPr>
                <w:spacing w:val="-7"/>
                <w:sz w:val="24"/>
                <w:szCs w:val="24"/>
                <w:lang w:val="ru-RU"/>
              </w:rPr>
              <w:t xml:space="preserve"> </w:t>
            </w:r>
            <w:r w:rsidRPr="00124291">
              <w:rPr>
                <w:sz w:val="24"/>
                <w:szCs w:val="24"/>
                <w:lang w:val="ru-RU"/>
              </w:rPr>
              <w:t>чувствам</w:t>
            </w:r>
            <w:r w:rsidRPr="00124291">
              <w:rPr>
                <w:spacing w:val="-8"/>
                <w:sz w:val="24"/>
                <w:szCs w:val="24"/>
                <w:lang w:val="ru-RU"/>
              </w:rPr>
              <w:t xml:space="preserve"> </w:t>
            </w:r>
            <w:r w:rsidRPr="00124291">
              <w:rPr>
                <w:sz w:val="24"/>
                <w:szCs w:val="24"/>
                <w:lang w:val="ru-RU"/>
              </w:rPr>
              <w:t>других</w:t>
            </w:r>
            <w:r w:rsidRPr="00124291">
              <w:rPr>
                <w:spacing w:val="-5"/>
                <w:sz w:val="24"/>
                <w:szCs w:val="24"/>
                <w:lang w:val="ru-RU"/>
              </w:rPr>
              <w:t xml:space="preserve"> </w:t>
            </w:r>
            <w:r w:rsidRPr="00124291">
              <w:rPr>
                <w:sz w:val="24"/>
                <w:szCs w:val="24"/>
                <w:lang w:val="ru-RU"/>
              </w:rPr>
              <w:t>людей.</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73"/>
              </w:numPr>
              <w:tabs>
                <w:tab w:val="left" w:pos="346"/>
                <w:tab w:val="left" w:pos="9214"/>
              </w:tabs>
              <w:ind w:right="266" w:firstLine="0"/>
              <w:jc w:val="both"/>
              <w:rPr>
                <w:sz w:val="24"/>
                <w:szCs w:val="24"/>
                <w:lang w:val="ru-RU"/>
              </w:rPr>
            </w:pPr>
            <w:r w:rsidRPr="00124291">
              <w:rPr>
                <w:sz w:val="24"/>
                <w:szCs w:val="24"/>
                <w:lang w:val="ru-RU"/>
              </w:rPr>
              <w:t>Понимание</w:t>
            </w:r>
            <w:r w:rsidRPr="00124291">
              <w:rPr>
                <w:spacing w:val="1"/>
                <w:sz w:val="24"/>
                <w:szCs w:val="24"/>
                <w:lang w:val="ru-RU"/>
              </w:rPr>
              <w:t xml:space="preserve"> </w:t>
            </w:r>
            <w:r w:rsidRPr="00124291">
              <w:rPr>
                <w:sz w:val="24"/>
                <w:szCs w:val="24"/>
                <w:lang w:val="ru-RU"/>
              </w:rPr>
              <w:t>и</w:t>
            </w:r>
            <w:r w:rsidRPr="00124291">
              <w:rPr>
                <w:spacing w:val="1"/>
                <w:sz w:val="24"/>
                <w:szCs w:val="24"/>
                <w:lang w:val="ru-RU"/>
              </w:rPr>
              <w:t xml:space="preserve"> </w:t>
            </w:r>
            <w:r w:rsidRPr="00124291">
              <w:rPr>
                <w:sz w:val="24"/>
                <w:szCs w:val="24"/>
                <w:lang w:val="ru-RU"/>
              </w:rPr>
              <w:t>принятие</w:t>
            </w:r>
            <w:r w:rsidRPr="00124291">
              <w:rPr>
                <w:spacing w:val="1"/>
                <w:sz w:val="24"/>
                <w:szCs w:val="24"/>
                <w:lang w:val="ru-RU"/>
              </w:rPr>
              <w:t xml:space="preserve"> </w:t>
            </w:r>
            <w:r w:rsidRPr="00124291">
              <w:rPr>
                <w:sz w:val="24"/>
                <w:szCs w:val="24"/>
                <w:lang w:val="ru-RU"/>
              </w:rPr>
              <w:t>ценностных</w:t>
            </w:r>
            <w:r w:rsidRPr="00124291">
              <w:rPr>
                <w:spacing w:val="1"/>
                <w:sz w:val="24"/>
                <w:szCs w:val="24"/>
                <w:lang w:val="ru-RU"/>
              </w:rPr>
              <w:t xml:space="preserve"> </w:t>
            </w:r>
            <w:r w:rsidRPr="00124291">
              <w:rPr>
                <w:sz w:val="24"/>
                <w:szCs w:val="24"/>
                <w:lang w:val="ru-RU"/>
              </w:rPr>
              <w:t>норм</w:t>
            </w:r>
            <w:r w:rsidRPr="00124291">
              <w:rPr>
                <w:spacing w:val="1"/>
                <w:sz w:val="24"/>
                <w:szCs w:val="24"/>
                <w:lang w:val="ru-RU"/>
              </w:rPr>
              <w:t xml:space="preserve"> </w:t>
            </w:r>
            <w:r w:rsidRPr="00124291">
              <w:rPr>
                <w:sz w:val="24"/>
                <w:szCs w:val="24"/>
                <w:lang w:val="ru-RU"/>
              </w:rPr>
              <w:t>нравственного</w:t>
            </w:r>
            <w:r w:rsidRPr="00124291">
              <w:rPr>
                <w:spacing w:val="-1"/>
                <w:sz w:val="24"/>
                <w:szCs w:val="24"/>
                <w:lang w:val="ru-RU"/>
              </w:rPr>
              <w:t xml:space="preserve"> </w:t>
            </w:r>
            <w:r w:rsidRPr="00124291">
              <w:rPr>
                <w:sz w:val="24"/>
                <w:szCs w:val="24"/>
                <w:lang w:val="ru-RU"/>
              </w:rPr>
              <w:t>поведения,</w:t>
            </w:r>
          </w:p>
          <w:p w:rsidR="00526CD6" w:rsidRPr="00124291" w:rsidRDefault="00526CD6" w:rsidP="00124291">
            <w:pPr>
              <w:pStyle w:val="TableParagraph"/>
              <w:numPr>
                <w:ilvl w:val="0"/>
                <w:numId w:val="173"/>
              </w:numPr>
              <w:tabs>
                <w:tab w:val="left" w:pos="375"/>
                <w:tab w:val="left" w:pos="9214"/>
              </w:tabs>
              <w:ind w:right="266" w:firstLine="0"/>
              <w:jc w:val="both"/>
              <w:rPr>
                <w:sz w:val="24"/>
                <w:szCs w:val="24"/>
                <w:lang w:val="ru-RU"/>
              </w:rPr>
            </w:pPr>
            <w:r w:rsidRPr="00124291">
              <w:rPr>
                <w:sz w:val="24"/>
                <w:szCs w:val="24"/>
                <w:lang w:val="ru-RU"/>
              </w:rPr>
              <w:t>способность</w:t>
            </w:r>
            <w:r w:rsidRPr="00124291">
              <w:rPr>
                <w:spacing w:val="1"/>
                <w:sz w:val="24"/>
                <w:szCs w:val="24"/>
                <w:lang w:val="ru-RU"/>
              </w:rPr>
              <w:t xml:space="preserve"> </w:t>
            </w:r>
            <w:r w:rsidRPr="00124291">
              <w:rPr>
                <w:sz w:val="24"/>
                <w:szCs w:val="24"/>
                <w:lang w:val="ru-RU"/>
              </w:rPr>
              <w:t>к</w:t>
            </w:r>
            <w:r w:rsidRPr="00124291">
              <w:rPr>
                <w:spacing w:val="1"/>
                <w:sz w:val="24"/>
                <w:szCs w:val="24"/>
                <w:lang w:val="ru-RU"/>
              </w:rPr>
              <w:t xml:space="preserve"> </w:t>
            </w:r>
            <w:proofErr w:type="spellStart"/>
            <w:r w:rsidRPr="00124291">
              <w:rPr>
                <w:sz w:val="24"/>
                <w:szCs w:val="24"/>
                <w:lang w:val="ru-RU"/>
              </w:rPr>
              <w:t>саморегуляции</w:t>
            </w:r>
            <w:proofErr w:type="spellEnd"/>
            <w:r w:rsidRPr="00124291">
              <w:rPr>
                <w:spacing w:val="1"/>
                <w:sz w:val="24"/>
                <w:szCs w:val="24"/>
                <w:lang w:val="ru-RU"/>
              </w:rPr>
              <w:t xml:space="preserve"> </w:t>
            </w:r>
            <w:r w:rsidRPr="00124291">
              <w:rPr>
                <w:sz w:val="24"/>
                <w:szCs w:val="24"/>
                <w:lang w:val="ru-RU"/>
              </w:rPr>
              <w:t>на</w:t>
            </w:r>
            <w:r w:rsidRPr="00124291">
              <w:rPr>
                <w:spacing w:val="1"/>
                <w:sz w:val="24"/>
                <w:szCs w:val="24"/>
                <w:lang w:val="ru-RU"/>
              </w:rPr>
              <w:t xml:space="preserve"> </w:t>
            </w:r>
            <w:r w:rsidRPr="00124291">
              <w:rPr>
                <w:sz w:val="24"/>
                <w:szCs w:val="24"/>
                <w:lang w:val="ru-RU"/>
              </w:rPr>
              <w:t>основе</w:t>
            </w:r>
            <w:r w:rsidRPr="00124291">
              <w:rPr>
                <w:spacing w:val="-57"/>
                <w:sz w:val="24"/>
                <w:szCs w:val="24"/>
                <w:lang w:val="ru-RU"/>
              </w:rPr>
              <w:t xml:space="preserve"> </w:t>
            </w:r>
            <w:r w:rsidRPr="00124291">
              <w:rPr>
                <w:sz w:val="24"/>
                <w:szCs w:val="24"/>
                <w:lang w:val="ru-RU"/>
              </w:rPr>
              <w:t>этических</w:t>
            </w:r>
            <w:r w:rsidRPr="00124291">
              <w:rPr>
                <w:spacing w:val="1"/>
                <w:sz w:val="24"/>
                <w:szCs w:val="24"/>
                <w:lang w:val="ru-RU"/>
              </w:rPr>
              <w:t xml:space="preserve"> </w:t>
            </w:r>
            <w:r w:rsidRPr="00124291">
              <w:rPr>
                <w:sz w:val="24"/>
                <w:szCs w:val="24"/>
                <w:lang w:val="ru-RU"/>
              </w:rPr>
              <w:t>чувств;</w:t>
            </w:r>
          </w:p>
          <w:p w:rsidR="00526CD6" w:rsidRPr="00124291" w:rsidRDefault="00526CD6" w:rsidP="00124291">
            <w:pPr>
              <w:pStyle w:val="TableParagraph"/>
              <w:numPr>
                <w:ilvl w:val="0"/>
                <w:numId w:val="173"/>
              </w:numPr>
              <w:tabs>
                <w:tab w:val="left" w:pos="913"/>
                <w:tab w:val="left" w:pos="2811"/>
                <w:tab w:val="left" w:pos="9214"/>
              </w:tabs>
              <w:ind w:right="266" w:firstLine="0"/>
              <w:jc w:val="both"/>
              <w:rPr>
                <w:sz w:val="24"/>
                <w:szCs w:val="24"/>
                <w:lang w:val="ru-RU"/>
              </w:rPr>
            </w:pPr>
            <w:r w:rsidRPr="00124291">
              <w:rPr>
                <w:sz w:val="24"/>
                <w:szCs w:val="24"/>
                <w:lang w:val="ru-RU"/>
              </w:rPr>
              <w:t>проявление</w:t>
            </w:r>
            <w:r w:rsidRPr="00124291">
              <w:rPr>
                <w:sz w:val="24"/>
                <w:szCs w:val="24"/>
                <w:lang w:val="ru-RU"/>
              </w:rPr>
              <w:tab/>
            </w:r>
            <w:r w:rsidRPr="00124291">
              <w:rPr>
                <w:spacing w:val="-1"/>
                <w:sz w:val="24"/>
                <w:szCs w:val="24"/>
                <w:lang w:val="ru-RU"/>
              </w:rPr>
              <w:t>доброжелательности,</w:t>
            </w:r>
            <w:r w:rsidRPr="00124291">
              <w:rPr>
                <w:spacing w:val="-58"/>
                <w:sz w:val="24"/>
                <w:szCs w:val="24"/>
                <w:lang w:val="ru-RU"/>
              </w:rPr>
              <w:t xml:space="preserve"> </w:t>
            </w:r>
            <w:r w:rsidRPr="00124291">
              <w:rPr>
                <w:sz w:val="24"/>
                <w:szCs w:val="24"/>
                <w:lang w:val="ru-RU"/>
              </w:rPr>
              <w:t>эмоционально-нравственной</w:t>
            </w:r>
            <w:r w:rsidRPr="00124291">
              <w:rPr>
                <w:spacing w:val="1"/>
                <w:sz w:val="24"/>
                <w:szCs w:val="24"/>
                <w:lang w:val="ru-RU"/>
              </w:rPr>
              <w:t xml:space="preserve"> </w:t>
            </w:r>
            <w:r w:rsidRPr="00124291">
              <w:rPr>
                <w:sz w:val="24"/>
                <w:szCs w:val="24"/>
                <w:lang w:val="ru-RU"/>
              </w:rPr>
              <w:t>отзывчивости</w:t>
            </w:r>
            <w:r w:rsidRPr="00124291">
              <w:rPr>
                <w:spacing w:val="1"/>
                <w:sz w:val="24"/>
                <w:szCs w:val="24"/>
                <w:lang w:val="ru-RU"/>
              </w:rPr>
              <w:t xml:space="preserve"> </w:t>
            </w:r>
            <w:r w:rsidRPr="00124291">
              <w:rPr>
                <w:sz w:val="24"/>
                <w:szCs w:val="24"/>
                <w:lang w:val="ru-RU"/>
              </w:rPr>
              <w:t>и</w:t>
            </w:r>
            <w:r w:rsidRPr="00124291">
              <w:rPr>
                <w:spacing w:val="-57"/>
                <w:sz w:val="24"/>
                <w:szCs w:val="24"/>
                <w:lang w:val="ru-RU"/>
              </w:rPr>
              <w:t xml:space="preserve"> </w:t>
            </w:r>
            <w:r w:rsidRPr="00124291">
              <w:rPr>
                <w:sz w:val="24"/>
                <w:szCs w:val="24"/>
                <w:lang w:val="ru-RU"/>
              </w:rPr>
              <w:t>взаимопомощи,</w:t>
            </w:r>
            <w:r w:rsidRPr="00124291">
              <w:rPr>
                <w:spacing w:val="13"/>
                <w:sz w:val="24"/>
                <w:szCs w:val="24"/>
                <w:lang w:val="ru-RU"/>
              </w:rPr>
              <w:t xml:space="preserve"> </w:t>
            </w:r>
            <w:r w:rsidRPr="00124291">
              <w:rPr>
                <w:sz w:val="24"/>
                <w:szCs w:val="24"/>
                <w:lang w:val="ru-RU"/>
              </w:rPr>
              <w:t>проявление</w:t>
            </w:r>
            <w:r w:rsidRPr="00124291">
              <w:rPr>
                <w:spacing w:val="12"/>
                <w:sz w:val="24"/>
                <w:szCs w:val="24"/>
                <w:lang w:val="ru-RU"/>
              </w:rPr>
              <w:t xml:space="preserve"> </w:t>
            </w:r>
            <w:r w:rsidRPr="00124291">
              <w:rPr>
                <w:sz w:val="24"/>
                <w:szCs w:val="24"/>
                <w:lang w:val="ru-RU"/>
              </w:rPr>
              <w:t>сопереживания</w:t>
            </w:r>
            <w:r w:rsidRPr="00124291">
              <w:rPr>
                <w:spacing w:val="13"/>
                <w:sz w:val="24"/>
                <w:szCs w:val="24"/>
                <w:lang w:val="ru-RU"/>
              </w:rPr>
              <w:t xml:space="preserve"> </w:t>
            </w:r>
            <w:proofErr w:type="gramStart"/>
            <w:r w:rsidRPr="00124291">
              <w:rPr>
                <w:sz w:val="24"/>
                <w:szCs w:val="24"/>
                <w:lang w:val="ru-RU"/>
              </w:rPr>
              <w:t>к</w:t>
            </w:r>
            <w:proofErr w:type="gramEnd"/>
          </w:p>
          <w:p w:rsidR="00526CD6" w:rsidRPr="00124291" w:rsidRDefault="00526CD6" w:rsidP="00124291">
            <w:pPr>
              <w:pStyle w:val="TableParagraph"/>
              <w:tabs>
                <w:tab w:val="left" w:pos="9214"/>
              </w:tabs>
              <w:ind w:right="266"/>
              <w:jc w:val="both"/>
              <w:rPr>
                <w:sz w:val="24"/>
                <w:szCs w:val="24"/>
              </w:rPr>
            </w:pPr>
            <w:proofErr w:type="spellStart"/>
            <w:proofErr w:type="gramStart"/>
            <w:r w:rsidRPr="00124291">
              <w:rPr>
                <w:sz w:val="24"/>
                <w:szCs w:val="24"/>
              </w:rPr>
              <w:t>чувствам</w:t>
            </w:r>
            <w:proofErr w:type="spellEnd"/>
            <w:proofErr w:type="gramEnd"/>
            <w:r w:rsidRPr="00124291">
              <w:rPr>
                <w:spacing w:val="-10"/>
                <w:sz w:val="24"/>
                <w:szCs w:val="24"/>
              </w:rPr>
              <w:t xml:space="preserve"> </w:t>
            </w:r>
            <w:proofErr w:type="spellStart"/>
            <w:r w:rsidRPr="00124291">
              <w:rPr>
                <w:sz w:val="24"/>
                <w:szCs w:val="24"/>
              </w:rPr>
              <w:t>других</w:t>
            </w:r>
            <w:proofErr w:type="spellEnd"/>
            <w:r w:rsidRPr="00124291">
              <w:rPr>
                <w:spacing w:val="-8"/>
                <w:sz w:val="24"/>
                <w:szCs w:val="24"/>
              </w:rPr>
              <w:t xml:space="preserve"> </w:t>
            </w:r>
            <w:proofErr w:type="spellStart"/>
            <w:r w:rsidRPr="00124291">
              <w:rPr>
                <w:sz w:val="24"/>
                <w:szCs w:val="24"/>
              </w:rPr>
              <w:t>людей</w:t>
            </w:r>
            <w:proofErr w:type="spellEnd"/>
            <w:r w:rsidRPr="00124291">
              <w:rPr>
                <w:sz w:val="24"/>
                <w:szCs w:val="24"/>
              </w:rPr>
              <w:t>.</w:t>
            </w:r>
          </w:p>
        </w:tc>
      </w:tr>
      <w:tr w:rsidR="00526CD6" w:rsidRPr="00124291" w:rsidTr="00526CD6">
        <w:trPr>
          <w:trHeight w:val="1931"/>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9214"/>
              </w:tabs>
              <w:ind w:right="266"/>
              <w:jc w:val="both"/>
              <w:rPr>
                <w:sz w:val="24"/>
                <w:szCs w:val="24"/>
                <w:lang w:val="ru-RU"/>
              </w:rPr>
            </w:pPr>
            <w:proofErr w:type="spellStart"/>
            <w:r w:rsidRPr="00124291">
              <w:rPr>
                <w:sz w:val="24"/>
                <w:szCs w:val="24"/>
                <w:lang w:val="ru-RU"/>
              </w:rPr>
              <w:t>Сформированность</w:t>
            </w:r>
            <w:proofErr w:type="spellEnd"/>
            <w:r w:rsidRPr="00124291">
              <w:rPr>
                <w:spacing w:val="1"/>
                <w:sz w:val="24"/>
                <w:szCs w:val="24"/>
                <w:lang w:val="ru-RU"/>
              </w:rPr>
              <w:t xml:space="preserve"> </w:t>
            </w:r>
            <w:r w:rsidRPr="00124291">
              <w:rPr>
                <w:sz w:val="24"/>
                <w:szCs w:val="24"/>
                <w:lang w:val="ru-RU"/>
              </w:rPr>
              <w:t>установки</w:t>
            </w:r>
            <w:r w:rsidRPr="00124291">
              <w:rPr>
                <w:spacing w:val="1"/>
                <w:sz w:val="24"/>
                <w:szCs w:val="24"/>
                <w:lang w:val="ru-RU"/>
              </w:rPr>
              <w:t xml:space="preserve"> </w:t>
            </w:r>
            <w:r w:rsidRPr="00124291">
              <w:rPr>
                <w:sz w:val="24"/>
                <w:szCs w:val="24"/>
                <w:lang w:val="ru-RU"/>
              </w:rPr>
              <w:t>на</w:t>
            </w:r>
            <w:r w:rsidRPr="00124291">
              <w:rPr>
                <w:spacing w:val="-57"/>
                <w:sz w:val="24"/>
                <w:szCs w:val="24"/>
                <w:lang w:val="ru-RU"/>
              </w:rPr>
              <w:t xml:space="preserve"> </w:t>
            </w:r>
            <w:r w:rsidRPr="00124291">
              <w:rPr>
                <w:sz w:val="24"/>
                <w:szCs w:val="24"/>
                <w:lang w:val="ru-RU"/>
              </w:rPr>
              <w:t>безопасный,</w:t>
            </w:r>
            <w:r w:rsidRPr="00124291">
              <w:rPr>
                <w:spacing w:val="1"/>
                <w:sz w:val="24"/>
                <w:szCs w:val="24"/>
                <w:lang w:val="ru-RU"/>
              </w:rPr>
              <w:t xml:space="preserve"> </w:t>
            </w:r>
            <w:r w:rsidRPr="00124291">
              <w:rPr>
                <w:sz w:val="24"/>
                <w:szCs w:val="24"/>
                <w:lang w:val="ru-RU"/>
              </w:rPr>
              <w:t>здоровый</w:t>
            </w:r>
            <w:r w:rsidRPr="00124291">
              <w:rPr>
                <w:spacing w:val="1"/>
                <w:sz w:val="24"/>
                <w:szCs w:val="24"/>
                <w:lang w:val="ru-RU"/>
              </w:rPr>
              <w:t xml:space="preserve"> </w:t>
            </w:r>
            <w:r w:rsidRPr="00124291">
              <w:rPr>
                <w:sz w:val="24"/>
                <w:szCs w:val="24"/>
                <w:lang w:val="ru-RU"/>
              </w:rPr>
              <w:t>образ</w:t>
            </w:r>
            <w:r w:rsidRPr="00124291">
              <w:rPr>
                <w:spacing w:val="1"/>
                <w:sz w:val="24"/>
                <w:szCs w:val="24"/>
                <w:lang w:val="ru-RU"/>
              </w:rPr>
              <w:t xml:space="preserve"> </w:t>
            </w:r>
            <w:r w:rsidRPr="00124291">
              <w:rPr>
                <w:sz w:val="24"/>
                <w:szCs w:val="24"/>
                <w:lang w:val="ru-RU"/>
              </w:rPr>
              <w:t>жизни,</w:t>
            </w:r>
            <w:r w:rsidRPr="00124291">
              <w:rPr>
                <w:spacing w:val="-57"/>
                <w:sz w:val="24"/>
                <w:szCs w:val="24"/>
                <w:lang w:val="ru-RU"/>
              </w:rPr>
              <w:t xml:space="preserve"> </w:t>
            </w:r>
            <w:r w:rsidRPr="00124291">
              <w:rPr>
                <w:sz w:val="24"/>
                <w:szCs w:val="24"/>
                <w:lang w:val="ru-RU"/>
              </w:rPr>
              <w:t>наличие мотивации к творческому труду,</w:t>
            </w:r>
            <w:r w:rsidRPr="00124291">
              <w:rPr>
                <w:spacing w:val="-57"/>
                <w:sz w:val="24"/>
                <w:szCs w:val="24"/>
                <w:lang w:val="ru-RU"/>
              </w:rPr>
              <w:t xml:space="preserve"> </w:t>
            </w:r>
            <w:r w:rsidRPr="00124291">
              <w:rPr>
                <w:sz w:val="24"/>
                <w:szCs w:val="24"/>
                <w:lang w:val="ru-RU"/>
              </w:rPr>
              <w:t>работе</w:t>
            </w:r>
            <w:r w:rsidRPr="00124291">
              <w:rPr>
                <w:spacing w:val="1"/>
                <w:sz w:val="24"/>
                <w:szCs w:val="24"/>
                <w:lang w:val="ru-RU"/>
              </w:rPr>
              <w:t xml:space="preserve"> </w:t>
            </w:r>
            <w:r w:rsidRPr="00124291">
              <w:rPr>
                <w:sz w:val="24"/>
                <w:szCs w:val="24"/>
                <w:lang w:val="ru-RU"/>
              </w:rPr>
              <w:t>на</w:t>
            </w:r>
            <w:r w:rsidRPr="00124291">
              <w:rPr>
                <w:spacing w:val="1"/>
                <w:sz w:val="24"/>
                <w:szCs w:val="24"/>
                <w:lang w:val="ru-RU"/>
              </w:rPr>
              <w:t xml:space="preserve"> </w:t>
            </w:r>
            <w:r w:rsidRPr="00124291">
              <w:rPr>
                <w:sz w:val="24"/>
                <w:szCs w:val="24"/>
                <w:lang w:val="ru-RU"/>
              </w:rPr>
              <w:t>результат,</w:t>
            </w:r>
            <w:r w:rsidRPr="00124291">
              <w:rPr>
                <w:spacing w:val="1"/>
                <w:sz w:val="24"/>
                <w:szCs w:val="24"/>
                <w:lang w:val="ru-RU"/>
              </w:rPr>
              <w:t xml:space="preserve"> </w:t>
            </w:r>
            <w:r w:rsidRPr="00124291">
              <w:rPr>
                <w:sz w:val="24"/>
                <w:szCs w:val="24"/>
                <w:lang w:val="ru-RU"/>
              </w:rPr>
              <w:t>бережному</w:t>
            </w:r>
            <w:r w:rsidRPr="00124291">
              <w:rPr>
                <w:spacing w:val="1"/>
                <w:sz w:val="24"/>
                <w:szCs w:val="24"/>
                <w:lang w:val="ru-RU"/>
              </w:rPr>
              <w:t xml:space="preserve"> </w:t>
            </w:r>
            <w:r w:rsidRPr="00124291">
              <w:rPr>
                <w:sz w:val="24"/>
                <w:szCs w:val="24"/>
                <w:lang w:val="ru-RU"/>
              </w:rPr>
              <w:t>отношению к материальным и духовным</w:t>
            </w:r>
            <w:r w:rsidRPr="00124291">
              <w:rPr>
                <w:spacing w:val="1"/>
                <w:sz w:val="24"/>
                <w:szCs w:val="24"/>
                <w:lang w:val="ru-RU"/>
              </w:rPr>
              <w:t xml:space="preserve"> </w:t>
            </w:r>
            <w:r w:rsidRPr="00124291">
              <w:rPr>
                <w:sz w:val="24"/>
                <w:szCs w:val="24"/>
                <w:lang w:val="ru-RU"/>
              </w:rPr>
              <w:t>ценностям.</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numPr>
                <w:ilvl w:val="0"/>
                <w:numId w:val="174"/>
              </w:numPr>
              <w:tabs>
                <w:tab w:val="left" w:pos="334"/>
                <w:tab w:val="left" w:pos="9214"/>
              </w:tabs>
              <w:ind w:right="266" w:firstLine="0"/>
              <w:jc w:val="both"/>
              <w:rPr>
                <w:sz w:val="24"/>
                <w:szCs w:val="24"/>
                <w:lang w:val="ru-RU"/>
              </w:rPr>
            </w:pPr>
            <w:r w:rsidRPr="00124291">
              <w:rPr>
                <w:sz w:val="24"/>
                <w:szCs w:val="24"/>
                <w:lang w:val="ru-RU"/>
              </w:rPr>
              <w:t>Установка</w:t>
            </w:r>
            <w:r w:rsidRPr="00124291">
              <w:rPr>
                <w:spacing w:val="14"/>
                <w:sz w:val="24"/>
                <w:szCs w:val="24"/>
                <w:lang w:val="ru-RU"/>
              </w:rPr>
              <w:t xml:space="preserve"> </w:t>
            </w:r>
            <w:r w:rsidRPr="00124291">
              <w:rPr>
                <w:sz w:val="24"/>
                <w:szCs w:val="24"/>
                <w:lang w:val="ru-RU"/>
              </w:rPr>
              <w:t>на</w:t>
            </w:r>
            <w:r w:rsidRPr="00124291">
              <w:rPr>
                <w:spacing w:val="14"/>
                <w:sz w:val="24"/>
                <w:szCs w:val="24"/>
                <w:lang w:val="ru-RU"/>
              </w:rPr>
              <w:t xml:space="preserve"> </w:t>
            </w:r>
            <w:r w:rsidRPr="00124291">
              <w:rPr>
                <w:sz w:val="24"/>
                <w:szCs w:val="24"/>
                <w:lang w:val="ru-RU"/>
              </w:rPr>
              <w:t>безопасный,</w:t>
            </w:r>
            <w:r w:rsidRPr="00124291">
              <w:rPr>
                <w:spacing w:val="15"/>
                <w:sz w:val="24"/>
                <w:szCs w:val="24"/>
                <w:lang w:val="ru-RU"/>
              </w:rPr>
              <w:t xml:space="preserve"> </w:t>
            </w:r>
            <w:r w:rsidRPr="00124291">
              <w:rPr>
                <w:sz w:val="24"/>
                <w:szCs w:val="24"/>
                <w:lang w:val="ru-RU"/>
              </w:rPr>
              <w:t>здоровый</w:t>
            </w:r>
            <w:r w:rsidRPr="00124291">
              <w:rPr>
                <w:spacing w:val="15"/>
                <w:sz w:val="24"/>
                <w:szCs w:val="24"/>
                <w:lang w:val="ru-RU"/>
              </w:rPr>
              <w:t xml:space="preserve"> </w:t>
            </w:r>
            <w:r w:rsidRPr="00124291">
              <w:rPr>
                <w:sz w:val="24"/>
                <w:szCs w:val="24"/>
                <w:lang w:val="ru-RU"/>
              </w:rPr>
              <w:t>образ</w:t>
            </w:r>
            <w:r w:rsidRPr="00124291">
              <w:rPr>
                <w:spacing w:val="-57"/>
                <w:sz w:val="24"/>
                <w:szCs w:val="24"/>
                <w:lang w:val="ru-RU"/>
              </w:rPr>
              <w:t xml:space="preserve"> </w:t>
            </w:r>
            <w:r w:rsidRPr="00124291">
              <w:rPr>
                <w:sz w:val="24"/>
                <w:szCs w:val="24"/>
                <w:lang w:val="ru-RU"/>
              </w:rPr>
              <w:t>жизни,</w:t>
            </w:r>
          </w:p>
          <w:p w:rsidR="00526CD6" w:rsidRPr="00124291" w:rsidRDefault="00526CD6" w:rsidP="00124291">
            <w:pPr>
              <w:pStyle w:val="TableParagraph"/>
              <w:numPr>
                <w:ilvl w:val="0"/>
                <w:numId w:val="174"/>
              </w:numPr>
              <w:tabs>
                <w:tab w:val="left" w:pos="248"/>
                <w:tab w:val="left" w:pos="9214"/>
              </w:tabs>
              <w:ind w:left="247" w:right="266" w:hanging="140"/>
              <w:jc w:val="both"/>
              <w:rPr>
                <w:sz w:val="24"/>
                <w:szCs w:val="24"/>
                <w:lang w:val="ru-RU"/>
              </w:rPr>
            </w:pPr>
            <w:r w:rsidRPr="00124291">
              <w:rPr>
                <w:spacing w:val="-1"/>
                <w:sz w:val="24"/>
                <w:szCs w:val="24"/>
                <w:lang w:val="ru-RU"/>
              </w:rPr>
              <w:t>наличие</w:t>
            </w:r>
            <w:r w:rsidRPr="00124291">
              <w:rPr>
                <w:spacing w:val="-12"/>
                <w:sz w:val="24"/>
                <w:szCs w:val="24"/>
                <w:lang w:val="ru-RU"/>
              </w:rPr>
              <w:t xml:space="preserve"> </w:t>
            </w:r>
            <w:r w:rsidRPr="00124291">
              <w:rPr>
                <w:spacing w:val="-1"/>
                <w:sz w:val="24"/>
                <w:szCs w:val="24"/>
                <w:lang w:val="ru-RU"/>
              </w:rPr>
              <w:t>мотивации</w:t>
            </w:r>
            <w:r w:rsidRPr="00124291">
              <w:rPr>
                <w:spacing w:val="-13"/>
                <w:sz w:val="24"/>
                <w:szCs w:val="24"/>
                <w:lang w:val="ru-RU"/>
              </w:rPr>
              <w:t xml:space="preserve"> </w:t>
            </w:r>
            <w:r w:rsidRPr="00124291">
              <w:rPr>
                <w:sz w:val="24"/>
                <w:szCs w:val="24"/>
                <w:lang w:val="ru-RU"/>
              </w:rPr>
              <w:t>к</w:t>
            </w:r>
            <w:r w:rsidRPr="00124291">
              <w:rPr>
                <w:spacing w:val="-12"/>
                <w:sz w:val="24"/>
                <w:szCs w:val="24"/>
                <w:lang w:val="ru-RU"/>
              </w:rPr>
              <w:t xml:space="preserve"> </w:t>
            </w:r>
            <w:r w:rsidRPr="00124291">
              <w:rPr>
                <w:sz w:val="24"/>
                <w:szCs w:val="24"/>
                <w:lang w:val="ru-RU"/>
              </w:rPr>
              <w:t>творческому</w:t>
            </w:r>
            <w:r w:rsidRPr="00124291">
              <w:rPr>
                <w:spacing w:val="-15"/>
                <w:sz w:val="24"/>
                <w:szCs w:val="24"/>
                <w:lang w:val="ru-RU"/>
              </w:rPr>
              <w:t xml:space="preserve"> </w:t>
            </w:r>
            <w:r w:rsidRPr="00124291">
              <w:rPr>
                <w:sz w:val="24"/>
                <w:szCs w:val="24"/>
                <w:lang w:val="ru-RU"/>
              </w:rPr>
              <w:t>труду,</w:t>
            </w:r>
          </w:p>
          <w:p w:rsidR="00526CD6" w:rsidRPr="00124291" w:rsidRDefault="00526CD6" w:rsidP="00124291">
            <w:pPr>
              <w:pStyle w:val="TableParagraph"/>
              <w:numPr>
                <w:ilvl w:val="0"/>
                <w:numId w:val="174"/>
              </w:numPr>
              <w:tabs>
                <w:tab w:val="left" w:pos="257"/>
                <w:tab w:val="left" w:pos="9214"/>
              </w:tabs>
              <w:ind w:right="266" w:firstLine="0"/>
              <w:jc w:val="both"/>
              <w:rPr>
                <w:sz w:val="24"/>
                <w:szCs w:val="24"/>
                <w:lang w:val="ru-RU"/>
              </w:rPr>
            </w:pPr>
            <w:r w:rsidRPr="00124291">
              <w:rPr>
                <w:sz w:val="24"/>
                <w:szCs w:val="24"/>
                <w:lang w:val="ru-RU"/>
              </w:rPr>
              <w:t>стремление к</w:t>
            </w:r>
            <w:r w:rsidRPr="00124291">
              <w:rPr>
                <w:spacing w:val="2"/>
                <w:sz w:val="24"/>
                <w:szCs w:val="24"/>
                <w:lang w:val="ru-RU"/>
              </w:rPr>
              <w:t xml:space="preserve"> </w:t>
            </w:r>
            <w:r w:rsidRPr="00124291">
              <w:rPr>
                <w:sz w:val="24"/>
                <w:szCs w:val="24"/>
                <w:lang w:val="ru-RU"/>
              </w:rPr>
              <w:t>повышению</w:t>
            </w:r>
            <w:r w:rsidRPr="00124291">
              <w:rPr>
                <w:spacing w:val="1"/>
                <w:sz w:val="24"/>
                <w:szCs w:val="24"/>
                <w:lang w:val="ru-RU"/>
              </w:rPr>
              <w:t xml:space="preserve"> </w:t>
            </w:r>
            <w:r w:rsidRPr="00124291">
              <w:rPr>
                <w:sz w:val="24"/>
                <w:szCs w:val="24"/>
                <w:lang w:val="ru-RU"/>
              </w:rPr>
              <w:t>результативности</w:t>
            </w:r>
            <w:r w:rsidRPr="00124291">
              <w:rPr>
                <w:spacing w:val="2"/>
                <w:sz w:val="24"/>
                <w:szCs w:val="24"/>
                <w:lang w:val="ru-RU"/>
              </w:rPr>
              <w:t xml:space="preserve"> </w:t>
            </w:r>
            <w:r w:rsidRPr="00124291">
              <w:rPr>
                <w:sz w:val="24"/>
                <w:szCs w:val="24"/>
                <w:lang w:val="ru-RU"/>
              </w:rPr>
              <w:t>в</w:t>
            </w:r>
            <w:r w:rsidRPr="00124291">
              <w:rPr>
                <w:spacing w:val="-57"/>
                <w:sz w:val="24"/>
                <w:szCs w:val="24"/>
                <w:lang w:val="ru-RU"/>
              </w:rPr>
              <w:t xml:space="preserve"> </w:t>
            </w:r>
            <w:r w:rsidRPr="00124291">
              <w:rPr>
                <w:sz w:val="24"/>
                <w:szCs w:val="24"/>
                <w:lang w:val="ru-RU"/>
              </w:rPr>
              <w:t>работе,</w:t>
            </w:r>
          </w:p>
          <w:p w:rsidR="00526CD6" w:rsidRPr="00124291" w:rsidRDefault="00526CD6" w:rsidP="00124291">
            <w:pPr>
              <w:pStyle w:val="TableParagraph"/>
              <w:numPr>
                <w:ilvl w:val="0"/>
                <w:numId w:val="174"/>
              </w:numPr>
              <w:tabs>
                <w:tab w:val="left" w:pos="382"/>
                <w:tab w:val="left" w:pos="9214"/>
              </w:tabs>
              <w:ind w:right="266" w:firstLine="0"/>
              <w:jc w:val="both"/>
              <w:rPr>
                <w:sz w:val="24"/>
                <w:szCs w:val="24"/>
                <w:lang w:val="ru-RU"/>
              </w:rPr>
            </w:pPr>
            <w:r w:rsidRPr="00124291">
              <w:rPr>
                <w:sz w:val="24"/>
                <w:szCs w:val="24"/>
                <w:lang w:val="ru-RU"/>
              </w:rPr>
              <w:t>бережное</w:t>
            </w:r>
            <w:r w:rsidRPr="00124291">
              <w:rPr>
                <w:spacing w:val="9"/>
                <w:sz w:val="24"/>
                <w:szCs w:val="24"/>
                <w:lang w:val="ru-RU"/>
              </w:rPr>
              <w:t xml:space="preserve"> </w:t>
            </w:r>
            <w:r w:rsidRPr="00124291">
              <w:rPr>
                <w:sz w:val="24"/>
                <w:szCs w:val="24"/>
                <w:lang w:val="ru-RU"/>
              </w:rPr>
              <w:t>отношение</w:t>
            </w:r>
            <w:r w:rsidRPr="00124291">
              <w:rPr>
                <w:spacing w:val="9"/>
                <w:sz w:val="24"/>
                <w:szCs w:val="24"/>
                <w:lang w:val="ru-RU"/>
              </w:rPr>
              <w:t xml:space="preserve"> </w:t>
            </w:r>
            <w:r w:rsidRPr="00124291">
              <w:rPr>
                <w:sz w:val="24"/>
                <w:szCs w:val="24"/>
                <w:lang w:val="ru-RU"/>
              </w:rPr>
              <w:t>к</w:t>
            </w:r>
            <w:r w:rsidRPr="00124291">
              <w:rPr>
                <w:spacing w:val="10"/>
                <w:sz w:val="24"/>
                <w:szCs w:val="24"/>
                <w:lang w:val="ru-RU"/>
              </w:rPr>
              <w:t xml:space="preserve"> </w:t>
            </w:r>
            <w:r w:rsidRPr="00124291">
              <w:rPr>
                <w:sz w:val="24"/>
                <w:szCs w:val="24"/>
                <w:lang w:val="ru-RU"/>
              </w:rPr>
              <w:t>материальным</w:t>
            </w:r>
            <w:r w:rsidRPr="00124291">
              <w:rPr>
                <w:spacing w:val="9"/>
                <w:sz w:val="24"/>
                <w:szCs w:val="24"/>
                <w:lang w:val="ru-RU"/>
              </w:rPr>
              <w:t xml:space="preserve"> </w:t>
            </w:r>
            <w:r w:rsidRPr="00124291">
              <w:rPr>
                <w:sz w:val="24"/>
                <w:szCs w:val="24"/>
                <w:lang w:val="ru-RU"/>
              </w:rPr>
              <w:t>и</w:t>
            </w:r>
            <w:r w:rsidRPr="00124291">
              <w:rPr>
                <w:spacing w:val="-57"/>
                <w:sz w:val="24"/>
                <w:szCs w:val="24"/>
                <w:lang w:val="ru-RU"/>
              </w:rPr>
              <w:t xml:space="preserve"> </w:t>
            </w:r>
            <w:r w:rsidRPr="00124291">
              <w:rPr>
                <w:sz w:val="24"/>
                <w:szCs w:val="24"/>
                <w:lang w:val="ru-RU"/>
              </w:rPr>
              <w:t>духовным</w:t>
            </w:r>
            <w:r w:rsidRPr="00124291">
              <w:rPr>
                <w:spacing w:val="-3"/>
                <w:sz w:val="24"/>
                <w:szCs w:val="24"/>
                <w:lang w:val="ru-RU"/>
              </w:rPr>
              <w:t xml:space="preserve"> </w:t>
            </w:r>
            <w:r w:rsidRPr="00124291">
              <w:rPr>
                <w:sz w:val="24"/>
                <w:szCs w:val="24"/>
                <w:lang w:val="ru-RU"/>
              </w:rPr>
              <w:t>ценностям.</w:t>
            </w:r>
          </w:p>
        </w:tc>
      </w:tr>
      <w:tr w:rsidR="00526CD6" w:rsidRPr="00124291" w:rsidTr="00526CD6">
        <w:trPr>
          <w:trHeight w:val="827"/>
        </w:trPr>
        <w:tc>
          <w:tcPr>
            <w:tcW w:w="4503"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2233"/>
                <w:tab w:val="left" w:pos="4276"/>
                <w:tab w:val="left" w:pos="9214"/>
              </w:tabs>
              <w:ind w:right="266"/>
              <w:jc w:val="both"/>
              <w:rPr>
                <w:sz w:val="24"/>
                <w:szCs w:val="24"/>
                <w:lang w:val="ru-RU"/>
              </w:rPr>
            </w:pPr>
            <w:r w:rsidRPr="00124291">
              <w:rPr>
                <w:sz w:val="24"/>
                <w:szCs w:val="24"/>
                <w:lang w:val="ru-RU"/>
              </w:rPr>
              <w:t>Проявление</w:t>
            </w:r>
            <w:r w:rsidRPr="00124291">
              <w:rPr>
                <w:sz w:val="24"/>
                <w:szCs w:val="24"/>
                <w:lang w:val="ru-RU"/>
              </w:rPr>
              <w:tab/>
              <w:t>готовности</w:t>
            </w:r>
            <w:r w:rsidRPr="00124291">
              <w:rPr>
                <w:sz w:val="24"/>
                <w:szCs w:val="24"/>
                <w:lang w:val="ru-RU"/>
              </w:rPr>
              <w:tab/>
            </w:r>
            <w:r w:rsidRPr="00124291">
              <w:rPr>
                <w:spacing w:val="-4"/>
                <w:sz w:val="24"/>
                <w:szCs w:val="24"/>
                <w:lang w:val="ru-RU"/>
              </w:rPr>
              <w:t>к</w:t>
            </w:r>
            <w:r w:rsidRPr="00124291">
              <w:rPr>
                <w:spacing w:val="-57"/>
                <w:sz w:val="24"/>
                <w:szCs w:val="24"/>
                <w:lang w:val="ru-RU"/>
              </w:rPr>
              <w:t xml:space="preserve"> </w:t>
            </w:r>
            <w:r w:rsidRPr="00124291">
              <w:rPr>
                <w:sz w:val="24"/>
                <w:szCs w:val="24"/>
                <w:lang w:val="ru-RU"/>
              </w:rPr>
              <w:t>самостоятельной</w:t>
            </w:r>
            <w:r w:rsidRPr="00124291">
              <w:rPr>
                <w:spacing w:val="-1"/>
                <w:sz w:val="24"/>
                <w:szCs w:val="24"/>
                <w:lang w:val="ru-RU"/>
              </w:rPr>
              <w:t xml:space="preserve"> </w:t>
            </w:r>
            <w:r w:rsidRPr="00124291">
              <w:rPr>
                <w:sz w:val="24"/>
                <w:szCs w:val="24"/>
                <w:lang w:val="ru-RU"/>
              </w:rPr>
              <w:t>жизни.</w:t>
            </w:r>
          </w:p>
        </w:tc>
        <w:tc>
          <w:tcPr>
            <w:tcW w:w="5105" w:type="dxa"/>
            <w:tcBorders>
              <w:top w:val="single" w:sz="4" w:space="0" w:color="000000"/>
              <w:left w:val="single" w:sz="4" w:space="0" w:color="000000"/>
              <w:bottom w:val="single" w:sz="4" w:space="0" w:color="000000"/>
              <w:right w:val="single" w:sz="4" w:space="0" w:color="000000"/>
            </w:tcBorders>
            <w:hideMark/>
          </w:tcPr>
          <w:p w:rsidR="00526CD6" w:rsidRPr="00124291" w:rsidRDefault="00526CD6" w:rsidP="00124291">
            <w:pPr>
              <w:pStyle w:val="TableParagraph"/>
              <w:tabs>
                <w:tab w:val="left" w:pos="1565"/>
                <w:tab w:val="left" w:pos="2548"/>
                <w:tab w:val="left" w:pos="3764"/>
                <w:tab w:val="left" w:pos="9214"/>
              </w:tabs>
              <w:ind w:right="266"/>
              <w:jc w:val="both"/>
              <w:rPr>
                <w:sz w:val="24"/>
                <w:szCs w:val="24"/>
                <w:lang w:val="ru-RU"/>
              </w:rPr>
            </w:pPr>
            <w:r w:rsidRPr="00124291">
              <w:rPr>
                <w:sz w:val="24"/>
                <w:szCs w:val="24"/>
                <w:lang w:val="ru-RU"/>
              </w:rPr>
              <w:t>-</w:t>
            </w:r>
            <w:r w:rsidRPr="00124291">
              <w:rPr>
                <w:spacing w:val="30"/>
                <w:sz w:val="24"/>
                <w:szCs w:val="24"/>
                <w:lang w:val="ru-RU"/>
              </w:rPr>
              <w:t xml:space="preserve"> </w:t>
            </w:r>
            <w:r w:rsidRPr="00124291">
              <w:rPr>
                <w:sz w:val="24"/>
                <w:szCs w:val="24"/>
                <w:lang w:val="ru-RU"/>
              </w:rPr>
              <w:t>Способность</w:t>
            </w:r>
            <w:r w:rsidRPr="00124291">
              <w:rPr>
                <w:spacing w:val="33"/>
                <w:sz w:val="24"/>
                <w:szCs w:val="24"/>
                <w:lang w:val="ru-RU"/>
              </w:rPr>
              <w:t xml:space="preserve"> </w:t>
            </w:r>
            <w:r w:rsidRPr="00124291">
              <w:rPr>
                <w:sz w:val="24"/>
                <w:szCs w:val="24"/>
                <w:lang w:val="ru-RU"/>
              </w:rPr>
              <w:t>к</w:t>
            </w:r>
            <w:r w:rsidRPr="00124291">
              <w:rPr>
                <w:spacing w:val="32"/>
                <w:sz w:val="24"/>
                <w:szCs w:val="24"/>
                <w:lang w:val="ru-RU"/>
              </w:rPr>
              <w:t xml:space="preserve"> </w:t>
            </w:r>
            <w:r w:rsidRPr="00124291">
              <w:rPr>
                <w:sz w:val="24"/>
                <w:szCs w:val="24"/>
                <w:lang w:val="ru-RU"/>
              </w:rPr>
              <w:t>автономной</w:t>
            </w:r>
            <w:r w:rsidRPr="00124291">
              <w:rPr>
                <w:spacing w:val="33"/>
                <w:sz w:val="24"/>
                <w:szCs w:val="24"/>
                <w:lang w:val="ru-RU"/>
              </w:rPr>
              <w:t xml:space="preserve"> </w:t>
            </w:r>
            <w:r w:rsidRPr="00124291">
              <w:rPr>
                <w:sz w:val="24"/>
                <w:szCs w:val="24"/>
                <w:lang w:val="ru-RU"/>
              </w:rPr>
              <w:t>жизни</w:t>
            </w:r>
            <w:r w:rsidRPr="00124291">
              <w:rPr>
                <w:spacing w:val="29"/>
                <w:sz w:val="24"/>
                <w:szCs w:val="24"/>
                <w:lang w:val="ru-RU"/>
              </w:rPr>
              <w:t xml:space="preserve"> </w:t>
            </w:r>
            <w:r w:rsidRPr="00124291">
              <w:rPr>
                <w:sz w:val="24"/>
                <w:szCs w:val="24"/>
                <w:lang w:val="ru-RU"/>
              </w:rPr>
              <w:t>на</w:t>
            </w:r>
            <w:r w:rsidRPr="00124291">
              <w:rPr>
                <w:spacing w:val="31"/>
                <w:sz w:val="24"/>
                <w:szCs w:val="24"/>
                <w:lang w:val="ru-RU"/>
              </w:rPr>
              <w:t xml:space="preserve"> </w:t>
            </w:r>
            <w:r w:rsidRPr="00124291">
              <w:rPr>
                <w:sz w:val="24"/>
                <w:szCs w:val="24"/>
                <w:lang w:val="ru-RU"/>
              </w:rPr>
              <w:t>основе</w:t>
            </w:r>
            <w:r w:rsidRPr="00124291">
              <w:rPr>
                <w:spacing w:val="-57"/>
                <w:sz w:val="24"/>
                <w:szCs w:val="24"/>
                <w:lang w:val="ru-RU"/>
              </w:rPr>
              <w:t xml:space="preserve"> </w:t>
            </w:r>
            <w:r w:rsidRPr="00124291">
              <w:rPr>
                <w:sz w:val="24"/>
                <w:szCs w:val="24"/>
                <w:lang w:val="ru-RU"/>
              </w:rPr>
              <w:t>полученных</w:t>
            </w:r>
            <w:r w:rsidRPr="00124291">
              <w:rPr>
                <w:sz w:val="24"/>
                <w:szCs w:val="24"/>
                <w:lang w:val="ru-RU"/>
              </w:rPr>
              <w:tab/>
              <w:t>знаний,</w:t>
            </w:r>
            <w:r w:rsidRPr="00124291">
              <w:rPr>
                <w:sz w:val="24"/>
                <w:szCs w:val="24"/>
                <w:lang w:val="ru-RU"/>
              </w:rPr>
              <w:tab/>
              <w:t>привитых</w:t>
            </w:r>
            <w:r w:rsidRPr="00124291">
              <w:rPr>
                <w:sz w:val="24"/>
                <w:szCs w:val="24"/>
                <w:lang w:val="ru-RU"/>
              </w:rPr>
              <w:tab/>
            </w:r>
            <w:r w:rsidRPr="00124291">
              <w:rPr>
                <w:spacing w:val="-1"/>
                <w:sz w:val="24"/>
                <w:szCs w:val="24"/>
                <w:lang w:val="ru-RU"/>
              </w:rPr>
              <w:t>социальных</w:t>
            </w:r>
          </w:p>
          <w:p w:rsidR="00526CD6" w:rsidRPr="00124291" w:rsidRDefault="00526CD6" w:rsidP="00124291">
            <w:pPr>
              <w:pStyle w:val="TableParagraph"/>
              <w:tabs>
                <w:tab w:val="left" w:pos="9214"/>
              </w:tabs>
              <w:ind w:right="266"/>
              <w:jc w:val="both"/>
              <w:rPr>
                <w:sz w:val="24"/>
                <w:szCs w:val="24"/>
              </w:rPr>
            </w:pPr>
            <w:proofErr w:type="spellStart"/>
            <w:proofErr w:type="gramStart"/>
            <w:r w:rsidRPr="00124291">
              <w:rPr>
                <w:sz w:val="24"/>
                <w:szCs w:val="24"/>
              </w:rPr>
              <w:t>норм</w:t>
            </w:r>
            <w:proofErr w:type="spellEnd"/>
            <w:proofErr w:type="gramEnd"/>
            <w:r w:rsidRPr="00124291">
              <w:rPr>
                <w:spacing w:val="-3"/>
                <w:sz w:val="24"/>
                <w:szCs w:val="24"/>
              </w:rPr>
              <w:t xml:space="preserve"> </w:t>
            </w:r>
            <w:r w:rsidRPr="00124291">
              <w:rPr>
                <w:sz w:val="24"/>
                <w:szCs w:val="24"/>
              </w:rPr>
              <w:t>и</w:t>
            </w:r>
            <w:r w:rsidRPr="00124291">
              <w:rPr>
                <w:spacing w:val="-1"/>
                <w:sz w:val="24"/>
                <w:szCs w:val="24"/>
              </w:rPr>
              <w:t xml:space="preserve"> </w:t>
            </w:r>
            <w:proofErr w:type="spellStart"/>
            <w:r w:rsidRPr="00124291">
              <w:rPr>
                <w:sz w:val="24"/>
                <w:szCs w:val="24"/>
              </w:rPr>
              <w:t>ценностей</w:t>
            </w:r>
            <w:proofErr w:type="spellEnd"/>
            <w:r w:rsidRPr="00124291">
              <w:rPr>
                <w:sz w:val="24"/>
                <w:szCs w:val="24"/>
              </w:rPr>
              <w:t>.</w:t>
            </w:r>
          </w:p>
        </w:tc>
      </w:tr>
    </w:tbl>
    <w:p w:rsidR="00526CD6" w:rsidRPr="00124291" w:rsidRDefault="00526CD6" w:rsidP="00124291">
      <w:pPr>
        <w:pStyle w:val="ad"/>
        <w:tabs>
          <w:tab w:val="left" w:pos="9214"/>
        </w:tabs>
        <w:spacing w:before="10" w:line="240" w:lineRule="auto"/>
        <w:ind w:right="266"/>
        <w:jc w:val="both"/>
        <w:rPr>
          <w:rFonts w:ascii="Times New Roman" w:eastAsia="Times New Roman" w:hAnsi="Times New Roman"/>
          <w:sz w:val="24"/>
          <w:szCs w:val="24"/>
        </w:rPr>
      </w:pPr>
    </w:p>
    <w:p w:rsidR="00526CD6" w:rsidRPr="00124291" w:rsidRDefault="00526CD6" w:rsidP="00124291">
      <w:pPr>
        <w:pStyle w:val="Heading1"/>
        <w:tabs>
          <w:tab w:val="left" w:pos="9214"/>
        </w:tabs>
        <w:spacing w:before="90"/>
        <w:ind w:left="2181" w:right="266"/>
      </w:pPr>
      <w:r w:rsidRPr="00124291">
        <w:t>Раздел</w:t>
      </w:r>
      <w:r w:rsidRPr="00124291">
        <w:rPr>
          <w:spacing w:val="-4"/>
        </w:rPr>
        <w:t xml:space="preserve"> </w:t>
      </w:r>
      <w:r w:rsidRPr="00124291">
        <w:t>"Виды,</w:t>
      </w:r>
      <w:r w:rsidRPr="00124291">
        <w:rPr>
          <w:spacing w:val="-3"/>
        </w:rPr>
        <w:t xml:space="preserve"> </w:t>
      </w:r>
      <w:r w:rsidRPr="00124291">
        <w:t>формы</w:t>
      </w:r>
      <w:r w:rsidRPr="00124291">
        <w:rPr>
          <w:spacing w:val="-2"/>
        </w:rPr>
        <w:t xml:space="preserve"> </w:t>
      </w:r>
      <w:r w:rsidRPr="00124291">
        <w:t>и</w:t>
      </w:r>
      <w:r w:rsidRPr="00124291">
        <w:rPr>
          <w:spacing w:val="-2"/>
        </w:rPr>
        <w:t xml:space="preserve"> </w:t>
      </w:r>
      <w:r w:rsidRPr="00124291">
        <w:t>содержание</w:t>
      </w:r>
      <w:r w:rsidRPr="00124291">
        <w:rPr>
          <w:spacing w:val="-4"/>
        </w:rPr>
        <w:t xml:space="preserve"> </w:t>
      </w:r>
      <w:r w:rsidRPr="00124291">
        <w:t>деятельности"</w:t>
      </w:r>
    </w:p>
    <w:p w:rsidR="00526CD6" w:rsidRPr="00124291" w:rsidRDefault="00526CD6" w:rsidP="00124291">
      <w:pPr>
        <w:pStyle w:val="ad"/>
        <w:tabs>
          <w:tab w:val="left" w:pos="9214"/>
        </w:tabs>
        <w:spacing w:line="240" w:lineRule="auto"/>
        <w:ind w:left="868" w:right="266"/>
        <w:jc w:val="both"/>
        <w:rPr>
          <w:rFonts w:ascii="Times New Roman" w:hAnsi="Times New Roman"/>
          <w:sz w:val="24"/>
          <w:szCs w:val="24"/>
        </w:rPr>
      </w:pPr>
      <w:r w:rsidRPr="00124291">
        <w:rPr>
          <w:rFonts w:ascii="Times New Roman" w:hAnsi="Times New Roman"/>
          <w:sz w:val="24"/>
          <w:szCs w:val="24"/>
        </w:rPr>
        <w:t>Инвариантными</w:t>
      </w:r>
      <w:r w:rsidRPr="00124291">
        <w:rPr>
          <w:rFonts w:ascii="Times New Roman" w:hAnsi="Times New Roman"/>
          <w:spacing w:val="37"/>
          <w:sz w:val="24"/>
          <w:szCs w:val="24"/>
        </w:rPr>
        <w:t xml:space="preserve"> </w:t>
      </w:r>
      <w:r w:rsidRPr="00124291">
        <w:rPr>
          <w:rFonts w:ascii="Times New Roman" w:hAnsi="Times New Roman"/>
          <w:sz w:val="24"/>
          <w:szCs w:val="24"/>
        </w:rPr>
        <w:t>модулями</w:t>
      </w:r>
      <w:r w:rsidRPr="00124291">
        <w:rPr>
          <w:rFonts w:ascii="Times New Roman" w:hAnsi="Times New Roman"/>
          <w:spacing w:val="38"/>
          <w:sz w:val="24"/>
          <w:szCs w:val="24"/>
        </w:rPr>
        <w:t xml:space="preserve"> </w:t>
      </w:r>
      <w:r w:rsidRPr="00124291">
        <w:rPr>
          <w:rFonts w:ascii="Times New Roman" w:hAnsi="Times New Roman"/>
          <w:sz w:val="24"/>
          <w:szCs w:val="24"/>
        </w:rPr>
        <w:t>являются:</w:t>
      </w:r>
      <w:r w:rsidRPr="00124291">
        <w:rPr>
          <w:rFonts w:ascii="Times New Roman" w:hAnsi="Times New Roman"/>
          <w:spacing w:val="40"/>
          <w:sz w:val="24"/>
          <w:szCs w:val="24"/>
        </w:rPr>
        <w:t xml:space="preserve"> </w:t>
      </w:r>
      <w:r w:rsidRPr="00124291">
        <w:rPr>
          <w:rFonts w:ascii="Times New Roman" w:hAnsi="Times New Roman"/>
          <w:sz w:val="24"/>
          <w:szCs w:val="24"/>
        </w:rPr>
        <w:t>«Классное</w:t>
      </w:r>
      <w:r w:rsidRPr="00124291">
        <w:rPr>
          <w:rFonts w:ascii="Times New Roman" w:hAnsi="Times New Roman"/>
          <w:spacing w:val="35"/>
          <w:sz w:val="24"/>
          <w:szCs w:val="24"/>
        </w:rPr>
        <w:t xml:space="preserve"> </w:t>
      </w:r>
      <w:r w:rsidRPr="00124291">
        <w:rPr>
          <w:rFonts w:ascii="Times New Roman" w:hAnsi="Times New Roman"/>
          <w:sz w:val="24"/>
          <w:szCs w:val="24"/>
        </w:rPr>
        <w:t>руководство»,</w:t>
      </w:r>
      <w:r w:rsidRPr="00124291">
        <w:rPr>
          <w:rFonts w:ascii="Times New Roman" w:hAnsi="Times New Roman"/>
          <w:spacing w:val="42"/>
          <w:sz w:val="24"/>
          <w:szCs w:val="24"/>
        </w:rPr>
        <w:t xml:space="preserve"> </w:t>
      </w:r>
      <w:r w:rsidRPr="00124291">
        <w:rPr>
          <w:rFonts w:ascii="Times New Roman" w:hAnsi="Times New Roman"/>
          <w:sz w:val="24"/>
          <w:szCs w:val="24"/>
        </w:rPr>
        <w:t>«Школьный</w:t>
      </w:r>
      <w:r w:rsidRPr="00124291">
        <w:rPr>
          <w:rFonts w:ascii="Times New Roman" w:hAnsi="Times New Roman"/>
          <w:spacing w:val="40"/>
          <w:sz w:val="24"/>
          <w:szCs w:val="24"/>
        </w:rPr>
        <w:t xml:space="preserve"> </w:t>
      </w:r>
      <w:r w:rsidRPr="00124291">
        <w:rPr>
          <w:rFonts w:ascii="Times New Roman" w:hAnsi="Times New Roman"/>
          <w:sz w:val="24"/>
          <w:szCs w:val="24"/>
        </w:rPr>
        <w:t>урок»,</w:t>
      </w:r>
    </w:p>
    <w:p w:rsidR="00526CD6" w:rsidRPr="00124291" w:rsidRDefault="00526CD6" w:rsidP="00124291">
      <w:pPr>
        <w:pStyle w:val="ad"/>
        <w:tabs>
          <w:tab w:val="left" w:pos="9214"/>
        </w:tabs>
        <w:spacing w:before="1" w:line="240" w:lineRule="auto"/>
        <w:ind w:right="266"/>
        <w:jc w:val="both"/>
        <w:rPr>
          <w:rFonts w:ascii="Times New Roman" w:hAnsi="Times New Roman"/>
          <w:sz w:val="24"/>
          <w:szCs w:val="24"/>
        </w:rPr>
      </w:pPr>
      <w:r w:rsidRPr="00124291">
        <w:rPr>
          <w:rFonts w:ascii="Times New Roman" w:hAnsi="Times New Roman"/>
          <w:sz w:val="24"/>
          <w:szCs w:val="24"/>
        </w:rPr>
        <w:t xml:space="preserve">«Курсы   </w:t>
      </w:r>
      <w:r w:rsidRPr="00124291">
        <w:rPr>
          <w:rFonts w:ascii="Times New Roman" w:hAnsi="Times New Roman"/>
          <w:spacing w:val="10"/>
          <w:sz w:val="24"/>
          <w:szCs w:val="24"/>
        </w:rPr>
        <w:t xml:space="preserve"> </w:t>
      </w:r>
      <w:r w:rsidRPr="00124291">
        <w:rPr>
          <w:rFonts w:ascii="Times New Roman" w:hAnsi="Times New Roman"/>
          <w:sz w:val="24"/>
          <w:szCs w:val="24"/>
        </w:rPr>
        <w:t xml:space="preserve">внеурочной   </w:t>
      </w:r>
      <w:r w:rsidRPr="00124291">
        <w:rPr>
          <w:rFonts w:ascii="Times New Roman" w:hAnsi="Times New Roman"/>
          <w:spacing w:val="10"/>
          <w:sz w:val="24"/>
          <w:szCs w:val="24"/>
        </w:rPr>
        <w:t xml:space="preserve"> </w:t>
      </w:r>
      <w:r w:rsidRPr="00124291">
        <w:rPr>
          <w:rFonts w:ascii="Times New Roman" w:hAnsi="Times New Roman"/>
          <w:sz w:val="24"/>
          <w:szCs w:val="24"/>
        </w:rPr>
        <w:t xml:space="preserve">деятельности»,   </w:t>
      </w:r>
      <w:r w:rsidRPr="00124291">
        <w:rPr>
          <w:rFonts w:ascii="Times New Roman" w:hAnsi="Times New Roman"/>
          <w:spacing w:val="18"/>
          <w:sz w:val="24"/>
          <w:szCs w:val="24"/>
        </w:rPr>
        <w:t xml:space="preserve"> </w:t>
      </w:r>
      <w:r w:rsidRPr="00124291">
        <w:rPr>
          <w:rFonts w:ascii="Times New Roman" w:hAnsi="Times New Roman"/>
          <w:sz w:val="24"/>
          <w:szCs w:val="24"/>
        </w:rPr>
        <w:t xml:space="preserve">«Сотрудничество   </w:t>
      </w:r>
      <w:r w:rsidRPr="00124291">
        <w:rPr>
          <w:rFonts w:ascii="Times New Roman" w:hAnsi="Times New Roman"/>
          <w:spacing w:val="8"/>
          <w:sz w:val="24"/>
          <w:szCs w:val="24"/>
        </w:rPr>
        <w:t xml:space="preserve"> </w:t>
      </w:r>
      <w:r w:rsidRPr="00124291">
        <w:rPr>
          <w:rFonts w:ascii="Times New Roman" w:hAnsi="Times New Roman"/>
          <w:sz w:val="24"/>
          <w:szCs w:val="24"/>
        </w:rPr>
        <w:t xml:space="preserve">с   </w:t>
      </w:r>
      <w:r w:rsidRPr="00124291">
        <w:rPr>
          <w:rFonts w:ascii="Times New Roman" w:hAnsi="Times New Roman"/>
          <w:spacing w:val="8"/>
          <w:sz w:val="24"/>
          <w:szCs w:val="24"/>
        </w:rPr>
        <w:t xml:space="preserve"> </w:t>
      </w:r>
      <w:r w:rsidRPr="00124291">
        <w:rPr>
          <w:rFonts w:ascii="Times New Roman" w:hAnsi="Times New Roman"/>
          <w:sz w:val="24"/>
          <w:szCs w:val="24"/>
        </w:rPr>
        <w:t xml:space="preserve">семьей   </w:t>
      </w:r>
      <w:r w:rsidRPr="00124291">
        <w:rPr>
          <w:rFonts w:ascii="Times New Roman" w:hAnsi="Times New Roman"/>
          <w:spacing w:val="10"/>
          <w:sz w:val="24"/>
          <w:szCs w:val="24"/>
        </w:rPr>
        <w:t xml:space="preserve"> </w:t>
      </w:r>
      <w:proofErr w:type="gramStart"/>
      <w:r w:rsidRPr="00124291">
        <w:rPr>
          <w:rFonts w:ascii="Times New Roman" w:hAnsi="Times New Roman"/>
          <w:sz w:val="24"/>
          <w:szCs w:val="24"/>
        </w:rPr>
        <w:t>обучающегося</w:t>
      </w:r>
      <w:proofErr w:type="gramEnd"/>
      <w:r w:rsidRPr="00124291">
        <w:rPr>
          <w:rFonts w:ascii="Times New Roman" w:hAnsi="Times New Roman"/>
          <w:sz w:val="24"/>
          <w:szCs w:val="24"/>
        </w:rPr>
        <w:t>»,</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«Знакомство</w:t>
      </w:r>
      <w:r w:rsidRPr="00124291">
        <w:rPr>
          <w:rFonts w:ascii="Times New Roman" w:hAnsi="Times New Roman"/>
          <w:spacing w:val="-3"/>
          <w:sz w:val="24"/>
          <w:szCs w:val="24"/>
        </w:rPr>
        <w:t xml:space="preserve"> </w:t>
      </w:r>
      <w:r w:rsidRPr="00124291">
        <w:rPr>
          <w:rFonts w:ascii="Times New Roman" w:hAnsi="Times New Roman"/>
          <w:sz w:val="24"/>
          <w:szCs w:val="24"/>
        </w:rPr>
        <w:t>с</w:t>
      </w:r>
      <w:r w:rsidRPr="00124291">
        <w:rPr>
          <w:rFonts w:ascii="Times New Roman" w:hAnsi="Times New Roman"/>
          <w:spacing w:val="-5"/>
          <w:sz w:val="24"/>
          <w:szCs w:val="24"/>
        </w:rPr>
        <w:t xml:space="preserve"> </w:t>
      </w:r>
      <w:r w:rsidRPr="00124291">
        <w:rPr>
          <w:rFonts w:ascii="Times New Roman" w:hAnsi="Times New Roman"/>
          <w:sz w:val="24"/>
          <w:szCs w:val="24"/>
        </w:rPr>
        <w:t>профессиями».</w:t>
      </w:r>
    </w:p>
    <w:p w:rsidR="00526CD6" w:rsidRPr="00124291" w:rsidRDefault="00526CD6" w:rsidP="00124291">
      <w:pPr>
        <w:pStyle w:val="ad"/>
        <w:tabs>
          <w:tab w:val="left" w:pos="9214"/>
        </w:tabs>
        <w:spacing w:line="240" w:lineRule="auto"/>
        <w:ind w:right="266" w:firstLine="566"/>
        <w:jc w:val="both"/>
        <w:rPr>
          <w:rFonts w:ascii="Times New Roman" w:hAnsi="Times New Roman"/>
          <w:sz w:val="24"/>
          <w:szCs w:val="24"/>
        </w:rPr>
      </w:pPr>
      <w:r w:rsidRPr="00124291">
        <w:rPr>
          <w:rFonts w:ascii="Times New Roman" w:hAnsi="Times New Roman"/>
          <w:sz w:val="24"/>
          <w:szCs w:val="24"/>
        </w:rPr>
        <w:t>Вариативные</w:t>
      </w:r>
      <w:r w:rsidRPr="00124291">
        <w:rPr>
          <w:rFonts w:ascii="Times New Roman" w:hAnsi="Times New Roman"/>
          <w:spacing w:val="1"/>
          <w:sz w:val="24"/>
          <w:szCs w:val="24"/>
        </w:rPr>
        <w:t xml:space="preserve"> </w:t>
      </w:r>
      <w:r w:rsidRPr="00124291">
        <w:rPr>
          <w:rFonts w:ascii="Times New Roman" w:hAnsi="Times New Roman"/>
          <w:sz w:val="24"/>
          <w:szCs w:val="24"/>
        </w:rPr>
        <w:t>модули:</w:t>
      </w:r>
      <w:r w:rsidRPr="00124291">
        <w:rPr>
          <w:rFonts w:ascii="Times New Roman" w:hAnsi="Times New Roman"/>
          <w:spacing w:val="1"/>
          <w:sz w:val="24"/>
          <w:szCs w:val="24"/>
        </w:rPr>
        <w:t xml:space="preserve"> </w:t>
      </w:r>
      <w:r w:rsidRPr="00124291">
        <w:rPr>
          <w:rFonts w:ascii="Times New Roman" w:hAnsi="Times New Roman"/>
          <w:sz w:val="24"/>
          <w:szCs w:val="24"/>
        </w:rPr>
        <w:t>«Ключевые</w:t>
      </w:r>
      <w:r w:rsidRPr="00124291">
        <w:rPr>
          <w:rFonts w:ascii="Times New Roman" w:hAnsi="Times New Roman"/>
          <w:spacing w:val="1"/>
          <w:sz w:val="24"/>
          <w:szCs w:val="24"/>
        </w:rPr>
        <w:t xml:space="preserve"> </w:t>
      </w:r>
      <w:r w:rsidRPr="00124291">
        <w:rPr>
          <w:rFonts w:ascii="Times New Roman" w:hAnsi="Times New Roman"/>
          <w:sz w:val="24"/>
          <w:szCs w:val="24"/>
        </w:rPr>
        <w:t>общешкольные</w:t>
      </w:r>
      <w:r w:rsidRPr="00124291">
        <w:rPr>
          <w:rFonts w:ascii="Times New Roman" w:hAnsi="Times New Roman"/>
          <w:spacing w:val="1"/>
          <w:sz w:val="24"/>
          <w:szCs w:val="24"/>
        </w:rPr>
        <w:t xml:space="preserve"> </w:t>
      </w:r>
      <w:r w:rsidRPr="00124291">
        <w:rPr>
          <w:rFonts w:ascii="Times New Roman" w:hAnsi="Times New Roman"/>
          <w:sz w:val="24"/>
          <w:szCs w:val="24"/>
        </w:rPr>
        <w:t>дела»,</w:t>
      </w:r>
      <w:r w:rsidRPr="00124291">
        <w:rPr>
          <w:rFonts w:ascii="Times New Roman" w:hAnsi="Times New Roman"/>
          <w:spacing w:val="1"/>
          <w:sz w:val="24"/>
          <w:szCs w:val="24"/>
        </w:rPr>
        <w:t xml:space="preserve"> </w:t>
      </w:r>
      <w:r w:rsidRPr="00124291">
        <w:rPr>
          <w:rFonts w:ascii="Times New Roman" w:hAnsi="Times New Roman"/>
          <w:sz w:val="24"/>
          <w:szCs w:val="24"/>
        </w:rPr>
        <w:t>Выбранные</w:t>
      </w:r>
      <w:r w:rsidRPr="00124291">
        <w:rPr>
          <w:rFonts w:ascii="Times New Roman" w:hAnsi="Times New Roman"/>
          <w:spacing w:val="1"/>
          <w:sz w:val="24"/>
          <w:szCs w:val="24"/>
        </w:rPr>
        <w:t xml:space="preserve"> </w:t>
      </w:r>
      <w:r w:rsidRPr="00124291">
        <w:rPr>
          <w:rFonts w:ascii="Times New Roman" w:hAnsi="Times New Roman"/>
          <w:sz w:val="24"/>
          <w:szCs w:val="24"/>
        </w:rPr>
        <w:t>вариативные</w:t>
      </w:r>
      <w:r w:rsidRPr="00124291">
        <w:rPr>
          <w:rFonts w:ascii="Times New Roman" w:hAnsi="Times New Roman"/>
          <w:spacing w:val="1"/>
          <w:sz w:val="24"/>
          <w:szCs w:val="24"/>
        </w:rPr>
        <w:t xml:space="preserve"> </w:t>
      </w:r>
      <w:r w:rsidRPr="00124291">
        <w:rPr>
          <w:rFonts w:ascii="Times New Roman" w:hAnsi="Times New Roman"/>
          <w:sz w:val="24"/>
          <w:szCs w:val="24"/>
        </w:rPr>
        <w:t>модули</w:t>
      </w:r>
      <w:r w:rsidRPr="00124291">
        <w:rPr>
          <w:rFonts w:ascii="Times New Roman" w:hAnsi="Times New Roman"/>
          <w:spacing w:val="1"/>
          <w:sz w:val="24"/>
          <w:szCs w:val="24"/>
        </w:rPr>
        <w:t xml:space="preserve"> </w:t>
      </w:r>
      <w:r w:rsidRPr="00124291">
        <w:rPr>
          <w:rFonts w:ascii="Times New Roman" w:hAnsi="Times New Roman"/>
          <w:sz w:val="24"/>
          <w:szCs w:val="24"/>
        </w:rPr>
        <w:t>помогают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наибольшей</w:t>
      </w:r>
      <w:r w:rsidRPr="00124291">
        <w:rPr>
          <w:rFonts w:ascii="Times New Roman" w:hAnsi="Times New Roman"/>
          <w:spacing w:val="1"/>
          <w:sz w:val="24"/>
          <w:szCs w:val="24"/>
        </w:rPr>
        <w:t xml:space="preserve"> </w:t>
      </w:r>
      <w:r w:rsidRPr="00124291">
        <w:rPr>
          <w:rFonts w:ascii="Times New Roman" w:hAnsi="Times New Roman"/>
          <w:sz w:val="24"/>
          <w:szCs w:val="24"/>
        </w:rPr>
        <w:t>степени</w:t>
      </w:r>
      <w:r w:rsidRPr="00124291">
        <w:rPr>
          <w:rFonts w:ascii="Times New Roman" w:hAnsi="Times New Roman"/>
          <w:spacing w:val="1"/>
          <w:sz w:val="24"/>
          <w:szCs w:val="24"/>
        </w:rPr>
        <w:t xml:space="preserve"> </w:t>
      </w:r>
      <w:r w:rsidRPr="00124291">
        <w:rPr>
          <w:rFonts w:ascii="Times New Roman" w:hAnsi="Times New Roman"/>
          <w:sz w:val="24"/>
          <w:szCs w:val="24"/>
        </w:rPr>
        <w:t>реализовать</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воспитательный</w:t>
      </w:r>
      <w:r w:rsidRPr="00124291">
        <w:rPr>
          <w:rFonts w:ascii="Times New Roman" w:hAnsi="Times New Roman"/>
          <w:spacing w:val="1"/>
          <w:sz w:val="24"/>
          <w:szCs w:val="24"/>
        </w:rPr>
        <w:t xml:space="preserve"> </w:t>
      </w:r>
      <w:r w:rsidRPr="00124291">
        <w:rPr>
          <w:rFonts w:ascii="Times New Roman" w:hAnsi="Times New Roman"/>
          <w:sz w:val="24"/>
          <w:szCs w:val="24"/>
        </w:rPr>
        <w:t>потенциал</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учетом</w:t>
      </w:r>
      <w:r w:rsidRPr="00124291">
        <w:rPr>
          <w:rFonts w:ascii="Times New Roman" w:hAnsi="Times New Roman"/>
          <w:spacing w:val="1"/>
          <w:sz w:val="24"/>
          <w:szCs w:val="24"/>
        </w:rPr>
        <w:t xml:space="preserve"> </w:t>
      </w:r>
      <w:r w:rsidRPr="00124291">
        <w:rPr>
          <w:rFonts w:ascii="Times New Roman" w:hAnsi="Times New Roman"/>
          <w:sz w:val="24"/>
          <w:szCs w:val="24"/>
        </w:rPr>
        <w:t>имеющихся</w:t>
      </w:r>
      <w:r w:rsidRPr="00124291">
        <w:rPr>
          <w:rFonts w:ascii="Times New Roman" w:hAnsi="Times New Roman"/>
          <w:spacing w:val="1"/>
          <w:sz w:val="24"/>
          <w:szCs w:val="24"/>
        </w:rPr>
        <w:t xml:space="preserve"> </w:t>
      </w:r>
      <w:r w:rsidRPr="00124291">
        <w:rPr>
          <w:rFonts w:ascii="Times New Roman" w:hAnsi="Times New Roman"/>
          <w:sz w:val="24"/>
          <w:szCs w:val="24"/>
        </w:rPr>
        <w:t>кадровых</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материальных</w:t>
      </w:r>
      <w:r w:rsidRPr="00124291">
        <w:rPr>
          <w:rFonts w:ascii="Times New Roman" w:hAnsi="Times New Roman"/>
          <w:spacing w:val="1"/>
          <w:sz w:val="24"/>
          <w:szCs w:val="24"/>
        </w:rPr>
        <w:t xml:space="preserve"> </w:t>
      </w:r>
      <w:r w:rsidRPr="00124291">
        <w:rPr>
          <w:rFonts w:ascii="Times New Roman" w:hAnsi="Times New Roman"/>
          <w:sz w:val="24"/>
          <w:szCs w:val="24"/>
        </w:rPr>
        <w:t>ресурсов.</w:t>
      </w:r>
      <w:r w:rsidRPr="00124291">
        <w:rPr>
          <w:rFonts w:ascii="Times New Roman" w:hAnsi="Times New Roman"/>
          <w:spacing w:val="1"/>
          <w:sz w:val="24"/>
          <w:szCs w:val="24"/>
        </w:rPr>
        <w:t xml:space="preserve"> </w:t>
      </w:r>
      <w:r w:rsidRPr="00124291">
        <w:rPr>
          <w:rFonts w:ascii="Times New Roman" w:hAnsi="Times New Roman"/>
          <w:sz w:val="24"/>
          <w:szCs w:val="24"/>
        </w:rPr>
        <w:t>Каждый модуль отражает реальную, значимую деятельность школьников и педагогов и не</w:t>
      </w:r>
      <w:r w:rsidRPr="00124291">
        <w:rPr>
          <w:rFonts w:ascii="Times New Roman" w:hAnsi="Times New Roman"/>
          <w:spacing w:val="-57"/>
          <w:sz w:val="24"/>
          <w:szCs w:val="24"/>
        </w:rPr>
        <w:t xml:space="preserve"> </w:t>
      </w:r>
      <w:r w:rsidRPr="00124291">
        <w:rPr>
          <w:rFonts w:ascii="Times New Roman" w:hAnsi="Times New Roman"/>
          <w:sz w:val="24"/>
          <w:szCs w:val="24"/>
        </w:rPr>
        <w:t>дублирует</w:t>
      </w:r>
      <w:r w:rsidRPr="00124291">
        <w:rPr>
          <w:rFonts w:ascii="Times New Roman" w:hAnsi="Times New Roman"/>
          <w:spacing w:val="-1"/>
          <w:sz w:val="24"/>
          <w:szCs w:val="24"/>
        </w:rPr>
        <w:t xml:space="preserve"> </w:t>
      </w:r>
      <w:r w:rsidRPr="00124291">
        <w:rPr>
          <w:rFonts w:ascii="Times New Roman" w:hAnsi="Times New Roman"/>
          <w:sz w:val="24"/>
          <w:szCs w:val="24"/>
        </w:rPr>
        <w:t>другие</w:t>
      </w:r>
      <w:r w:rsidRPr="00124291">
        <w:rPr>
          <w:rFonts w:ascii="Times New Roman" w:hAnsi="Times New Roman"/>
          <w:spacing w:val="-1"/>
          <w:sz w:val="24"/>
          <w:szCs w:val="24"/>
        </w:rPr>
        <w:t xml:space="preserve"> </w:t>
      </w:r>
      <w:r w:rsidRPr="00124291">
        <w:rPr>
          <w:rFonts w:ascii="Times New Roman" w:hAnsi="Times New Roman"/>
          <w:sz w:val="24"/>
          <w:szCs w:val="24"/>
        </w:rPr>
        <w:t>модули.</w:t>
      </w:r>
    </w:p>
    <w:p w:rsidR="00526CD6" w:rsidRPr="00124291" w:rsidRDefault="00526CD6" w:rsidP="00124291">
      <w:pPr>
        <w:pStyle w:val="Heading1"/>
        <w:tabs>
          <w:tab w:val="left" w:pos="9214"/>
        </w:tabs>
        <w:spacing w:before="2"/>
        <w:ind w:left="2673" w:right="266"/>
      </w:pPr>
      <w:r w:rsidRPr="00124291">
        <w:t>Модуль</w:t>
      </w:r>
      <w:r w:rsidRPr="00124291">
        <w:rPr>
          <w:spacing w:val="-3"/>
        </w:rPr>
        <w:t xml:space="preserve"> </w:t>
      </w:r>
      <w:r w:rsidRPr="00124291">
        <w:t>«Ключевые</w:t>
      </w:r>
      <w:r w:rsidRPr="00124291">
        <w:rPr>
          <w:spacing w:val="-4"/>
        </w:rPr>
        <w:t xml:space="preserve"> </w:t>
      </w:r>
      <w:r w:rsidRPr="00124291">
        <w:t>общешкольные</w:t>
      </w:r>
      <w:r w:rsidRPr="00124291">
        <w:rPr>
          <w:spacing w:val="-4"/>
        </w:rPr>
        <w:t xml:space="preserve"> </w:t>
      </w:r>
      <w:r w:rsidRPr="00124291">
        <w:t>дела»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Ключевые общешкольные дела – это главные традиционные общешкольные дела, в</w:t>
      </w:r>
      <w:r w:rsidRPr="00124291">
        <w:rPr>
          <w:rFonts w:ascii="Times New Roman" w:hAnsi="Times New Roman"/>
          <w:spacing w:val="-57"/>
          <w:sz w:val="24"/>
          <w:szCs w:val="24"/>
        </w:rPr>
        <w:t xml:space="preserve"> </w:t>
      </w:r>
      <w:r w:rsidRPr="00124291">
        <w:rPr>
          <w:rFonts w:ascii="Times New Roman" w:hAnsi="Times New Roman"/>
          <w:sz w:val="24"/>
          <w:szCs w:val="24"/>
        </w:rPr>
        <w:t>которых</w:t>
      </w:r>
      <w:r w:rsidRPr="00124291">
        <w:rPr>
          <w:rFonts w:ascii="Times New Roman" w:hAnsi="Times New Roman"/>
          <w:spacing w:val="1"/>
          <w:sz w:val="24"/>
          <w:szCs w:val="24"/>
        </w:rPr>
        <w:t xml:space="preserve"> </w:t>
      </w:r>
      <w:r w:rsidRPr="00124291">
        <w:rPr>
          <w:rFonts w:ascii="Times New Roman" w:hAnsi="Times New Roman"/>
          <w:sz w:val="24"/>
          <w:szCs w:val="24"/>
        </w:rPr>
        <w:t>принимает</w:t>
      </w:r>
      <w:r w:rsidRPr="00124291">
        <w:rPr>
          <w:rFonts w:ascii="Times New Roman" w:hAnsi="Times New Roman"/>
          <w:spacing w:val="1"/>
          <w:sz w:val="24"/>
          <w:szCs w:val="24"/>
        </w:rPr>
        <w:t xml:space="preserve"> </w:t>
      </w:r>
      <w:r w:rsidRPr="00124291">
        <w:rPr>
          <w:rFonts w:ascii="Times New Roman" w:hAnsi="Times New Roman"/>
          <w:sz w:val="24"/>
          <w:szCs w:val="24"/>
        </w:rPr>
        <w:t>участие</w:t>
      </w:r>
      <w:r w:rsidRPr="00124291">
        <w:rPr>
          <w:rFonts w:ascii="Times New Roman" w:hAnsi="Times New Roman"/>
          <w:spacing w:val="1"/>
          <w:sz w:val="24"/>
          <w:szCs w:val="24"/>
        </w:rPr>
        <w:t xml:space="preserve"> </w:t>
      </w:r>
      <w:r w:rsidRPr="00124291">
        <w:rPr>
          <w:rFonts w:ascii="Times New Roman" w:hAnsi="Times New Roman"/>
          <w:sz w:val="24"/>
          <w:szCs w:val="24"/>
        </w:rPr>
        <w:t>большая</w:t>
      </w:r>
      <w:r w:rsidRPr="00124291">
        <w:rPr>
          <w:rFonts w:ascii="Times New Roman" w:hAnsi="Times New Roman"/>
          <w:spacing w:val="1"/>
          <w:sz w:val="24"/>
          <w:szCs w:val="24"/>
        </w:rPr>
        <w:t xml:space="preserve"> </w:t>
      </w:r>
      <w:r w:rsidRPr="00124291">
        <w:rPr>
          <w:rFonts w:ascii="Times New Roman" w:hAnsi="Times New Roman"/>
          <w:sz w:val="24"/>
          <w:szCs w:val="24"/>
        </w:rPr>
        <w:t>часть</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школы.</w:t>
      </w:r>
      <w:r w:rsidRPr="00124291">
        <w:rPr>
          <w:rFonts w:ascii="Times New Roman" w:hAnsi="Times New Roman"/>
          <w:spacing w:val="1"/>
          <w:sz w:val="24"/>
          <w:szCs w:val="24"/>
        </w:rPr>
        <w:t xml:space="preserve"> </w:t>
      </w:r>
      <w:r w:rsidRPr="00124291">
        <w:rPr>
          <w:rFonts w:ascii="Times New Roman" w:hAnsi="Times New Roman"/>
          <w:sz w:val="24"/>
          <w:szCs w:val="24"/>
        </w:rPr>
        <w:t>Значимые</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 с ОВЗ коллективные творческие дела планируются, готовятся, проводятся и</w:t>
      </w:r>
      <w:r w:rsidRPr="00124291">
        <w:rPr>
          <w:rFonts w:ascii="Times New Roman" w:hAnsi="Times New Roman"/>
          <w:spacing w:val="1"/>
          <w:sz w:val="24"/>
          <w:szCs w:val="24"/>
        </w:rPr>
        <w:t xml:space="preserve"> </w:t>
      </w:r>
      <w:r w:rsidRPr="00124291">
        <w:rPr>
          <w:rFonts w:ascii="Times New Roman" w:hAnsi="Times New Roman"/>
          <w:sz w:val="24"/>
          <w:szCs w:val="24"/>
        </w:rPr>
        <w:t>анализируются</w:t>
      </w:r>
      <w:r w:rsidRPr="00124291">
        <w:rPr>
          <w:rFonts w:ascii="Times New Roman" w:hAnsi="Times New Roman"/>
          <w:spacing w:val="1"/>
          <w:sz w:val="24"/>
          <w:szCs w:val="24"/>
        </w:rPr>
        <w:t xml:space="preserve"> </w:t>
      </w:r>
      <w:r w:rsidRPr="00124291">
        <w:rPr>
          <w:rFonts w:ascii="Times New Roman" w:hAnsi="Times New Roman"/>
          <w:sz w:val="24"/>
          <w:szCs w:val="24"/>
        </w:rPr>
        <w:t>совестно</w:t>
      </w:r>
      <w:r w:rsidRPr="00124291">
        <w:rPr>
          <w:rFonts w:ascii="Times New Roman" w:hAnsi="Times New Roman"/>
          <w:spacing w:val="1"/>
          <w:sz w:val="24"/>
          <w:szCs w:val="24"/>
        </w:rPr>
        <w:t xml:space="preserve"> </w:t>
      </w:r>
      <w:r w:rsidRPr="00124291">
        <w:rPr>
          <w:rFonts w:ascii="Times New Roman" w:hAnsi="Times New Roman"/>
          <w:sz w:val="24"/>
          <w:szCs w:val="24"/>
        </w:rPr>
        <w:t>педагогами,</w:t>
      </w:r>
      <w:r w:rsidRPr="00124291">
        <w:rPr>
          <w:rFonts w:ascii="Times New Roman" w:hAnsi="Times New Roman"/>
          <w:spacing w:val="1"/>
          <w:sz w:val="24"/>
          <w:szCs w:val="24"/>
        </w:rPr>
        <w:t xml:space="preserve"> </w:t>
      </w:r>
      <w:r w:rsidRPr="00124291">
        <w:rPr>
          <w:rFonts w:ascii="Times New Roman" w:hAnsi="Times New Roman"/>
          <w:sz w:val="24"/>
          <w:szCs w:val="24"/>
        </w:rPr>
        <w:t>детьми,</w:t>
      </w:r>
      <w:r w:rsidRPr="00124291">
        <w:rPr>
          <w:rFonts w:ascii="Times New Roman" w:hAnsi="Times New Roman"/>
          <w:spacing w:val="1"/>
          <w:sz w:val="24"/>
          <w:szCs w:val="24"/>
        </w:rPr>
        <w:t xml:space="preserve"> </w:t>
      </w:r>
      <w:r w:rsidRPr="00124291">
        <w:rPr>
          <w:rFonts w:ascii="Times New Roman" w:hAnsi="Times New Roman"/>
          <w:sz w:val="24"/>
          <w:szCs w:val="24"/>
        </w:rPr>
        <w:t>родителями.</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Мероприятия</w:t>
      </w:r>
      <w:r w:rsidRPr="00124291">
        <w:rPr>
          <w:rFonts w:ascii="Times New Roman" w:hAnsi="Times New Roman"/>
          <w:spacing w:val="1"/>
          <w:sz w:val="24"/>
          <w:szCs w:val="24"/>
        </w:rPr>
        <w:t xml:space="preserve"> </w:t>
      </w:r>
      <w:r w:rsidRPr="00124291">
        <w:rPr>
          <w:rFonts w:ascii="Times New Roman" w:hAnsi="Times New Roman"/>
          <w:sz w:val="24"/>
          <w:szCs w:val="24"/>
        </w:rPr>
        <w:t>обеспечивают</w:t>
      </w:r>
      <w:r w:rsidRPr="00124291">
        <w:rPr>
          <w:rFonts w:ascii="Times New Roman" w:hAnsi="Times New Roman"/>
          <w:spacing w:val="1"/>
          <w:sz w:val="24"/>
          <w:szCs w:val="24"/>
        </w:rPr>
        <w:t xml:space="preserve"> </w:t>
      </w:r>
      <w:r w:rsidRPr="00124291">
        <w:rPr>
          <w:rFonts w:ascii="Times New Roman" w:hAnsi="Times New Roman"/>
          <w:sz w:val="24"/>
          <w:szCs w:val="24"/>
        </w:rPr>
        <w:t>включенность большого числа детей и взрослых (педагогов, родителей), способствуют</w:t>
      </w:r>
      <w:r w:rsidRPr="00124291">
        <w:rPr>
          <w:rFonts w:ascii="Times New Roman" w:hAnsi="Times New Roman"/>
          <w:spacing w:val="1"/>
          <w:sz w:val="24"/>
          <w:szCs w:val="24"/>
        </w:rPr>
        <w:t xml:space="preserve"> </w:t>
      </w:r>
      <w:r w:rsidRPr="00124291">
        <w:rPr>
          <w:rFonts w:ascii="Times New Roman" w:hAnsi="Times New Roman"/>
          <w:sz w:val="24"/>
          <w:szCs w:val="24"/>
        </w:rPr>
        <w:t>интенсификации</w:t>
      </w:r>
      <w:r w:rsidRPr="00124291">
        <w:rPr>
          <w:rFonts w:ascii="Times New Roman" w:hAnsi="Times New Roman"/>
          <w:spacing w:val="1"/>
          <w:sz w:val="24"/>
          <w:szCs w:val="24"/>
        </w:rPr>
        <w:t xml:space="preserve"> </w:t>
      </w:r>
      <w:r w:rsidRPr="00124291">
        <w:rPr>
          <w:rFonts w:ascii="Times New Roman" w:hAnsi="Times New Roman"/>
          <w:sz w:val="24"/>
          <w:szCs w:val="24"/>
        </w:rPr>
        <w:t>их</w:t>
      </w:r>
      <w:r w:rsidRPr="00124291">
        <w:rPr>
          <w:rFonts w:ascii="Times New Roman" w:hAnsi="Times New Roman"/>
          <w:spacing w:val="1"/>
          <w:sz w:val="24"/>
          <w:szCs w:val="24"/>
        </w:rPr>
        <w:t xml:space="preserve"> </w:t>
      </w:r>
      <w:r w:rsidRPr="00124291">
        <w:rPr>
          <w:rFonts w:ascii="Times New Roman" w:hAnsi="Times New Roman"/>
          <w:sz w:val="24"/>
          <w:szCs w:val="24"/>
        </w:rPr>
        <w:t>общения,</w:t>
      </w:r>
      <w:r w:rsidRPr="00124291">
        <w:rPr>
          <w:rFonts w:ascii="Times New Roman" w:hAnsi="Times New Roman"/>
          <w:spacing w:val="1"/>
          <w:sz w:val="24"/>
          <w:szCs w:val="24"/>
        </w:rPr>
        <w:t xml:space="preserve"> </w:t>
      </w:r>
      <w:r w:rsidRPr="00124291">
        <w:rPr>
          <w:rFonts w:ascii="Times New Roman" w:hAnsi="Times New Roman"/>
          <w:sz w:val="24"/>
          <w:szCs w:val="24"/>
        </w:rPr>
        <w:t>включению</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воспитательный</w:t>
      </w:r>
      <w:r w:rsidRPr="00124291">
        <w:rPr>
          <w:rFonts w:ascii="Times New Roman" w:hAnsi="Times New Roman"/>
          <w:spacing w:val="1"/>
          <w:sz w:val="24"/>
          <w:szCs w:val="24"/>
        </w:rPr>
        <w:t xml:space="preserve"> </w:t>
      </w:r>
      <w:r w:rsidRPr="00124291">
        <w:rPr>
          <w:rFonts w:ascii="Times New Roman" w:hAnsi="Times New Roman"/>
          <w:sz w:val="24"/>
          <w:szCs w:val="24"/>
        </w:rPr>
        <w:t>процесс,</w:t>
      </w:r>
      <w:r w:rsidRPr="00124291">
        <w:rPr>
          <w:rFonts w:ascii="Times New Roman" w:hAnsi="Times New Roman"/>
          <w:spacing w:val="1"/>
          <w:sz w:val="24"/>
          <w:szCs w:val="24"/>
        </w:rPr>
        <w:t xml:space="preserve"> </w:t>
      </w:r>
      <w:r w:rsidRPr="00124291">
        <w:rPr>
          <w:rFonts w:ascii="Times New Roman" w:hAnsi="Times New Roman"/>
          <w:sz w:val="24"/>
          <w:szCs w:val="24"/>
        </w:rPr>
        <w:t>ставят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ответственную</w:t>
      </w:r>
      <w:r w:rsidRPr="00124291">
        <w:rPr>
          <w:rFonts w:ascii="Times New Roman" w:hAnsi="Times New Roman"/>
          <w:spacing w:val="-1"/>
          <w:sz w:val="24"/>
          <w:szCs w:val="24"/>
        </w:rPr>
        <w:t xml:space="preserve"> </w:t>
      </w:r>
      <w:r w:rsidRPr="00124291">
        <w:rPr>
          <w:rFonts w:ascii="Times New Roman" w:hAnsi="Times New Roman"/>
          <w:sz w:val="24"/>
          <w:szCs w:val="24"/>
        </w:rPr>
        <w:t>позицию к происходящему.</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этого</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образовательной</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организации</w:t>
      </w:r>
      <w:r w:rsidRPr="00124291">
        <w:rPr>
          <w:rFonts w:ascii="Times New Roman" w:hAnsi="Times New Roman"/>
          <w:spacing w:val="1"/>
          <w:sz w:val="24"/>
          <w:szCs w:val="24"/>
        </w:rPr>
        <w:t xml:space="preserve"> </w:t>
      </w:r>
      <w:r w:rsidRPr="00124291">
        <w:rPr>
          <w:rFonts w:ascii="Times New Roman" w:hAnsi="Times New Roman"/>
          <w:sz w:val="24"/>
          <w:szCs w:val="24"/>
        </w:rPr>
        <w:t>используются</w:t>
      </w:r>
      <w:r w:rsidRPr="00124291">
        <w:rPr>
          <w:rFonts w:ascii="Times New Roman" w:hAnsi="Times New Roman"/>
          <w:spacing w:val="1"/>
          <w:sz w:val="24"/>
          <w:szCs w:val="24"/>
        </w:rPr>
        <w:t xml:space="preserve"> </w:t>
      </w:r>
      <w:r w:rsidRPr="00124291">
        <w:rPr>
          <w:rFonts w:ascii="Times New Roman" w:hAnsi="Times New Roman"/>
          <w:sz w:val="24"/>
          <w:szCs w:val="24"/>
        </w:rPr>
        <w:t>следующие</w:t>
      </w:r>
      <w:r w:rsidRPr="00124291">
        <w:rPr>
          <w:rFonts w:ascii="Times New Roman" w:hAnsi="Times New Roman"/>
          <w:spacing w:val="61"/>
          <w:sz w:val="24"/>
          <w:szCs w:val="24"/>
        </w:rPr>
        <w:t xml:space="preserve"> </w:t>
      </w:r>
      <w:r w:rsidRPr="00124291">
        <w:rPr>
          <w:rFonts w:ascii="Times New Roman" w:hAnsi="Times New Roman"/>
          <w:sz w:val="24"/>
          <w:szCs w:val="24"/>
        </w:rPr>
        <w:t>формы</w:t>
      </w:r>
      <w:r w:rsidRPr="00124291">
        <w:rPr>
          <w:rFonts w:ascii="Times New Roman" w:hAnsi="Times New Roman"/>
          <w:spacing w:val="-57"/>
          <w:sz w:val="24"/>
          <w:szCs w:val="24"/>
        </w:rPr>
        <w:t xml:space="preserve"> </w:t>
      </w:r>
      <w:r w:rsidRPr="00124291">
        <w:rPr>
          <w:rFonts w:ascii="Times New Roman" w:hAnsi="Times New Roman"/>
          <w:sz w:val="24"/>
          <w:szCs w:val="24"/>
        </w:rPr>
        <w:t>работы.</w:t>
      </w:r>
    </w:p>
    <w:p w:rsidR="00526CD6" w:rsidRPr="00124291" w:rsidRDefault="00526CD6" w:rsidP="00124291">
      <w:pPr>
        <w:pStyle w:val="Heading2"/>
        <w:tabs>
          <w:tab w:val="left" w:pos="9214"/>
        </w:tabs>
        <w:spacing w:before="4" w:line="240" w:lineRule="auto"/>
        <w:ind w:right="266"/>
      </w:pPr>
      <w:r w:rsidRPr="00124291">
        <w:t>На</w:t>
      </w:r>
      <w:r w:rsidRPr="00124291">
        <w:rPr>
          <w:spacing w:val="-1"/>
        </w:rPr>
        <w:t xml:space="preserve"> </w:t>
      </w:r>
      <w:r w:rsidRPr="00124291">
        <w:t>школьном</w:t>
      </w:r>
      <w:r w:rsidRPr="00124291">
        <w:rPr>
          <w:spacing w:val="-1"/>
        </w:rPr>
        <w:t xml:space="preserve"> </w:t>
      </w:r>
      <w:r w:rsidRPr="00124291">
        <w:t>уровне: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b/>
          <w:sz w:val="24"/>
          <w:szCs w:val="24"/>
        </w:rPr>
        <w:lastRenderedPageBreak/>
        <w:t>общешкольные</w:t>
      </w:r>
      <w:r w:rsidRPr="00124291">
        <w:rPr>
          <w:rFonts w:ascii="Times New Roman" w:hAnsi="Times New Roman" w:cs="Times New Roman"/>
          <w:b/>
          <w:spacing w:val="1"/>
          <w:sz w:val="24"/>
          <w:szCs w:val="24"/>
        </w:rPr>
        <w:t xml:space="preserve"> </w:t>
      </w:r>
      <w:r w:rsidRPr="00124291">
        <w:rPr>
          <w:rFonts w:ascii="Times New Roman" w:hAnsi="Times New Roman" w:cs="Times New Roman"/>
          <w:b/>
          <w:sz w:val="24"/>
          <w:szCs w:val="24"/>
        </w:rPr>
        <w:t>праздники</w:t>
      </w:r>
      <w:r w:rsidRPr="00124291">
        <w:rPr>
          <w:rFonts w:ascii="Times New Roman" w:hAnsi="Times New Roman" w:cs="Times New Roman"/>
          <w:b/>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ежегодная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подготовка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творческих</w:t>
      </w:r>
      <w:r w:rsidRPr="00124291">
        <w:rPr>
          <w:rFonts w:ascii="Times New Roman" w:hAnsi="Times New Roman" w:cs="Times New Roman"/>
          <w:spacing w:val="13"/>
          <w:sz w:val="24"/>
          <w:szCs w:val="24"/>
        </w:rPr>
        <w:t xml:space="preserve"> </w:t>
      </w:r>
      <w:r w:rsidRPr="00124291">
        <w:rPr>
          <w:rFonts w:ascii="Times New Roman" w:hAnsi="Times New Roman" w:cs="Times New Roman"/>
          <w:sz w:val="24"/>
          <w:szCs w:val="24"/>
        </w:rPr>
        <w:t>(театрализованные,</w:t>
      </w:r>
      <w:r w:rsidRPr="00124291">
        <w:rPr>
          <w:rFonts w:ascii="Times New Roman" w:hAnsi="Times New Roman" w:cs="Times New Roman"/>
          <w:spacing w:val="11"/>
          <w:sz w:val="24"/>
          <w:szCs w:val="24"/>
        </w:rPr>
        <w:t xml:space="preserve"> </w:t>
      </w:r>
      <w:r w:rsidRPr="00124291">
        <w:rPr>
          <w:rFonts w:ascii="Times New Roman" w:hAnsi="Times New Roman" w:cs="Times New Roman"/>
          <w:sz w:val="24"/>
          <w:szCs w:val="24"/>
        </w:rPr>
        <w:t>музыкальные,</w:t>
      </w:r>
      <w:r w:rsidRPr="00124291">
        <w:rPr>
          <w:rFonts w:ascii="Times New Roman" w:hAnsi="Times New Roman" w:cs="Times New Roman"/>
          <w:spacing w:val="11"/>
          <w:sz w:val="24"/>
          <w:szCs w:val="24"/>
        </w:rPr>
        <w:t xml:space="preserve"> </w:t>
      </w:r>
      <w:r w:rsidRPr="00124291">
        <w:rPr>
          <w:rFonts w:ascii="Times New Roman" w:hAnsi="Times New Roman" w:cs="Times New Roman"/>
          <w:sz w:val="24"/>
          <w:szCs w:val="24"/>
        </w:rPr>
        <w:t>литературные</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2"/>
          <w:sz w:val="24"/>
          <w:szCs w:val="24"/>
        </w:rPr>
        <w:t xml:space="preserve"> </w:t>
      </w:r>
      <w:r w:rsidRPr="00124291">
        <w:rPr>
          <w:rFonts w:ascii="Times New Roman" w:hAnsi="Times New Roman" w:cs="Times New Roman"/>
          <w:sz w:val="24"/>
          <w:szCs w:val="24"/>
        </w:rPr>
        <w:t>т.п.)</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11"/>
          <w:sz w:val="24"/>
          <w:szCs w:val="24"/>
        </w:rPr>
        <w:t xml:space="preserve"> </w:t>
      </w:r>
      <w:r w:rsidRPr="00124291">
        <w:rPr>
          <w:rFonts w:ascii="Times New Roman" w:hAnsi="Times New Roman" w:cs="Times New Roman"/>
          <w:sz w:val="24"/>
          <w:szCs w:val="24"/>
        </w:rPr>
        <w:t>связанных</w:t>
      </w:r>
      <w:r w:rsidRPr="00124291">
        <w:rPr>
          <w:rFonts w:ascii="Times New Roman" w:hAnsi="Times New Roman" w:cs="Times New Roman"/>
          <w:spacing w:val="10"/>
          <w:sz w:val="24"/>
          <w:szCs w:val="24"/>
        </w:rPr>
        <w:t xml:space="preserve"> </w:t>
      </w:r>
      <w:proofErr w:type="gramStart"/>
      <w:r w:rsidRPr="00124291">
        <w:rPr>
          <w:rFonts w:ascii="Times New Roman" w:hAnsi="Times New Roman" w:cs="Times New Roman"/>
          <w:sz w:val="24"/>
          <w:szCs w:val="24"/>
        </w:rPr>
        <w:t>со</w:t>
      </w:r>
      <w:proofErr w:type="gramEnd"/>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значимыми для детей и педагогов знаменательными датами, в которых участвуют все</w:t>
      </w:r>
      <w:r w:rsidRPr="00124291">
        <w:rPr>
          <w:rFonts w:ascii="Times New Roman" w:hAnsi="Times New Roman"/>
          <w:spacing w:val="1"/>
          <w:sz w:val="24"/>
          <w:szCs w:val="24"/>
        </w:rPr>
        <w:t xml:space="preserve"> </w:t>
      </w:r>
      <w:r w:rsidRPr="00124291">
        <w:rPr>
          <w:rFonts w:ascii="Times New Roman" w:hAnsi="Times New Roman"/>
          <w:sz w:val="24"/>
          <w:szCs w:val="24"/>
        </w:rPr>
        <w:t>классы</w:t>
      </w:r>
      <w:r w:rsidRPr="00124291">
        <w:rPr>
          <w:rFonts w:ascii="Times New Roman" w:hAnsi="Times New Roman"/>
          <w:spacing w:val="-1"/>
          <w:sz w:val="24"/>
          <w:szCs w:val="24"/>
        </w:rPr>
        <w:t xml:space="preserve"> </w:t>
      </w:r>
      <w:r w:rsidRPr="00124291">
        <w:rPr>
          <w:rFonts w:ascii="Times New Roman" w:hAnsi="Times New Roman"/>
          <w:sz w:val="24"/>
          <w:szCs w:val="24"/>
        </w:rPr>
        <w:t>школы:</w:t>
      </w:r>
    </w:p>
    <w:p w:rsidR="00526CD6" w:rsidRPr="00124291" w:rsidRDefault="00526CD6" w:rsidP="00124291">
      <w:pPr>
        <w:widowControl w:val="0"/>
        <w:tabs>
          <w:tab w:val="left" w:pos="454"/>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u w:val="single"/>
        </w:rPr>
        <w:t>праздники</w:t>
      </w:r>
      <w:r w:rsidRPr="00124291">
        <w:rPr>
          <w:rFonts w:ascii="Times New Roman" w:hAnsi="Times New Roman" w:cs="Times New Roman"/>
          <w:spacing w:val="9"/>
          <w:sz w:val="24"/>
          <w:szCs w:val="24"/>
          <w:u w:val="single"/>
        </w:rPr>
        <w:t xml:space="preserve"> </w:t>
      </w:r>
      <w:r w:rsidRPr="00124291">
        <w:rPr>
          <w:rFonts w:ascii="Times New Roman" w:hAnsi="Times New Roman" w:cs="Times New Roman"/>
          <w:sz w:val="24"/>
          <w:szCs w:val="24"/>
          <w:u w:val="single"/>
        </w:rPr>
        <w:t>и</w:t>
      </w:r>
      <w:r w:rsidRPr="00124291">
        <w:rPr>
          <w:rFonts w:ascii="Times New Roman" w:hAnsi="Times New Roman" w:cs="Times New Roman"/>
          <w:spacing w:val="8"/>
          <w:sz w:val="24"/>
          <w:szCs w:val="24"/>
          <w:u w:val="single"/>
        </w:rPr>
        <w:t xml:space="preserve"> </w:t>
      </w:r>
      <w:r w:rsidRPr="00124291">
        <w:rPr>
          <w:rFonts w:ascii="Times New Roman" w:hAnsi="Times New Roman" w:cs="Times New Roman"/>
          <w:sz w:val="24"/>
          <w:szCs w:val="24"/>
          <w:u w:val="single"/>
        </w:rPr>
        <w:t>памятные</w:t>
      </w:r>
      <w:r w:rsidRPr="00124291">
        <w:rPr>
          <w:rFonts w:ascii="Times New Roman" w:hAnsi="Times New Roman" w:cs="Times New Roman"/>
          <w:spacing w:val="7"/>
          <w:sz w:val="24"/>
          <w:szCs w:val="24"/>
          <w:u w:val="single"/>
        </w:rPr>
        <w:t xml:space="preserve"> </w:t>
      </w:r>
      <w:r w:rsidRPr="00124291">
        <w:rPr>
          <w:rFonts w:ascii="Times New Roman" w:hAnsi="Times New Roman" w:cs="Times New Roman"/>
          <w:sz w:val="24"/>
          <w:szCs w:val="24"/>
          <w:u w:val="single"/>
        </w:rPr>
        <w:t>дни</w:t>
      </w:r>
      <w:r w:rsidRPr="00124291">
        <w:rPr>
          <w:rFonts w:ascii="Times New Roman" w:hAnsi="Times New Roman" w:cs="Times New Roman"/>
          <w:spacing w:val="10"/>
          <w:sz w:val="24"/>
          <w:szCs w:val="24"/>
          <w:u w:val="single"/>
        </w:rPr>
        <w:t xml:space="preserve"> </w:t>
      </w:r>
      <w:r w:rsidRPr="00124291">
        <w:rPr>
          <w:rFonts w:ascii="Times New Roman" w:hAnsi="Times New Roman" w:cs="Times New Roman"/>
          <w:sz w:val="24"/>
          <w:szCs w:val="24"/>
          <w:u w:val="single"/>
        </w:rPr>
        <w:t>России:</w:t>
      </w:r>
      <w:r w:rsidRPr="00124291">
        <w:rPr>
          <w:rFonts w:ascii="Times New Roman" w:hAnsi="Times New Roman" w:cs="Times New Roman"/>
          <w:spacing w:val="14"/>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Учителя,</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Народного</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единства,</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Новый</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год,</w:t>
      </w:r>
      <w:r w:rsidRPr="00124291">
        <w:rPr>
          <w:rFonts w:ascii="Times New Roman" w:hAnsi="Times New Roman" w:cs="Times New Roman"/>
          <w:spacing w:val="-58"/>
          <w:sz w:val="24"/>
          <w:szCs w:val="24"/>
        </w:rPr>
        <w:t xml:space="preserve"> </w:t>
      </w:r>
      <w:r w:rsidRPr="00124291">
        <w:rPr>
          <w:rFonts w:ascii="Times New Roman" w:hAnsi="Times New Roman" w:cs="Times New Roman"/>
          <w:sz w:val="24"/>
          <w:szCs w:val="24"/>
        </w:rPr>
        <w:t>8 Марта, День защитника Отечества, День Победы, День матери,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Международный День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(праздничные</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мероприятия,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концертная</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программа,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отчетный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творческий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концерт);</w:t>
      </w:r>
      <w:proofErr w:type="gramEnd"/>
    </w:p>
    <w:p w:rsidR="00526CD6" w:rsidRPr="00124291" w:rsidRDefault="00526CD6" w:rsidP="00124291">
      <w:pPr>
        <w:widowControl w:val="0"/>
        <w:tabs>
          <w:tab w:val="left" w:pos="461"/>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мероприятия месячника гражданского и патриотического воспитания:</w:t>
      </w:r>
      <w:r w:rsidRPr="00124291">
        <w:rPr>
          <w:rFonts w:ascii="Times New Roman" w:hAnsi="Times New Roman" w:cs="Times New Roman"/>
          <w:sz w:val="24"/>
          <w:szCs w:val="24"/>
        </w:rPr>
        <w:t xml:space="preserve"> «Снятие блокады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Ленинграда»,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«Сталинградская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битва»,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памяти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россиянах,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исполнявших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служебный долг за пределами Отечества»; День памяти жертв фашизма; Начало обороны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Севастополя;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журавлей;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народного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единства;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воинской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славы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России; День неизвестного солдата; День Героев Отечества; Мероприятия, посвященные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Дню Конституции; Присоединение Крыма к России; День космонавтики. </w:t>
      </w:r>
      <w:proofErr w:type="spellStart"/>
      <w:r w:rsidRPr="00124291">
        <w:rPr>
          <w:rFonts w:ascii="Times New Roman" w:hAnsi="Times New Roman" w:cs="Times New Roman"/>
          <w:sz w:val="24"/>
          <w:szCs w:val="24"/>
        </w:rPr>
        <w:t>Гагаринский</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 День памяти погибших в радиационных авариях и катастрофах; День Победы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Великой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Отечественной войне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1941-1945 гг.</w:t>
      </w:r>
    </w:p>
    <w:p w:rsidR="00526CD6" w:rsidRPr="00124291" w:rsidRDefault="00526CD6" w:rsidP="00124291">
      <w:pPr>
        <w:widowControl w:val="0"/>
        <w:tabs>
          <w:tab w:val="left" w:pos="442"/>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русские</w:t>
      </w:r>
      <w:r w:rsidRPr="00124291">
        <w:rPr>
          <w:rFonts w:ascii="Times New Roman" w:hAnsi="Times New Roman" w:cs="Times New Roman"/>
          <w:spacing w:val="-6"/>
          <w:sz w:val="24"/>
          <w:szCs w:val="24"/>
          <w:u w:val="single"/>
        </w:rPr>
        <w:t xml:space="preserve"> </w:t>
      </w:r>
      <w:r w:rsidRPr="00124291">
        <w:rPr>
          <w:rFonts w:ascii="Times New Roman" w:hAnsi="Times New Roman" w:cs="Times New Roman"/>
          <w:sz w:val="24"/>
          <w:szCs w:val="24"/>
          <w:u w:val="single"/>
        </w:rPr>
        <w:t>народные</w:t>
      </w:r>
      <w:r w:rsidRPr="00124291">
        <w:rPr>
          <w:rFonts w:ascii="Times New Roman" w:hAnsi="Times New Roman" w:cs="Times New Roman"/>
          <w:spacing w:val="-6"/>
          <w:sz w:val="24"/>
          <w:szCs w:val="24"/>
          <w:u w:val="single"/>
        </w:rPr>
        <w:t xml:space="preserve"> </w:t>
      </w:r>
      <w:r w:rsidRPr="00124291">
        <w:rPr>
          <w:rFonts w:ascii="Times New Roman" w:hAnsi="Times New Roman" w:cs="Times New Roman"/>
          <w:sz w:val="24"/>
          <w:szCs w:val="24"/>
          <w:u w:val="single"/>
        </w:rPr>
        <w:t>праздники: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Святки,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«Крещенские</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посиделки»,</w:t>
      </w:r>
      <w:r w:rsidRPr="00124291">
        <w:rPr>
          <w:rFonts w:ascii="Times New Roman" w:hAnsi="Times New Roman" w:cs="Times New Roman"/>
          <w:spacing w:val="-4"/>
          <w:sz w:val="24"/>
          <w:szCs w:val="24"/>
        </w:rPr>
        <w:t xml:space="preserve"> </w:t>
      </w:r>
      <w:proofErr w:type="spellStart"/>
      <w:r w:rsidRPr="00124291">
        <w:rPr>
          <w:rFonts w:ascii="Times New Roman" w:hAnsi="Times New Roman" w:cs="Times New Roman"/>
          <w:sz w:val="24"/>
          <w:szCs w:val="24"/>
        </w:rPr>
        <w:t>Масленница</w:t>
      </w:r>
      <w:proofErr w:type="spellEnd"/>
      <w:r w:rsidRPr="00124291">
        <w:rPr>
          <w:rFonts w:ascii="Times New Roman" w:hAnsi="Times New Roman" w:cs="Times New Roman"/>
          <w:sz w:val="24"/>
          <w:szCs w:val="24"/>
        </w:rPr>
        <w:t>;</w:t>
      </w:r>
    </w:p>
    <w:p w:rsidR="00526CD6" w:rsidRPr="00124291" w:rsidRDefault="00526CD6" w:rsidP="00124291">
      <w:pPr>
        <w:widowControl w:val="0"/>
        <w:tabs>
          <w:tab w:val="left" w:pos="45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мероприятия экологической направленности</w:t>
      </w:r>
      <w:r w:rsidRPr="00124291">
        <w:rPr>
          <w:rFonts w:ascii="Times New Roman" w:hAnsi="Times New Roman" w:cs="Times New Roman"/>
          <w:sz w:val="24"/>
          <w:szCs w:val="24"/>
        </w:rPr>
        <w:t xml:space="preserve"> «Мой край», «Моя планета»; </w:t>
      </w:r>
      <w:proofErr w:type="spellStart"/>
      <w:r w:rsidRPr="00124291">
        <w:rPr>
          <w:rFonts w:ascii="Times New Roman" w:hAnsi="Times New Roman" w:cs="Times New Roman"/>
          <w:sz w:val="24"/>
          <w:szCs w:val="24"/>
        </w:rPr>
        <w:t>ТурслетЯрмарка</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«Осенний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переполох»,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Всемирный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защиты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животных.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Всероссийский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фестиваль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энергосбережения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proofErr w:type="spellStart"/>
      <w:r w:rsidRPr="00124291">
        <w:rPr>
          <w:rFonts w:ascii="Times New Roman" w:hAnsi="Times New Roman" w:cs="Times New Roman"/>
          <w:sz w:val="24"/>
          <w:szCs w:val="24"/>
        </w:rPr>
        <w:t>ВместеЯрче</w:t>
      </w:r>
      <w:proofErr w:type="spell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«Покормите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птиц</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зимой»,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акция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«Скворечник».</w:t>
      </w:r>
    </w:p>
    <w:p w:rsidR="00526CD6" w:rsidRPr="00124291" w:rsidRDefault="00526CD6" w:rsidP="00124291">
      <w:pPr>
        <w:widowControl w:val="0"/>
        <w:tabs>
          <w:tab w:val="left" w:pos="567"/>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u w:val="single"/>
        </w:rPr>
        <w:t>т</w:t>
      </w:r>
      <w:proofErr w:type="gramEnd"/>
      <w:r w:rsidRPr="00124291">
        <w:rPr>
          <w:rFonts w:ascii="Times New Roman" w:hAnsi="Times New Roman" w:cs="Times New Roman"/>
          <w:sz w:val="24"/>
          <w:szCs w:val="24"/>
          <w:u w:val="single"/>
        </w:rPr>
        <w:t>ематические</w:t>
      </w:r>
      <w:r w:rsidRPr="00124291">
        <w:rPr>
          <w:rFonts w:ascii="Times New Roman" w:hAnsi="Times New Roman" w:cs="Times New Roman"/>
          <w:spacing w:val="1"/>
          <w:sz w:val="24"/>
          <w:szCs w:val="24"/>
          <w:u w:val="single"/>
        </w:rPr>
        <w:t xml:space="preserve"> </w:t>
      </w:r>
      <w:r w:rsidRPr="00124291">
        <w:rPr>
          <w:rFonts w:ascii="Times New Roman" w:hAnsi="Times New Roman" w:cs="Times New Roman"/>
          <w:sz w:val="24"/>
          <w:szCs w:val="24"/>
          <w:u w:val="single"/>
        </w:rPr>
        <w:t>литературно</w:t>
      </w:r>
      <w:r w:rsidRPr="00124291">
        <w:rPr>
          <w:rFonts w:ascii="Times New Roman" w:hAnsi="Times New Roman" w:cs="Times New Roman"/>
          <w:spacing w:val="1"/>
          <w:sz w:val="24"/>
          <w:szCs w:val="24"/>
          <w:u w:val="single"/>
        </w:rPr>
        <w:t xml:space="preserve"> </w:t>
      </w:r>
      <w:r w:rsidRPr="00124291">
        <w:rPr>
          <w:rFonts w:ascii="Times New Roman" w:hAnsi="Times New Roman" w:cs="Times New Roman"/>
          <w:sz w:val="24"/>
          <w:szCs w:val="24"/>
          <w:u w:val="single"/>
        </w:rPr>
        <w:t>музыкальные</w:t>
      </w:r>
      <w:r w:rsidRPr="00124291">
        <w:rPr>
          <w:rFonts w:ascii="Times New Roman" w:hAnsi="Times New Roman" w:cs="Times New Roman"/>
          <w:spacing w:val="1"/>
          <w:sz w:val="24"/>
          <w:szCs w:val="24"/>
          <w:u w:val="single"/>
        </w:rPr>
        <w:t xml:space="preserve"> </w:t>
      </w:r>
      <w:r w:rsidRPr="00124291">
        <w:rPr>
          <w:rFonts w:ascii="Times New Roman" w:hAnsi="Times New Roman" w:cs="Times New Roman"/>
          <w:sz w:val="24"/>
          <w:szCs w:val="24"/>
          <w:u w:val="single"/>
        </w:rPr>
        <w:t>гостиные;</w:t>
      </w:r>
      <w:r w:rsidRPr="00124291">
        <w:rPr>
          <w:rFonts w:ascii="Times New Roman" w:hAnsi="Times New Roman" w:cs="Times New Roman"/>
          <w:spacing w:val="1"/>
          <w:sz w:val="24"/>
          <w:szCs w:val="24"/>
          <w:u w:val="single"/>
        </w:rPr>
        <w:t xml:space="preserve"> </w:t>
      </w:r>
      <w:r w:rsidRPr="00124291">
        <w:rPr>
          <w:rFonts w:ascii="Times New Roman" w:hAnsi="Times New Roman" w:cs="Times New Roman"/>
          <w:sz w:val="24"/>
          <w:szCs w:val="24"/>
          <w:u w:val="single"/>
        </w:rPr>
        <w:t>познавательно-развлекательные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u w:val="single"/>
        </w:rPr>
        <w:t>программы,</w:t>
      </w:r>
      <w:r w:rsidRPr="00124291">
        <w:rPr>
          <w:rFonts w:ascii="Times New Roman" w:hAnsi="Times New Roman" w:cs="Times New Roman"/>
          <w:spacing w:val="-2"/>
          <w:sz w:val="24"/>
          <w:szCs w:val="24"/>
          <w:u w:val="single"/>
        </w:rPr>
        <w:t xml:space="preserve"> </w:t>
      </w:r>
      <w:r w:rsidRPr="00124291">
        <w:rPr>
          <w:rFonts w:ascii="Times New Roman" w:hAnsi="Times New Roman" w:cs="Times New Roman"/>
          <w:sz w:val="24"/>
          <w:szCs w:val="24"/>
        </w:rPr>
        <w:t>посвященные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творчеству</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писателей, поэтов;</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посвящение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читатели;</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b/>
          <w:sz w:val="24"/>
          <w:szCs w:val="24"/>
        </w:rPr>
        <w:t>торжественные</w:t>
      </w:r>
      <w:r w:rsidRPr="00124291">
        <w:rPr>
          <w:rFonts w:ascii="Times New Roman" w:hAnsi="Times New Roman" w:cs="Times New Roman"/>
          <w:b/>
          <w:spacing w:val="1"/>
          <w:sz w:val="24"/>
          <w:szCs w:val="24"/>
        </w:rPr>
        <w:t xml:space="preserve"> </w:t>
      </w:r>
      <w:r w:rsidRPr="00124291">
        <w:rPr>
          <w:rFonts w:ascii="Times New Roman" w:hAnsi="Times New Roman" w:cs="Times New Roman"/>
          <w:b/>
          <w:sz w:val="24"/>
          <w:szCs w:val="24"/>
        </w:rPr>
        <w:t>ритуалы</w:t>
      </w:r>
      <w:r w:rsidRPr="00124291">
        <w:rPr>
          <w:rFonts w:ascii="Times New Roman" w:hAnsi="Times New Roman" w:cs="Times New Roman"/>
          <w:b/>
          <w:spacing w:val="1"/>
          <w:sz w:val="24"/>
          <w:szCs w:val="24"/>
        </w:rPr>
        <w:t xml:space="preserve"> </w:t>
      </w:r>
      <w:r w:rsidRPr="00124291">
        <w:rPr>
          <w:rFonts w:ascii="Times New Roman" w:hAnsi="Times New Roman" w:cs="Times New Roman"/>
          <w:b/>
          <w:sz w:val="24"/>
          <w:szCs w:val="24"/>
        </w:rPr>
        <w:t>посвящения</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связанные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переходом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следующую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ступень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символизирующие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приобретение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новых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статусов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развивающие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идентичность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Торжественная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линейка,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посвященная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Дню Знаний,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Последний звонок;</w:t>
      </w:r>
    </w:p>
    <w:p w:rsidR="00526CD6" w:rsidRPr="00124291" w:rsidRDefault="00526CD6" w:rsidP="00124291">
      <w:pPr>
        <w:widowControl w:val="0"/>
        <w:tabs>
          <w:tab w:val="left" w:pos="1010"/>
          <w:tab w:val="left" w:pos="9214"/>
        </w:tabs>
        <w:autoSpaceDE w:val="0"/>
        <w:autoSpaceDN w:val="0"/>
        <w:spacing w:line="240" w:lineRule="auto"/>
        <w:ind w:left="-46" w:right="266"/>
        <w:jc w:val="both"/>
        <w:rPr>
          <w:rFonts w:ascii="Times New Roman" w:hAnsi="Times New Roman" w:cs="Times New Roman"/>
          <w:sz w:val="24"/>
          <w:szCs w:val="24"/>
        </w:rPr>
      </w:pPr>
      <w:r w:rsidRPr="00124291">
        <w:rPr>
          <w:rFonts w:ascii="Times New Roman" w:hAnsi="Times New Roman" w:cs="Times New Roman"/>
          <w:b/>
          <w:sz w:val="24"/>
          <w:szCs w:val="24"/>
        </w:rPr>
        <w:t xml:space="preserve">церемонии награждения </w:t>
      </w:r>
      <w:r w:rsidRPr="00124291">
        <w:rPr>
          <w:rFonts w:ascii="Times New Roman" w:hAnsi="Times New Roman" w:cs="Times New Roman"/>
          <w:sz w:val="24"/>
          <w:szCs w:val="24"/>
        </w:rPr>
        <w:t>(по итогам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года) школьников и педагогов за активное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участие в жизни школы, защиту чести школы в конкурсах, соревнованиях, олимпиадах,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значительный вклад в развитие школы. Это способствует мотивированию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активности детей, развитию позитивных межличностных отношений между педагогами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формированию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чувства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доверия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уважения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другу</w:t>
      </w:r>
    </w:p>
    <w:p w:rsidR="00526CD6" w:rsidRPr="00124291" w:rsidRDefault="00526CD6" w:rsidP="00124291">
      <w:pPr>
        <w:pStyle w:val="Heading2"/>
        <w:tabs>
          <w:tab w:val="left" w:pos="9214"/>
        </w:tabs>
        <w:spacing w:before="3" w:line="240" w:lineRule="auto"/>
        <w:ind w:right="266"/>
      </w:pPr>
      <w:r w:rsidRPr="00124291">
        <w:t>На</w:t>
      </w:r>
      <w:r w:rsidRPr="00124291">
        <w:rPr>
          <w:spacing w:val="-3"/>
        </w:rPr>
        <w:t xml:space="preserve"> </w:t>
      </w:r>
      <w:r w:rsidRPr="00124291">
        <w:t>внешкольном</w:t>
      </w:r>
      <w:r w:rsidRPr="00124291">
        <w:rPr>
          <w:spacing w:val="-3"/>
        </w:rPr>
        <w:t xml:space="preserve"> </w:t>
      </w:r>
      <w:r w:rsidRPr="00124291">
        <w:t>уровне: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b/>
          <w:sz w:val="24"/>
          <w:szCs w:val="24"/>
        </w:rPr>
        <w:t xml:space="preserve">социальные проекты </w:t>
      </w:r>
      <w:r w:rsidRPr="00124291">
        <w:rPr>
          <w:rFonts w:ascii="Times New Roman" w:hAnsi="Times New Roman" w:cs="Times New Roman"/>
          <w:sz w:val="24"/>
          <w:szCs w:val="24"/>
        </w:rPr>
        <w:t>– ежегодные, совместно разрабатываемые и реализуемые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комплексы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(благотворительной,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экологической,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патриотической, трудовой направленности, спортивно-оздоровительной направленности,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социальной направленности), ориентированные на преобразование окружающего школу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социума.</w:t>
      </w:r>
      <w:r w:rsidRPr="00124291">
        <w:rPr>
          <w:rFonts w:ascii="Times New Roman" w:hAnsi="Times New Roman" w:cs="Times New Roman"/>
          <w:spacing w:val="18"/>
          <w:sz w:val="24"/>
          <w:szCs w:val="24"/>
        </w:rPr>
        <w:t xml:space="preserve"> </w:t>
      </w:r>
      <w:r w:rsidRPr="00124291">
        <w:rPr>
          <w:rFonts w:ascii="Times New Roman" w:hAnsi="Times New Roman" w:cs="Times New Roman"/>
          <w:sz w:val="24"/>
          <w:szCs w:val="24"/>
        </w:rPr>
        <w:t>Традиционными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мероприятиями являются:</w:t>
      </w:r>
    </w:p>
    <w:p w:rsidR="00526CD6" w:rsidRPr="00124291" w:rsidRDefault="00526CD6" w:rsidP="00124291">
      <w:pPr>
        <w:widowControl w:val="0"/>
        <w:tabs>
          <w:tab w:val="left" w:pos="120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w w:val="99"/>
          <w:sz w:val="24"/>
          <w:szCs w:val="24"/>
          <w:u w:val="single"/>
        </w:rPr>
        <w:t xml:space="preserve"> </w:t>
      </w:r>
      <w:r w:rsidRPr="00124291">
        <w:rPr>
          <w:rFonts w:ascii="Times New Roman" w:hAnsi="Times New Roman" w:cs="Times New Roman"/>
          <w:spacing w:val="-11"/>
          <w:w w:val="99"/>
          <w:sz w:val="24"/>
          <w:szCs w:val="24"/>
          <w:u w:val="single"/>
        </w:rPr>
        <w:t xml:space="preserve"> </w:t>
      </w:r>
      <w:proofErr w:type="gramStart"/>
      <w:r w:rsidRPr="00124291">
        <w:rPr>
          <w:rFonts w:ascii="Times New Roman" w:hAnsi="Times New Roman" w:cs="Times New Roman"/>
          <w:sz w:val="24"/>
          <w:szCs w:val="24"/>
          <w:u w:val="single"/>
        </w:rPr>
        <w:t>патриотические</w:t>
      </w:r>
      <w:r w:rsidRPr="00124291">
        <w:rPr>
          <w:rFonts w:ascii="Times New Roman" w:hAnsi="Times New Roman" w:cs="Times New Roman"/>
          <w:spacing w:val="1"/>
          <w:sz w:val="24"/>
          <w:szCs w:val="24"/>
          <w:u w:val="single"/>
        </w:rPr>
        <w:t xml:space="preserve"> </w:t>
      </w:r>
      <w:r w:rsidRPr="00124291">
        <w:rPr>
          <w:rFonts w:ascii="Times New Roman" w:hAnsi="Times New Roman" w:cs="Times New Roman"/>
          <w:sz w:val="24"/>
          <w:szCs w:val="24"/>
          <w:u w:val="single"/>
        </w:rPr>
        <w:t>акции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«Удели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внимание</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ветерану»,</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героях</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былых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времен» (ветераны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труженики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тыла,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ветераны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вооруженных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войны)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беседы, концерты,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изготовление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подарков;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благотворительные</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акции</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пожилых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людей (</w:t>
      </w:r>
      <w:proofErr w:type="spellStart"/>
      <w:r w:rsidRPr="00124291">
        <w:rPr>
          <w:rFonts w:ascii="Times New Roman" w:hAnsi="Times New Roman" w:cs="Times New Roman"/>
          <w:sz w:val="24"/>
          <w:szCs w:val="24"/>
        </w:rPr>
        <w:t>Угличский</w:t>
      </w:r>
      <w:proofErr w:type="spellEnd"/>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дом-интернат</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престарелых</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инвалидов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Ветеранов)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поздравления,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концертные</w:t>
      </w:r>
      <w:r w:rsidRPr="00124291">
        <w:rPr>
          <w:rFonts w:ascii="Times New Roman" w:hAnsi="Times New Roman" w:cs="Times New Roman"/>
          <w:spacing w:val="58"/>
          <w:sz w:val="24"/>
          <w:szCs w:val="24"/>
        </w:rPr>
        <w:t xml:space="preserve"> </w:t>
      </w:r>
      <w:r w:rsidRPr="00124291">
        <w:rPr>
          <w:rFonts w:ascii="Times New Roman" w:hAnsi="Times New Roman" w:cs="Times New Roman"/>
          <w:sz w:val="24"/>
          <w:szCs w:val="24"/>
        </w:rPr>
        <w:t>программы, встречи;</w:t>
      </w:r>
      <w:proofErr w:type="gramEnd"/>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экологическая</w:t>
      </w:r>
      <w:r w:rsidRPr="00124291">
        <w:rPr>
          <w:rFonts w:ascii="Times New Roman" w:hAnsi="Times New Roman" w:cs="Times New Roman"/>
          <w:spacing w:val="-5"/>
          <w:sz w:val="24"/>
          <w:szCs w:val="24"/>
          <w:u w:val="single"/>
        </w:rPr>
        <w:t xml:space="preserve"> </w:t>
      </w:r>
      <w:r w:rsidRPr="00124291">
        <w:rPr>
          <w:rFonts w:ascii="Times New Roman" w:hAnsi="Times New Roman" w:cs="Times New Roman"/>
          <w:sz w:val="24"/>
          <w:szCs w:val="24"/>
          <w:u w:val="single"/>
        </w:rPr>
        <w:t>акция</w:t>
      </w:r>
      <w:r w:rsidRPr="00124291">
        <w:rPr>
          <w:rFonts w:ascii="Times New Roman" w:hAnsi="Times New Roman" w:cs="Times New Roman"/>
          <w:sz w:val="24"/>
          <w:szCs w:val="24"/>
        </w:rPr>
        <w:t xml:space="preserve"> «Чистая</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планета»;</w:t>
      </w:r>
    </w:p>
    <w:p w:rsidR="00526CD6" w:rsidRPr="00124291" w:rsidRDefault="00526CD6" w:rsidP="00124291">
      <w:pPr>
        <w:widowControl w:val="0"/>
        <w:tabs>
          <w:tab w:val="left" w:pos="115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lastRenderedPageBreak/>
        <w:t>трудовая</w:t>
      </w:r>
      <w:r w:rsidRPr="00124291">
        <w:rPr>
          <w:rFonts w:ascii="Times New Roman" w:hAnsi="Times New Roman" w:cs="Times New Roman"/>
          <w:spacing w:val="-5"/>
          <w:sz w:val="24"/>
          <w:szCs w:val="24"/>
          <w:u w:val="single"/>
        </w:rPr>
        <w:t xml:space="preserve"> </w:t>
      </w:r>
      <w:r w:rsidRPr="00124291">
        <w:rPr>
          <w:rFonts w:ascii="Times New Roman" w:hAnsi="Times New Roman" w:cs="Times New Roman"/>
          <w:sz w:val="24"/>
          <w:szCs w:val="24"/>
          <w:u w:val="single"/>
        </w:rPr>
        <w:t>акция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«Чистый</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дворик»;</w:t>
      </w:r>
    </w:p>
    <w:p w:rsidR="00526CD6" w:rsidRPr="00124291" w:rsidRDefault="00526CD6" w:rsidP="00124291">
      <w:pPr>
        <w:widowControl w:val="0"/>
        <w:tabs>
          <w:tab w:val="left" w:pos="120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w w:val="99"/>
          <w:sz w:val="24"/>
          <w:szCs w:val="24"/>
          <w:u w:val="single"/>
        </w:rPr>
        <w:t xml:space="preserve"> </w:t>
      </w:r>
      <w:r w:rsidRPr="00124291">
        <w:rPr>
          <w:rFonts w:ascii="Times New Roman" w:hAnsi="Times New Roman" w:cs="Times New Roman"/>
          <w:spacing w:val="-4"/>
          <w:w w:val="99"/>
          <w:sz w:val="24"/>
          <w:szCs w:val="24"/>
          <w:u w:val="single"/>
        </w:rPr>
        <w:t xml:space="preserve"> </w:t>
      </w:r>
      <w:r w:rsidRPr="00124291">
        <w:rPr>
          <w:rFonts w:ascii="Times New Roman" w:hAnsi="Times New Roman" w:cs="Times New Roman"/>
          <w:sz w:val="24"/>
          <w:szCs w:val="24"/>
          <w:u w:val="single"/>
        </w:rPr>
        <w:t>спортивно-оздоровительная</w:t>
      </w:r>
      <w:r w:rsidRPr="00124291">
        <w:rPr>
          <w:rFonts w:ascii="Times New Roman" w:hAnsi="Times New Roman" w:cs="Times New Roman"/>
          <w:spacing w:val="60"/>
          <w:sz w:val="24"/>
          <w:szCs w:val="24"/>
          <w:u w:val="single"/>
        </w:rPr>
        <w:t xml:space="preserve"> </w:t>
      </w:r>
      <w:r w:rsidRPr="00124291">
        <w:rPr>
          <w:rFonts w:ascii="Times New Roman" w:hAnsi="Times New Roman" w:cs="Times New Roman"/>
          <w:sz w:val="24"/>
          <w:szCs w:val="24"/>
          <w:u w:val="single"/>
        </w:rPr>
        <w:t>акция</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«Вместе</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мы</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сила!»,</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участие</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ежегодном городском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администрации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города отдела</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физкультуры,</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спорта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35"/>
          <w:sz w:val="24"/>
          <w:szCs w:val="24"/>
        </w:rPr>
        <w:t xml:space="preserve"> </w:t>
      </w:r>
      <w:r w:rsidRPr="00124291">
        <w:rPr>
          <w:rFonts w:ascii="Times New Roman" w:hAnsi="Times New Roman" w:cs="Times New Roman"/>
          <w:sz w:val="24"/>
          <w:szCs w:val="24"/>
        </w:rPr>
        <w:t>политики молодёжи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рамках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декады инвалидов;</w:t>
      </w:r>
    </w:p>
    <w:p w:rsidR="00526CD6" w:rsidRPr="00124291" w:rsidRDefault="00526CD6" w:rsidP="00124291">
      <w:pPr>
        <w:widowControl w:val="0"/>
        <w:tabs>
          <w:tab w:val="left" w:pos="1154"/>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социальная акция</w:t>
      </w:r>
      <w:r w:rsidRPr="00124291">
        <w:rPr>
          <w:rFonts w:ascii="Times New Roman" w:hAnsi="Times New Roman" w:cs="Times New Roman"/>
          <w:sz w:val="24"/>
          <w:szCs w:val="24"/>
        </w:rPr>
        <w:t xml:space="preserve"> «Родительский патруль», организуемая сообществом педагогов,</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родителей, обучающихся при поддержке представителей ГИБДД МО МВД России 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профилактику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дорожно-транспортных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происшествий,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соблюдение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пешеходами правил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дорожного движения;</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b/>
          <w:sz w:val="24"/>
          <w:szCs w:val="24"/>
        </w:rPr>
        <w:t>открытые</w:t>
      </w:r>
      <w:r w:rsidRPr="00124291">
        <w:rPr>
          <w:rFonts w:ascii="Times New Roman" w:hAnsi="Times New Roman" w:cs="Times New Roman"/>
          <w:b/>
          <w:spacing w:val="1"/>
          <w:sz w:val="24"/>
          <w:szCs w:val="24"/>
        </w:rPr>
        <w:t xml:space="preserve"> </w:t>
      </w:r>
      <w:r w:rsidRPr="00124291">
        <w:rPr>
          <w:rFonts w:ascii="Times New Roman" w:hAnsi="Times New Roman" w:cs="Times New Roman"/>
          <w:b/>
          <w:sz w:val="24"/>
          <w:szCs w:val="24"/>
        </w:rPr>
        <w:t>дискуссионные</w:t>
      </w:r>
      <w:r w:rsidRPr="00124291">
        <w:rPr>
          <w:rFonts w:ascii="Times New Roman" w:hAnsi="Times New Roman" w:cs="Times New Roman"/>
          <w:b/>
          <w:spacing w:val="1"/>
          <w:sz w:val="24"/>
          <w:szCs w:val="24"/>
        </w:rPr>
        <w:t xml:space="preserve"> </w:t>
      </w:r>
      <w:r w:rsidRPr="00124291">
        <w:rPr>
          <w:rFonts w:ascii="Times New Roman" w:hAnsi="Times New Roman" w:cs="Times New Roman"/>
          <w:b/>
          <w:sz w:val="24"/>
          <w:szCs w:val="24"/>
        </w:rPr>
        <w:t>площадки</w:t>
      </w:r>
      <w:r w:rsidRPr="00124291">
        <w:rPr>
          <w:rFonts w:ascii="Times New Roman" w:hAnsi="Times New Roman" w:cs="Times New Roman"/>
          <w:b/>
          <w:spacing w:val="1"/>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регулярно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организуемый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комплекс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открытых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дискуссионных площадок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(детских,</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родительских).</w:t>
      </w:r>
    </w:p>
    <w:p w:rsidR="00526CD6" w:rsidRPr="00124291" w:rsidRDefault="00526CD6" w:rsidP="00124291">
      <w:pPr>
        <w:pStyle w:val="ad"/>
        <w:tabs>
          <w:tab w:val="left" w:pos="9214"/>
        </w:tabs>
        <w:spacing w:before="66" w:line="240" w:lineRule="auto"/>
        <w:ind w:left="1010" w:right="266"/>
        <w:jc w:val="both"/>
        <w:rPr>
          <w:rFonts w:ascii="Times New Roman" w:hAnsi="Times New Roman"/>
          <w:sz w:val="24"/>
          <w:szCs w:val="24"/>
        </w:rPr>
      </w:pPr>
      <w:r w:rsidRPr="00124291">
        <w:rPr>
          <w:rFonts w:ascii="Times New Roman" w:hAnsi="Times New Roman"/>
          <w:sz w:val="24"/>
          <w:szCs w:val="24"/>
        </w:rPr>
        <w:t>Традиционными</w:t>
      </w:r>
      <w:r w:rsidRPr="00124291">
        <w:rPr>
          <w:rFonts w:ascii="Times New Roman" w:hAnsi="Times New Roman"/>
          <w:spacing w:val="-5"/>
          <w:sz w:val="24"/>
          <w:szCs w:val="24"/>
        </w:rPr>
        <w:t xml:space="preserve"> </w:t>
      </w:r>
      <w:r w:rsidRPr="00124291">
        <w:rPr>
          <w:rFonts w:ascii="Times New Roman" w:hAnsi="Times New Roman"/>
          <w:sz w:val="24"/>
          <w:szCs w:val="24"/>
        </w:rPr>
        <w:t>мероприятиями</w:t>
      </w:r>
      <w:r w:rsidRPr="00124291">
        <w:rPr>
          <w:rFonts w:ascii="Times New Roman" w:hAnsi="Times New Roman"/>
          <w:spacing w:val="-4"/>
          <w:sz w:val="24"/>
          <w:szCs w:val="24"/>
        </w:rPr>
        <w:t xml:space="preserve"> </w:t>
      </w:r>
      <w:r w:rsidRPr="00124291">
        <w:rPr>
          <w:rFonts w:ascii="Times New Roman" w:hAnsi="Times New Roman"/>
          <w:sz w:val="24"/>
          <w:szCs w:val="24"/>
        </w:rPr>
        <w:t>являются:</w:t>
      </w:r>
    </w:p>
    <w:p w:rsidR="00526CD6" w:rsidRPr="00124291" w:rsidRDefault="00526CD6" w:rsidP="00124291">
      <w:pPr>
        <w:widowControl w:val="0"/>
        <w:tabs>
          <w:tab w:val="left" w:pos="898"/>
          <w:tab w:val="left" w:pos="96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xml:space="preserve">День инспектора, с привлечением представителей ГИБДД МО МВД России </w:t>
      </w:r>
    </w:p>
    <w:p w:rsidR="00526CD6" w:rsidRPr="00124291" w:rsidRDefault="00526CD6" w:rsidP="00124291">
      <w:pPr>
        <w:widowControl w:val="0"/>
        <w:tabs>
          <w:tab w:val="left" w:pos="965"/>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родительски</w:t>
      </w:r>
      <w:r w:rsidRPr="00124291">
        <w:rPr>
          <w:rFonts w:ascii="Times New Roman" w:hAnsi="Times New Roman" w:cs="Times New Roman"/>
          <w:spacing w:val="1"/>
          <w:sz w:val="24"/>
          <w:szCs w:val="24"/>
        </w:rPr>
        <w:t xml:space="preserve">е </w:t>
      </w:r>
      <w:r w:rsidRPr="00124291">
        <w:rPr>
          <w:rFonts w:ascii="Times New Roman" w:hAnsi="Times New Roman" w:cs="Times New Roman"/>
          <w:sz w:val="24"/>
          <w:szCs w:val="24"/>
        </w:rPr>
        <w:t>собрания</w:t>
      </w:r>
      <w:r w:rsidRPr="00124291">
        <w:rPr>
          <w:rFonts w:ascii="Times New Roman" w:hAnsi="Times New Roman" w:cs="Times New Roman"/>
          <w:spacing w:val="1"/>
          <w:sz w:val="24"/>
          <w:szCs w:val="24"/>
        </w:rPr>
        <w:t xml:space="preserve">, с </w:t>
      </w:r>
      <w:r w:rsidRPr="00124291">
        <w:rPr>
          <w:rFonts w:ascii="Times New Roman" w:hAnsi="Times New Roman" w:cs="Times New Roman"/>
          <w:sz w:val="24"/>
          <w:szCs w:val="24"/>
        </w:rPr>
        <w:t>привлечение</w:t>
      </w:r>
      <w:r w:rsidRPr="00124291">
        <w:rPr>
          <w:rFonts w:ascii="Times New Roman" w:hAnsi="Times New Roman" w:cs="Times New Roman"/>
          <w:spacing w:val="1"/>
          <w:sz w:val="24"/>
          <w:szCs w:val="24"/>
        </w:rPr>
        <w:t xml:space="preserve">м </w:t>
      </w:r>
      <w:r w:rsidRPr="00124291">
        <w:rPr>
          <w:rFonts w:ascii="Times New Roman" w:hAnsi="Times New Roman" w:cs="Times New Roman"/>
          <w:sz w:val="24"/>
          <w:szCs w:val="24"/>
        </w:rPr>
        <w:t>представителе</w:t>
      </w:r>
      <w:r w:rsidRPr="00124291">
        <w:rPr>
          <w:rFonts w:ascii="Times New Roman" w:hAnsi="Times New Roman" w:cs="Times New Roman"/>
          <w:spacing w:val="1"/>
          <w:sz w:val="24"/>
          <w:szCs w:val="24"/>
        </w:rPr>
        <w:t xml:space="preserve">й </w:t>
      </w:r>
      <w:r w:rsidRPr="00124291">
        <w:rPr>
          <w:rFonts w:ascii="Times New Roman" w:hAnsi="Times New Roman" w:cs="Times New Roman"/>
          <w:sz w:val="24"/>
          <w:szCs w:val="24"/>
        </w:rPr>
        <w:t>М</w:t>
      </w:r>
      <w:r w:rsidRPr="00124291">
        <w:rPr>
          <w:rFonts w:ascii="Times New Roman" w:hAnsi="Times New Roman" w:cs="Times New Roman"/>
          <w:spacing w:val="1"/>
          <w:sz w:val="24"/>
          <w:szCs w:val="24"/>
        </w:rPr>
        <w:t xml:space="preserve">О </w:t>
      </w:r>
      <w:r w:rsidRPr="00124291">
        <w:rPr>
          <w:rFonts w:ascii="Times New Roman" w:hAnsi="Times New Roman" w:cs="Times New Roman"/>
          <w:sz w:val="24"/>
          <w:szCs w:val="24"/>
        </w:rPr>
        <w:t>МВ</w:t>
      </w:r>
      <w:r w:rsidRPr="00124291">
        <w:rPr>
          <w:rFonts w:ascii="Times New Roman" w:hAnsi="Times New Roman" w:cs="Times New Roman"/>
          <w:spacing w:val="1"/>
          <w:sz w:val="24"/>
          <w:szCs w:val="24"/>
        </w:rPr>
        <w:t xml:space="preserve">Д </w:t>
      </w:r>
      <w:r w:rsidRPr="00124291">
        <w:rPr>
          <w:rFonts w:ascii="Times New Roman" w:hAnsi="Times New Roman" w:cs="Times New Roman"/>
          <w:sz w:val="24"/>
          <w:szCs w:val="24"/>
        </w:rPr>
        <w:t>Р</w:t>
      </w:r>
      <w:r w:rsidRPr="00124291">
        <w:rPr>
          <w:rFonts w:ascii="Times New Roman" w:hAnsi="Times New Roman" w:cs="Times New Roman"/>
          <w:spacing w:val="1"/>
          <w:sz w:val="24"/>
          <w:szCs w:val="24"/>
        </w:rPr>
        <w:t xml:space="preserve">Ф </w:t>
      </w:r>
    </w:p>
    <w:p w:rsidR="00526CD6" w:rsidRPr="00124291" w:rsidRDefault="00526CD6" w:rsidP="00124291">
      <w:pPr>
        <w:widowControl w:val="0"/>
        <w:tabs>
          <w:tab w:val="left" w:pos="1010"/>
          <w:tab w:val="left" w:pos="9214"/>
        </w:tabs>
        <w:autoSpaceDE w:val="0"/>
        <w:autoSpaceDN w:val="0"/>
        <w:spacing w:before="9" w:line="240" w:lineRule="auto"/>
        <w:ind w:right="266"/>
        <w:jc w:val="both"/>
        <w:rPr>
          <w:rFonts w:ascii="Times New Roman" w:hAnsi="Times New Roman" w:cs="Times New Roman"/>
          <w:sz w:val="24"/>
          <w:szCs w:val="24"/>
        </w:rPr>
      </w:pPr>
      <w:r w:rsidRPr="00124291">
        <w:rPr>
          <w:rFonts w:ascii="Times New Roman" w:hAnsi="Times New Roman" w:cs="Times New Roman"/>
          <w:b/>
          <w:sz w:val="24"/>
          <w:szCs w:val="24"/>
        </w:rPr>
        <w:t>участие во всероссийских акциях, посвященных значимым отечественным и</w:t>
      </w:r>
      <w:r w:rsidRPr="00124291">
        <w:rPr>
          <w:rFonts w:ascii="Times New Roman" w:hAnsi="Times New Roman" w:cs="Times New Roman"/>
          <w:b/>
          <w:spacing w:val="1"/>
          <w:sz w:val="24"/>
          <w:szCs w:val="24"/>
        </w:rPr>
        <w:t xml:space="preserve"> </w:t>
      </w:r>
      <w:r w:rsidRPr="00124291">
        <w:rPr>
          <w:rFonts w:ascii="Times New Roman" w:hAnsi="Times New Roman" w:cs="Times New Roman"/>
          <w:b/>
          <w:sz w:val="24"/>
          <w:szCs w:val="24"/>
        </w:rPr>
        <w:t xml:space="preserve">международным событиям </w:t>
      </w:r>
      <w:r w:rsidRPr="00124291">
        <w:rPr>
          <w:rFonts w:ascii="Times New Roman" w:hAnsi="Times New Roman" w:cs="Times New Roman"/>
          <w:sz w:val="24"/>
          <w:szCs w:val="24"/>
        </w:rPr>
        <w:t>(</w:t>
      </w:r>
      <w:proofErr w:type="gramStart"/>
      <w:r w:rsidRPr="00124291">
        <w:rPr>
          <w:rFonts w:ascii="Times New Roman" w:hAnsi="Times New Roman" w:cs="Times New Roman"/>
          <w:sz w:val="24"/>
          <w:szCs w:val="24"/>
        </w:rPr>
        <w:t>согласно календаря</w:t>
      </w:r>
      <w:proofErr w:type="gramEnd"/>
      <w:r w:rsidRPr="00124291">
        <w:rPr>
          <w:rFonts w:ascii="Times New Roman" w:hAnsi="Times New Roman" w:cs="Times New Roman"/>
          <w:sz w:val="24"/>
          <w:szCs w:val="24"/>
        </w:rPr>
        <w:t xml:space="preserve"> образовательных событий 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год,</w:t>
      </w:r>
      <w:r w:rsidRPr="00124291">
        <w:rPr>
          <w:rFonts w:ascii="Times New Roman" w:hAnsi="Times New Roman" w:cs="Times New Roman"/>
          <w:spacing w:val="59"/>
          <w:sz w:val="24"/>
          <w:szCs w:val="24"/>
        </w:rPr>
        <w:t xml:space="preserve"> </w:t>
      </w:r>
      <w:r w:rsidRPr="00124291">
        <w:rPr>
          <w:rFonts w:ascii="Times New Roman" w:hAnsi="Times New Roman" w:cs="Times New Roman"/>
          <w:sz w:val="24"/>
          <w:szCs w:val="24"/>
        </w:rPr>
        <w:t>Министерство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просвещения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Российской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Федерации)</w:t>
      </w:r>
    </w:p>
    <w:p w:rsidR="00526CD6" w:rsidRPr="00124291" w:rsidRDefault="00526CD6" w:rsidP="00124291">
      <w:pPr>
        <w:pStyle w:val="Heading2"/>
        <w:tabs>
          <w:tab w:val="left" w:pos="9214"/>
        </w:tabs>
        <w:spacing w:line="240" w:lineRule="auto"/>
        <w:ind w:right="266"/>
      </w:pPr>
      <w:r w:rsidRPr="00124291">
        <w:t>На</w:t>
      </w:r>
      <w:r w:rsidRPr="00124291">
        <w:rPr>
          <w:spacing w:val="-1"/>
        </w:rPr>
        <w:t xml:space="preserve"> </w:t>
      </w:r>
      <w:r w:rsidRPr="00124291">
        <w:t>уровне</w:t>
      </w:r>
      <w:r w:rsidRPr="00124291">
        <w:rPr>
          <w:spacing w:val="-1"/>
        </w:rPr>
        <w:t xml:space="preserve"> </w:t>
      </w:r>
      <w:r w:rsidRPr="00124291">
        <w:t>классов:</w:t>
      </w:r>
    </w:p>
    <w:p w:rsidR="00526CD6" w:rsidRPr="00124291" w:rsidRDefault="00526CD6" w:rsidP="00124291">
      <w:pPr>
        <w:widowControl w:val="0"/>
        <w:tabs>
          <w:tab w:val="left" w:pos="1010"/>
          <w:tab w:val="left" w:pos="9214"/>
        </w:tabs>
        <w:autoSpaceDE w:val="0"/>
        <w:autoSpaceDN w:val="0"/>
        <w:spacing w:before="3"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участие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школьных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классов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реализации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общешкольных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ключевых</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дел;</w:t>
      </w:r>
    </w:p>
    <w:p w:rsidR="00526CD6" w:rsidRPr="00124291" w:rsidRDefault="00526CD6" w:rsidP="00124291">
      <w:pPr>
        <w:pStyle w:val="Heading2"/>
        <w:tabs>
          <w:tab w:val="left" w:pos="9214"/>
        </w:tabs>
        <w:spacing w:before="7" w:line="240" w:lineRule="auto"/>
        <w:ind w:right="266"/>
      </w:pPr>
      <w:r w:rsidRPr="00124291">
        <w:t>На</w:t>
      </w:r>
      <w:r w:rsidRPr="00124291">
        <w:rPr>
          <w:spacing w:val="-3"/>
        </w:rPr>
        <w:t xml:space="preserve"> </w:t>
      </w:r>
      <w:r w:rsidRPr="00124291">
        <w:t>индивидуальном</w:t>
      </w:r>
      <w:r w:rsidRPr="00124291">
        <w:rPr>
          <w:spacing w:val="-3"/>
        </w:rPr>
        <w:t xml:space="preserve"> </w:t>
      </w:r>
      <w:r w:rsidRPr="00124291">
        <w:t>уровне:</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вовлечение по возможности каждого ребенка в ключевые дела школы в доступной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 него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роли;</w:t>
      </w:r>
    </w:p>
    <w:p w:rsidR="00526CD6" w:rsidRPr="00124291" w:rsidRDefault="00526CD6" w:rsidP="00124291">
      <w:pPr>
        <w:widowControl w:val="0"/>
        <w:tabs>
          <w:tab w:val="left" w:pos="1010"/>
          <w:tab w:val="left" w:pos="9214"/>
        </w:tabs>
        <w:autoSpaceDE w:val="0"/>
        <w:autoSpaceDN w:val="0"/>
        <w:spacing w:before="5"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обучение и индивидуальная помощь ребенку в освоении навыков выполнения роли,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подготовке, проведении и анализа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ключевых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наблюдение за поведением ребенка в ситуациях подготовки, проведения и анализа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ключевых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сверстниками,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старшими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младшими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школьниками, с педагогами и другими взрослыми. Результат наблюдений фиксируется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маршруте</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на</w:t>
      </w:r>
      <w:proofErr w:type="gramEnd"/>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обучающегося</w:t>
      </w:r>
      <w:proofErr w:type="gram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программе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 дневнике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наблюдений.</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п</w:t>
      </w:r>
      <w:proofErr w:type="gramEnd"/>
      <w:r w:rsidRPr="00124291">
        <w:rPr>
          <w:rFonts w:ascii="Times New Roman" w:hAnsi="Times New Roman" w:cs="Times New Roman"/>
          <w:sz w:val="24"/>
          <w:szCs w:val="24"/>
        </w:rPr>
        <w:t>ри необходимости коррекция поведения ребенка 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частные беседы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 ним,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 включение его в совместную работу с другими детьми, которые являются хорошим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примером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 освоение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новой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роли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выполнении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работы.</w:t>
      </w:r>
    </w:p>
    <w:p w:rsidR="00526CD6" w:rsidRPr="00124291" w:rsidRDefault="00526CD6" w:rsidP="00124291">
      <w:pPr>
        <w:pStyle w:val="Heading1"/>
        <w:tabs>
          <w:tab w:val="left" w:pos="9214"/>
        </w:tabs>
        <w:spacing w:before="3"/>
        <w:ind w:left="3252" w:right="266"/>
      </w:pPr>
      <w:r w:rsidRPr="00124291">
        <w:t>Модуль</w:t>
      </w:r>
      <w:r w:rsidRPr="00124291">
        <w:rPr>
          <w:spacing w:val="-2"/>
        </w:rPr>
        <w:t xml:space="preserve"> </w:t>
      </w:r>
      <w:r w:rsidRPr="00124291">
        <w:t>«Классное</w:t>
      </w:r>
      <w:r w:rsidRPr="00124291">
        <w:rPr>
          <w:spacing w:val="-2"/>
        </w:rPr>
        <w:t xml:space="preserve"> </w:t>
      </w:r>
      <w:r w:rsidRPr="00124291">
        <w:t>руководство»</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Педагог</w:t>
      </w:r>
      <w:r w:rsidRPr="00124291">
        <w:rPr>
          <w:rFonts w:ascii="Times New Roman" w:hAnsi="Times New Roman"/>
          <w:spacing w:val="1"/>
          <w:sz w:val="24"/>
          <w:szCs w:val="24"/>
        </w:rPr>
        <w:t xml:space="preserve"> </w:t>
      </w:r>
      <w:r w:rsidRPr="00124291">
        <w:rPr>
          <w:rFonts w:ascii="Times New Roman" w:hAnsi="Times New Roman"/>
          <w:sz w:val="24"/>
          <w:szCs w:val="24"/>
        </w:rPr>
        <w:t>(классный</w:t>
      </w:r>
      <w:r w:rsidRPr="00124291">
        <w:rPr>
          <w:rFonts w:ascii="Times New Roman" w:hAnsi="Times New Roman"/>
          <w:spacing w:val="1"/>
          <w:sz w:val="24"/>
          <w:szCs w:val="24"/>
        </w:rPr>
        <w:t xml:space="preserve"> </w:t>
      </w:r>
      <w:r w:rsidRPr="00124291">
        <w:rPr>
          <w:rFonts w:ascii="Times New Roman" w:hAnsi="Times New Roman"/>
          <w:sz w:val="24"/>
          <w:szCs w:val="24"/>
        </w:rPr>
        <w:t>руководитель,</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тьютор</w:t>
      </w:r>
      <w:proofErr w:type="spellEnd"/>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организует</w:t>
      </w:r>
      <w:r w:rsidRPr="00124291">
        <w:rPr>
          <w:rFonts w:ascii="Times New Roman" w:hAnsi="Times New Roman"/>
          <w:spacing w:val="1"/>
          <w:sz w:val="24"/>
          <w:szCs w:val="24"/>
        </w:rPr>
        <w:t xml:space="preserve"> </w:t>
      </w:r>
      <w:r w:rsidRPr="00124291">
        <w:rPr>
          <w:rFonts w:ascii="Times New Roman" w:hAnsi="Times New Roman"/>
          <w:sz w:val="24"/>
          <w:szCs w:val="24"/>
        </w:rPr>
        <w:t>работу</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коллективом</w:t>
      </w:r>
      <w:r w:rsidRPr="00124291">
        <w:rPr>
          <w:rFonts w:ascii="Times New Roman" w:hAnsi="Times New Roman"/>
          <w:spacing w:val="1"/>
          <w:sz w:val="24"/>
          <w:szCs w:val="24"/>
        </w:rPr>
        <w:t xml:space="preserve"> </w:t>
      </w:r>
      <w:r w:rsidRPr="00124291">
        <w:rPr>
          <w:rFonts w:ascii="Times New Roman" w:hAnsi="Times New Roman"/>
          <w:sz w:val="24"/>
          <w:szCs w:val="24"/>
        </w:rPr>
        <w:t>класса;</w:t>
      </w:r>
      <w:r w:rsidRPr="00124291">
        <w:rPr>
          <w:rFonts w:ascii="Times New Roman" w:hAnsi="Times New Roman"/>
          <w:spacing w:val="1"/>
          <w:sz w:val="24"/>
          <w:szCs w:val="24"/>
        </w:rPr>
        <w:t xml:space="preserve"> </w:t>
      </w:r>
      <w:r w:rsidRPr="00124291">
        <w:rPr>
          <w:rFonts w:ascii="Times New Roman" w:hAnsi="Times New Roman"/>
          <w:sz w:val="24"/>
          <w:szCs w:val="24"/>
        </w:rPr>
        <w:t>индивидуальную</w:t>
      </w:r>
      <w:r w:rsidRPr="00124291">
        <w:rPr>
          <w:rFonts w:ascii="Times New Roman" w:hAnsi="Times New Roman"/>
          <w:spacing w:val="1"/>
          <w:sz w:val="24"/>
          <w:szCs w:val="24"/>
        </w:rPr>
        <w:t xml:space="preserve"> </w:t>
      </w:r>
      <w:r w:rsidRPr="00124291">
        <w:rPr>
          <w:rFonts w:ascii="Times New Roman" w:hAnsi="Times New Roman"/>
          <w:sz w:val="24"/>
          <w:szCs w:val="24"/>
        </w:rPr>
        <w:t>работу</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учащимися</w:t>
      </w:r>
      <w:r w:rsidRPr="00124291">
        <w:rPr>
          <w:rFonts w:ascii="Times New Roman" w:hAnsi="Times New Roman"/>
          <w:spacing w:val="1"/>
          <w:sz w:val="24"/>
          <w:szCs w:val="24"/>
        </w:rPr>
        <w:t xml:space="preserve"> </w:t>
      </w:r>
      <w:r w:rsidRPr="00124291">
        <w:rPr>
          <w:rFonts w:ascii="Times New Roman" w:hAnsi="Times New Roman"/>
          <w:sz w:val="24"/>
          <w:szCs w:val="24"/>
        </w:rPr>
        <w:t>вверенного</w:t>
      </w:r>
      <w:r w:rsidRPr="00124291">
        <w:rPr>
          <w:rFonts w:ascii="Times New Roman" w:hAnsi="Times New Roman"/>
          <w:spacing w:val="1"/>
          <w:sz w:val="24"/>
          <w:szCs w:val="24"/>
        </w:rPr>
        <w:t xml:space="preserve"> </w:t>
      </w:r>
      <w:r w:rsidRPr="00124291">
        <w:rPr>
          <w:rFonts w:ascii="Times New Roman" w:hAnsi="Times New Roman"/>
          <w:sz w:val="24"/>
          <w:szCs w:val="24"/>
        </w:rPr>
        <w:t>ему</w:t>
      </w:r>
      <w:r w:rsidRPr="00124291">
        <w:rPr>
          <w:rFonts w:ascii="Times New Roman" w:hAnsi="Times New Roman"/>
          <w:spacing w:val="1"/>
          <w:sz w:val="24"/>
          <w:szCs w:val="24"/>
        </w:rPr>
        <w:t xml:space="preserve"> </w:t>
      </w:r>
      <w:r w:rsidRPr="00124291">
        <w:rPr>
          <w:rFonts w:ascii="Times New Roman" w:hAnsi="Times New Roman"/>
          <w:sz w:val="24"/>
          <w:szCs w:val="24"/>
        </w:rPr>
        <w:t>класса;</w:t>
      </w:r>
      <w:r w:rsidRPr="00124291">
        <w:rPr>
          <w:rFonts w:ascii="Times New Roman" w:hAnsi="Times New Roman"/>
          <w:spacing w:val="1"/>
          <w:sz w:val="24"/>
          <w:szCs w:val="24"/>
        </w:rPr>
        <w:t xml:space="preserve"> </w:t>
      </w:r>
      <w:r w:rsidRPr="00124291">
        <w:rPr>
          <w:rFonts w:ascii="Times New Roman" w:hAnsi="Times New Roman"/>
          <w:sz w:val="24"/>
          <w:szCs w:val="24"/>
        </w:rPr>
        <w:t>взаимодействует с учителями, преподающими в данном классе; осуществляет работу с</w:t>
      </w:r>
      <w:r w:rsidRPr="00124291">
        <w:rPr>
          <w:rFonts w:ascii="Times New Roman" w:hAnsi="Times New Roman"/>
          <w:spacing w:val="1"/>
          <w:sz w:val="24"/>
          <w:szCs w:val="24"/>
        </w:rPr>
        <w:t xml:space="preserve"> </w:t>
      </w:r>
      <w:r w:rsidRPr="00124291">
        <w:rPr>
          <w:rFonts w:ascii="Times New Roman" w:hAnsi="Times New Roman"/>
          <w:sz w:val="24"/>
          <w:szCs w:val="24"/>
        </w:rPr>
        <w:t>родителями</w:t>
      </w:r>
      <w:r w:rsidRPr="00124291">
        <w:rPr>
          <w:rFonts w:ascii="Times New Roman" w:hAnsi="Times New Roman"/>
          <w:spacing w:val="1"/>
          <w:sz w:val="24"/>
          <w:szCs w:val="24"/>
        </w:rPr>
        <w:t xml:space="preserve"> </w:t>
      </w:r>
      <w:r w:rsidRPr="00124291">
        <w:rPr>
          <w:rFonts w:ascii="Times New Roman" w:hAnsi="Times New Roman"/>
          <w:sz w:val="24"/>
          <w:szCs w:val="24"/>
        </w:rPr>
        <w:t>учащихся или</w:t>
      </w:r>
      <w:r w:rsidRPr="00124291">
        <w:rPr>
          <w:rFonts w:ascii="Times New Roman" w:hAnsi="Times New Roman"/>
          <w:spacing w:val="-2"/>
          <w:sz w:val="24"/>
          <w:szCs w:val="24"/>
        </w:rPr>
        <w:t xml:space="preserve"> </w:t>
      </w:r>
      <w:r w:rsidRPr="00124291">
        <w:rPr>
          <w:rFonts w:ascii="Times New Roman" w:hAnsi="Times New Roman"/>
          <w:sz w:val="24"/>
          <w:szCs w:val="24"/>
        </w:rPr>
        <w:t>их</w:t>
      </w:r>
      <w:r w:rsidRPr="00124291">
        <w:rPr>
          <w:rFonts w:ascii="Times New Roman" w:hAnsi="Times New Roman"/>
          <w:spacing w:val="1"/>
          <w:sz w:val="24"/>
          <w:szCs w:val="24"/>
        </w:rPr>
        <w:t xml:space="preserve"> </w:t>
      </w:r>
      <w:r w:rsidRPr="00124291">
        <w:rPr>
          <w:rFonts w:ascii="Times New Roman" w:hAnsi="Times New Roman"/>
          <w:sz w:val="24"/>
          <w:szCs w:val="24"/>
        </w:rPr>
        <w:t>законными представителями.</w:t>
      </w:r>
    </w:p>
    <w:p w:rsidR="00526CD6" w:rsidRPr="00124291" w:rsidRDefault="00526CD6" w:rsidP="00124291">
      <w:pPr>
        <w:tabs>
          <w:tab w:val="left" w:pos="9214"/>
        </w:tabs>
        <w:spacing w:before="63" w:line="240" w:lineRule="auto"/>
        <w:ind w:left="1151" w:right="266"/>
        <w:jc w:val="both"/>
        <w:rPr>
          <w:rFonts w:ascii="Times New Roman" w:hAnsi="Times New Roman" w:cs="Times New Roman"/>
          <w:i/>
          <w:sz w:val="24"/>
          <w:szCs w:val="24"/>
        </w:rPr>
      </w:pPr>
      <w:r w:rsidRPr="00124291">
        <w:rPr>
          <w:rFonts w:ascii="Times New Roman" w:hAnsi="Times New Roman" w:cs="Times New Roman"/>
          <w:i/>
          <w:sz w:val="24"/>
          <w:szCs w:val="24"/>
        </w:rPr>
        <w:t>Работа</w:t>
      </w:r>
      <w:r w:rsidRPr="00124291">
        <w:rPr>
          <w:rFonts w:ascii="Times New Roman" w:hAnsi="Times New Roman" w:cs="Times New Roman"/>
          <w:i/>
          <w:spacing w:val="-1"/>
          <w:sz w:val="24"/>
          <w:szCs w:val="24"/>
        </w:rPr>
        <w:t xml:space="preserve"> </w:t>
      </w:r>
      <w:r w:rsidRPr="00124291">
        <w:rPr>
          <w:rFonts w:ascii="Times New Roman" w:hAnsi="Times New Roman" w:cs="Times New Roman"/>
          <w:i/>
          <w:sz w:val="24"/>
          <w:szCs w:val="24"/>
        </w:rPr>
        <w:t>с</w:t>
      </w:r>
      <w:r w:rsidRPr="00124291">
        <w:rPr>
          <w:rFonts w:ascii="Times New Roman" w:hAnsi="Times New Roman" w:cs="Times New Roman"/>
          <w:i/>
          <w:spacing w:val="-3"/>
          <w:sz w:val="24"/>
          <w:szCs w:val="24"/>
        </w:rPr>
        <w:t xml:space="preserve"> </w:t>
      </w:r>
      <w:r w:rsidRPr="00124291">
        <w:rPr>
          <w:rFonts w:ascii="Times New Roman" w:hAnsi="Times New Roman" w:cs="Times New Roman"/>
          <w:i/>
          <w:sz w:val="24"/>
          <w:szCs w:val="24"/>
        </w:rPr>
        <w:t>классным</w:t>
      </w:r>
      <w:r w:rsidRPr="00124291">
        <w:rPr>
          <w:rFonts w:ascii="Times New Roman" w:hAnsi="Times New Roman" w:cs="Times New Roman"/>
          <w:i/>
          <w:spacing w:val="-2"/>
          <w:sz w:val="24"/>
          <w:szCs w:val="24"/>
        </w:rPr>
        <w:t xml:space="preserve"> </w:t>
      </w:r>
      <w:r w:rsidRPr="00124291">
        <w:rPr>
          <w:rFonts w:ascii="Times New Roman" w:hAnsi="Times New Roman" w:cs="Times New Roman"/>
          <w:i/>
          <w:sz w:val="24"/>
          <w:szCs w:val="24"/>
        </w:rPr>
        <w:t>коллективом:</w:t>
      </w:r>
    </w:p>
    <w:p w:rsidR="00526CD6" w:rsidRPr="00124291" w:rsidRDefault="00526CD6" w:rsidP="00124291">
      <w:pPr>
        <w:widowControl w:val="0"/>
        <w:tabs>
          <w:tab w:val="left" w:pos="1010"/>
          <w:tab w:val="left" w:pos="9214"/>
        </w:tabs>
        <w:autoSpaceDE w:val="0"/>
        <w:autoSpaceDN w:val="0"/>
        <w:spacing w:before="119"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инициирование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общешкольных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ключевых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делах,</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оказание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необходимой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подготовке,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анализе,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беседы, создание игровых ситуаций; акции различной тематики, выполнение совместных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поручений,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подготовка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предметным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неделям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оформление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выставок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презентаций,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выпуск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стенгазет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различным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lastRenderedPageBreak/>
        <w:t>календарным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праздникам; моделирование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 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социуме.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интересных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полезных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личностного</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развития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совместных</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дел</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учащимися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вверенного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ему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(познавательной,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трудовой,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спортивно-оздоровительной,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духовно-нравственной,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творческой,</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профориентационной</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направленности), позволяющие с одной стороны, – вовлечь в них детей с самыми разными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 xml:space="preserve">потребностями и тем самым дать им возможность </w:t>
      </w:r>
      <w:proofErr w:type="spellStart"/>
      <w:r w:rsidRPr="00124291">
        <w:rPr>
          <w:rFonts w:ascii="Times New Roman" w:hAnsi="Times New Roman" w:cs="Times New Roman"/>
          <w:sz w:val="24"/>
          <w:szCs w:val="24"/>
        </w:rPr>
        <w:t>самореализоваться</w:t>
      </w:r>
      <w:proofErr w:type="spellEnd"/>
      <w:r w:rsidRPr="00124291">
        <w:rPr>
          <w:rFonts w:ascii="Times New Roman" w:hAnsi="Times New Roman" w:cs="Times New Roman"/>
          <w:sz w:val="24"/>
          <w:szCs w:val="24"/>
        </w:rPr>
        <w:t xml:space="preserve"> в них, а с другой, –</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установить</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упрочить</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доверительные</w:t>
      </w:r>
      <w:r w:rsidRPr="00124291">
        <w:rPr>
          <w:rFonts w:ascii="Times New Roman" w:hAnsi="Times New Roman" w:cs="Times New Roman"/>
          <w:spacing w:val="56"/>
          <w:sz w:val="24"/>
          <w:szCs w:val="24"/>
        </w:rPr>
        <w:t xml:space="preserve"> </w:t>
      </w:r>
      <w:r w:rsidRPr="00124291">
        <w:rPr>
          <w:rFonts w:ascii="Times New Roman" w:hAnsi="Times New Roman" w:cs="Times New Roman"/>
          <w:sz w:val="24"/>
          <w:szCs w:val="24"/>
        </w:rPr>
        <w:t>отношения</w:t>
      </w:r>
      <w:r w:rsidRPr="00124291">
        <w:rPr>
          <w:rFonts w:ascii="Times New Roman" w:hAnsi="Times New Roman" w:cs="Times New Roman"/>
          <w:spacing w:val="56"/>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59"/>
          <w:sz w:val="24"/>
          <w:szCs w:val="24"/>
        </w:rPr>
        <w:t xml:space="preserve"> </w:t>
      </w:r>
      <w:r w:rsidRPr="00124291">
        <w:rPr>
          <w:rFonts w:ascii="Times New Roman" w:hAnsi="Times New Roman" w:cs="Times New Roman"/>
          <w:sz w:val="24"/>
          <w:szCs w:val="24"/>
        </w:rPr>
        <w:t>учащимися</w:t>
      </w:r>
      <w:r w:rsidRPr="00124291">
        <w:rPr>
          <w:rFonts w:ascii="Times New Roman" w:hAnsi="Times New Roman" w:cs="Times New Roman"/>
          <w:spacing w:val="56"/>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59"/>
          <w:sz w:val="24"/>
          <w:szCs w:val="24"/>
        </w:rPr>
        <w:t xml:space="preserve"> </w:t>
      </w:r>
      <w:r w:rsidRPr="00124291">
        <w:rPr>
          <w:rFonts w:ascii="Times New Roman" w:hAnsi="Times New Roman" w:cs="Times New Roman"/>
          <w:sz w:val="24"/>
          <w:szCs w:val="24"/>
        </w:rPr>
        <w:t>стать</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58"/>
          <w:sz w:val="24"/>
          <w:szCs w:val="24"/>
        </w:rPr>
        <w:t xml:space="preserve"> </w:t>
      </w:r>
      <w:r w:rsidRPr="00124291">
        <w:rPr>
          <w:rFonts w:ascii="Times New Roman" w:hAnsi="Times New Roman" w:cs="Times New Roman"/>
          <w:sz w:val="24"/>
          <w:szCs w:val="24"/>
        </w:rPr>
        <w:t>них</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proofErr w:type="gramStart"/>
      <w:r w:rsidRPr="00124291">
        <w:rPr>
          <w:rFonts w:ascii="Times New Roman" w:hAnsi="Times New Roman"/>
          <w:sz w:val="24"/>
          <w:szCs w:val="24"/>
        </w:rPr>
        <w:t>значимым</w:t>
      </w:r>
      <w:r w:rsidRPr="00124291">
        <w:rPr>
          <w:rFonts w:ascii="Times New Roman" w:hAnsi="Times New Roman"/>
          <w:spacing w:val="1"/>
          <w:sz w:val="24"/>
          <w:szCs w:val="24"/>
        </w:rPr>
        <w:t xml:space="preserve"> </w:t>
      </w:r>
      <w:r w:rsidRPr="00124291">
        <w:rPr>
          <w:rFonts w:ascii="Times New Roman" w:hAnsi="Times New Roman"/>
          <w:sz w:val="24"/>
          <w:szCs w:val="24"/>
        </w:rPr>
        <w:t>взрослым,</w:t>
      </w:r>
      <w:r w:rsidRPr="00124291">
        <w:rPr>
          <w:rFonts w:ascii="Times New Roman" w:hAnsi="Times New Roman"/>
          <w:spacing w:val="1"/>
          <w:sz w:val="24"/>
          <w:szCs w:val="24"/>
        </w:rPr>
        <w:t xml:space="preserve"> </w:t>
      </w:r>
      <w:r w:rsidRPr="00124291">
        <w:rPr>
          <w:rFonts w:ascii="Times New Roman" w:hAnsi="Times New Roman"/>
          <w:sz w:val="24"/>
          <w:szCs w:val="24"/>
        </w:rPr>
        <w:t>задающим</w:t>
      </w:r>
      <w:r w:rsidRPr="00124291">
        <w:rPr>
          <w:rFonts w:ascii="Times New Roman" w:hAnsi="Times New Roman"/>
          <w:spacing w:val="1"/>
          <w:sz w:val="24"/>
          <w:szCs w:val="24"/>
        </w:rPr>
        <w:t xml:space="preserve"> </w:t>
      </w:r>
      <w:r w:rsidRPr="00124291">
        <w:rPr>
          <w:rFonts w:ascii="Times New Roman" w:hAnsi="Times New Roman"/>
          <w:sz w:val="24"/>
          <w:szCs w:val="24"/>
        </w:rPr>
        <w:t>образцы</w:t>
      </w:r>
      <w:r w:rsidRPr="00124291">
        <w:rPr>
          <w:rFonts w:ascii="Times New Roman" w:hAnsi="Times New Roman"/>
          <w:spacing w:val="1"/>
          <w:sz w:val="24"/>
          <w:szCs w:val="24"/>
        </w:rPr>
        <w:t xml:space="preserve"> </w:t>
      </w:r>
      <w:r w:rsidRPr="00124291">
        <w:rPr>
          <w:rFonts w:ascii="Times New Roman" w:hAnsi="Times New Roman"/>
          <w:sz w:val="24"/>
          <w:szCs w:val="24"/>
        </w:rPr>
        <w:t>поведения</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обществе,</w:t>
      </w:r>
      <w:r w:rsidRPr="00124291">
        <w:rPr>
          <w:rFonts w:ascii="Times New Roman" w:hAnsi="Times New Roman"/>
          <w:spacing w:val="1"/>
          <w:sz w:val="24"/>
          <w:szCs w:val="24"/>
        </w:rPr>
        <w:t xml:space="preserve"> </w:t>
      </w:r>
      <w:r w:rsidRPr="00124291">
        <w:rPr>
          <w:rFonts w:ascii="Times New Roman" w:hAnsi="Times New Roman"/>
          <w:sz w:val="24"/>
          <w:szCs w:val="24"/>
        </w:rPr>
        <w:t>а</w:t>
      </w:r>
      <w:r w:rsidRPr="00124291">
        <w:rPr>
          <w:rFonts w:ascii="Times New Roman" w:hAnsi="Times New Roman"/>
          <w:spacing w:val="1"/>
          <w:sz w:val="24"/>
          <w:szCs w:val="24"/>
        </w:rPr>
        <w:t xml:space="preserve"> </w:t>
      </w:r>
      <w:r w:rsidRPr="00124291">
        <w:rPr>
          <w:rFonts w:ascii="Times New Roman" w:hAnsi="Times New Roman"/>
          <w:sz w:val="24"/>
          <w:szCs w:val="24"/>
        </w:rPr>
        <w:t>именно</w:t>
      </w:r>
      <w:r w:rsidRPr="00124291">
        <w:rPr>
          <w:rFonts w:ascii="Times New Roman" w:hAnsi="Times New Roman"/>
          <w:spacing w:val="1"/>
          <w:sz w:val="24"/>
          <w:szCs w:val="24"/>
        </w:rPr>
        <w:t xml:space="preserve"> </w:t>
      </w:r>
      <w:r w:rsidRPr="00124291">
        <w:rPr>
          <w:rFonts w:ascii="Times New Roman" w:hAnsi="Times New Roman"/>
          <w:sz w:val="24"/>
          <w:szCs w:val="24"/>
        </w:rPr>
        <w:t>через,</w:t>
      </w:r>
      <w:r w:rsidRPr="00124291">
        <w:rPr>
          <w:rFonts w:ascii="Times New Roman" w:hAnsi="Times New Roman"/>
          <w:spacing w:val="-57"/>
          <w:sz w:val="24"/>
          <w:szCs w:val="24"/>
        </w:rPr>
        <w:t xml:space="preserve"> </w:t>
      </w:r>
      <w:r w:rsidRPr="00124291">
        <w:rPr>
          <w:rFonts w:ascii="Times New Roman" w:hAnsi="Times New Roman"/>
          <w:sz w:val="24"/>
          <w:szCs w:val="24"/>
        </w:rPr>
        <w:t>организацию</w:t>
      </w:r>
      <w:r w:rsidRPr="00124291">
        <w:rPr>
          <w:rFonts w:ascii="Times New Roman" w:hAnsi="Times New Roman"/>
          <w:spacing w:val="1"/>
          <w:sz w:val="24"/>
          <w:szCs w:val="24"/>
        </w:rPr>
        <w:t xml:space="preserve"> </w:t>
      </w:r>
      <w:r w:rsidRPr="00124291">
        <w:rPr>
          <w:rFonts w:ascii="Times New Roman" w:hAnsi="Times New Roman"/>
          <w:sz w:val="24"/>
          <w:szCs w:val="24"/>
        </w:rPr>
        <w:t>и проведение внеклассных мероприятий, направленных на формирование</w:t>
      </w:r>
      <w:r w:rsidRPr="00124291">
        <w:rPr>
          <w:rFonts w:ascii="Times New Roman" w:hAnsi="Times New Roman"/>
          <w:spacing w:val="1"/>
          <w:sz w:val="24"/>
          <w:szCs w:val="24"/>
        </w:rPr>
        <w:t xml:space="preserve"> </w:t>
      </w:r>
      <w:r w:rsidRPr="00124291">
        <w:rPr>
          <w:rFonts w:ascii="Times New Roman" w:hAnsi="Times New Roman"/>
          <w:sz w:val="24"/>
          <w:szCs w:val="24"/>
        </w:rPr>
        <w:t>различных</w:t>
      </w:r>
      <w:r w:rsidRPr="00124291">
        <w:rPr>
          <w:rFonts w:ascii="Times New Roman" w:hAnsi="Times New Roman"/>
          <w:spacing w:val="1"/>
          <w:sz w:val="24"/>
          <w:szCs w:val="24"/>
        </w:rPr>
        <w:t xml:space="preserve"> </w:t>
      </w:r>
      <w:r w:rsidRPr="00124291">
        <w:rPr>
          <w:rFonts w:ascii="Times New Roman" w:hAnsi="Times New Roman"/>
          <w:sz w:val="24"/>
          <w:szCs w:val="24"/>
        </w:rPr>
        <w:t>умений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навыков;</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организацию</w:t>
      </w:r>
      <w:r w:rsidRPr="00124291">
        <w:rPr>
          <w:rFonts w:ascii="Times New Roman" w:hAnsi="Times New Roman"/>
          <w:spacing w:val="1"/>
          <w:sz w:val="24"/>
          <w:szCs w:val="24"/>
        </w:rPr>
        <w:t xml:space="preserve"> </w:t>
      </w:r>
      <w:r w:rsidRPr="00124291">
        <w:rPr>
          <w:rFonts w:ascii="Times New Roman" w:hAnsi="Times New Roman"/>
          <w:sz w:val="24"/>
          <w:szCs w:val="24"/>
        </w:rPr>
        <w:t>выставок</w:t>
      </w:r>
      <w:r w:rsidRPr="00124291">
        <w:rPr>
          <w:rFonts w:ascii="Times New Roman" w:hAnsi="Times New Roman"/>
          <w:spacing w:val="1"/>
          <w:sz w:val="24"/>
          <w:szCs w:val="24"/>
        </w:rPr>
        <w:t xml:space="preserve"> </w:t>
      </w:r>
      <w:r w:rsidRPr="00124291">
        <w:rPr>
          <w:rFonts w:ascii="Times New Roman" w:hAnsi="Times New Roman"/>
          <w:sz w:val="24"/>
          <w:szCs w:val="24"/>
        </w:rPr>
        <w:t>совместных</w:t>
      </w:r>
      <w:r w:rsidRPr="00124291">
        <w:rPr>
          <w:rFonts w:ascii="Times New Roman" w:hAnsi="Times New Roman"/>
          <w:spacing w:val="1"/>
          <w:sz w:val="24"/>
          <w:szCs w:val="24"/>
        </w:rPr>
        <w:t xml:space="preserve"> </w:t>
      </w:r>
      <w:r w:rsidRPr="00124291">
        <w:rPr>
          <w:rFonts w:ascii="Times New Roman" w:hAnsi="Times New Roman"/>
          <w:sz w:val="24"/>
          <w:szCs w:val="24"/>
        </w:rPr>
        <w:t>работ;</w:t>
      </w:r>
      <w:r w:rsidRPr="00124291">
        <w:rPr>
          <w:rFonts w:ascii="Times New Roman" w:hAnsi="Times New Roman"/>
          <w:spacing w:val="1"/>
          <w:sz w:val="24"/>
          <w:szCs w:val="24"/>
        </w:rPr>
        <w:t xml:space="preserve"> </w:t>
      </w:r>
      <w:r w:rsidRPr="00124291">
        <w:rPr>
          <w:rFonts w:ascii="Times New Roman" w:hAnsi="Times New Roman"/>
          <w:sz w:val="24"/>
          <w:szCs w:val="24"/>
        </w:rPr>
        <w:t>проектная</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деятельность</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кружковая</w:t>
      </w:r>
      <w:r w:rsidRPr="00124291">
        <w:rPr>
          <w:rFonts w:ascii="Times New Roman" w:hAnsi="Times New Roman"/>
          <w:spacing w:val="1"/>
          <w:sz w:val="24"/>
          <w:szCs w:val="24"/>
        </w:rPr>
        <w:t xml:space="preserve"> </w:t>
      </w:r>
      <w:r w:rsidRPr="00124291">
        <w:rPr>
          <w:rFonts w:ascii="Times New Roman" w:hAnsi="Times New Roman"/>
          <w:sz w:val="24"/>
          <w:szCs w:val="24"/>
        </w:rPr>
        <w:t>работа;</w:t>
      </w:r>
      <w:r w:rsidRPr="00124291">
        <w:rPr>
          <w:rFonts w:ascii="Times New Roman" w:hAnsi="Times New Roman"/>
          <w:spacing w:val="1"/>
          <w:sz w:val="24"/>
          <w:szCs w:val="24"/>
        </w:rPr>
        <w:t xml:space="preserve"> </w:t>
      </w:r>
      <w:r w:rsidRPr="00124291">
        <w:rPr>
          <w:rFonts w:ascii="Times New Roman" w:hAnsi="Times New Roman"/>
          <w:sz w:val="24"/>
          <w:szCs w:val="24"/>
        </w:rPr>
        <w:t>поощрение</w:t>
      </w:r>
      <w:r w:rsidRPr="00124291">
        <w:rPr>
          <w:rFonts w:ascii="Times New Roman" w:hAnsi="Times New Roman"/>
          <w:spacing w:val="1"/>
          <w:sz w:val="24"/>
          <w:szCs w:val="24"/>
        </w:rPr>
        <w:t xml:space="preserve"> </w:t>
      </w:r>
      <w:r w:rsidRPr="00124291">
        <w:rPr>
          <w:rFonts w:ascii="Times New Roman" w:hAnsi="Times New Roman"/>
          <w:sz w:val="24"/>
          <w:szCs w:val="24"/>
        </w:rPr>
        <w:t>активных</w:t>
      </w:r>
      <w:r w:rsidRPr="00124291">
        <w:rPr>
          <w:rFonts w:ascii="Times New Roman" w:hAnsi="Times New Roman"/>
          <w:spacing w:val="1"/>
          <w:sz w:val="24"/>
          <w:szCs w:val="24"/>
        </w:rPr>
        <w:t xml:space="preserve"> </w:t>
      </w:r>
      <w:r w:rsidRPr="00124291">
        <w:rPr>
          <w:rFonts w:ascii="Times New Roman" w:hAnsi="Times New Roman"/>
          <w:sz w:val="24"/>
          <w:szCs w:val="24"/>
        </w:rPr>
        <w:t>участников</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выставок;</w:t>
      </w:r>
      <w:r w:rsidRPr="00124291">
        <w:rPr>
          <w:rFonts w:ascii="Times New Roman" w:hAnsi="Times New Roman"/>
          <w:spacing w:val="1"/>
          <w:sz w:val="24"/>
          <w:szCs w:val="24"/>
        </w:rPr>
        <w:t xml:space="preserve"> </w:t>
      </w:r>
      <w:r w:rsidRPr="00124291">
        <w:rPr>
          <w:rFonts w:ascii="Times New Roman" w:hAnsi="Times New Roman"/>
          <w:sz w:val="24"/>
          <w:szCs w:val="24"/>
        </w:rPr>
        <w:t>участие</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школьных,</w:t>
      </w:r>
      <w:r w:rsidRPr="00124291">
        <w:rPr>
          <w:rFonts w:ascii="Times New Roman" w:hAnsi="Times New Roman"/>
          <w:spacing w:val="1"/>
          <w:sz w:val="24"/>
          <w:szCs w:val="24"/>
        </w:rPr>
        <w:t xml:space="preserve"> </w:t>
      </w:r>
      <w:r w:rsidRPr="00124291">
        <w:rPr>
          <w:rFonts w:ascii="Times New Roman" w:hAnsi="Times New Roman"/>
          <w:sz w:val="24"/>
          <w:szCs w:val="24"/>
        </w:rPr>
        <w:t>городских,</w:t>
      </w:r>
      <w:r w:rsidRPr="00124291">
        <w:rPr>
          <w:rFonts w:ascii="Times New Roman" w:hAnsi="Times New Roman"/>
          <w:spacing w:val="1"/>
          <w:sz w:val="24"/>
          <w:szCs w:val="24"/>
        </w:rPr>
        <w:t xml:space="preserve"> </w:t>
      </w:r>
      <w:r w:rsidRPr="00124291">
        <w:rPr>
          <w:rFonts w:ascii="Times New Roman" w:hAnsi="Times New Roman"/>
          <w:sz w:val="24"/>
          <w:szCs w:val="24"/>
        </w:rPr>
        <w:t>областных</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мероприятиях;;</w:t>
      </w:r>
      <w:r w:rsidRPr="00124291">
        <w:rPr>
          <w:rFonts w:ascii="Times New Roman" w:hAnsi="Times New Roman"/>
          <w:spacing w:val="1"/>
          <w:sz w:val="24"/>
          <w:szCs w:val="24"/>
        </w:rPr>
        <w:t xml:space="preserve"> </w:t>
      </w:r>
      <w:r w:rsidRPr="00124291">
        <w:rPr>
          <w:rFonts w:ascii="Times New Roman" w:hAnsi="Times New Roman"/>
          <w:sz w:val="24"/>
          <w:szCs w:val="24"/>
        </w:rPr>
        <w:t>празднование</w:t>
      </w:r>
      <w:r w:rsidRPr="00124291">
        <w:rPr>
          <w:rFonts w:ascii="Times New Roman" w:hAnsi="Times New Roman"/>
          <w:spacing w:val="1"/>
          <w:sz w:val="24"/>
          <w:szCs w:val="24"/>
        </w:rPr>
        <w:t xml:space="preserve"> </w:t>
      </w:r>
      <w:r w:rsidRPr="00124291">
        <w:rPr>
          <w:rFonts w:ascii="Times New Roman" w:hAnsi="Times New Roman"/>
          <w:sz w:val="24"/>
          <w:szCs w:val="24"/>
        </w:rPr>
        <w:t>памятных дат в жизни учащихся; посещение театров, музеев, выставок;</w:t>
      </w:r>
      <w:proofErr w:type="gramEnd"/>
      <w:r w:rsidRPr="00124291">
        <w:rPr>
          <w:rFonts w:ascii="Times New Roman" w:hAnsi="Times New Roman"/>
          <w:sz w:val="24"/>
          <w:szCs w:val="24"/>
        </w:rPr>
        <w:t xml:space="preserve"> театрализованные</w:t>
      </w:r>
      <w:r w:rsidRPr="00124291">
        <w:rPr>
          <w:rFonts w:ascii="Times New Roman" w:hAnsi="Times New Roman"/>
          <w:spacing w:val="1"/>
          <w:sz w:val="24"/>
          <w:szCs w:val="24"/>
        </w:rPr>
        <w:t xml:space="preserve"> </w:t>
      </w:r>
      <w:r w:rsidRPr="00124291">
        <w:rPr>
          <w:rFonts w:ascii="Times New Roman" w:hAnsi="Times New Roman"/>
          <w:sz w:val="24"/>
          <w:szCs w:val="24"/>
        </w:rPr>
        <w:t>представления; спортивные конкурсы, соревнования внутри класса и между классами,</w:t>
      </w:r>
      <w:r w:rsidRPr="00124291">
        <w:rPr>
          <w:rFonts w:ascii="Times New Roman" w:hAnsi="Times New Roman"/>
          <w:spacing w:val="1"/>
          <w:sz w:val="24"/>
          <w:szCs w:val="24"/>
        </w:rPr>
        <w:t xml:space="preserve"> </w:t>
      </w:r>
      <w:r w:rsidRPr="00124291">
        <w:rPr>
          <w:rFonts w:ascii="Times New Roman" w:hAnsi="Times New Roman"/>
          <w:sz w:val="24"/>
          <w:szCs w:val="24"/>
        </w:rPr>
        <w:t>спартакиады,</w:t>
      </w:r>
      <w:r w:rsidRPr="00124291">
        <w:rPr>
          <w:rFonts w:ascii="Times New Roman" w:hAnsi="Times New Roman"/>
          <w:spacing w:val="-1"/>
          <w:sz w:val="24"/>
          <w:szCs w:val="24"/>
        </w:rPr>
        <w:t xml:space="preserve"> </w:t>
      </w:r>
      <w:r w:rsidRPr="00124291">
        <w:rPr>
          <w:rFonts w:ascii="Times New Roman" w:hAnsi="Times New Roman"/>
          <w:sz w:val="24"/>
          <w:szCs w:val="24"/>
        </w:rPr>
        <w:t>марафоны, турниры;</w:t>
      </w:r>
      <w:r w:rsidRPr="00124291">
        <w:rPr>
          <w:rFonts w:ascii="Times New Roman" w:hAnsi="Times New Roman"/>
          <w:spacing w:val="59"/>
          <w:sz w:val="24"/>
          <w:szCs w:val="24"/>
        </w:rPr>
        <w:t xml:space="preserve"> </w:t>
      </w:r>
      <w:r w:rsidRPr="00124291">
        <w:rPr>
          <w:rFonts w:ascii="Times New Roman" w:hAnsi="Times New Roman"/>
          <w:sz w:val="24"/>
          <w:szCs w:val="24"/>
        </w:rPr>
        <w:t>дни</w:t>
      </w:r>
      <w:r w:rsidRPr="00124291">
        <w:rPr>
          <w:rFonts w:ascii="Times New Roman" w:hAnsi="Times New Roman"/>
          <w:spacing w:val="-2"/>
          <w:sz w:val="24"/>
          <w:szCs w:val="24"/>
        </w:rPr>
        <w:t xml:space="preserve"> </w:t>
      </w:r>
      <w:r w:rsidRPr="00124291">
        <w:rPr>
          <w:rFonts w:ascii="Times New Roman" w:hAnsi="Times New Roman"/>
          <w:sz w:val="24"/>
          <w:szCs w:val="24"/>
        </w:rPr>
        <w:t>здоровья;</w:t>
      </w:r>
      <w:r w:rsidRPr="00124291">
        <w:rPr>
          <w:rFonts w:ascii="Times New Roman" w:hAnsi="Times New Roman"/>
          <w:spacing w:val="-1"/>
          <w:sz w:val="24"/>
          <w:szCs w:val="24"/>
        </w:rPr>
        <w:t xml:space="preserve"> </w:t>
      </w:r>
      <w:r w:rsidRPr="00124291">
        <w:rPr>
          <w:rFonts w:ascii="Times New Roman" w:hAnsi="Times New Roman"/>
          <w:sz w:val="24"/>
          <w:szCs w:val="24"/>
        </w:rPr>
        <w:t>беседы и дискуссии.</w:t>
      </w:r>
    </w:p>
    <w:p w:rsidR="00526CD6" w:rsidRPr="00124291" w:rsidRDefault="00526CD6" w:rsidP="00124291">
      <w:pPr>
        <w:widowControl w:val="0"/>
        <w:tabs>
          <w:tab w:val="left" w:pos="1010"/>
          <w:tab w:val="left" w:pos="9214"/>
        </w:tabs>
        <w:autoSpaceDE w:val="0"/>
        <w:autoSpaceDN w:val="0"/>
        <w:spacing w:before="3"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плодотворного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доверительного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нравственности,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проводятся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сюжетно-ролевые игры, основанные на принципах уважительного отношения к личности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активной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позиции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каждого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беседе,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обмене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мнениями,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предоставление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обсуждения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принятия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обсуждаемой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проблеме, создания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благоприятной среды 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общения;</w:t>
      </w:r>
      <w:proofErr w:type="gramEnd"/>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сплочение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игры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тренинги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сплочение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командообразование</w:t>
      </w:r>
      <w:proofErr w:type="spell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трудовая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деятельность;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однодневные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походы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экскурсии,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организуемые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руководителями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празднования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дней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рождения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включающие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себя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подготовленные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ученическими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микрогруппами</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поздравления,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сюрпризы,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подарки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розыгрыши;</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выпуск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стенгазет к различным годовым праздникам, регулярные классные часы общения, дающие</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каждому</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школьнику</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возможность</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рефлексии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собственного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определение и выработка совместно со школьниками традиций и законов 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помогающих детям освоить нормы и правила общения, которым они должны следовать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школе, через определение актива класса, коллективные дела классных команд, совместное</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оформление классных уголков, оформление выставок-презентаций «Мои достижения» 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основании </w:t>
      </w:r>
      <w:proofErr w:type="spellStart"/>
      <w:r w:rsidRPr="00124291">
        <w:rPr>
          <w:rFonts w:ascii="Times New Roman" w:hAnsi="Times New Roman" w:cs="Times New Roman"/>
          <w:sz w:val="24"/>
          <w:szCs w:val="24"/>
        </w:rPr>
        <w:t>портфолио</w:t>
      </w:r>
      <w:proofErr w:type="spellEnd"/>
      <w:r w:rsidRPr="00124291">
        <w:rPr>
          <w:rFonts w:ascii="Times New Roman" w:hAnsi="Times New Roman" w:cs="Times New Roman"/>
          <w:sz w:val="24"/>
          <w:szCs w:val="24"/>
        </w:rPr>
        <w:t xml:space="preserve"> ученика, ведение обучающимся дневника наблюдений;</w:t>
      </w:r>
      <w:proofErr w:type="gramEnd"/>
      <w:r w:rsidRPr="00124291">
        <w:rPr>
          <w:rFonts w:ascii="Times New Roman" w:hAnsi="Times New Roman" w:cs="Times New Roman"/>
          <w:sz w:val="24"/>
          <w:szCs w:val="24"/>
        </w:rPr>
        <w:t xml:space="preserve"> совместное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проектирование целей, перспектив и образа жизнедеятельности классного коллектива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ходе</w:t>
      </w:r>
      <w:r w:rsidRPr="00124291">
        <w:rPr>
          <w:rFonts w:ascii="Times New Roman" w:hAnsi="Times New Roman" w:cs="Times New Roman"/>
          <w:spacing w:val="15"/>
          <w:sz w:val="24"/>
          <w:szCs w:val="24"/>
        </w:rPr>
        <w:t xml:space="preserve"> </w:t>
      </w:r>
      <w:r w:rsidRPr="00124291">
        <w:rPr>
          <w:rFonts w:ascii="Times New Roman" w:hAnsi="Times New Roman" w:cs="Times New Roman"/>
          <w:sz w:val="24"/>
          <w:szCs w:val="24"/>
        </w:rPr>
        <w:t>проведения</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серии</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классных</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20"/>
          <w:sz w:val="24"/>
          <w:szCs w:val="24"/>
        </w:rPr>
        <w:t xml:space="preserve"> </w:t>
      </w:r>
      <w:r w:rsidRPr="00124291">
        <w:rPr>
          <w:rFonts w:ascii="Times New Roman" w:hAnsi="Times New Roman" w:cs="Times New Roman"/>
          <w:sz w:val="24"/>
          <w:szCs w:val="24"/>
        </w:rPr>
        <w:t>«Класс,</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котором</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я</w:t>
      </w:r>
      <w:r w:rsidRPr="00124291">
        <w:rPr>
          <w:rFonts w:ascii="Times New Roman" w:hAnsi="Times New Roman" w:cs="Times New Roman"/>
          <w:spacing w:val="15"/>
          <w:sz w:val="24"/>
          <w:szCs w:val="24"/>
        </w:rPr>
        <w:t xml:space="preserve"> </w:t>
      </w:r>
      <w:r w:rsidRPr="00124291">
        <w:rPr>
          <w:rFonts w:ascii="Times New Roman" w:hAnsi="Times New Roman" w:cs="Times New Roman"/>
          <w:sz w:val="24"/>
          <w:szCs w:val="24"/>
        </w:rPr>
        <w:t>хотел</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бы</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учиться»,</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конкурса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«Устав</w:t>
      </w:r>
      <w:r w:rsidRPr="00124291">
        <w:rPr>
          <w:rFonts w:ascii="Times New Roman" w:hAnsi="Times New Roman"/>
          <w:spacing w:val="-4"/>
          <w:sz w:val="24"/>
          <w:szCs w:val="24"/>
        </w:rPr>
        <w:t xml:space="preserve"> </w:t>
      </w:r>
      <w:r w:rsidRPr="00124291">
        <w:rPr>
          <w:rFonts w:ascii="Times New Roman" w:hAnsi="Times New Roman"/>
          <w:sz w:val="24"/>
          <w:szCs w:val="24"/>
        </w:rPr>
        <w:t>класса»,</w:t>
      </w:r>
      <w:r w:rsidRPr="00124291">
        <w:rPr>
          <w:rFonts w:ascii="Times New Roman" w:hAnsi="Times New Roman"/>
          <w:spacing w:val="4"/>
          <w:sz w:val="24"/>
          <w:szCs w:val="24"/>
        </w:rPr>
        <w:t xml:space="preserve"> </w:t>
      </w:r>
      <w:r w:rsidRPr="00124291">
        <w:rPr>
          <w:rFonts w:ascii="Times New Roman" w:hAnsi="Times New Roman"/>
          <w:sz w:val="24"/>
          <w:szCs w:val="24"/>
        </w:rPr>
        <w:t>«Улица</w:t>
      </w:r>
      <w:r w:rsidRPr="00124291">
        <w:rPr>
          <w:rFonts w:ascii="Times New Roman" w:hAnsi="Times New Roman"/>
          <w:spacing w:val="-4"/>
          <w:sz w:val="24"/>
          <w:szCs w:val="24"/>
        </w:rPr>
        <w:t xml:space="preserve"> </w:t>
      </w:r>
      <w:r w:rsidRPr="00124291">
        <w:rPr>
          <w:rFonts w:ascii="Times New Roman" w:hAnsi="Times New Roman"/>
          <w:sz w:val="24"/>
          <w:szCs w:val="24"/>
        </w:rPr>
        <w:t>класса»,</w:t>
      </w:r>
      <w:r w:rsidRPr="00124291">
        <w:rPr>
          <w:rFonts w:ascii="Times New Roman" w:hAnsi="Times New Roman"/>
          <w:spacing w:val="4"/>
          <w:sz w:val="24"/>
          <w:szCs w:val="24"/>
        </w:rPr>
        <w:t xml:space="preserve"> </w:t>
      </w:r>
      <w:r w:rsidRPr="00124291">
        <w:rPr>
          <w:rFonts w:ascii="Times New Roman" w:hAnsi="Times New Roman"/>
          <w:sz w:val="24"/>
          <w:szCs w:val="24"/>
        </w:rPr>
        <w:t>«Мой</w:t>
      </w:r>
      <w:r w:rsidRPr="00124291">
        <w:rPr>
          <w:rFonts w:ascii="Times New Roman" w:hAnsi="Times New Roman"/>
          <w:spacing w:val="-3"/>
          <w:sz w:val="24"/>
          <w:szCs w:val="24"/>
        </w:rPr>
        <w:t xml:space="preserve"> </w:t>
      </w:r>
      <w:r w:rsidRPr="00124291">
        <w:rPr>
          <w:rFonts w:ascii="Times New Roman" w:hAnsi="Times New Roman"/>
          <w:sz w:val="24"/>
          <w:szCs w:val="24"/>
        </w:rPr>
        <w:t>класс</w:t>
      </w:r>
      <w:r w:rsidRPr="00124291">
        <w:rPr>
          <w:rFonts w:ascii="Times New Roman" w:hAnsi="Times New Roman"/>
          <w:spacing w:val="-3"/>
          <w:sz w:val="24"/>
          <w:szCs w:val="24"/>
        </w:rPr>
        <w:t xml:space="preserve"> </w:t>
      </w:r>
      <w:r w:rsidRPr="00124291">
        <w:rPr>
          <w:rFonts w:ascii="Times New Roman" w:hAnsi="Times New Roman"/>
          <w:sz w:val="24"/>
          <w:szCs w:val="24"/>
        </w:rPr>
        <w:t>сегодня</w:t>
      </w:r>
      <w:r w:rsidRPr="00124291">
        <w:rPr>
          <w:rFonts w:ascii="Times New Roman" w:hAnsi="Times New Roman"/>
          <w:spacing w:val="-2"/>
          <w:sz w:val="24"/>
          <w:szCs w:val="24"/>
        </w:rPr>
        <w:t xml:space="preserve"> </w:t>
      </w:r>
      <w:r w:rsidRPr="00124291">
        <w:rPr>
          <w:rFonts w:ascii="Times New Roman" w:hAnsi="Times New Roman"/>
          <w:sz w:val="24"/>
          <w:szCs w:val="24"/>
        </w:rPr>
        <w:t>и</w:t>
      </w:r>
      <w:r w:rsidRPr="00124291">
        <w:rPr>
          <w:rFonts w:ascii="Times New Roman" w:hAnsi="Times New Roman"/>
          <w:spacing w:val="-3"/>
          <w:sz w:val="24"/>
          <w:szCs w:val="24"/>
        </w:rPr>
        <w:t xml:space="preserve"> </w:t>
      </w:r>
      <w:r w:rsidRPr="00124291">
        <w:rPr>
          <w:rFonts w:ascii="Times New Roman" w:hAnsi="Times New Roman"/>
          <w:sz w:val="24"/>
          <w:szCs w:val="24"/>
        </w:rPr>
        <w:t>завтра»</w:t>
      </w:r>
      <w:r w:rsidRPr="00124291">
        <w:rPr>
          <w:rFonts w:ascii="Times New Roman" w:hAnsi="Times New Roman"/>
          <w:spacing w:val="-10"/>
          <w:sz w:val="24"/>
          <w:szCs w:val="24"/>
        </w:rPr>
        <w:t xml:space="preserve"> </w:t>
      </w:r>
      <w:r w:rsidRPr="00124291">
        <w:rPr>
          <w:rFonts w:ascii="Times New Roman" w:hAnsi="Times New Roman"/>
          <w:sz w:val="24"/>
          <w:szCs w:val="24"/>
        </w:rPr>
        <w:t>и</w:t>
      </w:r>
      <w:r w:rsidRPr="00124291">
        <w:rPr>
          <w:rFonts w:ascii="Times New Roman" w:hAnsi="Times New Roman"/>
          <w:spacing w:val="-2"/>
          <w:sz w:val="24"/>
          <w:szCs w:val="24"/>
        </w:rPr>
        <w:t xml:space="preserve"> </w:t>
      </w:r>
      <w:r w:rsidRPr="00124291">
        <w:rPr>
          <w:rFonts w:ascii="Times New Roman" w:hAnsi="Times New Roman"/>
          <w:sz w:val="24"/>
          <w:szCs w:val="24"/>
        </w:rPr>
        <w:t>других;</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детско-взрослое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проектирование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детьми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старшего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возраста,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направленное на целенаправленную работу над проблемой, определяемую школьником.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оказывает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необходимую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последующей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проектом,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приемам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самоконтроля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последующих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действий,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оформлению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представлению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своих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собственных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идей, продуктов.</w:t>
      </w:r>
    </w:p>
    <w:p w:rsidR="00526CD6" w:rsidRPr="00124291" w:rsidRDefault="00526CD6" w:rsidP="00124291">
      <w:pPr>
        <w:tabs>
          <w:tab w:val="left" w:pos="9214"/>
        </w:tabs>
        <w:spacing w:line="240" w:lineRule="auto"/>
        <w:ind w:left="868" w:right="266"/>
        <w:jc w:val="both"/>
        <w:rPr>
          <w:rFonts w:ascii="Times New Roman" w:hAnsi="Times New Roman" w:cs="Times New Roman"/>
          <w:i/>
          <w:sz w:val="24"/>
          <w:szCs w:val="24"/>
        </w:rPr>
      </w:pPr>
      <w:r w:rsidRPr="00124291">
        <w:rPr>
          <w:rFonts w:ascii="Times New Roman" w:hAnsi="Times New Roman" w:cs="Times New Roman"/>
          <w:i/>
          <w:sz w:val="24"/>
          <w:szCs w:val="24"/>
        </w:rPr>
        <w:t>Индивидуальная</w:t>
      </w:r>
      <w:r w:rsidRPr="00124291">
        <w:rPr>
          <w:rFonts w:ascii="Times New Roman" w:hAnsi="Times New Roman" w:cs="Times New Roman"/>
          <w:i/>
          <w:spacing w:val="-4"/>
          <w:sz w:val="24"/>
          <w:szCs w:val="24"/>
        </w:rPr>
        <w:t xml:space="preserve"> </w:t>
      </w:r>
      <w:r w:rsidRPr="00124291">
        <w:rPr>
          <w:rFonts w:ascii="Times New Roman" w:hAnsi="Times New Roman" w:cs="Times New Roman"/>
          <w:i/>
          <w:sz w:val="24"/>
          <w:szCs w:val="24"/>
        </w:rPr>
        <w:t>работа</w:t>
      </w:r>
      <w:r w:rsidRPr="00124291">
        <w:rPr>
          <w:rFonts w:ascii="Times New Roman" w:hAnsi="Times New Roman" w:cs="Times New Roman"/>
          <w:i/>
          <w:spacing w:val="-1"/>
          <w:sz w:val="24"/>
          <w:szCs w:val="24"/>
        </w:rPr>
        <w:t xml:space="preserve"> </w:t>
      </w:r>
      <w:r w:rsidRPr="00124291">
        <w:rPr>
          <w:rFonts w:ascii="Times New Roman" w:hAnsi="Times New Roman" w:cs="Times New Roman"/>
          <w:i/>
          <w:sz w:val="24"/>
          <w:szCs w:val="24"/>
        </w:rPr>
        <w:t>с</w:t>
      </w:r>
      <w:r w:rsidRPr="00124291">
        <w:rPr>
          <w:rFonts w:ascii="Times New Roman" w:hAnsi="Times New Roman" w:cs="Times New Roman"/>
          <w:i/>
          <w:spacing w:val="-3"/>
          <w:sz w:val="24"/>
          <w:szCs w:val="24"/>
        </w:rPr>
        <w:t xml:space="preserve"> </w:t>
      </w:r>
      <w:r w:rsidRPr="00124291">
        <w:rPr>
          <w:rFonts w:ascii="Times New Roman" w:hAnsi="Times New Roman" w:cs="Times New Roman"/>
          <w:i/>
          <w:sz w:val="24"/>
          <w:szCs w:val="24"/>
        </w:rPr>
        <w:t>учащимися:</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lastRenderedPageBreak/>
        <w:t>изучение особенностей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личностного развития учащихся класса через</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наблюдение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повседневной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создаваемых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играх,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погружающих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мир</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человеческих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организуемых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беседах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нравственным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проблемам;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результаты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наблюдения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сверяются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результатами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бесед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руководителя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преподающими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учителями,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также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(при необходимости)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 школьным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психологом.</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п</w:t>
      </w:r>
      <w:proofErr w:type="gramEnd"/>
      <w:r w:rsidRPr="00124291">
        <w:rPr>
          <w:rFonts w:ascii="Times New Roman" w:hAnsi="Times New Roman" w:cs="Times New Roman"/>
          <w:sz w:val="24"/>
          <w:szCs w:val="24"/>
        </w:rPr>
        <w:t>оддержка ребенка в решении важных для него жизненных проблем (налаживание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одноклассниками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освоении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правил</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 урегулирование взаимоотношений, готовность к принятию ответственности 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то или иное поручение в классе - вовлечь подчинённых в рабочий процесс и усилить 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мотивацию, сопровождение трудных детей), когда каждая проблема трансформируется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руководителем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задачу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которую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стараются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решить.</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о</w:t>
      </w:r>
      <w:proofErr w:type="gramEnd"/>
      <w:r w:rsidRPr="00124291">
        <w:rPr>
          <w:rFonts w:ascii="Times New Roman" w:hAnsi="Times New Roman" w:cs="Times New Roman"/>
          <w:sz w:val="24"/>
          <w:szCs w:val="24"/>
        </w:rPr>
        <w:t>рганизация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занятости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каникулярное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время;</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индивидуальная работа со школьниками класса, направленная на заполнение 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личных</w:t>
      </w:r>
      <w:r w:rsidRPr="00124291">
        <w:rPr>
          <w:rFonts w:ascii="Times New Roman" w:hAnsi="Times New Roman" w:cs="Times New Roman"/>
          <w:spacing w:val="6"/>
          <w:sz w:val="24"/>
          <w:szCs w:val="24"/>
        </w:rPr>
        <w:t xml:space="preserve"> </w:t>
      </w:r>
      <w:proofErr w:type="spellStart"/>
      <w:r w:rsidRPr="00124291">
        <w:rPr>
          <w:rFonts w:ascii="Times New Roman" w:hAnsi="Times New Roman" w:cs="Times New Roman"/>
          <w:sz w:val="24"/>
          <w:szCs w:val="24"/>
        </w:rPr>
        <w:t>портфолио</w:t>
      </w:r>
      <w:proofErr w:type="spellEnd"/>
      <w:r w:rsidRPr="00124291">
        <w:rPr>
          <w:rFonts w:ascii="Times New Roman" w:hAnsi="Times New Roman" w:cs="Times New Roman"/>
          <w:sz w:val="24"/>
          <w:szCs w:val="24"/>
        </w:rPr>
        <w:t>,</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которых</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дети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не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просто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фиксируют</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свои</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учебные,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творческие,</w:t>
      </w:r>
      <w:proofErr w:type="gramEnd"/>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спортивные, личностные достижения, но и в ходе индивидуальных неформальных бесед с</w:t>
      </w:r>
      <w:r w:rsidRPr="00124291">
        <w:rPr>
          <w:rFonts w:ascii="Times New Roman" w:hAnsi="Times New Roman"/>
          <w:spacing w:val="1"/>
          <w:sz w:val="24"/>
          <w:szCs w:val="24"/>
        </w:rPr>
        <w:t xml:space="preserve"> </w:t>
      </w:r>
      <w:r w:rsidRPr="00124291">
        <w:rPr>
          <w:rFonts w:ascii="Times New Roman" w:hAnsi="Times New Roman"/>
          <w:sz w:val="24"/>
          <w:szCs w:val="24"/>
        </w:rPr>
        <w:t>классным руководителем в начале каждого года планируют их, а в конце года – вместе</w:t>
      </w:r>
      <w:r w:rsidRPr="00124291">
        <w:rPr>
          <w:rFonts w:ascii="Times New Roman" w:hAnsi="Times New Roman"/>
          <w:spacing w:val="1"/>
          <w:sz w:val="24"/>
          <w:szCs w:val="24"/>
        </w:rPr>
        <w:t xml:space="preserve"> </w:t>
      </w:r>
      <w:r w:rsidRPr="00124291">
        <w:rPr>
          <w:rFonts w:ascii="Times New Roman" w:hAnsi="Times New Roman"/>
          <w:sz w:val="24"/>
          <w:szCs w:val="24"/>
        </w:rPr>
        <w:t>анализируют</w:t>
      </w:r>
      <w:r w:rsidRPr="00124291">
        <w:rPr>
          <w:rFonts w:ascii="Times New Roman" w:hAnsi="Times New Roman"/>
          <w:spacing w:val="-1"/>
          <w:sz w:val="24"/>
          <w:szCs w:val="24"/>
        </w:rPr>
        <w:t xml:space="preserve"> </w:t>
      </w:r>
      <w:r w:rsidRPr="00124291">
        <w:rPr>
          <w:rFonts w:ascii="Times New Roman" w:hAnsi="Times New Roman"/>
          <w:sz w:val="24"/>
          <w:szCs w:val="24"/>
        </w:rPr>
        <w:t>свои</w:t>
      </w:r>
      <w:r w:rsidRPr="00124291">
        <w:rPr>
          <w:rFonts w:ascii="Times New Roman" w:hAnsi="Times New Roman"/>
          <w:spacing w:val="2"/>
          <w:sz w:val="24"/>
          <w:szCs w:val="24"/>
        </w:rPr>
        <w:t xml:space="preserve"> </w:t>
      </w:r>
      <w:r w:rsidRPr="00124291">
        <w:rPr>
          <w:rFonts w:ascii="Times New Roman" w:hAnsi="Times New Roman"/>
          <w:sz w:val="24"/>
          <w:szCs w:val="24"/>
        </w:rPr>
        <w:t>успехи</w:t>
      </w:r>
      <w:r w:rsidRPr="00124291">
        <w:rPr>
          <w:rFonts w:ascii="Times New Roman" w:hAnsi="Times New Roman"/>
          <w:spacing w:val="-2"/>
          <w:sz w:val="24"/>
          <w:szCs w:val="24"/>
        </w:rPr>
        <w:t xml:space="preserve"> </w:t>
      </w:r>
      <w:r w:rsidRPr="00124291">
        <w:rPr>
          <w:rFonts w:ascii="Times New Roman" w:hAnsi="Times New Roman"/>
          <w:sz w:val="24"/>
          <w:szCs w:val="24"/>
        </w:rPr>
        <w:t>и неудачи.</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коррекция поведения ребенка через частные беседы с ним, его родителями 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законными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другими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учащимися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включение</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проводимые школьным психологом тренинги общения; через предложение взять на себя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ответственность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то 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иное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поручение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классе;</w:t>
      </w:r>
    </w:p>
    <w:p w:rsidR="00526CD6" w:rsidRPr="00124291" w:rsidRDefault="00526CD6" w:rsidP="00124291">
      <w:pPr>
        <w:pStyle w:val="Heading2"/>
        <w:tabs>
          <w:tab w:val="left" w:pos="9214"/>
        </w:tabs>
        <w:spacing w:line="240" w:lineRule="auto"/>
        <w:ind w:left="868" w:right="266"/>
      </w:pPr>
      <w:r w:rsidRPr="00124291">
        <w:t>Работа</w:t>
      </w:r>
      <w:r w:rsidRPr="00124291">
        <w:rPr>
          <w:spacing w:val="-3"/>
        </w:rPr>
        <w:t xml:space="preserve"> </w:t>
      </w:r>
      <w:r w:rsidRPr="00124291">
        <w:t>с</w:t>
      </w:r>
      <w:r w:rsidRPr="00124291">
        <w:rPr>
          <w:spacing w:val="-3"/>
        </w:rPr>
        <w:t xml:space="preserve"> </w:t>
      </w:r>
      <w:r w:rsidRPr="00124291">
        <w:t>учителями,</w:t>
      </w:r>
      <w:r w:rsidRPr="00124291">
        <w:rPr>
          <w:spacing w:val="-5"/>
        </w:rPr>
        <w:t xml:space="preserve"> </w:t>
      </w:r>
      <w:r w:rsidRPr="00124291">
        <w:t>преподающими</w:t>
      </w:r>
      <w:r w:rsidRPr="00124291">
        <w:rPr>
          <w:spacing w:val="-2"/>
        </w:rPr>
        <w:t xml:space="preserve"> </w:t>
      </w:r>
      <w:r w:rsidRPr="00124291">
        <w:t>в</w:t>
      </w:r>
      <w:r w:rsidRPr="00124291">
        <w:rPr>
          <w:spacing w:val="-2"/>
        </w:rPr>
        <w:t xml:space="preserve"> </w:t>
      </w:r>
      <w:r w:rsidRPr="00124291">
        <w:t>классе: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регулярные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руководителя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учителями-предметниками,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направленные на формирование единства мнений и требований педагогов по ключевым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вопросам воспитания, на предупреждение и разрешение конфликтов между учителями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учащимися;</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мини-педсоветов,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мастер-классов,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решение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конкретных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проблем</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интеграцию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 влияний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школьников;</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привлечение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внутриклассных</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дающих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педагогам</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 xml:space="preserve">возможность лучше узнавать и понимать своих учеников, увидев их в иной, отличной </w:t>
      </w:r>
      <w:proofErr w:type="gramStart"/>
      <w:r w:rsidRPr="00124291">
        <w:rPr>
          <w:rFonts w:ascii="Times New Roman" w:hAnsi="Times New Roman" w:cs="Times New Roman"/>
          <w:sz w:val="24"/>
          <w:szCs w:val="24"/>
        </w:rPr>
        <w:t>от</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обстановке;</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привлечение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родительских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собраниях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объединения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усилий 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деле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обучения и 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p>
    <w:p w:rsidR="00526CD6" w:rsidRPr="00124291" w:rsidRDefault="00526CD6" w:rsidP="00124291">
      <w:pPr>
        <w:widowControl w:val="0"/>
        <w:tabs>
          <w:tab w:val="left" w:pos="1010"/>
          <w:tab w:val="left" w:pos="9214"/>
        </w:tabs>
        <w:autoSpaceDE w:val="0"/>
        <w:autoSpaceDN w:val="0"/>
        <w:spacing w:before="5"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ведение дневников наблюдений, ИОМ, СИПР для отражения взаимосвязи работы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специалистов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школы с</w:t>
      </w:r>
      <w:r w:rsidRPr="00124291">
        <w:rPr>
          <w:rFonts w:ascii="Times New Roman" w:hAnsi="Times New Roman" w:cs="Times New Roman"/>
          <w:spacing w:val="-2"/>
          <w:sz w:val="24"/>
          <w:szCs w:val="24"/>
        </w:rPr>
        <w:t xml:space="preserve"> </w:t>
      </w:r>
      <w:proofErr w:type="gramStart"/>
      <w:r w:rsidRPr="00124291">
        <w:rPr>
          <w:rFonts w:ascii="Times New Roman" w:hAnsi="Times New Roman" w:cs="Times New Roman"/>
          <w:sz w:val="24"/>
          <w:szCs w:val="24"/>
        </w:rPr>
        <w:t>обучающимися</w:t>
      </w:r>
      <w:proofErr w:type="gramEnd"/>
      <w:r w:rsidRPr="00124291">
        <w:rPr>
          <w:rFonts w:ascii="Times New Roman" w:hAnsi="Times New Roman" w:cs="Times New Roman"/>
          <w:sz w:val="24"/>
          <w:szCs w:val="24"/>
        </w:rPr>
        <w:t>.</w:t>
      </w:r>
    </w:p>
    <w:p w:rsidR="00526CD6" w:rsidRPr="00124291" w:rsidRDefault="00526CD6" w:rsidP="00124291">
      <w:pPr>
        <w:pStyle w:val="Heading2"/>
        <w:tabs>
          <w:tab w:val="left" w:pos="9214"/>
        </w:tabs>
        <w:spacing w:line="240" w:lineRule="auto"/>
        <w:ind w:left="868" w:right="266"/>
      </w:pPr>
      <w:r w:rsidRPr="00124291">
        <w:t>Работа</w:t>
      </w:r>
      <w:r w:rsidRPr="00124291">
        <w:rPr>
          <w:spacing w:val="-3"/>
        </w:rPr>
        <w:t xml:space="preserve"> </w:t>
      </w:r>
      <w:r w:rsidRPr="00124291">
        <w:t>с</w:t>
      </w:r>
      <w:r w:rsidRPr="00124291">
        <w:rPr>
          <w:spacing w:val="-3"/>
        </w:rPr>
        <w:t xml:space="preserve"> </w:t>
      </w:r>
      <w:r w:rsidRPr="00124291">
        <w:t>родителями</w:t>
      </w:r>
      <w:r w:rsidRPr="00124291">
        <w:rPr>
          <w:spacing w:val="-5"/>
        </w:rPr>
        <w:t xml:space="preserve"> </w:t>
      </w:r>
      <w:r w:rsidRPr="00124291">
        <w:t>учащихся</w:t>
      </w:r>
      <w:r w:rsidRPr="00124291">
        <w:rPr>
          <w:spacing w:val="-2"/>
        </w:rPr>
        <w:t xml:space="preserve"> </w:t>
      </w:r>
      <w:r w:rsidRPr="00124291">
        <w:t>или их</w:t>
      </w:r>
      <w:r w:rsidRPr="00124291">
        <w:rPr>
          <w:spacing w:val="-3"/>
        </w:rPr>
        <w:t xml:space="preserve"> </w:t>
      </w:r>
      <w:r w:rsidRPr="00124291">
        <w:t>законными</w:t>
      </w:r>
      <w:r w:rsidRPr="00124291">
        <w:rPr>
          <w:spacing w:val="-2"/>
        </w:rPr>
        <w:t xml:space="preserve"> </w:t>
      </w:r>
      <w:r w:rsidRPr="00124291">
        <w:t>представителями: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регулярное информирование родителей о школьных успехах и проблемах их детей,</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 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целом;</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помощь родителям школьников или их законным представителям в регулировании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между</w:t>
      </w:r>
      <w:r w:rsidRPr="00124291">
        <w:rPr>
          <w:rFonts w:ascii="Times New Roman" w:hAnsi="Times New Roman" w:cs="Times New Roman"/>
          <w:spacing w:val="12"/>
          <w:sz w:val="24"/>
          <w:szCs w:val="24"/>
        </w:rPr>
        <w:t xml:space="preserve"> </w:t>
      </w:r>
      <w:r w:rsidRPr="00124291">
        <w:rPr>
          <w:rFonts w:ascii="Times New Roman" w:hAnsi="Times New Roman" w:cs="Times New Roman"/>
          <w:sz w:val="24"/>
          <w:szCs w:val="24"/>
        </w:rPr>
        <w:t>ними,</w:t>
      </w:r>
      <w:r w:rsidRPr="00124291">
        <w:rPr>
          <w:rFonts w:ascii="Times New Roman" w:hAnsi="Times New Roman" w:cs="Times New Roman"/>
          <w:spacing w:val="18"/>
          <w:sz w:val="24"/>
          <w:szCs w:val="24"/>
        </w:rPr>
        <w:t xml:space="preserve"> </w:t>
      </w:r>
      <w:r w:rsidRPr="00124291">
        <w:rPr>
          <w:rFonts w:ascii="Times New Roman" w:hAnsi="Times New Roman" w:cs="Times New Roman"/>
          <w:sz w:val="24"/>
          <w:szCs w:val="24"/>
        </w:rPr>
        <w:t>администрацией</w:t>
      </w:r>
      <w:r w:rsidRPr="00124291">
        <w:rPr>
          <w:rFonts w:ascii="Times New Roman" w:hAnsi="Times New Roman" w:cs="Times New Roman"/>
          <w:spacing w:val="18"/>
          <w:sz w:val="24"/>
          <w:szCs w:val="24"/>
        </w:rPr>
        <w:t xml:space="preserve"> </w:t>
      </w:r>
      <w:r w:rsidRPr="00124291">
        <w:rPr>
          <w:rFonts w:ascii="Times New Roman" w:hAnsi="Times New Roman" w:cs="Times New Roman"/>
          <w:sz w:val="24"/>
          <w:szCs w:val="24"/>
        </w:rPr>
        <w:t>школы</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1"/>
          <w:sz w:val="24"/>
          <w:szCs w:val="24"/>
        </w:rPr>
        <w:t xml:space="preserve"> </w:t>
      </w:r>
      <w:r w:rsidRPr="00124291">
        <w:rPr>
          <w:rFonts w:ascii="Times New Roman" w:hAnsi="Times New Roman" w:cs="Times New Roman"/>
          <w:sz w:val="24"/>
          <w:szCs w:val="24"/>
        </w:rPr>
        <w:t>учителями-предметниками.</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5"/>
          <w:sz w:val="24"/>
          <w:szCs w:val="24"/>
        </w:rPr>
        <w:t xml:space="preserve"> </w:t>
      </w:r>
      <w:r w:rsidRPr="00124291">
        <w:rPr>
          <w:rFonts w:ascii="Times New Roman" w:hAnsi="Times New Roman" w:cs="Times New Roman"/>
          <w:sz w:val="24"/>
          <w:szCs w:val="24"/>
        </w:rPr>
        <w:t>этого</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организована школьная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служба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примирения,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где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руководитель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lastRenderedPageBreak/>
        <w:t>при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необходимости выступает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качестве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посредника 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решении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конфликтных ситуаций;</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родительских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собраний,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происходящих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режиме</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обсуждения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наиболее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острых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проблем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работе</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родительских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клубов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«Содружество»,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«Гармония»,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где</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создаются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благоприятные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условия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удовлетворения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потребностей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общении, для самовыражения, самоутверждения и самоопределения всех членов клуба: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просвещение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коррекции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детск</w:t>
      </w:r>
      <w:proofErr w:type="gramStart"/>
      <w:r w:rsidRPr="00124291">
        <w:rPr>
          <w:rFonts w:ascii="Times New Roman" w:hAnsi="Times New Roman" w:cs="Times New Roman"/>
          <w:sz w:val="24"/>
          <w:szCs w:val="24"/>
        </w:rPr>
        <w:t>о</w:t>
      </w:r>
      <w:proofErr w:type="spellEnd"/>
      <w:r w:rsidRPr="00124291">
        <w:rPr>
          <w:rFonts w:ascii="Times New Roman" w:hAnsi="Times New Roman" w:cs="Times New Roman"/>
          <w:sz w:val="24"/>
          <w:szCs w:val="24"/>
        </w:rPr>
        <w:t>-</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родительских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повышения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уровня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психолого-педагогической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компетентности,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правовой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педагогической культуры;</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создание и организация работы родительского комитета класса, участвующего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решении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вопросов воспитания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обучения их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детей;</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привлечение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членов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семей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проведению</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дел</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класса;</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вовлечение родителей в учебно-воспитательный процесс через проведение дней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открытых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дверей,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открытых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классе,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дней </w:t>
      </w:r>
      <w:proofErr w:type="spellStart"/>
      <w:r w:rsidRPr="00124291">
        <w:rPr>
          <w:rFonts w:ascii="Times New Roman" w:hAnsi="Times New Roman" w:cs="Times New Roman"/>
          <w:sz w:val="24"/>
          <w:szCs w:val="24"/>
        </w:rPr>
        <w:t>соуправления</w:t>
      </w:r>
      <w:proofErr w:type="spellEnd"/>
      <w:r w:rsidRPr="00124291">
        <w:rPr>
          <w:rFonts w:ascii="Times New Roman" w:hAnsi="Times New Roman" w:cs="Times New Roman"/>
          <w:sz w:val="24"/>
          <w:szCs w:val="24"/>
        </w:rPr>
        <w:t>;</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тренингов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родительского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взаимодействия,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групповые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тематические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беседы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детьми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поддержка, инициирование, поощрение активных родителей, участвующих в жизни</w:t>
      </w:r>
      <w:r w:rsidRPr="00124291">
        <w:rPr>
          <w:rFonts w:ascii="Times New Roman" w:hAnsi="Times New Roman" w:cs="Times New Roman"/>
          <w:spacing w:val="-58"/>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школы.</w:t>
      </w:r>
    </w:p>
    <w:p w:rsidR="00526CD6" w:rsidRPr="00124291" w:rsidRDefault="00526CD6" w:rsidP="00124291">
      <w:pPr>
        <w:widowControl w:val="0"/>
        <w:tabs>
          <w:tab w:val="left" w:pos="1010"/>
          <w:tab w:val="left" w:pos="9214"/>
        </w:tabs>
        <w:autoSpaceDE w:val="0"/>
        <w:autoSpaceDN w:val="0"/>
        <w:spacing w:before="3"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базе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семейных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праздников,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конкурсов,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соревнований,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сплочение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семьи и школы;</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содействие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каникулярного</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летнего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отдыха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детей;</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посещение</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семей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дому.</w:t>
      </w:r>
    </w:p>
    <w:p w:rsidR="00526CD6" w:rsidRPr="00124291" w:rsidRDefault="00526CD6" w:rsidP="00124291">
      <w:pPr>
        <w:pStyle w:val="Heading1"/>
        <w:tabs>
          <w:tab w:val="left" w:pos="9214"/>
        </w:tabs>
        <w:spacing w:before="2"/>
        <w:ind w:left="2611" w:right="266"/>
      </w:pPr>
      <w:r w:rsidRPr="00124291">
        <w:t>Модуль</w:t>
      </w:r>
      <w:r w:rsidRPr="00124291">
        <w:rPr>
          <w:spacing w:val="-3"/>
        </w:rPr>
        <w:t xml:space="preserve"> </w:t>
      </w:r>
      <w:r w:rsidRPr="00124291">
        <w:t>«Курсы</w:t>
      </w:r>
      <w:r w:rsidRPr="00124291">
        <w:rPr>
          <w:spacing w:val="-2"/>
        </w:rPr>
        <w:t xml:space="preserve"> </w:t>
      </w:r>
      <w:r w:rsidRPr="00124291">
        <w:t>внеурочной</w:t>
      </w:r>
      <w:r w:rsidRPr="00124291">
        <w:rPr>
          <w:spacing w:val="-2"/>
        </w:rPr>
        <w:t xml:space="preserve"> </w:t>
      </w:r>
      <w:r w:rsidRPr="00124291">
        <w:t>деятельности»</w:t>
      </w:r>
    </w:p>
    <w:p w:rsidR="00526CD6" w:rsidRPr="00124291" w:rsidRDefault="00526CD6" w:rsidP="00124291">
      <w:pPr>
        <w:pStyle w:val="ad"/>
        <w:tabs>
          <w:tab w:val="left" w:pos="9214"/>
        </w:tabs>
        <w:spacing w:before="66" w:line="240" w:lineRule="auto"/>
        <w:ind w:right="266" w:firstLine="566"/>
        <w:jc w:val="both"/>
        <w:rPr>
          <w:rFonts w:ascii="Times New Roman" w:hAnsi="Times New Roman"/>
          <w:sz w:val="24"/>
          <w:szCs w:val="24"/>
        </w:rPr>
      </w:pPr>
      <w:r w:rsidRPr="00124291">
        <w:rPr>
          <w:rFonts w:ascii="Times New Roman" w:hAnsi="Times New Roman"/>
          <w:sz w:val="24"/>
          <w:szCs w:val="24"/>
        </w:rPr>
        <w:t>Воспитание</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занятиях</w:t>
      </w:r>
      <w:r w:rsidRPr="00124291">
        <w:rPr>
          <w:rFonts w:ascii="Times New Roman" w:hAnsi="Times New Roman"/>
          <w:spacing w:val="1"/>
          <w:sz w:val="24"/>
          <w:szCs w:val="24"/>
        </w:rPr>
        <w:t xml:space="preserve"> </w:t>
      </w:r>
      <w:r w:rsidRPr="00124291">
        <w:rPr>
          <w:rFonts w:ascii="Times New Roman" w:hAnsi="Times New Roman"/>
          <w:sz w:val="24"/>
          <w:szCs w:val="24"/>
        </w:rPr>
        <w:t>школьных</w:t>
      </w:r>
      <w:r w:rsidRPr="00124291">
        <w:rPr>
          <w:rFonts w:ascii="Times New Roman" w:hAnsi="Times New Roman"/>
          <w:spacing w:val="1"/>
          <w:sz w:val="24"/>
          <w:szCs w:val="24"/>
        </w:rPr>
        <w:t xml:space="preserve"> </w:t>
      </w:r>
      <w:r w:rsidRPr="00124291">
        <w:rPr>
          <w:rFonts w:ascii="Times New Roman" w:hAnsi="Times New Roman"/>
          <w:sz w:val="24"/>
          <w:szCs w:val="24"/>
        </w:rPr>
        <w:t>курсов</w:t>
      </w:r>
      <w:r w:rsidRPr="00124291">
        <w:rPr>
          <w:rFonts w:ascii="Times New Roman" w:hAnsi="Times New Roman"/>
          <w:spacing w:val="1"/>
          <w:sz w:val="24"/>
          <w:szCs w:val="24"/>
        </w:rPr>
        <w:t xml:space="preserve"> </w:t>
      </w:r>
      <w:r w:rsidRPr="00124291">
        <w:rPr>
          <w:rFonts w:ascii="Times New Roman" w:hAnsi="Times New Roman"/>
          <w:sz w:val="24"/>
          <w:szCs w:val="24"/>
        </w:rPr>
        <w:t>внеурочной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дополнительного</w:t>
      </w:r>
      <w:r w:rsidRPr="00124291">
        <w:rPr>
          <w:rFonts w:ascii="Times New Roman" w:hAnsi="Times New Roman"/>
          <w:spacing w:val="-1"/>
          <w:sz w:val="24"/>
          <w:szCs w:val="24"/>
        </w:rPr>
        <w:t xml:space="preserve"> </w:t>
      </w:r>
      <w:r w:rsidRPr="00124291">
        <w:rPr>
          <w:rFonts w:ascii="Times New Roman" w:hAnsi="Times New Roman"/>
          <w:sz w:val="24"/>
          <w:szCs w:val="24"/>
        </w:rPr>
        <w:t>образования</w:t>
      </w:r>
      <w:r w:rsidRPr="00124291">
        <w:rPr>
          <w:rFonts w:ascii="Times New Roman" w:hAnsi="Times New Roman"/>
          <w:spacing w:val="1"/>
          <w:sz w:val="24"/>
          <w:szCs w:val="24"/>
        </w:rPr>
        <w:t xml:space="preserve"> </w:t>
      </w:r>
      <w:r w:rsidRPr="00124291">
        <w:rPr>
          <w:rFonts w:ascii="Times New Roman" w:hAnsi="Times New Roman"/>
          <w:sz w:val="24"/>
          <w:szCs w:val="24"/>
        </w:rPr>
        <w:t>осуществляется</w:t>
      </w:r>
      <w:r w:rsidRPr="00124291">
        <w:rPr>
          <w:rFonts w:ascii="Times New Roman" w:hAnsi="Times New Roman"/>
          <w:spacing w:val="2"/>
          <w:sz w:val="24"/>
          <w:szCs w:val="24"/>
        </w:rPr>
        <w:t xml:space="preserve"> </w:t>
      </w:r>
      <w:proofErr w:type="gramStart"/>
      <w:r w:rsidRPr="00124291">
        <w:rPr>
          <w:rFonts w:ascii="Times New Roman" w:hAnsi="Times New Roman"/>
          <w:sz w:val="24"/>
          <w:szCs w:val="24"/>
        </w:rPr>
        <w:t>через</w:t>
      </w:r>
      <w:proofErr w:type="gramEnd"/>
      <w:r w:rsidRPr="00124291">
        <w:rPr>
          <w:rFonts w:ascii="Times New Roman" w:hAnsi="Times New Roman"/>
          <w:sz w:val="24"/>
          <w:szCs w:val="24"/>
        </w:rPr>
        <w:t>:</w:t>
      </w:r>
    </w:p>
    <w:p w:rsidR="00526CD6" w:rsidRPr="00124291" w:rsidRDefault="00526CD6" w:rsidP="00124291">
      <w:pPr>
        <w:widowControl w:val="0"/>
        <w:tabs>
          <w:tab w:val="left" w:pos="103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вовлечение школьников в интересную и полезную для них деятельность, которая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предоставит им возможность </w:t>
      </w:r>
      <w:proofErr w:type="spellStart"/>
      <w:r w:rsidRPr="00124291">
        <w:rPr>
          <w:rFonts w:ascii="Times New Roman" w:hAnsi="Times New Roman" w:cs="Times New Roman"/>
          <w:sz w:val="24"/>
          <w:szCs w:val="24"/>
        </w:rPr>
        <w:t>самореализоваться</w:t>
      </w:r>
      <w:proofErr w:type="spellEnd"/>
      <w:r w:rsidRPr="00124291">
        <w:rPr>
          <w:rFonts w:ascii="Times New Roman" w:hAnsi="Times New Roman" w:cs="Times New Roman"/>
          <w:sz w:val="24"/>
          <w:szCs w:val="24"/>
        </w:rPr>
        <w:t xml:space="preserve"> в ней, приобрести социально значимые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себе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важные 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получить опыт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участия 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социально значимых делах;</w:t>
      </w:r>
    </w:p>
    <w:p w:rsidR="00526CD6" w:rsidRPr="00124291" w:rsidRDefault="00526CD6" w:rsidP="00124291">
      <w:pPr>
        <w:widowControl w:val="0"/>
        <w:tabs>
          <w:tab w:val="left" w:pos="1118"/>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формирование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кружках,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секциях,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клубах,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студиях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т.п.</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детско-взрослых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общностей, которые объединяют детей и педагогов общими позитивными эмоциями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доверительными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отношениями друг</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другу;</w:t>
      </w:r>
    </w:p>
    <w:p w:rsidR="00526CD6" w:rsidRPr="00124291" w:rsidRDefault="00526CD6" w:rsidP="00124291">
      <w:pPr>
        <w:widowControl w:val="0"/>
        <w:tabs>
          <w:tab w:val="left" w:pos="105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создание</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40"/>
          <w:sz w:val="24"/>
          <w:szCs w:val="24"/>
        </w:rPr>
        <w:t xml:space="preserve"> </w:t>
      </w:r>
      <w:r w:rsidRPr="00124291">
        <w:rPr>
          <w:rFonts w:ascii="Times New Roman" w:hAnsi="Times New Roman" w:cs="Times New Roman"/>
          <w:sz w:val="24"/>
          <w:szCs w:val="24"/>
        </w:rPr>
        <w:t>детских</w:t>
      </w:r>
      <w:r w:rsidRPr="00124291">
        <w:rPr>
          <w:rFonts w:ascii="Times New Roman" w:hAnsi="Times New Roman" w:cs="Times New Roman"/>
          <w:spacing w:val="41"/>
          <w:sz w:val="24"/>
          <w:szCs w:val="24"/>
        </w:rPr>
        <w:t xml:space="preserve"> </w:t>
      </w:r>
      <w:r w:rsidRPr="00124291">
        <w:rPr>
          <w:rFonts w:ascii="Times New Roman" w:hAnsi="Times New Roman" w:cs="Times New Roman"/>
          <w:sz w:val="24"/>
          <w:szCs w:val="24"/>
        </w:rPr>
        <w:t>объединениях</w:t>
      </w:r>
      <w:r w:rsidRPr="00124291">
        <w:rPr>
          <w:rFonts w:ascii="Times New Roman" w:hAnsi="Times New Roman" w:cs="Times New Roman"/>
          <w:spacing w:val="41"/>
          <w:sz w:val="24"/>
          <w:szCs w:val="24"/>
        </w:rPr>
        <w:t xml:space="preserve"> </w:t>
      </w:r>
      <w:r w:rsidRPr="00124291">
        <w:rPr>
          <w:rFonts w:ascii="Times New Roman" w:hAnsi="Times New Roman" w:cs="Times New Roman"/>
          <w:sz w:val="24"/>
          <w:szCs w:val="24"/>
        </w:rPr>
        <w:t>традиций,</w:t>
      </w:r>
      <w:r w:rsidRPr="00124291">
        <w:rPr>
          <w:rFonts w:ascii="Times New Roman" w:hAnsi="Times New Roman" w:cs="Times New Roman"/>
          <w:spacing w:val="37"/>
          <w:sz w:val="24"/>
          <w:szCs w:val="24"/>
        </w:rPr>
        <w:t xml:space="preserve"> </w:t>
      </w:r>
      <w:r w:rsidRPr="00124291">
        <w:rPr>
          <w:rFonts w:ascii="Times New Roman" w:hAnsi="Times New Roman" w:cs="Times New Roman"/>
          <w:sz w:val="24"/>
          <w:szCs w:val="24"/>
        </w:rPr>
        <w:t>задающих</w:t>
      </w:r>
      <w:r w:rsidRPr="00124291">
        <w:rPr>
          <w:rFonts w:ascii="Times New Roman" w:hAnsi="Times New Roman" w:cs="Times New Roman"/>
          <w:spacing w:val="4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членам</w:t>
      </w:r>
      <w:r w:rsidRPr="00124291">
        <w:rPr>
          <w:rFonts w:ascii="Times New Roman" w:hAnsi="Times New Roman" w:cs="Times New Roman"/>
          <w:spacing w:val="39"/>
          <w:sz w:val="24"/>
          <w:szCs w:val="24"/>
        </w:rPr>
        <w:t xml:space="preserve"> </w:t>
      </w:r>
      <w:r w:rsidRPr="00124291">
        <w:rPr>
          <w:rFonts w:ascii="Times New Roman" w:hAnsi="Times New Roman" w:cs="Times New Roman"/>
          <w:sz w:val="24"/>
          <w:szCs w:val="24"/>
        </w:rPr>
        <w:t>определенные</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значимые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формы поведения;</w:t>
      </w:r>
    </w:p>
    <w:p w:rsidR="00526CD6" w:rsidRPr="00124291" w:rsidRDefault="00526CD6" w:rsidP="00124291">
      <w:pPr>
        <w:widowControl w:val="0"/>
        <w:tabs>
          <w:tab w:val="left" w:pos="105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поддержку</w:t>
      </w:r>
      <w:r w:rsidRPr="00124291">
        <w:rPr>
          <w:rFonts w:ascii="Times New Roman" w:hAnsi="Times New Roman" w:cs="Times New Roman"/>
          <w:spacing w:val="36"/>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40"/>
          <w:sz w:val="24"/>
          <w:szCs w:val="24"/>
        </w:rPr>
        <w:t xml:space="preserve"> </w:t>
      </w:r>
      <w:r w:rsidRPr="00124291">
        <w:rPr>
          <w:rFonts w:ascii="Times New Roman" w:hAnsi="Times New Roman" w:cs="Times New Roman"/>
          <w:sz w:val="24"/>
          <w:szCs w:val="24"/>
        </w:rPr>
        <w:t>детских</w:t>
      </w:r>
      <w:r w:rsidRPr="00124291">
        <w:rPr>
          <w:rFonts w:ascii="Times New Roman" w:hAnsi="Times New Roman" w:cs="Times New Roman"/>
          <w:spacing w:val="43"/>
          <w:sz w:val="24"/>
          <w:szCs w:val="24"/>
        </w:rPr>
        <w:t xml:space="preserve"> </w:t>
      </w:r>
      <w:r w:rsidRPr="00124291">
        <w:rPr>
          <w:rFonts w:ascii="Times New Roman" w:hAnsi="Times New Roman" w:cs="Times New Roman"/>
          <w:sz w:val="24"/>
          <w:szCs w:val="24"/>
        </w:rPr>
        <w:t>объединениях</w:t>
      </w:r>
      <w:r w:rsidRPr="00124291">
        <w:rPr>
          <w:rFonts w:ascii="Times New Roman" w:hAnsi="Times New Roman" w:cs="Times New Roman"/>
          <w:spacing w:val="43"/>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40"/>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43"/>
          <w:sz w:val="24"/>
          <w:szCs w:val="24"/>
        </w:rPr>
        <w:t xml:space="preserve"> </w:t>
      </w:r>
      <w:r w:rsidRPr="00124291">
        <w:rPr>
          <w:rFonts w:ascii="Times New Roman" w:hAnsi="Times New Roman" w:cs="Times New Roman"/>
          <w:sz w:val="24"/>
          <w:szCs w:val="24"/>
        </w:rPr>
        <w:t>установки</w:t>
      </w:r>
      <w:r w:rsidRPr="00124291">
        <w:rPr>
          <w:rFonts w:ascii="Times New Roman" w:hAnsi="Times New Roman" w:cs="Times New Roman"/>
          <w:spacing w:val="42"/>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40"/>
          <w:sz w:val="24"/>
          <w:szCs w:val="24"/>
        </w:rPr>
        <w:t xml:space="preserve"> </w:t>
      </w:r>
      <w:r w:rsidRPr="00124291">
        <w:rPr>
          <w:rFonts w:ascii="Times New Roman" w:hAnsi="Times New Roman" w:cs="Times New Roman"/>
          <w:sz w:val="24"/>
          <w:szCs w:val="24"/>
        </w:rPr>
        <w:t>сохранение</w:t>
      </w:r>
      <w:r w:rsidRPr="00124291">
        <w:rPr>
          <w:rFonts w:ascii="Times New Roman" w:hAnsi="Times New Roman" w:cs="Times New Roman"/>
          <w:spacing w:val="37"/>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поддержание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накопленных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традиций;</w:t>
      </w:r>
    </w:p>
    <w:p w:rsidR="00526CD6" w:rsidRPr="00124291" w:rsidRDefault="00526CD6" w:rsidP="00124291">
      <w:pPr>
        <w:pStyle w:val="ad"/>
        <w:tabs>
          <w:tab w:val="left" w:pos="9214"/>
        </w:tabs>
        <w:spacing w:line="240" w:lineRule="auto"/>
        <w:ind w:right="266" w:firstLine="566"/>
        <w:jc w:val="both"/>
        <w:rPr>
          <w:rFonts w:ascii="Times New Roman" w:hAnsi="Times New Roman"/>
          <w:sz w:val="24"/>
          <w:szCs w:val="24"/>
        </w:rPr>
      </w:pPr>
      <w:r w:rsidRPr="00124291">
        <w:rPr>
          <w:rFonts w:ascii="Times New Roman" w:hAnsi="Times New Roman"/>
          <w:sz w:val="24"/>
          <w:szCs w:val="24"/>
        </w:rPr>
        <w:t>Реализация</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воспитательного</w:t>
      </w:r>
      <w:r w:rsidRPr="00124291">
        <w:rPr>
          <w:rFonts w:ascii="Times New Roman" w:hAnsi="Times New Roman"/>
          <w:spacing w:val="1"/>
          <w:sz w:val="24"/>
          <w:szCs w:val="24"/>
        </w:rPr>
        <w:t xml:space="preserve"> </w:t>
      </w:r>
      <w:r w:rsidRPr="00124291">
        <w:rPr>
          <w:rFonts w:ascii="Times New Roman" w:hAnsi="Times New Roman"/>
          <w:sz w:val="24"/>
          <w:szCs w:val="24"/>
        </w:rPr>
        <w:t>потенциала</w:t>
      </w:r>
      <w:r w:rsidRPr="00124291">
        <w:rPr>
          <w:rFonts w:ascii="Times New Roman" w:hAnsi="Times New Roman"/>
          <w:spacing w:val="1"/>
          <w:sz w:val="24"/>
          <w:szCs w:val="24"/>
        </w:rPr>
        <w:t xml:space="preserve"> </w:t>
      </w:r>
      <w:r w:rsidRPr="00124291">
        <w:rPr>
          <w:rFonts w:ascii="Times New Roman" w:hAnsi="Times New Roman"/>
          <w:sz w:val="24"/>
          <w:szCs w:val="24"/>
        </w:rPr>
        <w:t>курсов</w:t>
      </w:r>
      <w:r w:rsidRPr="00124291">
        <w:rPr>
          <w:rFonts w:ascii="Times New Roman" w:hAnsi="Times New Roman"/>
          <w:spacing w:val="1"/>
          <w:sz w:val="24"/>
          <w:szCs w:val="24"/>
        </w:rPr>
        <w:t xml:space="preserve"> </w:t>
      </w:r>
      <w:r w:rsidRPr="00124291">
        <w:rPr>
          <w:rFonts w:ascii="Times New Roman" w:hAnsi="Times New Roman"/>
          <w:sz w:val="24"/>
          <w:szCs w:val="24"/>
        </w:rPr>
        <w:t>внеурочной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происходит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рамках</w:t>
      </w:r>
      <w:r w:rsidRPr="00124291">
        <w:rPr>
          <w:rFonts w:ascii="Times New Roman" w:hAnsi="Times New Roman"/>
          <w:spacing w:val="1"/>
          <w:sz w:val="24"/>
          <w:szCs w:val="24"/>
        </w:rPr>
        <w:t xml:space="preserve"> </w:t>
      </w:r>
      <w:r w:rsidRPr="00124291">
        <w:rPr>
          <w:rFonts w:ascii="Times New Roman" w:hAnsi="Times New Roman"/>
          <w:sz w:val="24"/>
          <w:szCs w:val="24"/>
        </w:rPr>
        <w:t>следующих</w:t>
      </w:r>
      <w:r w:rsidRPr="00124291">
        <w:rPr>
          <w:rFonts w:ascii="Times New Roman" w:hAnsi="Times New Roman"/>
          <w:spacing w:val="1"/>
          <w:sz w:val="24"/>
          <w:szCs w:val="24"/>
        </w:rPr>
        <w:t xml:space="preserve"> </w:t>
      </w:r>
      <w:r w:rsidRPr="00124291">
        <w:rPr>
          <w:rFonts w:ascii="Times New Roman" w:hAnsi="Times New Roman"/>
          <w:sz w:val="24"/>
          <w:szCs w:val="24"/>
        </w:rPr>
        <w:t>ее</w:t>
      </w:r>
      <w:r w:rsidRPr="00124291">
        <w:rPr>
          <w:rFonts w:ascii="Times New Roman" w:hAnsi="Times New Roman"/>
          <w:spacing w:val="1"/>
          <w:sz w:val="24"/>
          <w:szCs w:val="24"/>
        </w:rPr>
        <w:t xml:space="preserve"> </w:t>
      </w:r>
      <w:r w:rsidRPr="00124291">
        <w:rPr>
          <w:rFonts w:ascii="Times New Roman" w:hAnsi="Times New Roman"/>
          <w:sz w:val="24"/>
          <w:szCs w:val="24"/>
        </w:rPr>
        <w:t>видов,</w:t>
      </w:r>
      <w:r w:rsidRPr="00124291">
        <w:rPr>
          <w:rFonts w:ascii="Times New Roman" w:hAnsi="Times New Roman"/>
          <w:spacing w:val="1"/>
          <w:sz w:val="24"/>
          <w:szCs w:val="24"/>
        </w:rPr>
        <w:t xml:space="preserve"> </w:t>
      </w:r>
      <w:r w:rsidRPr="00124291">
        <w:rPr>
          <w:rFonts w:ascii="Times New Roman" w:hAnsi="Times New Roman"/>
          <w:sz w:val="24"/>
          <w:szCs w:val="24"/>
        </w:rPr>
        <w:t>выбранных</w:t>
      </w:r>
      <w:r w:rsidRPr="00124291">
        <w:rPr>
          <w:rFonts w:ascii="Times New Roman" w:hAnsi="Times New Roman"/>
          <w:spacing w:val="1"/>
          <w:sz w:val="24"/>
          <w:szCs w:val="24"/>
        </w:rPr>
        <w:t xml:space="preserve"> </w:t>
      </w:r>
      <w:r w:rsidRPr="00124291">
        <w:rPr>
          <w:rFonts w:ascii="Times New Roman" w:hAnsi="Times New Roman"/>
          <w:sz w:val="24"/>
          <w:szCs w:val="24"/>
        </w:rPr>
        <w:t>школьниками.</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Деятельность</w:t>
      </w:r>
      <w:r w:rsidRPr="00124291">
        <w:rPr>
          <w:rFonts w:ascii="Times New Roman" w:hAnsi="Times New Roman"/>
          <w:spacing w:val="1"/>
          <w:sz w:val="24"/>
          <w:szCs w:val="24"/>
        </w:rPr>
        <w:t xml:space="preserve"> </w:t>
      </w:r>
      <w:r w:rsidRPr="00124291">
        <w:rPr>
          <w:rFonts w:ascii="Times New Roman" w:hAnsi="Times New Roman"/>
          <w:sz w:val="24"/>
          <w:szCs w:val="24"/>
        </w:rPr>
        <w:t>педагогов</w:t>
      </w:r>
      <w:r w:rsidRPr="00124291">
        <w:rPr>
          <w:rFonts w:ascii="Times New Roman" w:hAnsi="Times New Roman"/>
          <w:spacing w:val="-3"/>
          <w:sz w:val="24"/>
          <w:szCs w:val="24"/>
        </w:rPr>
        <w:t xml:space="preserve"> </w:t>
      </w:r>
      <w:r w:rsidRPr="00124291">
        <w:rPr>
          <w:rFonts w:ascii="Times New Roman" w:hAnsi="Times New Roman"/>
          <w:sz w:val="24"/>
          <w:szCs w:val="24"/>
        </w:rPr>
        <w:t>в</w:t>
      </w:r>
      <w:r w:rsidRPr="00124291">
        <w:rPr>
          <w:rFonts w:ascii="Times New Roman" w:hAnsi="Times New Roman"/>
          <w:spacing w:val="-2"/>
          <w:sz w:val="24"/>
          <w:szCs w:val="24"/>
        </w:rPr>
        <w:t xml:space="preserve"> </w:t>
      </w:r>
      <w:r w:rsidRPr="00124291">
        <w:rPr>
          <w:rFonts w:ascii="Times New Roman" w:hAnsi="Times New Roman"/>
          <w:sz w:val="24"/>
          <w:szCs w:val="24"/>
        </w:rPr>
        <w:t>рамках</w:t>
      </w:r>
      <w:r w:rsidRPr="00124291">
        <w:rPr>
          <w:rFonts w:ascii="Times New Roman" w:hAnsi="Times New Roman"/>
          <w:spacing w:val="1"/>
          <w:sz w:val="24"/>
          <w:szCs w:val="24"/>
        </w:rPr>
        <w:t xml:space="preserve"> </w:t>
      </w:r>
      <w:r w:rsidRPr="00124291">
        <w:rPr>
          <w:rFonts w:ascii="Times New Roman" w:hAnsi="Times New Roman"/>
          <w:sz w:val="24"/>
          <w:szCs w:val="24"/>
        </w:rPr>
        <w:t>модуля</w:t>
      </w:r>
      <w:r w:rsidRPr="00124291">
        <w:rPr>
          <w:rFonts w:ascii="Times New Roman" w:hAnsi="Times New Roman"/>
          <w:spacing w:val="-1"/>
          <w:sz w:val="24"/>
          <w:szCs w:val="24"/>
        </w:rPr>
        <w:t xml:space="preserve"> </w:t>
      </w:r>
      <w:r w:rsidRPr="00124291">
        <w:rPr>
          <w:rFonts w:ascii="Times New Roman" w:hAnsi="Times New Roman"/>
          <w:sz w:val="24"/>
          <w:szCs w:val="24"/>
        </w:rPr>
        <w:t>направлена</w:t>
      </w:r>
      <w:r w:rsidRPr="00124291">
        <w:rPr>
          <w:rFonts w:ascii="Times New Roman" w:hAnsi="Times New Roman"/>
          <w:spacing w:val="-2"/>
          <w:sz w:val="24"/>
          <w:szCs w:val="24"/>
        </w:rPr>
        <w:t xml:space="preserve"> </w:t>
      </w:r>
      <w:r w:rsidRPr="00124291">
        <w:rPr>
          <w:rFonts w:ascii="Times New Roman" w:hAnsi="Times New Roman"/>
          <w:sz w:val="24"/>
          <w:szCs w:val="24"/>
        </w:rPr>
        <w:t>на</w:t>
      </w:r>
      <w:r w:rsidRPr="00124291">
        <w:rPr>
          <w:rFonts w:ascii="Times New Roman" w:hAnsi="Times New Roman"/>
          <w:spacing w:val="-2"/>
          <w:sz w:val="24"/>
          <w:szCs w:val="24"/>
        </w:rPr>
        <w:t xml:space="preserve"> </w:t>
      </w:r>
      <w:r w:rsidRPr="00124291">
        <w:rPr>
          <w:rFonts w:ascii="Times New Roman" w:hAnsi="Times New Roman"/>
          <w:sz w:val="24"/>
          <w:szCs w:val="24"/>
        </w:rPr>
        <w:t>достижение</w:t>
      </w:r>
      <w:r w:rsidRPr="00124291">
        <w:rPr>
          <w:rFonts w:ascii="Times New Roman" w:hAnsi="Times New Roman"/>
          <w:spacing w:val="-2"/>
          <w:sz w:val="24"/>
          <w:szCs w:val="24"/>
        </w:rPr>
        <w:t xml:space="preserve"> </w:t>
      </w:r>
      <w:r w:rsidRPr="00124291">
        <w:rPr>
          <w:rFonts w:ascii="Times New Roman" w:hAnsi="Times New Roman"/>
          <w:sz w:val="24"/>
          <w:szCs w:val="24"/>
        </w:rPr>
        <w:t>результатов</w:t>
      </w:r>
      <w:r w:rsidRPr="00124291">
        <w:rPr>
          <w:rFonts w:ascii="Times New Roman" w:hAnsi="Times New Roman"/>
          <w:spacing w:val="-1"/>
          <w:sz w:val="24"/>
          <w:szCs w:val="24"/>
        </w:rPr>
        <w:t xml:space="preserve"> </w:t>
      </w:r>
      <w:r w:rsidRPr="00124291">
        <w:rPr>
          <w:rFonts w:ascii="Times New Roman" w:hAnsi="Times New Roman"/>
          <w:sz w:val="24"/>
          <w:szCs w:val="24"/>
        </w:rPr>
        <w:t>освоения</w:t>
      </w:r>
      <w:r w:rsidRPr="00124291">
        <w:rPr>
          <w:rFonts w:ascii="Times New Roman" w:hAnsi="Times New Roman"/>
          <w:spacing w:val="-2"/>
          <w:sz w:val="24"/>
          <w:szCs w:val="24"/>
        </w:rPr>
        <w:t xml:space="preserve"> </w:t>
      </w:r>
      <w:r w:rsidRPr="00124291">
        <w:rPr>
          <w:rFonts w:ascii="Times New Roman" w:hAnsi="Times New Roman"/>
          <w:sz w:val="24"/>
          <w:szCs w:val="24"/>
        </w:rPr>
        <w:t>АООП.</w:t>
      </w:r>
    </w:p>
    <w:p w:rsidR="00526CD6" w:rsidRPr="00124291" w:rsidRDefault="00526CD6" w:rsidP="00124291">
      <w:pPr>
        <w:pStyle w:val="ad"/>
        <w:tabs>
          <w:tab w:val="left" w:pos="9214"/>
        </w:tabs>
        <w:spacing w:line="240" w:lineRule="auto"/>
        <w:ind w:right="266" w:firstLine="626"/>
        <w:jc w:val="both"/>
        <w:rPr>
          <w:rFonts w:ascii="Times New Roman" w:hAnsi="Times New Roman"/>
          <w:sz w:val="24"/>
          <w:szCs w:val="24"/>
        </w:rPr>
      </w:pPr>
      <w:r w:rsidRPr="00124291">
        <w:rPr>
          <w:rFonts w:ascii="Times New Roman" w:hAnsi="Times New Roman"/>
          <w:sz w:val="24"/>
          <w:szCs w:val="24"/>
        </w:rPr>
        <w:lastRenderedPageBreak/>
        <w:t>К</w:t>
      </w:r>
      <w:r w:rsidRPr="00124291">
        <w:rPr>
          <w:rFonts w:ascii="Times New Roman" w:hAnsi="Times New Roman"/>
          <w:spacing w:val="1"/>
          <w:sz w:val="24"/>
          <w:szCs w:val="24"/>
        </w:rPr>
        <w:t xml:space="preserve"> </w:t>
      </w:r>
      <w:r w:rsidRPr="00124291">
        <w:rPr>
          <w:rFonts w:ascii="Times New Roman" w:hAnsi="Times New Roman"/>
          <w:sz w:val="24"/>
          <w:szCs w:val="24"/>
        </w:rPr>
        <w:t>основным</w:t>
      </w:r>
      <w:r w:rsidRPr="00124291">
        <w:rPr>
          <w:rFonts w:ascii="Times New Roman" w:hAnsi="Times New Roman"/>
          <w:spacing w:val="1"/>
          <w:sz w:val="24"/>
          <w:szCs w:val="24"/>
        </w:rPr>
        <w:t xml:space="preserve"> </w:t>
      </w:r>
      <w:r w:rsidRPr="00124291">
        <w:rPr>
          <w:rFonts w:ascii="Times New Roman" w:hAnsi="Times New Roman"/>
          <w:sz w:val="24"/>
          <w:szCs w:val="24"/>
        </w:rPr>
        <w:t>направлениям</w:t>
      </w:r>
      <w:r w:rsidRPr="00124291">
        <w:rPr>
          <w:rFonts w:ascii="Times New Roman" w:hAnsi="Times New Roman"/>
          <w:spacing w:val="1"/>
          <w:sz w:val="24"/>
          <w:szCs w:val="24"/>
        </w:rPr>
        <w:t xml:space="preserve"> </w:t>
      </w:r>
      <w:r w:rsidRPr="00124291">
        <w:rPr>
          <w:rFonts w:ascii="Times New Roman" w:hAnsi="Times New Roman"/>
          <w:sz w:val="24"/>
          <w:szCs w:val="24"/>
        </w:rPr>
        <w:t>внеурочной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относятся:</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коррекционн</w:t>
      </w:r>
      <w:proofErr w:type="gramStart"/>
      <w:r w:rsidRPr="00124291">
        <w:rPr>
          <w:rFonts w:ascii="Times New Roman" w:hAnsi="Times New Roman"/>
          <w:sz w:val="24"/>
          <w:szCs w:val="24"/>
        </w:rPr>
        <w:t>о</w:t>
      </w:r>
      <w:proofErr w:type="spellEnd"/>
      <w:r w:rsidRPr="00124291">
        <w:rPr>
          <w:rFonts w:ascii="Times New Roman" w:hAnsi="Times New Roman"/>
          <w:sz w:val="24"/>
          <w:szCs w:val="24"/>
        </w:rPr>
        <w:t>-</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развивающее,</w:t>
      </w:r>
      <w:r w:rsidRPr="00124291">
        <w:rPr>
          <w:rFonts w:ascii="Times New Roman" w:hAnsi="Times New Roman"/>
          <w:spacing w:val="1"/>
          <w:sz w:val="24"/>
          <w:szCs w:val="24"/>
        </w:rPr>
        <w:t xml:space="preserve"> </w:t>
      </w:r>
      <w:r w:rsidRPr="00124291">
        <w:rPr>
          <w:rFonts w:ascii="Times New Roman" w:hAnsi="Times New Roman"/>
          <w:sz w:val="24"/>
          <w:szCs w:val="24"/>
        </w:rPr>
        <w:t>духовно-нравственное,</w:t>
      </w:r>
      <w:r w:rsidRPr="00124291">
        <w:rPr>
          <w:rFonts w:ascii="Times New Roman" w:hAnsi="Times New Roman"/>
          <w:spacing w:val="1"/>
          <w:sz w:val="24"/>
          <w:szCs w:val="24"/>
        </w:rPr>
        <w:t xml:space="preserve"> </w:t>
      </w:r>
      <w:r w:rsidRPr="00124291">
        <w:rPr>
          <w:rFonts w:ascii="Times New Roman" w:hAnsi="Times New Roman"/>
          <w:sz w:val="24"/>
          <w:szCs w:val="24"/>
        </w:rPr>
        <w:t>спортивно-оздоровительное,</w:t>
      </w:r>
      <w:r w:rsidRPr="00124291">
        <w:rPr>
          <w:rFonts w:ascii="Times New Roman" w:hAnsi="Times New Roman"/>
          <w:spacing w:val="1"/>
          <w:sz w:val="24"/>
          <w:szCs w:val="24"/>
        </w:rPr>
        <w:t xml:space="preserve"> </w:t>
      </w:r>
      <w:r w:rsidRPr="00124291">
        <w:rPr>
          <w:rFonts w:ascii="Times New Roman" w:hAnsi="Times New Roman"/>
          <w:sz w:val="24"/>
          <w:szCs w:val="24"/>
        </w:rPr>
        <w:t>общекультурное,</w:t>
      </w:r>
      <w:r w:rsidRPr="00124291">
        <w:rPr>
          <w:rFonts w:ascii="Times New Roman" w:hAnsi="Times New Roman"/>
          <w:spacing w:val="1"/>
          <w:sz w:val="24"/>
          <w:szCs w:val="24"/>
        </w:rPr>
        <w:t xml:space="preserve"> </w:t>
      </w:r>
      <w:r w:rsidRPr="00124291">
        <w:rPr>
          <w:rFonts w:ascii="Times New Roman" w:hAnsi="Times New Roman"/>
          <w:sz w:val="24"/>
          <w:szCs w:val="24"/>
        </w:rPr>
        <w:t>социальное.</w:t>
      </w:r>
    </w:p>
    <w:p w:rsidR="00526CD6" w:rsidRPr="00124291" w:rsidRDefault="00526CD6" w:rsidP="00124291">
      <w:pPr>
        <w:widowControl w:val="0"/>
        <w:tabs>
          <w:tab w:val="left" w:pos="1010"/>
          <w:tab w:val="left" w:pos="9214"/>
        </w:tabs>
        <w:autoSpaceDE w:val="0"/>
        <w:autoSpaceDN w:val="0"/>
        <w:spacing w:before="5" w:line="240" w:lineRule="auto"/>
        <w:ind w:right="266"/>
        <w:jc w:val="both"/>
        <w:rPr>
          <w:rFonts w:ascii="Times New Roman" w:hAnsi="Times New Roman" w:cs="Times New Roman"/>
          <w:i/>
          <w:sz w:val="24"/>
          <w:szCs w:val="24"/>
        </w:rPr>
      </w:pPr>
      <w:r w:rsidRPr="00124291">
        <w:rPr>
          <w:rFonts w:ascii="Times New Roman" w:hAnsi="Times New Roman" w:cs="Times New Roman"/>
          <w:b/>
          <w:i/>
          <w:sz w:val="24"/>
          <w:szCs w:val="24"/>
          <w:u w:val="single"/>
        </w:rPr>
        <w:t>Коррекционно-развивающее</w:t>
      </w:r>
      <w:r w:rsidRPr="00124291">
        <w:rPr>
          <w:rFonts w:ascii="Times New Roman" w:hAnsi="Times New Roman" w:cs="Times New Roman"/>
          <w:b/>
          <w:i/>
          <w:spacing w:val="1"/>
          <w:sz w:val="24"/>
          <w:szCs w:val="24"/>
          <w:u w:val="single"/>
        </w:rPr>
        <w:t xml:space="preserve"> </w:t>
      </w:r>
      <w:r w:rsidRPr="00124291">
        <w:rPr>
          <w:rFonts w:ascii="Times New Roman" w:hAnsi="Times New Roman" w:cs="Times New Roman"/>
          <w:b/>
          <w:i/>
          <w:sz w:val="24"/>
          <w:szCs w:val="24"/>
          <w:u w:val="single"/>
        </w:rPr>
        <w:t>направление.</w:t>
      </w:r>
      <w:r w:rsidRPr="00124291">
        <w:rPr>
          <w:rFonts w:ascii="Times New Roman" w:hAnsi="Times New Roman" w:cs="Times New Roman"/>
          <w:b/>
          <w:i/>
          <w:spacing w:val="1"/>
          <w:sz w:val="24"/>
          <w:szCs w:val="24"/>
          <w:u w:val="single"/>
        </w:rPr>
        <w:t xml:space="preserve"> </w:t>
      </w:r>
      <w:proofErr w:type="spellStart"/>
      <w:r w:rsidRPr="00124291">
        <w:rPr>
          <w:rFonts w:ascii="Times New Roman" w:hAnsi="Times New Roman" w:cs="Times New Roman"/>
          <w:i/>
          <w:sz w:val="24"/>
          <w:szCs w:val="24"/>
          <w:u w:val="single"/>
        </w:rPr>
        <w:t>Курснаправлены</w:t>
      </w:r>
      <w:proofErr w:type="spellEnd"/>
      <w:r w:rsidRPr="00124291">
        <w:rPr>
          <w:rFonts w:ascii="Times New Roman" w:hAnsi="Times New Roman" w:cs="Times New Roman"/>
          <w:i/>
          <w:spacing w:val="60"/>
          <w:sz w:val="24"/>
          <w:szCs w:val="24"/>
          <w:u w:val="single"/>
        </w:rPr>
        <w:t xml:space="preserve"> </w:t>
      </w:r>
      <w:r w:rsidRPr="00124291">
        <w:rPr>
          <w:rFonts w:ascii="Times New Roman" w:hAnsi="Times New Roman" w:cs="Times New Roman"/>
          <w:i/>
          <w:sz w:val="24"/>
          <w:szCs w:val="24"/>
          <w:u w:val="single"/>
        </w:rPr>
        <w:t>на</w:t>
      </w:r>
      <w:r w:rsidRPr="00124291">
        <w:rPr>
          <w:rFonts w:ascii="Times New Roman" w:hAnsi="Times New Roman" w:cs="Times New Roman"/>
          <w:i/>
          <w:spacing w:val="60"/>
          <w:sz w:val="24"/>
          <w:szCs w:val="24"/>
          <w:u w:val="single"/>
        </w:rPr>
        <w:t xml:space="preserve"> </w:t>
      </w:r>
      <w:r w:rsidRPr="00124291">
        <w:rPr>
          <w:rFonts w:ascii="Times New Roman" w:hAnsi="Times New Roman" w:cs="Times New Roman"/>
          <w:i/>
          <w:sz w:val="24"/>
          <w:szCs w:val="24"/>
          <w:u w:val="single"/>
        </w:rPr>
        <w:t>преодоление</w:t>
      </w:r>
      <w:r w:rsidRPr="00124291">
        <w:rPr>
          <w:rFonts w:ascii="Times New Roman" w:hAnsi="Times New Roman" w:cs="Times New Roman"/>
          <w:i/>
          <w:spacing w:val="1"/>
          <w:sz w:val="24"/>
          <w:szCs w:val="24"/>
        </w:rPr>
        <w:t xml:space="preserve"> </w:t>
      </w:r>
      <w:r w:rsidRPr="00124291">
        <w:rPr>
          <w:rFonts w:ascii="Times New Roman" w:hAnsi="Times New Roman" w:cs="Times New Roman"/>
          <w:i/>
          <w:sz w:val="24"/>
          <w:szCs w:val="24"/>
          <w:u w:val="single"/>
        </w:rPr>
        <w:t>и/или снижение проявлений отклонений в развитии школьников с ОВЗ, испытывающих</w:t>
      </w:r>
      <w:r w:rsidRPr="00124291">
        <w:rPr>
          <w:rFonts w:ascii="Times New Roman" w:hAnsi="Times New Roman" w:cs="Times New Roman"/>
          <w:i/>
          <w:spacing w:val="1"/>
          <w:sz w:val="24"/>
          <w:szCs w:val="24"/>
        </w:rPr>
        <w:t xml:space="preserve"> </w:t>
      </w:r>
      <w:r w:rsidRPr="00124291">
        <w:rPr>
          <w:rFonts w:ascii="Times New Roman" w:hAnsi="Times New Roman" w:cs="Times New Roman"/>
          <w:i/>
          <w:sz w:val="24"/>
          <w:szCs w:val="24"/>
          <w:u w:val="single"/>
        </w:rPr>
        <w:t>трудности</w:t>
      </w:r>
      <w:r w:rsidRPr="00124291">
        <w:rPr>
          <w:rFonts w:ascii="Times New Roman" w:hAnsi="Times New Roman" w:cs="Times New Roman"/>
          <w:i/>
          <w:spacing w:val="-2"/>
          <w:sz w:val="24"/>
          <w:szCs w:val="24"/>
          <w:u w:val="single"/>
        </w:rPr>
        <w:t xml:space="preserve"> </w:t>
      </w:r>
      <w:r w:rsidRPr="00124291">
        <w:rPr>
          <w:rFonts w:ascii="Times New Roman" w:hAnsi="Times New Roman" w:cs="Times New Roman"/>
          <w:i/>
          <w:sz w:val="24"/>
          <w:szCs w:val="24"/>
          <w:u w:val="single"/>
        </w:rPr>
        <w:t>в</w:t>
      </w:r>
      <w:r w:rsidRPr="00124291">
        <w:rPr>
          <w:rFonts w:ascii="Times New Roman" w:hAnsi="Times New Roman" w:cs="Times New Roman"/>
          <w:i/>
          <w:spacing w:val="-2"/>
          <w:sz w:val="24"/>
          <w:szCs w:val="24"/>
          <w:u w:val="single"/>
        </w:rPr>
        <w:t xml:space="preserve"> </w:t>
      </w:r>
      <w:r w:rsidRPr="00124291">
        <w:rPr>
          <w:rFonts w:ascii="Times New Roman" w:hAnsi="Times New Roman" w:cs="Times New Roman"/>
          <w:i/>
          <w:sz w:val="24"/>
          <w:szCs w:val="24"/>
          <w:u w:val="single"/>
        </w:rPr>
        <w:t>обучении и социальной адаптации в</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целом:</w:t>
      </w:r>
    </w:p>
    <w:p w:rsidR="00526CD6" w:rsidRPr="00124291" w:rsidRDefault="00526CD6" w:rsidP="00124291">
      <w:pPr>
        <w:widowControl w:val="0"/>
        <w:tabs>
          <w:tab w:val="left" w:pos="1342"/>
          <w:tab w:val="left" w:pos="9214"/>
        </w:tabs>
        <w:autoSpaceDE w:val="0"/>
        <w:autoSpaceDN w:val="0"/>
        <w:spacing w:before="3"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«Развитие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психомоторных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сенсорных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 xml:space="preserve">формирование на основе </w:t>
      </w:r>
      <w:proofErr w:type="gramStart"/>
      <w:r w:rsidRPr="00124291">
        <w:rPr>
          <w:rFonts w:ascii="Times New Roman" w:hAnsi="Times New Roman" w:cs="Times New Roman"/>
          <w:sz w:val="24"/>
          <w:szCs w:val="24"/>
        </w:rPr>
        <w:t>активизации работы всех органов чувств адекватного восприятия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явлений</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объектов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окружающей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действительности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совокупности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свойств;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расширение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представлений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окружающем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мире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посредством</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сенсорных эталонов.</w:t>
      </w:r>
    </w:p>
    <w:p w:rsidR="00526CD6" w:rsidRPr="00124291" w:rsidRDefault="00526CD6" w:rsidP="00124291">
      <w:pPr>
        <w:widowControl w:val="0"/>
        <w:tabs>
          <w:tab w:val="left" w:pos="1166"/>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«Логопедические занятия»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 взаимодействовать в социуме с окружающими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воспринимать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информацию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посредством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доступных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коммуникации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(мимика,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жестикуляция,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устная и письменная речь).</w:t>
      </w:r>
    </w:p>
    <w:p w:rsidR="00526CD6" w:rsidRPr="00124291" w:rsidRDefault="00526CD6" w:rsidP="00124291">
      <w:pPr>
        <w:widowControl w:val="0"/>
        <w:tabs>
          <w:tab w:val="left" w:pos="1274"/>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w w:val="99"/>
          <w:sz w:val="24"/>
          <w:szCs w:val="24"/>
          <w:u w:val="single"/>
        </w:rPr>
        <w:t xml:space="preserve">  </w:t>
      </w:r>
      <w:r w:rsidRPr="00124291">
        <w:rPr>
          <w:rFonts w:ascii="Times New Roman" w:hAnsi="Times New Roman" w:cs="Times New Roman"/>
          <w:spacing w:val="4"/>
          <w:w w:val="99"/>
          <w:sz w:val="24"/>
          <w:szCs w:val="24"/>
          <w:u w:val="single"/>
        </w:rPr>
        <w:t xml:space="preserve"> </w:t>
      </w:r>
      <w:r w:rsidRPr="00124291">
        <w:rPr>
          <w:rFonts w:ascii="Times New Roman" w:hAnsi="Times New Roman" w:cs="Times New Roman"/>
          <w:sz w:val="24"/>
          <w:szCs w:val="24"/>
          <w:u w:val="single"/>
        </w:rPr>
        <w:t>«Ритмика»</w:t>
      </w:r>
      <w:r w:rsidRPr="00124291">
        <w:rPr>
          <w:rFonts w:ascii="Times New Roman" w:hAnsi="Times New Roman" w:cs="Times New Roman"/>
          <w:spacing w:val="117"/>
          <w:sz w:val="24"/>
          <w:szCs w:val="24"/>
          <w:u w:val="single"/>
        </w:rPr>
        <w:t xml:space="preserve"> </w:t>
      </w:r>
      <w:r w:rsidRPr="00124291">
        <w:rPr>
          <w:rFonts w:ascii="Times New Roman" w:hAnsi="Times New Roman" w:cs="Times New Roman"/>
          <w:sz w:val="24"/>
          <w:szCs w:val="24"/>
        </w:rPr>
        <w:t xml:space="preserve">помогает  </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 xml:space="preserve">привить  </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ребенку</w:t>
      </w:r>
      <w:r w:rsidRPr="00124291">
        <w:rPr>
          <w:rFonts w:ascii="Times New Roman" w:hAnsi="Times New Roman" w:cs="Times New Roman"/>
          <w:spacing w:val="115"/>
          <w:sz w:val="24"/>
          <w:szCs w:val="24"/>
        </w:rPr>
        <w:t xml:space="preserve"> </w:t>
      </w:r>
      <w:r w:rsidRPr="00124291">
        <w:rPr>
          <w:rFonts w:ascii="Times New Roman" w:hAnsi="Times New Roman" w:cs="Times New Roman"/>
          <w:sz w:val="24"/>
          <w:szCs w:val="24"/>
        </w:rPr>
        <w:t xml:space="preserve">необходимые  </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двигательные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навыки, культуру общения между собой и окружающими, чувствовать и ощущать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музыкальный ритм.</w:t>
      </w:r>
    </w:p>
    <w:p w:rsidR="00526CD6" w:rsidRPr="00124291" w:rsidRDefault="00E17A4D" w:rsidP="00124291">
      <w:pPr>
        <w:widowControl w:val="0"/>
        <w:tabs>
          <w:tab w:val="left" w:pos="1325"/>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pict>
          <v:rect id="_x0000_s1027" style="position:absolute;left:0;text-align:left;margin-left:389.6pt;margin-top:12.55pt;width:4.3pt;height:.6pt;z-index:-251658752;mso-position-horizontal-relative:page" fillcolor="black" stroked="f">
            <w10:wrap anchorx="page"/>
          </v:rect>
        </w:pict>
      </w:r>
      <w:r w:rsidR="00526CD6" w:rsidRPr="00124291">
        <w:rPr>
          <w:rFonts w:ascii="Times New Roman" w:hAnsi="Times New Roman" w:cs="Times New Roman"/>
          <w:w w:val="99"/>
          <w:sz w:val="24"/>
          <w:szCs w:val="24"/>
          <w:u w:val="single"/>
        </w:rPr>
        <w:t xml:space="preserve"> </w:t>
      </w:r>
      <w:r w:rsidR="00526CD6" w:rsidRPr="00124291">
        <w:rPr>
          <w:rFonts w:ascii="Times New Roman" w:hAnsi="Times New Roman" w:cs="Times New Roman"/>
          <w:spacing w:val="-30"/>
          <w:w w:val="99"/>
          <w:sz w:val="24"/>
          <w:szCs w:val="24"/>
          <w:u w:val="single"/>
        </w:rPr>
        <w:t xml:space="preserve"> </w:t>
      </w:r>
      <w:r w:rsidR="00526CD6" w:rsidRPr="00124291">
        <w:rPr>
          <w:rFonts w:ascii="Times New Roman" w:hAnsi="Times New Roman" w:cs="Times New Roman"/>
          <w:sz w:val="24"/>
          <w:szCs w:val="24"/>
          <w:u w:val="single"/>
        </w:rPr>
        <w:t xml:space="preserve">«Самосовершенствование личности» </w:t>
      </w:r>
      <w:proofErr w:type="gramStart"/>
      <w:r w:rsidR="00526CD6" w:rsidRPr="00124291">
        <w:rPr>
          <w:rFonts w:ascii="Times New Roman" w:hAnsi="Times New Roman" w:cs="Times New Roman"/>
          <w:sz w:val="24"/>
          <w:szCs w:val="24"/>
        </w:rPr>
        <w:t>нацелен</w:t>
      </w:r>
      <w:proofErr w:type="gramEnd"/>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на</w:t>
      </w:r>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подготовку учащихся</w:t>
      </w:r>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с</w:t>
      </w:r>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ОВЗ</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к самостоятельной</w:t>
      </w:r>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жизни,</w:t>
      </w:r>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умеющих</w:t>
      </w:r>
      <w:r w:rsidR="00526CD6" w:rsidRPr="00124291">
        <w:rPr>
          <w:rFonts w:ascii="Times New Roman" w:hAnsi="Times New Roman" w:cs="Times New Roman"/>
          <w:spacing w:val="60"/>
          <w:sz w:val="24"/>
          <w:szCs w:val="24"/>
        </w:rPr>
        <w:t xml:space="preserve"> </w:t>
      </w:r>
      <w:r w:rsidR="00526CD6" w:rsidRPr="00124291">
        <w:rPr>
          <w:rFonts w:ascii="Times New Roman" w:hAnsi="Times New Roman" w:cs="Times New Roman"/>
          <w:sz w:val="24"/>
          <w:szCs w:val="24"/>
        </w:rPr>
        <w:t>адаптироваться в современном мире,</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самостоятельно принимать решения, выражать свое мнение, творчески мыслить и нести</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ответственность за</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свои</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действия.</w:t>
      </w:r>
      <w:r w:rsidR="00526CD6" w:rsidRPr="00124291">
        <w:rPr>
          <w:rFonts w:ascii="Times New Roman" w:hAnsi="Times New Roman" w:cs="Times New Roman"/>
          <w:spacing w:val="1"/>
          <w:sz w:val="24"/>
          <w:szCs w:val="24"/>
        </w:rPr>
        <w:t xml:space="preserve"> </w:t>
      </w:r>
      <w:proofErr w:type="gramStart"/>
      <w:r w:rsidR="00526CD6" w:rsidRPr="00124291">
        <w:rPr>
          <w:rFonts w:ascii="Times New Roman" w:hAnsi="Times New Roman" w:cs="Times New Roman"/>
          <w:sz w:val="24"/>
          <w:szCs w:val="24"/>
        </w:rPr>
        <w:t>Формы:</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игры</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(драматизации,</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ролевые,</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настольно-печатные, дидактическая,</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творческие,</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театрализованные,</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имитации,</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с</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предметами,</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пантомима), разминка, беседа, тренинг (социально-психологический,</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коммуникативный, адаптивный), психологическая</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акция,</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головоломка,</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конкурс,</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викторина,</w:t>
      </w:r>
      <w:r w:rsidR="00526CD6" w:rsidRPr="00124291">
        <w:rPr>
          <w:rFonts w:ascii="Times New Roman" w:hAnsi="Times New Roman" w:cs="Times New Roman"/>
          <w:spacing w:val="4"/>
          <w:sz w:val="24"/>
          <w:szCs w:val="24"/>
        </w:rPr>
        <w:t xml:space="preserve"> </w:t>
      </w:r>
      <w:r w:rsidR="00526CD6" w:rsidRPr="00124291">
        <w:rPr>
          <w:rFonts w:ascii="Times New Roman" w:hAnsi="Times New Roman" w:cs="Times New Roman"/>
          <w:sz w:val="24"/>
          <w:szCs w:val="24"/>
        </w:rPr>
        <w:t>проект,</w:t>
      </w:r>
      <w:r w:rsidR="00526CD6" w:rsidRPr="00124291">
        <w:rPr>
          <w:rFonts w:ascii="Times New Roman" w:hAnsi="Times New Roman" w:cs="Times New Roman"/>
          <w:spacing w:val="3"/>
          <w:sz w:val="24"/>
          <w:szCs w:val="24"/>
        </w:rPr>
        <w:t xml:space="preserve"> </w:t>
      </w:r>
      <w:r w:rsidR="00526CD6" w:rsidRPr="00124291">
        <w:rPr>
          <w:rFonts w:ascii="Times New Roman" w:hAnsi="Times New Roman" w:cs="Times New Roman"/>
          <w:sz w:val="24"/>
          <w:szCs w:val="24"/>
        </w:rPr>
        <w:t>выставка,</w:t>
      </w:r>
      <w:r w:rsidR="00526CD6" w:rsidRPr="00124291">
        <w:rPr>
          <w:rFonts w:ascii="Times New Roman" w:hAnsi="Times New Roman" w:cs="Times New Roman"/>
          <w:spacing w:val="4"/>
          <w:sz w:val="24"/>
          <w:szCs w:val="24"/>
        </w:rPr>
        <w:t xml:space="preserve"> </w:t>
      </w:r>
      <w:r w:rsidR="00526CD6" w:rsidRPr="00124291">
        <w:rPr>
          <w:rFonts w:ascii="Times New Roman" w:hAnsi="Times New Roman" w:cs="Times New Roman"/>
          <w:sz w:val="24"/>
          <w:szCs w:val="24"/>
        </w:rPr>
        <w:t>КВН,</w:t>
      </w:r>
      <w:r w:rsidR="00526CD6" w:rsidRPr="00124291">
        <w:rPr>
          <w:rFonts w:ascii="Times New Roman" w:hAnsi="Times New Roman" w:cs="Times New Roman"/>
          <w:spacing w:val="-1"/>
          <w:sz w:val="24"/>
          <w:szCs w:val="24"/>
        </w:rPr>
        <w:t xml:space="preserve"> </w:t>
      </w:r>
      <w:r w:rsidR="00526CD6" w:rsidRPr="00124291">
        <w:rPr>
          <w:rFonts w:ascii="Times New Roman" w:hAnsi="Times New Roman" w:cs="Times New Roman"/>
          <w:sz w:val="24"/>
          <w:szCs w:val="24"/>
        </w:rPr>
        <w:t>релаксационные</w:t>
      </w:r>
      <w:r w:rsidR="00526CD6" w:rsidRPr="00124291">
        <w:rPr>
          <w:rFonts w:ascii="Times New Roman" w:hAnsi="Times New Roman" w:cs="Times New Roman"/>
          <w:spacing w:val="-2"/>
          <w:sz w:val="24"/>
          <w:szCs w:val="24"/>
        </w:rPr>
        <w:t xml:space="preserve"> </w:t>
      </w:r>
      <w:r w:rsidR="00526CD6" w:rsidRPr="00124291">
        <w:rPr>
          <w:rFonts w:ascii="Times New Roman" w:hAnsi="Times New Roman" w:cs="Times New Roman"/>
          <w:sz w:val="24"/>
          <w:szCs w:val="24"/>
        </w:rPr>
        <w:t>паузы;</w:t>
      </w:r>
      <w:proofErr w:type="gramEnd"/>
    </w:p>
    <w:p w:rsidR="00526CD6" w:rsidRPr="00124291" w:rsidRDefault="00526CD6" w:rsidP="00124291">
      <w:pPr>
        <w:tabs>
          <w:tab w:val="left" w:pos="9214"/>
        </w:tabs>
        <w:spacing w:line="240" w:lineRule="auto"/>
        <w:ind w:left="302" w:right="266" w:firstLine="566"/>
        <w:jc w:val="both"/>
        <w:rPr>
          <w:rFonts w:ascii="Times New Roman" w:hAnsi="Times New Roman" w:cs="Times New Roman"/>
          <w:sz w:val="24"/>
          <w:szCs w:val="24"/>
        </w:rPr>
      </w:pPr>
      <w:r w:rsidRPr="00124291">
        <w:rPr>
          <w:rFonts w:ascii="Times New Roman" w:hAnsi="Times New Roman" w:cs="Times New Roman"/>
          <w:i/>
          <w:sz w:val="24"/>
          <w:szCs w:val="24"/>
          <w:u w:val="single"/>
        </w:rPr>
        <w:t>Специалистами</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школы,</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в</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рамках</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индивидуальной</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работы,</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реализуется</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ряд</w:t>
      </w:r>
      <w:r w:rsidRPr="00124291">
        <w:rPr>
          <w:rFonts w:ascii="Times New Roman" w:hAnsi="Times New Roman" w:cs="Times New Roman"/>
          <w:i/>
          <w:spacing w:val="-57"/>
          <w:sz w:val="24"/>
          <w:szCs w:val="24"/>
        </w:rPr>
        <w:t xml:space="preserve"> </w:t>
      </w:r>
      <w:r w:rsidRPr="00124291">
        <w:rPr>
          <w:rFonts w:ascii="Times New Roman" w:hAnsi="Times New Roman" w:cs="Times New Roman"/>
          <w:i/>
          <w:sz w:val="24"/>
          <w:szCs w:val="24"/>
          <w:u w:val="single"/>
        </w:rPr>
        <w:t>программ,</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направленных</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на</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формирование</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проблемно-ценностного</w:t>
      </w:r>
      <w:r w:rsidRPr="00124291">
        <w:rPr>
          <w:rFonts w:ascii="Times New Roman" w:hAnsi="Times New Roman" w:cs="Times New Roman"/>
          <w:i/>
          <w:spacing w:val="1"/>
          <w:sz w:val="24"/>
          <w:szCs w:val="24"/>
          <w:u w:val="single"/>
        </w:rPr>
        <w:t xml:space="preserve"> </w:t>
      </w:r>
      <w:r w:rsidRPr="00124291">
        <w:rPr>
          <w:rFonts w:ascii="Times New Roman" w:hAnsi="Times New Roman" w:cs="Times New Roman"/>
          <w:i/>
          <w:sz w:val="24"/>
          <w:szCs w:val="24"/>
          <w:u w:val="single"/>
        </w:rPr>
        <w:t>общения</w:t>
      </w:r>
      <w:r w:rsidRPr="00124291">
        <w:rPr>
          <w:rFonts w:ascii="Times New Roman" w:hAnsi="Times New Roman" w:cs="Times New Roman"/>
          <w:i/>
          <w:spacing w:val="61"/>
          <w:sz w:val="24"/>
          <w:szCs w:val="24"/>
          <w:u w:val="single"/>
        </w:rPr>
        <w:t xml:space="preserve"> </w:t>
      </w:r>
      <w:r w:rsidRPr="00124291">
        <w:rPr>
          <w:rFonts w:ascii="Times New Roman" w:hAnsi="Times New Roman" w:cs="Times New Roman"/>
          <w:i/>
          <w:sz w:val="24"/>
          <w:szCs w:val="24"/>
          <w:u w:val="single"/>
        </w:rPr>
        <w:t>у</w:t>
      </w:r>
      <w:r w:rsidRPr="00124291">
        <w:rPr>
          <w:rFonts w:ascii="Times New Roman" w:hAnsi="Times New Roman" w:cs="Times New Roman"/>
          <w:i/>
          <w:spacing w:val="1"/>
          <w:sz w:val="24"/>
          <w:szCs w:val="24"/>
        </w:rPr>
        <w:t xml:space="preserve"> </w:t>
      </w:r>
      <w:r w:rsidRPr="00124291">
        <w:rPr>
          <w:rFonts w:ascii="Times New Roman" w:hAnsi="Times New Roman" w:cs="Times New Roman"/>
          <w:i/>
          <w:sz w:val="24"/>
          <w:szCs w:val="24"/>
          <w:u w:val="single"/>
        </w:rPr>
        <w:t>школьников.</w:t>
      </w:r>
      <w:r w:rsidRPr="00124291">
        <w:rPr>
          <w:rFonts w:ascii="Times New Roman" w:hAnsi="Times New Roman" w:cs="Times New Roman"/>
          <w:i/>
          <w:spacing w:val="51"/>
          <w:sz w:val="24"/>
          <w:szCs w:val="24"/>
          <w:u w:val="single"/>
        </w:rPr>
        <w:t xml:space="preserve"> </w:t>
      </w:r>
      <w:r w:rsidRPr="00124291">
        <w:rPr>
          <w:rFonts w:ascii="Times New Roman" w:hAnsi="Times New Roman" w:cs="Times New Roman"/>
          <w:sz w:val="24"/>
          <w:szCs w:val="24"/>
        </w:rPr>
        <w:t>Они</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способствуют</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развитию</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коммуникативных</w:t>
      </w:r>
      <w:r w:rsidRPr="00124291">
        <w:rPr>
          <w:rFonts w:ascii="Times New Roman" w:hAnsi="Times New Roman" w:cs="Times New Roman"/>
          <w:spacing w:val="50"/>
          <w:sz w:val="24"/>
          <w:szCs w:val="24"/>
        </w:rPr>
        <w:t xml:space="preserve"> </w:t>
      </w:r>
      <w:r w:rsidRPr="00124291">
        <w:rPr>
          <w:rFonts w:ascii="Times New Roman" w:hAnsi="Times New Roman" w:cs="Times New Roman"/>
          <w:sz w:val="24"/>
          <w:szCs w:val="24"/>
        </w:rPr>
        <w:t>компетенций,</w:t>
      </w:r>
      <w:r w:rsidRPr="00124291">
        <w:rPr>
          <w:rFonts w:ascii="Times New Roman" w:hAnsi="Times New Roman" w:cs="Times New Roman"/>
          <w:spacing w:val="52"/>
          <w:sz w:val="24"/>
          <w:szCs w:val="24"/>
        </w:rPr>
        <w:t xml:space="preserve"> </w:t>
      </w:r>
      <w:r w:rsidRPr="00124291">
        <w:rPr>
          <w:rFonts w:ascii="Times New Roman" w:hAnsi="Times New Roman" w:cs="Times New Roman"/>
          <w:sz w:val="24"/>
          <w:szCs w:val="24"/>
        </w:rPr>
        <w:t>воспитанию</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культуры общения, развитию</w:t>
      </w:r>
      <w:r w:rsidRPr="00124291">
        <w:rPr>
          <w:rFonts w:ascii="Times New Roman" w:hAnsi="Times New Roman"/>
          <w:spacing w:val="2"/>
          <w:sz w:val="24"/>
          <w:szCs w:val="24"/>
        </w:rPr>
        <w:t xml:space="preserve"> </w:t>
      </w:r>
      <w:r w:rsidRPr="00124291">
        <w:rPr>
          <w:rFonts w:ascii="Times New Roman" w:hAnsi="Times New Roman"/>
          <w:sz w:val="24"/>
          <w:szCs w:val="24"/>
        </w:rPr>
        <w:t>умений</w:t>
      </w:r>
      <w:r w:rsidRPr="00124291">
        <w:rPr>
          <w:rFonts w:ascii="Times New Roman" w:hAnsi="Times New Roman"/>
          <w:spacing w:val="1"/>
          <w:sz w:val="24"/>
          <w:szCs w:val="24"/>
        </w:rPr>
        <w:t xml:space="preserve"> </w:t>
      </w:r>
      <w:r w:rsidRPr="00124291">
        <w:rPr>
          <w:rFonts w:ascii="Times New Roman" w:hAnsi="Times New Roman"/>
          <w:sz w:val="24"/>
          <w:szCs w:val="24"/>
        </w:rPr>
        <w:t>слушать</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2"/>
          <w:sz w:val="24"/>
          <w:szCs w:val="24"/>
        </w:rPr>
        <w:t xml:space="preserve"> </w:t>
      </w:r>
      <w:r w:rsidRPr="00124291">
        <w:rPr>
          <w:rFonts w:ascii="Times New Roman" w:hAnsi="Times New Roman"/>
          <w:sz w:val="24"/>
          <w:szCs w:val="24"/>
        </w:rPr>
        <w:t>слышать</w:t>
      </w:r>
      <w:r w:rsidRPr="00124291">
        <w:rPr>
          <w:rFonts w:ascii="Times New Roman" w:hAnsi="Times New Roman"/>
          <w:spacing w:val="-2"/>
          <w:sz w:val="24"/>
          <w:szCs w:val="24"/>
        </w:rPr>
        <w:t xml:space="preserve"> </w:t>
      </w:r>
      <w:r w:rsidRPr="00124291">
        <w:rPr>
          <w:rFonts w:ascii="Times New Roman" w:hAnsi="Times New Roman"/>
          <w:sz w:val="24"/>
          <w:szCs w:val="24"/>
        </w:rPr>
        <w:t>других,</w:t>
      </w:r>
      <w:r w:rsidRPr="00124291">
        <w:rPr>
          <w:rFonts w:ascii="Times New Roman" w:hAnsi="Times New Roman"/>
          <w:spacing w:val="2"/>
          <w:sz w:val="24"/>
          <w:szCs w:val="24"/>
        </w:rPr>
        <w:t xml:space="preserve"> </w:t>
      </w:r>
      <w:r w:rsidRPr="00124291">
        <w:rPr>
          <w:rFonts w:ascii="Times New Roman" w:hAnsi="Times New Roman"/>
          <w:sz w:val="24"/>
          <w:szCs w:val="24"/>
        </w:rPr>
        <w:t>уважать</w:t>
      </w:r>
      <w:r w:rsidRPr="00124291">
        <w:rPr>
          <w:rFonts w:ascii="Times New Roman" w:hAnsi="Times New Roman"/>
          <w:spacing w:val="2"/>
          <w:sz w:val="24"/>
          <w:szCs w:val="24"/>
        </w:rPr>
        <w:t xml:space="preserve"> </w:t>
      </w:r>
      <w:r w:rsidRPr="00124291">
        <w:rPr>
          <w:rFonts w:ascii="Times New Roman" w:hAnsi="Times New Roman"/>
          <w:sz w:val="24"/>
          <w:szCs w:val="24"/>
        </w:rPr>
        <w:t>чужое</w:t>
      </w:r>
      <w:r w:rsidRPr="00124291">
        <w:rPr>
          <w:rFonts w:ascii="Times New Roman" w:hAnsi="Times New Roman"/>
          <w:spacing w:val="-1"/>
          <w:sz w:val="24"/>
          <w:szCs w:val="24"/>
        </w:rPr>
        <w:t xml:space="preserve"> </w:t>
      </w:r>
      <w:r w:rsidRPr="00124291">
        <w:rPr>
          <w:rFonts w:ascii="Times New Roman" w:hAnsi="Times New Roman"/>
          <w:sz w:val="24"/>
          <w:szCs w:val="24"/>
        </w:rPr>
        <w:t>мнение и</w:t>
      </w:r>
      <w:r w:rsidRPr="00124291">
        <w:rPr>
          <w:rFonts w:ascii="Times New Roman" w:hAnsi="Times New Roman"/>
          <w:spacing w:val="-57"/>
          <w:sz w:val="24"/>
          <w:szCs w:val="24"/>
        </w:rPr>
        <w:t xml:space="preserve"> </w:t>
      </w:r>
      <w:r w:rsidRPr="00124291">
        <w:rPr>
          <w:rFonts w:ascii="Times New Roman" w:hAnsi="Times New Roman"/>
          <w:sz w:val="24"/>
          <w:szCs w:val="24"/>
        </w:rPr>
        <w:t>отстаивать</w:t>
      </w:r>
      <w:r w:rsidRPr="00124291">
        <w:rPr>
          <w:rFonts w:ascii="Times New Roman" w:hAnsi="Times New Roman"/>
          <w:spacing w:val="-1"/>
          <w:sz w:val="24"/>
          <w:szCs w:val="24"/>
        </w:rPr>
        <w:t xml:space="preserve"> </w:t>
      </w:r>
      <w:r w:rsidRPr="00124291">
        <w:rPr>
          <w:rFonts w:ascii="Times New Roman" w:hAnsi="Times New Roman"/>
          <w:sz w:val="24"/>
          <w:szCs w:val="24"/>
        </w:rPr>
        <w:t>свое</w:t>
      </w:r>
      <w:r w:rsidRPr="00124291">
        <w:rPr>
          <w:rFonts w:ascii="Times New Roman" w:hAnsi="Times New Roman"/>
          <w:spacing w:val="-3"/>
          <w:sz w:val="24"/>
          <w:szCs w:val="24"/>
        </w:rPr>
        <w:t xml:space="preserve"> </w:t>
      </w:r>
      <w:r w:rsidRPr="00124291">
        <w:rPr>
          <w:rFonts w:ascii="Times New Roman" w:hAnsi="Times New Roman"/>
          <w:sz w:val="24"/>
          <w:szCs w:val="24"/>
        </w:rPr>
        <w:t>собственное, терпимо</w:t>
      </w:r>
      <w:r w:rsidRPr="00124291">
        <w:rPr>
          <w:rFonts w:ascii="Times New Roman" w:hAnsi="Times New Roman"/>
          <w:spacing w:val="-1"/>
          <w:sz w:val="24"/>
          <w:szCs w:val="24"/>
        </w:rPr>
        <w:t xml:space="preserve"> </w:t>
      </w:r>
      <w:r w:rsidRPr="00124291">
        <w:rPr>
          <w:rFonts w:ascii="Times New Roman" w:hAnsi="Times New Roman"/>
          <w:sz w:val="24"/>
          <w:szCs w:val="24"/>
        </w:rPr>
        <w:t>относиться</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4"/>
          <w:sz w:val="24"/>
          <w:szCs w:val="24"/>
        </w:rPr>
        <w:t xml:space="preserve"> </w:t>
      </w:r>
      <w:r w:rsidRPr="00124291">
        <w:rPr>
          <w:rFonts w:ascii="Times New Roman" w:hAnsi="Times New Roman"/>
          <w:sz w:val="24"/>
          <w:szCs w:val="24"/>
        </w:rPr>
        <w:t>разнообразию</w:t>
      </w:r>
      <w:r w:rsidRPr="00124291">
        <w:rPr>
          <w:rFonts w:ascii="Times New Roman" w:hAnsi="Times New Roman"/>
          <w:spacing w:val="-5"/>
          <w:sz w:val="24"/>
          <w:szCs w:val="24"/>
        </w:rPr>
        <w:t xml:space="preserve"> </w:t>
      </w:r>
      <w:r w:rsidRPr="00124291">
        <w:rPr>
          <w:rFonts w:ascii="Times New Roman" w:hAnsi="Times New Roman"/>
          <w:sz w:val="24"/>
          <w:szCs w:val="24"/>
        </w:rPr>
        <w:t>взглядов</w:t>
      </w:r>
      <w:r w:rsidRPr="00124291">
        <w:rPr>
          <w:rFonts w:ascii="Times New Roman" w:hAnsi="Times New Roman"/>
          <w:spacing w:val="-6"/>
          <w:sz w:val="24"/>
          <w:szCs w:val="24"/>
        </w:rPr>
        <w:t xml:space="preserve"> </w:t>
      </w:r>
      <w:r w:rsidRPr="00124291">
        <w:rPr>
          <w:rFonts w:ascii="Times New Roman" w:hAnsi="Times New Roman"/>
          <w:sz w:val="24"/>
          <w:szCs w:val="24"/>
        </w:rPr>
        <w:t>людей.</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b/>
          <w:i/>
          <w:sz w:val="24"/>
          <w:szCs w:val="24"/>
        </w:rPr>
        <w:t>Духовно-нравственное</w:t>
      </w:r>
      <w:r w:rsidRPr="00124291">
        <w:rPr>
          <w:rFonts w:ascii="Times New Roman" w:hAnsi="Times New Roman" w:cs="Times New Roman"/>
          <w:b/>
          <w:i/>
          <w:spacing w:val="1"/>
          <w:sz w:val="24"/>
          <w:szCs w:val="24"/>
        </w:rPr>
        <w:t xml:space="preserve"> </w:t>
      </w:r>
      <w:r w:rsidRPr="00124291">
        <w:rPr>
          <w:rFonts w:ascii="Times New Roman" w:hAnsi="Times New Roman" w:cs="Times New Roman"/>
          <w:b/>
          <w:i/>
          <w:sz w:val="24"/>
          <w:szCs w:val="24"/>
        </w:rPr>
        <w:t>направление.</w:t>
      </w:r>
      <w:r w:rsidRPr="00124291">
        <w:rPr>
          <w:rFonts w:ascii="Times New Roman" w:hAnsi="Times New Roman" w:cs="Times New Roman"/>
          <w:b/>
          <w:i/>
          <w:spacing w:val="1"/>
          <w:sz w:val="24"/>
          <w:szCs w:val="24"/>
        </w:rPr>
        <w:t xml:space="preserve"> </w:t>
      </w:r>
      <w:r w:rsidRPr="00124291">
        <w:rPr>
          <w:rFonts w:ascii="Times New Roman" w:hAnsi="Times New Roman" w:cs="Times New Roman"/>
          <w:i/>
          <w:sz w:val="24"/>
          <w:szCs w:val="24"/>
        </w:rPr>
        <w:t>Это</w:t>
      </w:r>
      <w:r w:rsidRPr="00124291">
        <w:rPr>
          <w:rFonts w:ascii="Times New Roman" w:hAnsi="Times New Roman" w:cs="Times New Roman"/>
          <w:i/>
          <w:spacing w:val="1"/>
          <w:sz w:val="24"/>
          <w:szCs w:val="24"/>
        </w:rPr>
        <w:t xml:space="preserve"> </w:t>
      </w:r>
      <w:r w:rsidRPr="00124291">
        <w:rPr>
          <w:rFonts w:ascii="Times New Roman" w:hAnsi="Times New Roman" w:cs="Times New Roman"/>
          <w:i/>
          <w:sz w:val="24"/>
          <w:szCs w:val="24"/>
        </w:rPr>
        <w:t>оказан</w:t>
      </w:r>
      <w:r w:rsidR="00201BFA" w:rsidRPr="00124291">
        <w:rPr>
          <w:rFonts w:ascii="Times New Roman" w:hAnsi="Times New Roman" w:cs="Times New Roman"/>
          <w:i/>
          <w:sz w:val="24"/>
          <w:szCs w:val="24"/>
        </w:rPr>
        <w:t xml:space="preserve">ие </w:t>
      </w:r>
      <w:r w:rsidRPr="00124291">
        <w:rPr>
          <w:rFonts w:ascii="Times New Roman" w:hAnsi="Times New Roman" w:cs="Times New Roman"/>
          <w:sz w:val="24"/>
          <w:szCs w:val="24"/>
        </w:rPr>
        <w:t>социально-педагогической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поддержки и приобщение обучающихся к базовым национальным ценностям российского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общества, общечеловеческим ценностям в контексте формирования у них нравственных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чувств,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нравственного сознания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и поведения.</w:t>
      </w:r>
    </w:p>
    <w:p w:rsidR="00526CD6" w:rsidRPr="00124291" w:rsidRDefault="00526CD6" w:rsidP="00124291">
      <w:pPr>
        <w:widowControl w:val="0"/>
        <w:tabs>
          <w:tab w:val="left" w:pos="1286"/>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u w:val="single"/>
        </w:rPr>
        <w:t xml:space="preserve">программа  </w:t>
      </w:r>
      <w:r w:rsidRPr="00124291">
        <w:rPr>
          <w:rFonts w:ascii="Times New Roman" w:hAnsi="Times New Roman" w:cs="Times New Roman"/>
          <w:spacing w:val="1"/>
          <w:sz w:val="24"/>
          <w:szCs w:val="24"/>
          <w:u w:val="single"/>
        </w:rPr>
        <w:t xml:space="preserve"> </w:t>
      </w:r>
      <w:r w:rsidRPr="00124291">
        <w:rPr>
          <w:rFonts w:ascii="Times New Roman" w:hAnsi="Times New Roman" w:cs="Times New Roman"/>
          <w:sz w:val="24"/>
          <w:szCs w:val="24"/>
          <w:u w:val="single"/>
        </w:rPr>
        <w:t xml:space="preserve">«Разговоры   о   </w:t>
      </w:r>
      <w:proofErr w:type="gramStart"/>
      <w:r w:rsidRPr="00124291">
        <w:rPr>
          <w:rFonts w:ascii="Times New Roman" w:hAnsi="Times New Roman" w:cs="Times New Roman"/>
          <w:sz w:val="24"/>
          <w:szCs w:val="24"/>
          <w:u w:val="single"/>
        </w:rPr>
        <w:t>важном</w:t>
      </w:r>
      <w:proofErr w:type="gramEnd"/>
      <w:r w:rsidRPr="00124291">
        <w:rPr>
          <w:rFonts w:ascii="Times New Roman" w:hAnsi="Times New Roman" w:cs="Times New Roman"/>
          <w:sz w:val="24"/>
          <w:szCs w:val="24"/>
          <w:u w:val="single"/>
        </w:rPr>
        <w:t>»,</w:t>
      </w:r>
      <w:r w:rsidRPr="00124291">
        <w:rPr>
          <w:rFonts w:ascii="Times New Roman" w:hAnsi="Times New Roman" w:cs="Times New Roman"/>
          <w:sz w:val="24"/>
          <w:szCs w:val="24"/>
        </w:rPr>
        <w:t xml:space="preserve">  </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направлена    развитие    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 ценностного отношения к Родине, природе, человеку, культуре, знаниям,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здоровью.</w:t>
      </w:r>
    </w:p>
    <w:p w:rsidR="00526CD6" w:rsidRPr="00124291" w:rsidRDefault="00526CD6" w:rsidP="00124291">
      <w:pPr>
        <w:pStyle w:val="Heading1"/>
        <w:tabs>
          <w:tab w:val="left" w:pos="9214"/>
        </w:tabs>
        <w:spacing w:before="3"/>
        <w:ind w:left="3494" w:right="266"/>
      </w:pPr>
      <w:r w:rsidRPr="00124291">
        <w:t>Модуль «Школьный</w:t>
      </w:r>
      <w:r w:rsidRPr="00124291">
        <w:rPr>
          <w:spacing w:val="-2"/>
        </w:rPr>
        <w:t xml:space="preserve"> </w:t>
      </w:r>
      <w:r w:rsidRPr="00124291">
        <w:t>урок»</w:t>
      </w:r>
    </w:p>
    <w:p w:rsidR="00526CD6" w:rsidRPr="00124291" w:rsidRDefault="00526CD6" w:rsidP="00124291">
      <w:pPr>
        <w:pStyle w:val="ad"/>
        <w:tabs>
          <w:tab w:val="left" w:pos="9214"/>
        </w:tabs>
        <w:spacing w:line="240" w:lineRule="auto"/>
        <w:ind w:right="266"/>
        <w:jc w:val="both"/>
        <w:rPr>
          <w:rFonts w:ascii="Times New Roman" w:hAnsi="Times New Roman"/>
          <w:i/>
          <w:sz w:val="24"/>
          <w:szCs w:val="24"/>
        </w:rPr>
      </w:pPr>
      <w:r w:rsidRPr="00124291">
        <w:rPr>
          <w:rFonts w:ascii="Times New Roman" w:hAnsi="Times New Roman"/>
          <w:sz w:val="24"/>
          <w:szCs w:val="24"/>
        </w:rPr>
        <w:t>Реализация</w:t>
      </w:r>
      <w:r w:rsidRPr="00124291">
        <w:rPr>
          <w:rFonts w:ascii="Times New Roman" w:hAnsi="Times New Roman"/>
          <w:spacing w:val="1"/>
          <w:sz w:val="24"/>
          <w:szCs w:val="24"/>
        </w:rPr>
        <w:t xml:space="preserve"> </w:t>
      </w:r>
      <w:r w:rsidRPr="00124291">
        <w:rPr>
          <w:rFonts w:ascii="Times New Roman" w:hAnsi="Times New Roman"/>
          <w:sz w:val="24"/>
          <w:szCs w:val="24"/>
        </w:rPr>
        <w:t>школьными</w:t>
      </w:r>
      <w:r w:rsidRPr="00124291">
        <w:rPr>
          <w:rFonts w:ascii="Times New Roman" w:hAnsi="Times New Roman"/>
          <w:spacing w:val="1"/>
          <w:sz w:val="24"/>
          <w:szCs w:val="24"/>
        </w:rPr>
        <w:t xml:space="preserve"> </w:t>
      </w:r>
      <w:r w:rsidRPr="00124291">
        <w:rPr>
          <w:rFonts w:ascii="Times New Roman" w:hAnsi="Times New Roman"/>
          <w:sz w:val="24"/>
          <w:szCs w:val="24"/>
        </w:rPr>
        <w:t>педагогами</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воспитательного</w:t>
      </w:r>
      <w:r w:rsidRPr="00124291">
        <w:rPr>
          <w:rFonts w:ascii="Times New Roman" w:hAnsi="Times New Roman"/>
          <w:spacing w:val="1"/>
          <w:sz w:val="24"/>
          <w:szCs w:val="24"/>
        </w:rPr>
        <w:t xml:space="preserve"> </w:t>
      </w:r>
      <w:r w:rsidRPr="00124291">
        <w:rPr>
          <w:rFonts w:ascii="Times New Roman" w:hAnsi="Times New Roman"/>
          <w:sz w:val="24"/>
          <w:szCs w:val="24"/>
        </w:rPr>
        <w:t>потенциала</w:t>
      </w:r>
      <w:r w:rsidRPr="00124291">
        <w:rPr>
          <w:rFonts w:ascii="Times New Roman" w:hAnsi="Times New Roman"/>
          <w:spacing w:val="1"/>
          <w:sz w:val="24"/>
          <w:szCs w:val="24"/>
        </w:rPr>
        <w:t xml:space="preserve"> </w:t>
      </w:r>
      <w:r w:rsidRPr="00124291">
        <w:rPr>
          <w:rFonts w:ascii="Times New Roman" w:hAnsi="Times New Roman"/>
          <w:sz w:val="24"/>
          <w:szCs w:val="24"/>
        </w:rPr>
        <w:t>урока</w:t>
      </w:r>
      <w:r w:rsidRPr="00124291">
        <w:rPr>
          <w:rFonts w:ascii="Times New Roman" w:hAnsi="Times New Roman"/>
          <w:spacing w:val="1"/>
          <w:sz w:val="24"/>
          <w:szCs w:val="24"/>
        </w:rPr>
        <w:t xml:space="preserve"> </w:t>
      </w:r>
      <w:r w:rsidRPr="00124291">
        <w:rPr>
          <w:rFonts w:ascii="Times New Roman" w:hAnsi="Times New Roman"/>
          <w:sz w:val="24"/>
          <w:szCs w:val="24"/>
        </w:rPr>
        <w:t>предполагает следующее</w:t>
      </w:r>
      <w:r w:rsidRPr="00124291">
        <w:rPr>
          <w:rFonts w:ascii="Times New Roman" w:hAnsi="Times New Roman"/>
          <w:i/>
          <w:sz w:val="24"/>
          <w:szCs w:val="24"/>
        </w:rPr>
        <w:t>:</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Установление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доверительных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между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учениками,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способствующих</w:t>
      </w:r>
      <w:r w:rsidRPr="00124291">
        <w:rPr>
          <w:rFonts w:ascii="Times New Roman" w:hAnsi="Times New Roman" w:cs="Times New Roman"/>
          <w:spacing w:val="17"/>
          <w:sz w:val="24"/>
          <w:szCs w:val="24"/>
        </w:rPr>
        <w:t xml:space="preserve"> </w:t>
      </w:r>
      <w:r w:rsidRPr="00124291">
        <w:rPr>
          <w:rFonts w:ascii="Times New Roman" w:hAnsi="Times New Roman" w:cs="Times New Roman"/>
          <w:sz w:val="24"/>
          <w:szCs w:val="24"/>
        </w:rPr>
        <w:t>позитивному</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восприятию</w:t>
      </w:r>
      <w:r w:rsidRPr="00124291">
        <w:rPr>
          <w:rFonts w:ascii="Times New Roman" w:hAnsi="Times New Roman" w:cs="Times New Roman"/>
          <w:spacing w:val="13"/>
          <w:sz w:val="24"/>
          <w:szCs w:val="24"/>
        </w:rPr>
        <w:t xml:space="preserve"> </w:t>
      </w:r>
      <w:r w:rsidRPr="00124291">
        <w:rPr>
          <w:rFonts w:ascii="Times New Roman" w:hAnsi="Times New Roman" w:cs="Times New Roman"/>
          <w:sz w:val="24"/>
          <w:szCs w:val="24"/>
        </w:rPr>
        <w:t>учащимися</w:t>
      </w:r>
      <w:r w:rsidRPr="00124291">
        <w:rPr>
          <w:rFonts w:ascii="Times New Roman" w:hAnsi="Times New Roman" w:cs="Times New Roman"/>
          <w:spacing w:val="14"/>
          <w:sz w:val="24"/>
          <w:szCs w:val="24"/>
        </w:rPr>
        <w:t xml:space="preserve"> </w:t>
      </w:r>
      <w:r w:rsidRPr="00124291">
        <w:rPr>
          <w:rFonts w:ascii="Times New Roman" w:hAnsi="Times New Roman" w:cs="Times New Roman"/>
          <w:sz w:val="24"/>
          <w:szCs w:val="24"/>
        </w:rPr>
        <w:t>требований</w:t>
      </w:r>
      <w:r w:rsidRPr="00124291">
        <w:rPr>
          <w:rFonts w:ascii="Times New Roman" w:hAnsi="Times New Roman" w:cs="Times New Roman"/>
          <w:spacing w:val="15"/>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3"/>
          <w:sz w:val="24"/>
          <w:szCs w:val="24"/>
        </w:rPr>
        <w:t xml:space="preserve"> </w:t>
      </w:r>
      <w:r w:rsidRPr="00124291">
        <w:rPr>
          <w:rFonts w:ascii="Times New Roman" w:hAnsi="Times New Roman" w:cs="Times New Roman"/>
          <w:sz w:val="24"/>
          <w:szCs w:val="24"/>
        </w:rPr>
        <w:t>просьб</w:t>
      </w:r>
      <w:r w:rsidRPr="00124291">
        <w:rPr>
          <w:rFonts w:ascii="Times New Roman" w:hAnsi="Times New Roman" w:cs="Times New Roman"/>
          <w:spacing w:val="17"/>
          <w:sz w:val="24"/>
          <w:szCs w:val="24"/>
        </w:rPr>
        <w:t xml:space="preserve"> </w:t>
      </w:r>
      <w:r w:rsidRPr="00124291">
        <w:rPr>
          <w:rFonts w:ascii="Times New Roman" w:hAnsi="Times New Roman" w:cs="Times New Roman"/>
          <w:sz w:val="24"/>
          <w:szCs w:val="24"/>
        </w:rPr>
        <w:t>учителя,</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привлечению</w:t>
      </w:r>
      <w:r w:rsidRPr="00124291">
        <w:rPr>
          <w:rFonts w:ascii="Times New Roman" w:hAnsi="Times New Roman"/>
          <w:spacing w:val="47"/>
          <w:sz w:val="24"/>
          <w:szCs w:val="24"/>
        </w:rPr>
        <w:t xml:space="preserve"> </w:t>
      </w:r>
      <w:r w:rsidRPr="00124291">
        <w:rPr>
          <w:rFonts w:ascii="Times New Roman" w:hAnsi="Times New Roman"/>
          <w:sz w:val="24"/>
          <w:szCs w:val="24"/>
        </w:rPr>
        <w:t>их</w:t>
      </w:r>
      <w:r w:rsidRPr="00124291">
        <w:rPr>
          <w:rFonts w:ascii="Times New Roman" w:hAnsi="Times New Roman"/>
          <w:spacing w:val="49"/>
          <w:sz w:val="24"/>
          <w:szCs w:val="24"/>
        </w:rPr>
        <w:t xml:space="preserve"> </w:t>
      </w:r>
      <w:r w:rsidRPr="00124291">
        <w:rPr>
          <w:rFonts w:ascii="Times New Roman" w:hAnsi="Times New Roman"/>
          <w:sz w:val="24"/>
          <w:szCs w:val="24"/>
        </w:rPr>
        <w:t>внимания</w:t>
      </w:r>
      <w:r w:rsidRPr="00124291">
        <w:rPr>
          <w:rFonts w:ascii="Times New Roman" w:hAnsi="Times New Roman"/>
          <w:spacing w:val="47"/>
          <w:sz w:val="24"/>
          <w:szCs w:val="24"/>
        </w:rPr>
        <w:t xml:space="preserve"> </w:t>
      </w:r>
      <w:r w:rsidRPr="00124291">
        <w:rPr>
          <w:rFonts w:ascii="Times New Roman" w:hAnsi="Times New Roman"/>
          <w:sz w:val="24"/>
          <w:szCs w:val="24"/>
        </w:rPr>
        <w:t>к</w:t>
      </w:r>
      <w:r w:rsidRPr="00124291">
        <w:rPr>
          <w:rFonts w:ascii="Times New Roman" w:hAnsi="Times New Roman"/>
          <w:spacing w:val="47"/>
          <w:sz w:val="24"/>
          <w:szCs w:val="24"/>
        </w:rPr>
        <w:t xml:space="preserve"> </w:t>
      </w:r>
      <w:r w:rsidRPr="00124291">
        <w:rPr>
          <w:rFonts w:ascii="Times New Roman" w:hAnsi="Times New Roman"/>
          <w:sz w:val="24"/>
          <w:szCs w:val="24"/>
        </w:rPr>
        <w:t>обсуждаемой</w:t>
      </w:r>
      <w:r w:rsidRPr="00124291">
        <w:rPr>
          <w:rFonts w:ascii="Times New Roman" w:hAnsi="Times New Roman"/>
          <w:spacing w:val="48"/>
          <w:sz w:val="24"/>
          <w:szCs w:val="24"/>
        </w:rPr>
        <w:t xml:space="preserve"> </w:t>
      </w:r>
      <w:r w:rsidRPr="00124291">
        <w:rPr>
          <w:rFonts w:ascii="Times New Roman" w:hAnsi="Times New Roman"/>
          <w:sz w:val="24"/>
          <w:szCs w:val="24"/>
        </w:rPr>
        <w:t>на</w:t>
      </w:r>
      <w:r w:rsidRPr="00124291">
        <w:rPr>
          <w:rFonts w:ascii="Times New Roman" w:hAnsi="Times New Roman"/>
          <w:spacing w:val="48"/>
          <w:sz w:val="24"/>
          <w:szCs w:val="24"/>
        </w:rPr>
        <w:t xml:space="preserve"> </w:t>
      </w:r>
      <w:r w:rsidRPr="00124291">
        <w:rPr>
          <w:rFonts w:ascii="Times New Roman" w:hAnsi="Times New Roman"/>
          <w:sz w:val="24"/>
          <w:szCs w:val="24"/>
        </w:rPr>
        <w:t>уроке</w:t>
      </w:r>
      <w:r w:rsidRPr="00124291">
        <w:rPr>
          <w:rFonts w:ascii="Times New Roman" w:hAnsi="Times New Roman"/>
          <w:spacing w:val="46"/>
          <w:sz w:val="24"/>
          <w:szCs w:val="24"/>
        </w:rPr>
        <w:t xml:space="preserve"> </w:t>
      </w:r>
      <w:r w:rsidRPr="00124291">
        <w:rPr>
          <w:rFonts w:ascii="Times New Roman" w:hAnsi="Times New Roman"/>
          <w:sz w:val="24"/>
          <w:szCs w:val="24"/>
        </w:rPr>
        <w:t>информации,</w:t>
      </w:r>
      <w:r w:rsidRPr="00124291">
        <w:rPr>
          <w:rFonts w:ascii="Times New Roman" w:hAnsi="Times New Roman"/>
          <w:spacing w:val="47"/>
          <w:sz w:val="24"/>
          <w:szCs w:val="24"/>
        </w:rPr>
        <w:t xml:space="preserve"> </w:t>
      </w:r>
      <w:r w:rsidRPr="00124291">
        <w:rPr>
          <w:rFonts w:ascii="Times New Roman" w:hAnsi="Times New Roman"/>
          <w:sz w:val="24"/>
          <w:szCs w:val="24"/>
        </w:rPr>
        <w:t>активизации</w:t>
      </w:r>
      <w:r w:rsidRPr="00124291">
        <w:rPr>
          <w:rFonts w:ascii="Times New Roman" w:hAnsi="Times New Roman"/>
          <w:spacing w:val="45"/>
          <w:sz w:val="24"/>
          <w:szCs w:val="24"/>
        </w:rPr>
        <w:t xml:space="preserve"> </w:t>
      </w:r>
      <w:r w:rsidRPr="00124291">
        <w:rPr>
          <w:rFonts w:ascii="Times New Roman" w:hAnsi="Times New Roman"/>
          <w:sz w:val="24"/>
          <w:szCs w:val="24"/>
        </w:rPr>
        <w:t>их</w:t>
      </w:r>
      <w:r w:rsidRPr="00124291">
        <w:rPr>
          <w:rFonts w:ascii="Times New Roman" w:hAnsi="Times New Roman"/>
          <w:spacing w:val="-57"/>
          <w:sz w:val="24"/>
          <w:szCs w:val="24"/>
        </w:rPr>
        <w:t xml:space="preserve"> </w:t>
      </w:r>
      <w:r w:rsidRPr="00124291">
        <w:rPr>
          <w:rFonts w:ascii="Times New Roman" w:hAnsi="Times New Roman"/>
          <w:sz w:val="24"/>
          <w:szCs w:val="24"/>
        </w:rPr>
        <w:t>познавательной</w:t>
      </w:r>
      <w:r w:rsidRPr="00124291">
        <w:rPr>
          <w:rFonts w:ascii="Times New Roman" w:hAnsi="Times New Roman"/>
          <w:spacing w:val="-1"/>
          <w:sz w:val="24"/>
          <w:szCs w:val="24"/>
        </w:rPr>
        <w:t xml:space="preserve"> </w:t>
      </w:r>
      <w:r w:rsidRPr="00124291">
        <w:rPr>
          <w:rFonts w:ascii="Times New Roman" w:hAnsi="Times New Roman"/>
          <w:sz w:val="24"/>
          <w:szCs w:val="24"/>
        </w:rPr>
        <w:t xml:space="preserve">деятельности реализуются </w:t>
      </w:r>
      <w:proofErr w:type="gramStart"/>
      <w:r w:rsidRPr="00124291">
        <w:rPr>
          <w:rFonts w:ascii="Times New Roman" w:hAnsi="Times New Roman"/>
          <w:sz w:val="24"/>
          <w:szCs w:val="24"/>
        </w:rPr>
        <w:t>через</w:t>
      </w:r>
      <w:proofErr w:type="gramEnd"/>
      <w:r w:rsidRPr="00124291">
        <w:rPr>
          <w:rFonts w:ascii="Times New Roman" w:hAnsi="Times New Roman"/>
          <w:sz w:val="24"/>
          <w:szCs w:val="24"/>
        </w:rPr>
        <w:t>:</w:t>
      </w:r>
    </w:p>
    <w:p w:rsidR="00201BFA" w:rsidRPr="00124291" w:rsidRDefault="00526CD6" w:rsidP="00124291">
      <w:pPr>
        <w:widowControl w:val="0"/>
        <w:tabs>
          <w:tab w:val="left" w:pos="859"/>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pacing w:val="-4"/>
          <w:w w:val="99"/>
          <w:sz w:val="24"/>
          <w:szCs w:val="24"/>
        </w:rPr>
        <w:lastRenderedPageBreak/>
        <w:t xml:space="preserve"> </w:t>
      </w:r>
      <w:r w:rsidRPr="00124291">
        <w:rPr>
          <w:rFonts w:ascii="Times New Roman" w:hAnsi="Times New Roman" w:cs="Times New Roman"/>
          <w:sz w:val="24"/>
          <w:szCs w:val="24"/>
        </w:rPr>
        <w:t>доброжелательный</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стиль</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общения,</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доверие,</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открытость</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выраженное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внимание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 каждому ученику;</w:t>
      </w:r>
    </w:p>
    <w:p w:rsidR="00526CD6" w:rsidRPr="00124291" w:rsidRDefault="00526CD6" w:rsidP="00124291">
      <w:pPr>
        <w:widowControl w:val="0"/>
        <w:tabs>
          <w:tab w:val="left" w:pos="859"/>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w w:val="99"/>
          <w:sz w:val="24"/>
          <w:szCs w:val="24"/>
        </w:rPr>
        <w:tab/>
      </w:r>
      <w:r w:rsidRPr="00124291">
        <w:rPr>
          <w:rFonts w:ascii="Times New Roman" w:hAnsi="Times New Roman" w:cs="Times New Roman"/>
          <w:sz w:val="24"/>
          <w:szCs w:val="24"/>
        </w:rPr>
        <w:t>позитивный</w:t>
      </w:r>
      <w:r w:rsidRPr="00124291">
        <w:rPr>
          <w:rFonts w:ascii="Times New Roman" w:hAnsi="Times New Roman" w:cs="Times New Roman"/>
          <w:sz w:val="24"/>
          <w:szCs w:val="24"/>
        </w:rPr>
        <w:tab/>
        <w:t>настрой,</w:t>
      </w:r>
      <w:r w:rsidRPr="00124291">
        <w:rPr>
          <w:rFonts w:ascii="Times New Roman" w:hAnsi="Times New Roman" w:cs="Times New Roman"/>
          <w:sz w:val="24"/>
          <w:szCs w:val="24"/>
        </w:rPr>
        <w:tab/>
        <w:t>положительная</w:t>
      </w:r>
      <w:r w:rsidRPr="00124291">
        <w:rPr>
          <w:rFonts w:ascii="Times New Roman" w:hAnsi="Times New Roman" w:cs="Times New Roman"/>
          <w:sz w:val="24"/>
          <w:szCs w:val="24"/>
        </w:rPr>
        <w:tab/>
        <w:t>мотивация,</w:t>
      </w:r>
      <w:r w:rsidRPr="00124291">
        <w:rPr>
          <w:rFonts w:ascii="Times New Roman" w:hAnsi="Times New Roman" w:cs="Times New Roman"/>
          <w:sz w:val="24"/>
          <w:szCs w:val="24"/>
        </w:rPr>
        <w:tab/>
        <w:t>поддержание</w:t>
      </w:r>
      <w:r w:rsidRPr="00124291">
        <w:rPr>
          <w:rFonts w:ascii="Times New Roman" w:hAnsi="Times New Roman" w:cs="Times New Roman"/>
          <w:sz w:val="24"/>
          <w:szCs w:val="24"/>
        </w:rPr>
        <w:tab/>
      </w:r>
      <w:r w:rsidRPr="00124291">
        <w:rPr>
          <w:rFonts w:ascii="Times New Roman" w:hAnsi="Times New Roman" w:cs="Times New Roman"/>
          <w:spacing w:val="-1"/>
          <w:sz w:val="24"/>
          <w:szCs w:val="24"/>
        </w:rPr>
        <w:t>оптимизма,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эмоционального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комфорта и безопасности;</w:t>
      </w:r>
    </w:p>
    <w:p w:rsidR="00201BFA" w:rsidRPr="00124291" w:rsidRDefault="00526CD6" w:rsidP="00124291">
      <w:pPr>
        <w:widowControl w:val="0"/>
        <w:tabs>
          <w:tab w:val="left" w:pos="84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pacing w:val="-23"/>
          <w:w w:val="99"/>
          <w:sz w:val="24"/>
          <w:szCs w:val="24"/>
        </w:rPr>
        <w:t xml:space="preserve"> </w:t>
      </w:r>
      <w:r w:rsidRPr="00124291">
        <w:rPr>
          <w:rFonts w:ascii="Times New Roman" w:hAnsi="Times New Roman" w:cs="Times New Roman"/>
          <w:sz w:val="24"/>
          <w:szCs w:val="24"/>
        </w:rPr>
        <w:t>адекватность</w:t>
      </w:r>
      <w:r w:rsidRPr="00124291">
        <w:rPr>
          <w:rFonts w:ascii="Times New Roman" w:hAnsi="Times New Roman" w:cs="Times New Roman"/>
          <w:spacing w:val="39"/>
          <w:sz w:val="24"/>
          <w:szCs w:val="24"/>
        </w:rPr>
        <w:t xml:space="preserve"> </w:t>
      </w:r>
      <w:r w:rsidRPr="00124291">
        <w:rPr>
          <w:rFonts w:ascii="Times New Roman" w:hAnsi="Times New Roman" w:cs="Times New Roman"/>
          <w:sz w:val="24"/>
          <w:szCs w:val="24"/>
        </w:rPr>
        <w:t>средств,</w:t>
      </w:r>
      <w:r w:rsidRPr="00124291">
        <w:rPr>
          <w:rFonts w:ascii="Times New Roman" w:hAnsi="Times New Roman" w:cs="Times New Roman"/>
          <w:spacing w:val="39"/>
          <w:sz w:val="24"/>
          <w:szCs w:val="24"/>
        </w:rPr>
        <w:t xml:space="preserve"> </w:t>
      </w:r>
      <w:r w:rsidRPr="00124291">
        <w:rPr>
          <w:rFonts w:ascii="Times New Roman" w:hAnsi="Times New Roman" w:cs="Times New Roman"/>
          <w:sz w:val="24"/>
          <w:szCs w:val="24"/>
        </w:rPr>
        <w:t>методов</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40"/>
          <w:sz w:val="24"/>
          <w:szCs w:val="24"/>
        </w:rPr>
        <w:t xml:space="preserve"> </w:t>
      </w:r>
      <w:r w:rsidRPr="00124291">
        <w:rPr>
          <w:rFonts w:ascii="Times New Roman" w:hAnsi="Times New Roman" w:cs="Times New Roman"/>
          <w:sz w:val="24"/>
          <w:szCs w:val="24"/>
        </w:rPr>
        <w:t>методических</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приемов</w:t>
      </w:r>
      <w:r w:rsidRPr="00124291">
        <w:rPr>
          <w:rFonts w:ascii="Times New Roman" w:hAnsi="Times New Roman" w:cs="Times New Roman"/>
          <w:spacing w:val="38"/>
          <w:sz w:val="24"/>
          <w:szCs w:val="24"/>
        </w:rPr>
        <w:t xml:space="preserve"> </w:t>
      </w:r>
      <w:r w:rsidRPr="00124291">
        <w:rPr>
          <w:rFonts w:ascii="Times New Roman" w:hAnsi="Times New Roman" w:cs="Times New Roman"/>
          <w:sz w:val="24"/>
          <w:szCs w:val="24"/>
        </w:rPr>
        <w:t>реальному</w:t>
      </w:r>
      <w:r w:rsidRPr="00124291">
        <w:rPr>
          <w:rFonts w:ascii="Times New Roman" w:hAnsi="Times New Roman" w:cs="Times New Roman"/>
          <w:spacing w:val="39"/>
          <w:sz w:val="24"/>
          <w:szCs w:val="24"/>
        </w:rPr>
        <w:t xml:space="preserve"> </w:t>
      </w:r>
      <w:r w:rsidRPr="00124291">
        <w:rPr>
          <w:rFonts w:ascii="Times New Roman" w:hAnsi="Times New Roman" w:cs="Times New Roman"/>
          <w:sz w:val="24"/>
          <w:szCs w:val="24"/>
        </w:rPr>
        <w:t>состоянию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p>
    <w:p w:rsidR="00526CD6" w:rsidRPr="00124291" w:rsidRDefault="00526CD6" w:rsidP="00124291">
      <w:pPr>
        <w:widowControl w:val="0"/>
        <w:tabs>
          <w:tab w:val="left" w:pos="84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w w:val="99"/>
          <w:sz w:val="24"/>
          <w:szCs w:val="24"/>
        </w:rPr>
        <w:t xml:space="preserve"> </w:t>
      </w:r>
      <w:r w:rsidRPr="00124291">
        <w:rPr>
          <w:rFonts w:ascii="Times New Roman" w:hAnsi="Times New Roman" w:cs="Times New Roman"/>
          <w:spacing w:val="-18"/>
          <w:w w:val="99"/>
          <w:sz w:val="24"/>
          <w:szCs w:val="24"/>
        </w:rPr>
        <w:t xml:space="preserve"> </w:t>
      </w:r>
      <w:proofErr w:type="gramStart"/>
      <w:r w:rsidRPr="00124291">
        <w:rPr>
          <w:rFonts w:ascii="Times New Roman" w:hAnsi="Times New Roman" w:cs="Times New Roman"/>
          <w:sz w:val="24"/>
          <w:szCs w:val="24"/>
        </w:rPr>
        <w:t>примирительные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акты</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случае</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конфликтов,</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возникающих</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вследствие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неустойчивого психического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состояния,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неудачи,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боли,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разногласий,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эмоционального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дискомфорта, отсутствия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внимания</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т.</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п.</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Способами</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разрешения   конфликта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могут    быть мотивированное переубеждение, изменение установок, отношений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оценок, компромисс, уступка, шутка, улыбка, обоюдный анализ ситуации, концентрация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21"/>
          <w:sz w:val="24"/>
          <w:szCs w:val="24"/>
        </w:rPr>
        <w:t xml:space="preserve"> </w:t>
      </w:r>
      <w:r w:rsidRPr="00124291">
        <w:rPr>
          <w:rFonts w:ascii="Times New Roman" w:hAnsi="Times New Roman" w:cs="Times New Roman"/>
          <w:sz w:val="24"/>
          <w:szCs w:val="24"/>
        </w:rPr>
        <w:t>положительном,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переориентировка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внимания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объект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действие.</w:t>
      </w:r>
      <w:proofErr w:type="gramEnd"/>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Побуждение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соблюдать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общепринятые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нормы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правила общения со старшими (учителями) и сверстниками (школьниками), принципы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дисциплины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самоорганизации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осуществляется посредством:</w:t>
      </w:r>
    </w:p>
    <w:p w:rsidR="00526CD6" w:rsidRPr="00124291" w:rsidRDefault="00526CD6" w:rsidP="00124291">
      <w:pPr>
        <w:tabs>
          <w:tab w:val="left" w:pos="9214"/>
        </w:tabs>
        <w:spacing w:line="240" w:lineRule="auto"/>
        <w:ind w:left="302" w:right="266"/>
        <w:jc w:val="both"/>
        <w:rPr>
          <w:rFonts w:ascii="Times New Roman" w:hAnsi="Times New Roman" w:cs="Times New Roman"/>
          <w:sz w:val="24"/>
          <w:szCs w:val="24"/>
        </w:rPr>
      </w:pPr>
      <w:r w:rsidRPr="00124291">
        <w:rPr>
          <w:rFonts w:ascii="Times New Roman" w:hAnsi="Times New Roman" w:cs="Times New Roman"/>
          <w:i/>
          <w:sz w:val="24"/>
          <w:szCs w:val="24"/>
          <w:u w:val="single"/>
        </w:rPr>
        <w:t>-</w:t>
      </w:r>
      <w:r w:rsidRPr="00124291">
        <w:rPr>
          <w:rFonts w:ascii="Times New Roman" w:hAnsi="Times New Roman" w:cs="Times New Roman"/>
          <w:sz w:val="24"/>
          <w:szCs w:val="24"/>
        </w:rPr>
        <w:t>бесед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закрепление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правил</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норм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уроке;</w:t>
      </w:r>
    </w:p>
    <w:p w:rsidR="00526CD6" w:rsidRPr="00124291" w:rsidRDefault="00526CD6" w:rsidP="00124291">
      <w:pPr>
        <w:tabs>
          <w:tab w:val="left" w:pos="9214"/>
        </w:tabs>
        <w:spacing w:before="2" w:line="240" w:lineRule="auto"/>
        <w:ind w:left="302" w:right="266"/>
        <w:jc w:val="both"/>
        <w:rPr>
          <w:rFonts w:ascii="Times New Roman" w:hAnsi="Times New Roman" w:cs="Times New Roman"/>
          <w:sz w:val="24"/>
          <w:szCs w:val="24"/>
        </w:rPr>
      </w:pPr>
      <w:r w:rsidRPr="00124291">
        <w:rPr>
          <w:rFonts w:ascii="Times New Roman" w:hAnsi="Times New Roman" w:cs="Times New Roman"/>
          <w:sz w:val="24"/>
          <w:szCs w:val="24"/>
        </w:rPr>
        <w:t>-моделирования</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обсуждения</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жизненных</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ситуаций</w:t>
      </w:r>
      <w:r w:rsidRPr="00124291">
        <w:rPr>
          <w:rFonts w:ascii="Times New Roman" w:hAnsi="Times New Roman" w:cs="Times New Roman"/>
          <w:spacing w:val="10"/>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акцентированием</w:t>
      </w:r>
      <w:r w:rsidRPr="00124291">
        <w:rPr>
          <w:rFonts w:ascii="Times New Roman" w:hAnsi="Times New Roman" w:cs="Times New Roman"/>
          <w:spacing w:val="11"/>
          <w:sz w:val="24"/>
          <w:szCs w:val="24"/>
        </w:rPr>
        <w:t xml:space="preserve"> </w:t>
      </w:r>
      <w:r w:rsidRPr="00124291">
        <w:rPr>
          <w:rFonts w:ascii="Times New Roman" w:hAnsi="Times New Roman" w:cs="Times New Roman"/>
          <w:sz w:val="24"/>
          <w:szCs w:val="24"/>
        </w:rPr>
        <w:t>внимания</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положительных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моментах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поступках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 поведении учащихся;</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 предметных недель (естествознания, математика, физкультуры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спорта,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изо</w:t>
      </w:r>
      <w:proofErr w:type="gram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словесности),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получение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значимых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развивающие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любознательность,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позволяющие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привлечь</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внимание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 проблемам нашего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общества;</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урочной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деятельности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привлечение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внимания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 к ценностному аспекту изучаемых явлений. Работа в парах, организация иг</w:t>
      </w:r>
      <w:proofErr w:type="gramStart"/>
      <w:r w:rsidRPr="00124291">
        <w:rPr>
          <w:rFonts w:ascii="Times New Roman" w:hAnsi="Times New Roman" w:cs="Times New Roman"/>
          <w:sz w:val="24"/>
          <w:szCs w:val="24"/>
        </w:rPr>
        <w:t>р-</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соревнований,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простых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интеллектуальных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разминок,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мини-инсценировок и др. на уроках инициирует сближение, умение правильно оценивать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качества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как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так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окружающих.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обучающихся</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формируется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доброжелательное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взрослым,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одноклассникам,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умение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сотрудничать.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Насыщение уроков реальными проблемными ситуациями, в ходе решения которых дети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усваивают социально одобряемые нормы и ценности, позволяют за годы обучения под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руководством педагога выстраивать свою систему ценностей. Разбор смоделированных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ситуаций поведения в социуме активизирует учащихся на высказывание своего мнения,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выработке своего личного к ним отношения. Все используемые на уроках задания имеют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практическую направленность, и связаны с отработкой навыков и умений социальной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направленности.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Содержание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предметов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имеет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ряд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реализуемых в процессе организации познавательной деятельности. На уроках чтения,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русского языка, речевой практики учащиеся просматривают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сюжетные учебные ролики,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фрагменты художественных фильмов и др., демонстрирующих примеры ответственного,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гражданского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проявления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человеколюбия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добросердечности.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текстом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основе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подобранного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материала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нравственной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тематики,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позволяющего обсудить ситуации нравственного выбора, сформировать у </w:t>
      </w:r>
      <w:proofErr w:type="gramStart"/>
      <w:r w:rsidRPr="00124291">
        <w:rPr>
          <w:rFonts w:ascii="Times New Roman" w:hAnsi="Times New Roman" w:cs="Times New Roman"/>
          <w:sz w:val="24"/>
          <w:szCs w:val="24"/>
        </w:rPr>
        <w:t>обучающихся</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эталон</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правильного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выбора,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чтения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активно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широко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используется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инсценированные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отрывков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художественных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произведений,</w:t>
      </w:r>
      <w:r w:rsidRPr="00124291">
        <w:rPr>
          <w:rFonts w:ascii="Times New Roman" w:hAnsi="Times New Roman" w:cs="Times New Roman"/>
          <w:spacing w:val="50"/>
          <w:sz w:val="24"/>
          <w:szCs w:val="24"/>
        </w:rPr>
        <w:t xml:space="preserve"> </w:t>
      </w:r>
      <w:r w:rsidRPr="00124291">
        <w:rPr>
          <w:rFonts w:ascii="Times New Roman" w:hAnsi="Times New Roman" w:cs="Times New Roman"/>
          <w:sz w:val="24"/>
          <w:szCs w:val="24"/>
        </w:rPr>
        <w:t>позволяющих</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вовлечь</w:t>
      </w:r>
      <w:r w:rsidRPr="00124291">
        <w:rPr>
          <w:rFonts w:ascii="Times New Roman" w:hAnsi="Times New Roman" w:cs="Times New Roman"/>
          <w:spacing w:val="54"/>
          <w:sz w:val="24"/>
          <w:szCs w:val="24"/>
        </w:rPr>
        <w:t xml:space="preserve"> </w:t>
      </w:r>
      <w:r w:rsidRPr="00124291">
        <w:rPr>
          <w:rFonts w:ascii="Times New Roman" w:hAnsi="Times New Roman" w:cs="Times New Roman"/>
          <w:sz w:val="24"/>
          <w:szCs w:val="24"/>
        </w:rPr>
        <w:lastRenderedPageBreak/>
        <w:t>обучающегося</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55"/>
          <w:sz w:val="24"/>
          <w:szCs w:val="24"/>
        </w:rPr>
        <w:t xml:space="preserve"> </w:t>
      </w:r>
      <w:r w:rsidRPr="00124291">
        <w:rPr>
          <w:rFonts w:ascii="Times New Roman" w:hAnsi="Times New Roman" w:cs="Times New Roman"/>
          <w:sz w:val="24"/>
          <w:szCs w:val="24"/>
        </w:rPr>
        <w:t>мир</w:t>
      </w:r>
      <w:r w:rsidRPr="00124291">
        <w:rPr>
          <w:rFonts w:ascii="Times New Roman" w:hAnsi="Times New Roman" w:cs="Times New Roman"/>
          <w:spacing w:val="53"/>
          <w:sz w:val="24"/>
          <w:szCs w:val="24"/>
        </w:rPr>
        <w:t xml:space="preserve"> </w:t>
      </w:r>
      <w:r w:rsidRPr="00124291">
        <w:rPr>
          <w:rFonts w:ascii="Times New Roman" w:hAnsi="Times New Roman" w:cs="Times New Roman"/>
          <w:sz w:val="24"/>
          <w:szCs w:val="24"/>
        </w:rPr>
        <w:t>переживаний</w:t>
      </w:r>
      <w:r w:rsidRPr="00124291">
        <w:rPr>
          <w:rFonts w:ascii="Times New Roman" w:hAnsi="Times New Roman" w:cs="Times New Roman"/>
          <w:spacing w:val="54"/>
          <w:sz w:val="24"/>
          <w:szCs w:val="24"/>
        </w:rPr>
        <w:t xml:space="preserve"> </w:t>
      </w:r>
      <w:r w:rsidRPr="00124291">
        <w:rPr>
          <w:rFonts w:ascii="Times New Roman" w:hAnsi="Times New Roman" w:cs="Times New Roman"/>
          <w:sz w:val="24"/>
          <w:szCs w:val="24"/>
        </w:rPr>
        <w:t>героя,</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смоделировать ситуацию морального выбора. По итогам изученных разделов по предмету</w:t>
      </w:r>
      <w:r w:rsidRPr="00124291">
        <w:rPr>
          <w:rFonts w:ascii="Times New Roman" w:hAnsi="Times New Roman"/>
          <w:spacing w:val="1"/>
          <w:sz w:val="24"/>
          <w:szCs w:val="24"/>
        </w:rPr>
        <w:t xml:space="preserve"> </w:t>
      </w:r>
      <w:r w:rsidRPr="00124291">
        <w:rPr>
          <w:rFonts w:ascii="Times New Roman" w:hAnsi="Times New Roman"/>
          <w:sz w:val="24"/>
          <w:szCs w:val="24"/>
        </w:rPr>
        <w:t>проводятся</w:t>
      </w:r>
      <w:r w:rsidRPr="00124291">
        <w:rPr>
          <w:rFonts w:ascii="Times New Roman" w:hAnsi="Times New Roman"/>
          <w:spacing w:val="1"/>
          <w:sz w:val="24"/>
          <w:szCs w:val="24"/>
        </w:rPr>
        <w:t xml:space="preserve"> </w:t>
      </w:r>
      <w:r w:rsidRPr="00124291">
        <w:rPr>
          <w:rFonts w:ascii="Times New Roman" w:hAnsi="Times New Roman"/>
          <w:sz w:val="24"/>
          <w:szCs w:val="24"/>
        </w:rPr>
        <w:t>тематические</w:t>
      </w:r>
      <w:r w:rsidRPr="00124291">
        <w:rPr>
          <w:rFonts w:ascii="Times New Roman" w:hAnsi="Times New Roman"/>
          <w:spacing w:val="1"/>
          <w:sz w:val="24"/>
          <w:szCs w:val="24"/>
        </w:rPr>
        <w:t xml:space="preserve"> </w:t>
      </w:r>
      <w:r w:rsidRPr="00124291">
        <w:rPr>
          <w:rFonts w:ascii="Times New Roman" w:hAnsi="Times New Roman"/>
          <w:sz w:val="24"/>
          <w:szCs w:val="24"/>
        </w:rPr>
        <w:t>конкурсы</w:t>
      </w:r>
      <w:r w:rsidRPr="00124291">
        <w:rPr>
          <w:rFonts w:ascii="Times New Roman" w:hAnsi="Times New Roman"/>
          <w:spacing w:val="1"/>
          <w:sz w:val="24"/>
          <w:szCs w:val="24"/>
        </w:rPr>
        <w:t xml:space="preserve"> </w:t>
      </w:r>
      <w:r w:rsidRPr="00124291">
        <w:rPr>
          <w:rFonts w:ascii="Times New Roman" w:hAnsi="Times New Roman"/>
          <w:sz w:val="24"/>
          <w:szCs w:val="24"/>
        </w:rPr>
        <w:t>(конкурс</w:t>
      </w:r>
      <w:r w:rsidRPr="00124291">
        <w:rPr>
          <w:rFonts w:ascii="Times New Roman" w:hAnsi="Times New Roman"/>
          <w:spacing w:val="1"/>
          <w:sz w:val="24"/>
          <w:szCs w:val="24"/>
        </w:rPr>
        <w:t xml:space="preserve"> </w:t>
      </w:r>
      <w:r w:rsidRPr="00124291">
        <w:rPr>
          <w:rFonts w:ascii="Times New Roman" w:hAnsi="Times New Roman"/>
          <w:sz w:val="24"/>
          <w:szCs w:val="24"/>
        </w:rPr>
        <w:t>«Лучший</w:t>
      </w:r>
      <w:r w:rsidRPr="00124291">
        <w:rPr>
          <w:rFonts w:ascii="Times New Roman" w:hAnsi="Times New Roman"/>
          <w:spacing w:val="1"/>
          <w:sz w:val="24"/>
          <w:szCs w:val="24"/>
        </w:rPr>
        <w:t xml:space="preserve"> </w:t>
      </w:r>
      <w:r w:rsidRPr="00124291">
        <w:rPr>
          <w:rFonts w:ascii="Times New Roman" w:hAnsi="Times New Roman"/>
          <w:sz w:val="24"/>
          <w:szCs w:val="24"/>
        </w:rPr>
        <w:t>чтец»,</w:t>
      </w:r>
      <w:r w:rsidRPr="00124291">
        <w:rPr>
          <w:rFonts w:ascii="Times New Roman" w:hAnsi="Times New Roman"/>
          <w:spacing w:val="1"/>
          <w:sz w:val="24"/>
          <w:szCs w:val="24"/>
        </w:rPr>
        <w:t xml:space="preserve"> </w:t>
      </w:r>
      <w:r w:rsidRPr="00124291">
        <w:rPr>
          <w:rFonts w:ascii="Times New Roman" w:hAnsi="Times New Roman"/>
          <w:sz w:val="24"/>
          <w:szCs w:val="24"/>
        </w:rPr>
        <w:t>«Лучший</w:t>
      </w:r>
      <w:r w:rsidRPr="00124291">
        <w:rPr>
          <w:rFonts w:ascii="Times New Roman" w:hAnsi="Times New Roman"/>
          <w:spacing w:val="1"/>
          <w:sz w:val="24"/>
          <w:szCs w:val="24"/>
        </w:rPr>
        <w:t xml:space="preserve"> </w:t>
      </w:r>
      <w:r w:rsidRPr="00124291">
        <w:rPr>
          <w:rFonts w:ascii="Times New Roman" w:hAnsi="Times New Roman"/>
          <w:sz w:val="24"/>
          <w:szCs w:val="24"/>
        </w:rPr>
        <w:t>рисунок</w:t>
      </w:r>
      <w:r w:rsidRPr="00124291">
        <w:rPr>
          <w:rFonts w:ascii="Times New Roman" w:hAnsi="Times New Roman"/>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теме/по произведению» и др.</w:t>
      </w:r>
      <w:proofErr w:type="gramStart"/>
      <w:r w:rsidRPr="00124291">
        <w:rPr>
          <w:rFonts w:ascii="Times New Roman" w:hAnsi="Times New Roman"/>
          <w:sz w:val="24"/>
          <w:szCs w:val="24"/>
        </w:rPr>
        <w:t>)и</w:t>
      </w:r>
      <w:proofErr w:type="gramEnd"/>
      <w:r w:rsidRPr="00124291">
        <w:rPr>
          <w:rFonts w:ascii="Times New Roman" w:hAnsi="Times New Roman"/>
          <w:sz w:val="24"/>
          <w:szCs w:val="24"/>
        </w:rPr>
        <w:t>спользование воспитательных возможностей содержания</w:t>
      </w:r>
      <w:r w:rsidRPr="00124291">
        <w:rPr>
          <w:rFonts w:ascii="Times New Roman" w:hAnsi="Times New Roman"/>
          <w:spacing w:val="1"/>
          <w:sz w:val="24"/>
          <w:szCs w:val="24"/>
        </w:rPr>
        <w:t xml:space="preserve"> </w:t>
      </w:r>
      <w:r w:rsidRPr="00124291">
        <w:rPr>
          <w:rFonts w:ascii="Times New Roman" w:hAnsi="Times New Roman"/>
          <w:sz w:val="24"/>
          <w:szCs w:val="24"/>
        </w:rPr>
        <w:t>учебного предмета через демонстрацию детям примеров ответственного, гражданского</w:t>
      </w:r>
      <w:r w:rsidRPr="00124291">
        <w:rPr>
          <w:rFonts w:ascii="Times New Roman" w:hAnsi="Times New Roman"/>
          <w:spacing w:val="1"/>
          <w:sz w:val="24"/>
          <w:szCs w:val="24"/>
        </w:rPr>
        <w:t xml:space="preserve"> </w:t>
      </w:r>
      <w:r w:rsidRPr="00124291">
        <w:rPr>
          <w:rFonts w:ascii="Times New Roman" w:hAnsi="Times New Roman"/>
          <w:sz w:val="24"/>
          <w:szCs w:val="24"/>
        </w:rPr>
        <w:t>поведения,</w:t>
      </w:r>
      <w:r w:rsidRPr="00124291">
        <w:rPr>
          <w:rFonts w:ascii="Times New Roman" w:hAnsi="Times New Roman"/>
          <w:spacing w:val="1"/>
          <w:sz w:val="24"/>
          <w:szCs w:val="24"/>
        </w:rPr>
        <w:t xml:space="preserve"> </w:t>
      </w:r>
      <w:r w:rsidRPr="00124291">
        <w:rPr>
          <w:rFonts w:ascii="Times New Roman" w:hAnsi="Times New Roman"/>
          <w:sz w:val="24"/>
          <w:szCs w:val="24"/>
        </w:rPr>
        <w:t>проявления</w:t>
      </w:r>
      <w:r w:rsidRPr="00124291">
        <w:rPr>
          <w:rFonts w:ascii="Times New Roman" w:hAnsi="Times New Roman"/>
          <w:spacing w:val="1"/>
          <w:sz w:val="24"/>
          <w:szCs w:val="24"/>
        </w:rPr>
        <w:t xml:space="preserve"> </w:t>
      </w:r>
      <w:r w:rsidRPr="00124291">
        <w:rPr>
          <w:rFonts w:ascii="Times New Roman" w:hAnsi="Times New Roman"/>
          <w:sz w:val="24"/>
          <w:szCs w:val="24"/>
        </w:rPr>
        <w:t>человеколюбия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добросердечности,</w:t>
      </w:r>
      <w:r w:rsidRPr="00124291">
        <w:rPr>
          <w:rFonts w:ascii="Times New Roman" w:hAnsi="Times New Roman"/>
          <w:spacing w:val="1"/>
          <w:sz w:val="24"/>
          <w:szCs w:val="24"/>
        </w:rPr>
        <w:t xml:space="preserve"> </w:t>
      </w:r>
      <w:r w:rsidRPr="00124291">
        <w:rPr>
          <w:rFonts w:ascii="Times New Roman" w:hAnsi="Times New Roman"/>
          <w:sz w:val="24"/>
          <w:szCs w:val="24"/>
        </w:rPr>
        <w:t>через</w:t>
      </w:r>
      <w:r w:rsidRPr="00124291">
        <w:rPr>
          <w:rFonts w:ascii="Times New Roman" w:hAnsi="Times New Roman"/>
          <w:spacing w:val="1"/>
          <w:sz w:val="24"/>
          <w:szCs w:val="24"/>
        </w:rPr>
        <w:t xml:space="preserve"> </w:t>
      </w:r>
      <w:r w:rsidRPr="00124291">
        <w:rPr>
          <w:rFonts w:ascii="Times New Roman" w:hAnsi="Times New Roman"/>
          <w:sz w:val="24"/>
          <w:szCs w:val="24"/>
        </w:rPr>
        <w:t>подбор</w:t>
      </w:r>
      <w:r w:rsidRPr="00124291">
        <w:rPr>
          <w:rFonts w:ascii="Times New Roman" w:hAnsi="Times New Roman"/>
          <w:spacing w:val="1"/>
          <w:sz w:val="24"/>
          <w:szCs w:val="24"/>
        </w:rPr>
        <w:t xml:space="preserve"> </w:t>
      </w:r>
      <w:r w:rsidRPr="00124291">
        <w:rPr>
          <w:rFonts w:ascii="Times New Roman" w:hAnsi="Times New Roman"/>
          <w:sz w:val="24"/>
          <w:szCs w:val="24"/>
        </w:rPr>
        <w:t>соответствующих</w:t>
      </w:r>
      <w:r w:rsidRPr="00124291">
        <w:rPr>
          <w:rFonts w:ascii="Times New Roman" w:hAnsi="Times New Roman"/>
          <w:spacing w:val="1"/>
          <w:sz w:val="24"/>
          <w:szCs w:val="24"/>
        </w:rPr>
        <w:t xml:space="preserve"> </w:t>
      </w:r>
      <w:r w:rsidRPr="00124291">
        <w:rPr>
          <w:rFonts w:ascii="Times New Roman" w:hAnsi="Times New Roman"/>
          <w:sz w:val="24"/>
          <w:szCs w:val="24"/>
        </w:rPr>
        <w:t>текстов</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чтения,</w:t>
      </w:r>
      <w:r w:rsidRPr="00124291">
        <w:rPr>
          <w:rFonts w:ascii="Times New Roman" w:hAnsi="Times New Roman"/>
          <w:spacing w:val="1"/>
          <w:sz w:val="24"/>
          <w:szCs w:val="24"/>
        </w:rPr>
        <w:t xml:space="preserve"> </w:t>
      </w:r>
      <w:r w:rsidRPr="00124291">
        <w:rPr>
          <w:rFonts w:ascii="Times New Roman" w:hAnsi="Times New Roman"/>
          <w:sz w:val="24"/>
          <w:szCs w:val="24"/>
        </w:rPr>
        <w:t>задач</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решения,</w:t>
      </w:r>
      <w:r w:rsidRPr="00124291">
        <w:rPr>
          <w:rFonts w:ascii="Times New Roman" w:hAnsi="Times New Roman"/>
          <w:spacing w:val="1"/>
          <w:sz w:val="24"/>
          <w:szCs w:val="24"/>
        </w:rPr>
        <w:t xml:space="preserve"> </w:t>
      </w:r>
      <w:r w:rsidRPr="00124291">
        <w:rPr>
          <w:rFonts w:ascii="Times New Roman" w:hAnsi="Times New Roman"/>
          <w:sz w:val="24"/>
          <w:szCs w:val="24"/>
        </w:rPr>
        <w:t>проблемных</w:t>
      </w:r>
      <w:r w:rsidRPr="00124291">
        <w:rPr>
          <w:rFonts w:ascii="Times New Roman" w:hAnsi="Times New Roman"/>
          <w:spacing w:val="1"/>
          <w:sz w:val="24"/>
          <w:szCs w:val="24"/>
        </w:rPr>
        <w:t xml:space="preserve"> </w:t>
      </w:r>
      <w:r w:rsidRPr="00124291">
        <w:rPr>
          <w:rFonts w:ascii="Times New Roman" w:hAnsi="Times New Roman"/>
          <w:sz w:val="24"/>
          <w:szCs w:val="24"/>
        </w:rPr>
        <w:t>ситуаций</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обсуждения</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классе;</w:t>
      </w:r>
    </w:p>
    <w:p w:rsidR="00526CD6" w:rsidRPr="00124291" w:rsidRDefault="00526CD6" w:rsidP="00124291">
      <w:pPr>
        <w:widowControl w:val="0"/>
        <w:tabs>
          <w:tab w:val="left" w:pos="1010"/>
          <w:tab w:val="left" w:pos="9214"/>
        </w:tabs>
        <w:autoSpaceDE w:val="0"/>
        <w:autoSpaceDN w:val="0"/>
        <w:spacing w:before="3" w:line="240" w:lineRule="auto"/>
        <w:ind w:right="266"/>
        <w:jc w:val="both"/>
        <w:rPr>
          <w:rFonts w:ascii="Times New Roman" w:hAnsi="Times New Roman" w:cs="Times New Roman"/>
          <w:color w:val="000009"/>
          <w:sz w:val="24"/>
          <w:szCs w:val="24"/>
        </w:rPr>
      </w:pPr>
      <w:r w:rsidRPr="00124291">
        <w:rPr>
          <w:rFonts w:ascii="Times New Roman" w:hAnsi="Times New Roman" w:cs="Times New Roman"/>
          <w:color w:val="000009"/>
          <w:sz w:val="24"/>
          <w:szCs w:val="24"/>
        </w:rPr>
        <w:t>Процессу</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активизации</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познавательной</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деятельности</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способствует</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применение</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интерактивных</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форм</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и</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методов</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обучения.</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Наибольший</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активизирующий</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эффект</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на</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уроках</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дают ситуации,</w:t>
      </w:r>
      <w:r w:rsidRPr="00124291">
        <w:rPr>
          <w:rFonts w:ascii="Times New Roman" w:hAnsi="Times New Roman" w:cs="Times New Roman"/>
          <w:color w:val="000009"/>
          <w:spacing w:val="-3"/>
          <w:sz w:val="24"/>
          <w:szCs w:val="24"/>
        </w:rPr>
        <w:t xml:space="preserve"> </w:t>
      </w:r>
      <w:r w:rsidRPr="00124291">
        <w:rPr>
          <w:rFonts w:ascii="Times New Roman" w:hAnsi="Times New Roman" w:cs="Times New Roman"/>
          <w:color w:val="000009"/>
          <w:sz w:val="24"/>
          <w:szCs w:val="24"/>
        </w:rPr>
        <w:t>в</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которых обучаемые</w:t>
      </w:r>
      <w:r w:rsidRPr="00124291">
        <w:rPr>
          <w:rFonts w:ascii="Times New Roman" w:hAnsi="Times New Roman" w:cs="Times New Roman"/>
          <w:color w:val="000009"/>
          <w:spacing w:val="-1"/>
          <w:sz w:val="24"/>
          <w:szCs w:val="24"/>
        </w:rPr>
        <w:t xml:space="preserve"> </w:t>
      </w:r>
      <w:r w:rsidRPr="00124291">
        <w:rPr>
          <w:rFonts w:ascii="Times New Roman" w:hAnsi="Times New Roman" w:cs="Times New Roman"/>
          <w:color w:val="000009"/>
          <w:sz w:val="24"/>
          <w:szCs w:val="24"/>
        </w:rPr>
        <w:t>должны:</w:t>
      </w:r>
    </w:p>
    <w:p w:rsidR="00526CD6" w:rsidRPr="00124291" w:rsidRDefault="00526CD6" w:rsidP="00124291">
      <w:pPr>
        <w:widowControl w:val="0"/>
        <w:tabs>
          <w:tab w:val="left" w:pos="107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Включение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дидактических,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коммуникативных,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подвижных,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музыкальн</w:t>
      </w:r>
      <w:proofErr w:type="gramStart"/>
      <w:r w:rsidRPr="00124291">
        <w:rPr>
          <w:rFonts w:ascii="Times New Roman" w:hAnsi="Times New Roman" w:cs="Times New Roman"/>
          <w:sz w:val="24"/>
          <w:szCs w:val="24"/>
        </w:rPr>
        <w:t>о-</w:t>
      </w:r>
      <w:proofErr w:type="gramEnd"/>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ритмических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игр</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помогают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умений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общаться,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налаживать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контакты,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вступать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диалоги,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служат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сплочения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коллектива,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способствуют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созданию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комфортной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обстановки.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Специальным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подбором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игр</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регулирует</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психоэмоциональное</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состояние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снятия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агрессивности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формирования</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эмпатии</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межличностных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отношениях.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Использование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театрализованных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w:t>
      </w:r>
      <w:proofErr w:type="spellStart"/>
      <w:r w:rsidRPr="00124291">
        <w:rPr>
          <w:rFonts w:ascii="Times New Roman" w:hAnsi="Times New Roman" w:cs="Times New Roman"/>
          <w:sz w:val="24"/>
          <w:szCs w:val="24"/>
        </w:rPr>
        <w:t>сказкотерапия</w:t>
      </w:r>
      <w:proofErr w:type="spellEnd"/>
      <w:r w:rsidRPr="00124291">
        <w:rPr>
          <w:rFonts w:ascii="Times New Roman" w:hAnsi="Times New Roman" w:cs="Times New Roman"/>
          <w:sz w:val="24"/>
          <w:szCs w:val="24"/>
        </w:rPr>
        <w:t>,</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сюжетно-ролевые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игры,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тематические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игровые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композиции),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являются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опорой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подражания,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источником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двигательной,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психомоторной,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социальной</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активности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учащихся.</w:t>
      </w:r>
    </w:p>
    <w:p w:rsidR="00526CD6" w:rsidRPr="00124291" w:rsidRDefault="00526CD6" w:rsidP="00124291">
      <w:pPr>
        <w:pStyle w:val="Heading1"/>
        <w:tabs>
          <w:tab w:val="left" w:pos="9214"/>
        </w:tabs>
        <w:ind w:left="2928" w:right="266"/>
      </w:pPr>
      <w:r w:rsidRPr="00124291">
        <w:t>Модуль</w:t>
      </w:r>
      <w:r w:rsidRPr="00124291">
        <w:rPr>
          <w:spacing w:val="-1"/>
        </w:rPr>
        <w:t xml:space="preserve"> </w:t>
      </w:r>
      <w:r w:rsidRPr="00124291">
        <w:t>«Знакомство</w:t>
      </w:r>
      <w:r w:rsidRPr="00124291">
        <w:rPr>
          <w:spacing w:val="-4"/>
        </w:rPr>
        <w:t xml:space="preserve"> </w:t>
      </w:r>
      <w:r w:rsidRPr="00124291">
        <w:t>с</w:t>
      </w:r>
      <w:r w:rsidRPr="00124291">
        <w:rPr>
          <w:spacing w:val="-2"/>
        </w:rPr>
        <w:t xml:space="preserve"> </w:t>
      </w:r>
      <w:r w:rsidRPr="00124291">
        <w:t>профессиями»</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r w:rsidRPr="00124291">
        <w:rPr>
          <w:rFonts w:ascii="Times New Roman" w:hAnsi="Times New Roman"/>
          <w:sz w:val="24"/>
          <w:szCs w:val="24"/>
        </w:rPr>
        <w:t xml:space="preserve">Совместная    </w:t>
      </w:r>
      <w:r w:rsidRPr="00124291">
        <w:rPr>
          <w:rFonts w:ascii="Times New Roman" w:hAnsi="Times New Roman"/>
          <w:spacing w:val="41"/>
          <w:sz w:val="24"/>
          <w:szCs w:val="24"/>
        </w:rPr>
        <w:t xml:space="preserve"> </w:t>
      </w:r>
      <w:r w:rsidRPr="00124291">
        <w:rPr>
          <w:rFonts w:ascii="Times New Roman" w:hAnsi="Times New Roman"/>
          <w:sz w:val="24"/>
          <w:szCs w:val="24"/>
        </w:rPr>
        <w:t xml:space="preserve">деятельность    </w:t>
      </w:r>
      <w:r w:rsidRPr="00124291">
        <w:rPr>
          <w:rFonts w:ascii="Times New Roman" w:hAnsi="Times New Roman"/>
          <w:spacing w:val="43"/>
          <w:sz w:val="24"/>
          <w:szCs w:val="24"/>
        </w:rPr>
        <w:t xml:space="preserve"> </w:t>
      </w:r>
      <w:r w:rsidRPr="00124291">
        <w:rPr>
          <w:rFonts w:ascii="Times New Roman" w:hAnsi="Times New Roman"/>
          <w:sz w:val="24"/>
          <w:szCs w:val="24"/>
        </w:rPr>
        <w:t xml:space="preserve">педагогов    </w:t>
      </w:r>
      <w:r w:rsidRPr="00124291">
        <w:rPr>
          <w:rFonts w:ascii="Times New Roman" w:hAnsi="Times New Roman"/>
          <w:spacing w:val="41"/>
          <w:sz w:val="24"/>
          <w:szCs w:val="24"/>
        </w:rPr>
        <w:t xml:space="preserve"> </w:t>
      </w:r>
      <w:r w:rsidRPr="00124291">
        <w:rPr>
          <w:rFonts w:ascii="Times New Roman" w:hAnsi="Times New Roman"/>
          <w:sz w:val="24"/>
          <w:szCs w:val="24"/>
        </w:rPr>
        <w:t xml:space="preserve">и    </w:t>
      </w:r>
      <w:r w:rsidRPr="00124291">
        <w:rPr>
          <w:rFonts w:ascii="Times New Roman" w:hAnsi="Times New Roman"/>
          <w:spacing w:val="41"/>
          <w:sz w:val="24"/>
          <w:szCs w:val="24"/>
        </w:rPr>
        <w:t xml:space="preserve"> </w:t>
      </w:r>
      <w:r w:rsidRPr="00124291">
        <w:rPr>
          <w:rFonts w:ascii="Times New Roman" w:hAnsi="Times New Roman"/>
          <w:sz w:val="24"/>
          <w:szCs w:val="24"/>
        </w:rPr>
        <w:t xml:space="preserve">школьников    </w:t>
      </w:r>
      <w:r w:rsidRPr="00124291">
        <w:rPr>
          <w:rFonts w:ascii="Times New Roman" w:hAnsi="Times New Roman"/>
          <w:spacing w:val="41"/>
          <w:sz w:val="24"/>
          <w:szCs w:val="24"/>
        </w:rPr>
        <w:t xml:space="preserve"> </w:t>
      </w:r>
      <w:r w:rsidRPr="00124291">
        <w:rPr>
          <w:rFonts w:ascii="Times New Roman" w:hAnsi="Times New Roman"/>
          <w:sz w:val="24"/>
          <w:szCs w:val="24"/>
        </w:rPr>
        <w:t xml:space="preserve">по    </w:t>
      </w:r>
      <w:r w:rsidRPr="00124291">
        <w:rPr>
          <w:rFonts w:ascii="Times New Roman" w:hAnsi="Times New Roman"/>
          <w:spacing w:val="39"/>
          <w:sz w:val="24"/>
          <w:szCs w:val="24"/>
        </w:rPr>
        <w:t xml:space="preserve"> </w:t>
      </w:r>
      <w:r w:rsidRPr="00124291">
        <w:rPr>
          <w:rFonts w:ascii="Times New Roman" w:hAnsi="Times New Roman"/>
          <w:sz w:val="24"/>
          <w:szCs w:val="24"/>
        </w:rPr>
        <w:t>направлению</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«профориентация»</w:t>
      </w:r>
      <w:r w:rsidRPr="00124291">
        <w:rPr>
          <w:rFonts w:ascii="Times New Roman" w:hAnsi="Times New Roman"/>
          <w:spacing w:val="1"/>
          <w:sz w:val="24"/>
          <w:szCs w:val="24"/>
        </w:rPr>
        <w:t xml:space="preserve"> </w:t>
      </w:r>
      <w:r w:rsidRPr="00124291">
        <w:rPr>
          <w:rFonts w:ascii="Times New Roman" w:hAnsi="Times New Roman"/>
          <w:sz w:val="24"/>
          <w:szCs w:val="24"/>
        </w:rPr>
        <w:t>включает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себя</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профессиональное</w:t>
      </w:r>
      <w:r w:rsidRPr="00124291">
        <w:rPr>
          <w:rFonts w:ascii="Times New Roman" w:hAnsi="Times New Roman"/>
          <w:spacing w:val="1"/>
          <w:sz w:val="24"/>
          <w:szCs w:val="24"/>
        </w:rPr>
        <w:t xml:space="preserve"> </w:t>
      </w:r>
      <w:r w:rsidRPr="00124291">
        <w:rPr>
          <w:rFonts w:ascii="Times New Roman" w:hAnsi="Times New Roman"/>
          <w:sz w:val="24"/>
          <w:szCs w:val="24"/>
        </w:rPr>
        <w:t>просвещение</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w:t>
      </w:r>
      <w:r w:rsidRPr="00124291">
        <w:rPr>
          <w:rFonts w:ascii="Times New Roman" w:hAnsi="Times New Roman"/>
          <w:spacing w:val="1"/>
          <w:sz w:val="24"/>
          <w:szCs w:val="24"/>
        </w:rPr>
        <w:t xml:space="preserve"> </w:t>
      </w:r>
      <w:r w:rsidRPr="00124291">
        <w:rPr>
          <w:rFonts w:ascii="Times New Roman" w:hAnsi="Times New Roman"/>
          <w:sz w:val="24"/>
          <w:szCs w:val="24"/>
        </w:rPr>
        <w:t>диагностику</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консультирование</w:t>
      </w:r>
      <w:r w:rsidRPr="00124291">
        <w:rPr>
          <w:rFonts w:ascii="Times New Roman" w:hAnsi="Times New Roman"/>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проблемам</w:t>
      </w:r>
      <w:r w:rsidRPr="00124291">
        <w:rPr>
          <w:rFonts w:ascii="Times New Roman" w:hAnsi="Times New Roman"/>
          <w:spacing w:val="1"/>
          <w:sz w:val="24"/>
          <w:szCs w:val="24"/>
        </w:rPr>
        <w:t xml:space="preserve"> </w:t>
      </w:r>
      <w:r w:rsidRPr="00124291">
        <w:rPr>
          <w:rFonts w:ascii="Times New Roman" w:hAnsi="Times New Roman"/>
          <w:sz w:val="24"/>
          <w:szCs w:val="24"/>
        </w:rPr>
        <w:t>профориентации,</w:t>
      </w:r>
      <w:r w:rsidRPr="00124291">
        <w:rPr>
          <w:rFonts w:ascii="Times New Roman" w:hAnsi="Times New Roman"/>
          <w:spacing w:val="1"/>
          <w:sz w:val="24"/>
          <w:szCs w:val="24"/>
        </w:rPr>
        <w:t xml:space="preserve"> </w:t>
      </w:r>
      <w:r w:rsidRPr="00124291">
        <w:rPr>
          <w:rFonts w:ascii="Times New Roman" w:hAnsi="Times New Roman"/>
          <w:sz w:val="24"/>
          <w:szCs w:val="24"/>
        </w:rPr>
        <w:t>организацию</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профессиональных</w:t>
      </w:r>
      <w:r w:rsidRPr="00124291">
        <w:rPr>
          <w:rFonts w:ascii="Times New Roman" w:hAnsi="Times New Roman"/>
          <w:spacing w:val="2"/>
          <w:sz w:val="24"/>
          <w:szCs w:val="24"/>
        </w:rPr>
        <w:t xml:space="preserve"> </w:t>
      </w:r>
      <w:r w:rsidRPr="00124291">
        <w:rPr>
          <w:rFonts w:ascii="Times New Roman" w:hAnsi="Times New Roman"/>
          <w:sz w:val="24"/>
          <w:szCs w:val="24"/>
        </w:rPr>
        <w:t>проб</w:t>
      </w:r>
      <w:r w:rsidRPr="00124291">
        <w:rPr>
          <w:rFonts w:ascii="Times New Roman" w:hAnsi="Times New Roman"/>
          <w:spacing w:val="1"/>
          <w:sz w:val="24"/>
          <w:szCs w:val="24"/>
        </w:rPr>
        <w:t xml:space="preserve"> </w:t>
      </w:r>
      <w:r w:rsidRPr="00124291">
        <w:rPr>
          <w:rFonts w:ascii="Times New Roman" w:hAnsi="Times New Roman"/>
          <w:sz w:val="24"/>
          <w:szCs w:val="24"/>
        </w:rPr>
        <w:t xml:space="preserve">школьников в рамках курса «Россия </w:t>
      </w:r>
      <w:proofErr w:type="gramStart"/>
      <w:r w:rsidRPr="00124291">
        <w:rPr>
          <w:rFonts w:ascii="Times New Roman" w:hAnsi="Times New Roman"/>
          <w:sz w:val="24"/>
          <w:szCs w:val="24"/>
        </w:rPr>
        <w:t>–м</w:t>
      </w:r>
      <w:proofErr w:type="gramEnd"/>
      <w:r w:rsidRPr="00124291">
        <w:rPr>
          <w:rFonts w:ascii="Times New Roman" w:hAnsi="Times New Roman"/>
          <w:sz w:val="24"/>
          <w:szCs w:val="24"/>
        </w:rPr>
        <w:t>ои горизонты»</w:t>
      </w:r>
      <w:r w:rsidRPr="00124291">
        <w:rPr>
          <w:rFonts w:ascii="Times New Roman" w:hAnsi="Times New Roman"/>
          <w:spacing w:val="1"/>
          <w:sz w:val="24"/>
          <w:szCs w:val="24"/>
        </w:rPr>
        <w:t xml:space="preserve"> </w:t>
      </w:r>
      <w:r w:rsidRPr="00124291">
        <w:rPr>
          <w:rFonts w:ascii="Times New Roman" w:hAnsi="Times New Roman"/>
          <w:sz w:val="24"/>
          <w:szCs w:val="24"/>
        </w:rPr>
        <w:t>Задача совместной</w:t>
      </w:r>
      <w:r w:rsidRPr="00124291">
        <w:rPr>
          <w:rFonts w:ascii="Times New Roman" w:hAnsi="Times New Roman"/>
          <w:spacing w:val="2"/>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2"/>
          <w:sz w:val="24"/>
          <w:szCs w:val="24"/>
        </w:rPr>
        <w:t xml:space="preserve"> </w:t>
      </w:r>
      <w:r w:rsidRPr="00124291">
        <w:rPr>
          <w:rFonts w:ascii="Times New Roman" w:hAnsi="Times New Roman"/>
          <w:sz w:val="24"/>
          <w:szCs w:val="24"/>
        </w:rPr>
        <w:t>педагога и</w:t>
      </w:r>
      <w:r w:rsidRPr="00124291">
        <w:rPr>
          <w:rFonts w:ascii="Times New Roman" w:hAnsi="Times New Roman"/>
          <w:spacing w:val="2"/>
          <w:sz w:val="24"/>
          <w:szCs w:val="24"/>
        </w:rPr>
        <w:t xml:space="preserve"> </w:t>
      </w:r>
      <w:r w:rsidRPr="00124291">
        <w:rPr>
          <w:rFonts w:ascii="Times New Roman" w:hAnsi="Times New Roman"/>
          <w:sz w:val="24"/>
          <w:szCs w:val="24"/>
        </w:rPr>
        <w:t>ребенка</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подготовить</w:t>
      </w:r>
      <w:r w:rsidRPr="00124291">
        <w:rPr>
          <w:rFonts w:ascii="Times New Roman" w:hAnsi="Times New Roman"/>
          <w:spacing w:val="1"/>
          <w:sz w:val="24"/>
          <w:szCs w:val="24"/>
        </w:rPr>
        <w:t xml:space="preserve"> </w:t>
      </w:r>
      <w:r w:rsidRPr="00124291">
        <w:rPr>
          <w:rFonts w:ascii="Times New Roman" w:hAnsi="Times New Roman"/>
          <w:sz w:val="24"/>
          <w:szCs w:val="24"/>
        </w:rPr>
        <w:t>школьника</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осознанному</w:t>
      </w:r>
      <w:r w:rsidRPr="00124291">
        <w:rPr>
          <w:rFonts w:ascii="Times New Roman" w:hAnsi="Times New Roman"/>
          <w:spacing w:val="1"/>
          <w:sz w:val="24"/>
          <w:szCs w:val="24"/>
        </w:rPr>
        <w:t xml:space="preserve"> </w:t>
      </w:r>
      <w:r w:rsidRPr="00124291">
        <w:rPr>
          <w:rFonts w:ascii="Times New Roman" w:hAnsi="Times New Roman"/>
          <w:sz w:val="24"/>
          <w:szCs w:val="24"/>
        </w:rPr>
        <w:t>выбору</w:t>
      </w:r>
      <w:r w:rsidRPr="00124291">
        <w:rPr>
          <w:rFonts w:ascii="Times New Roman" w:hAnsi="Times New Roman"/>
          <w:spacing w:val="1"/>
          <w:sz w:val="24"/>
          <w:szCs w:val="24"/>
        </w:rPr>
        <w:t xml:space="preserve"> </w:t>
      </w:r>
      <w:r w:rsidRPr="00124291">
        <w:rPr>
          <w:rFonts w:ascii="Times New Roman" w:hAnsi="Times New Roman"/>
          <w:sz w:val="24"/>
          <w:szCs w:val="24"/>
        </w:rPr>
        <w:t>своей</w:t>
      </w:r>
      <w:r w:rsidRPr="00124291">
        <w:rPr>
          <w:rFonts w:ascii="Times New Roman" w:hAnsi="Times New Roman"/>
          <w:spacing w:val="1"/>
          <w:sz w:val="24"/>
          <w:szCs w:val="24"/>
        </w:rPr>
        <w:t xml:space="preserve"> </w:t>
      </w:r>
      <w:r w:rsidRPr="00124291">
        <w:rPr>
          <w:rFonts w:ascii="Times New Roman" w:hAnsi="Times New Roman"/>
          <w:sz w:val="24"/>
          <w:szCs w:val="24"/>
        </w:rPr>
        <w:t>будущей</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Создавая</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профориентационно</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значимые</w:t>
      </w:r>
      <w:r w:rsidRPr="00124291">
        <w:rPr>
          <w:rFonts w:ascii="Times New Roman" w:hAnsi="Times New Roman"/>
          <w:spacing w:val="1"/>
          <w:sz w:val="24"/>
          <w:szCs w:val="24"/>
        </w:rPr>
        <w:t xml:space="preserve"> </w:t>
      </w:r>
      <w:r w:rsidRPr="00124291">
        <w:rPr>
          <w:rFonts w:ascii="Times New Roman" w:hAnsi="Times New Roman"/>
          <w:sz w:val="24"/>
          <w:szCs w:val="24"/>
        </w:rPr>
        <w:t>проблемные</w:t>
      </w:r>
      <w:r w:rsidRPr="00124291">
        <w:rPr>
          <w:rFonts w:ascii="Times New Roman" w:hAnsi="Times New Roman"/>
          <w:spacing w:val="1"/>
          <w:sz w:val="24"/>
          <w:szCs w:val="24"/>
        </w:rPr>
        <w:t xml:space="preserve"> </w:t>
      </w:r>
      <w:r w:rsidRPr="00124291">
        <w:rPr>
          <w:rFonts w:ascii="Times New Roman" w:hAnsi="Times New Roman"/>
          <w:sz w:val="24"/>
          <w:szCs w:val="24"/>
        </w:rPr>
        <w:t>ситуации,</w:t>
      </w:r>
      <w:r w:rsidRPr="00124291">
        <w:rPr>
          <w:rFonts w:ascii="Times New Roman" w:hAnsi="Times New Roman"/>
          <w:spacing w:val="1"/>
          <w:sz w:val="24"/>
          <w:szCs w:val="24"/>
        </w:rPr>
        <w:t xml:space="preserve"> </w:t>
      </w:r>
      <w:r w:rsidRPr="00124291">
        <w:rPr>
          <w:rFonts w:ascii="Times New Roman" w:hAnsi="Times New Roman"/>
          <w:sz w:val="24"/>
          <w:szCs w:val="24"/>
        </w:rPr>
        <w:t>формирующие</w:t>
      </w:r>
      <w:r w:rsidRPr="00124291">
        <w:rPr>
          <w:rFonts w:ascii="Times New Roman" w:hAnsi="Times New Roman"/>
          <w:spacing w:val="1"/>
          <w:sz w:val="24"/>
          <w:szCs w:val="24"/>
        </w:rPr>
        <w:t xml:space="preserve"> </w:t>
      </w:r>
      <w:r w:rsidRPr="00124291">
        <w:rPr>
          <w:rFonts w:ascii="Times New Roman" w:hAnsi="Times New Roman"/>
          <w:sz w:val="24"/>
          <w:szCs w:val="24"/>
        </w:rPr>
        <w:t>готовность</w:t>
      </w:r>
      <w:r w:rsidRPr="00124291">
        <w:rPr>
          <w:rFonts w:ascii="Times New Roman" w:hAnsi="Times New Roman"/>
          <w:spacing w:val="1"/>
          <w:sz w:val="24"/>
          <w:szCs w:val="24"/>
        </w:rPr>
        <w:t xml:space="preserve"> </w:t>
      </w:r>
      <w:r w:rsidRPr="00124291">
        <w:rPr>
          <w:rFonts w:ascii="Times New Roman" w:hAnsi="Times New Roman"/>
          <w:sz w:val="24"/>
          <w:szCs w:val="24"/>
        </w:rPr>
        <w:t>школьника</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выбору,</w:t>
      </w:r>
      <w:r w:rsidRPr="00124291">
        <w:rPr>
          <w:rFonts w:ascii="Times New Roman" w:hAnsi="Times New Roman"/>
          <w:spacing w:val="1"/>
          <w:sz w:val="24"/>
          <w:szCs w:val="24"/>
        </w:rPr>
        <w:t xml:space="preserve"> </w:t>
      </w:r>
      <w:r w:rsidRPr="00124291">
        <w:rPr>
          <w:rFonts w:ascii="Times New Roman" w:hAnsi="Times New Roman"/>
          <w:sz w:val="24"/>
          <w:szCs w:val="24"/>
        </w:rPr>
        <w:t>педагог</w:t>
      </w:r>
      <w:r w:rsidRPr="00124291">
        <w:rPr>
          <w:rFonts w:ascii="Times New Roman" w:hAnsi="Times New Roman"/>
          <w:spacing w:val="1"/>
          <w:sz w:val="24"/>
          <w:szCs w:val="24"/>
        </w:rPr>
        <w:t xml:space="preserve"> </w:t>
      </w:r>
      <w:r w:rsidRPr="00124291">
        <w:rPr>
          <w:rFonts w:ascii="Times New Roman" w:hAnsi="Times New Roman"/>
          <w:sz w:val="24"/>
          <w:szCs w:val="24"/>
        </w:rPr>
        <w:t>актуализирует</w:t>
      </w:r>
      <w:r w:rsidRPr="00124291">
        <w:rPr>
          <w:rFonts w:ascii="Times New Roman" w:hAnsi="Times New Roman"/>
          <w:spacing w:val="1"/>
          <w:sz w:val="24"/>
          <w:szCs w:val="24"/>
        </w:rPr>
        <w:t xml:space="preserve"> </w:t>
      </w:r>
      <w:r w:rsidRPr="00124291">
        <w:rPr>
          <w:rFonts w:ascii="Times New Roman" w:hAnsi="Times New Roman"/>
          <w:sz w:val="24"/>
          <w:szCs w:val="24"/>
        </w:rPr>
        <w:t>его</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профессиональное самоопределение, позитивный взгляд на труд в постиндустриальном</w:t>
      </w:r>
      <w:r w:rsidRPr="00124291">
        <w:rPr>
          <w:rFonts w:ascii="Times New Roman" w:hAnsi="Times New Roman"/>
          <w:spacing w:val="1"/>
          <w:sz w:val="24"/>
          <w:szCs w:val="24"/>
        </w:rPr>
        <w:t xml:space="preserve"> </w:t>
      </w:r>
      <w:r w:rsidRPr="00124291">
        <w:rPr>
          <w:rFonts w:ascii="Times New Roman" w:hAnsi="Times New Roman"/>
          <w:sz w:val="24"/>
          <w:szCs w:val="24"/>
        </w:rPr>
        <w:t>мире,</w:t>
      </w:r>
      <w:r w:rsidRPr="00124291">
        <w:rPr>
          <w:rFonts w:ascii="Times New Roman" w:hAnsi="Times New Roman"/>
          <w:spacing w:val="1"/>
          <w:sz w:val="24"/>
          <w:szCs w:val="24"/>
        </w:rPr>
        <w:t xml:space="preserve"> </w:t>
      </w:r>
      <w:r w:rsidRPr="00124291">
        <w:rPr>
          <w:rFonts w:ascii="Times New Roman" w:hAnsi="Times New Roman"/>
          <w:sz w:val="24"/>
          <w:szCs w:val="24"/>
        </w:rPr>
        <w:t>охватывающий</w:t>
      </w:r>
      <w:r w:rsidRPr="00124291">
        <w:rPr>
          <w:rFonts w:ascii="Times New Roman" w:hAnsi="Times New Roman"/>
          <w:spacing w:val="1"/>
          <w:sz w:val="24"/>
          <w:szCs w:val="24"/>
        </w:rPr>
        <w:t xml:space="preserve"> </w:t>
      </w:r>
      <w:r w:rsidRPr="00124291">
        <w:rPr>
          <w:rFonts w:ascii="Times New Roman" w:hAnsi="Times New Roman"/>
          <w:sz w:val="24"/>
          <w:szCs w:val="24"/>
        </w:rPr>
        <w:t>не</w:t>
      </w:r>
      <w:r w:rsidRPr="00124291">
        <w:rPr>
          <w:rFonts w:ascii="Times New Roman" w:hAnsi="Times New Roman"/>
          <w:spacing w:val="1"/>
          <w:sz w:val="24"/>
          <w:szCs w:val="24"/>
        </w:rPr>
        <w:t xml:space="preserve"> </w:t>
      </w:r>
      <w:r w:rsidRPr="00124291">
        <w:rPr>
          <w:rFonts w:ascii="Times New Roman" w:hAnsi="Times New Roman"/>
          <w:sz w:val="24"/>
          <w:szCs w:val="24"/>
        </w:rPr>
        <w:t>только</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профессиональную,</w:t>
      </w:r>
      <w:r w:rsidRPr="00124291">
        <w:rPr>
          <w:rFonts w:ascii="Times New Roman" w:hAnsi="Times New Roman"/>
          <w:spacing w:val="1"/>
          <w:sz w:val="24"/>
          <w:szCs w:val="24"/>
        </w:rPr>
        <w:t xml:space="preserve"> </w:t>
      </w:r>
      <w:r w:rsidRPr="00124291">
        <w:rPr>
          <w:rFonts w:ascii="Times New Roman" w:hAnsi="Times New Roman"/>
          <w:sz w:val="24"/>
          <w:szCs w:val="24"/>
        </w:rPr>
        <w:t>но</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внепрофессиональную</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составляющие</w:t>
      </w:r>
      <w:r w:rsidRPr="00124291">
        <w:rPr>
          <w:rFonts w:ascii="Times New Roman" w:hAnsi="Times New Roman"/>
          <w:spacing w:val="-2"/>
          <w:sz w:val="24"/>
          <w:szCs w:val="24"/>
        </w:rPr>
        <w:t xml:space="preserve"> </w:t>
      </w:r>
      <w:r w:rsidRPr="00124291">
        <w:rPr>
          <w:rFonts w:ascii="Times New Roman" w:hAnsi="Times New Roman"/>
          <w:sz w:val="24"/>
          <w:szCs w:val="24"/>
        </w:rPr>
        <w:t>такой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учетом</w:t>
      </w:r>
      <w:r w:rsidRPr="00124291">
        <w:rPr>
          <w:rFonts w:ascii="Times New Roman" w:hAnsi="Times New Roman"/>
          <w:spacing w:val="1"/>
          <w:sz w:val="24"/>
          <w:szCs w:val="24"/>
        </w:rPr>
        <w:t xml:space="preserve"> </w:t>
      </w:r>
      <w:r w:rsidRPr="00124291">
        <w:rPr>
          <w:rFonts w:ascii="Times New Roman" w:hAnsi="Times New Roman"/>
          <w:sz w:val="24"/>
          <w:szCs w:val="24"/>
        </w:rPr>
        <w:t>психологических</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возрастных</w:t>
      </w:r>
      <w:r w:rsidRPr="00124291">
        <w:rPr>
          <w:rFonts w:ascii="Times New Roman" w:hAnsi="Times New Roman"/>
          <w:spacing w:val="1"/>
          <w:sz w:val="24"/>
          <w:szCs w:val="24"/>
        </w:rPr>
        <w:t xml:space="preserve"> </w:t>
      </w:r>
      <w:r w:rsidRPr="00124291">
        <w:rPr>
          <w:rFonts w:ascii="Times New Roman" w:hAnsi="Times New Roman"/>
          <w:sz w:val="24"/>
          <w:szCs w:val="24"/>
        </w:rPr>
        <w:t>особенностей</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ограниченными</w:t>
      </w:r>
      <w:r w:rsidRPr="00124291">
        <w:rPr>
          <w:rFonts w:ascii="Times New Roman" w:hAnsi="Times New Roman"/>
          <w:spacing w:val="1"/>
          <w:sz w:val="24"/>
          <w:szCs w:val="24"/>
        </w:rPr>
        <w:t xml:space="preserve"> </w:t>
      </w:r>
      <w:r w:rsidRPr="00124291">
        <w:rPr>
          <w:rFonts w:ascii="Times New Roman" w:hAnsi="Times New Roman"/>
          <w:sz w:val="24"/>
          <w:szCs w:val="24"/>
        </w:rPr>
        <w:t>возможностями</w:t>
      </w:r>
      <w:r w:rsidRPr="00124291">
        <w:rPr>
          <w:rFonts w:ascii="Times New Roman" w:hAnsi="Times New Roman"/>
          <w:spacing w:val="1"/>
          <w:sz w:val="24"/>
          <w:szCs w:val="24"/>
        </w:rPr>
        <w:t xml:space="preserve"> </w:t>
      </w:r>
      <w:r w:rsidRPr="00124291">
        <w:rPr>
          <w:rFonts w:ascii="Times New Roman" w:hAnsi="Times New Roman"/>
          <w:sz w:val="24"/>
          <w:szCs w:val="24"/>
        </w:rPr>
        <w:t>здоровья</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профориентационная</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работа</w:t>
      </w:r>
      <w:r w:rsidRPr="00124291">
        <w:rPr>
          <w:rFonts w:ascii="Times New Roman" w:hAnsi="Times New Roman"/>
          <w:spacing w:val="1"/>
          <w:sz w:val="24"/>
          <w:szCs w:val="24"/>
        </w:rPr>
        <w:t xml:space="preserve"> </w:t>
      </w:r>
      <w:r w:rsidRPr="00124291">
        <w:rPr>
          <w:rFonts w:ascii="Times New Roman" w:hAnsi="Times New Roman"/>
          <w:sz w:val="24"/>
          <w:szCs w:val="24"/>
        </w:rPr>
        <w:t>осуществляется</w:t>
      </w:r>
      <w:r w:rsidRPr="00124291">
        <w:rPr>
          <w:rFonts w:ascii="Times New Roman" w:hAnsi="Times New Roman"/>
          <w:spacing w:val="1"/>
          <w:sz w:val="24"/>
          <w:szCs w:val="24"/>
        </w:rPr>
        <w:t xml:space="preserve"> </w:t>
      </w:r>
      <w:r w:rsidRPr="00124291">
        <w:rPr>
          <w:rFonts w:ascii="Times New Roman" w:hAnsi="Times New Roman"/>
          <w:sz w:val="24"/>
          <w:szCs w:val="24"/>
        </w:rPr>
        <w:t>поэтапно.</w:t>
      </w:r>
    </w:p>
    <w:p w:rsidR="00526CD6" w:rsidRPr="00124291" w:rsidRDefault="00526CD6" w:rsidP="00124291">
      <w:pPr>
        <w:pStyle w:val="ad"/>
        <w:tabs>
          <w:tab w:val="left" w:pos="9214"/>
        </w:tabs>
        <w:spacing w:before="1" w:line="240" w:lineRule="auto"/>
        <w:ind w:right="266"/>
        <w:jc w:val="both"/>
        <w:rPr>
          <w:rFonts w:ascii="Times New Roman" w:hAnsi="Times New Roman"/>
          <w:sz w:val="24"/>
          <w:szCs w:val="24"/>
        </w:rPr>
      </w:pPr>
      <w:r w:rsidRPr="00124291">
        <w:rPr>
          <w:rFonts w:ascii="Times New Roman" w:hAnsi="Times New Roman"/>
          <w:sz w:val="24"/>
          <w:szCs w:val="24"/>
        </w:rPr>
        <w:t>Цель</w:t>
      </w:r>
      <w:r w:rsidRPr="00124291">
        <w:rPr>
          <w:rFonts w:ascii="Times New Roman" w:hAnsi="Times New Roman"/>
          <w:spacing w:val="1"/>
          <w:sz w:val="24"/>
          <w:szCs w:val="24"/>
        </w:rPr>
        <w:t xml:space="preserve"> </w:t>
      </w:r>
      <w:r w:rsidRPr="00124291">
        <w:rPr>
          <w:rFonts w:ascii="Times New Roman" w:hAnsi="Times New Roman"/>
          <w:sz w:val="24"/>
          <w:szCs w:val="24"/>
        </w:rPr>
        <w:t>профориентации</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начальных</w:t>
      </w:r>
      <w:r w:rsidRPr="00124291">
        <w:rPr>
          <w:rFonts w:ascii="Times New Roman" w:hAnsi="Times New Roman"/>
          <w:spacing w:val="1"/>
          <w:sz w:val="24"/>
          <w:szCs w:val="24"/>
        </w:rPr>
        <w:t xml:space="preserve"> </w:t>
      </w:r>
      <w:r w:rsidRPr="00124291">
        <w:rPr>
          <w:rFonts w:ascii="Times New Roman" w:hAnsi="Times New Roman"/>
          <w:sz w:val="24"/>
          <w:szCs w:val="24"/>
        </w:rPr>
        <w:t>классов</w:t>
      </w:r>
      <w:r w:rsidRPr="00124291">
        <w:rPr>
          <w:rFonts w:ascii="Times New Roman" w:hAnsi="Times New Roman"/>
          <w:spacing w:val="1"/>
          <w:sz w:val="24"/>
          <w:szCs w:val="24"/>
        </w:rPr>
        <w:t xml:space="preserve"> </w:t>
      </w:r>
      <w:r w:rsidRPr="00124291">
        <w:rPr>
          <w:rFonts w:ascii="Times New Roman" w:hAnsi="Times New Roman"/>
          <w:sz w:val="24"/>
          <w:szCs w:val="24"/>
        </w:rPr>
        <w:t>—</w:t>
      </w:r>
      <w:r w:rsidRPr="00124291">
        <w:rPr>
          <w:rFonts w:ascii="Times New Roman" w:hAnsi="Times New Roman"/>
          <w:spacing w:val="1"/>
          <w:sz w:val="24"/>
          <w:szCs w:val="24"/>
        </w:rPr>
        <w:t xml:space="preserve"> </w:t>
      </w:r>
      <w:r w:rsidRPr="00124291">
        <w:rPr>
          <w:rFonts w:ascii="Times New Roman" w:hAnsi="Times New Roman"/>
          <w:sz w:val="24"/>
          <w:szCs w:val="24"/>
        </w:rPr>
        <w:t>это</w:t>
      </w:r>
      <w:r w:rsidRPr="00124291">
        <w:rPr>
          <w:rFonts w:ascii="Times New Roman" w:hAnsi="Times New Roman"/>
          <w:spacing w:val="1"/>
          <w:sz w:val="24"/>
          <w:szCs w:val="24"/>
        </w:rPr>
        <w:t xml:space="preserve"> </w:t>
      </w:r>
      <w:r w:rsidRPr="00124291">
        <w:rPr>
          <w:rFonts w:ascii="Times New Roman" w:hAnsi="Times New Roman"/>
          <w:sz w:val="24"/>
          <w:szCs w:val="24"/>
        </w:rPr>
        <w:t>формирование</w:t>
      </w:r>
      <w:r w:rsidRPr="00124291">
        <w:rPr>
          <w:rFonts w:ascii="Times New Roman" w:hAnsi="Times New Roman"/>
          <w:spacing w:val="1"/>
          <w:sz w:val="24"/>
          <w:szCs w:val="24"/>
        </w:rPr>
        <w:t xml:space="preserve"> </w:t>
      </w:r>
      <w:r w:rsidRPr="00124291">
        <w:rPr>
          <w:rFonts w:ascii="Times New Roman" w:hAnsi="Times New Roman"/>
          <w:sz w:val="24"/>
          <w:szCs w:val="24"/>
        </w:rPr>
        <w:t>первоначальных</w:t>
      </w:r>
      <w:r w:rsidRPr="00124291">
        <w:rPr>
          <w:rFonts w:ascii="Times New Roman" w:hAnsi="Times New Roman"/>
          <w:spacing w:val="1"/>
          <w:sz w:val="24"/>
          <w:szCs w:val="24"/>
        </w:rPr>
        <w:t xml:space="preserve"> </w:t>
      </w:r>
      <w:r w:rsidRPr="00124291">
        <w:rPr>
          <w:rFonts w:ascii="Times New Roman" w:hAnsi="Times New Roman"/>
          <w:sz w:val="24"/>
          <w:szCs w:val="24"/>
        </w:rPr>
        <w:t>представлений</w:t>
      </w:r>
      <w:r w:rsidRPr="00124291">
        <w:rPr>
          <w:rFonts w:ascii="Times New Roman" w:hAnsi="Times New Roman"/>
          <w:spacing w:val="1"/>
          <w:sz w:val="24"/>
          <w:szCs w:val="24"/>
        </w:rPr>
        <w:t xml:space="preserve"> </w:t>
      </w:r>
      <w:r w:rsidRPr="00124291">
        <w:rPr>
          <w:rFonts w:ascii="Times New Roman" w:hAnsi="Times New Roman"/>
          <w:sz w:val="24"/>
          <w:szCs w:val="24"/>
        </w:rPr>
        <w:t>о</w:t>
      </w:r>
      <w:r w:rsidRPr="00124291">
        <w:rPr>
          <w:rFonts w:ascii="Times New Roman" w:hAnsi="Times New Roman"/>
          <w:spacing w:val="1"/>
          <w:sz w:val="24"/>
          <w:szCs w:val="24"/>
        </w:rPr>
        <w:t xml:space="preserve"> </w:t>
      </w:r>
      <w:r w:rsidRPr="00124291">
        <w:rPr>
          <w:rFonts w:ascii="Times New Roman" w:hAnsi="Times New Roman"/>
          <w:sz w:val="24"/>
          <w:szCs w:val="24"/>
        </w:rPr>
        <w:t>труде,</w:t>
      </w:r>
      <w:r w:rsidRPr="00124291">
        <w:rPr>
          <w:rFonts w:ascii="Times New Roman" w:hAnsi="Times New Roman"/>
          <w:spacing w:val="1"/>
          <w:sz w:val="24"/>
          <w:szCs w:val="24"/>
        </w:rPr>
        <w:t xml:space="preserve"> </w:t>
      </w:r>
      <w:r w:rsidRPr="00124291">
        <w:rPr>
          <w:rFonts w:ascii="Times New Roman" w:hAnsi="Times New Roman"/>
          <w:sz w:val="24"/>
          <w:szCs w:val="24"/>
        </w:rPr>
        <w:t>профессиях,</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допрофессиональных</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умений,</w:t>
      </w:r>
      <w:r w:rsidRPr="00124291">
        <w:rPr>
          <w:rFonts w:ascii="Times New Roman" w:hAnsi="Times New Roman"/>
          <w:spacing w:val="1"/>
          <w:sz w:val="24"/>
          <w:szCs w:val="24"/>
        </w:rPr>
        <w:t xml:space="preserve"> </w:t>
      </w:r>
      <w:r w:rsidRPr="00124291">
        <w:rPr>
          <w:rFonts w:ascii="Times New Roman" w:hAnsi="Times New Roman"/>
          <w:sz w:val="24"/>
          <w:szCs w:val="24"/>
        </w:rPr>
        <w:t>навыков.</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Профессиональная</w:t>
      </w:r>
      <w:r w:rsidRPr="00124291">
        <w:rPr>
          <w:rFonts w:ascii="Times New Roman" w:hAnsi="Times New Roman"/>
          <w:spacing w:val="1"/>
          <w:sz w:val="24"/>
          <w:szCs w:val="24"/>
        </w:rPr>
        <w:t xml:space="preserve"> </w:t>
      </w:r>
      <w:r w:rsidRPr="00124291">
        <w:rPr>
          <w:rFonts w:ascii="Times New Roman" w:hAnsi="Times New Roman"/>
          <w:sz w:val="24"/>
          <w:szCs w:val="24"/>
        </w:rPr>
        <w:t>информация</w:t>
      </w:r>
      <w:r w:rsidRPr="00124291">
        <w:rPr>
          <w:rFonts w:ascii="Times New Roman" w:hAnsi="Times New Roman"/>
          <w:spacing w:val="1"/>
          <w:sz w:val="24"/>
          <w:szCs w:val="24"/>
        </w:rPr>
        <w:t xml:space="preserve"> </w:t>
      </w:r>
      <w:r w:rsidRPr="00124291">
        <w:rPr>
          <w:rFonts w:ascii="Times New Roman" w:hAnsi="Times New Roman"/>
          <w:sz w:val="24"/>
          <w:szCs w:val="24"/>
        </w:rPr>
        <w:t>включает</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себя</w:t>
      </w:r>
      <w:r w:rsidRPr="00124291">
        <w:rPr>
          <w:rFonts w:ascii="Times New Roman" w:hAnsi="Times New Roman"/>
          <w:spacing w:val="1"/>
          <w:sz w:val="24"/>
          <w:szCs w:val="24"/>
        </w:rPr>
        <w:t xml:space="preserve"> </w:t>
      </w:r>
      <w:r w:rsidRPr="00124291">
        <w:rPr>
          <w:rFonts w:ascii="Times New Roman" w:hAnsi="Times New Roman"/>
          <w:sz w:val="24"/>
          <w:szCs w:val="24"/>
        </w:rPr>
        <w:t>сведения</w:t>
      </w:r>
      <w:r w:rsidRPr="00124291">
        <w:rPr>
          <w:rFonts w:ascii="Times New Roman" w:hAnsi="Times New Roman"/>
          <w:spacing w:val="1"/>
          <w:sz w:val="24"/>
          <w:szCs w:val="24"/>
        </w:rPr>
        <w:t xml:space="preserve"> </w:t>
      </w:r>
      <w:r w:rsidRPr="00124291">
        <w:rPr>
          <w:rFonts w:ascii="Times New Roman" w:hAnsi="Times New Roman"/>
          <w:sz w:val="24"/>
          <w:szCs w:val="24"/>
        </w:rPr>
        <w:t>о</w:t>
      </w:r>
      <w:r w:rsidRPr="00124291">
        <w:rPr>
          <w:rFonts w:ascii="Times New Roman" w:hAnsi="Times New Roman"/>
          <w:spacing w:val="1"/>
          <w:sz w:val="24"/>
          <w:szCs w:val="24"/>
        </w:rPr>
        <w:t xml:space="preserve"> </w:t>
      </w:r>
      <w:r w:rsidRPr="00124291">
        <w:rPr>
          <w:rFonts w:ascii="Times New Roman" w:hAnsi="Times New Roman"/>
          <w:sz w:val="24"/>
          <w:szCs w:val="24"/>
        </w:rPr>
        <w:t>мире</w:t>
      </w:r>
      <w:r w:rsidRPr="00124291">
        <w:rPr>
          <w:rFonts w:ascii="Times New Roman" w:hAnsi="Times New Roman"/>
          <w:spacing w:val="1"/>
          <w:sz w:val="24"/>
          <w:szCs w:val="24"/>
        </w:rPr>
        <w:t xml:space="preserve"> </w:t>
      </w:r>
      <w:r w:rsidRPr="00124291">
        <w:rPr>
          <w:rFonts w:ascii="Times New Roman" w:hAnsi="Times New Roman"/>
          <w:sz w:val="24"/>
          <w:szCs w:val="24"/>
        </w:rPr>
        <w:t>профессий,</w:t>
      </w:r>
      <w:r w:rsidRPr="00124291">
        <w:rPr>
          <w:rFonts w:ascii="Times New Roman" w:hAnsi="Times New Roman"/>
          <w:spacing w:val="1"/>
          <w:sz w:val="24"/>
          <w:szCs w:val="24"/>
        </w:rPr>
        <w:t xml:space="preserve"> </w:t>
      </w:r>
      <w:r w:rsidRPr="00124291">
        <w:rPr>
          <w:rFonts w:ascii="Times New Roman" w:hAnsi="Times New Roman"/>
          <w:sz w:val="24"/>
          <w:szCs w:val="24"/>
        </w:rPr>
        <w:t>личностных</w:t>
      </w:r>
      <w:r w:rsidRPr="00124291">
        <w:rPr>
          <w:rFonts w:ascii="Times New Roman" w:hAnsi="Times New Roman"/>
          <w:spacing w:val="-2"/>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профессионально важных</w:t>
      </w:r>
      <w:r w:rsidRPr="00124291">
        <w:rPr>
          <w:rFonts w:ascii="Times New Roman" w:hAnsi="Times New Roman"/>
          <w:spacing w:val="1"/>
          <w:sz w:val="24"/>
          <w:szCs w:val="24"/>
        </w:rPr>
        <w:t xml:space="preserve"> </w:t>
      </w:r>
      <w:r w:rsidRPr="00124291">
        <w:rPr>
          <w:rFonts w:ascii="Times New Roman" w:hAnsi="Times New Roman"/>
          <w:sz w:val="24"/>
          <w:szCs w:val="24"/>
        </w:rPr>
        <w:t>качествах</w:t>
      </w:r>
      <w:r w:rsidRPr="00124291">
        <w:rPr>
          <w:rFonts w:ascii="Times New Roman" w:hAnsi="Times New Roman"/>
          <w:spacing w:val="2"/>
          <w:sz w:val="24"/>
          <w:szCs w:val="24"/>
        </w:rPr>
        <w:t xml:space="preserve"> </w:t>
      </w:r>
      <w:r w:rsidRPr="00124291">
        <w:rPr>
          <w:rFonts w:ascii="Times New Roman" w:hAnsi="Times New Roman"/>
          <w:sz w:val="24"/>
          <w:szCs w:val="24"/>
        </w:rPr>
        <w:t>человека.</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r w:rsidRPr="00124291">
        <w:rPr>
          <w:rFonts w:ascii="Times New Roman" w:hAnsi="Times New Roman"/>
          <w:sz w:val="24"/>
          <w:szCs w:val="24"/>
        </w:rPr>
        <w:t>Профессиональное</w:t>
      </w:r>
      <w:r w:rsidRPr="00124291">
        <w:rPr>
          <w:rFonts w:ascii="Times New Roman" w:hAnsi="Times New Roman"/>
          <w:spacing w:val="76"/>
          <w:sz w:val="24"/>
          <w:szCs w:val="24"/>
        </w:rPr>
        <w:t xml:space="preserve"> </w:t>
      </w:r>
      <w:r w:rsidRPr="00124291">
        <w:rPr>
          <w:rFonts w:ascii="Times New Roman" w:hAnsi="Times New Roman"/>
          <w:sz w:val="24"/>
          <w:szCs w:val="24"/>
        </w:rPr>
        <w:t xml:space="preserve">воспитание  </w:t>
      </w:r>
      <w:r w:rsidRPr="00124291">
        <w:rPr>
          <w:rFonts w:ascii="Times New Roman" w:hAnsi="Times New Roman"/>
          <w:spacing w:val="14"/>
          <w:sz w:val="24"/>
          <w:szCs w:val="24"/>
        </w:rPr>
        <w:t xml:space="preserve"> </w:t>
      </w:r>
      <w:r w:rsidRPr="00124291">
        <w:rPr>
          <w:rFonts w:ascii="Times New Roman" w:hAnsi="Times New Roman"/>
          <w:sz w:val="24"/>
          <w:szCs w:val="24"/>
        </w:rPr>
        <w:t xml:space="preserve">включает  </w:t>
      </w:r>
      <w:r w:rsidRPr="00124291">
        <w:rPr>
          <w:rFonts w:ascii="Times New Roman" w:hAnsi="Times New Roman"/>
          <w:spacing w:val="16"/>
          <w:sz w:val="24"/>
          <w:szCs w:val="24"/>
        </w:rPr>
        <w:t xml:space="preserve"> </w:t>
      </w:r>
      <w:r w:rsidRPr="00124291">
        <w:rPr>
          <w:rFonts w:ascii="Times New Roman" w:hAnsi="Times New Roman"/>
          <w:sz w:val="24"/>
          <w:szCs w:val="24"/>
        </w:rPr>
        <w:t xml:space="preserve">в  </w:t>
      </w:r>
      <w:r w:rsidRPr="00124291">
        <w:rPr>
          <w:rFonts w:ascii="Times New Roman" w:hAnsi="Times New Roman"/>
          <w:spacing w:val="17"/>
          <w:sz w:val="24"/>
          <w:szCs w:val="24"/>
        </w:rPr>
        <w:t xml:space="preserve"> </w:t>
      </w:r>
      <w:r w:rsidRPr="00124291">
        <w:rPr>
          <w:rFonts w:ascii="Times New Roman" w:hAnsi="Times New Roman"/>
          <w:sz w:val="24"/>
          <w:szCs w:val="24"/>
        </w:rPr>
        <w:t xml:space="preserve">себя  </w:t>
      </w:r>
      <w:r w:rsidRPr="00124291">
        <w:rPr>
          <w:rFonts w:ascii="Times New Roman" w:hAnsi="Times New Roman"/>
          <w:spacing w:val="15"/>
          <w:sz w:val="24"/>
          <w:szCs w:val="24"/>
        </w:rPr>
        <w:t xml:space="preserve"> </w:t>
      </w:r>
      <w:r w:rsidRPr="00124291">
        <w:rPr>
          <w:rFonts w:ascii="Times New Roman" w:hAnsi="Times New Roman"/>
          <w:sz w:val="24"/>
          <w:szCs w:val="24"/>
        </w:rPr>
        <w:t xml:space="preserve">формирование  </w:t>
      </w:r>
      <w:r w:rsidRPr="00124291">
        <w:rPr>
          <w:rFonts w:ascii="Times New Roman" w:hAnsi="Times New Roman"/>
          <w:spacing w:val="15"/>
          <w:sz w:val="24"/>
          <w:szCs w:val="24"/>
        </w:rPr>
        <w:t xml:space="preserve"> </w:t>
      </w:r>
      <w:r w:rsidRPr="00124291">
        <w:rPr>
          <w:rFonts w:ascii="Times New Roman" w:hAnsi="Times New Roman"/>
          <w:sz w:val="24"/>
          <w:szCs w:val="24"/>
        </w:rPr>
        <w:t>склонностей</w:t>
      </w:r>
    </w:p>
    <w:p w:rsidR="00526CD6" w:rsidRPr="00124291" w:rsidRDefault="00526CD6" w:rsidP="00124291">
      <w:pPr>
        <w:pStyle w:val="ad"/>
        <w:tabs>
          <w:tab w:val="left" w:pos="9214"/>
        </w:tabs>
        <w:spacing w:before="66" w:line="240" w:lineRule="auto"/>
        <w:ind w:right="266"/>
        <w:jc w:val="both"/>
        <w:rPr>
          <w:rFonts w:ascii="Times New Roman" w:hAnsi="Times New Roman"/>
          <w:sz w:val="24"/>
          <w:szCs w:val="24"/>
        </w:rPr>
      </w:pPr>
      <w:r w:rsidRPr="00124291">
        <w:rPr>
          <w:rFonts w:ascii="Times New Roman" w:hAnsi="Times New Roman"/>
          <w:sz w:val="24"/>
          <w:szCs w:val="24"/>
        </w:rPr>
        <w:t>профессиональных</w:t>
      </w:r>
      <w:r w:rsidRPr="00124291">
        <w:rPr>
          <w:rFonts w:ascii="Times New Roman" w:hAnsi="Times New Roman"/>
          <w:spacing w:val="1"/>
          <w:sz w:val="24"/>
          <w:szCs w:val="24"/>
        </w:rPr>
        <w:t xml:space="preserve"> </w:t>
      </w:r>
      <w:r w:rsidRPr="00124291">
        <w:rPr>
          <w:rFonts w:ascii="Times New Roman" w:hAnsi="Times New Roman"/>
          <w:sz w:val="24"/>
          <w:szCs w:val="24"/>
        </w:rPr>
        <w:t>интересов</w:t>
      </w:r>
      <w:r w:rsidRPr="00124291">
        <w:rPr>
          <w:rFonts w:ascii="Times New Roman" w:hAnsi="Times New Roman"/>
          <w:spacing w:val="1"/>
          <w:sz w:val="24"/>
          <w:szCs w:val="24"/>
        </w:rPr>
        <w:t xml:space="preserve"> </w:t>
      </w:r>
      <w:r w:rsidRPr="00124291">
        <w:rPr>
          <w:rFonts w:ascii="Times New Roman" w:hAnsi="Times New Roman"/>
          <w:sz w:val="24"/>
          <w:szCs w:val="24"/>
        </w:rPr>
        <w:t>школьников.</w:t>
      </w:r>
      <w:r w:rsidRPr="00124291">
        <w:rPr>
          <w:rFonts w:ascii="Times New Roman" w:hAnsi="Times New Roman"/>
          <w:spacing w:val="1"/>
          <w:sz w:val="24"/>
          <w:szCs w:val="24"/>
        </w:rPr>
        <w:t xml:space="preserve"> </w:t>
      </w:r>
      <w:r w:rsidRPr="00124291">
        <w:rPr>
          <w:rFonts w:ascii="Times New Roman" w:hAnsi="Times New Roman"/>
          <w:sz w:val="24"/>
          <w:szCs w:val="24"/>
        </w:rPr>
        <w:t>Побуждение</w:t>
      </w:r>
      <w:r w:rsidRPr="00124291">
        <w:rPr>
          <w:rFonts w:ascii="Times New Roman" w:hAnsi="Times New Roman"/>
          <w:spacing w:val="1"/>
          <w:sz w:val="24"/>
          <w:szCs w:val="24"/>
        </w:rPr>
        <w:t xml:space="preserve"> </w:t>
      </w:r>
      <w:r w:rsidRPr="00124291">
        <w:rPr>
          <w:rFonts w:ascii="Times New Roman" w:hAnsi="Times New Roman"/>
          <w:sz w:val="24"/>
          <w:szCs w:val="24"/>
        </w:rPr>
        <w:t>обучающихся</w:t>
      </w:r>
      <w:r w:rsidRPr="00124291">
        <w:rPr>
          <w:rFonts w:ascii="Times New Roman" w:hAnsi="Times New Roman"/>
          <w:spacing w:val="1"/>
          <w:sz w:val="24"/>
          <w:szCs w:val="24"/>
        </w:rPr>
        <w:t xml:space="preserve"> </w:t>
      </w:r>
      <w:r w:rsidRPr="00124291">
        <w:rPr>
          <w:rFonts w:ascii="Times New Roman" w:hAnsi="Times New Roman"/>
          <w:sz w:val="24"/>
          <w:szCs w:val="24"/>
        </w:rPr>
        <w:t>к</w:t>
      </w:r>
      <w:r w:rsidRPr="00124291">
        <w:rPr>
          <w:rFonts w:ascii="Times New Roman" w:hAnsi="Times New Roman"/>
          <w:spacing w:val="1"/>
          <w:sz w:val="24"/>
          <w:szCs w:val="24"/>
        </w:rPr>
        <w:t xml:space="preserve"> </w:t>
      </w:r>
      <w:r w:rsidRPr="00124291">
        <w:rPr>
          <w:rFonts w:ascii="Times New Roman" w:hAnsi="Times New Roman"/>
          <w:sz w:val="24"/>
          <w:szCs w:val="24"/>
        </w:rPr>
        <w:t>участию</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разнообразных формах учебной и внеклассной работы, общественно-полезному</w:t>
      </w:r>
      <w:r w:rsidRPr="00124291">
        <w:rPr>
          <w:rFonts w:ascii="Times New Roman" w:hAnsi="Times New Roman"/>
          <w:spacing w:val="1"/>
          <w:sz w:val="24"/>
          <w:szCs w:val="24"/>
        </w:rPr>
        <w:t xml:space="preserve"> </w:t>
      </w:r>
      <w:r w:rsidRPr="00124291">
        <w:rPr>
          <w:rFonts w:ascii="Times New Roman" w:hAnsi="Times New Roman"/>
          <w:sz w:val="24"/>
          <w:szCs w:val="24"/>
        </w:rPr>
        <w:t>труду, к</w:t>
      </w:r>
      <w:r w:rsidRPr="00124291">
        <w:rPr>
          <w:rFonts w:ascii="Times New Roman" w:hAnsi="Times New Roman"/>
          <w:spacing w:val="1"/>
          <w:sz w:val="24"/>
          <w:szCs w:val="24"/>
        </w:rPr>
        <w:t xml:space="preserve"> </w:t>
      </w:r>
      <w:r w:rsidRPr="00124291">
        <w:rPr>
          <w:rFonts w:ascii="Times New Roman" w:hAnsi="Times New Roman"/>
          <w:sz w:val="24"/>
          <w:szCs w:val="24"/>
        </w:rPr>
        <w:t>активной</w:t>
      </w:r>
      <w:r w:rsidRPr="00124291">
        <w:rPr>
          <w:rFonts w:ascii="Times New Roman" w:hAnsi="Times New Roman"/>
          <w:spacing w:val="-1"/>
          <w:sz w:val="24"/>
          <w:szCs w:val="24"/>
        </w:rPr>
        <w:t xml:space="preserve"> </w:t>
      </w:r>
      <w:r w:rsidRPr="00124291">
        <w:rPr>
          <w:rFonts w:ascii="Times New Roman" w:hAnsi="Times New Roman"/>
          <w:sz w:val="24"/>
          <w:szCs w:val="24"/>
        </w:rPr>
        <w:t>пробе</w:t>
      </w:r>
      <w:r w:rsidRPr="00124291">
        <w:rPr>
          <w:rFonts w:ascii="Times New Roman" w:hAnsi="Times New Roman"/>
          <w:spacing w:val="-1"/>
          <w:sz w:val="24"/>
          <w:szCs w:val="24"/>
        </w:rPr>
        <w:t xml:space="preserve"> </w:t>
      </w:r>
      <w:r w:rsidRPr="00124291">
        <w:rPr>
          <w:rFonts w:ascii="Times New Roman" w:hAnsi="Times New Roman"/>
          <w:sz w:val="24"/>
          <w:szCs w:val="24"/>
        </w:rPr>
        <w:t>сил.</w:t>
      </w:r>
    </w:p>
    <w:p w:rsidR="00526CD6" w:rsidRPr="00124291" w:rsidRDefault="00526CD6" w:rsidP="00124291">
      <w:pPr>
        <w:pStyle w:val="ad"/>
        <w:tabs>
          <w:tab w:val="left" w:pos="9214"/>
        </w:tabs>
        <w:spacing w:before="1" w:line="240" w:lineRule="auto"/>
        <w:ind w:right="266"/>
        <w:jc w:val="both"/>
        <w:rPr>
          <w:rFonts w:ascii="Times New Roman" w:hAnsi="Times New Roman"/>
          <w:sz w:val="24"/>
          <w:szCs w:val="24"/>
        </w:rPr>
      </w:pPr>
      <w:r w:rsidRPr="00124291">
        <w:rPr>
          <w:rFonts w:ascii="Times New Roman" w:hAnsi="Times New Roman"/>
          <w:sz w:val="24"/>
          <w:szCs w:val="24"/>
        </w:rPr>
        <w:lastRenderedPageBreak/>
        <w:t>При</w:t>
      </w:r>
      <w:r w:rsidRPr="00124291">
        <w:rPr>
          <w:rFonts w:ascii="Times New Roman" w:hAnsi="Times New Roman"/>
          <w:spacing w:val="1"/>
          <w:sz w:val="24"/>
          <w:szCs w:val="24"/>
        </w:rPr>
        <w:t xml:space="preserve"> </w:t>
      </w:r>
      <w:r w:rsidRPr="00124291">
        <w:rPr>
          <w:rFonts w:ascii="Times New Roman" w:hAnsi="Times New Roman"/>
          <w:sz w:val="24"/>
          <w:szCs w:val="24"/>
        </w:rPr>
        <w:t>планировании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профориентационных</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занятий</w:t>
      </w:r>
      <w:r w:rsidRPr="00124291">
        <w:rPr>
          <w:rFonts w:ascii="Times New Roman" w:hAnsi="Times New Roman"/>
          <w:spacing w:val="1"/>
          <w:sz w:val="24"/>
          <w:szCs w:val="24"/>
        </w:rPr>
        <w:t xml:space="preserve"> </w:t>
      </w:r>
      <w:r w:rsidRPr="00124291">
        <w:rPr>
          <w:rFonts w:ascii="Times New Roman" w:hAnsi="Times New Roman"/>
          <w:sz w:val="24"/>
          <w:szCs w:val="24"/>
        </w:rPr>
        <w:t>наши</w:t>
      </w:r>
      <w:r w:rsidRPr="00124291">
        <w:rPr>
          <w:rFonts w:ascii="Times New Roman" w:hAnsi="Times New Roman"/>
          <w:spacing w:val="1"/>
          <w:sz w:val="24"/>
          <w:szCs w:val="24"/>
        </w:rPr>
        <w:t xml:space="preserve"> </w:t>
      </w:r>
      <w:r w:rsidRPr="00124291">
        <w:rPr>
          <w:rFonts w:ascii="Times New Roman" w:hAnsi="Times New Roman"/>
          <w:sz w:val="24"/>
          <w:szCs w:val="24"/>
        </w:rPr>
        <w:t>педагоги</w:t>
      </w:r>
      <w:r w:rsidRPr="00124291">
        <w:rPr>
          <w:rFonts w:ascii="Times New Roman" w:hAnsi="Times New Roman"/>
          <w:spacing w:val="1"/>
          <w:sz w:val="24"/>
          <w:szCs w:val="24"/>
        </w:rPr>
        <w:t xml:space="preserve"> </w:t>
      </w:r>
      <w:r w:rsidRPr="00124291">
        <w:rPr>
          <w:rFonts w:ascii="Times New Roman" w:hAnsi="Times New Roman"/>
          <w:sz w:val="24"/>
          <w:szCs w:val="24"/>
        </w:rPr>
        <w:t>используют</w:t>
      </w:r>
      <w:r w:rsidRPr="00124291">
        <w:rPr>
          <w:rFonts w:ascii="Times New Roman" w:hAnsi="Times New Roman"/>
          <w:spacing w:val="1"/>
          <w:sz w:val="24"/>
          <w:szCs w:val="24"/>
        </w:rPr>
        <w:t xml:space="preserve"> </w:t>
      </w:r>
      <w:r w:rsidRPr="00124291">
        <w:rPr>
          <w:rFonts w:ascii="Times New Roman" w:hAnsi="Times New Roman"/>
          <w:sz w:val="24"/>
          <w:szCs w:val="24"/>
        </w:rPr>
        <w:t>разнообразные</w:t>
      </w:r>
      <w:r w:rsidRPr="00124291">
        <w:rPr>
          <w:rFonts w:ascii="Times New Roman" w:hAnsi="Times New Roman"/>
          <w:spacing w:val="1"/>
          <w:sz w:val="24"/>
          <w:szCs w:val="24"/>
        </w:rPr>
        <w:t xml:space="preserve"> </w:t>
      </w:r>
      <w:r w:rsidRPr="00124291">
        <w:rPr>
          <w:rFonts w:ascii="Times New Roman" w:hAnsi="Times New Roman"/>
          <w:sz w:val="24"/>
          <w:szCs w:val="24"/>
        </w:rPr>
        <w:t>формы</w:t>
      </w:r>
      <w:r w:rsidRPr="00124291">
        <w:rPr>
          <w:rFonts w:ascii="Times New Roman" w:hAnsi="Times New Roman"/>
          <w:spacing w:val="1"/>
          <w:sz w:val="24"/>
          <w:szCs w:val="24"/>
        </w:rPr>
        <w:t xml:space="preserve"> </w:t>
      </w:r>
      <w:r w:rsidRPr="00124291">
        <w:rPr>
          <w:rFonts w:ascii="Times New Roman" w:hAnsi="Times New Roman"/>
          <w:sz w:val="24"/>
          <w:szCs w:val="24"/>
        </w:rPr>
        <w:t>воспитательной</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Беседы,</w:t>
      </w:r>
      <w:r w:rsidRPr="00124291">
        <w:rPr>
          <w:rFonts w:ascii="Times New Roman" w:hAnsi="Times New Roman"/>
          <w:spacing w:val="1"/>
          <w:sz w:val="24"/>
          <w:szCs w:val="24"/>
        </w:rPr>
        <w:t xml:space="preserve"> </w:t>
      </w:r>
      <w:r w:rsidRPr="00124291">
        <w:rPr>
          <w:rFonts w:ascii="Times New Roman" w:hAnsi="Times New Roman"/>
          <w:sz w:val="24"/>
          <w:szCs w:val="24"/>
        </w:rPr>
        <w:t>экскурсии,</w:t>
      </w:r>
      <w:r w:rsidRPr="00124291">
        <w:rPr>
          <w:rFonts w:ascii="Times New Roman" w:hAnsi="Times New Roman"/>
          <w:spacing w:val="1"/>
          <w:sz w:val="24"/>
          <w:szCs w:val="24"/>
        </w:rPr>
        <w:t xml:space="preserve"> </w:t>
      </w:r>
      <w:r w:rsidRPr="00124291">
        <w:rPr>
          <w:rFonts w:ascii="Times New Roman" w:hAnsi="Times New Roman"/>
          <w:sz w:val="24"/>
          <w:szCs w:val="24"/>
        </w:rPr>
        <w:t>выставки</w:t>
      </w:r>
      <w:r w:rsidRPr="00124291">
        <w:rPr>
          <w:rFonts w:ascii="Times New Roman" w:hAnsi="Times New Roman"/>
          <w:spacing w:val="1"/>
          <w:sz w:val="24"/>
          <w:szCs w:val="24"/>
        </w:rPr>
        <w:t xml:space="preserve"> </w:t>
      </w:r>
      <w:r w:rsidRPr="00124291">
        <w:rPr>
          <w:rFonts w:ascii="Times New Roman" w:hAnsi="Times New Roman"/>
          <w:sz w:val="24"/>
          <w:szCs w:val="24"/>
        </w:rPr>
        <w:t>детского</w:t>
      </w:r>
      <w:r w:rsidRPr="00124291">
        <w:rPr>
          <w:rFonts w:ascii="Times New Roman" w:hAnsi="Times New Roman"/>
          <w:spacing w:val="1"/>
          <w:sz w:val="24"/>
          <w:szCs w:val="24"/>
        </w:rPr>
        <w:t xml:space="preserve"> </w:t>
      </w:r>
      <w:r w:rsidRPr="00124291">
        <w:rPr>
          <w:rFonts w:ascii="Times New Roman" w:hAnsi="Times New Roman"/>
          <w:sz w:val="24"/>
          <w:szCs w:val="24"/>
        </w:rPr>
        <w:t>творчества.</w:t>
      </w:r>
      <w:r w:rsidRPr="00124291">
        <w:rPr>
          <w:rFonts w:ascii="Times New Roman" w:hAnsi="Times New Roman"/>
          <w:spacing w:val="1"/>
          <w:sz w:val="24"/>
          <w:szCs w:val="24"/>
        </w:rPr>
        <w:t xml:space="preserve"> </w:t>
      </w:r>
      <w:r w:rsidRPr="00124291">
        <w:rPr>
          <w:rFonts w:ascii="Times New Roman" w:hAnsi="Times New Roman"/>
          <w:sz w:val="24"/>
          <w:szCs w:val="24"/>
        </w:rPr>
        <w:t>Вся</w:t>
      </w:r>
      <w:r w:rsidRPr="00124291">
        <w:rPr>
          <w:rFonts w:ascii="Times New Roman" w:hAnsi="Times New Roman"/>
          <w:spacing w:val="1"/>
          <w:sz w:val="24"/>
          <w:szCs w:val="24"/>
        </w:rPr>
        <w:t xml:space="preserve"> </w:t>
      </w:r>
      <w:r w:rsidRPr="00124291">
        <w:rPr>
          <w:rFonts w:ascii="Times New Roman" w:hAnsi="Times New Roman"/>
          <w:sz w:val="24"/>
          <w:szCs w:val="24"/>
        </w:rPr>
        <w:t>работа</w:t>
      </w:r>
      <w:r w:rsidRPr="00124291">
        <w:rPr>
          <w:rFonts w:ascii="Times New Roman" w:hAnsi="Times New Roman"/>
          <w:spacing w:val="1"/>
          <w:sz w:val="24"/>
          <w:szCs w:val="24"/>
        </w:rPr>
        <w:t xml:space="preserve"> </w:t>
      </w:r>
      <w:r w:rsidRPr="00124291">
        <w:rPr>
          <w:rFonts w:ascii="Times New Roman" w:hAnsi="Times New Roman"/>
          <w:sz w:val="24"/>
          <w:szCs w:val="24"/>
        </w:rPr>
        <w:t>успешно</w:t>
      </w:r>
      <w:r w:rsidRPr="00124291">
        <w:rPr>
          <w:rFonts w:ascii="Times New Roman" w:hAnsi="Times New Roman"/>
          <w:spacing w:val="1"/>
          <w:sz w:val="24"/>
          <w:szCs w:val="24"/>
        </w:rPr>
        <w:t xml:space="preserve"> </w:t>
      </w:r>
      <w:r w:rsidRPr="00124291">
        <w:rPr>
          <w:rFonts w:ascii="Times New Roman" w:hAnsi="Times New Roman"/>
          <w:sz w:val="24"/>
          <w:szCs w:val="24"/>
        </w:rPr>
        <w:t>осуществляются</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уроках,</w:t>
      </w:r>
      <w:r w:rsidRPr="00124291">
        <w:rPr>
          <w:rFonts w:ascii="Times New Roman" w:hAnsi="Times New Roman"/>
          <w:spacing w:val="1"/>
          <w:sz w:val="24"/>
          <w:szCs w:val="24"/>
        </w:rPr>
        <w:t xml:space="preserve"> </w:t>
      </w:r>
      <w:r w:rsidRPr="00124291">
        <w:rPr>
          <w:rFonts w:ascii="Times New Roman" w:hAnsi="Times New Roman"/>
          <w:sz w:val="24"/>
          <w:szCs w:val="24"/>
        </w:rPr>
        <w:t>а</w:t>
      </w:r>
      <w:r w:rsidRPr="00124291">
        <w:rPr>
          <w:rFonts w:ascii="Times New Roman" w:hAnsi="Times New Roman"/>
          <w:spacing w:val="1"/>
          <w:sz w:val="24"/>
          <w:szCs w:val="24"/>
        </w:rPr>
        <w:t xml:space="preserve"> </w:t>
      </w:r>
      <w:r w:rsidRPr="00124291">
        <w:rPr>
          <w:rFonts w:ascii="Times New Roman" w:hAnsi="Times New Roman"/>
          <w:sz w:val="24"/>
          <w:szCs w:val="24"/>
        </w:rPr>
        <w:t>также</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 xml:space="preserve">внеурочных </w:t>
      </w:r>
      <w:proofErr w:type="spellStart"/>
      <w:r w:rsidRPr="00124291">
        <w:rPr>
          <w:rFonts w:ascii="Times New Roman" w:hAnsi="Times New Roman"/>
          <w:sz w:val="24"/>
          <w:szCs w:val="24"/>
        </w:rPr>
        <w:t>профориентационных</w:t>
      </w:r>
      <w:proofErr w:type="spellEnd"/>
      <w:r w:rsidRPr="00124291">
        <w:rPr>
          <w:rFonts w:ascii="Times New Roman" w:hAnsi="Times New Roman"/>
          <w:spacing w:val="59"/>
          <w:sz w:val="24"/>
          <w:szCs w:val="24"/>
        </w:rPr>
        <w:t xml:space="preserve"> </w:t>
      </w:r>
      <w:r w:rsidRPr="00124291">
        <w:rPr>
          <w:rFonts w:ascii="Times New Roman" w:hAnsi="Times New Roman"/>
          <w:sz w:val="24"/>
          <w:szCs w:val="24"/>
        </w:rPr>
        <w:t>занятиях.</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Реализация</w:t>
      </w:r>
      <w:r w:rsidRPr="00124291">
        <w:rPr>
          <w:rFonts w:ascii="Times New Roman" w:hAnsi="Times New Roman"/>
          <w:spacing w:val="1"/>
          <w:sz w:val="24"/>
          <w:szCs w:val="24"/>
        </w:rPr>
        <w:t xml:space="preserve"> </w:t>
      </w:r>
      <w:r w:rsidRPr="00124291">
        <w:rPr>
          <w:rFonts w:ascii="Times New Roman" w:hAnsi="Times New Roman"/>
          <w:sz w:val="24"/>
          <w:szCs w:val="24"/>
        </w:rPr>
        <w:t>модуля профориентация</w:t>
      </w:r>
      <w:r w:rsidRPr="00124291">
        <w:rPr>
          <w:rFonts w:ascii="Times New Roman" w:hAnsi="Times New Roman"/>
          <w:spacing w:val="1"/>
          <w:sz w:val="24"/>
          <w:szCs w:val="24"/>
        </w:rPr>
        <w:t xml:space="preserve"> </w:t>
      </w:r>
      <w:r w:rsidRPr="00124291">
        <w:rPr>
          <w:rFonts w:ascii="Times New Roman" w:hAnsi="Times New Roman"/>
          <w:sz w:val="24"/>
          <w:szCs w:val="24"/>
        </w:rPr>
        <w:t xml:space="preserve">проходит через цикл </w:t>
      </w:r>
      <w:proofErr w:type="spellStart"/>
      <w:r w:rsidRPr="00124291">
        <w:rPr>
          <w:rFonts w:ascii="Times New Roman" w:hAnsi="Times New Roman"/>
          <w:sz w:val="24"/>
          <w:szCs w:val="24"/>
        </w:rPr>
        <w:t>профориентационных</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бесед, направленных на</w:t>
      </w:r>
      <w:r w:rsidRPr="00124291">
        <w:rPr>
          <w:rFonts w:ascii="Times New Roman" w:hAnsi="Times New Roman"/>
          <w:spacing w:val="1"/>
          <w:sz w:val="24"/>
          <w:szCs w:val="24"/>
        </w:rPr>
        <w:t xml:space="preserve"> </w:t>
      </w:r>
      <w:r w:rsidRPr="00124291">
        <w:rPr>
          <w:rFonts w:ascii="Times New Roman" w:hAnsi="Times New Roman"/>
          <w:sz w:val="24"/>
          <w:szCs w:val="24"/>
        </w:rPr>
        <w:t>активизацию</w:t>
      </w:r>
      <w:r w:rsidRPr="00124291">
        <w:rPr>
          <w:rFonts w:ascii="Times New Roman" w:hAnsi="Times New Roman"/>
          <w:spacing w:val="1"/>
          <w:sz w:val="24"/>
          <w:szCs w:val="24"/>
        </w:rPr>
        <w:t xml:space="preserve"> </w:t>
      </w:r>
      <w:r w:rsidRPr="00124291">
        <w:rPr>
          <w:rFonts w:ascii="Times New Roman" w:hAnsi="Times New Roman"/>
          <w:sz w:val="24"/>
          <w:szCs w:val="24"/>
        </w:rPr>
        <w:t>личного участия в формировании своего будущего;</w:t>
      </w:r>
      <w:r w:rsidRPr="00124291">
        <w:rPr>
          <w:rFonts w:ascii="Times New Roman" w:hAnsi="Times New Roman"/>
          <w:spacing w:val="-57"/>
          <w:sz w:val="24"/>
          <w:szCs w:val="24"/>
        </w:rPr>
        <w:t xml:space="preserve"> </w:t>
      </w:r>
      <w:r w:rsidRPr="00124291">
        <w:rPr>
          <w:rFonts w:ascii="Times New Roman" w:hAnsi="Times New Roman"/>
          <w:sz w:val="24"/>
          <w:szCs w:val="24"/>
        </w:rPr>
        <w:t>расширение</w:t>
      </w:r>
      <w:r w:rsidRPr="00124291">
        <w:rPr>
          <w:rFonts w:ascii="Times New Roman" w:hAnsi="Times New Roman"/>
          <w:spacing w:val="1"/>
          <w:sz w:val="24"/>
          <w:szCs w:val="24"/>
        </w:rPr>
        <w:t xml:space="preserve"> </w:t>
      </w:r>
      <w:r w:rsidRPr="00124291">
        <w:rPr>
          <w:rFonts w:ascii="Times New Roman" w:hAnsi="Times New Roman"/>
          <w:sz w:val="24"/>
          <w:szCs w:val="24"/>
        </w:rPr>
        <w:t>знаний</w:t>
      </w:r>
      <w:r w:rsidRPr="00124291">
        <w:rPr>
          <w:rFonts w:ascii="Times New Roman" w:hAnsi="Times New Roman"/>
          <w:spacing w:val="1"/>
          <w:sz w:val="24"/>
          <w:szCs w:val="24"/>
        </w:rPr>
        <w:t xml:space="preserve"> </w:t>
      </w:r>
      <w:r w:rsidRPr="00124291">
        <w:rPr>
          <w:rFonts w:ascii="Times New Roman" w:hAnsi="Times New Roman"/>
          <w:sz w:val="24"/>
          <w:szCs w:val="24"/>
        </w:rPr>
        <w:t>о</w:t>
      </w:r>
      <w:r w:rsidRPr="00124291">
        <w:rPr>
          <w:rFonts w:ascii="Times New Roman" w:hAnsi="Times New Roman"/>
          <w:spacing w:val="1"/>
          <w:sz w:val="24"/>
          <w:szCs w:val="24"/>
        </w:rPr>
        <w:t xml:space="preserve"> </w:t>
      </w:r>
      <w:r w:rsidRPr="00124291">
        <w:rPr>
          <w:rFonts w:ascii="Times New Roman" w:hAnsi="Times New Roman"/>
          <w:sz w:val="24"/>
          <w:szCs w:val="24"/>
        </w:rPr>
        <w:t>мире</w:t>
      </w:r>
      <w:r w:rsidRPr="00124291">
        <w:rPr>
          <w:rFonts w:ascii="Times New Roman" w:hAnsi="Times New Roman"/>
          <w:spacing w:val="1"/>
          <w:sz w:val="24"/>
          <w:szCs w:val="24"/>
        </w:rPr>
        <w:t xml:space="preserve"> </w:t>
      </w:r>
      <w:r w:rsidRPr="00124291">
        <w:rPr>
          <w:rFonts w:ascii="Times New Roman" w:hAnsi="Times New Roman"/>
          <w:sz w:val="24"/>
          <w:szCs w:val="24"/>
        </w:rPr>
        <w:t>профессий;</w:t>
      </w:r>
      <w:r w:rsidRPr="00124291">
        <w:rPr>
          <w:rFonts w:ascii="Times New Roman" w:hAnsi="Times New Roman"/>
          <w:spacing w:val="1"/>
          <w:sz w:val="24"/>
          <w:szCs w:val="24"/>
        </w:rPr>
        <w:t xml:space="preserve"> </w:t>
      </w:r>
      <w:r w:rsidRPr="00124291">
        <w:rPr>
          <w:rFonts w:ascii="Times New Roman" w:hAnsi="Times New Roman"/>
          <w:sz w:val="24"/>
          <w:szCs w:val="24"/>
        </w:rPr>
        <w:t>обсуждение проблемных вопросов,</w:t>
      </w:r>
      <w:r w:rsidRPr="00124291">
        <w:rPr>
          <w:rFonts w:ascii="Times New Roman" w:hAnsi="Times New Roman"/>
          <w:spacing w:val="1"/>
          <w:sz w:val="24"/>
          <w:szCs w:val="24"/>
        </w:rPr>
        <w:t xml:space="preserve"> </w:t>
      </w:r>
      <w:r w:rsidRPr="00124291">
        <w:rPr>
          <w:rFonts w:ascii="Times New Roman" w:hAnsi="Times New Roman"/>
          <w:sz w:val="24"/>
          <w:szCs w:val="24"/>
        </w:rPr>
        <w:t>анализ</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 людей различных профессий. Обучающиеся</w:t>
      </w:r>
      <w:r w:rsidRPr="00124291">
        <w:rPr>
          <w:rFonts w:ascii="Times New Roman" w:hAnsi="Times New Roman"/>
          <w:spacing w:val="1"/>
          <w:sz w:val="24"/>
          <w:szCs w:val="24"/>
        </w:rPr>
        <w:t xml:space="preserve"> </w:t>
      </w:r>
      <w:r w:rsidRPr="00124291">
        <w:rPr>
          <w:rFonts w:ascii="Times New Roman" w:hAnsi="Times New Roman"/>
          <w:sz w:val="24"/>
          <w:szCs w:val="24"/>
        </w:rPr>
        <w:t>начальных классов получают</w:t>
      </w:r>
      <w:r w:rsidRPr="00124291">
        <w:rPr>
          <w:rFonts w:ascii="Times New Roman" w:hAnsi="Times New Roman"/>
          <w:spacing w:val="1"/>
          <w:sz w:val="24"/>
          <w:szCs w:val="24"/>
        </w:rPr>
        <w:t xml:space="preserve"> </w:t>
      </w:r>
      <w:r w:rsidRPr="00124291">
        <w:rPr>
          <w:rFonts w:ascii="Times New Roman" w:hAnsi="Times New Roman"/>
          <w:sz w:val="24"/>
          <w:szCs w:val="24"/>
        </w:rPr>
        <w:t>первоначальные</w:t>
      </w:r>
      <w:r w:rsidRPr="00124291">
        <w:rPr>
          <w:rFonts w:ascii="Times New Roman" w:hAnsi="Times New Roman"/>
          <w:spacing w:val="1"/>
          <w:sz w:val="24"/>
          <w:szCs w:val="24"/>
        </w:rPr>
        <w:t xml:space="preserve"> </w:t>
      </w:r>
      <w:r w:rsidRPr="00124291">
        <w:rPr>
          <w:rFonts w:ascii="Times New Roman" w:hAnsi="Times New Roman"/>
          <w:sz w:val="24"/>
          <w:szCs w:val="24"/>
        </w:rPr>
        <w:t>представления</w:t>
      </w:r>
      <w:r w:rsidRPr="00124291">
        <w:rPr>
          <w:rFonts w:ascii="Times New Roman" w:hAnsi="Times New Roman"/>
          <w:spacing w:val="1"/>
          <w:sz w:val="24"/>
          <w:szCs w:val="24"/>
        </w:rPr>
        <w:t xml:space="preserve"> </w:t>
      </w:r>
      <w:r w:rsidRPr="00124291">
        <w:rPr>
          <w:rFonts w:ascii="Times New Roman" w:hAnsi="Times New Roman"/>
          <w:sz w:val="24"/>
          <w:szCs w:val="24"/>
        </w:rPr>
        <w:t>о</w:t>
      </w:r>
      <w:r w:rsidRPr="00124291">
        <w:rPr>
          <w:rFonts w:ascii="Times New Roman" w:hAnsi="Times New Roman"/>
          <w:spacing w:val="1"/>
          <w:sz w:val="24"/>
          <w:szCs w:val="24"/>
        </w:rPr>
        <w:t xml:space="preserve"> </w:t>
      </w:r>
      <w:r w:rsidRPr="00124291">
        <w:rPr>
          <w:rFonts w:ascii="Times New Roman" w:hAnsi="Times New Roman"/>
          <w:sz w:val="24"/>
          <w:szCs w:val="24"/>
        </w:rPr>
        <w:t>роли</w:t>
      </w:r>
      <w:r w:rsidRPr="00124291">
        <w:rPr>
          <w:rFonts w:ascii="Times New Roman" w:hAnsi="Times New Roman"/>
          <w:spacing w:val="1"/>
          <w:sz w:val="24"/>
          <w:szCs w:val="24"/>
        </w:rPr>
        <w:t xml:space="preserve"> </w:t>
      </w:r>
      <w:r w:rsidRPr="00124291">
        <w:rPr>
          <w:rFonts w:ascii="Times New Roman" w:hAnsi="Times New Roman"/>
          <w:sz w:val="24"/>
          <w:szCs w:val="24"/>
        </w:rPr>
        <w:t>знаний,</w:t>
      </w:r>
      <w:r w:rsidRPr="00124291">
        <w:rPr>
          <w:rFonts w:ascii="Times New Roman" w:hAnsi="Times New Roman"/>
          <w:spacing w:val="1"/>
          <w:sz w:val="24"/>
          <w:szCs w:val="24"/>
        </w:rPr>
        <w:t xml:space="preserve"> </w:t>
      </w:r>
      <w:r w:rsidRPr="00124291">
        <w:rPr>
          <w:rFonts w:ascii="Times New Roman" w:hAnsi="Times New Roman"/>
          <w:sz w:val="24"/>
          <w:szCs w:val="24"/>
        </w:rPr>
        <w:t>труда</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значении</w:t>
      </w:r>
      <w:r w:rsidRPr="00124291">
        <w:rPr>
          <w:rFonts w:ascii="Times New Roman" w:hAnsi="Times New Roman"/>
          <w:spacing w:val="1"/>
          <w:sz w:val="24"/>
          <w:szCs w:val="24"/>
        </w:rPr>
        <w:t xml:space="preserve"> </w:t>
      </w:r>
      <w:r w:rsidRPr="00124291">
        <w:rPr>
          <w:rFonts w:ascii="Times New Roman" w:hAnsi="Times New Roman"/>
          <w:sz w:val="24"/>
          <w:szCs w:val="24"/>
        </w:rPr>
        <w:t>творчества</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жизни</w:t>
      </w:r>
      <w:r w:rsidRPr="00124291">
        <w:rPr>
          <w:rFonts w:ascii="Times New Roman" w:hAnsi="Times New Roman"/>
          <w:spacing w:val="1"/>
          <w:sz w:val="24"/>
          <w:szCs w:val="24"/>
        </w:rPr>
        <w:t xml:space="preserve"> </w:t>
      </w:r>
      <w:r w:rsidRPr="00124291">
        <w:rPr>
          <w:rFonts w:ascii="Times New Roman" w:hAnsi="Times New Roman"/>
          <w:sz w:val="24"/>
          <w:szCs w:val="24"/>
        </w:rPr>
        <w:t>человека</w:t>
      </w:r>
      <w:r w:rsidRPr="00124291">
        <w:rPr>
          <w:rFonts w:ascii="Times New Roman" w:hAnsi="Times New Roman"/>
          <w:spacing w:val="-2"/>
          <w:sz w:val="24"/>
          <w:szCs w:val="24"/>
        </w:rPr>
        <w:t xml:space="preserve"> </w:t>
      </w:r>
      <w:r w:rsidRPr="00124291">
        <w:rPr>
          <w:rFonts w:ascii="Times New Roman" w:hAnsi="Times New Roman"/>
          <w:sz w:val="24"/>
          <w:szCs w:val="24"/>
        </w:rPr>
        <w:t>и общества.</w:t>
      </w:r>
    </w:p>
    <w:p w:rsidR="00526CD6" w:rsidRPr="00124291" w:rsidRDefault="00526CD6" w:rsidP="00124291">
      <w:pPr>
        <w:pStyle w:val="ad"/>
        <w:tabs>
          <w:tab w:val="left" w:pos="9214"/>
        </w:tabs>
        <w:spacing w:line="240" w:lineRule="auto"/>
        <w:ind w:right="266" w:firstLine="599"/>
        <w:jc w:val="both"/>
        <w:rPr>
          <w:rFonts w:ascii="Times New Roman" w:hAnsi="Times New Roman"/>
          <w:sz w:val="24"/>
          <w:szCs w:val="24"/>
        </w:rPr>
      </w:pPr>
      <w:r w:rsidRPr="00124291">
        <w:rPr>
          <w:rFonts w:ascii="Times New Roman" w:hAnsi="Times New Roman"/>
          <w:sz w:val="24"/>
          <w:szCs w:val="24"/>
        </w:rPr>
        <w:t xml:space="preserve">Значительным </w:t>
      </w:r>
      <w:proofErr w:type="spellStart"/>
      <w:r w:rsidRPr="00124291">
        <w:rPr>
          <w:rFonts w:ascii="Times New Roman" w:hAnsi="Times New Roman"/>
          <w:sz w:val="24"/>
          <w:szCs w:val="24"/>
        </w:rPr>
        <w:t>профориентационным</w:t>
      </w:r>
      <w:proofErr w:type="spellEnd"/>
      <w:r w:rsidRPr="00124291">
        <w:rPr>
          <w:rFonts w:ascii="Times New Roman" w:hAnsi="Times New Roman"/>
          <w:sz w:val="24"/>
          <w:szCs w:val="24"/>
        </w:rPr>
        <w:t xml:space="preserve"> потенциалом обладают ролевые </w:t>
      </w:r>
      <w:proofErr w:type="gramStart"/>
      <w:r w:rsidRPr="00124291">
        <w:rPr>
          <w:rFonts w:ascii="Times New Roman" w:hAnsi="Times New Roman"/>
          <w:sz w:val="24"/>
          <w:szCs w:val="24"/>
        </w:rPr>
        <w:t>игры</w:t>
      </w:r>
      <w:proofErr w:type="gramEnd"/>
      <w:r w:rsidRPr="00124291">
        <w:rPr>
          <w:rFonts w:ascii="Times New Roman" w:hAnsi="Times New Roman"/>
          <w:sz w:val="24"/>
          <w:szCs w:val="24"/>
        </w:rPr>
        <w:t xml:space="preserve"> которые</w:t>
      </w:r>
      <w:r w:rsidRPr="00124291">
        <w:rPr>
          <w:rFonts w:ascii="Times New Roman" w:hAnsi="Times New Roman"/>
          <w:spacing w:val="1"/>
          <w:sz w:val="24"/>
          <w:szCs w:val="24"/>
        </w:rPr>
        <w:t xml:space="preserve"> </w:t>
      </w:r>
      <w:r w:rsidRPr="00124291">
        <w:rPr>
          <w:rFonts w:ascii="Times New Roman" w:hAnsi="Times New Roman"/>
          <w:sz w:val="24"/>
          <w:szCs w:val="24"/>
        </w:rPr>
        <w:t>педагоги используют</w:t>
      </w:r>
      <w:r w:rsidRPr="00124291">
        <w:rPr>
          <w:rFonts w:ascii="Times New Roman" w:hAnsi="Times New Roman"/>
          <w:spacing w:val="1"/>
          <w:sz w:val="24"/>
          <w:szCs w:val="24"/>
        </w:rPr>
        <w:t xml:space="preserve"> </w:t>
      </w:r>
      <w:r w:rsidRPr="00124291">
        <w:rPr>
          <w:rFonts w:ascii="Times New Roman" w:hAnsi="Times New Roman"/>
          <w:sz w:val="24"/>
          <w:szCs w:val="24"/>
        </w:rPr>
        <w:t>как</w:t>
      </w:r>
      <w:r w:rsidRPr="00124291">
        <w:rPr>
          <w:rFonts w:ascii="Times New Roman" w:hAnsi="Times New Roman"/>
          <w:spacing w:val="61"/>
          <w:sz w:val="24"/>
          <w:szCs w:val="24"/>
        </w:rPr>
        <w:t xml:space="preserve"> </w:t>
      </w:r>
      <w:r w:rsidRPr="00124291">
        <w:rPr>
          <w:rFonts w:ascii="Times New Roman" w:hAnsi="Times New Roman"/>
          <w:sz w:val="24"/>
          <w:szCs w:val="24"/>
        </w:rPr>
        <w:t>на уроках, так во внеурочной деятельности. Играя, ребята</w:t>
      </w:r>
      <w:r w:rsidRPr="00124291">
        <w:rPr>
          <w:rFonts w:ascii="Times New Roman" w:hAnsi="Times New Roman"/>
          <w:spacing w:val="1"/>
          <w:sz w:val="24"/>
          <w:szCs w:val="24"/>
        </w:rPr>
        <w:t xml:space="preserve"> </w:t>
      </w:r>
      <w:r w:rsidRPr="00124291">
        <w:rPr>
          <w:rFonts w:ascii="Times New Roman" w:hAnsi="Times New Roman"/>
          <w:sz w:val="24"/>
          <w:szCs w:val="24"/>
        </w:rPr>
        <w:t>узнают о профессиональных качествах, о способностях выполнения того или иного вида</w:t>
      </w:r>
      <w:r w:rsidRPr="00124291">
        <w:rPr>
          <w:rFonts w:ascii="Times New Roman" w:hAnsi="Times New Roman"/>
          <w:spacing w:val="1"/>
          <w:sz w:val="24"/>
          <w:szCs w:val="24"/>
        </w:rPr>
        <w:t xml:space="preserve"> </w:t>
      </w:r>
      <w:r w:rsidRPr="00124291">
        <w:rPr>
          <w:rFonts w:ascii="Times New Roman" w:hAnsi="Times New Roman"/>
          <w:sz w:val="24"/>
          <w:szCs w:val="24"/>
        </w:rPr>
        <w:t>работы. Главная</w:t>
      </w:r>
      <w:r w:rsidRPr="00124291">
        <w:rPr>
          <w:rFonts w:ascii="Times New Roman" w:hAnsi="Times New Roman"/>
          <w:spacing w:val="1"/>
          <w:sz w:val="24"/>
          <w:szCs w:val="24"/>
        </w:rPr>
        <w:t xml:space="preserve"> </w:t>
      </w:r>
      <w:r w:rsidRPr="00124291">
        <w:rPr>
          <w:rFonts w:ascii="Times New Roman" w:hAnsi="Times New Roman"/>
          <w:sz w:val="24"/>
          <w:szCs w:val="24"/>
        </w:rPr>
        <w:t>идея такой</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 это дать</w:t>
      </w:r>
      <w:r w:rsidRPr="00124291">
        <w:rPr>
          <w:rFonts w:ascii="Times New Roman" w:hAnsi="Times New Roman"/>
          <w:spacing w:val="1"/>
          <w:sz w:val="24"/>
          <w:szCs w:val="24"/>
        </w:rPr>
        <w:t xml:space="preserve"> </w:t>
      </w:r>
      <w:r w:rsidRPr="00124291">
        <w:rPr>
          <w:rFonts w:ascii="Times New Roman" w:hAnsi="Times New Roman"/>
          <w:sz w:val="24"/>
          <w:szCs w:val="24"/>
        </w:rPr>
        <w:t>ученикам представление о различных</w:t>
      </w:r>
      <w:r w:rsidRPr="00124291">
        <w:rPr>
          <w:rFonts w:ascii="Times New Roman" w:hAnsi="Times New Roman"/>
          <w:spacing w:val="1"/>
          <w:sz w:val="24"/>
          <w:szCs w:val="24"/>
        </w:rPr>
        <w:t xml:space="preserve"> </w:t>
      </w:r>
      <w:r w:rsidRPr="00124291">
        <w:rPr>
          <w:rFonts w:ascii="Times New Roman" w:hAnsi="Times New Roman"/>
          <w:sz w:val="24"/>
          <w:szCs w:val="24"/>
        </w:rPr>
        <w:t>профессиях;</w:t>
      </w:r>
      <w:r w:rsidRPr="00124291">
        <w:rPr>
          <w:rFonts w:ascii="Times New Roman" w:hAnsi="Times New Roman"/>
          <w:spacing w:val="1"/>
          <w:sz w:val="24"/>
          <w:szCs w:val="24"/>
        </w:rPr>
        <w:t xml:space="preserve"> </w:t>
      </w:r>
      <w:r w:rsidRPr="00124291">
        <w:rPr>
          <w:rFonts w:ascii="Times New Roman" w:hAnsi="Times New Roman"/>
          <w:sz w:val="24"/>
          <w:szCs w:val="24"/>
        </w:rPr>
        <w:t>обогатить</w:t>
      </w:r>
      <w:r w:rsidRPr="00124291">
        <w:rPr>
          <w:rFonts w:ascii="Times New Roman" w:hAnsi="Times New Roman"/>
          <w:spacing w:val="1"/>
          <w:sz w:val="24"/>
          <w:szCs w:val="24"/>
        </w:rPr>
        <w:t xml:space="preserve"> </w:t>
      </w:r>
      <w:r w:rsidRPr="00124291">
        <w:rPr>
          <w:rFonts w:ascii="Times New Roman" w:hAnsi="Times New Roman"/>
          <w:sz w:val="24"/>
          <w:szCs w:val="24"/>
        </w:rPr>
        <w:t>знания</w:t>
      </w:r>
      <w:r w:rsidRPr="00124291">
        <w:rPr>
          <w:rFonts w:ascii="Times New Roman" w:hAnsi="Times New Roman"/>
          <w:spacing w:val="1"/>
          <w:sz w:val="24"/>
          <w:szCs w:val="24"/>
        </w:rPr>
        <w:t xml:space="preserve"> </w:t>
      </w:r>
      <w:r w:rsidRPr="00124291">
        <w:rPr>
          <w:rFonts w:ascii="Times New Roman" w:hAnsi="Times New Roman"/>
          <w:sz w:val="24"/>
          <w:szCs w:val="24"/>
        </w:rPr>
        <w:t>детей</w:t>
      </w:r>
      <w:r w:rsidRPr="00124291">
        <w:rPr>
          <w:rFonts w:ascii="Times New Roman" w:hAnsi="Times New Roman"/>
          <w:spacing w:val="1"/>
          <w:sz w:val="24"/>
          <w:szCs w:val="24"/>
        </w:rPr>
        <w:t xml:space="preserve"> </w:t>
      </w:r>
      <w:r w:rsidRPr="00124291">
        <w:rPr>
          <w:rFonts w:ascii="Times New Roman" w:hAnsi="Times New Roman"/>
          <w:sz w:val="24"/>
          <w:szCs w:val="24"/>
        </w:rPr>
        <w:t>о</w:t>
      </w:r>
      <w:r w:rsidRPr="00124291">
        <w:rPr>
          <w:rFonts w:ascii="Times New Roman" w:hAnsi="Times New Roman"/>
          <w:spacing w:val="1"/>
          <w:sz w:val="24"/>
          <w:szCs w:val="24"/>
        </w:rPr>
        <w:t xml:space="preserve"> </w:t>
      </w:r>
      <w:r w:rsidRPr="00124291">
        <w:rPr>
          <w:rFonts w:ascii="Times New Roman" w:hAnsi="Times New Roman"/>
          <w:sz w:val="24"/>
          <w:szCs w:val="24"/>
        </w:rPr>
        <w:t>современных</w:t>
      </w:r>
      <w:r w:rsidRPr="00124291">
        <w:rPr>
          <w:rFonts w:ascii="Times New Roman" w:hAnsi="Times New Roman"/>
          <w:spacing w:val="1"/>
          <w:sz w:val="24"/>
          <w:szCs w:val="24"/>
        </w:rPr>
        <w:t xml:space="preserve"> </w:t>
      </w:r>
      <w:r w:rsidRPr="00124291">
        <w:rPr>
          <w:rFonts w:ascii="Times New Roman" w:hAnsi="Times New Roman"/>
          <w:sz w:val="24"/>
          <w:szCs w:val="24"/>
        </w:rPr>
        <w:t>профессиях;</w:t>
      </w:r>
      <w:r w:rsidRPr="00124291">
        <w:rPr>
          <w:rFonts w:ascii="Times New Roman" w:hAnsi="Times New Roman"/>
          <w:spacing w:val="1"/>
          <w:sz w:val="24"/>
          <w:szCs w:val="24"/>
        </w:rPr>
        <w:t xml:space="preserve"> </w:t>
      </w:r>
      <w:r w:rsidRPr="00124291">
        <w:rPr>
          <w:rFonts w:ascii="Times New Roman" w:hAnsi="Times New Roman"/>
          <w:sz w:val="24"/>
          <w:szCs w:val="24"/>
        </w:rPr>
        <w:t>развивать</w:t>
      </w:r>
      <w:r w:rsidRPr="00124291">
        <w:rPr>
          <w:rFonts w:ascii="Times New Roman" w:hAnsi="Times New Roman"/>
          <w:spacing w:val="1"/>
          <w:sz w:val="24"/>
          <w:szCs w:val="24"/>
        </w:rPr>
        <w:t xml:space="preserve"> </w:t>
      </w:r>
      <w:r w:rsidRPr="00124291">
        <w:rPr>
          <w:rFonts w:ascii="Times New Roman" w:hAnsi="Times New Roman"/>
          <w:sz w:val="24"/>
          <w:szCs w:val="24"/>
        </w:rPr>
        <w:t>кругозор,</w:t>
      </w:r>
      <w:r w:rsidRPr="00124291">
        <w:rPr>
          <w:rFonts w:ascii="Times New Roman" w:hAnsi="Times New Roman"/>
          <w:spacing w:val="1"/>
          <w:sz w:val="24"/>
          <w:szCs w:val="24"/>
        </w:rPr>
        <w:t xml:space="preserve"> </w:t>
      </w:r>
      <w:r w:rsidRPr="00124291">
        <w:rPr>
          <w:rFonts w:ascii="Times New Roman" w:hAnsi="Times New Roman"/>
          <w:sz w:val="24"/>
          <w:szCs w:val="24"/>
        </w:rPr>
        <w:t>активизировать речь детей, расширить словарный запас; воспитать</w:t>
      </w:r>
      <w:r w:rsidRPr="00124291">
        <w:rPr>
          <w:rFonts w:ascii="Times New Roman" w:hAnsi="Times New Roman"/>
          <w:spacing w:val="1"/>
          <w:sz w:val="24"/>
          <w:szCs w:val="24"/>
        </w:rPr>
        <w:t xml:space="preserve"> </w:t>
      </w:r>
      <w:r w:rsidRPr="00124291">
        <w:rPr>
          <w:rFonts w:ascii="Times New Roman" w:hAnsi="Times New Roman"/>
          <w:sz w:val="24"/>
          <w:szCs w:val="24"/>
        </w:rPr>
        <w:t>уважение к людям</w:t>
      </w:r>
      <w:r w:rsidRPr="00124291">
        <w:rPr>
          <w:rFonts w:ascii="Times New Roman" w:hAnsi="Times New Roman"/>
          <w:spacing w:val="1"/>
          <w:sz w:val="24"/>
          <w:szCs w:val="24"/>
        </w:rPr>
        <w:t xml:space="preserve"> </w:t>
      </w:r>
      <w:r w:rsidRPr="00124291">
        <w:rPr>
          <w:rFonts w:ascii="Times New Roman" w:hAnsi="Times New Roman"/>
          <w:sz w:val="24"/>
          <w:szCs w:val="24"/>
        </w:rPr>
        <w:t>различных</w:t>
      </w:r>
      <w:r w:rsidRPr="00124291">
        <w:rPr>
          <w:rFonts w:ascii="Times New Roman" w:hAnsi="Times New Roman"/>
          <w:spacing w:val="1"/>
          <w:sz w:val="24"/>
          <w:szCs w:val="24"/>
        </w:rPr>
        <w:t xml:space="preserve"> </w:t>
      </w:r>
      <w:r w:rsidRPr="00124291">
        <w:rPr>
          <w:rFonts w:ascii="Times New Roman" w:hAnsi="Times New Roman"/>
          <w:sz w:val="24"/>
          <w:szCs w:val="24"/>
        </w:rPr>
        <w:t>профессий.</w:t>
      </w:r>
    </w:p>
    <w:p w:rsidR="00526CD6" w:rsidRPr="00124291" w:rsidRDefault="00526CD6" w:rsidP="00124291">
      <w:pPr>
        <w:pStyle w:val="ad"/>
        <w:tabs>
          <w:tab w:val="left" w:pos="9214"/>
        </w:tabs>
        <w:spacing w:before="1" w:line="240" w:lineRule="auto"/>
        <w:ind w:right="266"/>
        <w:jc w:val="both"/>
        <w:rPr>
          <w:rFonts w:ascii="Times New Roman" w:hAnsi="Times New Roman"/>
          <w:sz w:val="24"/>
          <w:szCs w:val="24"/>
        </w:rPr>
      </w:pP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внеурочных</w:t>
      </w:r>
      <w:r w:rsidRPr="00124291">
        <w:rPr>
          <w:rFonts w:ascii="Times New Roman" w:hAnsi="Times New Roman"/>
          <w:spacing w:val="1"/>
          <w:sz w:val="24"/>
          <w:szCs w:val="24"/>
        </w:rPr>
        <w:t xml:space="preserve"> </w:t>
      </w:r>
      <w:r w:rsidRPr="00124291">
        <w:rPr>
          <w:rFonts w:ascii="Times New Roman" w:hAnsi="Times New Roman"/>
          <w:sz w:val="24"/>
          <w:szCs w:val="24"/>
        </w:rPr>
        <w:t>занятиях</w:t>
      </w:r>
      <w:r w:rsidRPr="00124291">
        <w:rPr>
          <w:rFonts w:ascii="Times New Roman" w:hAnsi="Times New Roman"/>
          <w:spacing w:val="1"/>
          <w:sz w:val="24"/>
          <w:szCs w:val="24"/>
        </w:rPr>
        <w:t xml:space="preserve"> </w:t>
      </w:r>
      <w:r w:rsidRPr="00124291">
        <w:rPr>
          <w:rFonts w:ascii="Times New Roman" w:hAnsi="Times New Roman"/>
          <w:sz w:val="24"/>
          <w:szCs w:val="24"/>
        </w:rPr>
        <w:t>применяются</w:t>
      </w:r>
      <w:r w:rsidRPr="00124291">
        <w:rPr>
          <w:rFonts w:ascii="Times New Roman" w:hAnsi="Times New Roman"/>
          <w:spacing w:val="1"/>
          <w:sz w:val="24"/>
          <w:szCs w:val="24"/>
        </w:rPr>
        <w:t xml:space="preserve"> </w:t>
      </w:r>
      <w:r w:rsidRPr="00124291">
        <w:rPr>
          <w:rFonts w:ascii="Times New Roman" w:hAnsi="Times New Roman"/>
          <w:sz w:val="24"/>
          <w:szCs w:val="24"/>
        </w:rPr>
        <w:t>игры</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игровые</w:t>
      </w:r>
      <w:r w:rsidRPr="00124291">
        <w:rPr>
          <w:rFonts w:ascii="Times New Roman" w:hAnsi="Times New Roman"/>
          <w:spacing w:val="1"/>
          <w:sz w:val="24"/>
          <w:szCs w:val="24"/>
        </w:rPr>
        <w:t xml:space="preserve"> </w:t>
      </w:r>
      <w:r w:rsidRPr="00124291">
        <w:rPr>
          <w:rFonts w:ascii="Times New Roman" w:hAnsi="Times New Roman"/>
          <w:sz w:val="24"/>
          <w:szCs w:val="24"/>
        </w:rPr>
        <w:t>упражнения,</w:t>
      </w:r>
      <w:r w:rsidRPr="00124291">
        <w:rPr>
          <w:rFonts w:ascii="Times New Roman" w:hAnsi="Times New Roman"/>
          <w:spacing w:val="1"/>
          <w:sz w:val="24"/>
          <w:szCs w:val="24"/>
        </w:rPr>
        <w:t xml:space="preserve"> </w:t>
      </w:r>
      <w:r w:rsidRPr="00124291">
        <w:rPr>
          <w:rFonts w:ascii="Times New Roman" w:hAnsi="Times New Roman"/>
          <w:sz w:val="24"/>
          <w:szCs w:val="24"/>
        </w:rPr>
        <w:t>также</w:t>
      </w:r>
      <w:r w:rsidRPr="00124291">
        <w:rPr>
          <w:rFonts w:ascii="Times New Roman" w:hAnsi="Times New Roman"/>
          <w:spacing w:val="-57"/>
          <w:sz w:val="24"/>
          <w:szCs w:val="24"/>
        </w:rPr>
        <w:t xml:space="preserve"> </w:t>
      </w:r>
      <w:r w:rsidRPr="00124291">
        <w:rPr>
          <w:rFonts w:ascii="Times New Roman" w:hAnsi="Times New Roman"/>
          <w:sz w:val="24"/>
          <w:szCs w:val="24"/>
        </w:rPr>
        <w:t>связанные</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профессией.</w:t>
      </w:r>
      <w:r w:rsidRPr="00124291">
        <w:rPr>
          <w:rFonts w:ascii="Times New Roman" w:hAnsi="Times New Roman"/>
          <w:spacing w:val="1"/>
          <w:sz w:val="24"/>
          <w:szCs w:val="24"/>
        </w:rPr>
        <w:t xml:space="preserve"> </w:t>
      </w:r>
      <w:r w:rsidRPr="00124291">
        <w:rPr>
          <w:rFonts w:ascii="Times New Roman" w:hAnsi="Times New Roman"/>
          <w:sz w:val="24"/>
          <w:szCs w:val="24"/>
        </w:rPr>
        <w:t>«Что?</w:t>
      </w:r>
      <w:r w:rsidRPr="00124291">
        <w:rPr>
          <w:rFonts w:ascii="Times New Roman" w:hAnsi="Times New Roman"/>
          <w:spacing w:val="1"/>
          <w:sz w:val="24"/>
          <w:szCs w:val="24"/>
        </w:rPr>
        <w:t xml:space="preserve"> </w:t>
      </w:r>
      <w:r w:rsidRPr="00124291">
        <w:rPr>
          <w:rFonts w:ascii="Times New Roman" w:hAnsi="Times New Roman"/>
          <w:sz w:val="24"/>
          <w:szCs w:val="24"/>
        </w:rPr>
        <w:t>Где?</w:t>
      </w:r>
      <w:r w:rsidRPr="00124291">
        <w:rPr>
          <w:rFonts w:ascii="Times New Roman" w:hAnsi="Times New Roman"/>
          <w:spacing w:val="1"/>
          <w:sz w:val="24"/>
          <w:szCs w:val="24"/>
        </w:rPr>
        <w:t xml:space="preserve"> </w:t>
      </w:r>
      <w:r w:rsidRPr="00124291">
        <w:rPr>
          <w:rFonts w:ascii="Times New Roman" w:hAnsi="Times New Roman"/>
          <w:sz w:val="24"/>
          <w:szCs w:val="24"/>
        </w:rPr>
        <w:t>Когда?»,</w:t>
      </w:r>
      <w:r w:rsidRPr="00124291">
        <w:rPr>
          <w:rFonts w:ascii="Times New Roman" w:hAnsi="Times New Roman"/>
          <w:spacing w:val="1"/>
          <w:sz w:val="24"/>
          <w:szCs w:val="24"/>
        </w:rPr>
        <w:t xml:space="preserve"> </w:t>
      </w:r>
      <w:r w:rsidRPr="00124291">
        <w:rPr>
          <w:rFonts w:ascii="Times New Roman" w:hAnsi="Times New Roman"/>
          <w:sz w:val="24"/>
          <w:szCs w:val="24"/>
        </w:rPr>
        <w:t>«Поле</w:t>
      </w:r>
      <w:r w:rsidRPr="00124291">
        <w:rPr>
          <w:rFonts w:ascii="Times New Roman" w:hAnsi="Times New Roman"/>
          <w:spacing w:val="1"/>
          <w:sz w:val="24"/>
          <w:szCs w:val="24"/>
        </w:rPr>
        <w:t xml:space="preserve"> </w:t>
      </w:r>
      <w:r w:rsidRPr="00124291">
        <w:rPr>
          <w:rFonts w:ascii="Times New Roman" w:hAnsi="Times New Roman"/>
          <w:sz w:val="24"/>
          <w:szCs w:val="24"/>
        </w:rPr>
        <w:t>чудес»,</w:t>
      </w:r>
      <w:r w:rsidRPr="00124291">
        <w:rPr>
          <w:rFonts w:ascii="Times New Roman" w:hAnsi="Times New Roman"/>
          <w:spacing w:val="1"/>
          <w:sz w:val="24"/>
          <w:szCs w:val="24"/>
        </w:rPr>
        <w:t xml:space="preserve"> </w:t>
      </w:r>
      <w:r w:rsidRPr="00124291">
        <w:rPr>
          <w:rFonts w:ascii="Times New Roman" w:hAnsi="Times New Roman"/>
          <w:sz w:val="24"/>
          <w:szCs w:val="24"/>
        </w:rPr>
        <w:t>«Угадай</w:t>
      </w:r>
      <w:r w:rsidRPr="00124291">
        <w:rPr>
          <w:rFonts w:ascii="Times New Roman" w:hAnsi="Times New Roman"/>
          <w:spacing w:val="1"/>
          <w:sz w:val="24"/>
          <w:szCs w:val="24"/>
        </w:rPr>
        <w:t xml:space="preserve"> </w:t>
      </w:r>
      <w:r w:rsidRPr="00124291">
        <w:rPr>
          <w:rFonts w:ascii="Times New Roman" w:hAnsi="Times New Roman"/>
          <w:sz w:val="24"/>
          <w:szCs w:val="24"/>
        </w:rPr>
        <w:t>профессию</w:t>
      </w:r>
      <w:r w:rsidRPr="00124291">
        <w:rPr>
          <w:rFonts w:ascii="Times New Roman" w:hAnsi="Times New Roman"/>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жестам», «Выбери из карточек только те орудия труда, которые связаны с той или иной</w:t>
      </w:r>
      <w:r w:rsidRPr="00124291">
        <w:rPr>
          <w:rFonts w:ascii="Times New Roman" w:hAnsi="Times New Roman"/>
          <w:spacing w:val="1"/>
          <w:sz w:val="24"/>
          <w:szCs w:val="24"/>
        </w:rPr>
        <w:t xml:space="preserve"> </w:t>
      </w:r>
      <w:r w:rsidRPr="00124291">
        <w:rPr>
          <w:rFonts w:ascii="Times New Roman" w:hAnsi="Times New Roman"/>
          <w:sz w:val="24"/>
          <w:szCs w:val="24"/>
        </w:rPr>
        <w:t>профессией»,</w:t>
      </w:r>
    </w:p>
    <w:p w:rsidR="00526CD6" w:rsidRPr="00124291" w:rsidRDefault="00526CD6" w:rsidP="00124291">
      <w:pPr>
        <w:pStyle w:val="ad"/>
        <w:tabs>
          <w:tab w:val="left" w:pos="9214"/>
        </w:tabs>
        <w:spacing w:line="240" w:lineRule="auto"/>
        <w:ind w:right="266" w:firstLine="767"/>
        <w:jc w:val="both"/>
        <w:rPr>
          <w:rFonts w:ascii="Times New Roman" w:hAnsi="Times New Roman"/>
          <w:sz w:val="24"/>
          <w:szCs w:val="24"/>
        </w:rPr>
      </w:pPr>
      <w:r w:rsidRPr="00124291">
        <w:rPr>
          <w:rFonts w:ascii="Times New Roman" w:hAnsi="Times New Roman"/>
          <w:sz w:val="24"/>
          <w:szCs w:val="24"/>
        </w:rPr>
        <w:t>Широко</w:t>
      </w:r>
      <w:r w:rsidRPr="00124291">
        <w:rPr>
          <w:rFonts w:ascii="Times New Roman" w:hAnsi="Times New Roman"/>
          <w:spacing w:val="1"/>
          <w:sz w:val="24"/>
          <w:szCs w:val="24"/>
        </w:rPr>
        <w:t xml:space="preserve"> </w:t>
      </w:r>
      <w:r w:rsidRPr="00124291">
        <w:rPr>
          <w:rFonts w:ascii="Times New Roman" w:hAnsi="Times New Roman"/>
          <w:sz w:val="24"/>
          <w:szCs w:val="24"/>
        </w:rPr>
        <w:t>используется</w:t>
      </w:r>
      <w:r w:rsidRPr="00124291">
        <w:rPr>
          <w:rFonts w:ascii="Times New Roman" w:hAnsi="Times New Roman"/>
          <w:spacing w:val="1"/>
          <w:sz w:val="24"/>
          <w:szCs w:val="24"/>
        </w:rPr>
        <w:t xml:space="preserve"> </w:t>
      </w:r>
      <w:r w:rsidRPr="00124291">
        <w:rPr>
          <w:rFonts w:ascii="Times New Roman" w:hAnsi="Times New Roman"/>
          <w:sz w:val="24"/>
          <w:szCs w:val="24"/>
        </w:rPr>
        <w:t>потенциал</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мероприятий:</w:t>
      </w:r>
      <w:r w:rsidRPr="00124291">
        <w:rPr>
          <w:rFonts w:ascii="Times New Roman" w:hAnsi="Times New Roman"/>
          <w:spacing w:val="1"/>
          <w:sz w:val="24"/>
          <w:szCs w:val="24"/>
        </w:rPr>
        <w:t xml:space="preserve"> </w:t>
      </w:r>
      <w:r w:rsidRPr="00124291">
        <w:rPr>
          <w:rFonts w:ascii="Times New Roman" w:hAnsi="Times New Roman"/>
          <w:sz w:val="24"/>
          <w:szCs w:val="24"/>
        </w:rPr>
        <w:t>Неделя</w:t>
      </w:r>
      <w:r w:rsidRPr="00124291">
        <w:rPr>
          <w:rFonts w:ascii="Times New Roman" w:hAnsi="Times New Roman"/>
          <w:spacing w:val="1"/>
          <w:sz w:val="24"/>
          <w:szCs w:val="24"/>
        </w:rPr>
        <w:t xml:space="preserve"> </w:t>
      </w:r>
      <w:r w:rsidRPr="00124291">
        <w:rPr>
          <w:rFonts w:ascii="Times New Roman" w:hAnsi="Times New Roman"/>
          <w:sz w:val="24"/>
          <w:szCs w:val="24"/>
        </w:rPr>
        <w:t>трудового</w:t>
      </w:r>
      <w:r w:rsidRPr="00124291">
        <w:rPr>
          <w:rFonts w:ascii="Times New Roman" w:hAnsi="Times New Roman"/>
          <w:spacing w:val="1"/>
          <w:sz w:val="24"/>
          <w:szCs w:val="24"/>
        </w:rPr>
        <w:t xml:space="preserve"> </w:t>
      </w:r>
      <w:r w:rsidRPr="00124291">
        <w:rPr>
          <w:rFonts w:ascii="Times New Roman" w:hAnsi="Times New Roman"/>
          <w:sz w:val="24"/>
          <w:szCs w:val="24"/>
        </w:rPr>
        <w:t>обучения,</w:t>
      </w:r>
      <w:r w:rsidRPr="00124291">
        <w:rPr>
          <w:rFonts w:ascii="Times New Roman" w:hAnsi="Times New Roman"/>
          <w:spacing w:val="-57"/>
          <w:sz w:val="24"/>
          <w:szCs w:val="24"/>
        </w:rPr>
        <w:t xml:space="preserve"> </w:t>
      </w:r>
      <w:r w:rsidRPr="00124291">
        <w:rPr>
          <w:rFonts w:ascii="Times New Roman" w:hAnsi="Times New Roman"/>
          <w:sz w:val="24"/>
          <w:szCs w:val="24"/>
        </w:rPr>
        <w:t>проведение</w:t>
      </w:r>
      <w:r w:rsidRPr="00124291">
        <w:rPr>
          <w:rFonts w:ascii="Times New Roman" w:hAnsi="Times New Roman"/>
          <w:spacing w:val="1"/>
          <w:sz w:val="24"/>
          <w:szCs w:val="24"/>
        </w:rPr>
        <w:t xml:space="preserve"> </w:t>
      </w:r>
      <w:r w:rsidRPr="00124291">
        <w:rPr>
          <w:rFonts w:ascii="Times New Roman" w:hAnsi="Times New Roman"/>
          <w:sz w:val="24"/>
          <w:szCs w:val="24"/>
        </w:rPr>
        <w:t>мастер-классов</w:t>
      </w:r>
      <w:r w:rsidRPr="00124291">
        <w:rPr>
          <w:rFonts w:ascii="Times New Roman" w:hAnsi="Times New Roman"/>
          <w:spacing w:val="1"/>
          <w:sz w:val="24"/>
          <w:szCs w:val="24"/>
        </w:rPr>
        <w:t xml:space="preserve"> </w:t>
      </w:r>
      <w:r w:rsidRPr="00124291">
        <w:rPr>
          <w:rFonts w:ascii="Times New Roman" w:hAnsi="Times New Roman"/>
          <w:sz w:val="24"/>
          <w:szCs w:val="24"/>
        </w:rPr>
        <w:t>учителями</w:t>
      </w:r>
      <w:r w:rsidRPr="00124291">
        <w:rPr>
          <w:rFonts w:ascii="Times New Roman" w:hAnsi="Times New Roman"/>
          <w:spacing w:val="1"/>
          <w:sz w:val="24"/>
          <w:szCs w:val="24"/>
        </w:rPr>
        <w:t xml:space="preserve"> </w:t>
      </w:r>
      <w:r w:rsidRPr="00124291">
        <w:rPr>
          <w:rFonts w:ascii="Times New Roman" w:hAnsi="Times New Roman"/>
          <w:sz w:val="24"/>
          <w:szCs w:val="24"/>
        </w:rPr>
        <w:t>технологий</w:t>
      </w:r>
      <w:r w:rsidRPr="00124291">
        <w:rPr>
          <w:rFonts w:ascii="Times New Roman" w:hAnsi="Times New Roman"/>
          <w:spacing w:val="1"/>
          <w:sz w:val="24"/>
          <w:szCs w:val="24"/>
        </w:rPr>
        <w:t xml:space="preserve"> </w:t>
      </w:r>
      <w:r w:rsidRPr="00124291">
        <w:rPr>
          <w:rFonts w:ascii="Times New Roman" w:hAnsi="Times New Roman"/>
          <w:sz w:val="24"/>
          <w:szCs w:val="24"/>
        </w:rPr>
        <w:t>«Мастерская</w:t>
      </w:r>
      <w:r w:rsidRPr="00124291">
        <w:rPr>
          <w:rFonts w:ascii="Times New Roman" w:hAnsi="Times New Roman"/>
          <w:spacing w:val="61"/>
          <w:sz w:val="24"/>
          <w:szCs w:val="24"/>
        </w:rPr>
        <w:t xml:space="preserve"> </w:t>
      </w:r>
      <w:r w:rsidRPr="00124291">
        <w:rPr>
          <w:rFonts w:ascii="Times New Roman" w:hAnsi="Times New Roman"/>
          <w:sz w:val="24"/>
          <w:szCs w:val="24"/>
        </w:rPr>
        <w:t>деда</w:t>
      </w:r>
      <w:r w:rsidRPr="00124291">
        <w:rPr>
          <w:rFonts w:ascii="Times New Roman" w:hAnsi="Times New Roman"/>
          <w:spacing w:val="61"/>
          <w:sz w:val="24"/>
          <w:szCs w:val="24"/>
        </w:rPr>
        <w:t xml:space="preserve"> </w:t>
      </w:r>
      <w:r w:rsidRPr="00124291">
        <w:rPr>
          <w:rFonts w:ascii="Times New Roman" w:hAnsi="Times New Roman"/>
          <w:sz w:val="24"/>
          <w:szCs w:val="24"/>
        </w:rPr>
        <w:t>Мороза»,</w:t>
      </w:r>
      <w:r w:rsidRPr="00124291">
        <w:rPr>
          <w:rFonts w:ascii="Times New Roman" w:hAnsi="Times New Roman"/>
          <w:spacing w:val="1"/>
          <w:sz w:val="24"/>
          <w:szCs w:val="24"/>
        </w:rPr>
        <w:t xml:space="preserve"> </w:t>
      </w:r>
      <w:r w:rsidRPr="00124291">
        <w:rPr>
          <w:rFonts w:ascii="Times New Roman" w:hAnsi="Times New Roman"/>
          <w:sz w:val="24"/>
          <w:szCs w:val="24"/>
        </w:rPr>
        <w:t>проведение праздников труда «Город мастеров», конкурсные программы с включением</w:t>
      </w:r>
      <w:r w:rsidRPr="00124291">
        <w:rPr>
          <w:rFonts w:ascii="Times New Roman" w:hAnsi="Times New Roman"/>
          <w:spacing w:val="1"/>
          <w:sz w:val="24"/>
          <w:szCs w:val="24"/>
        </w:rPr>
        <w:t xml:space="preserve"> </w:t>
      </w:r>
      <w:r w:rsidRPr="00124291">
        <w:rPr>
          <w:rFonts w:ascii="Times New Roman" w:hAnsi="Times New Roman"/>
          <w:sz w:val="24"/>
          <w:szCs w:val="24"/>
        </w:rPr>
        <w:t>практических</w:t>
      </w:r>
      <w:r w:rsidRPr="00124291">
        <w:rPr>
          <w:rFonts w:ascii="Times New Roman" w:hAnsi="Times New Roman"/>
          <w:spacing w:val="3"/>
          <w:sz w:val="24"/>
          <w:szCs w:val="24"/>
        </w:rPr>
        <w:t xml:space="preserve"> </w:t>
      </w:r>
      <w:r w:rsidRPr="00124291">
        <w:rPr>
          <w:rFonts w:ascii="Times New Roman" w:hAnsi="Times New Roman"/>
          <w:sz w:val="24"/>
          <w:szCs w:val="24"/>
        </w:rPr>
        <w:t>упражнений.</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Для реализации</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профориентационной</w:t>
      </w:r>
      <w:proofErr w:type="spellEnd"/>
      <w:r w:rsidRPr="00124291">
        <w:rPr>
          <w:rFonts w:ascii="Times New Roman" w:hAnsi="Times New Roman"/>
          <w:sz w:val="24"/>
          <w:szCs w:val="24"/>
        </w:rPr>
        <w:t xml:space="preserve"> задачи</w:t>
      </w:r>
      <w:r w:rsidRPr="00124291">
        <w:rPr>
          <w:rFonts w:ascii="Times New Roman" w:hAnsi="Times New Roman"/>
          <w:spacing w:val="1"/>
          <w:sz w:val="24"/>
          <w:szCs w:val="24"/>
        </w:rPr>
        <w:t xml:space="preserve"> </w:t>
      </w:r>
      <w:r w:rsidRPr="00124291">
        <w:rPr>
          <w:rFonts w:ascii="Times New Roman" w:hAnsi="Times New Roman"/>
          <w:sz w:val="24"/>
          <w:szCs w:val="24"/>
        </w:rPr>
        <w:t>в школе увеличено число кружков</w:t>
      </w:r>
      <w:r w:rsidRPr="00124291">
        <w:rPr>
          <w:rFonts w:ascii="Times New Roman" w:hAnsi="Times New Roman"/>
          <w:spacing w:val="1"/>
          <w:sz w:val="24"/>
          <w:szCs w:val="24"/>
        </w:rPr>
        <w:t xml:space="preserve"> </w:t>
      </w:r>
      <w:r w:rsidRPr="00124291">
        <w:rPr>
          <w:rFonts w:ascii="Times New Roman" w:hAnsi="Times New Roman"/>
          <w:sz w:val="24"/>
          <w:szCs w:val="24"/>
        </w:rPr>
        <w:t>дополнительного</w:t>
      </w:r>
      <w:r w:rsidRPr="00124291">
        <w:rPr>
          <w:rFonts w:ascii="Times New Roman" w:hAnsi="Times New Roman"/>
          <w:spacing w:val="-3"/>
          <w:sz w:val="24"/>
          <w:szCs w:val="24"/>
        </w:rPr>
        <w:t xml:space="preserve"> </w:t>
      </w:r>
      <w:r w:rsidRPr="00124291">
        <w:rPr>
          <w:rFonts w:ascii="Times New Roman" w:hAnsi="Times New Roman"/>
          <w:sz w:val="24"/>
          <w:szCs w:val="24"/>
        </w:rPr>
        <w:t>образования</w:t>
      </w:r>
      <w:r w:rsidRPr="00124291">
        <w:rPr>
          <w:rFonts w:ascii="Times New Roman" w:hAnsi="Times New Roman"/>
          <w:spacing w:val="-3"/>
          <w:sz w:val="24"/>
          <w:szCs w:val="24"/>
        </w:rPr>
        <w:t xml:space="preserve"> </w:t>
      </w:r>
      <w:r w:rsidRPr="00124291">
        <w:rPr>
          <w:rFonts w:ascii="Times New Roman" w:hAnsi="Times New Roman"/>
          <w:sz w:val="24"/>
          <w:szCs w:val="24"/>
        </w:rPr>
        <w:t>ДПИ</w:t>
      </w:r>
      <w:proofErr w:type="gramStart"/>
      <w:r w:rsidRPr="00124291">
        <w:rPr>
          <w:rFonts w:ascii="Times New Roman" w:hAnsi="Times New Roman"/>
          <w:spacing w:val="-3"/>
          <w:sz w:val="24"/>
          <w:szCs w:val="24"/>
        </w:rPr>
        <w:t xml:space="preserve"> </w:t>
      </w:r>
      <w:r w:rsidRPr="00124291">
        <w:rPr>
          <w:rFonts w:ascii="Times New Roman" w:hAnsi="Times New Roman"/>
          <w:sz w:val="24"/>
          <w:szCs w:val="24"/>
        </w:rPr>
        <w:t>,</w:t>
      </w:r>
      <w:proofErr w:type="gramEnd"/>
      <w:r w:rsidRPr="00124291">
        <w:rPr>
          <w:rFonts w:ascii="Times New Roman" w:hAnsi="Times New Roman"/>
          <w:spacing w:val="55"/>
          <w:sz w:val="24"/>
          <w:szCs w:val="24"/>
        </w:rPr>
        <w:t xml:space="preserve"> </w:t>
      </w:r>
      <w:r w:rsidRPr="00124291">
        <w:rPr>
          <w:rFonts w:ascii="Times New Roman" w:hAnsi="Times New Roman"/>
          <w:sz w:val="24"/>
          <w:szCs w:val="24"/>
        </w:rPr>
        <w:t>гончарное</w:t>
      </w:r>
      <w:r w:rsidRPr="00124291">
        <w:rPr>
          <w:rFonts w:ascii="Times New Roman" w:hAnsi="Times New Roman"/>
          <w:spacing w:val="-4"/>
          <w:sz w:val="24"/>
          <w:szCs w:val="24"/>
        </w:rPr>
        <w:t xml:space="preserve"> </w:t>
      </w:r>
      <w:r w:rsidRPr="00124291">
        <w:rPr>
          <w:rFonts w:ascii="Times New Roman" w:hAnsi="Times New Roman"/>
          <w:sz w:val="24"/>
          <w:szCs w:val="24"/>
        </w:rPr>
        <w:t>дело,</w:t>
      </w:r>
      <w:r w:rsidRPr="00124291">
        <w:rPr>
          <w:rFonts w:ascii="Times New Roman" w:hAnsi="Times New Roman"/>
          <w:spacing w:val="54"/>
          <w:sz w:val="24"/>
          <w:szCs w:val="24"/>
        </w:rPr>
        <w:t xml:space="preserve"> </w:t>
      </w:r>
      <w:r w:rsidRPr="00124291">
        <w:rPr>
          <w:rFonts w:ascii="Times New Roman" w:hAnsi="Times New Roman"/>
          <w:sz w:val="24"/>
          <w:szCs w:val="24"/>
        </w:rPr>
        <w:t>картонажно-переплётное</w:t>
      </w:r>
      <w:r w:rsidRPr="00124291">
        <w:rPr>
          <w:rFonts w:ascii="Times New Roman" w:hAnsi="Times New Roman"/>
          <w:spacing w:val="-3"/>
          <w:sz w:val="24"/>
          <w:szCs w:val="24"/>
        </w:rPr>
        <w:t xml:space="preserve"> </w:t>
      </w:r>
      <w:r w:rsidRPr="00124291">
        <w:rPr>
          <w:rFonts w:ascii="Times New Roman" w:hAnsi="Times New Roman"/>
          <w:sz w:val="24"/>
          <w:szCs w:val="24"/>
        </w:rPr>
        <w:t>дело.</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Ежегодно школьники участвуют в разнообразной коллективной творческой деятельности,</w:t>
      </w:r>
      <w:r w:rsidRPr="00124291">
        <w:rPr>
          <w:rFonts w:ascii="Times New Roman" w:hAnsi="Times New Roman"/>
          <w:spacing w:val="1"/>
          <w:sz w:val="24"/>
          <w:szCs w:val="24"/>
        </w:rPr>
        <w:t xml:space="preserve"> </w:t>
      </w:r>
      <w:r w:rsidRPr="00124291">
        <w:rPr>
          <w:rFonts w:ascii="Times New Roman" w:hAnsi="Times New Roman"/>
          <w:sz w:val="24"/>
          <w:szCs w:val="24"/>
        </w:rPr>
        <w:t>выставках детских рисунков, «ПРОФЕССИИ прошлого и профессии будущего»</w:t>
      </w:r>
      <w:proofErr w:type="gramStart"/>
      <w:r w:rsidRPr="00124291">
        <w:rPr>
          <w:rFonts w:ascii="Times New Roman" w:hAnsi="Times New Roman"/>
          <w:sz w:val="24"/>
          <w:szCs w:val="24"/>
        </w:rPr>
        <w:t xml:space="preserve"> ,</w:t>
      </w:r>
      <w:proofErr w:type="gramEnd"/>
      <w:r w:rsidRPr="00124291">
        <w:rPr>
          <w:rFonts w:ascii="Times New Roman" w:hAnsi="Times New Roman"/>
          <w:sz w:val="24"/>
          <w:szCs w:val="24"/>
        </w:rPr>
        <w:t>«Моя</w:t>
      </w:r>
      <w:r w:rsidRPr="00124291">
        <w:rPr>
          <w:rFonts w:ascii="Times New Roman" w:hAnsi="Times New Roman"/>
          <w:spacing w:val="1"/>
          <w:sz w:val="24"/>
          <w:szCs w:val="24"/>
        </w:rPr>
        <w:t xml:space="preserve"> </w:t>
      </w:r>
      <w:r w:rsidRPr="00124291">
        <w:rPr>
          <w:rFonts w:ascii="Times New Roman" w:hAnsi="Times New Roman"/>
          <w:sz w:val="24"/>
          <w:szCs w:val="24"/>
        </w:rPr>
        <w:t>будущая</w:t>
      </w:r>
      <w:r w:rsidRPr="00124291">
        <w:rPr>
          <w:rFonts w:ascii="Times New Roman" w:hAnsi="Times New Roman"/>
          <w:spacing w:val="1"/>
          <w:sz w:val="24"/>
          <w:szCs w:val="24"/>
        </w:rPr>
        <w:t xml:space="preserve"> </w:t>
      </w:r>
      <w:r w:rsidRPr="00124291">
        <w:rPr>
          <w:rFonts w:ascii="Times New Roman" w:hAnsi="Times New Roman"/>
          <w:sz w:val="24"/>
          <w:szCs w:val="24"/>
        </w:rPr>
        <w:t>профессия»,</w:t>
      </w:r>
      <w:r w:rsidRPr="00124291">
        <w:rPr>
          <w:rFonts w:ascii="Times New Roman" w:hAnsi="Times New Roman"/>
          <w:spacing w:val="1"/>
          <w:sz w:val="24"/>
          <w:szCs w:val="24"/>
        </w:rPr>
        <w:t xml:space="preserve"> </w:t>
      </w:r>
      <w:r w:rsidRPr="00124291">
        <w:rPr>
          <w:rFonts w:ascii="Times New Roman" w:hAnsi="Times New Roman"/>
          <w:sz w:val="24"/>
          <w:szCs w:val="24"/>
        </w:rPr>
        <w:t>«Профессия</w:t>
      </w:r>
      <w:r w:rsidRPr="00124291">
        <w:rPr>
          <w:rFonts w:ascii="Times New Roman" w:hAnsi="Times New Roman"/>
          <w:spacing w:val="1"/>
          <w:sz w:val="24"/>
          <w:szCs w:val="24"/>
        </w:rPr>
        <w:t xml:space="preserve"> </w:t>
      </w:r>
      <w:r w:rsidRPr="00124291">
        <w:rPr>
          <w:rFonts w:ascii="Times New Roman" w:hAnsi="Times New Roman"/>
          <w:sz w:val="24"/>
          <w:szCs w:val="24"/>
        </w:rPr>
        <w:t>моих</w:t>
      </w:r>
      <w:r w:rsidRPr="00124291">
        <w:rPr>
          <w:rFonts w:ascii="Times New Roman" w:hAnsi="Times New Roman"/>
          <w:spacing w:val="1"/>
          <w:sz w:val="24"/>
          <w:szCs w:val="24"/>
        </w:rPr>
        <w:t xml:space="preserve"> </w:t>
      </w:r>
      <w:r w:rsidRPr="00124291">
        <w:rPr>
          <w:rFonts w:ascii="Times New Roman" w:hAnsi="Times New Roman"/>
          <w:sz w:val="24"/>
          <w:szCs w:val="24"/>
        </w:rPr>
        <w:t>родителей».</w:t>
      </w:r>
      <w:r w:rsidRPr="00124291">
        <w:rPr>
          <w:rFonts w:ascii="Times New Roman" w:hAnsi="Times New Roman"/>
          <w:spacing w:val="1"/>
          <w:sz w:val="24"/>
          <w:szCs w:val="24"/>
        </w:rPr>
        <w:t xml:space="preserve"> </w:t>
      </w:r>
      <w:r w:rsidRPr="00124291">
        <w:rPr>
          <w:rFonts w:ascii="Times New Roman" w:hAnsi="Times New Roman"/>
          <w:sz w:val="24"/>
          <w:szCs w:val="24"/>
        </w:rPr>
        <w:t>Проводятся</w:t>
      </w:r>
      <w:r w:rsidRPr="00124291">
        <w:rPr>
          <w:rFonts w:ascii="Times New Roman" w:hAnsi="Times New Roman"/>
          <w:spacing w:val="1"/>
          <w:sz w:val="24"/>
          <w:szCs w:val="24"/>
        </w:rPr>
        <w:t xml:space="preserve"> </w:t>
      </w:r>
      <w:r w:rsidRPr="00124291">
        <w:rPr>
          <w:rFonts w:ascii="Times New Roman" w:hAnsi="Times New Roman"/>
          <w:sz w:val="24"/>
          <w:szCs w:val="24"/>
        </w:rPr>
        <w:t>знакомство</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профессиями,</w:t>
      </w:r>
      <w:r w:rsidRPr="00124291">
        <w:rPr>
          <w:rFonts w:ascii="Times New Roman" w:hAnsi="Times New Roman"/>
          <w:spacing w:val="-1"/>
          <w:sz w:val="24"/>
          <w:szCs w:val="24"/>
        </w:rPr>
        <w:t xml:space="preserve"> </w:t>
      </w:r>
      <w:r w:rsidRPr="00124291">
        <w:rPr>
          <w:rFonts w:ascii="Times New Roman" w:hAnsi="Times New Roman"/>
          <w:sz w:val="24"/>
          <w:szCs w:val="24"/>
        </w:rPr>
        <w:t>представленными в</w:t>
      </w:r>
      <w:r w:rsidRPr="00124291">
        <w:rPr>
          <w:rFonts w:ascii="Times New Roman" w:hAnsi="Times New Roman"/>
          <w:spacing w:val="-1"/>
          <w:sz w:val="24"/>
          <w:szCs w:val="24"/>
        </w:rPr>
        <w:t xml:space="preserve"> </w:t>
      </w:r>
      <w:r w:rsidRPr="00124291">
        <w:rPr>
          <w:rFonts w:ascii="Times New Roman" w:hAnsi="Times New Roman"/>
          <w:sz w:val="24"/>
          <w:szCs w:val="24"/>
        </w:rPr>
        <w:t>школе.</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proofErr w:type="gramStart"/>
      <w:r w:rsidRPr="00124291">
        <w:rPr>
          <w:rFonts w:ascii="Times New Roman" w:hAnsi="Times New Roman"/>
          <w:sz w:val="24"/>
          <w:szCs w:val="24"/>
        </w:rPr>
        <w:t>Важным</w:t>
      </w:r>
      <w:r w:rsidRPr="00124291">
        <w:rPr>
          <w:rFonts w:ascii="Times New Roman" w:hAnsi="Times New Roman"/>
          <w:spacing w:val="1"/>
          <w:sz w:val="24"/>
          <w:szCs w:val="24"/>
        </w:rPr>
        <w:t xml:space="preserve"> </w:t>
      </w:r>
      <w:r w:rsidRPr="00124291">
        <w:rPr>
          <w:rFonts w:ascii="Times New Roman" w:hAnsi="Times New Roman"/>
          <w:sz w:val="24"/>
          <w:szCs w:val="24"/>
        </w:rPr>
        <w:t>звеном</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системе</w:t>
      </w:r>
      <w:r w:rsidRPr="00124291">
        <w:rPr>
          <w:rFonts w:ascii="Times New Roman" w:hAnsi="Times New Roman"/>
          <w:spacing w:val="1"/>
          <w:sz w:val="24"/>
          <w:szCs w:val="24"/>
        </w:rPr>
        <w:t xml:space="preserve"> </w:t>
      </w:r>
      <w:proofErr w:type="spellStart"/>
      <w:r w:rsidRPr="00124291">
        <w:rPr>
          <w:rFonts w:ascii="Times New Roman" w:hAnsi="Times New Roman"/>
          <w:sz w:val="24"/>
          <w:szCs w:val="24"/>
        </w:rPr>
        <w:t>профориентационной</w:t>
      </w:r>
      <w:proofErr w:type="spellEnd"/>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обучающимися</w:t>
      </w:r>
      <w:r w:rsidRPr="00124291">
        <w:rPr>
          <w:rFonts w:ascii="Times New Roman" w:hAnsi="Times New Roman"/>
          <w:spacing w:val="1"/>
          <w:sz w:val="24"/>
          <w:szCs w:val="24"/>
        </w:rPr>
        <w:t xml:space="preserve"> </w:t>
      </w:r>
      <w:r w:rsidRPr="00124291">
        <w:rPr>
          <w:rFonts w:ascii="Times New Roman" w:hAnsi="Times New Roman"/>
          <w:sz w:val="24"/>
          <w:szCs w:val="24"/>
        </w:rPr>
        <w:t>организовывать</w:t>
      </w:r>
      <w:r w:rsidRPr="00124291">
        <w:rPr>
          <w:rFonts w:ascii="Times New Roman" w:hAnsi="Times New Roman"/>
          <w:spacing w:val="-3"/>
          <w:sz w:val="24"/>
          <w:szCs w:val="24"/>
        </w:rPr>
        <w:t xml:space="preserve"> </w:t>
      </w:r>
      <w:r w:rsidRPr="00124291">
        <w:rPr>
          <w:rFonts w:ascii="Times New Roman" w:hAnsi="Times New Roman"/>
          <w:sz w:val="24"/>
          <w:szCs w:val="24"/>
        </w:rPr>
        <w:t>встречи</w:t>
      </w:r>
      <w:r w:rsidRPr="00124291">
        <w:rPr>
          <w:rFonts w:ascii="Times New Roman" w:hAnsi="Times New Roman"/>
          <w:spacing w:val="-2"/>
          <w:sz w:val="24"/>
          <w:szCs w:val="24"/>
        </w:rPr>
        <w:t xml:space="preserve"> </w:t>
      </w:r>
      <w:r w:rsidRPr="00124291">
        <w:rPr>
          <w:rFonts w:ascii="Times New Roman" w:hAnsi="Times New Roman"/>
          <w:sz w:val="24"/>
          <w:szCs w:val="24"/>
        </w:rPr>
        <w:t>с</w:t>
      </w:r>
      <w:r w:rsidRPr="00124291">
        <w:rPr>
          <w:rFonts w:ascii="Times New Roman" w:hAnsi="Times New Roman"/>
          <w:spacing w:val="-4"/>
          <w:sz w:val="24"/>
          <w:szCs w:val="24"/>
        </w:rPr>
        <w:t xml:space="preserve"> </w:t>
      </w:r>
      <w:r w:rsidRPr="00124291">
        <w:rPr>
          <w:rFonts w:ascii="Times New Roman" w:hAnsi="Times New Roman"/>
          <w:sz w:val="24"/>
          <w:szCs w:val="24"/>
        </w:rPr>
        <w:t>родителями,</w:t>
      </w:r>
      <w:r w:rsidRPr="00124291">
        <w:rPr>
          <w:rFonts w:ascii="Times New Roman" w:hAnsi="Times New Roman"/>
          <w:spacing w:val="-3"/>
          <w:sz w:val="24"/>
          <w:szCs w:val="24"/>
        </w:rPr>
        <w:t xml:space="preserve"> </w:t>
      </w:r>
      <w:r w:rsidRPr="00124291">
        <w:rPr>
          <w:rFonts w:ascii="Times New Roman" w:hAnsi="Times New Roman"/>
          <w:sz w:val="24"/>
          <w:szCs w:val="24"/>
        </w:rPr>
        <w:t>как</w:t>
      </w:r>
      <w:r w:rsidRPr="00124291">
        <w:rPr>
          <w:rFonts w:ascii="Times New Roman" w:hAnsi="Times New Roman"/>
          <w:spacing w:val="-2"/>
          <w:sz w:val="24"/>
          <w:szCs w:val="24"/>
        </w:rPr>
        <w:t xml:space="preserve"> </w:t>
      </w:r>
      <w:r w:rsidRPr="00124291">
        <w:rPr>
          <w:rFonts w:ascii="Times New Roman" w:hAnsi="Times New Roman"/>
          <w:sz w:val="24"/>
          <w:szCs w:val="24"/>
        </w:rPr>
        <w:t>с</w:t>
      </w:r>
      <w:r w:rsidRPr="00124291">
        <w:rPr>
          <w:rFonts w:ascii="Times New Roman" w:hAnsi="Times New Roman"/>
          <w:spacing w:val="-4"/>
          <w:sz w:val="24"/>
          <w:szCs w:val="24"/>
        </w:rPr>
        <w:t xml:space="preserve"> </w:t>
      </w:r>
      <w:r w:rsidRPr="00124291">
        <w:rPr>
          <w:rFonts w:ascii="Times New Roman" w:hAnsi="Times New Roman"/>
          <w:sz w:val="24"/>
          <w:szCs w:val="24"/>
        </w:rPr>
        <w:t>профессионалами</w:t>
      </w:r>
      <w:r w:rsidRPr="00124291">
        <w:rPr>
          <w:rFonts w:ascii="Times New Roman" w:hAnsi="Times New Roman"/>
          <w:spacing w:val="-2"/>
          <w:sz w:val="24"/>
          <w:szCs w:val="24"/>
        </w:rPr>
        <w:t xml:space="preserve"> </w:t>
      </w:r>
      <w:r w:rsidRPr="00124291">
        <w:rPr>
          <w:rFonts w:ascii="Times New Roman" w:hAnsi="Times New Roman"/>
          <w:sz w:val="24"/>
          <w:szCs w:val="24"/>
        </w:rPr>
        <w:t>в</w:t>
      </w:r>
      <w:r w:rsidRPr="00124291">
        <w:rPr>
          <w:rFonts w:ascii="Times New Roman" w:hAnsi="Times New Roman"/>
          <w:spacing w:val="-3"/>
          <w:sz w:val="24"/>
          <w:szCs w:val="24"/>
        </w:rPr>
        <w:t xml:space="preserve"> </w:t>
      </w:r>
      <w:r w:rsidRPr="00124291">
        <w:rPr>
          <w:rFonts w:ascii="Times New Roman" w:hAnsi="Times New Roman"/>
          <w:sz w:val="24"/>
          <w:szCs w:val="24"/>
        </w:rPr>
        <w:t>тех</w:t>
      </w:r>
      <w:r w:rsidRPr="00124291">
        <w:rPr>
          <w:rFonts w:ascii="Times New Roman" w:hAnsi="Times New Roman"/>
          <w:spacing w:val="-1"/>
          <w:sz w:val="24"/>
          <w:szCs w:val="24"/>
        </w:rPr>
        <w:t xml:space="preserve"> </w:t>
      </w:r>
      <w:r w:rsidRPr="00124291">
        <w:rPr>
          <w:rFonts w:ascii="Times New Roman" w:hAnsi="Times New Roman"/>
          <w:sz w:val="24"/>
          <w:szCs w:val="24"/>
        </w:rPr>
        <w:t>или</w:t>
      </w:r>
      <w:r w:rsidRPr="00124291">
        <w:rPr>
          <w:rFonts w:ascii="Times New Roman" w:hAnsi="Times New Roman"/>
          <w:spacing w:val="-4"/>
          <w:sz w:val="24"/>
          <w:szCs w:val="24"/>
        </w:rPr>
        <w:t xml:space="preserve"> </w:t>
      </w:r>
      <w:r w:rsidRPr="00124291">
        <w:rPr>
          <w:rFonts w:ascii="Times New Roman" w:hAnsi="Times New Roman"/>
          <w:sz w:val="24"/>
          <w:szCs w:val="24"/>
        </w:rPr>
        <w:t>иных</w:t>
      </w:r>
      <w:r w:rsidRPr="00124291">
        <w:rPr>
          <w:rFonts w:ascii="Times New Roman" w:hAnsi="Times New Roman"/>
          <w:spacing w:val="-1"/>
          <w:sz w:val="24"/>
          <w:szCs w:val="24"/>
        </w:rPr>
        <w:t xml:space="preserve"> </w:t>
      </w:r>
      <w:r w:rsidRPr="00124291">
        <w:rPr>
          <w:rFonts w:ascii="Times New Roman" w:hAnsi="Times New Roman"/>
          <w:sz w:val="24"/>
          <w:szCs w:val="24"/>
        </w:rPr>
        <w:t>сферах.</w:t>
      </w:r>
      <w:proofErr w:type="gramEnd"/>
    </w:p>
    <w:p w:rsidR="00526CD6" w:rsidRPr="00124291" w:rsidRDefault="00526CD6" w:rsidP="00124291">
      <w:pPr>
        <w:pStyle w:val="ad"/>
        <w:tabs>
          <w:tab w:val="left" w:pos="1007"/>
          <w:tab w:val="left" w:pos="2367"/>
          <w:tab w:val="left" w:pos="3825"/>
          <w:tab w:val="left" w:pos="5518"/>
          <w:tab w:val="left" w:pos="6289"/>
          <w:tab w:val="left" w:pos="6833"/>
          <w:tab w:val="left" w:pos="8861"/>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Для</w:t>
      </w:r>
      <w:r w:rsidRPr="00124291">
        <w:rPr>
          <w:rFonts w:ascii="Times New Roman" w:hAnsi="Times New Roman"/>
          <w:sz w:val="24"/>
          <w:szCs w:val="24"/>
        </w:rPr>
        <w:tab/>
        <w:t>родителей</w:t>
      </w:r>
      <w:r w:rsidRPr="00124291">
        <w:rPr>
          <w:rFonts w:ascii="Times New Roman" w:hAnsi="Times New Roman"/>
          <w:sz w:val="24"/>
          <w:szCs w:val="24"/>
        </w:rPr>
        <w:tab/>
        <w:t>проводятся</w:t>
      </w:r>
      <w:r w:rsidRPr="00124291">
        <w:rPr>
          <w:rFonts w:ascii="Times New Roman" w:hAnsi="Times New Roman"/>
          <w:sz w:val="24"/>
          <w:szCs w:val="24"/>
        </w:rPr>
        <w:tab/>
        <w:t>родительские</w:t>
      </w:r>
      <w:r w:rsidRPr="00124291">
        <w:rPr>
          <w:rFonts w:ascii="Times New Roman" w:hAnsi="Times New Roman"/>
          <w:sz w:val="24"/>
          <w:szCs w:val="24"/>
        </w:rPr>
        <w:tab/>
        <w:t>собрания,</w:t>
      </w:r>
      <w:r w:rsidRPr="00124291">
        <w:rPr>
          <w:rFonts w:ascii="Times New Roman" w:hAnsi="Times New Roman"/>
          <w:sz w:val="24"/>
          <w:szCs w:val="24"/>
        </w:rPr>
        <w:tab/>
        <w:t>индивидуальные</w:t>
      </w:r>
      <w:r w:rsidRPr="00124291">
        <w:rPr>
          <w:rFonts w:ascii="Times New Roman" w:hAnsi="Times New Roman"/>
          <w:sz w:val="24"/>
          <w:szCs w:val="24"/>
        </w:rPr>
        <w:tab/>
        <w:t>беседы,</w:t>
      </w:r>
      <w:r w:rsidRPr="00124291">
        <w:rPr>
          <w:rFonts w:ascii="Times New Roman" w:hAnsi="Times New Roman"/>
          <w:spacing w:val="-57"/>
          <w:sz w:val="24"/>
          <w:szCs w:val="24"/>
        </w:rPr>
        <w:t xml:space="preserve"> </w:t>
      </w:r>
      <w:r w:rsidRPr="00124291">
        <w:rPr>
          <w:rFonts w:ascii="Times New Roman" w:hAnsi="Times New Roman"/>
          <w:sz w:val="24"/>
          <w:szCs w:val="24"/>
        </w:rPr>
        <w:t>анкетирование родителей.</w:t>
      </w:r>
      <w:r w:rsidRPr="00124291">
        <w:rPr>
          <w:rFonts w:ascii="Times New Roman" w:hAnsi="Times New Roman"/>
          <w:spacing w:val="1"/>
          <w:sz w:val="24"/>
          <w:szCs w:val="24"/>
        </w:rPr>
        <w:t xml:space="preserve"> </w:t>
      </w:r>
      <w:r w:rsidRPr="00124291">
        <w:rPr>
          <w:rFonts w:ascii="Times New Roman" w:hAnsi="Times New Roman"/>
          <w:sz w:val="24"/>
          <w:szCs w:val="24"/>
        </w:rPr>
        <w:t>Индивидуальные</w:t>
      </w:r>
      <w:r w:rsidRPr="00124291">
        <w:rPr>
          <w:rFonts w:ascii="Times New Roman" w:hAnsi="Times New Roman"/>
          <w:spacing w:val="1"/>
          <w:sz w:val="24"/>
          <w:szCs w:val="24"/>
        </w:rPr>
        <w:t xml:space="preserve"> </w:t>
      </w:r>
      <w:r w:rsidRPr="00124291">
        <w:rPr>
          <w:rFonts w:ascii="Times New Roman" w:hAnsi="Times New Roman"/>
          <w:sz w:val="24"/>
          <w:szCs w:val="24"/>
        </w:rPr>
        <w:t>консультации по определённым вопросам</w:t>
      </w:r>
      <w:r w:rsidRPr="00124291">
        <w:rPr>
          <w:rFonts w:ascii="Times New Roman" w:hAnsi="Times New Roman"/>
          <w:spacing w:val="1"/>
          <w:sz w:val="24"/>
          <w:szCs w:val="24"/>
        </w:rPr>
        <w:t xml:space="preserve"> </w:t>
      </w:r>
      <w:r w:rsidRPr="00124291">
        <w:rPr>
          <w:rFonts w:ascii="Times New Roman" w:hAnsi="Times New Roman"/>
          <w:sz w:val="24"/>
          <w:szCs w:val="24"/>
        </w:rPr>
        <w:t>Педагоги</w:t>
      </w:r>
      <w:r w:rsidRPr="00124291">
        <w:rPr>
          <w:rFonts w:ascii="Times New Roman" w:hAnsi="Times New Roman"/>
          <w:spacing w:val="77"/>
          <w:sz w:val="24"/>
          <w:szCs w:val="24"/>
        </w:rPr>
        <w:t xml:space="preserve"> </w:t>
      </w:r>
      <w:r w:rsidRPr="00124291">
        <w:rPr>
          <w:rFonts w:ascii="Times New Roman" w:hAnsi="Times New Roman"/>
          <w:sz w:val="24"/>
          <w:szCs w:val="24"/>
        </w:rPr>
        <w:t>школы</w:t>
      </w:r>
      <w:r w:rsidRPr="00124291">
        <w:rPr>
          <w:rFonts w:ascii="Times New Roman" w:hAnsi="Times New Roman"/>
          <w:spacing w:val="77"/>
          <w:sz w:val="24"/>
          <w:szCs w:val="24"/>
        </w:rPr>
        <w:t xml:space="preserve"> </w:t>
      </w:r>
      <w:r w:rsidRPr="00124291">
        <w:rPr>
          <w:rFonts w:ascii="Times New Roman" w:hAnsi="Times New Roman"/>
          <w:sz w:val="24"/>
          <w:szCs w:val="24"/>
        </w:rPr>
        <w:t>и</w:t>
      </w:r>
      <w:r w:rsidRPr="00124291">
        <w:rPr>
          <w:rFonts w:ascii="Times New Roman" w:hAnsi="Times New Roman"/>
          <w:spacing w:val="77"/>
          <w:sz w:val="24"/>
          <w:szCs w:val="24"/>
        </w:rPr>
        <w:t xml:space="preserve"> </w:t>
      </w:r>
      <w:r w:rsidRPr="00124291">
        <w:rPr>
          <w:rFonts w:ascii="Times New Roman" w:hAnsi="Times New Roman"/>
          <w:sz w:val="24"/>
          <w:szCs w:val="24"/>
        </w:rPr>
        <w:t>психолог</w:t>
      </w:r>
      <w:r w:rsidRPr="00124291">
        <w:rPr>
          <w:rFonts w:ascii="Times New Roman" w:hAnsi="Times New Roman"/>
          <w:spacing w:val="77"/>
          <w:sz w:val="24"/>
          <w:szCs w:val="24"/>
        </w:rPr>
        <w:t xml:space="preserve"> </w:t>
      </w:r>
      <w:r w:rsidRPr="00124291">
        <w:rPr>
          <w:rFonts w:ascii="Times New Roman" w:hAnsi="Times New Roman"/>
          <w:sz w:val="24"/>
          <w:szCs w:val="24"/>
        </w:rPr>
        <w:t>разъясняют</w:t>
      </w:r>
      <w:r w:rsidRPr="00124291">
        <w:rPr>
          <w:rFonts w:ascii="Times New Roman" w:hAnsi="Times New Roman"/>
          <w:spacing w:val="77"/>
          <w:sz w:val="24"/>
          <w:szCs w:val="24"/>
        </w:rPr>
        <w:t xml:space="preserve"> </w:t>
      </w:r>
      <w:r w:rsidRPr="00124291">
        <w:rPr>
          <w:rFonts w:ascii="Times New Roman" w:hAnsi="Times New Roman"/>
          <w:sz w:val="24"/>
          <w:szCs w:val="24"/>
        </w:rPr>
        <w:t>родителям</w:t>
      </w:r>
      <w:r w:rsidRPr="00124291">
        <w:rPr>
          <w:rFonts w:ascii="Times New Roman" w:hAnsi="Times New Roman"/>
          <w:sz w:val="24"/>
          <w:szCs w:val="24"/>
        </w:rPr>
        <w:tab/>
        <w:t>особенности</w:t>
      </w:r>
      <w:r w:rsidRPr="00124291">
        <w:rPr>
          <w:rFonts w:ascii="Times New Roman" w:hAnsi="Times New Roman"/>
          <w:spacing w:val="25"/>
          <w:sz w:val="24"/>
          <w:szCs w:val="24"/>
        </w:rPr>
        <w:t xml:space="preserve"> </w:t>
      </w:r>
      <w:r w:rsidRPr="00124291">
        <w:rPr>
          <w:rFonts w:ascii="Times New Roman" w:hAnsi="Times New Roman"/>
          <w:sz w:val="24"/>
          <w:szCs w:val="24"/>
        </w:rPr>
        <w:t>развития</w:t>
      </w:r>
      <w:r w:rsidRPr="00124291">
        <w:rPr>
          <w:rFonts w:ascii="Times New Roman" w:hAnsi="Times New Roman"/>
          <w:spacing w:val="24"/>
          <w:sz w:val="24"/>
          <w:szCs w:val="24"/>
        </w:rPr>
        <w:t xml:space="preserve"> </w:t>
      </w:r>
      <w:r w:rsidRPr="00124291">
        <w:rPr>
          <w:rFonts w:ascii="Times New Roman" w:hAnsi="Times New Roman"/>
          <w:sz w:val="24"/>
          <w:szCs w:val="24"/>
        </w:rPr>
        <w:t>ребенка,</w:t>
      </w:r>
      <w:r w:rsidRPr="00124291">
        <w:rPr>
          <w:rFonts w:ascii="Times New Roman" w:hAnsi="Times New Roman"/>
          <w:spacing w:val="-57"/>
          <w:sz w:val="24"/>
          <w:szCs w:val="24"/>
        </w:rPr>
        <w:t xml:space="preserve"> </w:t>
      </w:r>
      <w:r w:rsidRPr="00124291">
        <w:rPr>
          <w:rFonts w:ascii="Times New Roman" w:hAnsi="Times New Roman"/>
          <w:sz w:val="24"/>
          <w:szCs w:val="24"/>
        </w:rPr>
        <w:t>влияющих</w:t>
      </w:r>
      <w:r w:rsidRPr="00124291">
        <w:rPr>
          <w:rFonts w:ascii="Times New Roman" w:hAnsi="Times New Roman"/>
          <w:spacing w:val="36"/>
          <w:sz w:val="24"/>
          <w:szCs w:val="24"/>
        </w:rPr>
        <w:t xml:space="preserve"> </w:t>
      </w:r>
      <w:r w:rsidRPr="00124291">
        <w:rPr>
          <w:rFonts w:ascii="Times New Roman" w:hAnsi="Times New Roman"/>
          <w:sz w:val="24"/>
          <w:szCs w:val="24"/>
        </w:rPr>
        <w:t>в</w:t>
      </w:r>
      <w:r w:rsidRPr="00124291">
        <w:rPr>
          <w:rFonts w:ascii="Times New Roman" w:hAnsi="Times New Roman"/>
          <w:spacing w:val="35"/>
          <w:sz w:val="24"/>
          <w:szCs w:val="24"/>
        </w:rPr>
        <w:t xml:space="preserve"> </w:t>
      </w:r>
      <w:r w:rsidRPr="00124291">
        <w:rPr>
          <w:rFonts w:ascii="Times New Roman" w:hAnsi="Times New Roman"/>
          <w:sz w:val="24"/>
          <w:szCs w:val="24"/>
        </w:rPr>
        <w:t>дальнейшем</w:t>
      </w:r>
      <w:r w:rsidRPr="00124291">
        <w:rPr>
          <w:rFonts w:ascii="Times New Roman" w:hAnsi="Times New Roman"/>
          <w:spacing w:val="11"/>
          <w:sz w:val="24"/>
          <w:szCs w:val="24"/>
        </w:rPr>
        <w:t xml:space="preserve"> </w:t>
      </w:r>
      <w:r w:rsidRPr="00124291">
        <w:rPr>
          <w:rFonts w:ascii="Times New Roman" w:hAnsi="Times New Roman"/>
          <w:sz w:val="24"/>
          <w:szCs w:val="24"/>
        </w:rPr>
        <w:t>на</w:t>
      </w:r>
      <w:r w:rsidRPr="00124291">
        <w:rPr>
          <w:rFonts w:ascii="Times New Roman" w:hAnsi="Times New Roman"/>
          <w:spacing w:val="35"/>
          <w:sz w:val="24"/>
          <w:szCs w:val="24"/>
        </w:rPr>
        <w:t xml:space="preserve"> </w:t>
      </w:r>
      <w:r w:rsidRPr="00124291">
        <w:rPr>
          <w:rFonts w:ascii="Times New Roman" w:hAnsi="Times New Roman"/>
          <w:sz w:val="24"/>
          <w:szCs w:val="24"/>
        </w:rPr>
        <w:t>выбор</w:t>
      </w:r>
      <w:r w:rsidRPr="00124291">
        <w:rPr>
          <w:rFonts w:ascii="Times New Roman" w:hAnsi="Times New Roman"/>
          <w:spacing w:val="37"/>
          <w:sz w:val="24"/>
          <w:szCs w:val="24"/>
        </w:rPr>
        <w:t xml:space="preserve"> </w:t>
      </w:r>
      <w:r w:rsidRPr="00124291">
        <w:rPr>
          <w:rFonts w:ascii="Times New Roman" w:hAnsi="Times New Roman"/>
          <w:sz w:val="24"/>
          <w:szCs w:val="24"/>
        </w:rPr>
        <w:t>профессии,</w:t>
      </w:r>
      <w:r w:rsidRPr="00124291">
        <w:rPr>
          <w:rFonts w:ascii="Times New Roman" w:hAnsi="Times New Roman"/>
          <w:spacing w:val="35"/>
          <w:sz w:val="24"/>
          <w:szCs w:val="24"/>
        </w:rPr>
        <w:t xml:space="preserve"> </w:t>
      </w:r>
      <w:r w:rsidRPr="00124291">
        <w:rPr>
          <w:rFonts w:ascii="Times New Roman" w:hAnsi="Times New Roman"/>
          <w:sz w:val="24"/>
          <w:szCs w:val="24"/>
        </w:rPr>
        <w:t>о</w:t>
      </w:r>
      <w:r w:rsidRPr="00124291">
        <w:rPr>
          <w:rFonts w:ascii="Times New Roman" w:hAnsi="Times New Roman"/>
          <w:spacing w:val="35"/>
          <w:sz w:val="24"/>
          <w:szCs w:val="24"/>
        </w:rPr>
        <w:t xml:space="preserve"> </w:t>
      </w:r>
      <w:r w:rsidRPr="00124291">
        <w:rPr>
          <w:rFonts w:ascii="Times New Roman" w:hAnsi="Times New Roman"/>
          <w:sz w:val="24"/>
          <w:szCs w:val="24"/>
        </w:rPr>
        <w:t>необходимости</w:t>
      </w:r>
      <w:r w:rsidRPr="00124291">
        <w:rPr>
          <w:rFonts w:ascii="Times New Roman" w:hAnsi="Times New Roman"/>
          <w:spacing w:val="36"/>
          <w:sz w:val="24"/>
          <w:szCs w:val="24"/>
        </w:rPr>
        <w:t xml:space="preserve"> </w:t>
      </w:r>
      <w:r w:rsidRPr="00124291">
        <w:rPr>
          <w:rFonts w:ascii="Times New Roman" w:hAnsi="Times New Roman"/>
          <w:sz w:val="24"/>
          <w:szCs w:val="24"/>
        </w:rPr>
        <w:t>отработки</w:t>
      </w:r>
      <w:r w:rsidRPr="00124291">
        <w:rPr>
          <w:rFonts w:ascii="Times New Roman" w:hAnsi="Times New Roman"/>
          <w:spacing w:val="36"/>
          <w:sz w:val="24"/>
          <w:szCs w:val="24"/>
        </w:rPr>
        <w:t xml:space="preserve"> </w:t>
      </w:r>
      <w:r w:rsidRPr="00124291">
        <w:rPr>
          <w:rFonts w:ascii="Times New Roman" w:hAnsi="Times New Roman"/>
          <w:sz w:val="24"/>
          <w:szCs w:val="24"/>
        </w:rPr>
        <w:t>с</w:t>
      </w:r>
      <w:r w:rsidRPr="00124291">
        <w:rPr>
          <w:rFonts w:ascii="Times New Roman" w:hAnsi="Times New Roman"/>
          <w:spacing w:val="34"/>
          <w:sz w:val="24"/>
          <w:szCs w:val="24"/>
        </w:rPr>
        <w:t xml:space="preserve"> </w:t>
      </w:r>
      <w:r w:rsidRPr="00124291">
        <w:rPr>
          <w:rFonts w:ascii="Times New Roman" w:hAnsi="Times New Roman"/>
          <w:sz w:val="24"/>
          <w:szCs w:val="24"/>
        </w:rPr>
        <w:t>детьми</w:t>
      </w:r>
      <w:r w:rsidRPr="00124291">
        <w:rPr>
          <w:rFonts w:ascii="Times New Roman" w:hAnsi="Times New Roman"/>
          <w:spacing w:val="36"/>
          <w:sz w:val="24"/>
          <w:szCs w:val="24"/>
        </w:rPr>
        <w:t xml:space="preserve"> </w:t>
      </w:r>
      <w:r w:rsidRPr="00124291">
        <w:rPr>
          <w:rFonts w:ascii="Times New Roman" w:hAnsi="Times New Roman"/>
          <w:sz w:val="24"/>
          <w:szCs w:val="24"/>
        </w:rPr>
        <w:t>в</w:t>
      </w:r>
      <w:r w:rsidRPr="00124291">
        <w:rPr>
          <w:rFonts w:ascii="Times New Roman" w:hAnsi="Times New Roman"/>
          <w:spacing w:val="-57"/>
          <w:sz w:val="24"/>
          <w:szCs w:val="24"/>
        </w:rPr>
        <w:t xml:space="preserve"> </w:t>
      </w:r>
      <w:r w:rsidRPr="00124291">
        <w:rPr>
          <w:rFonts w:ascii="Times New Roman" w:hAnsi="Times New Roman"/>
          <w:sz w:val="24"/>
          <w:szCs w:val="24"/>
        </w:rPr>
        <w:t>домашних</w:t>
      </w:r>
      <w:r w:rsidRPr="00124291">
        <w:rPr>
          <w:rFonts w:ascii="Times New Roman" w:hAnsi="Times New Roman"/>
          <w:spacing w:val="1"/>
          <w:sz w:val="24"/>
          <w:szCs w:val="24"/>
        </w:rPr>
        <w:t xml:space="preserve"> </w:t>
      </w:r>
      <w:r w:rsidRPr="00124291">
        <w:rPr>
          <w:rFonts w:ascii="Times New Roman" w:hAnsi="Times New Roman"/>
          <w:sz w:val="24"/>
          <w:szCs w:val="24"/>
        </w:rPr>
        <w:t>условиях</w:t>
      </w:r>
      <w:r w:rsidRPr="00124291">
        <w:rPr>
          <w:rFonts w:ascii="Times New Roman" w:hAnsi="Times New Roman"/>
          <w:spacing w:val="-1"/>
          <w:sz w:val="24"/>
          <w:szCs w:val="24"/>
        </w:rPr>
        <w:t xml:space="preserve"> </w:t>
      </w:r>
      <w:r w:rsidRPr="00124291">
        <w:rPr>
          <w:rFonts w:ascii="Times New Roman" w:hAnsi="Times New Roman"/>
          <w:sz w:val="24"/>
          <w:szCs w:val="24"/>
        </w:rPr>
        <w:t>практических</w:t>
      </w:r>
      <w:r w:rsidRPr="00124291">
        <w:rPr>
          <w:rFonts w:ascii="Times New Roman" w:hAnsi="Times New Roman"/>
          <w:spacing w:val="-4"/>
          <w:sz w:val="24"/>
          <w:szCs w:val="24"/>
        </w:rPr>
        <w:t xml:space="preserve"> </w:t>
      </w:r>
      <w:r w:rsidRPr="00124291">
        <w:rPr>
          <w:rFonts w:ascii="Times New Roman" w:hAnsi="Times New Roman"/>
          <w:sz w:val="24"/>
          <w:szCs w:val="24"/>
        </w:rPr>
        <w:t>и</w:t>
      </w:r>
      <w:r w:rsidRPr="00124291">
        <w:rPr>
          <w:rFonts w:ascii="Times New Roman" w:hAnsi="Times New Roman"/>
          <w:spacing w:val="-2"/>
          <w:sz w:val="24"/>
          <w:szCs w:val="24"/>
        </w:rPr>
        <w:t xml:space="preserve"> </w:t>
      </w:r>
      <w:r w:rsidRPr="00124291">
        <w:rPr>
          <w:rFonts w:ascii="Times New Roman" w:hAnsi="Times New Roman"/>
          <w:sz w:val="24"/>
          <w:szCs w:val="24"/>
        </w:rPr>
        <w:t>трудовых</w:t>
      </w:r>
      <w:r w:rsidRPr="00124291">
        <w:rPr>
          <w:rFonts w:ascii="Times New Roman" w:hAnsi="Times New Roman"/>
          <w:spacing w:val="-1"/>
          <w:sz w:val="24"/>
          <w:szCs w:val="24"/>
        </w:rPr>
        <w:t xml:space="preserve"> </w:t>
      </w:r>
      <w:r w:rsidRPr="00124291">
        <w:rPr>
          <w:rFonts w:ascii="Times New Roman" w:hAnsi="Times New Roman"/>
          <w:sz w:val="24"/>
          <w:szCs w:val="24"/>
        </w:rPr>
        <w:t>навыков,</w:t>
      </w:r>
      <w:r w:rsidRPr="00124291">
        <w:rPr>
          <w:rFonts w:ascii="Times New Roman" w:hAnsi="Times New Roman"/>
          <w:spacing w:val="-3"/>
          <w:sz w:val="24"/>
          <w:szCs w:val="24"/>
        </w:rPr>
        <w:t xml:space="preserve"> </w:t>
      </w:r>
      <w:r w:rsidRPr="00124291">
        <w:rPr>
          <w:rFonts w:ascii="Times New Roman" w:hAnsi="Times New Roman"/>
          <w:sz w:val="24"/>
          <w:szCs w:val="24"/>
        </w:rPr>
        <w:t>полученных</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6"/>
          <w:sz w:val="24"/>
          <w:szCs w:val="24"/>
        </w:rPr>
        <w:t xml:space="preserve"> </w:t>
      </w:r>
      <w:r w:rsidRPr="00124291">
        <w:rPr>
          <w:rFonts w:ascii="Times New Roman" w:hAnsi="Times New Roman"/>
          <w:sz w:val="24"/>
          <w:szCs w:val="24"/>
        </w:rPr>
        <w:t>школе.</w:t>
      </w:r>
    </w:p>
    <w:p w:rsidR="00526CD6" w:rsidRPr="00124291" w:rsidRDefault="00526CD6" w:rsidP="00124291">
      <w:pPr>
        <w:pStyle w:val="ad"/>
        <w:tabs>
          <w:tab w:val="left" w:pos="9214"/>
        </w:tabs>
        <w:spacing w:line="240" w:lineRule="auto"/>
        <w:ind w:left="1010" w:right="266"/>
        <w:jc w:val="both"/>
        <w:rPr>
          <w:rFonts w:ascii="Times New Roman" w:hAnsi="Times New Roman"/>
          <w:sz w:val="24"/>
          <w:szCs w:val="24"/>
        </w:rPr>
      </w:pPr>
      <w:r w:rsidRPr="00124291">
        <w:rPr>
          <w:rFonts w:ascii="Times New Roman" w:hAnsi="Times New Roman"/>
          <w:sz w:val="24"/>
          <w:szCs w:val="24"/>
        </w:rPr>
        <w:t>В</w:t>
      </w:r>
      <w:r w:rsidRPr="00124291">
        <w:rPr>
          <w:rFonts w:ascii="Times New Roman" w:hAnsi="Times New Roman"/>
          <w:spacing w:val="-6"/>
          <w:sz w:val="24"/>
          <w:szCs w:val="24"/>
        </w:rPr>
        <w:t xml:space="preserve"> </w:t>
      </w:r>
      <w:r w:rsidRPr="00124291">
        <w:rPr>
          <w:rFonts w:ascii="Times New Roman" w:hAnsi="Times New Roman"/>
          <w:sz w:val="24"/>
          <w:szCs w:val="24"/>
        </w:rPr>
        <w:t>старших</w:t>
      </w:r>
      <w:r w:rsidRPr="00124291">
        <w:rPr>
          <w:rFonts w:ascii="Times New Roman" w:hAnsi="Times New Roman"/>
          <w:spacing w:val="-1"/>
          <w:sz w:val="24"/>
          <w:szCs w:val="24"/>
        </w:rPr>
        <w:t xml:space="preserve"> </w:t>
      </w:r>
      <w:r w:rsidRPr="00124291">
        <w:rPr>
          <w:rFonts w:ascii="Times New Roman" w:hAnsi="Times New Roman"/>
          <w:sz w:val="24"/>
          <w:szCs w:val="24"/>
        </w:rPr>
        <w:t>классах</w:t>
      </w:r>
      <w:r w:rsidRPr="00124291">
        <w:rPr>
          <w:rFonts w:ascii="Times New Roman" w:hAnsi="Times New Roman"/>
          <w:spacing w:val="-2"/>
          <w:sz w:val="24"/>
          <w:szCs w:val="24"/>
        </w:rPr>
        <w:t xml:space="preserve"> </w:t>
      </w:r>
      <w:proofErr w:type="spellStart"/>
      <w:r w:rsidRPr="00124291">
        <w:rPr>
          <w:rFonts w:ascii="Times New Roman" w:hAnsi="Times New Roman"/>
          <w:sz w:val="24"/>
          <w:szCs w:val="24"/>
        </w:rPr>
        <w:t>профориентационная</w:t>
      </w:r>
      <w:proofErr w:type="spellEnd"/>
      <w:r w:rsidRPr="00124291">
        <w:rPr>
          <w:rFonts w:ascii="Times New Roman" w:hAnsi="Times New Roman"/>
          <w:sz w:val="24"/>
          <w:szCs w:val="24"/>
        </w:rPr>
        <w:t xml:space="preserve"> работа</w:t>
      </w:r>
      <w:r w:rsidRPr="00124291">
        <w:rPr>
          <w:rFonts w:ascii="Times New Roman" w:hAnsi="Times New Roman"/>
          <w:spacing w:val="-5"/>
          <w:sz w:val="24"/>
          <w:szCs w:val="24"/>
        </w:rPr>
        <w:t xml:space="preserve"> </w:t>
      </w:r>
      <w:r w:rsidRPr="00124291">
        <w:rPr>
          <w:rFonts w:ascii="Times New Roman" w:hAnsi="Times New Roman"/>
          <w:sz w:val="24"/>
          <w:szCs w:val="24"/>
        </w:rPr>
        <w:t>осуществляется</w:t>
      </w:r>
      <w:r w:rsidRPr="00124291">
        <w:rPr>
          <w:rFonts w:ascii="Times New Roman" w:hAnsi="Times New Roman"/>
          <w:spacing w:val="-3"/>
          <w:sz w:val="24"/>
          <w:szCs w:val="24"/>
        </w:rPr>
        <w:t xml:space="preserve"> </w:t>
      </w:r>
      <w:proofErr w:type="gramStart"/>
      <w:r w:rsidRPr="00124291">
        <w:rPr>
          <w:rFonts w:ascii="Times New Roman" w:hAnsi="Times New Roman"/>
          <w:sz w:val="24"/>
          <w:szCs w:val="24"/>
        </w:rPr>
        <w:t>через</w:t>
      </w:r>
      <w:proofErr w:type="gramEnd"/>
      <w:r w:rsidRPr="00124291">
        <w:rPr>
          <w:rFonts w:ascii="Times New Roman" w:hAnsi="Times New Roman"/>
          <w:sz w:val="24"/>
          <w:szCs w:val="24"/>
        </w:rPr>
        <w:t>:</w:t>
      </w:r>
    </w:p>
    <w:p w:rsidR="00526CD6" w:rsidRPr="00124291" w:rsidRDefault="00526CD6" w:rsidP="00124291">
      <w:pPr>
        <w:widowControl w:val="0"/>
        <w:tabs>
          <w:tab w:val="left" w:pos="1188"/>
          <w:tab w:val="left" w:pos="9214"/>
        </w:tabs>
        <w:autoSpaceDE w:val="0"/>
        <w:autoSpaceDN w:val="0"/>
        <w:spacing w:before="6"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циклы</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профориентационных</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направленных 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подготовку обучающихся к осознанному планированию и реализации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своего</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профессионального будущего;</w:t>
      </w:r>
    </w:p>
    <w:p w:rsidR="00526CD6" w:rsidRPr="00124291" w:rsidRDefault="00526CD6" w:rsidP="00124291">
      <w:pPr>
        <w:widowControl w:val="0"/>
        <w:tabs>
          <w:tab w:val="left" w:pos="1188"/>
          <w:tab w:val="left" w:pos="9214"/>
        </w:tabs>
        <w:autoSpaceDE w:val="0"/>
        <w:autoSpaceDN w:val="0"/>
        <w:spacing w:before="7"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xml:space="preserve">организация и проведение недели профориентации для 5 – 9 </w:t>
      </w:r>
      <w:proofErr w:type="gramStart"/>
      <w:r w:rsidRPr="00124291">
        <w:rPr>
          <w:rFonts w:ascii="Times New Roman" w:hAnsi="Times New Roman" w:cs="Times New Roman"/>
          <w:sz w:val="24"/>
          <w:szCs w:val="24"/>
        </w:rPr>
        <w:t>классов</w:t>
      </w:r>
      <w:proofErr w:type="gramEnd"/>
      <w:r w:rsidRPr="00124291">
        <w:rPr>
          <w:rFonts w:ascii="Times New Roman" w:hAnsi="Times New Roman" w:cs="Times New Roman"/>
          <w:sz w:val="24"/>
          <w:szCs w:val="24"/>
        </w:rPr>
        <w:t xml:space="preserve"> которая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включает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себя:</w:t>
      </w:r>
    </w:p>
    <w:p w:rsidR="00526CD6" w:rsidRPr="00124291" w:rsidRDefault="00526CD6" w:rsidP="00124291">
      <w:pPr>
        <w:widowControl w:val="0"/>
        <w:tabs>
          <w:tab w:val="left" w:pos="1010"/>
          <w:tab w:val="left" w:pos="2480"/>
          <w:tab w:val="left" w:pos="3429"/>
          <w:tab w:val="left" w:pos="3784"/>
          <w:tab w:val="left" w:pos="4525"/>
          <w:tab w:val="left" w:pos="5600"/>
          <w:tab w:val="left" w:pos="6933"/>
          <w:tab w:val="left" w:pos="8468"/>
          <w:tab w:val="left" w:pos="9214"/>
        </w:tabs>
        <w:autoSpaceDE w:val="0"/>
        <w:autoSpaceDN w:val="0"/>
        <w:spacing w:before="88"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расширение</w:t>
      </w:r>
      <w:r w:rsidRPr="00124291">
        <w:rPr>
          <w:rFonts w:ascii="Times New Roman" w:hAnsi="Times New Roman" w:cs="Times New Roman"/>
          <w:sz w:val="24"/>
          <w:szCs w:val="24"/>
        </w:rPr>
        <w:tab/>
        <w:t>знаний</w:t>
      </w:r>
      <w:r w:rsidRPr="00124291">
        <w:rPr>
          <w:rFonts w:ascii="Times New Roman" w:hAnsi="Times New Roman" w:cs="Times New Roman"/>
          <w:sz w:val="24"/>
          <w:szCs w:val="24"/>
        </w:rPr>
        <w:tab/>
        <w:t>о</w:t>
      </w:r>
      <w:r w:rsidRPr="00124291">
        <w:rPr>
          <w:rFonts w:ascii="Times New Roman" w:hAnsi="Times New Roman" w:cs="Times New Roman"/>
          <w:sz w:val="24"/>
          <w:szCs w:val="24"/>
        </w:rPr>
        <w:tab/>
        <w:t>мире</w:t>
      </w:r>
      <w:r w:rsidRPr="00124291">
        <w:rPr>
          <w:rFonts w:ascii="Times New Roman" w:hAnsi="Times New Roman" w:cs="Times New Roman"/>
          <w:sz w:val="24"/>
          <w:szCs w:val="24"/>
        </w:rPr>
        <w:tab/>
        <w:t>рабочих</w:t>
      </w:r>
      <w:r w:rsidRPr="00124291">
        <w:rPr>
          <w:rFonts w:ascii="Times New Roman" w:hAnsi="Times New Roman" w:cs="Times New Roman"/>
          <w:sz w:val="24"/>
          <w:szCs w:val="24"/>
        </w:rPr>
        <w:tab/>
        <w:t>профессий</w:t>
      </w:r>
      <w:r w:rsidRPr="00124291">
        <w:rPr>
          <w:rFonts w:ascii="Times New Roman" w:hAnsi="Times New Roman" w:cs="Times New Roman"/>
          <w:sz w:val="24"/>
          <w:szCs w:val="24"/>
        </w:rPr>
        <w:tab/>
        <w:t>посредством</w:t>
      </w:r>
      <w:r w:rsidRPr="00124291">
        <w:rPr>
          <w:rFonts w:ascii="Times New Roman" w:hAnsi="Times New Roman" w:cs="Times New Roman"/>
          <w:sz w:val="24"/>
          <w:szCs w:val="24"/>
        </w:rPr>
        <w:lastRenderedPageBreak/>
        <w:tab/>
      </w:r>
      <w:r w:rsidRPr="00124291">
        <w:rPr>
          <w:rFonts w:ascii="Times New Roman" w:hAnsi="Times New Roman" w:cs="Times New Roman"/>
          <w:spacing w:val="-1"/>
          <w:sz w:val="24"/>
          <w:szCs w:val="24"/>
        </w:rPr>
        <w:t>проведения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тематических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уроков по основным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трудовым профилям;</w:t>
      </w:r>
    </w:p>
    <w:p w:rsidR="00526CD6" w:rsidRPr="00124291" w:rsidRDefault="00526CD6" w:rsidP="00124291">
      <w:pPr>
        <w:widowControl w:val="0"/>
        <w:tabs>
          <w:tab w:val="left" w:pos="1010"/>
          <w:tab w:val="left" w:pos="2501"/>
          <w:tab w:val="left" w:pos="3671"/>
          <w:tab w:val="left" w:pos="4844"/>
          <w:tab w:val="left" w:pos="5194"/>
          <w:tab w:val="left" w:pos="6330"/>
          <w:tab w:val="left" w:pos="6800"/>
          <w:tab w:val="left" w:pos="7647"/>
          <w:tab w:val="left" w:pos="9129"/>
          <w:tab w:val="left" w:pos="9214"/>
        </w:tabs>
        <w:autoSpaceDE w:val="0"/>
        <w:autoSpaceDN w:val="0"/>
        <w:spacing w:before="4"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w:t>
      </w:r>
      <w:r w:rsidRPr="00124291">
        <w:rPr>
          <w:rFonts w:ascii="Times New Roman" w:hAnsi="Times New Roman" w:cs="Times New Roman"/>
          <w:sz w:val="24"/>
          <w:szCs w:val="24"/>
        </w:rPr>
        <w:tab/>
        <w:t>выставки</w:t>
      </w:r>
      <w:r w:rsidRPr="00124291">
        <w:rPr>
          <w:rFonts w:ascii="Times New Roman" w:hAnsi="Times New Roman" w:cs="Times New Roman"/>
          <w:sz w:val="24"/>
          <w:szCs w:val="24"/>
        </w:rPr>
        <w:tab/>
        <w:t>рисунков</w:t>
      </w:r>
      <w:r w:rsidRPr="00124291">
        <w:rPr>
          <w:rFonts w:ascii="Times New Roman" w:hAnsi="Times New Roman" w:cs="Times New Roman"/>
          <w:sz w:val="24"/>
          <w:szCs w:val="24"/>
        </w:rPr>
        <w:tab/>
        <w:t>и</w:t>
      </w:r>
      <w:r w:rsidRPr="00124291">
        <w:rPr>
          <w:rFonts w:ascii="Times New Roman" w:hAnsi="Times New Roman" w:cs="Times New Roman"/>
          <w:sz w:val="24"/>
          <w:szCs w:val="24"/>
        </w:rPr>
        <w:tab/>
        <w:t>плакатов</w:t>
      </w:r>
      <w:r w:rsidRPr="00124291">
        <w:rPr>
          <w:rFonts w:ascii="Times New Roman" w:hAnsi="Times New Roman" w:cs="Times New Roman"/>
          <w:sz w:val="24"/>
          <w:szCs w:val="24"/>
        </w:rPr>
        <w:tab/>
        <w:t>по</w:t>
      </w:r>
      <w:r w:rsidRPr="00124291">
        <w:rPr>
          <w:rFonts w:ascii="Times New Roman" w:hAnsi="Times New Roman" w:cs="Times New Roman"/>
          <w:sz w:val="24"/>
          <w:szCs w:val="24"/>
        </w:rPr>
        <w:tab/>
        <w:t>темам</w:t>
      </w:r>
      <w:r w:rsidRPr="00124291">
        <w:rPr>
          <w:rFonts w:ascii="Times New Roman" w:hAnsi="Times New Roman" w:cs="Times New Roman"/>
          <w:sz w:val="24"/>
          <w:szCs w:val="24"/>
        </w:rPr>
        <w:tab/>
        <w:t>«Профессии</w:t>
      </w:r>
      <w:r w:rsidRPr="00124291">
        <w:rPr>
          <w:rFonts w:ascii="Times New Roman" w:hAnsi="Times New Roman" w:cs="Times New Roman"/>
          <w:sz w:val="24"/>
          <w:szCs w:val="24"/>
        </w:rPr>
        <w:tab/>
        <w:t>моих</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«Профессии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моего</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города»</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«Моя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будущая профессия»;</w:t>
      </w:r>
    </w:p>
    <w:p w:rsidR="00526CD6" w:rsidRPr="00124291" w:rsidRDefault="00526CD6" w:rsidP="00124291">
      <w:pPr>
        <w:widowControl w:val="0"/>
        <w:tabs>
          <w:tab w:val="left" w:pos="1010"/>
          <w:tab w:val="left" w:pos="9214"/>
        </w:tabs>
        <w:autoSpaceDE w:val="0"/>
        <w:autoSpaceDN w:val="0"/>
        <w:spacing w:before="5"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лекции,</w:t>
      </w:r>
      <w:r w:rsidRPr="00124291">
        <w:rPr>
          <w:rFonts w:ascii="Times New Roman" w:hAnsi="Times New Roman" w:cs="Times New Roman"/>
          <w:spacing w:val="15"/>
          <w:sz w:val="24"/>
          <w:szCs w:val="24"/>
        </w:rPr>
        <w:t xml:space="preserve"> </w:t>
      </w:r>
      <w:r w:rsidRPr="00124291">
        <w:rPr>
          <w:rFonts w:ascii="Times New Roman" w:hAnsi="Times New Roman" w:cs="Times New Roman"/>
          <w:sz w:val="24"/>
          <w:szCs w:val="24"/>
        </w:rPr>
        <w:t>игры,</w:t>
      </w:r>
      <w:r w:rsidRPr="00124291">
        <w:rPr>
          <w:rFonts w:ascii="Times New Roman" w:hAnsi="Times New Roman" w:cs="Times New Roman"/>
          <w:spacing w:val="15"/>
          <w:sz w:val="24"/>
          <w:szCs w:val="24"/>
        </w:rPr>
        <w:t xml:space="preserve"> </w:t>
      </w:r>
      <w:proofErr w:type="gramStart"/>
      <w:r w:rsidRPr="00124291">
        <w:rPr>
          <w:rFonts w:ascii="Times New Roman" w:hAnsi="Times New Roman" w:cs="Times New Roman"/>
          <w:sz w:val="24"/>
          <w:szCs w:val="24"/>
        </w:rPr>
        <w:t>тренинги</w:t>
      </w:r>
      <w:proofErr w:type="gramEnd"/>
      <w:r w:rsidRPr="00124291">
        <w:rPr>
          <w:rFonts w:ascii="Times New Roman" w:hAnsi="Times New Roman" w:cs="Times New Roman"/>
          <w:spacing w:val="17"/>
          <w:sz w:val="24"/>
          <w:szCs w:val="24"/>
        </w:rPr>
        <w:t xml:space="preserve"> </w:t>
      </w:r>
      <w:r w:rsidRPr="00124291">
        <w:rPr>
          <w:rFonts w:ascii="Times New Roman" w:hAnsi="Times New Roman" w:cs="Times New Roman"/>
          <w:sz w:val="24"/>
          <w:szCs w:val="24"/>
        </w:rPr>
        <w:t>направленные</w:t>
      </w:r>
      <w:r w:rsidRPr="00124291">
        <w:rPr>
          <w:rFonts w:ascii="Times New Roman" w:hAnsi="Times New Roman" w:cs="Times New Roman"/>
          <w:spacing w:val="14"/>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формирование</w:t>
      </w:r>
      <w:r w:rsidRPr="00124291">
        <w:rPr>
          <w:rFonts w:ascii="Times New Roman" w:hAnsi="Times New Roman" w:cs="Times New Roman"/>
          <w:spacing w:val="15"/>
          <w:sz w:val="24"/>
          <w:szCs w:val="24"/>
        </w:rPr>
        <w:t xml:space="preserve"> </w:t>
      </w:r>
      <w:r w:rsidRPr="00124291">
        <w:rPr>
          <w:rFonts w:ascii="Times New Roman" w:hAnsi="Times New Roman" w:cs="Times New Roman"/>
          <w:sz w:val="24"/>
          <w:szCs w:val="24"/>
        </w:rPr>
        <w:t>осознанного</w:t>
      </w:r>
      <w:r w:rsidRPr="00124291">
        <w:rPr>
          <w:rFonts w:ascii="Times New Roman" w:hAnsi="Times New Roman" w:cs="Times New Roman"/>
          <w:spacing w:val="13"/>
          <w:sz w:val="24"/>
          <w:szCs w:val="24"/>
        </w:rPr>
        <w:t xml:space="preserve"> </w:t>
      </w:r>
      <w:r w:rsidRPr="00124291">
        <w:rPr>
          <w:rFonts w:ascii="Times New Roman" w:hAnsi="Times New Roman" w:cs="Times New Roman"/>
          <w:sz w:val="24"/>
          <w:szCs w:val="24"/>
        </w:rPr>
        <w:t>отношения</w:t>
      </w:r>
      <w:r w:rsidRPr="00124291">
        <w:rPr>
          <w:rFonts w:ascii="Times New Roman" w:hAnsi="Times New Roman" w:cs="Times New Roman"/>
          <w:spacing w:val="16"/>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выбору</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будущей профессии, дальнейшему</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профессиональному</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росту.</w:t>
      </w:r>
    </w:p>
    <w:p w:rsidR="00526CD6" w:rsidRPr="00124291" w:rsidRDefault="00526CD6" w:rsidP="00124291">
      <w:pPr>
        <w:widowControl w:val="0"/>
        <w:tabs>
          <w:tab w:val="left" w:pos="132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просветительных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часов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приглашением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людей разных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профессий;</w:t>
      </w:r>
    </w:p>
    <w:p w:rsidR="00526CD6" w:rsidRPr="00124291" w:rsidRDefault="00526CD6" w:rsidP="00124291">
      <w:pPr>
        <w:widowControl w:val="0"/>
        <w:tabs>
          <w:tab w:val="left" w:pos="1296"/>
          <w:tab w:val="left" w:pos="9214"/>
        </w:tabs>
        <w:autoSpaceDE w:val="0"/>
        <w:autoSpaceDN w:val="0"/>
        <w:spacing w:before="8"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совместно</w:t>
      </w:r>
      <w:r w:rsidRPr="00124291">
        <w:rPr>
          <w:rFonts w:ascii="Times New Roman" w:hAnsi="Times New Roman" w:cs="Times New Roman"/>
          <w:spacing w:val="1"/>
          <w:sz w:val="24"/>
          <w:szCs w:val="24"/>
        </w:rPr>
        <w:t xml:space="preserve">е с </w:t>
      </w:r>
      <w:r w:rsidRPr="00124291">
        <w:rPr>
          <w:rFonts w:ascii="Times New Roman" w:hAnsi="Times New Roman" w:cs="Times New Roman"/>
          <w:sz w:val="24"/>
          <w:szCs w:val="24"/>
        </w:rPr>
        <w:t>педагогам</w:t>
      </w:r>
      <w:r w:rsidRPr="00124291">
        <w:rPr>
          <w:rFonts w:ascii="Times New Roman" w:hAnsi="Times New Roman" w:cs="Times New Roman"/>
          <w:spacing w:val="1"/>
          <w:sz w:val="24"/>
          <w:szCs w:val="24"/>
        </w:rPr>
        <w:t xml:space="preserve">и </w:t>
      </w:r>
      <w:r w:rsidRPr="00124291">
        <w:rPr>
          <w:rFonts w:ascii="Times New Roman" w:hAnsi="Times New Roman" w:cs="Times New Roman"/>
          <w:sz w:val="24"/>
          <w:szCs w:val="24"/>
        </w:rPr>
        <w:t>изучени</w:t>
      </w:r>
      <w:r w:rsidRPr="00124291">
        <w:rPr>
          <w:rFonts w:ascii="Times New Roman" w:hAnsi="Times New Roman" w:cs="Times New Roman"/>
          <w:spacing w:val="1"/>
          <w:sz w:val="24"/>
          <w:szCs w:val="24"/>
        </w:rPr>
        <w:t xml:space="preserve">е </w:t>
      </w:r>
      <w:r w:rsidRPr="00124291">
        <w:rPr>
          <w:rFonts w:ascii="Times New Roman" w:hAnsi="Times New Roman" w:cs="Times New Roman"/>
          <w:sz w:val="24"/>
          <w:szCs w:val="24"/>
        </w:rPr>
        <w:t>интерне</w:t>
      </w:r>
      <w:r w:rsidRPr="00124291">
        <w:rPr>
          <w:rFonts w:ascii="Times New Roman" w:hAnsi="Times New Roman" w:cs="Times New Roman"/>
          <w:spacing w:val="1"/>
          <w:sz w:val="24"/>
          <w:szCs w:val="24"/>
        </w:rPr>
        <w:t xml:space="preserve">т </w:t>
      </w:r>
      <w:r w:rsidRPr="00124291">
        <w:rPr>
          <w:rFonts w:ascii="Times New Roman" w:hAnsi="Times New Roman" w:cs="Times New Roman"/>
          <w:sz w:val="24"/>
          <w:szCs w:val="24"/>
        </w:rPr>
        <w:t>ресурсов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посвященны</w:t>
      </w:r>
      <w:r w:rsidRPr="00124291">
        <w:rPr>
          <w:rFonts w:ascii="Times New Roman" w:hAnsi="Times New Roman" w:cs="Times New Roman"/>
          <w:spacing w:val="1"/>
          <w:sz w:val="24"/>
          <w:szCs w:val="24"/>
        </w:rPr>
        <w:t xml:space="preserve">х </w:t>
      </w:r>
      <w:r w:rsidRPr="00124291">
        <w:rPr>
          <w:rFonts w:ascii="Times New Roman" w:hAnsi="Times New Roman" w:cs="Times New Roman"/>
          <w:sz w:val="24"/>
          <w:szCs w:val="24"/>
        </w:rPr>
        <w:t>выбор</w:t>
      </w:r>
      <w:r w:rsidRPr="00124291">
        <w:rPr>
          <w:rFonts w:ascii="Times New Roman" w:hAnsi="Times New Roman" w:cs="Times New Roman"/>
          <w:spacing w:val="1"/>
          <w:sz w:val="24"/>
          <w:szCs w:val="24"/>
        </w:rPr>
        <w:t xml:space="preserve">у </w:t>
      </w:r>
      <w:r w:rsidRPr="00124291">
        <w:rPr>
          <w:rFonts w:ascii="Times New Roman" w:hAnsi="Times New Roman" w:cs="Times New Roman"/>
          <w:sz w:val="24"/>
          <w:szCs w:val="24"/>
        </w:rPr>
        <w:t>профессий;</w:t>
      </w:r>
    </w:p>
    <w:p w:rsidR="00526CD6" w:rsidRPr="00124291" w:rsidRDefault="00526CD6" w:rsidP="00124291">
      <w:pPr>
        <w:widowControl w:val="0"/>
        <w:tabs>
          <w:tab w:val="left" w:pos="1296"/>
          <w:tab w:val="left" w:pos="9214"/>
        </w:tabs>
        <w:autoSpaceDE w:val="0"/>
        <w:autoSpaceDN w:val="0"/>
        <w:spacing w:before="4"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xml:space="preserve">участие в профессиональных пробах </w:t>
      </w:r>
    </w:p>
    <w:p w:rsidR="00526CD6" w:rsidRPr="00124291" w:rsidRDefault="00526CD6" w:rsidP="00124291">
      <w:pPr>
        <w:widowControl w:val="0"/>
        <w:tabs>
          <w:tab w:val="left" w:pos="1296"/>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организация участия обучающихся во всероссийской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акции «День открытых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дверей»</w:t>
      </w:r>
      <w:r w:rsidRPr="00124291">
        <w:rPr>
          <w:rFonts w:ascii="Times New Roman" w:hAnsi="Times New Roman" w:cs="Times New Roman"/>
          <w:spacing w:val="-7"/>
          <w:sz w:val="24"/>
          <w:szCs w:val="24"/>
        </w:rPr>
        <w:t xml:space="preserve"> </w:t>
      </w:r>
      <w:r w:rsidRPr="00124291">
        <w:rPr>
          <w:rFonts w:ascii="Times New Roman" w:hAnsi="Times New Roman" w:cs="Times New Roman"/>
          <w:sz w:val="24"/>
          <w:szCs w:val="24"/>
        </w:rPr>
        <w:t>(экскурсии 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предприятия города);</w:t>
      </w:r>
    </w:p>
    <w:p w:rsidR="00526CD6" w:rsidRPr="00124291" w:rsidRDefault="00526CD6" w:rsidP="00124291">
      <w:pPr>
        <w:pStyle w:val="Heading1"/>
        <w:tabs>
          <w:tab w:val="left" w:pos="9214"/>
        </w:tabs>
        <w:spacing w:before="7"/>
        <w:ind w:left="0" w:right="266" w:firstLine="0"/>
      </w:pPr>
      <w:r w:rsidRPr="00124291">
        <w:t>Индивидуальная</w:t>
      </w:r>
      <w:r w:rsidRPr="00124291">
        <w:rPr>
          <w:spacing w:val="-4"/>
        </w:rPr>
        <w:t xml:space="preserve"> </w:t>
      </w:r>
      <w:r w:rsidRPr="00124291">
        <w:t>работа</w:t>
      </w:r>
      <w:r w:rsidRPr="00124291">
        <w:rPr>
          <w:spacing w:val="-3"/>
        </w:rPr>
        <w:t xml:space="preserve"> </w:t>
      </w:r>
      <w:r w:rsidRPr="00124291">
        <w:t>с</w:t>
      </w:r>
      <w:r w:rsidRPr="00124291">
        <w:rPr>
          <w:spacing w:val="-4"/>
        </w:rPr>
        <w:t xml:space="preserve"> </w:t>
      </w:r>
      <w:proofErr w:type="gramStart"/>
      <w:r w:rsidRPr="00124291">
        <w:t>обучающимися</w:t>
      </w:r>
      <w:proofErr w:type="gramEnd"/>
      <w:r w:rsidRPr="00124291">
        <w:t>:</w:t>
      </w:r>
    </w:p>
    <w:p w:rsidR="00526CD6" w:rsidRPr="00124291" w:rsidRDefault="00526CD6" w:rsidP="00124291">
      <w:pPr>
        <w:widowControl w:val="0"/>
        <w:tabs>
          <w:tab w:val="left" w:pos="118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мониторинг</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профессионального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самоопределения</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9-х</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классов;</w:t>
      </w:r>
    </w:p>
    <w:p w:rsidR="00526CD6" w:rsidRPr="00124291" w:rsidRDefault="00526CD6" w:rsidP="00124291">
      <w:pPr>
        <w:widowControl w:val="0"/>
        <w:tabs>
          <w:tab w:val="left" w:pos="12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индивидуальные консультации психолога для 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 их родителей 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вопросам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склонностей,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способностей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особенностей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которые</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могут иметь значение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выбора</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ими профессии.</w:t>
      </w:r>
    </w:p>
    <w:p w:rsidR="00526CD6" w:rsidRPr="00124291" w:rsidRDefault="00526CD6" w:rsidP="00124291">
      <w:pPr>
        <w:pStyle w:val="Heading1"/>
        <w:tabs>
          <w:tab w:val="left" w:pos="9214"/>
        </w:tabs>
        <w:spacing w:before="7"/>
        <w:ind w:left="2210" w:right="266"/>
      </w:pPr>
      <w:r w:rsidRPr="00124291">
        <w:t>Модуль</w:t>
      </w:r>
      <w:r w:rsidRPr="00124291">
        <w:rPr>
          <w:spacing w:val="-3"/>
        </w:rPr>
        <w:t xml:space="preserve"> </w:t>
      </w:r>
      <w:r w:rsidRPr="00124291">
        <w:t>«Сотрудничество</w:t>
      </w:r>
      <w:r w:rsidRPr="00124291">
        <w:rPr>
          <w:spacing w:val="-3"/>
        </w:rPr>
        <w:t xml:space="preserve"> </w:t>
      </w:r>
      <w:r w:rsidRPr="00124291">
        <w:t>с</w:t>
      </w:r>
      <w:r w:rsidRPr="00124291">
        <w:rPr>
          <w:spacing w:val="-4"/>
        </w:rPr>
        <w:t xml:space="preserve"> </w:t>
      </w:r>
      <w:r w:rsidRPr="00124291">
        <w:t>семьей</w:t>
      </w:r>
      <w:r w:rsidRPr="00124291">
        <w:rPr>
          <w:spacing w:val="-2"/>
        </w:rPr>
        <w:t xml:space="preserve"> </w:t>
      </w:r>
      <w:proofErr w:type="gramStart"/>
      <w:r w:rsidRPr="00124291">
        <w:t>обучающегося</w:t>
      </w:r>
      <w:proofErr w:type="gramEnd"/>
      <w:r w:rsidRPr="00124291">
        <w:t>»</w:t>
      </w:r>
    </w:p>
    <w:p w:rsidR="00526CD6" w:rsidRPr="00124291" w:rsidRDefault="00526CD6" w:rsidP="00124291">
      <w:pPr>
        <w:pStyle w:val="ad"/>
        <w:tabs>
          <w:tab w:val="left" w:pos="9214"/>
        </w:tabs>
        <w:spacing w:line="240" w:lineRule="auto"/>
        <w:ind w:right="266"/>
        <w:jc w:val="both"/>
        <w:rPr>
          <w:rFonts w:ascii="Times New Roman" w:hAnsi="Times New Roman"/>
          <w:sz w:val="24"/>
          <w:szCs w:val="24"/>
        </w:rPr>
      </w:pPr>
      <w:r w:rsidRPr="00124291">
        <w:rPr>
          <w:rFonts w:ascii="Times New Roman" w:hAnsi="Times New Roman"/>
          <w:sz w:val="24"/>
          <w:szCs w:val="24"/>
        </w:rPr>
        <w:t>Работа с родителями или законными представителями школьников осуществляется</w:t>
      </w:r>
      <w:r w:rsidRPr="00124291">
        <w:rPr>
          <w:rFonts w:ascii="Times New Roman" w:hAnsi="Times New Roman"/>
          <w:spacing w:val="1"/>
          <w:sz w:val="24"/>
          <w:szCs w:val="24"/>
        </w:rPr>
        <w:t xml:space="preserve"> </w:t>
      </w:r>
      <w:r w:rsidRPr="00124291">
        <w:rPr>
          <w:rFonts w:ascii="Times New Roman" w:hAnsi="Times New Roman"/>
          <w:sz w:val="24"/>
          <w:szCs w:val="24"/>
        </w:rPr>
        <w:t>для</w:t>
      </w:r>
      <w:r w:rsidRPr="00124291">
        <w:rPr>
          <w:rFonts w:ascii="Times New Roman" w:hAnsi="Times New Roman"/>
          <w:spacing w:val="1"/>
          <w:sz w:val="24"/>
          <w:szCs w:val="24"/>
        </w:rPr>
        <w:t xml:space="preserve"> </w:t>
      </w:r>
      <w:r w:rsidRPr="00124291">
        <w:rPr>
          <w:rFonts w:ascii="Times New Roman" w:hAnsi="Times New Roman"/>
          <w:sz w:val="24"/>
          <w:szCs w:val="24"/>
        </w:rPr>
        <w:t>более</w:t>
      </w:r>
      <w:r w:rsidRPr="00124291">
        <w:rPr>
          <w:rFonts w:ascii="Times New Roman" w:hAnsi="Times New Roman"/>
          <w:spacing w:val="1"/>
          <w:sz w:val="24"/>
          <w:szCs w:val="24"/>
        </w:rPr>
        <w:t xml:space="preserve"> </w:t>
      </w:r>
      <w:r w:rsidRPr="00124291">
        <w:rPr>
          <w:rFonts w:ascii="Times New Roman" w:hAnsi="Times New Roman"/>
          <w:sz w:val="24"/>
          <w:szCs w:val="24"/>
        </w:rPr>
        <w:t>эффективного</w:t>
      </w:r>
      <w:r w:rsidRPr="00124291">
        <w:rPr>
          <w:rFonts w:ascii="Times New Roman" w:hAnsi="Times New Roman"/>
          <w:spacing w:val="1"/>
          <w:sz w:val="24"/>
          <w:szCs w:val="24"/>
        </w:rPr>
        <w:t xml:space="preserve"> </w:t>
      </w:r>
      <w:r w:rsidRPr="00124291">
        <w:rPr>
          <w:rFonts w:ascii="Times New Roman" w:hAnsi="Times New Roman"/>
          <w:sz w:val="24"/>
          <w:szCs w:val="24"/>
        </w:rPr>
        <w:t>достижения</w:t>
      </w:r>
      <w:r w:rsidRPr="00124291">
        <w:rPr>
          <w:rFonts w:ascii="Times New Roman" w:hAnsi="Times New Roman"/>
          <w:spacing w:val="1"/>
          <w:sz w:val="24"/>
          <w:szCs w:val="24"/>
        </w:rPr>
        <w:t xml:space="preserve"> </w:t>
      </w:r>
      <w:r w:rsidRPr="00124291">
        <w:rPr>
          <w:rFonts w:ascii="Times New Roman" w:hAnsi="Times New Roman"/>
          <w:sz w:val="24"/>
          <w:szCs w:val="24"/>
        </w:rPr>
        <w:t>цели</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w:t>
      </w:r>
      <w:r w:rsidRPr="00124291">
        <w:rPr>
          <w:rFonts w:ascii="Times New Roman" w:hAnsi="Times New Roman"/>
          <w:spacing w:val="1"/>
          <w:sz w:val="24"/>
          <w:szCs w:val="24"/>
        </w:rPr>
        <w:t xml:space="preserve"> </w:t>
      </w:r>
      <w:r w:rsidRPr="00124291">
        <w:rPr>
          <w:rFonts w:ascii="Times New Roman" w:hAnsi="Times New Roman"/>
          <w:sz w:val="24"/>
          <w:szCs w:val="24"/>
        </w:rPr>
        <w:t>которое</w:t>
      </w:r>
      <w:r w:rsidRPr="00124291">
        <w:rPr>
          <w:rFonts w:ascii="Times New Roman" w:hAnsi="Times New Roman"/>
          <w:spacing w:val="1"/>
          <w:sz w:val="24"/>
          <w:szCs w:val="24"/>
        </w:rPr>
        <w:t xml:space="preserve"> </w:t>
      </w:r>
      <w:r w:rsidRPr="00124291">
        <w:rPr>
          <w:rFonts w:ascii="Times New Roman" w:hAnsi="Times New Roman"/>
          <w:sz w:val="24"/>
          <w:szCs w:val="24"/>
        </w:rPr>
        <w:t>обеспечивается</w:t>
      </w:r>
      <w:r w:rsidRPr="00124291">
        <w:rPr>
          <w:rFonts w:ascii="Times New Roman" w:hAnsi="Times New Roman"/>
          <w:spacing w:val="1"/>
          <w:sz w:val="24"/>
          <w:szCs w:val="24"/>
        </w:rPr>
        <w:t xml:space="preserve"> </w:t>
      </w:r>
      <w:r w:rsidRPr="00124291">
        <w:rPr>
          <w:rFonts w:ascii="Times New Roman" w:hAnsi="Times New Roman"/>
          <w:sz w:val="24"/>
          <w:szCs w:val="24"/>
        </w:rPr>
        <w:t>согласованием</w:t>
      </w:r>
      <w:r w:rsidRPr="00124291">
        <w:rPr>
          <w:rFonts w:ascii="Times New Roman" w:hAnsi="Times New Roman"/>
          <w:spacing w:val="1"/>
          <w:sz w:val="24"/>
          <w:szCs w:val="24"/>
        </w:rPr>
        <w:t xml:space="preserve"> </w:t>
      </w:r>
      <w:r w:rsidRPr="00124291">
        <w:rPr>
          <w:rFonts w:ascii="Times New Roman" w:hAnsi="Times New Roman"/>
          <w:sz w:val="24"/>
          <w:szCs w:val="24"/>
        </w:rPr>
        <w:t>позиций</w:t>
      </w:r>
      <w:r w:rsidRPr="00124291">
        <w:rPr>
          <w:rFonts w:ascii="Times New Roman" w:hAnsi="Times New Roman"/>
          <w:spacing w:val="1"/>
          <w:sz w:val="24"/>
          <w:szCs w:val="24"/>
        </w:rPr>
        <w:t xml:space="preserve"> </w:t>
      </w:r>
      <w:r w:rsidRPr="00124291">
        <w:rPr>
          <w:rFonts w:ascii="Times New Roman" w:hAnsi="Times New Roman"/>
          <w:sz w:val="24"/>
          <w:szCs w:val="24"/>
        </w:rPr>
        <w:t>семьи</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школы</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данном</w:t>
      </w:r>
      <w:r w:rsidRPr="00124291">
        <w:rPr>
          <w:rFonts w:ascii="Times New Roman" w:hAnsi="Times New Roman"/>
          <w:spacing w:val="1"/>
          <w:sz w:val="24"/>
          <w:szCs w:val="24"/>
        </w:rPr>
        <w:t xml:space="preserve"> </w:t>
      </w:r>
      <w:r w:rsidRPr="00124291">
        <w:rPr>
          <w:rFonts w:ascii="Times New Roman" w:hAnsi="Times New Roman"/>
          <w:sz w:val="24"/>
          <w:szCs w:val="24"/>
        </w:rPr>
        <w:t>вопросе.</w:t>
      </w:r>
      <w:r w:rsidRPr="00124291">
        <w:rPr>
          <w:rFonts w:ascii="Times New Roman" w:hAnsi="Times New Roman"/>
          <w:spacing w:val="1"/>
          <w:sz w:val="24"/>
          <w:szCs w:val="24"/>
        </w:rPr>
        <w:t xml:space="preserve"> </w:t>
      </w:r>
      <w:r w:rsidRPr="00124291">
        <w:rPr>
          <w:rFonts w:ascii="Times New Roman" w:hAnsi="Times New Roman"/>
          <w:sz w:val="24"/>
          <w:szCs w:val="24"/>
        </w:rPr>
        <w:t>Работа</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родителями</w:t>
      </w:r>
      <w:r w:rsidRPr="00124291">
        <w:rPr>
          <w:rFonts w:ascii="Times New Roman" w:hAnsi="Times New Roman"/>
          <w:spacing w:val="1"/>
          <w:sz w:val="24"/>
          <w:szCs w:val="24"/>
        </w:rPr>
        <w:t xml:space="preserve"> </w:t>
      </w:r>
      <w:r w:rsidRPr="00124291">
        <w:rPr>
          <w:rFonts w:ascii="Times New Roman" w:hAnsi="Times New Roman"/>
          <w:sz w:val="24"/>
          <w:szCs w:val="24"/>
        </w:rPr>
        <w:t>или</w:t>
      </w:r>
      <w:r w:rsidRPr="00124291">
        <w:rPr>
          <w:rFonts w:ascii="Times New Roman" w:hAnsi="Times New Roman"/>
          <w:spacing w:val="1"/>
          <w:sz w:val="24"/>
          <w:szCs w:val="24"/>
        </w:rPr>
        <w:t xml:space="preserve"> </w:t>
      </w:r>
      <w:r w:rsidRPr="00124291">
        <w:rPr>
          <w:rFonts w:ascii="Times New Roman" w:hAnsi="Times New Roman"/>
          <w:sz w:val="24"/>
          <w:szCs w:val="24"/>
        </w:rPr>
        <w:t>законными представителями школьников осуществляется в рамках следующих видов и</w:t>
      </w:r>
      <w:r w:rsidRPr="00124291">
        <w:rPr>
          <w:rFonts w:ascii="Times New Roman" w:hAnsi="Times New Roman"/>
          <w:spacing w:val="1"/>
          <w:sz w:val="24"/>
          <w:szCs w:val="24"/>
        </w:rPr>
        <w:t xml:space="preserve"> </w:t>
      </w:r>
      <w:r w:rsidRPr="00124291">
        <w:rPr>
          <w:rFonts w:ascii="Times New Roman" w:hAnsi="Times New Roman"/>
          <w:sz w:val="24"/>
          <w:szCs w:val="24"/>
        </w:rPr>
        <w:t>форм</w:t>
      </w:r>
      <w:r w:rsidRPr="00124291">
        <w:rPr>
          <w:rFonts w:ascii="Times New Roman" w:hAnsi="Times New Roman"/>
          <w:spacing w:val="-1"/>
          <w:sz w:val="24"/>
          <w:szCs w:val="24"/>
        </w:rPr>
        <w:t xml:space="preserve"> </w:t>
      </w:r>
      <w:r w:rsidRPr="00124291">
        <w:rPr>
          <w:rFonts w:ascii="Times New Roman" w:hAnsi="Times New Roman"/>
          <w:sz w:val="24"/>
          <w:szCs w:val="24"/>
        </w:rPr>
        <w:t>деятельности:</w:t>
      </w:r>
    </w:p>
    <w:p w:rsidR="00526CD6" w:rsidRPr="00124291" w:rsidRDefault="00526CD6" w:rsidP="00124291">
      <w:pPr>
        <w:tabs>
          <w:tab w:val="left" w:pos="9214"/>
        </w:tabs>
        <w:spacing w:line="240" w:lineRule="auto"/>
        <w:ind w:left="868" w:right="266"/>
        <w:jc w:val="both"/>
        <w:rPr>
          <w:rFonts w:ascii="Times New Roman" w:hAnsi="Times New Roman" w:cs="Times New Roman"/>
          <w:i/>
          <w:sz w:val="24"/>
          <w:szCs w:val="24"/>
        </w:rPr>
      </w:pPr>
      <w:r w:rsidRPr="00124291">
        <w:rPr>
          <w:rFonts w:ascii="Times New Roman" w:hAnsi="Times New Roman" w:cs="Times New Roman"/>
          <w:i/>
          <w:sz w:val="24"/>
          <w:szCs w:val="24"/>
        </w:rPr>
        <w:t>На</w:t>
      </w:r>
      <w:r w:rsidRPr="00124291">
        <w:rPr>
          <w:rFonts w:ascii="Times New Roman" w:hAnsi="Times New Roman" w:cs="Times New Roman"/>
          <w:i/>
          <w:spacing w:val="-4"/>
          <w:sz w:val="24"/>
          <w:szCs w:val="24"/>
        </w:rPr>
        <w:t xml:space="preserve"> </w:t>
      </w:r>
      <w:r w:rsidRPr="00124291">
        <w:rPr>
          <w:rFonts w:ascii="Times New Roman" w:hAnsi="Times New Roman" w:cs="Times New Roman"/>
          <w:i/>
          <w:sz w:val="24"/>
          <w:szCs w:val="24"/>
        </w:rPr>
        <w:t>групповом</w:t>
      </w:r>
      <w:r w:rsidRPr="00124291">
        <w:rPr>
          <w:rFonts w:ascii="Times New Roman" w:hAnsi="Times New Roman" w:cs="Times New Roman"/>
          <w:i/>
          <w:spacing w:val="-2"/>
          <w:sz w:val="24"/>
          <w:szCs w:val="24"/>
        </w:rPr>
        <w:t xml:space="preserve"> </w:t>
      </w:r>
      <w:r w:rsidRPr="00124291">
        <w:rPr>
          <w:rFonts w:ascii="Times New Roman" w:hAnsi="Times New Roman" w:cs="Times New Roman"/>
          <w:i/>
          <w:sz w:val="24"/>
          <w:szCs w:val="24"/>
        </w:rPr>
        <w:t>уровне: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работа Родительского комитета</w:t>
      </w:r>
      <w:r w:rsidR="00201BFA" w:rsidRPr="00124291">
        <w:rPr>
          <w:rFonts w:ascii="Times New Roman" w:hAnsi="Times New Roman" w:cs="Times New Roman"/>
          <w:sz w:val="24"/>
          <w:szCs w:val="24"/>
        </w:rPr>
        <w:t xml:space="preserve">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решении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вопросов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оказывающих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содействие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совершенствовании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условий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свободного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гармоничного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участвующих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родителями</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(законными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представителями)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по разъяснению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законных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прав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обязанностей;</w:t>
      </w:r>
      <w:proofErr w:type="gramEnd"/>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работа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специалистов центра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«Гармония»,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«Содружество»,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предоставляющих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площадку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досуга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эмоциональной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поддержки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родителям.</w:t>
      </w:r>
      <w:r w:rsidRPr="00124291">
        <w:rPr>
          <w:rFonts w:ascii="Times New Roman" w:hAnsi="Times New Roman" w:cs="Times New Roman"/>
          <w:spacing w:val="1"/>
          <w:sz w:val="24"/>
          <w:szCs w:val="24"/>
        </w:rPr>
        <w:t xml:space="preserve"> </w:t>
      </w:r>
      <w:proofErr w:type="gramStart"/>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встреч,</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круглых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столов,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мастер-классов,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театрализованных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представлений,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творческих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выставок, выставок-ярмарок, акций, спортивных мероприятий, совместных общественно –</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полезных трудовых дел, общешкольных ключевых дел создаются условия для реализации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индивидуальных интересов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творческого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потенциала;</w:t>
      </w:r>
      <w:proofErr w:type="gramEnd"/>
    </w:p>
    <w:p w:rsidR="00526CD6" w:rsidRPr="00124291" w:rsidRDefault="00526CD6" w:rsidP="00124291">
      <w:pPr>
        <w:pStyle w:val="ad"/>
        <w:tabs>
          <w:tab w:val="left" w:pos="9214"/>
        </w:tabs>
        <w:spacing w:before="1" w:line="240" w:lineRule="auto"/>
        <w:ind w:left="369" w:right="266"/>
        <w:jc w:val="both"/>
        <w:rPr>
          <w:rFonts w:ascii="Times New Roman" w:hAnsi="Times New Roman"/>
          <w:sz w:val="24"/>
          <w:szCs w:val="24"/>
        </w:rPr>
      </w:pPr>
      <w:proofErr w:type="gramStart"/>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школе</w:t>
      </w:r>
      <w:r w:rsidRPr="00124291">
        <w:rPr>
          <w:rFonts w:ascii="Times New Roman" w:hAnsi="Times New Roman"/>
          <w:spacing w:val="1"/>
          <w:sz w:val="24"/>
          <w:szCs w:val="24"/>
        </w:rPr>
        <w:t xml:space="preserve"> </w:t>
      </w:r>
      <w:r w:rsidRPr="00124291">
        <w:rPr>
          <w:rFonts w:ascii="Times New Roman" w:hAnsi="Times New Roman"/>
          <w:sz w:val="24"/>
          <w:szCs w:val="24"/>
        </w:rPr>
        <w:t>создана</w:t>
      </w:r>
      <w:r w:rsidRPr="00124291">
        <w:rPr>
          <w:rFonts w:ascii="Times New Roman" w:hAnsi="Times New Roman"/>
          <w:spacing w:val="1"/>
          <w:sz w:val="24"/>
          <w:szCs w:val="24"/>
        </w:rPr>
        <w:t xml:space="preserve"> </w:t>
      </w:r>
      <w:r w:rsidRPr="00124291">
        <w:rPr>
          <w:rFonts w:ascii="Times New Roman" w:hAnsi="Times New Roman"/>
          <w:sz w:val="24"/>
          <w:szCs w:val="24"/>
        </w:rPr>
        <w:t>«Служба</w:t>
      </w:r>
      <w:r w:rsidRPr="00124291">
        <w:rPr>
          <w:rFonts w:ascii="Times New Roman" w:hAnsi="Times New Roman"/>
          <w:spacing w:val="1"/>
          <w:sz w:val="24"/>
          <w:szCs w:val="24"/>
        </w:rPr>
        <w:t xml:space="preserve"> </w:t>
      </w:r>
      <w:r w:rsidRPr="00124291">
        <w:rPr>
          <w:rFonts w:ascii="Times New Roman" w:hAnsi="Times New Roman"/>
          <w:sz w:val="24"/>
          <w:szCs w:val="24"/>
        </w:rPr>
        <w:t>сопровождения</w:t>
      </w:r>
      <w:r w:rsidRPr="00124291">
        <w:rPr>
          <w:rFonts w:ascii="Times New Roman" w:hAnsi="Times New Roman"/>
          <w:spacing w:val="1"/>
          <w:sz w:val="24"/>
          <w:szCs w:val="24"/>
        </w:rPr>
        <w:t xml:space="preserve"> </w:t>
      </w:r>
      <w:r w:rsidRPr="00124291">
        <w:rPr>
          <w:rFonts w:ascii="Times New Roman" w:hAnsi="Times New Roman"/>
          <w:sz w:val="24"/>
          <w:szCs w:val="24"/>
        </w:rPr>
        <w:t>семьи»,</w:t>
      </w:r>
      <w:r w:rsidRPr="00124291">
        <w:rPr>
          <w:rFonts w:ascii="Times New Roman" w:hAnsi="Times New Roman"/>
          <w:spacing w:val="1"/>
          <w:sz w:val="24"/>
          <w:szCs w:val="24"/>
        </w:rPr>
        <w:t xml:space="preserve"> </w:t>
      </w:r>
      <w:r w:rsidRPr="00124291">
        <w:rPr>
          <w:rFonts w:ascii="Times New Roman" w:hAnsi="Times New Roman"/>
          <w:sz w:val="24"/>
          <w:szCs w:val="24"/>
        </w:rPr>
        <w:t>нацеленная</w:t>
      </w:r>
      <w:r w:rsidRPr="00124291">
        <w:rPr>
          <w:rFonts w:ascii="Times New Roman" w:hAnsi="Times New Roman"/>
          <w:spacing w:val="1"/>
          <w:sz w:val="24"/>
          <w:szCs w:val="24"/>
        </w:rPr>
        <w:t xml:space="preserve"> </w:t>
      </w:r>
      <w:r w:rsidRPr="00124291">
        <w:rPr>
          <w:rFonts w:ascii="Times New Roman" w:hAnsi="Times New Roman"/>
          <w:sz w:val="24"/>
          <w:szCs w:val="24"/>
        </w:rPr>
        <w:t>на</w:t>
      </w:r>
      <w:r w:rsidRPr="00124291">
        <w:rPr>
          <w:rFonts w:ascii="Times New Roman" w:hAnsi="Times New Roman"/>
          <w:spacing w:val="1"/>
          <w:sz w:val="24"/>
          <w:szCs w:val="24"/>
        </w:rPr>
        <w:t xml:space="preserve"> </w:t>
      </w:r>
      <w:r w:rsidRPr="00124291">
        <w:rPr>
          <w:rFonts w:ascii="Times New Roman" w:hAnsi="Times New Roman"/>
          <w:sz w:val="24"/>
          <w:szCs w:val="24"/>
        </w:rPr>
        <w:t>оказание</w:t>
      </w:r>
      <w:r w:rsidRPr="00124291">
        <w:rPr>
          <w:rFonts w:ascii="Times New Roman" w:hAnsi="Times New Roman"/>
          <w:spacing w:val="1"/>
          <w:sz w:val="24"/>
          <w:szCs w:val="24"/>
        </w:rPr>
        <w:t xml:space="preserve"> </w:t>
      </w:r>
      <w:r w:rsidRPr="00124291">
        <w:rPr>
          <w:rFonts w:ascii="Times New Roman" w:hAnsi="Times New Roman"/>
          <w:sz w:val="24"/>
          <w:szCs w:val="24"/>
        </w:rPr>
        <w:t>психологической</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коррекционно-педагогической</w:t>
      </w:r>
      <w:r w:rsidRPr="00124291">
        <w:rPr>
          <w:rFonts w:ascii="Times New Roman" w:hAnsi="Times New Roman"/>
          <w:spacing w:val="1"/>
          <w:sz w:val="24"/>
          <w:szCs w:val="24"/>
        </w:rPr>
        <w:t xml:space="preserve"> </w:t>
      </w:r>
      <w:r w:rsidRPr="00124291">
        <w:rPr>
          <w:rFonts w:ascii="Times New Roman" w:hAnsi="Times New Roman"/>
          <w:sz w:val="24"/>
          <w:szCs w:val="24"/>
        </w:rPr>
        <w:t>поддержки</w:t>
      </w:r>
      <w:r w:rsidRPr="00124291">
        <w:rPr>
          <w:rFonts w:ascii="Times New Roman" w:hAnsi="Times New Roman"/>
          <w:spacing w:val="1"/>
          <w:sz w:val="24"/>
          <w:szCs w:val="24"/>
        </w:rPr>
        <w:t xml:space="preserve"> </w:t>
      </w:r>
      <w:r w:rsidRPr="00124291">
        <w:rPr>
          <w:rFonts w:ascii="Times New Roman" w:hAnsi="Times New Roman"/>
          <w:sz w:val="24"/>
          <w:szCs w:val="24"/>
        </w:rPr>
        <w:t>семьям</w:t>
      </w:r>
      <w:r w:rsidRPr="00124291">
        <w:rPr>
          <w:rFonts w:ascii="Times New Roman" w:hAnsi="Times New Roman"/>
          <w:spacing w:val="1"/>
          <w:sz w:val="24"/>
          <w:szCs w:val="24"/>
        </w:rPr>
        <w:t xml:space="preserve"> </w:t>
      </w:r>
      <w:r w:rsidRPr="00124291">
        <w:rPr>
          <w:rFonts w:ascii="Times New Roman" w:hAnsi="Times New Roman"/>
          <w:sz w:val="24"/>
          <w:szCs w:val="24"/>
        </w:rPr>
        <w:t>в</w:t>
      </w:r>
      <w:r w:rsidRPr="00124291">
        <w:rPr>
          <w:rFonts w:ascii="Times New Roman" w:hAnsi="Times New Roman"/>
          <w:spacing w:val="61"/>
          <w:sz w:val="24"/>
          <w:szCs w:val="24"/>
        </w:rPr>
        <w:t xml:space="preserve"> </w:t>
      </w:r>
      <w:r w:rsidRPr="00124291">
        <w:rPr>
          <w:rFonts w:ascii="Times New Roman" w:hAnsi="Times New Roman"/>
          <w:sz w:val="24"/>
          <w:szCs w:val="24"/>
        </w:rPr>
        <w:t>вопросах</w:t>
      </w:r>
      <w:r w:rsidRPr="00124291">
        <w:rPr>
          <w:rFonts w:ascii="Times New Roman" w:hAnsi="Times New Roman"/>
          <w:spacing w:val="1"/>
          <w:sz w:val="24"/>
          <w:szCs w:val="24"/>
        </w:rPr>
        <w:t xml:space="preserve"> </w:t>
      </w:r>
      <w:r w:rsidRPr="00124291">
        <w:rPr>
          <w:rFonts w:ascii="Times New Roman" w:hAnsi="Times New Roman"/>
          <w:sz w:val="24"/>
          <w:szCs w:val="24"/>
        </w:rPr>
        <w:t xml:space="preserve">обучения и развития детей с ОВЗ; формирование </w:t>
      </w:r>
      <w:r w:rsidRPr="00124291">
        <w:rPr>
          <w:rFonts w:ascii="Times New Roman" w:hAnsi="Times New Roman"/>
          <w:b/>
          <w:sz w:val="24"/>
          <w:szCs w:val="24"/>
        </w:rPr>
        <w:t xml:space="preserve">родительских </w:t>
      </w:r>
      <w:r w:rsidRPr="00124291">
        <w:rPr>
          <w:rFonts w:ascii="Times New Roman" w:hAnsi="Times New Roman"/>
          <w:sz w:val="24"/>
          <w:szCs w:val="24"/>
        </w:rPr>
        <w:t>навыков содержания и</w:t>
      </w:r>
      <w:r w:rsidRPr="00124291">
        <w:rPr>
          <w:rFonts w:ascii="Times New Roman" w:hAnsi="Times New Roman"/>
          <w:spacing w:val="1"/>
          <w:sz w:val="24"/>
          <w:szCs w:val="24"/>
        </w:rPr>
        <w:t xml:space="preserve"> </w:t>
      </w:r>
      <w:r w:rsidRPr="00124291">
        <w:rPr>
          <w:rFonts w:ascii="Times New Roman" w:hAnsi="Times New Roman"/>
          <w:sz w:val="24"/>
          <w:szCs w:val="24"/>
        </w:rPr>
        <w:t>воспитания ребенка, в том числе охраны его прав и здоровья, создания безопасной среды,</w:t>
      </w:r>
      <w:r w:rsidRPr="00124291">
        <w:rPr>
          <w:rFonts w:ascii="Times New Roman" w:hAnsi="Times New Roman"/>
          <w:spacing w:val="-57"/>
          <w:sz w:val="24"/>
          <w:szCs w:val="24"/>
        </w:rPr>
        <w:t xml:space="preserve"> </w:t>
      </w:r>
      <w:r w:rsidRPr="00124291">
        <w:rPr>
          <w:rFonts w:ascii="Times New Roman" w:hAnsi="Times New Roman"/>
          <w:sz w:val="24"/>
          <w:szCs w:val="24"/>
        </w:rPr>
        <w:t>успешной социализации; формирование взаимного доверия в системе отношений между</w:t>
      </w:r>
      <w:r w:rsidRPr="00124291">
        <w:rPr>
          <w:rFonts w:ascii="Times New Roman" w:hAnsi="Times New Roman"/>
          <w:spacing w:val="1"/>
          <w:sz w:val="24"/>
          <w:szCs w:val="24"/>
        </w:rPr>
        <w:t xml:space="preserve"> </w:t>
      </w:r>
      <w:r w:rsidRPr="00124291">
        <w:rPr>
          <w:rFonts w:ascii="Times New Roman" w:hAnsi="Times New Roman"/>
          <w:sz w:val="24"/>
          <w:szCs w:val="24"/>
        </w:rPr>
        <w:t>образовательным</w:t>
      </w:r>
      <w:r w:rsidRPr="00124291">
        <w:rPr>
          <w:rFonts w:ascii="Times New Roman" w:hAnsi="Times New Roman"/>
          <w:spacing w:val="1"/>
          <w:sz w:val="24"/>
          <w:szCs w:val="24"/>
        </w:rPr>
        <w:t xml:space="preserve"> </w:t>
      </w:r>
      <w:r w:rsidRPr="00124291">
        <w:rPr>
          <w:rFonts w:ascii="Times New Roman" w:hAnsi="Times New Roman"/>
          <w:sz w:val="24"/>
          <w:szCs w:val="24"/>
        </w:rPr>
        <w:t>учреждением</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семьёй;</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повышение</w:t>
      </w:r>
      <w:r w:rsidRPr="00124291">
        <w:rPr>
          <w:rFonts w:ascii="Times New Roman" w:hAnsi="Times New Roman"/>
          <w:spacing w:val="1"/>
          <w:sz w:val="24"/>
          <w:szCs w:val="24"/>
        </w:rPr>
        <w:t xml:space="preserve"> </w:t>
      </w:r>
      <w:r w:rsidRPr="00124291">
        <w:rPr>
          <w:rFonts w:ascii="Times New Roman" w:hAnsi="Times New Roman"/>
          <w:sz w:val="24"/>
          <w:szCs w:val="24"/>
        </w:rPr>
        <w:t>правовой</w:t>
      </w:r>
      <w:r w:rsidRPr="00124291">
        <w:rPr>
          <w:rFonts w:ascii="Times New Roman" w:hAnsi="Times New Roman"/>
          <w:spacing w:val="1"/>
          <w:sz w:val="24"/>
          <w:szCs w:val="24"/>
        </w:rPr>
        <w:t xml:space="preserve"> </w:t>
      </w:r>
      <w:r w:rsidRPr="00124291">
        <w:rPr>
          <w:rFonts w:ascii="Times New Roman" w:hAnsi="Times New Roman"/>
          <w:sz w:val="24"/>
          <w:szCs w:val="24"/>
        </w:rPr>
        <w:t>компетентности</w:t>
      </w:r>
      <w:r w:rsidRPr="00124291">
        <w:rPr>
          <w:rFonts w:ascii="Times New Roman" w:hAnsi="Times New Roman"/>
          <w:spacing w:val="1"/>
          <w:sz w:val="24"/>
          <w:szCs w:val="24"/>
        </w:rPr>
        <w:t xml:space="preserve"> </w:t>
      </w:r>
      <w:r w:rsidRPr="00124291">
        <w:rPr>
          <w:rFonts w:ascii="Times New Roman" w:hAnsi="Times New Roman"/>
          <w:b/>
          <w:sz w:val="24"/>
          <w:szCs w:val="24"/>
        </w:rPr>
        <w:t>родителей</w:t>
      </w:r>
      <w:r w:rsidRPr="00124291">
        <w:rPr>
          <w:rFonts w:ascii="Times New Roman" w:hAnsi="Times New Roman"/>
          <w:b/>
          <w:spacing w:val="1"/>
          <w:sz w:val="24"/>
          <w:szCs w:val="24"/>
        </w:rPr>
        <w:t xml:space="preserve"> </w:t>
      </w:r>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вопросах</w:t>
      </w:r>
      <w:r w:rsidRPr="00124291">
        <w:rPr>
          <w:rFonts w:ascii="Times New Roman" w:hAnsi="Times New Roman"/>
          <w:spacing w:val="1"/>
          <w:sz w:val="24"/>
          <w:szCs w:val="24"/>
        </w:rPr>
        <w:t xml:space="preserve"> </w:t>
      </w:r>
      <w:r w:rsidRPr="00124291">
        <w:rPr>
          <w:rFonts w:ascii="Times New Roman" w:hAnsi="Times New Roman"/>
          <w:sz w:val="24"/>
          <w:szCs w:val="24"/>
        </w:rPr>
        <w:t>государственных</w:t>
      </w:r>
      <w:r w:rsidRPr="00124291">
        <w:rPr>
          <w:rFonts w:ascii="Times New Roman" w:hAnsi="Times New Roman"/>
          <w:spacing w:val="1"/>
          <w:sz w:val="24"/>
          <w:szCs w:val="24"/>
        </w:rPr>
        <w:t xml:space="preserve"> </w:t>
      </w:r>
      <w:r w:rsidRPr="00124291">
        <w:rPr>
          <w:rFonts w:ascii="Times New Roman" w:hAnsi="Times New Roman"/>
          <w:sz w:val="24"/>
          <w:szCs w:val="24"/>
        </w:rPr>
        <w:t>гарантий</w:t>
      </w:r>
      <w:r w:rsidRPr="00124291">
        <w:rPr>
          <w:rFonts w:ascii="Times New Roman" w:hAnsi="Times New Roman"/>
          <w:spacing w:val="1"/>
          <w:sz w:val="24"/>
          <w:szCs w:val="24"/>
        </w:rPr>
        <w:t xml:space="preserve"> </w:t>
      </w:r>
      <w:r w:rsidRPr="00124291">
        <w:rPr>
          <w:rFonts w:ascii="Times New Roman" w:hAnsi="Times New Roman"/>
          <w:sz w:val="24"/>
          <w:szCs w:val="24"/>
        </w:rPr>
        <w:t>семьям,</w:t>
      </w:r>
      <w:r w:rsidRPr="00124291">
        <w:rPr>
          <w:rFonts w:ascii="Times New Roman" w:hAnsi="Times New Roman"/>
          <w:spacing w:val="1"/>
          <w:sz w:val="24"/>
          <w:szCs w:val="24"/>
        </w:rPr>
        <w:t xml:space="preserve"> </w:t>
      </w:r>
      <w:r w:rsidRPr="00124291">
        <w:rPr>
          <w:rFonts w:ascii="Times New Roman" w:hAnsi="Times New Roman"/>
          <w:sz w:val="24"/>
          <w:szCs w:val="24"/>
        </w:rPr>
        <w:t>воспитывающим</w:t>
      </w:r>
      <w:r w:rsidRPr="00124291">
        <w:rPr>
          <w:rFonts w:ascii="Times New Roman" w:hAnsi="Times New Roman"/>
          <w:spacing w:val="1"/>
          <w:sz w:val="24"/>
          <w:szCs w:val="24"/>
        </w:rPr>
        <w:t xml:space="preserve"> </w:t>
      </w:r>
      <w:r w:rsidRPr="00124291">
        <w:rPr>
          <w:rFonts w:ascii="Times New Roman" w:hAnsi="Times New Roman"/>
          <w:sz w:val="24"/>
          <w:szCs w:val="24"/>
        </w:rPr>
        <w:t>детей</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 xml:space="preserve">ограниченными возможностями </w:t>
      </w:r>
      <w:r w:rsidRPr="00124291">
        <w:rPr>
          <w:rFonts w:ascii="Times New Roman" w:hAnsi="Times New Roman"/>
          <w:sz w:val="24"/>
          <w:szCs w:val="24"/>
        </w:rPr>
        <w:lastRenderedPageBreak/>
        <w:t>здоровья и ознакомление с основами законодательства в</w:t>
      </w:r>
      <w:r w:rsidRPr="00124291">
        <w:rPr>
          <w:rFonts w:ascii="Times New Roman" w:hAnsi="Times New Roman"/>
          <w:spacing w:val="1"/>
          <w:sz w:val="24"/>
          <w:szCs w:val="24"/>
        </w:rPr>
        <w:t xml:space="preserve"> </w:t>
      </w:r>
      <w:r w:rsidRPr="00124291">
        <w:rPr>
          <w:rFonts w:ascii="Times New Roman" w:hAnsi="Times New Roman"/>
          <w:sz w:val="24"/>
          <w:szCs w:val="24"/>
        </w:rPr>
        <w:t>сфере</w:t>
      </w:r>
      <w:r w:rsidRPr="00124291">
        <w:rPr>
          <w:rFonts w:ascii="Times New Roman" w:hAnsi="Times New Roman"/>
          <w:spacing w:val="1"/>
          <w:sz w:val="24"/>
          <w:szCs w:val="24"/>
        </w:rPr>
        <w:t xml:space="preserve"> </w:t>
      </w:r>
      <w:r w:rsidRPr="00124291">
        <w:rPr>
          <w:rFonts w:ascii="Times New Roman" w:hAnsi="Times New Roman"/>
          <w:sz w:val="24"/>
          <w:szCs w:val="24"/>
        </w:rPr>
        <w:t>защиты</w:t>
      </w:r>
      <w:r w:rsidRPr="00124291">
        <w:rPr>
          <w:rFonts w:ascii="Times New Roman" w:hAnsi="Times New Roman"/>
          <w:spacing w:val="1"/>
          <w:sz w:val="24"/>
          <w:szCs w:val="24"/>
        </w:rPr>
        <w:t xml:space="preserve"> </w:t>
      </w:r>
      <w:r w:rsidRPr="00124291">
        <w:rPr>
          <w:rFonts w:ascii="Times New Roman" w:hAnsi="Times New Roman"/>
          <w:sz w:val="24"/>
          <w:szCs w:val="24"/>
        </w:rPr>
        <w:t>прав</w:t>
      </w:r>
      <w:r w:rsidRPr="00124291">
        <w:rPr>
          <w:rFonts w:ascii="Times New Roman" w:hAnsi="Times New Roman"/>
          <w:spacing w:val="1"/>
          <w:sz w:val="24"/>
          <w:szCs w:val="24"/>
        </w:rPr>
        <w:t xml:space="preserve"> </w:t>
      </w:r>
      <w:r w:rsidRPr="00124291">
        <w:rPr>
          <w:rFonts w:ascii="Times New Roman" w:hAnsi="Times New Roman"/>
          <w:sz w:val="24"/>
          <w:szCs w:val="24"/>
        </w:rPr>
        <w:t>детей;</w:t>
      </w:r>
      <w:r w:rsidRPr="00124291">
        <w:rPr>
          <w:rFonts w:ascii="Times New Roman" w:hAnsi="Times New Roman"/>
          <w:spacing w:val="1"/>
          <w:sz w:val="24"/>
          <w:szCs w:val="24"/>
        </w:rPr>
        <w:t xml:space="preserve"> </w:t>
      </w:r>
      <w:r w:rsidRPr="00124291">
        <w:rPr>
          <w:rFonts w:ascii="Times New Roman" w:hAnsi="Times New Roman"/>
          <w:sz w:val="24"/>
          <w:szCs w:val="24"/>
        </w:rPr>
        <w:t>выполнение</w:t>
      </w:r>
      <w:r w:rsidRPr="00124291">
        <w:rPr>
          <w:rFonts w:ascii="Times New Roman" w:hAnsi="Times New Roman"/>
          <w:spacing w:val="1"/>
          <w:sz w:val="24"/>
          <w:szCs w:val="24"/>
        </w:rPr>
        <w:t xml:space="preserve"> </w:t>
      </w:r>
      <w:r w:rsidRPr="00124291">
        <w:rPr>
          <w:rFonts w:ascii="Times New Roman" w:hAnsi="Times New Roman"/>
          <w:sz w:val="24"/>
          <w:szCs w:val="24"/>
        </w:rPr>
        <w:t>просветительской</w:t>
      </w:r>
      <w:r w:rsidRPr="00124291">
        <w:rPr>
          <w:rFonts w:ascii="Times New Roman" w:hAnsi="Times New Roman"/>
          <w:spacing w:val="1"/>
          <w:sz w:val="24"/>
          <w:szCs w:val="24"/>
        </w:rPr>
        <w:t xml:space="preserve"> </w:t>
      </w:r>
      <w:r w:rsidRPr="00124291">
        <w:rPr>
          <w:rFonts w:ascii="Times New Roman" w:hAnsi="Times New Roman"/>
          <w:b/>
          <w:sz w:val="24"/>
          <w:szCs w:val="24"/>
        </w:rPr>
        <w:t>работы</w:t>
      </w:r>
      <w:r w:rsidRPr="00124291">
        <w:rPr>
          <w:rFonts w:ascii="Times New Roman" w:hAnsi="Times New Roman"/>
          <w:b/>
          <w:spacing w:val="1"/>
          <w:sz w:val="24"/>
          <w:szCs w:val="24"/>
        </w:rPr>
        <w:t xml:space="preserve"> </w:t>
      </w:r>
      <w:r w:rsidRPr="00124291">
        <w:rPr>
          <w:rFonts w:ascii="Times New Roman" w:hAnsi="Times New Roman"/>
          <w:sz w:val="24"/>
          <w:szCs w:val="24"/>
        </w:rPr>
        <w:t>по</w:t>
      </w:r>
      <w:r w:rsidRPr="00124291">
        <w:rPr>
          <w:rFonts w:ascii="Times New Roman" w:hAnsi="Times New Roman"/>
          <w:spacing w:val="1"/>
          <w:sz w:val="24"/>
          <w:szCs w:val="24"/>
        </w:rPr>
        <w:t xml:space="preserve"> </w:t>
      </w:r>
      <w:r w:rsidRPr="00124291">
        <w:rPr>
          <w:rFonts w:ascii="Times New Roman" w:hAnsi="Times New Roman"/>
          <w:sz w:val="24"/>
          <w:szCs w:val="24"/>
        </w:rPr>
        <w:t>проблемам</w:t>
      </w:r>
      <w:r w:rsidRPr="00124291">
        <w:rPr>
          <w:rFonts w:ascii="Times New Roman" w:hAnsi="Times New Roman"/>
          <w:spacing w:val="1"/>
          <w:sz w:val="24"/>
          <w:szCs w:val="24"/>
        </w:rPr>
        <w:t xml:space="preserve"> </w:t>
      </w:r>
      <w:r w:rsidRPr="00124291">
        <w:rPr>
          <w:rFonts w:ascii="Times New Roman" w:hAnsi="Times New Roman"/>
          <w:sz w:val="24"/>
          <w:szCs w:val="24"/>
        </w:rPr>
        <w:t>нарушений развития детей и их коррекции; пропаганду положительного опыта семейного</w:t>
      </w:r>
      <w:r w:rsidRPr="00124291">
        <w:rPr>
          <w:rFonts w:ascii="Times New Roman" w:hAnsi="Times New Roman"/>
          <w:spacing w:val="-57"/>
          <w:sz w:val="24"/>
          <w:szCs w:val="24"/>
        </w:rPr>
        <w:t xml:space="preserve"> </w:t>
      </w:r>
      <w:r w:rsidRPr="00124291">
        <w:rPr>
          <w:rFonts w:ascii="Times New Roman" w:hAnsi="Times New Roman"/>
          <w:sz w:val="24"/>
          <w:szCs w:val="24"/>
        </w:rPr>
        <w:t>воспитания.</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семейный всеобуч, на котором родители получают ценные рекомендации и советы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узких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специалистов</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щколы</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(учителя-логопеда,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учителя-дефектолога,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педагога-психолога),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приглашенных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специалистов: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врачей,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юристов,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ОДН</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МВД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РФ</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представителями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Комиссии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несовершеннолетних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защите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Администрации города,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рамках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профилактических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правонарушений,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употребления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ПАВ,</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наркотиков,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нарушений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ПДД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т.д.).</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имеют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возможность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обмениваться</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собственным</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творческим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находками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деле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дни открытых дверей, во время которых родители могут посещать школьные уроки</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внеурочные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занятия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получения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ходе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учебно-воспитательного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проводятся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ознакомительные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экскурсии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учебным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помещениям,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трудовым мастерским и др. с целью получения родителями представлений о материально-</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техническом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обеспечении образовательного</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процесса;</w:t>
      </w:r>
    </w:p>
    <w:p w:rsidR="00526CD6" w:rsidRPr="00124291" w:rsidRDefault="00526CD6" w:rsidP="00124291">
      <w:pPr>
        <w:widowControl w:val="0"/>
        <w:tabs>
          <w:tab w:val="left" w:pos="1010"/>
          <w:tab w:val="left" w:pos="9214"/>
        </w:tabs>
        <w:autoSpaceDE w:val="0"/>
        <w:autoSpaceDN w:val="0"/>
        <w:spacing w:before="1"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общешкольные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родительские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собрания,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происходящие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режиме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обсуждения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наиболее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острых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проблем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школьников;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демонстрации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положительного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опыта</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воспитания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семье;</w:t>
      </w:r>
    </w:p>
    <w:p w:rsidR="00526CD6" w:rsidRPr="00124291" w:rsidRDefault="00526CD6" w:rsidP="00124291">
      <w:pPr>
        <w:widowControl w:val="0"/>
        <w:tabs>
          <w:tab w:val="left" w:pos="1010"/>
          <w:tab w:val="left" w:pos="9214"/>
        </w:tabs>
        <w:autoSpaceDE w:val="0"/>
        <w:autoSpaceDN w:val="0"/>
        <w:spacing w:before="5"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групповое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координации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усилий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педагогов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родителей:</w:t>
      </w:r>
    </w:p>
    <w:p w:rsidR="00526CD6" w:rsidRPr="00124291" w:rsidRDefault="00526CD6" w:rsidP="00124291">
      <w:pPr>
        <w:widowControl w:val="0"/>
        <w:tabs>
          <w:tab w:val="left" w:pos="1092"/>
          <w:tab w:val="left" w:pos="9214"/>
        </w:tabs>
        <w:autoSpaceDE w:val="0"/>
        <w:autoSpaceDN w:val="0"/>
        <w:spacing w:before="4" w:line="240" w:lineRule="auto"/>
        <w:ind w:left="136" w:right="266"/>
        <w:jc w:val="both"/>
        <w:rPr>
          <w:rFonts w:ascii="Times New Roman" w:hAnsi="Times New Roman" w:cs="Times New Roman"/>
          <w:sz w:val="24"/>
          <w:szCs w:val="24"/>
        </w:rPr>
      </w:pPr>
      <w:r w:rsidRPr="00124291">
        <w:rPr>
          <w:rFonts w:ascii="Times New Roman" w:hAnsi="Times New Roman" w:cs="Times New Roman"/>
          <w:sz w:val="24"/>
          <w:szCs w:val="24"/>
        </w:rPr>
        <w:t>консультативная помощь семьям в решении конкретных вопросов воспитания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оказания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возможной помощи</w:t>
      </w:r>
      <w:r w:rsidRPr="00124291">
        <w:rPr>
          <w:rFonts w:ascii="Times New Roman" w:hAnsi="Times New Roman" w:cs="Times New Roman"/>
          <w:spacing w:val="3"/>
          <w:sz w:val="24"/>
          <w:szCs w:val="24"/>
        </w:rPr>
        <w:t xml:space="preserve"> </w:t>
      </w:r>
      <w:r w:rsidRPr="00124291">
        <w:rPr>
          <w:rFonts w:ascii="Times New Roman" w:hAnsi="Times New Roman" w:cs="Times New Roman"/>
          <w:sz w:val="24"/>
          <w:szCs w:val="24"/>
        </w:rPr>
        <w:t>школьникам 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освоении программы;</w:t>
      </w:r>
    </w:p>
    <w:p w:rsidR="00526CD6" w:rsidRPr="00124291" w:rsidRDefault="00526CD6" w:rsidP="00124291">
      <w:pPr>
        <w:widowControl w:val="0"/>
        <w:tabs>
          <w:tab w:val="left" w:pos="1171"/>
          <w:tab w:val="left" w:pos="9214"/>
        </w:tabs>
        <w:autoSpaceDE w:val="0"/>
        <w:autoSpaceDN w:val="0"/>
        <w:spacing w:line="240" w:lineRule="auto"/>
        <w:ind w:left="136" w:right="266"/>
        <w:jc w:val="both"/>
        <w:rPr>
          <w:rFonts w:ascii="Times New Roman" w:hAnsi="Times New Roman" w:cs="Times New Roman"/>
          <w:sz w:val="24"/>
          <w:szCs w:val="24"/>
        </w:rPr>
      </w:pPr>
      <w:r w:rsidRPr="00124291">
        <w:rPr>
          <w:rFonts w:ascii="Times New Roman" w:hAnsi="Times New Roman" w:cs="Times New Roman"/>
          <w:sz w:val="24"/>
          <w:szCs w:val="24"/>
        </w:rPr>
        <w:t>проведение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тематических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консультаций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разъяснению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индивидуально-типологических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особенностей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различных</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категорий детей;</w:t>
      </w:r>
    </w:p>
    <w:p w:rsidR="00526CD6" w:rsidRPr="00124291" w:rsidRDefault="00526CD6" w:rsidP="00124291">
      <w:pPr>
        <w:widowControl w:val="0"/>
        <w:tabs>
          <w:tab w:val="left" w:pos="1313"/>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семейное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ситуации;</w:t>
      </w:r>
    </w:p>
    <w:p w:rsidR="00526CD6" w:rsidRPr="00124291" w:rsidRDefault="00526CD6" w:rsidP="00124291">
      <w:pPr>
        <w:widowControl w:val="0"/>
        <w:tabs>
          <w:tab w:val="left" w:pos="1207"/>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психологическое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просвещение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формирования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элементарной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психолого-педагогической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компетентности,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т.ч.</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оформление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информационных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стендов,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печатных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других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материалов;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доступ</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54"/>
          <w:sz w:val="24"/>
          <w:szCs w:val="24"/>
        </w:rPr>
        <w:t xml:space="preserve"> </w:t>
      </w:r>
      <w:r w:rsidRPr="00124291">
        <w:rPr>
          <w:rFonts w:ascii="Times New Roman" w:hAnsi="Times New Roman" w:cs="Times New Roman"/>
          <w:sz w:val="24"/>
          <w:szCs w:val="24"/>
        </w:rPr>
        <w:t>информационной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базе</w:t>
      </w:r>
      <w:r w:rsidRPr="00124291">
        <w:rPr>
          <w:rFonts w:ascii="Times New Roman" w:hAnsi="Times New Roman" w:cs="Times New Roman"/>
          <w:spacing w:val="20"/>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20"/>
          <w:sz w:val="24"/>
          <w:szCs w:val="24"/>
        </w:rPr>
        <w:t xml:space="preserve"> </w:t>
      </w:r>
      <w:r w:rsidRPr="00124291">
        <w:rPr>
          <w:rFonts w:ascii="Times New Roman" w:hAnsi="Times New Roman" w:cs="Times New Roman"/>
          <w:sz w:val="24"/>
          <w:szCs w:val="24"/>
        </w:rPr>
        <w:t>воспитанию</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обучению</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9"/>
          <w:sz w:val="24"/>
          <w:szCs w:val="24"/>
        </w:rPr>
        <w:t xml:space="preserve"> </w:t>
      </w:r>
      <w:r w:rsidRPr="00124291">
        <w:rPr>
          <w:rFonts w:ascii="Times New Roman" w:hAnsi="Times New Roman" w:cs="Times New Roman"/>
          <w:sz w:val="24"/>
          <w:szCs w:val="24"/>
        </w:rPr>
        <w:t>ОВЗ:</w:t>
      </w:r>
      <w:r w:rsidRPr="00124291">
        <w:rPr>
          <w:rFonts w:ascii="Times New Roman" w:hAnsi="Times New Roman" w:cs="Times New Roman"/>
          <w:spacing w:val="23"/>
          <w:sz w:val="24"/>
          <w:szCs w:val="24"/>
        </w:rPr>
        <w:t xml:space="preserve"> </w:t>
      </w:r>
      <w:r w:rsidRPr="00124291">
        <w:rPr>
          <w:rFonts w:ascii="Times New Roman" w:hAnsi="Times New Roman" w:cs="Times New Roman"/>
          <w:sz w:val="24"/>
          <w:szCs w:val="24"/>
        </w:rPr>
        <w:t>предоставление</w:t>
      </w:r>
      <w:r w:rsidRPr="00124291">
        <w:rPr>
          <w:rFonts w:ascii="Times New Roman" w:hAnsi="Times New Roman" w:cs="Times New Roman"/>
          <w:spacing w:val="20"/>
          <w:sz w:val="24"/>
          <w:szCs w:val="24"/>
        </w:rPr>
        <w:t xml:space="preserve"> </w:t>
      </w:r>
      <w:r w:rsidRPr="00124291">
        <w:rPr>
          <w:rFonts w:ascii="Times New Roman" w:hAnsi="Times New Roman" w:cs="Times New Roman"/>
          <w:sz w:val="24"/>
          <w:szCs w:val="24"/>
        </w:rPr>
        <w:t>литературы,</w:t>
      </w:r>
    </w:p>
    <w:p w:rsidR="00526CD6" w:rsidRPr="00124291" w:rsidRDefault="00526CD6" w:rsidP="00124291">
      <w:pPr>
        <w:pStyle w:val="ad"/>
        <w:tabs>
          <w:tab w:val="left" w:pos="9214"/>
        </w:tabs>
        <w:spacing w:before="34" w:line="240" w:lineRule="auto"/>
        <w:ind w:right="266"/>
        <w:jc w:val="both"/>
        <w:rPr>
          <w:rFonts w:ascii="Times New Roman" w:hAnsi="Times New Roman"/>
          <w:sz w:val="24"/>
          <w:szCs w:val="24"/>
        </w:rPr>
      </w:pPr>
      <w:r w:rsidRPr="00124291">
        <w:rPr>
          <w:rFonts w:ascii="Times New Roman" w:hAnsi="Times New Roman"/>
          <w:sz w:val="24"/>
          <w:szCs w:val="24"/>
        </w:rPr>
        <w:t xml:space="preserve">видеоматериалов, </w:t>
      </w:r>
      <w:proofErr w:type="spellStart"/>
      <w:r w:rsidRPr="00124291">
        <w:rPr>
          <w:rFonts w:ascii="Times New Roman" w:hAnsi="Times New Roman"/>
          <w:sz w:val="24"/>
          <w:szCs w:val="24"/>
        </w:rPr>
        <w:t>мультимедийных</w:t>
      </w:r>
      <w:proofErr w:type="spellEnd"/>
      <w:r w:rsidRPr="00124291">
        <w:rPr>
          <w:rFonts w:ascii="Times New Roman" w:hAnsi="Times New Roman"/>
          <w:sz w:val="24"/>
          <w:szCs w:val="24"/>
        </w:rPr>
        <w:t xml:space="preserve"> презентаций, картотеки ссылок на информационные</w:t>
      </w:r>
      <w:r w:rsidRPr="00124291">
        <w:rPr>
          <w:rFonts w:ascii="Times New Roman" w:hAnsi="Times New Roman"/>
          <w:spacing w:val="1"/>
          <w:sz w:val="24"/>
          <w:szCs w:val="24"/>
        </w:rPr>
        <w:t xml:space="preserve"> </w:t>
      </w:r>
      <w:r w:rsidRPr="00124291">
        <w:rPr>
          <w:rFonts w:ascii="Times New Roman" w:hAnsi="Times New Roman"/>
          <w:sz w:val="24"/>
          <w:szCs w:val="24"/>
        </w:rPr>
        <w:t>ресурсы;</w:t>
      </w:r>
    </w:p>
    <w:p w:rsidR="00526CD6" w:rsidRPr="00124291" w:rsidRDefault="00526CD6" w:rsidP="00124291">
      <w:pPr>
        <w:pStyle w:val="ad"/>
        <w:tabs>
          <w:tab w:val="left" w:pos="9214"/>
        </w:tabs>
        <w:spacing w:line="240" w:lineRule="auto"/>
        <w:ind w:right="266" w:firstLine="623"/>
        <w:jc w:val="both"/>
        <w:rPr>
          <w:rFonts w:ascii="Times New Roman" w:hAnsi="Times New Roman"/>
          <w:sz w:val="24"/>
          <w:szCs w:val="24"/>
        </w:rPr>
      </w:pPr>
      <w:proofErr w:type="gramStart"/>
      <w:r w:rsidRPr="00124291">
        <w:rPr>
          <w:rFonts w:ascii="Times New Roman" w:hAnsi="Times New Roman"/>
          <w:sz w:val="24"/>
          <w:szCs w:val="24"/>
        </w:rPr>
        <w:t>В</w:t>
      </w:r>
      <w:r w:rsidRPr="00124291">
        <w:rPr>
          <w:rFonts w:ascii="Times New Roman" w:hAnsi="Times New Roman"/>
          <w:spacing w:val="1"/>
          <w:sz w:val="24"/>
          <w:szCs w:val="24"/>
        </w:rPr>
        <w:t xml:space="preserve"> </w:t>
      </w:r>
      <w:r w:rsidRPr="00124291">
        <w:rPr>
          <w:rFonts w:ascii="Times New Roman" w:hAnsi="Times New Roman"/>
          <w:sz w:val="24"/>
          <w:szCs w:val="24"/>
        </w:rPr>
        <w:t>процессе</w:t>
      </w:r>
      <w:r w:rsidRPr="00124291">
        <w:rPr>
          <w:rFonts w:ascii="Times New Roman" w:hAnsi="Times New Roman"/>
          <w:spacing w:val="1"/>
          <w:sz w:val="24"/>
          <w:szCs w:val="24"/>
        </w:rPr>
        <w:t xml:space="preserve"> </w:t>
      </w:r>
      <w:r w:rsidRPr="00124291">
        <w:rPr>
          <w:rFonts w:ascii="Times New Roman" w:hAnsi="Times New Roman"/>
          <w:sz w:val="24"/>
          <w:szCs w:val="24"/>
        </w:rPr>
        <w:t>консультативной</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используются</w:t>
      </w:r>
      <w:r w:rsidRPr="00124291">
        <w:rPr>
          <w:rFonts w:ascii="Times New Roman" w:hAnsi="Times New Roman"/>
          <w:spacing w:val="1"/>
          <w:sz w:val="24"/>
          <w:szCs w:val="24"/>
        </w:rPr>
        <w:t xml:space="preserve"> </w:t>
      </w:r>
      <w:r w:rsidRPr="00124291">
        <w:rPr>
          <w:rFonts w:ascii="Times New Roman" w:hAnsi="Times New Roman"/>
          <w:sz w:val="24"/>
          <w:szCs w:val="24"/>
        </w:rPr>
        <w:t>следующие</w:t>
      </w:r>
      <w:r w:rsidRPr="00124291">
        <w:rPr>
          <w:rFonts w:ascii="Times New Roman" w:hAnsi="Times New Roman"/>
          <w:spacing w:val="1"/>
          <w:sz w:val="24"/>
          <w:szCs w:val="24"/>
        </w:rPr>
        <w:t xml:space="preserve"> </w:t>
      </w:r>
      <w:r w:rsidRPr="00124291">
        <w:rPr>
          <w:rFonts w:ascii="Times New Roman" w:hAnsi="Times New Roman"/>
          <w:sz w:val="24"/>
          <w:szCs w:val="24"/>
        </w:rPr>
        <w:t>формы</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методы</w:t>
      </w:r>
      <w:r w:rsidRPr="00124291">
        <w:rPr>
          <w:rFonts w:ascii="Times New Roman" w:hAnsi="Times New Roman"/>
          <w:spacing w:val="1"/>
          <w:sz w:val="24"/>
          <w:szCs w:val="24"/>
        </w:rPr>
        <w:t xml:space="preserve"> </w:t>
      </w:r>
      <w:r w:rsidRPr="00124291">
        <w:rPr>
          <w:rFonts w:ascii="Times New Roman" w:hAnsi="Times New Roman"/>
          <w:sz w:val="24"/>
          <w:szCs w:val="24"/>
        </w:rPr>
        <w:t>работы:</w:t>
      </w:r>
      <w:r w:rsidRPr="00124291">
        <w:rPr>
          <w:rFonts w:ascii="Times New Roman" w:hAnsi="Times New Roman"/>
          <w:spacing w:val="1"/>
          <w:sz w:val="24"/>
          <w:szCs w:val="24"/>
        </w:rPr>
        <w:t xml:space="preserve"> </w:t>
      </w:r>
      <w:r w:rsidRPr="00124291">
        <w:rPr>
          <w:rFonts w:ascii="Times New Roman" w:hAnsi="Times New Roman"/>
          <w:sz w:val="24"/>
          <w:szCs w:val="24"/>
        </w:rPr>
        <w:t>беседа,</w:t>
      </w:r>
      <w:r w:rsidRPr="00124291">
        <w:rPr>
          <w:rFonts w:ascii="Times New Roman" w:hAnsi="Times New Roman"/>
          <w:spacing w:val="1"/>
          <w:sz w:val="24"/>
          <w:szCs w:val="24"/>
        </w:rPr>
        <w:t xml:space="preserve"> </w:t>
      </w:r>
      <w:r w:rsidRPr="00124291">
        <w:rPr>
          <w:rFonts w:ascii="Times New Roman" w:hAnsi="Times New Roman"/>
          <w:sz w:val="24"/>
          <w:szCs w:val="24"/>
        </w:rPr>
        <w:t>семинар,</w:t>
      </w:r>
      <w:r w:rsidRPr="00124291">
        <w:rPr>
          <w:rFonts w:ascii="Times New Roman" w:hAnsi="Times New Roman"/>
          <w:spacing w:val="1"/>
          <w:sz w:val="24"/>
          <w:szCs w:val="24"/>
        </w:rPr>
        <w:t xml:space="preserve"> </w:t>
      </w:r>
      <w:r w:rsidRPr="00124291">
        <w:rPr>
          <w:rFonts w:ascii="Times New Roman" w:hAnsi="Times New Roman"/>
          <w:sz w:val="24"/>
          <w:szCs w:val="24"/>
        </w:rPr>
        <w:t>лекция,</w:t>
      </w:r>
      <w:r w:rsidRPr="00124291">
        <w:rPr>
          <w:rFonts w:ascii="Times New Roman" w:hAnsi="Times New Roman"/>
          <w:spacing w:val="1"/>
          <w:sz w:val="24"/>
          <w:szCs w:val="24"/>
        </w:rPr>
        <w:t xml:space="preserve"> </w:t>
      </w:r>
      <w:r w:rsidRPr="00124291">
        <w:rPr>
          <w:rFonts w:ascii="Times New Roman" w:hAnsi="Times New Roman"/>
          <w:sz w:val="24"/>
          <w:szCs w:val="24"/>
        </w:rPr>
        <w:t>практикум,</w:t>
      </w:r>
      <w:r w:rsidRPr="00124291">
        <w:rPr>
          <w:rFonts w:ascii="Times New Roman" w:hAnsi="Times New Roman"/>
          <w:spacing w:val="1"/>
          <w:sz w:val="24"/>
          <w:szCs w:val="24"/>
        </w:rPr>
        <w:t xml:space="preserve"> </w:t>
      </w:r>
      <w:r w:rsidRPr="00124291">
        <w:rPr>
          <w:rFonts w:ascii="Times New Roman" w:hAnsi="Times New Roman"/>
          <w:sz w:val="24"/>
          <w:szCs w:val="24"/>
        </w:rPr>
        <w:t>консультация,</w:t>
      </w:r>
      <w:r w:rsidRPr="00124291">
        <w:rPr>
          <w:rFonts w:ascii="Times New Roman" w:hAnsi="Times New Roman"/>
          <w:spacing w:val="1"/>
          <w:sz w:val="24"/>
          <w:szCs w:val="24"/>
        </w:rPr>
        <w:t xml:space="preserve"> </w:t>
      </w:r>
      <w:r w:rsidRPr="00124291">
        <w:rPr>
          <w:rFonts w:ascii="Times New Roman" w:hAnsi="Times New Roman"/>
          <w:sz w:val="24"/>
          <w:szCs w:val="24"/>
        </w:rPr>
        <w:t>тренинг,</w:t>
      </w:r>
      <w:r w:rsidRPr="00124291">
        <w:rPr>
          <w:rFonts w:ascii="Times New Roman" w:hAnsi="Times New Roman"/>
          <w:spacing w:val="1"/>
          <w:sz w:val="24"/>
          <w:szCs w:val="24"/>
        </w:rPr>
        <w:t xml:space="preserve"> </w:t>
      </w:r>
      <w:r w:rsidRPr="00124291">
        <w:rPr>
          <w:rFonts w:ascii="Times New Roman" w:hAnsi="Times New Roman"/>
          <w:sz w:val="24"/>
          <w:szCs w:val="24"/>
        </w:rPr>
        <w:t>родительское</w:t>
      </w:r>
      <w:r w:rsidRPr="00124291">
        <w:rPr>
          <w:rFonts w:ascii="Times New Roman" w:hAnsi="Times New Roman"/>
          <w:spacing w:val="1"/>
          <w:sz w:val="24"/>
          <w:szCs w:val="24"/>
        </w:rPr>
        <w:t xml:space="preserve"> </w:t>
      </w:r>
      <w:r w:rsidRPr="00124291">
        <w:rPr>
          <w:rFonts w:ascii="Times New Roman" w:hAnsi="Times New Roman"/>
          <w:sz w:val="24"/>
          <w:szCs w:val="24"/>
        </w:rPr>
        <w:t>собрание,</w:t>
      </w:r>
      <w:r w:rsidRPr="00124291">
        <w:rPr>
          <w:rFonts w:ascii="Times New Roman" w:hAnsi="Times New Roman"/>
          <w:spacing w:val="1"/>
          <w:sz w:val="24"/>
          <w:szCs w:val="24"/>
        </w:rPr>
        <w:t xml:space="preserve"> </w:t>
      </w:r>
      <w:r w:rsidRPr="00124291">
        <w:rPr>
          <w:rFonts w:ascii="Times New Roman" w:hAnsi="Times New Roman"/>
          <w:sz w:val="24"/>
          <w:szCs w:val="24"/>
        </w:rPr>
        <w:t>памятка,</w:t>
      </w:r>
      <w:r w:rsidRPr="00124291">
        <w:rPr>
          <w:rFonts w:ascii="Times New Roman" w:hAnsi="Times New Roman"/>
          <w:spacing w:val="1"/>
          <w:sz w:val="24"/>
          <w:szCs w:val="24"/>
        </w:rPr>
        <w:t xml:space="preserve"> </w:t>
      </w:r>
      <w:r w:rsidRPr="00124291">
        <w:rPr>
          <w:rFonts w:ascii="Times New Roman" w:hAnsi="Times New Roman"/>
          <w:sz w:val="24"/>
          <w:szCs w:val="24"/>
        </w:rPr>
        <w:t>информационный</w:t>
      </w:r>
      <w:r w:rsidRPr="00124291">
        <w:rPr>
          <w:rFonts w:ascii="Times New Roman" w:hAnsi="Times New Roman"/>
          <w:spacing w:val="1"/>
          <w:sz w:val="24"/>
          <w:szCs w:val="24"/>
        </w:rPr>
        <w:t xml:space="preserve"> </w:t>
      </w:r>
      <w:r w:rsidRPr="00124291">
        <w:rPr>
          <w:rFonts w:ascii="Times New Roman" w:hAnsi="Times New Roman"/>
          <w:sz w:val="24"/>
          <w:szCs w:val="24"/>
        </w:rPr>
        <w:t>бюллетень,</w:t>
      </w:r>
      <w:r w:rsidRPr="00124291">
        <w:rPr>
          <w:rFonts w:ascii="Times New Roman" w:hAnsi="Times New Roman"/>
          <w:spacing w:val="1"/>
          <w:sz w:val="24"/>
          <w:szCs w:val="24"/>
        </w:rPr>
        <w:t xml:space="preserve"> </w:t>
      </w:r>
      <w:r w:rsidRPr="00124291">
        <w:rPr>
          <w:rFonts w:ascii="Times New Roman" w:hAnsi="Times New Roman"/>
          <w:sz w:val="24"/>
          <w:szCs w:val="24"/>
        </w:rPr>
        <w:t>листовки,</w:t>
      </w:r>
      <w:r w:rsidRPr="00124291">
        <w:rPr>
          <w:rFonts w:ascii="Times New Roman" w:hAnsi="Times New Roman"/>
          <w:spacing w:val="1"/>
          <w:sz w:val="24"/>
          <w:szCs w:val="24"/>
        </w:rPr>
        <w:t xml:space="preserve"> </w:t>
      </w:r>
      <w:r w:rsidRPr="00124291">
        <w:rPr>
          <w:rFonts w:ascii="Times New Roman" w:hAnsi="Times New Roman"/>
          <w:sz w:val="24"/>
          <w:szCs w:val="24"/>
        </w:rPr>
        <w:t>совместные</w:t>
      </w:r>
      <w:r w:rsidRPr="00124291">
        <w:rPr>
          <w:rFonts w:ascii="Times New Roman" w:hAnsi="Times New Roman"/>
          <w:spacing w:val="1"/>
          <w:sz w:val="24"/>
          <w:szCs w:val="24"/>
        </w:rPr>
        <w:t xml:space="preserve"> </w:t>
      </w:r>
      <w:r w:rsidRPr="00124291">
        <w:rPr>
          <w:rFonts w:ascii="Times New Roman" w:hAnsi="Times New Roman"/>
          <w:sz w:val="24"/>
          <w:szCs w:val="24"/>
        </w:rPr>
        <w:t>мероприятия.</w:t>
      </w:r>
      <w:proofErr w:type="gramEnd"/>
      <w:r w:rsidRPr="00124291">
        <w:rPr>
          <w:rFonts w:ascii="Times New Roman" w:hAnsi="Times New Roman"/>
          <w:spacing w:val="1"/>
          <w:sz w:val="24"/>
          <w:szCs w:val="24"/>
        </w:rPr>
        <w:t xml:space="preserve"> </w:t>
      </w:r>
      <w:r w:rsidRPr="00124291">
        <w:rPr>
          <w:rFonts w:ascii="Times New Roman" w:hAnsi="Times New Roman"/>
          <w:sz w:val="24"/>
          <w:szCs w:val="24"/>
        </w:rPr>
        <w:t>Информирование</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взаимодействие</w:t>
      </w:r>
      <w:r w:rsidRPr="00124291">
        <w:rPr>
          <w:rFonts w:ascii="Times New Roman" w:hAnsi="Times New Roman"/>
          <w:spacing w:val="1"/>
          <w:sz w:val="24"/>
          <w:szCs w:val="24"/>
        </w:rPr>
        <w:t xml:space="preserve"> </w:t>
      </w:r>
      <w:r w:rsidRPr="00124291">
        <w:rPr>
          <w:rFonts w:ascii="Times New Roman" w:hAnsi="Times New Roman"/>
          <w:sz w:val="24"/>
          <w:szCs w:val="24"/>
        </w:rPr>
        <w:t>с</w:t>
      </w:r>
      <w:r w:rsidRPr="00124291">
        <w:rPr>
          <w:rFonts w:ascii="Times New Roman" w:hAnsi="Times New Roman"/>
          <w:spacing w:val="1"/>
          <w:sz w:val="24"/>
          <w:szCs w:val="24"/>
        </w:rPr>
        <w:t xml:space="preserve"> </w:t>
      </w:r>
      <w:r w:rsidRPr="00124291">
        <w:rPr>
          <w:rFonts w:ascii="Times New Roman" w:hAnsi="Times New Roman"/>
          <w:sz w:val="24"/>
          <w:szCs w:val="24"/>
        </w:rPr>
        <w:t>родителями</w:t>
      </w:r>
      <w:r w:rsidRPr="00124291">
        <w:rPr>
          <w:rFonts w:ascii="Times New Roman" w:hAnsi="Times New Roman"/>
          <w:spacing w:val="1"/>
          <w:sz w:val="24"/>
          <w:szCs w:val="24"/>
        </w:rPr>
        <w:t xml:space="preserve"> </w:t>
      </w:r>
      <w:r w:rsidRPr="00124291">
        <w:rPr>
          <w:rFonts w:ascii="Times New Roman" w:hAnsi="Times New Roman"/>
          <w:sz w:val="24"/>
          <w:szCs w:val="24"/>
        </w:rPr>
        <w:t>осуществляется</w:t>
      </w:r>
      <w:r w:rsidRPr="00124291">
        <w:rPr>
          <w:rFonts w:ascii="Times New Roman" w:hAnsi="Times New Roman"/>
          <w:spacing w:val="1"/>
          <w:sz w:val="24"/>
          <w:szCs w:val="24"/>
        </w:rPr>
        <w:t xml:space="preserve"> </w:t>
      </w:r>
      <w:r w:rsidRPr="00124291">
        <w:rPr>
          <w:rFonts w:ascii="Times New Roman" w:hAnsi="Times New Roman"/>
          <w:sz w:val="24"/>
          <w:szCs w:val="24"/>
        </w:rPr>
        <w:t>и</w:t>
      </w:r>
      <w:r w:rsidRPr="00124291">
        <w:rPr>
          <w:rFonts w:ascii="Times New Roman" w:hAnsi="Times New Roman"/>
          <w:spacing w:val="1"/>
          <w:sz w:val="24"/>
          <w:szCs w:val="24"/>
        </w:rPr>
        <w:t xml:space="preserve"> </w:t>
      </w:r>
      <w:r w:rsidRPr="00124291">
        <w:rPr>
          <w:rFonts w:ascii="Times New Roman" w:hAnsi="Times New Roman"/>
          <w:sz w:val="24"/>
          <w:szCs w:val="24"/>
        </w:rPr>
        <w:t>посредством</w:t>
      </w:r>
      <w:r w:rsidRPr="00124291">
        <w:rPr>
          <w:rFonts w:ascii="Times New Roman" w:hAnsi="Times New Roman"/>
          <w:spacing w:val="1"/>
          <w:sz w:val="24"/>
          <w:szCs w:val="24"/>
        </w:rPr>
        <w:t xml:space="preserve"> </w:t>
      </w:r>
      <w:r w:rsidRPr="00124291">
        <w:rPr>
          <w:rFonts w:ascii="Times New Roman" w:hAnsi="Times New Roman"/>
          <w:sz w:val="24"/>
          <w:szCs w:val="24"/>
        </w:rPr>
        <w:t>школьного сайта, классных</w:t>
      </w:r>
      <w:r w:rsidRPr="00124291">
        <w:rPr>
          <w:rFonts w:ascii="Times New Roman" w:hAnsi="Times New Roman"/>
          <w:spacing w:val="-2"/>
          <w:sz w:val="24"/>
          <w:szCs w:val="24"/>
        </w:rPr>
        <w:t xml:space="preserve"> </w:t>
      </w:r>
      <w:r w:rsidRPr="00124291">
        <w:rPr>
          <w:rFonts w:ascii="Times New Roman" w:hAnsi="Times New Roman"/>
          <w:sz w:val="24"/>
          <w:szCs w:val="24"/>
        </w:rPr>
        <w:t>родительских</w:t>
      </w:r>
      <w:r w:rsidRPr="00124291">
        <w:rPr>
          <w:rFonts w:ascii="Times New Roman" w:hAnsi="Times New Roman"/>
          <w:spacing w:val="-1"/>
          <w:sz w:val="24"/>
          <w:szCs w:val="24"/>
        </w:rPr>
        <w:t xml:space="preserve"> </w:t>
      </w:r>
      <w:r w:rsidRPr="00124291">
        <w:rPr>
          <w:rFonts w:ascii="Times New Roman" w:hAnsi="Times New Roman"/>
          <w:sz w:val="24"/>
          <w:szCs w:val="24"/>
        </w:rPr>
        <w:t xml:space="preserve">групп в </w:t>
      </w:r>
      <w:proofErr w:type="spellStart"/>
      <w:r w:rsidRPr="00124291">
        <w:rPr>
          <w:rFonts w:ascii="Times New Roman" w:hAnsi="Times New Roman"/>
          <w:sz w:val="24"/>
          <w:szCs w:val="24"/>
        </w:rPr>
        <w:t>мессенджерах</w:t>
      </w:r>
      <w:proofErr w:type="spellEnd"/>
      <w:r w:rsidRPr="00124291">
        <w:rPr>
          <w:rFonts w:ascii="Times New Roman" w:hAnsi="Times New Roman"/>
          <w:sz w:val="24"/>
          <w:szCs w:val="24"/>
        </w:rPr>
        <w:t>.</w:t>
      </w:r>
    </w:p>
    <w:p w:rsidR="00526CD6" w:rsidRPr="00124291" w:rsidRDefault="00526CD6" w:rsidP="00124291">
      <w:pPr>
        <w:widowControl w:val="0"/>
        <w:tabs>
          <w:tab w:val="left" w:pos="1721"/>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комплексное</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социально-психолого-педагогического</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сопровождение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опекаемых, их законных представителей для достижения уровня социальной адаптации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социализации обучающихся, их самостоятельности и независимости, достойного качества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рамках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реализации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проекта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«Сотрудничество».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w:t>
      </w:r>
      <w:proofErr w:type="gramStart"/>
      <w:r w:rsidRPr="00124291">
        <w:rPr>
          <w:rFonts w:ascii="Times New Roman" w:hAnsi="Times New Roman" w:cs="Times New Roman"/>
          <w:sz w:val="24"/>
          <w:szCs w:val="24"/>
        </w:rPr>
        <w:t>о-</w:t>
      </w:r>
      <w:proofErr w:type="gram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педагогическая поддержка семей данной категории; защита прав и интересов, опекаемых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процессе,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проводятся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мероприятия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57"/>
          <w:sz w:val="24"/>
          <w:szCs w:val="24"/>
        </w:rPr>
        <w:t xml:space="preserve"> </w:t>
      </w:r>
      <w:proofErr w:type="spellStart"/>
      <w:r w:rsidRPr="00124291">
        <w:rPr>
          <w:rFonts w:ascii="Times New Roman" w:hAnsi="Times New Roman" w:cs="Times New Roman"/>
          <w:sz w:val="24"/>
          <w:szCs w:val="24"/>
        </w:rPr>
        <w:t>социокультурными</w:t>
      </w:r>
      <w:proofErr w:type="spellEnd"/>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учреждениями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Усть-Илимска.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Основные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формы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 xml:space="preserve">работы с семьями: контрольные посещения семей, </w:t>
      </w:r>
      <w:r w:rsidRPr="00124291">
        <w:rPr>
          <w:rFonts w:ascii="Times New Roman" w:hAnsi="Times New Roman" w:cs="Times New Roman"/>
          <w:sz w:val="24"/>
          <w:szCs w:val="24"/>
        </w:rPr>
        <w:lastRenderedPageBreak/>
        <w:t>воспитывающих обучающихся, беседы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 опекунами; оказание посильной помощи опекаемым и опекунам, приёмным семьям 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этих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активном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участии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учреждений</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социальной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защиты;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разработка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реализация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комплексных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планов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работы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опекаемой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текущий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учебный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год;</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посещение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занятий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опекунами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57"/>
          <w:sz w:val="24"/>
          <w:szCs w:val="24"/>
        </w:rPr>
        <w:t xml:space="preserve"> </w:t>
      </w:r>
      <w:r w:rsidRPr="00124291">
        <w:rPr>
          <w:rFonts w:ascii="Times New Roman" w:hAnsi="Times New Roman" w:cs="Times New Roman"/>
          <w:sz w:val="24"/>
          <w:szCs w:val="24"/>
        </w:rPr>
        <w:t>целью</w:t>
      </w:r>
      <w:r w:rsidRPr="00124291">
        <w:rPr>
          <w:rFonts w:ascii="Times New Roman" w:hAnsi="Times New Roman" w:cs="Times New Roman"/>
          <w:spacing w:val="-5"/>
          <w:sz w:val="24"/>
          <w:szCs w:val="24"/>
        </w:rPr>
        <w:t xml:space="preserve"> </w:t>
      </w:r>
      <w:r w:rsidRPr="00124291">
        <w:rPr>
          <w:rFonts w:ascii="Times New Roman" w:hAnsi="Times New Roman" w:cs="Times New Roman"/>
          <w:sz w:val="24"/>
          <w:szCs w:val="24"/>
        </w:rPr>
        <w:t>ознакомления</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8"/>
          <w:sz w:val="24"/>
          <w:szCs w:val="24"/>
        </w:rPr>
        <w:t xml:space="preserve"> </w:t>
      </w:r>
      <w:r w:rsidRPr="00124291">
        <w:rPr>
          <w:rFonts w:ascii="Times New Roman" w:hAnsi="Times New Roman" w:cs="Times New Roman"/>
          <w:sz w:val="24"/>
          <w:szCs w:val="24"/>
        </w:rPr>
        <w:t>образовательными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возможностями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6"/>
          <w:sz w:val="24"/>
          <w:szCs w:val="24"/>
        </w:rPr>
        <w:t xml:space="preserve"> </w:t>
      </w:r>
      <w:r w:rsidRPr="00124291">
        <w:rPr>
          <w:rFonts w:ascii="Times New Roman" w:hAnsi="Times New Roman" w:cs="Times New Roman"/>
          <w:sz w:val="24"/>
          <w:szCs w:val="24"/>
        </w:rPr>
        <w:t>потребностями</w:t>
      </w:r>
      <w:r w:rsidRPr="00124291">
        <w:rPr>
          <w:rFonts w:ascii="Times New Roman" w:hAnsi="Times New Roman" w:cs="Times New Roman"/>
          <w:spacing w:val="-4"/>
          <w:sz w:val="24"/>
          <w:szCs w:val="24"/>
        </w:rPr>
        <w:t xml:space="preserve"> </w:t>
      </w:r>
      <w:r w:rsidRPr="00124291">
        <w:rPr>
          <w:rFonts w:ascii="Times New Roman" w:hAnsi="Times New Roman" w:cs="Times New Roman"/>
          <w:sz w:val="24"/>
          <w:szCs w:val="24"/>
        </w:rPr>
        <w:t>опекаемых.</w:t>
      </w:r>
    </w:p>
    <w:p w:rsidR="00526CD6" w:rsidRPr="00124291" w:rsidRDefault="00526CD6" w:rsidP="00124291">
      <w:pPr>
        <w:tabs>
          <w:tab w:val="left" w:pos="9214"/>
        </w:tabs>
        <w:spacing w:line="240" w:lineRule="auto"/>
        <w:ind w:left="1010" w:right="266"/>
        <w:jc w:val="both"/>
        <w:rPr>
          <w:rFonts w:ascii="Times New Roman" w:hAnsi="Times New Roman" w:cs="Times New Roman"/>
          <w:i/>
          <w:sz w:val="24"/>
          <w:szCs w:val="24"/>
        </w:rPr>
      </w:pPr>
      <w:r w:rsidRPr="00124291">
        <w:rPr>
          <w:rFonts w:ascii="Times New Roman" w:hAnsi="Times New Roman" w:cs="Times New Roman"/>
          <w:i/>
          <w:sz w:val="24"/>
          <w:szCs w:val="24"/>
        </w:rPr>
        <w:t>На</w:t>
      </w:r>
      <w:r w:rsidRPr="00124291">
        <w:rPr>
          <w:rFonts w:ascii="Times New Roman" w:hAnsi="Times New Roman" w:cs="Times New Roman"/>
          <w:i/>
          <w:spacing w:val="-4"/>
          <w:sz w:val="24"/>
          <w:szCs w:val="24"/>
        </w:rPr>
        <w:t xml:space="preserve"> </w:t>
      </w:r>
      <w:r w:rsidRPr="00124291">
        <w:rPr>
          <w:rFonts w:ascii="Times New Roman" w:hAnsi="Times New Roman" w:cs="Times New Roman"/>
          <w:i/>
          <w:sz w:val="24"/>
          <w:szCs w:val="24"/>
        </w:rPr>
        <w:t>индивидуальном</w:t>
      </w:r>
      <w:r w:rsidRPr="00124291">
        <w:rPr>
          <w:rFonts w:ascii="Times New Roman" w:hAnsi="Times New Roman" w:cs="Times New Roman"/>
          <w:i/>
          <w:spacing w:val="-4"/>
          <w:sz w:val="24"/>
          <w:szCs w:val="24"/>
        </w:rPr>
        <w:t xml:space="preserve"> </w:t>
      </w:r>
      <w:r w:rsidRPr="00124291">
        <w:rPr>
          <w:rFonts w:ascii="Times New Roman" w:hAnsi="Times New Roman" w:cs="Times New Roman"/>
          <w:i/>
          <w:sz w:val="24"/>
          <w:szCs w:val="24"/>
        </w:rPr>
        <w:t>уровне:</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изучение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микроклимата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потенциала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обучающихся: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знакомство, сбор информации, выявление интересов, особенностей, потребностей семьи 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целью создания благоприятных условий для планирования коррекционно-развивающей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среды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через</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беседы,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анкетирование,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интервьюирование,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посещение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семьи,</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патронат</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изучение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жилищно-бытовых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условий;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психологического,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социально-педагогического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медицинского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обследования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целью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выявления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потребностей.</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у</w:t>
      </w:r>
      <w:proofErr w:type="gramEnd"/>
      <w:r w:rsidRPr="00124291">
        <w:rPr>
          <w:rFonts w:ascii="Times New Roman" w:hAnsi="Times New Roman" w:cs="Times New Roman"/>
          <w:sz w:val="24"/>
          <w:szCs w:val="24"/>
        </w:rPr>
        <w:t>частие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консилиумах,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собираемых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случае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возникновения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острых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проблем,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связанных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конкретного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участие родителей в проектировании коррекционно-развивающей работы:</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участие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составлении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маршрута,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индивидуальной программы развития 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определении приоритетных направлений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внеурочной деятельности, направленной на социально-личностное развитие ребенка; 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совместных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занятиях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ребёнком,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направленных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развитие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эмоционально-волевой,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личностной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сферы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учащегося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коррекцию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поведения;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уроков,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психолого-педагогических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консилиумах,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собираемых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случае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возникновения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острых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проблем,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связанных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обучением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 воспитанием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ребенка;</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индивидуальное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осуществляется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запросу</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или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инициативе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специалистов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предварительной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договоренности.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Консультирование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осуществляется</w:t>
      </w:r>
      <w:r w:rsidRPr="00124291">
        <w:rPr>
          <w:rFonts w:ascii="Times New Roman" w:hAnsi="Times New Roman" w:cs="Times New Roman"/>
          <w:spacing w:val="60"/>
          <w:sz w:val="24"/>
          <w:szCs w:val="24"/>
        </w:rPr>
        <w:t xml:space="preserve"> </w:t>
      </w:r>
      <w:r w:rsidRPr="00124291">
        <w:rPr>
          <w:rFonts w:ascii="Times New Roman" w:hAnsi="Times New Roman" w:cs="Times New Roman"/>
          <w:sz w:val="24"/>
          <w:szCs w:val="24"/>
        </w:rPr>
        <w:t>с целью взаимного информирования сторон (родителей и специалистов)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особенностях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специфических</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потребностях,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оптимальных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условиях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также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для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достижения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договоренности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использовании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приемов,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средств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согласования</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единых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требований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ребенку</w:t>
      </w:r>
      <w:r w:rsidRPr="00124291">
        <w:rPr>
          <w:rFonts w:ascii="Times New Roman" w:hAnsi="Times New Roman" w:cs="Times New Roman"/>
          <w:spacing w:val="-9"/>
          <w:sz w:val="24"/>
          <w:szCs w:val="24"/>
        </w:rPr>
        <w:t xml:space="preserve"> </w:t>
      </w:r>
      <w:r w:rsidRPr="00124291">
        <w:rPr>
          <w:rFonts w:ascii="Times New Roman" w:hAnsi="Times New Roman" w:cs="Times New Roman"/>
          <w:sz w:val="24"/>
          <w:szCs w:val="24"/>
        </w:rPr>
        <w:t>в семье</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образовательной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proofErr w:type="gramStart"/>
      <w:r w:rsidRPr="00124291">
        <w:rPr>
          <w:rFonts w:ascii="Times New Roman" w:hAnsi="Times New Roman" w:cs="Times New Roman"/>
          <w:sz w:val="24"/>
          <w:szCs w:val="24"/>
        </w:rPr>
        <w:t>м</w:t>
      </w:r>
      <w:proofErr w:type="gramEnd"/>
      <w:r w:rsidRPr="00124291">
        <w:rPr>
          <w:rFonts w:ascii="Times New Roman" w:hAnsi="Times New Roman" w:cs="Times New Roman"/>
          <w:sz w:val="24"/>
          <w:szCs w:val="24"/>
        </w:rPr>
        <w:t>етодическое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сопровождение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(законных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представителей)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организации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индивидуального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(домашнего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обучения)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классным</w:t>
      </w:r>
      <w:r w:rsidRPr="00124291">
        <w:rPr>
          <w:rFonts w:ascii="Times New Roman" w:hAnsi="Times New Roman" w:cs="Times New Roman"/>
          <w:spacing w:val="61"/>
          <w:sz w:val="24"/>
          <w:szCs w:val="24"/>
        </w:rPr>
        <w:t xml:space="preserve"> </w:t>
      </w:r>
      <w:r w:rsidRPr="00124291">
        <w:rPr>
          <w:rFonts w:ascii="Times New Roman" w:hAnsi="Times New Roman" w:cs="Times New Roman"/>
          <w:sz w:val="24"/>
          <w:szCs w:val="24"/>
        </w:rPr>
        <w:t>руководителем,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учителями</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специалистами школы;</w:t>
      </w:r>
    </w:p>
    <w:p w:rsidR="00526CD6" w:rsidRPr="00124291" w:rsidRDefault="00526CD6" w:rsidP="00124291">
      <w:pPr>
        <w:widowControl w:val="0"/>
        <w:tabs>
          <w:tab w:val="left" w:pos="1010"/>
          <w:tab w:val="left" w:pos="9214"/>
        </w:tabs>
        <w:autoSpaceDE w:val="0"/>
        <w:autoSpaceDN w:val="0"/>
        <w:spacing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помощь</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стороны</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родителей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подготовке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проведении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общешкольных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proofErr w:type="spellStart"/>
      <w:r w:rsidRPr="00124291">
        <w:rPr>
          <w:rFonts w:ascii="Times New Roman" w:hAnsi="Times New Roman" w:cs="Times New Roman"/>
          <w:sz w:val="24"/>
          <w:szCs w:val="24"/>
        </w:rPr>
        <w:t>внутриклассных</w:t>
      </w:r>
      <w:proofErr w:type="spellEnd"/>
      <w:r w:rsidRPr="00124291">
        <w:rPr>
          <w:rFonts w:ascii="Times New Roman" w:hAnsi="Times New Roman" w:cs="Times New Roman"/>
          <w:sz w:val="24"/>
          <w:szCs w:val="24"/>
        </w:rPr>
        <w:t xml:space="preserve"> мероприятий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воспитательной</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направленности;</w:t>
      </w:r>
    </w:p>
    <w:p w:rsidR="00526CD6" w:rsidRPr="00124291" w:rsidRDefault="00526CD6" w:rsidP="00124291">
      <w:pPr>
        <w:widowControl w:val="0"/>
        <w:tabs>
          <w:tab w:val="left" w:pos="1010"/>
          <w:tab w:val="left" w:pos="9214"/>
        </w:tabs>
        <w:autoSpaceDE w:val="0"/>
        <w:autoSpaceDN w:val="0"/>
        <w:spacing w:before="88"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xml:space="preserve">индивидуальное консультирование </w:t>
      </w:r>
      <w:proofErr w:type="spellStart"/>
      <w:r w:rsidRPr="00124291">
        <w:rPr>
          <w:rFonts w:ascii="Times New Roman" w:hAnsi="Times New Roman" w:cs="Times New Roman"/>
          <w:sz w:val="24"/>
          <w:szCs w:val="24"/>
        </w:rPr>
        <w:t>c</w:t>
      </w:r>
      <w:proofErr w:type="spellEnd"/>
      <w:r w:rsidRPr="00124291">
        <w:rPr>
          <w:rFonts w:ascii="Times New Roman" w:hAnsi="Times New Roman" w:cs="Times New Roman"/>
          <w:sz w:val="24"/>
          <w:szCs w:val="24"/>
        </w:rPr>
        <w:t xml:space="preserve"> целью координации воспитательных усилий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педагогов</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и родителей;</w:t>
      </w:r>
    </w:p>
    <w:p w:rsidR="00526CD6" w:rsidRPr="00124291" w:rsidRDefault="00526CD6" w:rsidP="00124291">
      <w:pPr>
        <w:widowControl w:val="0"/>
        <w:tabs>
          <w:tab w:val="left" w:pos="1010"/>
          <w:tab w:val="left" w:pos="9214"/>
        </w:tabs>
        <w:autoSpaceDE w:val="0"/>
        <w:autoSpaceDN w:val="0"/>
        <w:spacing w:before="2" w:line="240" w:lineRule="auto"/>
        <w:ind w:right="266"/>
        <w:jc w:val="both"/>
        <w:rPr>
          <w:rFonts w:ascii="Times New Roman" w:hAnsi="Times New Roman" w:cs="Times New Roman"/>
          <w:sz w:val="24"/>
          <w:szCs w:val="24"/>
        </w:rPr>
      </w:pPr>
      <w:r w:rsidRPr="00124291">
        <w:rPr>
          <w:rFonts w:ascii="Times New Roman" w:hAnsi="Times New Roman" w:cs="Times New Roman"/>
          <w:sz w:val="24"/>
          <w:szCs w:val="24"/>
        </w:rPr>
        <w:t xml:space="preserve">взаимодействие с уполномоченным по правам ребёнка </w:t>
      </w:r>
      <w:proofErr w:type="gramStart"/>
      <w:r w:rsidRPr="00124291">
        <w:rPr>
          <w:rFonts w:ascii="Times New Roman" w:hAnsi="Times New Roman" w:cs="Times New Roman"/>
          <w:sz w:val="24"/>
          <w:szCs w:val="24"/>
        </w:rPr>
        <w:t>по</w:t>
      </w:r>
      <w:proofErr w:type="gramEnd"/>
      <w:r w:rsidRPr="00124291">
        <w:rPr>
          <w:rFonts w:ascii="Times New Roman" w:hAnsi="Times New Roman" w:cs="Times New Roman"/>
          <w:sz w:val="24"/>
          <w:szCs w:val="24"/>
        </w:rPr>
        <w:t xml:space="preserve"> </w:t>
      </w:r>
      <w:proofErr w:type="gramStart"/>
      <w:r w:rsidRPr="00124291">
        <w:rPr>
          <w:rFonts w:ascii="Times New Roman" w:hAnsi="Times New Roman" w:cs="Times New Roman"/>
          <w:sz w:val="24"/>
          <w:szCs w:val="24"/>
        </w:rPr>
        <w:t>следующим</w:t>
      </w:r>
      <w:proofErr w:type="gramEnd"/>
      <w:r w:rsidRPr="00124291">
        <w:rPr>
          <w:rFonts w:ascii="Times New Roman" w:hAnsi="Times New Roman" w:cs="Times New Roman"/>
          <w:sz w:val="24"/>
          <w:szCs w:val="24"/>
        </w:rPr>
        <w:t xml:space="preserve"> вопросам: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содействие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восстановлению</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нарушенных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прав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ребенка;</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помощи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семьям,</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оказавшимся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трудной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жизненной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регулирование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взаимоотношений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конфликтных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ситуациях;</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обеспечение</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взаимодействия</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семей,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учителей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и</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детей</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по</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вопросам</w:t>
      </w:r>
      <w:r w:rsidRPr="00124291">
        <w:rPr>
          <w:rFonts w:ascii="Times New Roman" w:hAnsi="Times New Roman" w:cs="Times New Roman"/>
          <w:spacing w:val="-2"/>
          <w:sz w:val="24"/>
          <w:szCs w:val="24"/>
        </w:rPr>
        <w:t xml:space="preserve"> </w:t>
      </w:r>
      <w:r w:rsidRPr="00124291">
        <w:rPr>
          <w:rFonts w:ascii="Times New Roman" w:hAnsi="Times New Roman" w:cs="Times New Roman"/>
          <w:sz w:val="24"/>
          <w:szCs w:val="24"/>
        </w:rPr>
        <w:t>защиты прав</w:t>
      </w:r>
      <w:r w:rsidRPr="00124291">
        <w:rPr>
          <w:rFonts w:ascii="Times New Roman" w:hAnsi="Times New Roman" w:cs="Times New Roman"/>
          <w:spacing w:val="-1"/>
          <w:sz w:val="24"/>
          <w:szCs w:val="24"/>
        </w:rPr>
        <w:t xml:space="preserve"> </w:t>
      </w:r>
      <w:r w:rsidRPr="00124291">
        <w:rPr>
          <w:rFonts w:ascii="Times New Roman" w:hAnsi="Times New Roman" w:cs="Times New Roman"/>
          <w:sz w:val="24"/>
          <w:szCs w:val="24"/>
        </w:rPr>
        <w:t>детства.</w:t>
      </w:r>
    </w:p>
    <w:p w:rsidR="00526CD6" w:rsidRPr="000F31E6" w:rsidRDefault="00526CD6" w:rsidP="008A5595">
      <w:pPr>
        <w:spacing w:after="0"/>
        <w:jc w:val="both"/>
        <w:rPr>
          <w:rFonts w:ascii="Times New Roman" w:hAnsi="Times New Roman" w:cs="Times New Roman"/>
          <w:b/>
          <w:color w:val="FF0000"/>
          <w:sz w:val="24"/>
          <w:szCs w:val="24"/>
        </w:rPr>
      </w:pPr>
    </w:p>
    <w:p w:rsidR="00526CD6" w:rsidRPr="006E0CAE" w:rsidRDefault="00526CD6" w:rsidP="008A5595">
      <w:pPr>
        <w:spacing w:after="0"/>
        <w:jc w:val="both"/>
        <w:rPr>
          <w:rFonts w:ascii="Times New Roman" w:hAnsi="Times New Roman" w:cs="Times New Roman"/>
          <w:b/>
          <w:color w:val="FF0000"/>
          <w:sz w:val="24"/>
          <w:szCs w:val="24"/>
        </w:rPr>
      </w:pPr>
    </w:p>
    <w:p w:rsidR="007E21B1" w:rsidRPr="008A5595" w:rsidRDefault="007E21B1" w:rsidP="008A5595">
      <w:pPr>
        <w:spacing w:after="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3. Организационный раздел</w:t>
      </w:r>
      <w:r w:rsidR="00407C84" w:rsidRPr="008A5595">
        <w:rPr>
          <w:rFonts w:ascii="Times New Roman" w:hAnsi="Times New Roman" w:cs="Times New Roman"/>
          <w:b/>
          <w:color w:val="auto"/>
          <w:sz w:val="24"/>
          <w:szCs w:val="24"/>
        </w:rPr>
        <w:t xml:space="preserve"> АООП НОО слабослышащих и позднооглохших обучающихся (вариант 2.3)</w:t>
      </w:r>
    </w:p>
    <w:p w:rsidR="00B105BD" w:rsidRPr="008A5595" w:rsidRDefault="00B105BD" w:rsidP="008A5595">
      <w:pPr>
        <w:spacing w:after="0"/>
        <w:jc w:val="center"/>
        <w:rPr>
          <w:rFonts w:ascii="Times New Roman" w:hAnsi="Times New Roman" w:cs="Times New Roman"/>
          <w:b/>
          <w:color w:val="auto"/>
          <w:sz w:val="24"/>
          <w:szCs w:val="24"/>
        </w:rPr>
      </w:pPr>
    </w:p>
    <w:p w:rsidR="007E21B1" w:rsidRPr="008A5595" w:rsidRDefault="007E21B1" w:rsidP="008A5595">
      <w:pPr>
        <w:spacing w:after="0"/>
        <w:rPr>
          <w:rFonts w:ascii="Times New Roman" w:hAnsi="Times New Roman" w:cs="Times New Roman"/>
          <w:b/>
          <w:color w:val="auto"/>
          <w:sz w:val="24"/>
          <w:szCs w:val="24"/>
        </w:rPr>
      </w:pPr>
      <w:r w:rsidRPr="008A5595">
        <w:rPr>
          <w:rFonts w:ascii="Times New Roman" w:hAnsi="Times New Roman" w:cs="Times New Roman"/>
          <w:b/>
          <w:color w:val="auto"/>
          <w:sz w:val="24"/>
          <w:szCs w:val="24"/>
        </w:rPr>
        <w:t>3.1. Учебный план</w:t>
      </w:r>
      <w:r w:rsidR="003C6714" w:rsidRPr="008A5595">
        <w:rPr>
          <w:rFonts w:ascii="Times New Roman" w:hAnsi="Times New Roman" w:cs="Times New Roman"/>
          <w:b/>
          <w:color w:val="auto"/>
          <w:sz w:val="24"/>
          <w:szCs w:val="24"/>
        </w:rPr>
        <w:t xml:space="preserve"> (вариант 2.3)</w:t>
      </w:r>
    </w:p>
    <w:p w:rsidR="00CC7C7B" w:rsidRPr="008A5595" w:rsidRDefault="00CC7C7B" w:rsidP="008A5595">
      <w:pPr>
        <w:pStyle w:val="a7"/>
        <w:spacing w:line="276" w:lineRule="auto"/>
        <w:ind w:firstLine="708"/>
        <w:jc w:val="both"/>
        <w:rPr>
          <w:rFonts w:ascii="Times New Roman" w:hAnsi="Times New Roman" w:cs="Times New Roman"/>
        </w:rPr>
      </w:pPr>
      <w:r w:rsidRPr="008A5595">
        <w:rPr>
          <w:rFonts w:ascii="Times New Roman" w:hAnsi="Times New Roman" w:cs="Times New Roman"/>
        </w:rPr>
        <w:t>Учебный план МОУ СОШ №2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C7C7B" w:rsidRPr="008A5595" w:rsidRDefault="00CC7C7B" w:rsidP="008A5595">
      <w:pPr>
        <w:pStyle w:val="a7"/>
        <w:spacing w:line="276" w:lineRule="auto"/>
        <w:ind w:firstLine="708"/>
        <w:jc w:val="both"/>
        <w:rPr>
          <w:rFonts w:ascii="Times New Roman" w:hAnsi="Times New Roman" w:cs="Times New Roman"/>
        </w:rPr>
      </w:pPr>
      <w:bookmarkStart w:id="484" w:name="104691"/>
      <w:bookmarkEnd w:id="484"/>
      <w:r w:rsidRPr="008A5595">
        <w:rPr>
          <w:rFonts w:ascii="Times New Roman" w:hAnsi="Times New Roman" w:cs="Times New Roman"/>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C7C7B" w:rsidRPr="008A5595" w:rsidRDefault="00CC7C7B" w:rsidP="008A5595">
      <w:pPr>
        <w:pStyle w:val="a7"/>
        <w:spacing w:line="276" w:lineRule="auto"/>
        <w:ind w:firstLine="708"/>
        <w:jc w:val="both"/>
        <w:rPr>
          <w:rFonts w:ascii="Times New Roman" w:hAnsi="Times New Roman" w:cs="Times New Roman"/>
        </w:rPr>
      </w:pPr>
      <w:bookmarkStart w:id="485" w:name="104692"/>
      <w:bookmarkEnd w:id="485"/>
      <w:r w:rsidRPr="008A5595">
        <w:rPr>
          <w:rFonts w:ascii="Times New Roman" w:hAnsi="Times New Roman" w:cs="Times New Roman"/>
        </w:rPr>
        <w:t>Учебный план состоит из двух частей - обязательной части и части, формируемой участниками образовательных отношений.</w:t>
      </w:r>
    </w:p>
    <w:p w:rsidR="00CC7C7B" w:rsidRPr="008A5595" w:rsidRDefault="00CC7C7B" w:rsidP="008A5595">
      <w:pPr>
        <w:pStyle w:val="a7"/>
        <w:spacing w:line="276" w:lineRule="auto"/>
        <w:ind w:firstLine="708"/>
        <w:jc w:val="both"/>
        <w:rPr>
          <w:rFonts w:ascii="Times New Roman" w:hAnsi="Times New Roman" w:cs="Times New Roman"/>
        </w:rPr>
      </w:pPr>
      <w:bookmarkStart w:id="486" w:name="104693"/>
      <w:bookmarkEnd w:id="486"/>
      <w:proofErr w:type="gramStart"/>
      <w:r w:rsidRPr="008A5595">
        <w:rPr>
          <w:rFonts w:ascii="Times New Roman" w:hAnsi="Times New Roman" w:cs="Times New Roman"/>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roofErr w:type="gramEnd"/>
    </w:p>
    <w:p w:rsidR="00CC7C7B" w:rsidRPr="008A5595" w:rsidRDefault="00CC7C7B" w:rsidP="008A5595">
      <w:pPr>
        <w:pStyle w:val="a7"/>
        <w:spacing w:line="276" w:lineRule="auto"/>
        <w:ind w:firstLine="708"/>
        <w:jc w:val="both"/>
        <w:rPr>
          <w:rFonts w:ascii="Times New Roman" w:hAnsi="Times New Roman" w:cs="Times New Roman"/>
        </w:rPr>
      </w:pPr>
      <w:bookmarkStart w:id="487" w:name="104694"/>
      <w:bookmarkEnd w:id="487"/>
      <w:r w:rsidRPr="008A5595">
        <w:rPr>
          <w:rFonts w:ascii="Times New Roman" w:hAnsi="Times New Roman" w:cs="Times New Roman"/>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C7C7B" w:rsidRPr="008A5595" w:rsidRDefault="00CC7C7B" w:rsidP="008A5595">
      <w:pPr>
        <w:pStyle w:val="a7"/>
        <w:spacing w:line="276" w:lineRule="auto"/>
        <w:ind w:firstLine="708"/>
        <w:jc w:val="both"/>
        <w:rPr>
          <w:rFonts w:ascii="Times New Roman" w:hAnsi="Times New Roman" w:cs="Times New Roman"/>
        </w:rPr>
      </w:pPr>
      <w:bookmarkStart w:id="488" w:name="104695"/>
      <w:bookmarkEnd w:id="488"/>
      <w:r w:rsidRPr="008A5595">
        <w:rPr>
          <w:rFonts w:ascii="Times New Roman" w:hAnsi="Times New Roman" w:cs="Times New Roman"/>
        </w:rPr>
        <w:t>- формирование гордости за свою страну, приобщение к общекультурным, национальным и этнокультурным ценностям;</w:t>
      </w:r>
    </w:p>
    <w:p w:rsidR="00CC7C7B" w:rsidRPr="008A5595" w:rsidRDefault="00CC7C7B" w:rsidP="008A5595">
      <w:pPr>
        <w:pStyle w:val="a7"/>
        <w:spacing w:line="276" w:lineRule="auto"/>
        <w:ind w:firstLine="708"/>
        <w:jc w:val="both"/>
        <w:rPr>
          <w:rFonts w:ascii="Times New Roman" w:hAnsi="Times New Roman" w:cs="Times New Roman"/>
        </w:rPr>
      </w:pPr>
      <w:bookmarkStart w:id="489" w:name="104696"/>
      <w:bookmarkEnd w:id="489"/>
      <w:r w:rsidRPr="008A5595">
        <w:rPr>
          <w:rFonts w:ascii="Times New Roman" w:hAnsi="Times New Roman" w:cs="Times New Roman"/>
        </w:rPr>
        <w:t xml:space="preserve">- готовность </w:t>
      </w:r>
      <w:proofErr w:type="gramStart"/>
      <w:r w:rsidRPr="008A5595">
        <w:rPr>
          <w:rFonts w:ascii="Times New Roman" w:hAnsi="Times New Roman" w:cs="Times New Roman"/>
        </w:rPr>
        <w:t>обучающихся</w:t>
      </w:r>
      <w:proofErr w:type="gramEnd"/>
      <w:r w:rsidRPr="008A5595">
        <w:rPr>
          <w:rFonts w:ascii="Times New Roman" w:hAnsi="Times New Roman" w:cs="Times New Roman"/>
        </w:rPr>
        <w:t xml:space="preserve"> с нарушенным слухом с легкой умственной отсталостью к продолжению образования в последующие годы;</w:t>
      </w:r>
    </w:p>
    <w:p w:rsidR="00CC7C7B" w:rsidRPr="008A5595" w:rsidRDefault="00CC7C7B" w:rsidP="008A5595">
      <w:pPr>
        <w:pStyle w:val="a7"/>
        <w:spacing w:line="276" w:lineRule="auto"/>
        <w:ind w:firstLine="708"/>
        <w:jc w:val="both"/>
        <w:rPr>
          <w:rFonts w:ascii="Times New Roman" w:hAnsi="Times New Roman" w:cs="Times New Roman"/>
        </w:rPr>
      </w:pPr>
      <w:bookmarkStart w:id="490" w:name="104697"/>
      <w:bookmarkEnd w:id="490"/>
      <w:r w:rsidRPr="008A5595">
        <w:rPr>
          <w:rFonts w:ascii="Times New Roman" w:hAnsi="Times New Roman" w:cs="Times New Roman"/>
        </w:rPr>
        <w:t>- формирование здорового образа жизни, элементарных правил поведения в экстремальных ситуациях;</w:t>
      </w:r>
    </w:p>
    <w:p w:rsidR="00CC7C7B" w:rsidRPr="008A5595" w:rsidRDefault="00CC7C7B" w:rsidP="008A5595">
      <w:pPr>
        <w:pStyle w:val="a7"/>
        <w:spacing w:line="276" w:lineRule="auto"/>
        <w:ind w:firstLine="708"/>
        <w:jc w:val="both"/>
        <w:rPr>
          <w:rFonts w:ascii="Times New Roman" w:hAnsi="Times New Roman" w:cs="Times New Roman"/>
        </w:rPr>
      </w:pPr>
      <w:bookmarkStart w:id="491" w:name="104698"/>
      <w:bookmarkEnd w:id="491"/>
      <w:r w:rsidRPr="008A5595">
        <w:rPr>
          <w:rFonts w:ascii="Times New Roman" w:hAnsi="Times New Roman" w:cs="Times New Roman"/>
        </w:rPr>
        <w:t xml:space="preserve">- личностное развитие </w:t>
      </w:r>
      <w:proofErr w:type="gramStart"/>
      <w:r w:rsidRPr="008A5595">
        <w:rPr>
          <w:rFonts w:ascii="Times New Roman" w:hAnsi="Times New Roman" w:cs="Times New Roman"/>
        </w:rPr>
        <w:t>обучающегося</w:t>
      </w:r>
      <w:proofErr w:type="gramEnd"/>
      <w:r w:rsidRPr="008A5595">
        <w:rPr>
          <w:rFonts w:ascii="Times New Roman" w:hAnsi="Times New Roman" w:cs="Times New Roman"/>
        </w:rPr>
        <w:t xml:space="preserve"> с нарушенным слухом в соответствии с его индивидуальностью;</w:t>
      </w:r>
    </w:p>
    <w:p w:rsidR="00CC7C7B" w:rsidRPr="008A5595" w:rsidRDefault="00CC7C7B" w:rsidP="008A5595">
      <w:pPr>
        <w:pStyle w:val="a7"/>
        <w:spacing w:line="276" w:lineRule="auto"/>
        <w:ind w:firstLine="708"/>
        <w:jc w:val="both"/>
        <w:rPr>
          <w:rFonts w:ascii="Times New Roman" w:hAnsi="Times New Roman" w:cs="Times New Roman"/>
        </w:rPr>
      </w:pPr>
      <w:bookmarkStart w:id="492" w:name="104699"/>
      <w:bookmarkEnd w:id="492"/>
      <w:r w:rsidRPr="008A5595">
        <w:rPr>
          <w:rFonts w:ascii="Times New Roman" w:hAnsi="Times New Roman" w:cs="Times New Roman"/>
        </w:rPr>
        <w:t xml:space="preserve">- минимизацию негативного влияния </w:t>
      </w:r>
      <w:proofErr w:type="gramStart"/>
      <w:r w:rsidRPr="008A5595">
        <w:rPr>
          <w:rFonts w:ascii="Times New Roman" w:hAnsi="Times New Roman" w:cs="Times New Roman"/>
        </w:rPr>
        <w:t>нарушений</w:t>
      </w:r>
      <w:proofErr w:type="gramEnd"/>
      <w:r w:rsidRPr="008A5595">
        <w:rPr>
          <w:rFonts w:ascii="Times New Roman" w:hAnsi="Times New Roman" w:cs="Times New Roman"/>
        </w:rPr>
        <w:t xml:space="preserve"> на развитие обучающегося и профилактику возникновения вторичных отклонений.</w:t>
      </w:r>
    </w:p>
    <w:p w:rsidR="00CC7C7B" w:rsidRPr="008A5595" w:rsidRDefault="00CC7C7B" w:rsidP="008A5595">
      <w:pPr>
        <w:pStyle w:val="a7"/>
        <w:spacing w:line="276" w:lineRule="auto"/>
        <w:ind w:firstLine="708"/>
        <w:jc w:val="both"/>
        <w:rPr>
          <w:rFonts w:ascii="Times New Roman" w:hAnsi="Times New Roman" w:cs="Times New Roman"/>
        </w:rPr>
      </w:pPr>
      <w:bookmarkStart w:id="493" w:name="104700"/>
      <w:bookmarkEnd w:id="493"/>
      <w:r w:rsidRPr="008A5595">
        <w:rPr>
          <w:rFonts w:ascii="Times New Roman" w:hAnsi="Times New Roman" w:cs="Times New Roman"/>
        </w:rPr>
        <w:t>МОУ СОШ №2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rsidR="00CC7C7B" w:rsidRPr="008A5595" w:rsidRDefault="00CC7C7B" w:rsidP="008A5595">
      <w:pPr>
        <w:pStyle w:val="a7"/>
        <w:spacing w:line="276" w:lineRule="auto"/>
        <w:ind w:firstLine="708"/>
        <w:jc w:val="both"/>
        <w:rPr>
          <w:rFonts w:ascii="Times New Roman" w:hAnsi="Times New Roman" w:cs="Times New Roman"/>
        </w:rPr>
      </w:pPr>
      <w:bookmarkStart w:id="494" w:name="104701"/>
      <w:bookmarkEnd w:id="494"/>
      <w:r w:rsidRPr="008A5595">
        <w:rPr>
          <w:rFonts w:ascii="Times New Roman" w:hAnsi="Times New Roman" w:cs="Times New Roman"/>
        </w:rPr>
        <w:t>Обязательная часть содержит перечень учебных предметов.</w:t>
      </w:r>
    </w:p>
    <w:p w:rsidR="00CC7C7B" w:rsidRPr="008A5595" w:rsidRDefault="00CC7C7B" w:rsidP="008A5595">
      <w:pPr>
        <w:pStyle w:val="a7"/>
        <w:spacing w:line="276" w:lineRule="auto"/>
        <w:ind w:firstLine="708"/>
        <w:jc w:val="both"/>
        <w:rPr>
          <w:rFonts w:ascii="Times New Roman" w:hAnsi="Times New Roman" w:cs="Times New Roman"/>
        </w:rPr>
      </w:pPr>
      <w:bookmarkStart w:id="495" w:name="104702"/>
      <w:bookmarkEnd w:id="495"/>
      <w:r w:rsidRPr="008A5595">
        <w:rPr>
          <w:rFonts w:ascii="Times New Roman" w:hAnsi="Times New Roman" w:cs="Times New Roman"/>
        </w:rPr>
        <w:t>Часть учебного плана, формируемая участниками образовательных отношений, включает:</w:t>
      </w:r>
    </w:p>
    <w:p w:rsidR="00CC7C7B" w:rsidRPr="008A5595" w:rsidRDefault="00CC7C7B" w:rsidP="008A5595">
      <w:pPr>
        <w:pStyle w:val="a7"/>
        <w:spacing w:line="276" w:lineRule="auto"/>
        <w:ind w:firstLine="708"/>
        <w:jc w:val="both"/>
        <w:rPr>
          <w:rFonts w:ascii="Times New Roman" w:hAnsi="Times New Roman" w:cs="Times New Roman"/>
        </w:rPr>
      </w:pPr>
      <w:bookmarkStart w:id="496" w:name="104703"/>
      <w:bookmarkEnd w:id="496"/>
      <w:r w:rsidRPr="008A5595">
        <w:rPr>
          <w:rFonts w:ascii="Times New Roman" w:hAnsi="Times New Roman" w:cs="Times New Roman"/>
        </w:rPr>
        <w:t>- факультативные курсы, обеспечивающие реализацию индивидуальных особых образовательных потребностей обучающихся с нарушенным слухом;</w:t>
      </w:r>
    </w:p>
    <w:p w:rsidR="00CC7C7B" w:rsidRPr="008A5595" w:rsidRDefault="00CC7C7B" w:rsidP="008A5595">
      <w:pPr>
        <w:pStyle w:val="a7"/>
        <w:spacing w:line="276" w:lineRule="auto"/>
        <w:ind w:firstLine="708"/>
        <w:jc w:val="both"/>
        <w:rPr>
          <w:rFonts w:ascii="Times New Roman" w:hAnsi="Times New Roman" w:cs="Times New Roman"/>
        </w:rPr>
      </w:pPr>
      <w:bookmarkStart w:id="497" w:name="104704"/>
      <w:bookmarkEnd w:id="497"/>
      <w:proofErr w:type="gramStart"/>
      <w:r w:rsidRPr="008A5595">
        <w:rPr>
          <w:rFonts w:ascii="Times New Roman" w:hAnsi="Times New Roman" w:cs="Times New Roman"/>
        </w:rPr>
        <w:t xml:space="preserve">- внеурочную деятельность, реализующуюся посредством таких направлений работы как духовно-нравственное, социальное, </w:t>
      </w:r>
      <w:proofErr w:type="spellStart"/>
      <w:r w:rsidRPr="008A5595">
        <w:rPr>
          <w:rFonts w:ascii="Times New Roman" w:hAnsi="Times New Roman" w:cs="Times New Roman"/>
        </w:rPr>
        <w:t>общеинтеллектуальное</w:t>
      </w:r>
      <w:proofErr w:type="spellEnd"/>
      <w:r w:rsidRPr="008A5595">
        <w:rPr>
          <w:rFonts w:ascii="Times New Roman" w:hAnsi="Times New Roman" w:cs="Times New Roman"/>
        </w:rPr>
        <w:t>, общекультурное, спортивно-оздоровительное и обеспечивающую личностное развитие обучающихся с нарушенным слухом;</w:t>
      </w:r>
      <w:proofErr w:type="gramEnd"/>
    </w:p>
    <w:p w:rsidR="00CC7C7B" w:rsidRPr="008A5595" w:rsidRDefault="00CC7C7B" w:rsidP="008A5595">
      <w:pPr>
        <w:pStyle w:val="a7"/>
        <w:spacing w:line="276" w:lineRule="auto"/>
        <w:ind w:firstLine="708"/>
        <w:jc w:val="both"/>
        <w:rPr>
          <w:rFonts w:ascii="Times New Roman" w:hAnsi="Times New Roman" w:cs="Times New Roman"/>
        </w:rPr>
      </w:pPr>
      <w:bookmarkStart w:id="498" w:name="104705"/>
      <w:bookmarkEnd w:id="498"/>
      <w:r w:rsidRPr="008A5595">
        <w:rPr>
          <w:rFonts w:ascii="Times New Roman" w:hAnsi="Times New Roman" w:cs="Times New Roman"/>
        </w:rPr>
        <w:lastRenderedPageBreak/>
        <w:t>- 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rsidR="00CC7C7B" w:rsidRPr="008A5595" w:rsidRDefault="00CC7C7B" w:rsidP="008A5595">
      <w:pPr>
        <w:pStyle w:val="a7"/>
        <w:spacing w:line="276" w:lineRule="auto"/>
        <w:ind w:firstLine="708"/>
        <w:jc w:val="both"/>
        <w:rPr>
          <w:rFonts w:ascii="Times New Roman" w:hAnsi="Times New Roman" w:cs="Times New Roman"/>
        </w:rPr>
      </w:pPr>
      <w:bookmarkStart w:id="499" w:name="104706"/>
      <w:bookmarkEnd w:id="499"/>
      <w:r w:rsidRPr="008A5595">
        <w:rPr>
          <w:rFonts w:ascii="Times New Roman" w:hAnsi="Times New Roman" w:cs="Times New Roman"/>
        </w:rPr>
        <w:t>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"Социально-бытовая ориентировка", "Развитие познавательной сферы", которые являются обязательными и проводятся в форме групповых и индивидуальных коррекционных занятий.</w:t>
      </w:r>
    </w:p>
    <w:p w:rsidR="00CC7C7B" w:rsidRPr="008A5595" w:rsidRDefault="00CC7C7B" w:rsidP="008A5595">
      <w:pPr>
        <w:pStyle w:val="a7"/>
        <w:spacing w:line="276" w:lineRule="auto"/>
        <w:ind w:firstLine="708"/>
        <w:jc w:val="both"/>
        <w:rPr>
          <w:rFonts w:ascii="Times New Roman" w:hAnsi="Times New Roman" w:cs="Times New Roman"/>
        </w:rPr>
      </w:pPr>
      <w:bookmarkStart w:id="500" w:name="104707"/>
      <w:bookmarkEnd w:id="500"/>
      <w:r w:rsidRPr="008A5595">
        <w:rPr>
          <w:rFonts w:ascii="Times New Roman" w:hAnsi="Times New Roman" w:cs="Times New Roman"/>
        </w:rPr>
        <w:t>МОУ СОШ №2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CC7C7B" w:rsidRPr="008A5595" w:rsidRDefault="00CC7C7B" w:rsidP="008A5595">
      <w:pPr>
        <w:pStyle w:val="a7"/>
        <w:spacing w:line="276" w:lineRule="auto"/>
        <w:ind w:firstLine="708"/>
        <w:jc w:val="both"/>
        <w:rPr>
          <w:rFonts w:ascii="Times New Roman" w:hAnsi="Times New Roman" w:cs="Times New Roman"/>
        </w:rPr>
      </w:pPr>
      <w:bookmarkStart w:id="501" w:name="104708"/>
      <w:bookmarkEnd w:id="501"/>
      <w:r w:rsidRPr="008A5595">
        <w:rPr>
          <w:rFonts w:ascii="Times New Roman" w:hAnsi="Times New Roman" w:cs="Times New Roman"/>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w:t>
      </w:r>
      <w:r w:rsidRPr="008A5595">
        <w:rPr>
          <w:rFonts w:ascii="Times New Roman" w:hAnsi="Times New Roman" w:cs="Times New Roman"/>
          <w:color w:val="auto"/>
        </w:rPr>
        <w:t>(</w:t>
      </w:r>
      <w:hyperlink r:id="rId21" w:anchor="u8XlH56Z5Z1w" w:history="1">
        <w:r w:rsidRPr="008A5595">
          <w:rPr>
            <w:rStyle w:val="ac"/>
            <w:rFonts w:ascii="Times New Roman" w:hAnsi="Times New Roman" w:cs="Times New Roman"/>
            <w:color w:val="auto"/>
            <w:u w:val="none"/>
          </w:rPr>
          <w:t>пункт 3.4.16</w:t>
        </w:r>
      </w:hyperlink>
      <w:r w:rsidRPr="008A5595">
        <w:rPr>
          <w:rFonts w:ascii="Times New Roman" w:hAnsi="Times New Roman" w:cs="Times New Roman"/>
          <w:color w:val="auto"/>
        </w:rPr>
        <w:t> Санитарно</w:t>
      </w:r>
      <w:r w:rsidRPr="008A5595">
        <w:rPr>
          <w:rFonts w:ascii="Times New Roman" w:hAnsi="Times New Roman" w:cs="Times New Roman"/>
        </w:rPr>
        <w:t>-эпидемиологических требований).</w:t>
      </w:r>
    </w:p>
    <w:p w:rsidR="00CC7C7B" w:rsidRPr="008A5595" w:rsidRDefault="00CC7C7B" w:rsidP="008A5595">
      <w:pPr>
        <w:pStyle w:val="a7"/>
        <w:spacing w:line="276" w:lineRule="auto"/>
        <w:ind w:firstLine="708"/>
        <w:jc w:val="both"/>
        <w:rPr>
          <w:rFonts w:ascii="Times New Roman" w:hAnsi="Times New Roman" w:cs="Times New Roman"/>
        </w:rPr>
      </w:pPr>
      <w:bookmarkStart w:id="502" w:name="104709"/>
      <w:bookmarkEnd w:id="502"/>
      <w:r w:rsidRPr="008A5595">
        <w:rPr>
          <w:rFonts w:ascii="Times New Roman" w:hAnsi="Times New Roman" w:cs="Times New Roman"/>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CC7C7B" w:rsidRPr="008A5595" w:rsidRDefault="00CC7C7B" w:rsidP="008A5595">
      <w:pPr>
        <w:pStyle w:val="a7"/>
        <w:spacing w:line="276" w:lineRule="auto"/>
        <w:ind w:firstLine="708"/>
        <w:jc w:val="both"/>
        <w:rPr>
          <w:rFonts w:ascii="Times New Roman" w:hAnsi="Times New Roman" w:cs="Times New Roman"/>
        </w:rPr>
      </w:pPr>
      <w:bookmarkStart w:id="503" w:name="104710"/>
      <w:bookmarkEnd w:id="503"/>
      <w:r w:rsidRPr="008A5595">
        <w:rPr>
          <w:rFonts w:ascii="Times New Roman" w:hAnsi="Times New Roman" w:cs="Times New Roman"/>
        </w:rPr>
        <w:t>Продолжительность урока во 2 - 4-х классах - 40 минут, в 1-ом классе (в том числе дополнительном) - 35 минут. Продолжительность перемен между уроками 10 минут, после 2-го и 3-го уроков - по 20 минут.</w:t>
      </w:r>
    </w:p>
    <w:p w:rsidR="00CC7C7B" w:rsidRPr="008A5595" w:rsidRDefault="00CC7C7B" w:rsidP="008A5595">
      <w:pPr>
        <w:pStyle w:val="a7"/>
        <w:spacing w:line="276" w:lineRule="auto"/>
        <w:ind w:firstLine="708"/>
        <w:jc w:val="both"/>
        <w:rPr>
          <w:rFonts w:ascii="Times New Roman" w:hAnsi="Times New Roman" w:cs="Times New Roman"/>
        </w:rPr>
      </w:pPr>
      <w:bookmarkStart w:id="504" w:name="104711"/>
      <w:bookmarkEnd w:id="504"/>
      <w:r w:rsidRPr="008A5595">
        <w:rPr>
          <w:rFonts w:ascii="Times New Roman" w:hAnsi="Times New Roman" w:cs="Times New Roman"/>
        </w:rPr>
        <w:t>Продолжительность группового коррекционного занятия составляет в 1 классе (в том числе дополнительном) - 35 минут, со 2-го класса - 40 минут. Продолжительность индивидуального коррекционного занятия составляет 20 минут.</w:t>
      </w:r>
    </w:p>
    <w:p w:rsidR="00CC7C7B" w:rsidRPr="008A5595" w:rsidRDefault="00CC7C7B" w:rsidP="008A5595">
      <w:pPr>
        <w:pStyle w:val="a7"/>
        <w:spacing w:line="276" w:lineRule="auto"/>
        <w:ind w:firstLine="708"/>
        <w:jc w:val="both"/>
        <w:rPr>
          <w:rFonts w:ascii="Times New Roman" w:hAnsi="Times New Roman" w:cs="Times New Roman"/>
        </w:rPr>
      </w:pPr>
      <w:bookmarkStart w:id="505" w:name="104712"/>
      <w:bookmarkEnd w:id="505"/>
      <w:r w:rsidRPr="008A5595">
        <w:rPr>
          <w:rFonts w:ascii="Times New Roman" w:hAnsi="Times New Roman" w:cs="Times New Roman"/>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CC7C7B" w:rsidRPr="008A5595" w:rsidRDefault="00CC7C7B" w:rsidP="008A5595">
      <w:pPr>
        <w:pStyle w:val="a7"/>
        <w:spacing w:line="276" w:lineRule="auto"/>
        <w:ind w:firstLine="708"/>
        <w:jc w:val="both"/>
        <w:rPr>
          <w:rFonts w:ascii="Times New Roman" w:hAnsi="Times New Roman" w:cs="Times New Roman"/>
        </w:rPr>
      </w:pPr>
      <w:bookmarkStart w:id="506" w:name="104713"/>
      <w:bookmarkEnd w:id="506"/>
      <w:r w:rsidRPr="008A5595">
        <w:rPr>
          <w:rFonts w:ascii="Times New Roman" w:hAnsi="Times New Roman" w:cs="Times New Roman"/>
        </w:rPr>
        <w:t xml:space="preserve">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w:t>
      </w:r>
      <w:r w:rsidRPr="008A5595">
        <w:rPr>
          <w:rFonts w:ascii="Times New Roman" w:hAnsi="Times New Roman" w:cs="Times New Roman"/>
          <w:color w:val="auto"/>
        </w:rPr>
        <w:t>организации (</w:t>
      </w:r>
      <w:hyperlink r:id="rId22" w:anchor="u8XlH56Z5Z1w" w:history="1">
        <w:r w:rsidRPr="008A5595">
          <w:rPr>
            <w:rStyle w:val="ac"/>
            <w:rFonts w:ascii="Times New Roman" w:hAnsi="Times New Roman" w:cs="Times New Roman"/>
            <w:color w:val="auto"/>
            <w:u w:val="none"/>
          </w:rPr>
          <w:t>пункт 3.4.16</w:t>
        </w:r>
      </w:hyperlink>
      <w:r w:rsidRPr="008A5595">
        <w:rPr>
          <w:rFonts w:ascii="Times New Roman" w:hAnsi="Times New Roman" w:cs="Times New Roman"/>
          <w:color w:val="auto"/>
        </w:rPr>
        <w:t> Санитарно-эпидемиологических требований).</w:t>
      </w:r>
    </w:p>
    <w:p w:rsidR="00CC7C7B" w:rsidRPr="008A5595" w:rsidRDefault="00CC7C7B" w:rsidP="008A5595">
      <w:pPr>
        <w:pStyle w:val="a7"/>
        <w:spacing w:line="276" w:lineRule="auto"/>
        <w:ind w:firstLine="708"/>
        <w:jc w:val="both"/>
        <w:rPr>
          <w:rFonts w:ascii="Times New Roman" w:hAnsi="Times New Roman" w:cs="Times New Roman"/>
        </w:rPr>
      </w:pPr>
    </w:p>
    <w:p w:rsidR="00CC7C7B" w:rsidRPr="008A5595" w:rsidRDefault="00CC7C7B" w:rsidP="008A5595">
      <w:pPr>
        <w:pStyle w:val="a7"/>
        <w:spacing w:line="276" w:lineRule="auto"/>
        <w:ind w:firstLine="708"/>
        <w:jc w:val="both"/>
        <w:rPr>
          <w:rFonts w:ascii="Times New Roman" w:hAnsi="Times New Roman" w:cs="Times New Roman"/>
          <w:b/>
          <w:bCs/>
        </w:rPr>
      </w:pPr>
      <w:r w:rsidRPr="008A5595">
        <w:rPr>
          <w:rFonts w:ascii="Times New Roman" w:hAnsi="Times New Roman" w:cs="Times New Roman"/>
          <w:b/>
          <w:bCs/>
        </w:rPr>
        <w:t>Федеральный учебный план ФАОП НОО для слабослышащих и позднооглохших обучающихся с умственной отсталостью (интеллектуальными нарушениями) (вариант 2.3)</w:t>
      </w:r>
    </w:p>
    <w:p w:rsidR="00CC7C7B" w:rsidRPr="008A5595" w:rsidRDefault="00CC7C7B" w:rsidP="008A5595">
      <w:pPr>
        <w:pStyle w:val="a7"/>
        <w:spacing w:line="276" w:lineRule="auto"/>
        <w:ind w:firstLine="708"/>
        <w:jc w:val="both"/>
        <w:rPr>
          <w:rFonts w:ascii="Times New Roman" w:hAnsi="Times New Roman" w:cs="Times New Roman"/>
        </w:rPr>
      </w:pPr>
    </w:p>
    <w:tbl>
      <w:tblPr>
        <w:tblW w:w="0" w:type="auto"/>
        <w:shd w:val="clear" w:color="auto" w:fill="FFFFFF"/>
        <w:tblCellMar>
          <w:left w:w="0" w:type="dxa"/>
          <w:right w:w="0" w:type="dxa"/>
        </w:tblCellMar>
        <w:tblLook w:val="04A0"/>
      </w:tblPr>
      <w:tblGrid>
        <w:gridCol w:w="2206"/>
        <w:gridCol w:w="3628"/>
        <w:gridCol w:w="683"/>
        <w:gridCol w:w="410"/>
        <w:gridCol w:w="410"/>
        <w:gridCol w:w="453"/>
        <w:gridCol w:w="438"/>
        <w:gridCol w:w="410"/>
        <w:gridCol w:w="753"/>
      </w:tblGrid>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07" w:name="104715"/>
            <w:bookmarkEnd w:id="507"/>
            <w:r w:rsidRPr="00CC7C7B">
              <w:rPr>
                <w:rFonts w:ascii="Times New Roman" w:eastAsia="Times New Roman" w:hAnsi="Times New Roman" w:cs="Times New Roman"/>
                <w:b/>
                <w:bCs/>
                <w:color w:val="333333"/>
                <w:kern w:val="0"/>
                <w:sz w:val="24"/>
                <w:szCs w:val="24"/>
                <w:lang w:eastAsia="ru-RU"/>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08" w:name="104716"/>
            <w:bookmarkEnd w:id="508"/>
            <w:r w:rsidRPr="00CC7C7B">
              <w:rPr>
                <w:rFonts w:ascii="Times New Roman" w:eastAsia="Times New Roman" w:hAnsi="Times New Roman" w:cs="Times New Roman"/>
                <w:color w:val="000000"/>
                <w:kern w:val="0"/>
                <w:sz w:val="24"/>
                <w:szCs w:val="24"/>
                <w:lang w:eastAsia="ru-RU"/>
              </w:rPr>
              <w:t>Учебные предметы</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09" w:name="104717"/>
            <w:bookmarkEnd w:id="509"/>
            <w:r w:rsidRPr="00CC7C7B">
              <w:rPr>
                <w:rFonts w:ascii="Times New Roman" w:eastAsia="Times New Roman" w:hAnsi="Times New Roman" w:cs="Times New Roman"/>
                <w:b/>
                <w:bCs/>
                <w:color w:val="333333"/>
                <w:kern w:val="0"/>
                <w:sz w:val="24"/>
                <w:szCs w:val="24"/>
                <w:lang w:eastAsia="ru-RU"/>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0" w:name="104718"/>
            <w:bookmarkEnd w:id="510"/>
            <w:r w:rsidRPr="00CC7C7B">
              <w:rPr>
                <w:rFonts w:ascii="Times New Roman" w:eastAsia="Times New Roman" w:hAnsi="Times New Roman" w:cs="Times New Roman"/>
                <w:b/>
                <w:bCs/>
                <w:color w:val="333333"/>
                <w:kern w:val="0"/>
                <w:sz w:val="24"/>
                <w:szCs w:val="24"/>
                <w:lang w:eastAsia="ru-RU"/>
              </w:rPr>
              <w:t>Всего</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right"/>
              <w:rPr>
                <w:rFonts w:ascii="Times New Roman" w:eastAsia="Times New Roman" w:hAnsi="Times New Roman" w:cs="Times New Roman"/>
                <w:color w:val="000000"/>
                <w:kern w:val="0"/>
                <w:sz w:val="24"/>
                <w:szCs w:val="24"/>
                <w:lang w:eastAsia="ru-RU"/>
              </w:rPr>
            </w:pPr>
            <w:bookmarkStart w:id="511" w:name="104719"/>
            <w:bookmarkEnd w:id="511"/>
            <w:r w:rsidRPr="00CC7C7B">
              <w:rPr>
                <w:rFonts w:ascii="Times New Roman" w:eastAsia="Times New Roman" w:hAnsi="Times New Roman" w:cs="Times New Roman"/>
                <w:color w:val="000000"/>
                <w:kern w:val="0"/>
                <w:sz w:val="24"/>
                <w:szCs w:val="24"/>
                <w:lang w:eastAsia="ru-RU"/>
              </w:rPr>
              <w:t>Классы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2" w:name="104720"/>
            <w:bookmarkEnd w:id="512"/>
            <w:r w:rsidRPr="00CC7C7B">
              <w:rPr>
                <w:rFonts w:ascii="Times New Roman" w:eastAsia="Times New Roman" w:hAnsi="Times New Roman" w:cs="Times New Roman"/>
                <w:b/>
                <w:bCs/>
                <w:color w:val="333333"/>
                <w:kern w:val="0"/>
                <w:sz w:val="24"/>
                <w:szCs w:val="24"/>
                <w:lang w:eastAsia="ru-RU"/>
              </w:rPr>
              <w:t xml:space="preserve">I </w:t>
            </w:r>
            <w:r w:rsidRPr="00CC7C7B">
              <w:rPr>
                <w:rFonts w:ascii="Times New Roman" w:eastAsia="Times New Roman" w:hAnsi="Times New Roman" w:cs="Times New Roman"/>
                <w:b/>
                <w:bCs/>
                <w:color w:val="333333"/>
                <w:kern w:val="0"/>
                <w:sz w:val="24"/>
                <w:szCs w:val="24"/>
                <w:lang w:eastAsia="ru-RU"/>
              </w:rPr>
              <w:lastRenderedPageBreak/>
              <w:t>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3" w:name="104721"/>
            <w:bookmarkEnd w:id="513"/>
            <w:r w:rsidRPr="00CC7C7B">
              <w:rPr>
                <w:rFonts w:ascii="Times New Roman" w:eastAsia="Times New Roman" w:hAnsi="Times New Roman" w:cs="Times New Roman"/>
                <w:b/>
                <w:bCs/>
                <w:color w:val="333333"/>
                <w:kern w:val="0"/>
                <w:sz w:val="24"/>
                <w:szCs w:val="24"/>
                <w:lang w:eastAsia="ru-RU"/>
              </w:rPr>
              <w:lastRenderedPageBreak/>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4" w:name="104722"/>
            <w:bookmarkEnd w:id="514"/>
            <w:r w:rsidRPr="00CC7C7B">
              <w:rPr>
                <w:rFonts w:ascii="Times New Roman" w:eastAsia="Times New Roman" w:hAnsi="Times New Roman" w:cs="Times New Roman"/>
                <w:b/>
                <w:bCs/>
                <w:color w:val="333333"/>
                <w:kern w:val="0"/>
                <w:sz w:val="24"/>
                <w:szCs w:val="24"/>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5" w:name="104723"/>
            <w:bookmarkEnd w:id="515"/>
            <w:r w:rsidRPr="00CC7C7B">
              <w:rPr>
                <w:rFonts w:ascii="Times New Roman" w:eastAsia="Times New Roman" w:hAnsi="Times New Roman" w:cs="Times New Roman"/>
                <w:b/>
                <w:bCs/>
                <w:color w:val="333333"/>
                <w:kern w:val="0"/>
                <w:sz w:val="24"/>
                <w:szCs w:val="24"/>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6" w:name="104724"/>
            <w:bookmarkEnd w:id="516"/>
            <w:r w:rsidRPr="00CC7C7B">
              <w:rPr>
                <w:rFonts w:ascii="Times New Roman" w:eastAsia="Times New Roman" w:hAnsi="Times New Roman" w:cs="Times New Roman"/>
                <w:b/>
                <w:bCs/>
                <w:color w:val="333333"/>
                <w:kern w:val="0"/>
                <w:sz w:val="24"/>
                <w:szCs w:val="24"/>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7" w:name="104725"/>
            <w:bookmarkEnd w:id="517"/>
            <w:r w:rsidRPr="00CC7C7B">
              <w:rPr>
                <w:rFonts w:ascii="Times New Roman" w:eastAsia="Times New Roman" w:hAnsi="Times New Roman" w:cs="Times New Roman"/>
                <w:b/>
                <w:bCs/>
                <w:color w:val="333333"/>
                <w:kern w:val="0"/>
                <w:sz w:val="24"/>
                <w:szCs w:val="24"/>
                <w:lang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p>
        </w:tc>
      </w:tr>
      <w:tr w:rsidR="00CC7C7B" w:rsidRPr="00CC7C7B" w:rsidTr="00CC7C7B">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18" w:name="104726"/>
            <w:bookmarkEnd w:id="518"/>
            <w:r w:rsidRPr="00CC7C7B">
              <w:rPr>
                <w:rFonts w:ascii="Times New Roman" w:eastAsia="Times New Roman" w:hAnsi="Times New Roman" w:cs="Times New Roman"/>
                <w:b/>
                <w:bCs/>
                <w:color w:val="333333"/>
                <w:kern w:val="0"/>
                <w:sz w:val="24"/>
                <w:szCs w:val="24"/>
                <w:lang w:eastAsia="ru-RU"/>
              </w:rPr>
              <w:lastRenderedPageBreak/>
              <w:t>Обязательная часть</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19" w:name="104727"/>
            <w:bookmarkEnd w:id="519"/>
            <w:r w:rsidRPr="00CC7C7B">
              <w:rPr>
                <w:rFonts w:ascii="Times New Roman" w:eastAsia="Times New Roman" w:hAnsi="Times New Roman" w:cs="Times New Roman"/>
                <w:color w:val="000000"/>
                <w:kern w:val="0"/>
                <w:sz w:val="24"/>
                <w:szCs w:val="24"/>
                <w:lang w:eastAsia="ru-RU"/>
              </w:rPr>
              <w:t>Язык и речевая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20" w:name="104728"/>
            <w:bookmarkEnd w:id="520"/>
            <w:r w:rsidRPr="00CC7C7B">
              <w:rPr>
                <w:rFonts w:ascii="Times New Roman" w:eastAsia="Times New Roman" w:hAnsi="Times New Roman" w:cs="Times New Roman"/>
                <w:color w:val="000000"/>
                <w:kern w:val="0"/>
                <w:sz w:val="24"/>
                <w:szCs w:val="24"/>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1" w:name="104729"/>
            <w:bookmarkEnd w:id="521"/>
            <w:r w:rsidRPr="00CC7C7B">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2" w:name="104730"/>
            <w:bookmarkEnd w:id="522"/>
            <w:r w:rsidRPr="00CC7C7B">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3" w:name="104731"/>
            <w:bookmarkEnd w:id="523"/>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4" w:name="104732"/>
            <w:bookmarkEnd w:id="524"/>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5" w:name="104733"/>
            <w:bookmarkEnd w:id="525"/>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6" w:name="104734"/>
            <w:bookmarkEnd w:id="526"/>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7" w:name="104735"/>
            <w:bookmarkEnd w:id="527"/>
            <w:r w:rsidRPr="00CC7C7B">
              <w:rPr>
                <w:rFonts w:ascii="Times New Roman" w:eastAsia="Times New Roman" w:hAnsi="Times New Roman" w:cs="Times New Roman"/>
                <w:b/>
                <w:bCs/>
                <w:color w:val="333333"/>
                <w:kern w:val="0"/>
                <w:sz w:val="24"/>
                <w:szCs w:val="24"/>
                <w:lang w:eastAsia="ru-RU"/>
              </w:rPr>
              <w:t>28</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28" w:name="104736"/>
            <w:bookmarkEnd w:id="528"/>
            <w:r w:rsidRPr="00CC7C7B">
              <w:rPr>
                <w:rFonts w:ascii="Times New Roman" w:eastAsia="Times New Roman" w:hAnsi="Times New Roman" w:cs="Times New Roman"/>
                <w:color w:val="000000"/>
                <w:kern w:val="0"/>
                <w:sz w:val="24"/>
                <w:szCs w:val="24"/>
                <w:lang w:eastAsia="ru-RU"/>
              </w:rPr>
              <w:t>Чтение и развитие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29" w:name="104737"/>
            <w:bookmarkEnd w:id="529"/>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0" w:name="104738"/>
            <w:bookmarkEnd w:id="530"/>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1" w:name="104739"/>
            <w:bookmarkEnd w:id="531"/>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2" w:name="104740"/>
            <w:bookmarkEnd w:id="532"/>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3" w:name="104741"/>
            <w:bookmarkEnd w:id="533"/>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4" w:name="104742"/>
            <w:bookmarkEnd w:id="534"/>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5" w:name="104743"/>
            <w:bookmarkEnd w:id="535"/>
            <w:r w:rsidRPr="00CC7C7B">
              <w:rPr>
                <w:rFonts w:ascii="Times New Roman" w:eastAsia="Times New Roman" w:hAnsi="Times New Roman" w:cs="Times New Roman"/>
                <w:b/>
                <w:bCs/>
                <w:color w:val="333333"/>
                <w:kern w:val="0"/>
                <w:sz w:val="24"/>
                <w:szCs w:val="24"/>
                <w:lang w:eastAsia="ru-RU"/>
              </w:rPr>
              <w:t>16</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36" w:name="104744"/>
            <w:bookmarkEnd w:id="536"/>
            <w:r w:rsidRPr="00CC7C7B">
              <w:rPr>
                <w:rFonts w:ascii="Times New Roman" w:eastAsia="Times New Roman" w:hAnsi="Times New Roman" w:cs="Times New Roman"/>
                <w:color w:val="000000"/>
                <w:kern w:val="0"/>
                <w:sz w:val="24"/>
                <w:szCs w:val="24"/>
                <w:lang w:eastAsia="ru-RU"/>
              </w:rPr>
              <w:t>Развитие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7" w:name="104745"/>
            <w:bookmarkEnd w:id="537"/>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8" w:name="104746"/>
            <w:bookmarkEnd w:id="538"/>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39" w:name="104747"/>
            <w:bookmarkEnd w:id="539"/>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0" w:name="104748"/>
            <w:bookmarkEnd w:id="540"/>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1" w:name="104749"/>
            <w:bookmarkEnd w:id="541"/>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2" w:name="104750"/>
            <w:bookmarkEnd w:id="542"/>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3" w:name="104751"/>
            <w:bookmarkEnd w:id="543"/>
            <w:r w:rsidRPr="00CC7C7B">
              <w:rPr>
                <w:rFonts w:ascii="Times New Roman" w:eastAsia="Times New Roman" w:hAnsi="Times New Roman" w:cs="Times New Roman"/>
                <w:b/>
                <w:bCs/>
                <w:color w:val="333333"/>
                <w:kern w:val="0"/>
                <w:sz w:val="24"/>
                <w:szCs w:val="24"/>
                <w:lang w:eastAsia="ru-RU"/>
              </w:rPr>
              <w:t>20</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44" w:name="104752"/>
            <w:bookmarkEnd w:id="544"/>
            <w:r w:rsidRPr="00CC7C7B">
              <w:rPr>
                <w:rFonts w:ascii="Times New Roman" w:eastAsia="Times New Roman" w:hAnsi="Times New Roman" w:cs="Times New Roman"/>
                <w:color w:val="000000"/>
                <w:kern w:val="0"/>
                <w:sz w:val="24"/>
                <w:szCs w:val="24"/>
                <w:lang w:eastAsia="ru-RU"/>
              </w:rPr>
              <w:t>Предметно практическое обучение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5" w:name="104753"/>
            <w:bookmarkEnd w:id="545"/>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6" w:name="104754"/>
            <w:bookmarkEnd w:id="546"/>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7" w:name="104755"/>
            <w:bookmarkEnd w:id="547"/>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8" w:name="104756"/>
            <w:bookmarkEnd w:id="548"/>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49" w:name="104757"/>
            <w:bookmarkEnd w:id="549"/>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0" w:name="104758"/>
            <w:bookmarkEnd w:id="550"/>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1" w:name="104759"/>
            <w:bookmarkEnd w:id="551"/>
            <w:r w:rsidRPr="00CC7C7B">
              <w:rPr>
                <w:rFonts w:ascii="Times New Roman" w:eastAsia="Times New Roman" w:hAnsi="Times New Roman" w:cs="Times New Roman"/>
                <w:b/>
                <w:bCs/>
                <w:color w:val="333333"/>
                <w:kern w:val="0"/>
                <w:sz w:val="24"/>
                <w:szCs w:val="24"/>
                <w:lang w:eastAsia="ru-RU"/>
              </w:rPr>
              <w:t>2</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52" w:name="104760"/>
            <w:bookmarkEnd w:id="552"/>
            <w:r w:rsidRPr="00CC7C7B">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53" w:name="104761"/>
            <w:bookmarkEnd w:id="553"/>
            <w:r w:rsidRPr="00CC7C7B">
              <w:rPr>
                <w:rFonts w:ascii="Times New Roman" w:eastAsia="Times New Roman" w:hAnsi="Times New Roman" w:cs="Times New Roman"/>
                <w:color w:val="000000"/>
                <w:kern w:val="0"/>
                <w:sz w:val="24"/>
                <w:szCs w:val="24"/>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4" w:name="104762"/>
            <w:bookmarkEnd w:id="554"/>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5" w:name="104763"/>
            <w:bookmarkEnd w:id="555"/>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6" w:name="104764"/>
            <w:bookmarkEnd w:id="556"/>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7" w:name="104765"/>
            <w:bookmarkEnd w:id="557"/>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8" w:name="104766"/>
            <w:bookmarkEnd w:id="558"/>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59" w:name="104767"/>
            <w:bookmarkEnd w:id="559"/>
            <w:r w:rsidRPr="00CC7C7B">
              <w:rPr>
                <w:rFonts w:ascii="Times New Roman" w:eastAsia="Times New Roman" w:hAnsi="Times New Roman" w:cs="Times New Roman"/>
                <w:b/>
                <w:bCs/>
                <w:color w:val="333333"/>
                <w:kern w:val="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0" w:name="104768"/>
            <w:bookmarkEnd w:id="560"/>
            <w:r w:rsidRPr="00CC7C7B">
              <w:rPr>
                <w:rFonts w:ascii="Times New Roman" w:eastAsia="Times New Roman" w:hAnsi="Times New Roman" w:cs="Times New Roman"/>
                <w:b/>
                <w:bCs/>
                <w:color w:val="333333"/>
                <w:kern w:val="0"/>
                <w:sz w:val="24"/>
                <w:szCs w:val="24"/>
                <w:lang w:eastAsia="ru-RU"/>
              </w:rPr>
              <w:t>24</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61" w:name="104769"/>
            <w:bookmarkEnd w:id="561"/>
            <w:r w:rsidRPr="00CC7C7B">
              <w:rPr>
                <w:rFonts w:ascii="Times New Roman" w:eastAsia="Times New Roman" w:hAnsi="Times New Roman" w:cs="Times New Roman"/>
                <w:color w:val="000000"/>
                <w:kern w:val="0"/>
                <w:sz w:val="24"/>
                <w:szCs w:val="24"/>
                <w:lang w:eastAsia="ru-RU"/>
              </w:rPr>
              <w:t>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124291"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62" w:name="104770"/>
            <w:bookmarkEnd w:id="562"/>
            <w:r w:rsidRPr="00124291">
              <w:rPr>
                <w:rFonts w:ascii="Times New Roman" w:eastAsia="Times New Roman" w:hAnsi="Times New Roman" w:cs="Times New Roman"/>
                <w:color w:val="000000"/>
                <w:kern w:val="0"/>
                <w:sz w:val="24"/>
                <w:szCs w:val="24"/>
                <w:lang w:eastAsia="ru-RU"/>
              </w:rPr>
              <w:t>Ознакомление с окружающим миром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3" w:name="104771"/>
            <w:bookmarkEnd w:id="563"/>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4" w:name="104772"/>
            <w:bookmarkEnd w:id="564"/>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5" w:name="104773"/>
            <w:bookmarkEnd w:id="565"/>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6" w:name="104774"/>
            <w:bookmarkEnd w:id="566"/>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7" w:name="104775"/>
            <w:bookmarkEnd w:id="567"/>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8" w:name="104776"/>
            <w:bookmarkEnd w:id="568"/>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69" w:name="104777"/>
            <w:bookmarkEnd w:id="569"/>
            <w:r w:rsidRPr="00CC7C7B">
              <w:rPr>
                <w:rFonts w:ascii="Times New Roman" w:eastAsia="Times New Roman" w:hAnsi="Times New Roman" w:cs="Times New Roman"/>
                <w:b/>
                <w:bCs/>
                <w:color w:val="333333"/>
                <w:kern w:val="0"/>
                <w:sz w:val="24"/>
                <w:szCs w:val="24"/>
                <w:lang w:eastAsia="ru-RU"/>
              </w:rPr>
              <w:t>4</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124291"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70" w:name="104778"/>
            <w:bookmarkEnd w:id="570"/>
            <w:r w:rsidRPr="00124291">
              <w:rPr>
                <w:rFonts w:ascii="Times New Roman" w:eastAsia="Times New Roman" w:hAnsi="Times New Roman" w:cs="Times New Roman"/>
                <w:color w:val="000000"/>
                <w:kern w:val="0"/>
                <w:sz w:val="24"/>
                <w:szCs w:val="24"/>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1" w:name="104779"/>
            <w:bookmarkEnd w:id="571"/>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2" w:name="104780"/>
            <w:bookmarkEnd w:id="572"/>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3" w:name="104781"/>
            <w:bookmarkEnd w:id="573"/>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4" w:name="104782"/>
            <w:bookmarkEnd w:id="574"/>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5" w:name="104783"/>
            <w:bookmarkEnd w:id="575"/>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6" w:name="104784"/>
            <w:bookmarkEnd w:id="576"/>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77" w:name="104785"/>
            <w:bookmarkEnd w:id="577"/>
            <w:r w:rsidRPr="00CC7C7B">
              <w:rPr>
                <w:rFonts w:ascii="Times New Roman" w:eastAsia="Times New Roman" w:hAnsi="Times New Roman" w:cs="Times New Roman"/>
                <w:b/>
                <w:bCs/>
                <w:color w:val="333333"/>
                <w:kern w:val="0"/>
                <w:sz w:val="24"/>
                <w:szCs w:val="24"/>
                <w:lang w:eastAsia="ru-RU"/>
              </w:rPr>
              <w:t>2</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78" w:name="104786"/>
            <w:bookmarkEnd w:id="578"/>
            <w:r w:rsidRPr="00CC7C7B">
              <w:rPr>
                <w:rFonts w:ascii="Times New Roman" w:eastAsia="Times New Roman" w:hAnsi="Times New Roman" w:cs="Times New Roman"/>
                <w:color w:val="000000"/>
                <w:kern w:val="0"/>
                <w:sz w:val="24"/>
                <w:szCs w:val="24"/>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79" w:name="104787"/>
            <w:bookmarkEnd w:id="579"/>
            <w:r w:rsidRPr="00CC7C7B">
              <w:rPr>
                <w:rFonts w:ascii="Times New Roman" w:eastAsia="Times New Roman" w:hAnsi="Times New Roman" w:cs="Times New Roman"/>
                <w:color w:val="000000"/>
                <w:kern w:val="0"/>
                <w:sz w:val="24"/>
                <w:szCs w:val="24"/>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0" w:name="104788"/>
            <w:bookmarkEnd w:id="580"/>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1" w:name="104789"/>
            <w:bookmarkEnd w:id="581"/>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2" w:name="104790"/>
            <w:bookmarkEnd w:id="582"/>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3" w:name="104791"/>
            <w:bookmarkEnd w:id="583"/>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4" w:name="104792"/>
            <w:bookmarkEnd w:id="584"/>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5" w:name="104793"/>
            <w:bookmarkEnd w:id="585"/>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6" w:name="104794"/>
            <w:bookmarkEnd w:id="586"/>
            <w:r w:rsidRPr="00CC7C7B">
              <w:rPr>
                <w:rFonts w:ascii="Times New Roman" w:eastAsia="Times New Roman" w:hAnsi="Times New Roman" w:cs="Times New Roman"/>
                <w:b/>
                <w:bCs/>
                <w:color w:val="333333"/>
                <w:kern w:val="0"/>
                <w:sz w:val="24"/>
                <w:szCs w:val="24"/>
                <w:lang w:eastAsia="ru-RU"/>
              </w:rPr>
              <w:t>6</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87" w:name="104795"/>
            <w:bookmarkEnd w:id="587"/>
            <w:r w:rsidRPr="00CC7C7B">
              <w:rPr>
                <w:rFonts w:ascii="Times New Roman" w:eastAsia="Times New Roman" w:hAnsi="Times New Roman" w:cs="Times New Roman"/>
                <w:color w:val="000000"/>
                <w:kern w:val="0"/>
                <w:sz w:val="24"/>
                <w:szCs w:val="24"/>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88" w:name="104796"/>
            <w:bookmarkEnd w:id="588"/>
            <w:r w:rsidRPr="00CC7C7B">
              <w:rPr>
                <w:rFonts w:ascii="Times New Roman" w:eastAsia="Times New Roman" w:hAnsi="Times New Roman" w:cs="Times New Roman"/>
                <w:color w:val="000000"/>
                <w:kern w:val="0"/>
                <w:sz w:val="24"/>
                <w:szCs w:val="24"/>
                <w:lang w:eastAsia="ru-RU"/>
              </w:rPr>
              <w:t>Ручной труд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89" w:name="104797"/>
            <w:bookmarkEnd w:id="589"/>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0" w:name="104798"/>
            <w:bookmarkEnd w:id="590"/>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1" w:name="104799"/>
            <w:bookmarkEnd w:id="591"/>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2" w:name="104800"/>
            <w:bookmarkEnd w:id="592"/>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3" w:name="104801"/>
            <w:bookmarkEnd w:id="593"/>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4" w:name="104802"/>
            <w:bookmarkEnd w:id="594"/>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5" w:name="104803"/>
            <w:bookmarkEnd w:id="595"/>
            <w:r w:rsidRPr="00CC7C7B">
              <w:rPr>
                <w:rFonts w:ascii="Times New Roman" w:eastAsia="Times New Roman" w:hAnsi="Times New Roman" w:cs="Times New Roman"/>
                <w:b/>
                <w:bCs/>
                <w:color w:val="333333"/>
                <w:kern w:val="0"/>
                <w:sz w:val="24"/>
                <w:szCs w:val="24"/>
                <w:lang w:eastAsia="ru-RU"/>
              </w:rPr>
              <w:t>6</w:t>
            </w:r>
          </w:p>
        </w:tc>
      </w:tr>
      <w:tr w:rsidR="00CC7C7B" w:rsidRPr="00CC7C7B" w:rsidTr="00CC7C7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96" w:name="104804"/>
            <w:bookmarkEnd w:id="596"/>
            <w:r w:rsidRPr="00CC7C7B">
              <w:rPr>
                <w:rFonts w:ascii="Times New Roman" w:eastAsia="Times New Roman" w:hAnsi="Times New Roman" w:cs="Times New Roman"/>
                <w:color w:val="000000"/>
                <w:kern w:val="0"/>
                <w:sz w:val="24"/>
                <w:szCs w:val="24"/>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597" w:name="104805"/>
            <w:bookmarkEnd w:id="597"/>
            <w:r w:rsidRPr="00CC7C7B">
              <w:rPr>
                <w:rFonts w:ascii="Times New Roman" w:eastAsia="Times New Roman" w:hAnsi="Times New Roman" w:cs="Times New Roman"/>
                <w:color w:val="000000"/>
                <w:kern w:val="0"/>
                <w:sz w:val="24"/>
                <w:szCs w:val="24"/>
                <w:lang w:eastAsia="ru-RU"/>
              </w:rPr>
              <w:t>Физическая культура (Адаптивная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8" w:name="104806"/>
            <w:bookmarkEnd w:id="598"/>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599" w:name="104807"/>
            <w:bookmarkEnd w:id="599"/>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0" w:name="104808"/>
            <w:bookmarkEnd w:id="600"/>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1" w:name="104809"/>
            <w:bookmarkEnd w:id="601"/>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2" w:name="104810"/>
            <w:bookmarkEnd w:id="602"/>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3" w:name="104811"/>
            <w:bookmarkEnd w:id="603"/>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4" w:name="104812"/>
            <w:bookmarkEnd w:id="604"/>
            <w:r w:rsidRPr="00CC7C7B">
              <w:rPr>
                <w:rFonts w:ascii="Times New Roman" w:eastAsia="Times New Roman" w:hAnsi="Times New Roman" w:cs="Times New Roman"/>
                <w:b/>
                <w:bCs/>
                <w:color w:val="333333"/>
                <w:kern w:val="0"/>
                <w:sz w:val="24"/>
                <w:szCs w:val="24"/>
                <w:lang w:eastAsia="ru-RU"/>
              </w:rPr>
              <w:t>18</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05" w:name="104813"/>
            <w:bookmarkEnd w:id="605"/>
            <w:r w:rsidRPr="00CC7C7B">
              <w:rPr>
                <w:rFonts w:ascii="Times New Roman" w:eastAsia="Times New Roman" w:hAnsi="Times New Roman" w:cs="Times New Roman"/>
                <w:color w:val="000000"/>
                <w:kern w:val="0"/>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6" w:name="104814"/>
            <w:bookmarkEnd w:id="606"/>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7" w:name="104815"/>
            <w:bookmarkEnd w:id="607"/>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8" w:name="104816"/>
            <w:bookmarkEnd w:id="608"/>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09" w:name="104817"/>
            <w:bookmarkEnd w:id="609"/>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0" w:name="104818"/>
            <w:bookmarkEnd w:id="610"/>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1" w:name="104819"/>
            <w:bookmarkEnd w:id="611"/>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2" w:name="104820"/>
            <w:bookmarkEnd w:id="612"/>
            <w:r w:rsidRPr="00CC7C7B">
              <w:rPr>
                <w:rFonts w:ascii="Times New Roman" w:eastAsia="Times New Roman" w:hAnsi="Times New Roman" w:cs="Times New Roman"/>
                <w:b/>
                <w:bCs/>
                <w:color w:val="333333"/>
                <w:kern w:val="0"/>
                <w:sz w:val="24"/>
                <w:szCs w:val="24"/>
                <w:lang w:eastAsia="ru-RU"/>
              </w:rPr>
              <w:t>126</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13" w:name="104821"/>
            <w:bookmarkEnd w:id="613"/>
            <w:r w:rsidRPr="00CC7C7B">
              <w:rPr>
                <w:rFonts w:ascii="Times New Roman" w:eastAsia="Times New Roman" w:hAnsi="Times New Roman" w:cs="Times New Roman"/>
                <w:color w:val="000000"/>
                <w:kern w:val="0"/>
                <w:sz w:val="24"/>
                <w:szCs w:val="24"/>
                <w:lang w:eastAsia="ru-RU"/>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4" w:name="104822"/>
            <w:bookmarkEnd w:id="614"/>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5" w:name="104823"/>
            <w:bookmarkEnd w:id="615"/>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6" w:name="104824"/>
            <w:bookmarkEnd w:id="616"/>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7" w:name="104825"/>
            <w:bookmarkEnd w:id="617"/>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8" w:name="104826"/>
            <w:bookmarkEnd w:id="618"/>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19" w:name="104827"/>
            <w:bookmarkEnd w:id="619"/>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0" w:name="104828"/>
            <w:bookmarkEnd w:id="620"/>
            <w:r w:rsidRPr="00CC7C7B">
              <w:rPr>
                <w:rFonts w:ascii="Times New Roman" w:eastAsia="Times New Roman" w:hAnsi="Times New Roman" w:cs="Times New Roman"/>
                <w:b/>
                <w:bCs/>
                <w:color w:val="333333"/>
                <w:kern w:val="0"/>
                <w:sz w:val="24"/>
                <w:szCs w:val="24"/>
                <w:lang w:eastAsia="ru-RU"/>
              </w:rPr>
              <w:t>8</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21" w:name="104829"/>
            <w:bookmarkEnd w:id="621"/>
            <w:r w:rsidRPr="00CC7C7B">
              <w:rPr>
                <w:rFonts w:ascii="Times New Roman" w:eastAsia="Times New Roman" w:hAnsi="Times New Roman" w:cs="Times New Roman"/>
                <w:color w:val="000000"/>
                <w:kern w:val="0"/>
                <w:sz w:val="24"/>
                <w:szCs w:val="24"/>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2" w:name="104830"/>
            <w:bookmarkEnd w:id="622"/>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3" w:name="104831"/>
            <w:bookmarkEnd w:id="623"/>
            <w:r w:rsidRPr="00CC7C7B">
              <w:rPr>
                <w:rFonts w:ascii="Times New Roman" w:eastAsia="Times New Roman" w:hAnsi="Times New Roman" w:cs="Times New Roman"/>
                <w:b/>
                <w:bCs/>
                <w:color w:val="333333"/>
                <w:kern w:val="0"/>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4" w:name="104832"/>
            <w:bookmarkEnd w:id="624"/>
            <w:r w:rsidRPr="00CC7C7B">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5" w:name="104833"/>
            <w:bookmarkEnd w:id="625"/>
            <w:r w:rsidRPr="00CC7C7B">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6" w:name="104834"/>
            <w:bookmarkEnd w:id="626"/>
            <w:r w:rsidRPr="00CC7C7B">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7" w:name="104835"/>
            <w:bookmarkEnd w:id="627"/>
            <w:r w:rsidRPr="00CC7C7B">
              <w:rPr>
                <w:rFonts w:ascii="Times New Roman" w:eastAsia="Times New Roman" w:hAnsi="Times New Roman" w:cs="Times New Roman"/>
                <w:b/>
                <w:bCs/>
                <w:color w:val="333333"/>
                <w:kern w:val="0"/>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28" w:name="104836"/>
            <w:bookmarkEnd w:id="628"/>
            <w:r w:rsidRPr="00CC7C7B">
              <w:rPr>
                <w:rFonts w:ascii="Times New Roman" w:eastAsia="Times New Roman" w:hAnsi="Times New Roman" w:cs="Times New Roman"/>
                <w:b/>
                <w:bCs/>
                <w:color w:val="333333"/>
                <w:kern w:val="0"/>
                <w:sz w:val="24"/>
                <w:szCs w:val="24"/>
                <w:lang w:eastAsia="ru-RU"/>
              </w:rPr>
              <w:t>134</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29" w:name="104837"/>
            <w:bookmarkEnd w:id="629"/>
            <w:r w:rsidRPr="00CC7C7B">
              <w:rPr>
                <w:rFonts w:ascii="Times New Roman" w:eastAsia="Times New Roman" w:hAnsi="Times New Roman" w:cs="Times New Roman"/>
                <w:color w:val="000000"/>
                <w:kern w:val="0"/>
                <w:sz w:val="24"/>
                <w:szCs w:val="24"/>
                <w:lang w:eastAsia="ru-RU"/>
              </w:rPr>
              <w:t>Внеурочная деятельность:</w:t>
            </w:r>
          </w:p>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r w:rsidRPr="00CC7C7B">
              <w:rPr>
                <w:rFonts w:ascii="Times New Roman" w:eastAsia="Times New Roman" w:hAnsi="Times New Roman" w:cs="Times New Roman"/>
                <w:color w:val="000000"/>
                <w:kern w:val="0"/>
                <w:sz w:val="24"/>
                <w:szCs w:val="24"/>
                <w:lang w:eastAsia="ru-RU"/>
              </w:rPr>
              <w:t>коррекционные курсы;</w:t>
            </w:r>
          </w:p>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r w:rsidRPr="00CC7C7B">
              <w:rPr>
                <w:rFonts w:ascii="Times New Roman" w:eastAsia="Times New Roman" w:hAnsi="Times New Roman" w:cs="Times New Roman"/>
                <w:color w:val="000000"/>
                <w:kern w:val="0"/>
                <w:sz w:val="24"/>
                <w:szCs w:val="24"/>
                <w:lang w:eastAsia="ru-RU"/>
              </w:rPr>
              <w:t>занятия по различным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0" w:name="104838"/>
            <w:bookmarkEnd w:id="630"/>
            <w:r w:rsidRPr="00CC7C7B">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1" w:name="104839"/>
            <w:bookmarkEnd w:id="631"/>
            <w:r w:rsidRPr="00CC7C7B">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2" w:name="104840"/>
            <w:bookmarkEnd w:id="632"/>
            <w:r w:rsidRPr="00CC7C7B">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3" w:name="104841"/>
            <w:bookmarkEnd w:id="633"/>
            <w:r w:rsidRPr="00CC7C7B">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4" w:name="104842"/>
            <w:bookmarkEnd w:id="634"/>
            <w:r w:rsidRPr="00CC7C7B">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5" w:name="104843"/>
            <w:bookmarkEnd w:id="635"/>
            <w:r w:rsidRPr="00CC7C7B">
              <w:rPr>
                <w:rFonts w:ascii="Times New Roman" w:eastAsia="Times New Roman" w:hAnsi="Times New Roman" w:cs="Times New Roman"/>
                <w:b/>
                <w:bCs/>
                <w:color w:val="333333"/>
                <w:kern w:val="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6" w:name="104844"/>
            <w:bookmarkEnd w:id="636"/>
            <w:r w:rsidRPr="00CC7C7B">
              <w:rPr>
                <w:rFonts w:ascii="Times New Roman" w:eastAsia="Times New Roman" w:hAnsi="Times New Roman" w:cs="Times New Roman"/>
                <w:b/>
                <w:bCs/>
                <w:color w:val="333333"/>
                <w:kern w:val="0"/>
                <w:sz w:val="24"/>
                <w:szCs w:val="24"/>
                <w:lang w:eastAsia="ru-RU"/>
              </w:rPr>
              <w:t>60</w:t>
            </w:r>
          </w:p>
        </w:tc>
      </w:tr>
      <w:tr w:rsidR="00CC7C7B" w:rsidRPr="00CC7C7B" w:rsidTr="00CC7C7B">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7" w:name="104845"/>
            <w:bookmarkEnd w:id="637"/>
            <w:r w:rsidRPr="00CC7C7B">
              <w:rPr>
                <w:rFonts w:ascii="Times New Roman" w:eastAsia="Times New Roman" w:hAnsi="Times New Roman" w:cs="Times New Roman"/>
                <w:b/>
                <w:bCs/>
                <w:color w:val="333333"/>
                <w:kern w:val="0"/>
                <w:sz w:val="24"/>
                <w:szCs w:val="24"/>
                <w:lang w:eastAsia="ru-RU"/>
              </w:rPr>
              <w:t>Коррекционные курсы</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38" w:name="104846"/>
            <w:bookmarkEnd w:id="638"/>
            <w:r w:rsidRPr="00CC7C7B">
              <w:rPr>
                <w:rFonts w:ascii="Times New Roman" w:eastAsia="Times New Roman" w:hAnsi="Times New Roman" w:cs="Times New Roman"/>
                <w:color w:val="000000"/>
                <w:kern w:val="0"/>
                <w:sz w:val="24"/>
                <w:szCs w:val="24"/>
                <w:lang w:eastAsia="ru-RU"/>
              </w:rPr>
              <w:t>Коррекционно-развивающая область, из них: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39" w:name="104847"/>
            <w:bookmarkEnd w:id="639"/>
            <w:r w:rsidRPr="00CC7C7B">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0" w:name="104848"/>
            <w:bookmarkEnd w:id="640"/>
            <w:r w:rsidRPr="00CC7C7B">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1" w:name="104849"/>
            <w:bookmarkEnd w:id="641"/>
            <w:r w:rsidRPr="00CC7C7B">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2" w:name="104850"/>
            <w:bookmarkEnd w:id="642"/>
            <w:r w:rsidRPr="00CC7C7B">
              <w:rPr>
                <w:rFonts w:ascii="Times New Roman" w:eastAsia="Times New Roman" w:hAnsi="Times New Roman" w:cs="Times New Roman"/>
                <w:b/>
                <w:bCs/>
                <w:color w:val="333333"/>
                <w:kern w:val="0"/>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3" w:name="104851"/>
            <w:bookmarkEnd w:id="643"/>
            <w:r w:rsidRPr="00CC7C7B">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4" w:name="104852"/>
            <w:bookmarkEnd w:id="644"/>
            <w:r w:rsidRPr="00CC7C7B">
              <w:rPr>
                <w:rFonts w:ascii="Times New Roman" w:eastAsia="Times New Roman" w:hAnsi="Times New Roman" w:cs="Times New Roman"/>
                <w:b/>
                <w:bCs/>
                <w:color w:val="333333"/>
                <w:kern w:val="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5" w:name="104853"/>
            <w:bookmarkEnd w:id="645"/>
            <w:r w:rsidRPr="00CC7C7B">
              <w:rPr>
                <w:rFonts w:ascii="Times New Roman" w:eastAsia="Times New Roman" w:hAnsi="Times New Roman" w:cs="Times New Roman"/>
                <w:b/>
                <w:bCs/>
                <w:color w:val="333333"/>
                <w:kern w:val="0"/>
                <w:sz w:val="24"/>
                <w:szCs w:val="24"/>
                <w:lang w:eastAsia="ru-RU"/>
              </w:rPr>
              <w:t>34</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46" w:name="104854"/>
            <w:bookmarkEnd w:id="646"/>
            <w:r w:rsidRPr="00CC7C7B">
              <w:rPr>
                <w:rFonts w:ascii="Times New Roman" w:eastAsia="Times New Roman" w:hAnsi="Times New Roman" w:cs="Times New Roman"/>
                <w:color w:val="000000"/>
                <w:kern w:val="0"/>
                <w:sz w:val="24"/>
                <w:szCs w:val="24"/>
                <w:lang w:eastAsia="ru-RU"/>
              </w:rPr>
              <w:t>Формирование речевого слуха и произносительной стороны речи (индивидуальные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7" w:name="104855"/>
            <w:bookmarkEnd w:id="647"/>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8" w:name="104856"/>
            <w:bookmarkEnd w:id="648"/>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49" w:name="104857"/>
            <w:bookmarkEnd w:id="649"/>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0" w:name="104858"/>
            <w:bookmarkEnd w:id="650"/>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1" w:name="104859"/>
            <w:bookmarkEnd w:id="651"/>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2" w:name="104860"/>
            <w:bookmarkEnd w:id="652"/>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3" w:name="104861"/>
            <w:bookmarkEnd w:id="653"/>
            <w:r w:rsidRPr="00CC7C7B">
              <w:rPr>
                <w:rFonts w:ascii="Times New Roman" w:eastAsia="Times New Roman" w:hAnsi="Times New Roman" w:cs="Times New Roman"/>
                <w:b/>
                <w:bCs/>
                <w:color w:val="333333"/>
                <w:kern w:val="0"/>
                <w:sz w:val="24"/>
                <w:szCs w:val="24"/>
                <w:lang w:eastAsia="ru-RU"/>
              </w:rPr>
              <w:t>18</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54" w:name="104862"/>
            <w:bookmarkEnd w:id="654"/>
            <w:r w:rsidRPr="00CC7C7B">
              <w:rPr>
                <w:rFonts w:ascii="Times New Roman" w:eastAsia="Times New Roman" w:hAnsi="Times New Roman" w:cs="Times New Roman"/>
                <w:color w:val="000000"/>
                <w:kern w:val="0"/>
                <w:sz w:val="24"/>
                <w:szCs w:val="24"/>
                <w:lang w:eastAsia="ru-RU"/>
              </w:rPr>
              <w:t>Музыкально-ритмические занятия (фронтальные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5" w:name="104863"/>
            <w:bookmarkEnd w:id="655"/>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6" w:name="104864"/>
            <w:bookmarkEnd w:id="656"/>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7" w:name="104865"/>
            <w:bookmarkEnd w:id="657"/>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8" w:name="104866"/>
            <w:bookmarkEnd w:id="658"/>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59" w:name="104867"/>
            <w:bookmarkEnd w:id="659"/>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0" w:name="104868"/>
            <w:bookmarkEnd w:id="660"/>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1" w:name="104869"/>
            <w:bookmarkEnd w:id="661"/>
            <w:r w:rsidRPr="00CC7C7B">
              <w:rPr>
                <w:rFonts w:ascii="Times New Roman" w:eastAsia="Times New Roman" w:hAnsi="Times New Roman" w:cs="Times New Roman"/>
                <w:b/>
                <w:bCs/>
                <w:color w:val="333333"/>
                <w:kern w:val="0"/>
                <w:sz w:val="24"/>
                <w:szCs w:val="24"/>
                <w:lang w:eastAsia="ru-RU"/>
              </w:rPr>
              <w:t>7</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62" w:name="104870"/>
            <w:bookmarkEnd w:id="662"/>
            <w:r w:rsidRPr="00CC7C7B">
              <w:rPr>
                <w:rFonts w:ascii="Times New Roman" w:eastAsia="Times New Roman" w:hAnsi="Times New Roman" w:cs="Times New Roman"/>
                <w:color w:val="000000"/>
                <w:kern w:val="0"/>
                <w:sz w:val="24"/>
                <w:szCs w:val="24"/>
                <w:lang w:eastAsia="ru-RU"/>
              </w:rPr>
              <w:t>Развитие слухового восприятия и техника речи (фронтальные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3" w:name="104871"/>
            <w:bookmarkEnd w:id="663"/>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4" w:name="104872"/>
            <w:bookmarkEnd w:id="664"/>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5" w:name="104873"/>
            <w:bookmarkEnd w:id="665"/>
            <w:r w:rsidRPr="00CC7C7B">
              <w:rPr>
                <w:rFonts w:ascii="Times New Roman" w:eastAsia="Times New Roman" w:hAnsi="Times New Roman" w:cs="Times New Roman"/>
                <w:b/>
                <w:bCs/>
                <w:color w:val="333333"/>
                <w:kern w:val="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6" w:name="104874"/>
            <w:bookmarkEnd w:id="666"/>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7" w:name="104875"/>
            <w:bookmarkEnd w:id="667"/>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8" w:name="104876"/>
            <w:bookmarkEnd w:id="668"/>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69" w:name="104877"/>
            <w:bookmarkEnd w:id="669"/>
            <w:r w:rsidRPr="00CC7C7B">
              <w:rPr>
                <w:rFonts w:ascii="Times New Roman" w:eastAsia="Times New Roman" w:hAnsi="Times New Roman" w:cs="Times New Roman"/>
                <w:b/>
                <w:bCs/>
                <w:color w:val="333333"/>
                <w:kern w:val="0"/>
                <w:sz w:val="24"/>
                <w:szCs w:val="24"/>
                <w:lang w:eastAsia="ru-RU"/>
              </w:rPr>
              <w:t>3</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70" w:name="104878"/>
            <w:bookmarkEnd w:id="670"/>
            <w:r w:rsidRPr="00CC7C7B">
              <w:rPr>
                <w:rFonts w:ascii="Times New Roman" w:eastAsia="Times New Roman" w:hAnsi="Times New Roman" w:cs="Times New Roman"/>
                <w:color w:val="000000"/>
                <w:kern w:val="0"/>
                <w:sz w:val="24"/>
                <w:szCs w:val="24"/>
                <w:lang w:eastAsia="ru-RU"/>
              </w:rPr>
              <w:lastRenderedPageBreak/>
              <w:t>Социально-бытовая ориентировка (фронтальные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1" w:name="104879"/>
            <w:bookmarkEnd w:id="671"/>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2" w:name="104880"/>
            <w:bookmarkEnd w:id="672"/>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3" w:name="104881"/>
            <w:bookmarkEnd w:id="673"/>
            <w:r w:rsidRPr="00CC7C7B">
              <w:rPr>
                <w:rFonts w:ascii="Times New Roman" w:eastAsia="Times New Roman" w:hAnsi="Times New Roman" w:cs="Times New Roman"/>
                <w:b/>
                <w:bCs/>
                <w:color w:val="333333"/>
                <w:kern w:val="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4" w:name="104882"/>
            <w:bookmarkEnd w:id="674"/>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5" w:name="104883"/>
            <w:bookmarkEnd w:id="675"/>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6" w:name="104884"/>
            <w:bookmarkEnd w:id="676"/>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7" w:name="104885"/>
            <w:bookmarkEnd w:id="677"/>
            <w:r w:rsidRPr="00CC7C7B">
              <w:rPr>
                <w:rFonts w:ascii="Times New Roman" w:eastAsia="Times New Roman" w:hAnsi="Times New Roman" w:cs="Times New Roman"/>
                <w:b/>
                <w:bCs/>
                <w:color w:val="333333"/>
                <w:kern w:val="0"/>
                <w:sz w:val="24"/>
                <w:szCs w:val="24"/>
                <w:lang w:eastAsia="ru-RU"/>
              </w:rPr>
              <w:t>6</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78" w:name="104886"/>
            <w:bookmarkEnd w:id="678"/>
            <w:r w:rsidRPr="00CC7C7B">
              <w:rPr>
                <w:rFonts w:ascii="Times New Roman" w:eastAsia="Times New Roman" w:hAnsi="Times New Roman" w:cs="Times New Roman"/>
                <w:color w:val="000000"/>
                <w:kern w:val="0"/>
                <w:sz w:val="24"/>
                <w:szCs w:val="24"/>
                <w:lang w:eastAsia="ru-RU"/>
              </w:rPr>
              <w:t>Развитие познавательной сферы (индивидуальные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79" w:name="104887"/>
            <w:bookmarkEnd w:id="679"/>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0" w:name="104888"/>
            <w:bookmarkEnd w:id="680"/>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1" w:name="104889"/>
            <w:bookmarkEnd w:id="681"/>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2" w:name="104890"/>
            <w:bookmarkEnd w:id="682"/>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3" w:name="104891"/>
            <w:bookmarkEnd w:id="683"/>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4" w:name="104892"/>
            <w:bookmarkEnd w:id="684"/>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5" w:name="104893"/>
            <w:bookmarkEnd w:id="685"/>
            <w:r w:rsidRPr="00CC7C7B">
              <w:rPr>
                <w:rFonts w:ascii="Times New Roman" w:eastAsia="Times New Roman" w:hAnsi="Times New Roman" w:cs="Times New Roman"/>
                <w:b/>
                <w:bCs/>
                <w:color w:val="333333"/>
                <w:kern w:val="0"/>
                <w:sz w:val="24"/>
                <w:szCs w:val="24"/>
                <w:lang w:eastAsia="ru-RU"/>
              </w:rPr>
              <w:t>12</w:t>
            </w:r>
          </w:p>
        </w:tc>
      </w:tr>
      <w:tr w:rsidR="00CC7C7B" w:rsidRPr="00CC7C7B" w:rsidTr="00CC7C7B">
        <w:tc>
          <w:tcPr>
            <w:tcW w:w="0" w:type="auto"/>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6" w:name="104894"/>
            <w:bookmarkEnd w:id="686"/>
            <w:r w:rsidRPr="00CC7C7B">
              <w:rPr>
                <w:rFonts w:ascii="Times New Roman" w:eastAsia="Times New Roman" w:hAnsi="Times New Roman" w:cs="Times New Roman"/>
                <w:b/>
                <w:bCs/>
                <w:color w:val="333333"/>
                <w:kern w:val="0"/>
                <w:sz w:val="24"/>
                <w:szCs w:val="24"/>
                <w:lang w:eastAsia="ru-RU"/>
              </w:rPr>
              <w:t>Занятия по различным направлениям внеурочной деятельности</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87" w:name="104895"/>
            <w:bookmarkEnd w:id="687"/>
            <w:r w:rsidRPr="00CC7C7B">
              <w:rPr>
                <w:rFonts w:ascii="Times New Roman" w:eastAsia="Times New Roman" w:hAnsi="Times New Roman" w:cs="Times New Roman"/>
                <w:color w:val="000000"/>
                <w:kern w:val="0"/>
                <w:sz w:val="24"/>
                <w:szCs w:val="24"/>
                <w:lang w:eastAsia="ru-RU"/>
              </w:rPr>
              <w:t>Занятия по направлениям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8" w:name="104896"/>
            <w:bookmarkEnd w:id="688"/>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89" w:name="104897"/>
            <w:bookmarkEnd w:id="689"/>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0" w:name="104898"/>
            <w:bookmarkEnd w:id="690"/>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1" w:name="104899"/>
            <w:bookmarkEnd w:id="691"/>
            <w:r w:rsidRPr="00CC7C7B">
              <w:rPr>
                <w:rFonts w:ascii="Times New Roman" w:eastAsia="Times New Roman" w:hAnsi="Times New Roman" w:cs="Times New Roman"/>
                <w:b/>
                <w:bCs/>
                <w:color w:val="333333"/>
                <w:kern w:val="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2" w:name="104900"/>
            <w:bookmarkEnd w:id="692"/>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3" w:name="104901"/>
            <w:bookmarkEnd w:id="693"/>
            <w:r w:rsidRPr="00CC7C7B">
              <w:rPr>
                <w:rFonts w:ascii="Times New Roman" w:eastAsia="Times New Roman" w:hAnsi="Times New Roman" w:cs="Times New Roman"/>
                <w:b/>
                <w:bCs/>
                <w:color w:val="333333"/>
                <w:kern w:val="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4" w:name="104902"/>
            <w:bookmarkEnd w:id="694"/>
            <w:r w:rsidRPr="00CC7C7B">
              <w:rPr>
                <w:rFonts w:ascii="Times New Roman" w:eastAsia="Times New Roman" w:hAnsi="Times New Roman" w:cs="Times New Roman"/>
                <w:b/>
                <w:bCs/>
                <w:color w:val="333333"/>
                <w:kern w:val="0"/>
                <w:sz w:val="24"/>
                <w:szCs w:val="24"/>
                <w:lang w:eastAsia="ru-RU"/>
              </w:rPr>
              <w:t>14</w:t>
            </w:r>
          </w:p>
        </w:tc>
      </w:tr>
      <w:tr w:rsidR="00CC7C7B" w:rsidRPr="00CC7C7B" w:rsidTr="00CC7C7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rPr>
                <w:rFonts w:ascii="Times New Roman" w:eastAsia="Times New Roman" w:hAnsi="Times New Roman" w:cs="Times New Roman"/>
                <w:color w:val="000000"/>
                <w:kern w:val="0"/>
                <w:sz w:val="24"/>
                <w:szCs w:val="24"/>
                <w:lang w:eastAsia="ru-RU"/>
              </w:rPr>
            </w:pPr>
            <w:bookmarkStart w:id="695" w:name="104903"/>
            <w:bookmarkEnd w:id="695"/>
            <w:r w:rsidRPr="00CC7C7B">
              <w:rPr>
                <w:rFonts w:ascii="Times New Roman" w:eastAsia="Times New Roman" w:hAnsi="Times New Roman" w:cs="Times New Roman"/>
                <w:color w:val="000000"/>
                <w:kern w:val="0"/>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6" w:name="104904"/>
            <w:bookmarkEnd w:id="696"/>
            <w:r w:rsidRPr="00CC7C7B">
              <w:rPr>
                <w:rFonts w:ascii="Times New Roman" w:eastAsia="Times New Roman" w:hAnsi="Times New Roman" w:cs="Times New Roman"/>
                <w:b/>
                <w:bCs/>
                <w:color w:val="333333"/>
                <w:kern w:val="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7" w:name="104905"/>
            <w:bookmarkEnd w:id="697"/>
            <w:r w:rsidRPr="00CC7C7B">
              <w:rPr>
                <w:rFonts w:ascii="Times New Roman" w:eastAsia="Times New Roman" w:hAnsi="Times New Roman" w:cs="Times New Roman"/>
                <w:b/>
                <w:bCs/>
                <w:color w:val="333333"/>
                <w:kern w:val="0"/>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8" w:name="104906"/>
            <w:bookmarkEnd w:id="698"/>
            <w:r w:rsidRPr="00CC7C7B">
              <w:rPr>
                <w:rFonts w:ascii="Times New Roman" w:eastAsia="Times New Roman" w:hAnsi="Times New Roman" w:cs="Times New Roman"/>
                <w:b/>
                <w:bCs/>
                <w:color w:val="333333"/>
                <w:kern w:val="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699" w:name="104907"/>
            <w:bookmarkEnd w:id="699"/>
            <w:r w:rsidRPr="00CC7C7B">
              <w:rPr>
                <w:rFonts w:ascii="Times New Roman" w:eastAsia="Times New Roman" w:hAnsi="Times New Roman" w:cs="Times New Roman"/>
                <w:b/>
                <w:bCs/>
                <w:color w:val="333333"/>
                <w:kern w:val="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700" w:name="104908"/>
            <w:bookmarkEnd w:id="700"/>
            <w:r w:rsidRPr="00CC7C7B">
              <w:rPr>
                <w:rFonts w:ascii="Times New Roman" w:eastAsia="Times New Roman" w:hAnsi="Times New Roman" w:cs="Times New Roman"/>
                <w:b/>
                <w:bCs/>
                <w:color w:val="333333"/>
                <w:kern w:val="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701" w:name="104909"/>
            <w:bookmarkEnd w:id="701"/>
            <w:r w:rsidRPr="00CC7C7B">
              <w:rPr>
                <w:rFonts w:ascii="Times New Roman" w:eastAsia="Times New Roman" w:hAnsi="Times New Roman" w:cs="Times New Roman"/>
                <w:b/>
                <w:bCs/>
                <w:color w:val="333333"/>
                <w:kern w:val="0"/>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CC7C7B" w:rsidRPr="00CC7C7B" w:rsidRDefault="00CC7C7B" w:rsidP="008A5595">
            <w:pPr>
              <w:suppressAutoHyphens w:val="0"/>
              <w:spacing w:after="0"/>
              <w:jc w:val="center"/>
              <w:rPr>
                <w:rFonts w:ascii="Times New Roman" w:eastAsia="Times New Roman" w:hAnsi="Times New Roman" w:cs="Times New Roman"/>
                <w:b/>
                <w:bCs/>
                <w:color w:val="333333"/>
                <w:kern w:val="0"/>
                <w:sz w:val="24"/>
                <w:szCs w:val="24"/>
                <w:lang w:eastAsia="ru-RU"/>
              </w:rPr>
            </w:pPr>
            <w:bookmarkStart w:id="702" w:name="104910"/>
            <w:bookmarkEnd w:id="702"/>
            <w:r w:rsidRPr="00CC7C7B">
              <w:rPr>
                <w:rFonts w:ascii="Times New Roman" w:eastAsia="Times New Roman" w:hAnsi="Times New Roman" w:cs="Times New Roman"/>
                <w:b/>
                <w:bCs/>
                <w:color w:val="333333"/>
                <w:kern w:val="0"/>
                <w:sz w:val="24"/>
                <w:szCs w:val="24"/>
                <w:lang w:eastAsia="ru-RU"/>
              </w:rPr>
              <w:t>194</w:t>
            </w:r>
          </w:p>
        </w:tc>
      </w:tr>
    </w:tbl>
    <w:p w:rsidR="00CC7C7B" w:rsidRPr="00CC7C7B" w:rsidRDefault="00CC7C7B" w:rsidP="008A5595">
      <w:pPr>
        <w:shd w:val="clear" w:color="auto" w:fill="FFFFFF"/>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703" w:name="104911"/>
      <w:bookmarkEnd w:id="703"/>
      <w:r w:rsidRPr="00CC7C7B">
        <w:rPr>
          <w:rFonts w:ascii="Times New Roman" w:eastAsia="Times New Roman" w:hAnsi="Times New Roman" w:cs="Times New Roman"/>
          <w:color w:val="000000"/>
          <w:kern w:val="0"/>
          <w:sz w:val="24"/>
          <w:szCs w:val="24"/>
          <w:lang w:eastAsia="ru-RU"/>
        </w:rPr>
        <w:t xml:space="preserve">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познавательной сферы" количество часов в неделю указано из расчета на одного обучающегося. Общая недельная нагрузка на класс зависит от количества </w:t>
      </w:r>
      <w:proofErr w:type="gramStart"/>
      <w:r w:rsidRPr="00CC7C7B">
        <w:rPr>
          <w:rFonts w:ascii="Times New Roman" w:eastAsia="Times New Roman" w:hAnsi="Times New Roman" w:cs="Times New Roman"/>
          <w:color w:val="000000"/>
          <w:kern w:val="0"/>
          <w:sz w:val="24"/>
          <w:szCs w:val="24"/>
          <w:lang w:eastAsia="ru-RU"/>
        </w:rPr>
        <w:t>обучающихся</w:t>
      </w:r>
      <w:proofErr w:type="gramEnd"/>
      <w:r w:rsidRPr="00CC7C7B">
        <w:rPr>
          <w:rFonts w:ascii="Times New Roman" w:eastAsia="Times New Roman" w:hAnsi="Times New Roman" w:cs="Times New Roman"/>
          <w:color w:val="000000"/>
          <w:kern w:val="0"/>
          <w:sz w:val="24"/>
          <w:szCs w:val="24"/>
          <w:lang w:eastAsia="ru-RU"/>
        </w:rPr>
        <w:t xml:space="preserve"> в классе.</w:t>
      </w:r>
    </w:p>
    <w:p w:rsidR="00CC7C7B" w:rsidRPr="00CC7C7B" w:rsidRDefault="00CC7C7B" w:rsidP="008A5595">
      <w:pPr>
        <w:shd w:val="clear" w:color="auto" w:fill="FFFFFF"/>
        <w:suppressAutoHyphens w:val="0"/>
        <w:spacing w:after="0"/>
        <w:ind w:firstLine="567"/>
        <w:jc w:val="both"/>
        <w:rPr>
          <w:rFonts w:ascii="Times New Roman" w:eastAsia="Times New Roman" w:hAnsi="Times New Roman" w:cs="Times New Roman"/>
          <w:color w:val="000000"/>
          <w:kern w:val="0"/>
          <w:sz w:val="24"/>
          <w:szCs w:val="24"/>
          <w:lang w:eastAsia="ru-RU"/>
        </w:rPr>
      </w:pPr>
      <w:bookmarkStart w:id="704" w:name="104912"/>
      <w:bookmarkEnd w:id="704"/>
      <w:r w:rsidRPr="00CC7C7B">
        <w:rPr>
          <w:rFonts w:ascii="Times New Roman" w:eastAsia="Times New Roman" w:hAnsi="Times New Roman" w:cs="Times New Roman"/>
          <w:color w:val="000000"/>
          <w:kern w:val="0"/>
          <w:sz w:val="24"/>
          <w:szCs w:val="24"/>
          <w:lang w:eastAsia="ru-RU"/>
        </w:rPr>
        <w:t>Пр</w:t>
      </w:r>
      <w:r w:rsidRPr="008A5595">
        <w:rPr>
          <w:rFonts w:ascii="Times New Roman" w:eastAsia="Times New Roman" w:hAnsi="Times New Roman" w:cs="Times New Roman"/>
          <w:color w:val="000000"/>
          <w:kern w:val="0"/>
          <w:sz w:val="24"/>
          <w:szCs w:val="24"/>
          <w:lang w:eastAsia="ru-RU"/>
        </w:rPr>
        <w:t xml:space="preserve">и реализации данной </w:t>
      </w:r>
      <w:r w:rsidRPr="00CC7C7B">
        <w:rPr>
          <w:rFonts w:ascii="Times New Roman" w:eastAsia="Times New Roman" w:hAnsi="Times New Roman" w:cs="Times New Roman"/>
          <w:color w:val="000000"/>
          <w:kern w:val="0"/>
          <w:sz w:val="24"/>
          <w:szCs w:val="24"/>
          <w:lang w:eastAsia="ru-RU"/>
        </w:rPr>
        <w:t>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CC7C7B" w:rsidRPr="008A5595" w:rsidRDefault="00CC7C7B" w:rsidP="008A5595">
      <w:pPr>
        <w:suppressAutoHyphens w:val="0"/>
        <w:spacing w:after="0"/>
        <w:ind w:firstLine="709"/>
        <w:rPr>
          <w:rFonts w:ascii="Times New Roman" w:eastAsia="Times New Roman" w:hAnsi="Times New Roman" w:cs="Times New Roman"/>
          <w:color w:val="auto"/>
          <w:kern w:val="0"/>
          <w:sz w:val="24"/>
          <w:szCs w:val="24"/>
          <w:lang w:eastAsia="ru-RU"/>
        </w:rPr>
      </w:pPr>
      <w:r w:rsidRPr="008A5595">
        <w:rPr>
          <w:rFonts w:ascii="Times New Roman" w:eastAsia="Times New Roman" w:hAnsi="Times New Roman" w:cs="Times New Roman"/>
          <w:color w:val="auto"/>
          <w:kern w:val="0"/>
          <w:sz w:val="24"/>
          <w:szCs w:val="24"/>
          <w:lang w:eastAsia="ru-RU"/>
        </w:rPr>
        <w:t xml:space="preserve"> </w:t>
      </w:r>
    </w:p>
    <w:p w:rsidR="00CC7C7B" w:rsidRPr="008A5595" w:rsidRDefault="00CC7C7B" w:rsidP="008A5595">
      <w:pPr>
        <w:suppressAutoHyphens w:val="0"/>
        <w:spacing w:after="0"/>
        <w:ind w:firstLine="709"/>
        <w:jc w:val="both"/>
        <w:rPr>
          <w:rFonts w:ascii="Times New Roman" w:hAnsi="Times New Roman" w:cs="Times New Roman"/>
          <w:b/>
          <w:bCs/>
          <w:color w:val="auto"/>
          <w:kern w:val="0"/>
          <w:sz w:val="24"/>
          <w:szCs w:val="24"/>
          <w:lang w:eastAsia="ru-RU"/>
        </w:rPr>
      </w:pPr>
      <w:r w:rsidRPr="008A5595">
        <w:rPr>
          <w:rFonts w:ascii="Times New Roman" w:eastAsia="Times New Roman" w:hAnsi="Times New Roman" w:cs="Times New Roman"/>
          <w:b/>
          <w:color w:val="auto"/>
          <w:kern w:val="0"/>
          <w:sz w:val="24"/>
          <w:szCs w:val="24"/>
          <w:lang w:eastAsia="ru-RU"/>
        </w:rPr>
        <w:t>3.2.</w:t>
      </w:r>
      <w:r w:rsidRPr="008A5595">
        <w:rPr>
          <w:rFonts w:ascii="Times New Roman" w:eastAsia="Times New Roman" w:hAnsi="Times New Roman" w:cs="Times New Roman"/>
          <w:color w:val="auto"/>
          <w:kern w:val="0"/>
          <w:sz w:val="24"/>
          <w:szCs w:val="24"/>
          <w:lang w:eastAsia="ru-RU"/>
        </w:rPr>
        <w:t xml:space="preserve"> </w:t>
      </w:r>
      <w:r w:rsidRPr="008A5595">
        <w:rPr>
          <w:rFonts w:ascii="Times New Roman" w:hAnsi="Times New Roman" w:cs="Times New Roman"/>
          <w:b/>
          <w:bCs/>
          <w:color w:val="auto"/>
          <w:kern w:val="0"/>
          <w:sz w:val="24"/>
          <w:szCs w:val="24"/>
          <w:lang w:eastAsia="ru-RU"/>
        </w:rPr>
        <w:t>Календарный учебный график</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r w:rsidRPr="008A5595">
        <w:rPr>
          <w:rFonts w:ascii="Times New Roman" w:hAnsi="Times New Roman" w:cs="Times New Roman"/>
          <w:bCs/>
          <w:color w:val="auto"/>
          <w:kern w:val="0"/>
          <w:sz w:val="24"/>
          <w:szCs w:val="24"/>
          <w:lang w:eastAsia="ru-RU"/>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05" w:name="104915"/>
      <w:bookmarkEnd w:id="705"/>
      <w:r w:rsidRPr="008A5595">
        <w:rPr>
          <w:rFonts w:ascii="Times New Roman" w:hAnsi="Times New Roman" w:cs="Times New Roman"/>
          <w:bCs/>
          <w:color w:val="auto"/>
          <w:kern w:val="0"/>
          <w:sz w:val="24"/>
          <w:szCs w:val="24"/>
          <w:lang w:eastAsia="ru-RU"/>
        </w:rPr>
        <w:t>Продолжительность учебного года при получении начального общего образования составляет 34 недели, в 1 дополнительном и 1 классе - 33 недели.</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06" w:name="104916"/>
      <w:bookmarkEnd w:id="706"/>
      <w:r w:rsidRPr="008A5595">
        <w:rPr>
          <w:rFonts w:ascii="Times New Roman" w:hAnsi="Times New Roman" w:cs="Times New Roman"/>
          <w:bCs/>
          <w:color w:val="auto"/>
          <w:kern w:val="0"/>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07" w:name="104917"/>
      <w:bookmarkEnd w:id="707"/>
      <w:proofErr w:type="gramStart"/>
      <w:r w:rsidRPr="008A5595">
        <w:rPr>
          <w:rFonts w:ascii="Times New Roman" w:hAnsi="Times New Roman" w:cs="Times New Roman"/>
          <w:bCs/>
          <w:color w:val="auto"/>
          <w:kern w:val="0"/>
          <w:sz w:val="24"/>
          <w:szCs w:val="24"/>
          <w:lang w:eastAsia="ru-RU"/>
        </w:rPr>
        <w:t>Продолжительность учебных четвертей составляет: 1 четверть - 8 учебных недель (для 1 дополнительного и 1 - 5 классов); 2 четверть - 8 учебных недель (для 1 дополнительного и 1 - 5 классов); 3 четверть - 10 учебных недель (для 2 - 5 классов), 9 учебных недель (для 1 дополнительного и 1 классов); 4 четверть - 8 учебных недель (для 1 дополнительного и 1 - 5 классов).</w:t>
      </w:r>
      <w:proofErr w:type="gramEnd"/>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08" w:name="104918"/>
      <w:bookmarkEnd w:id="708"/>
      <w:r w:rsidRPr="008A5595">
        <w:rPr>
          <w:rFonts w:ascii="Times New Roman" w:hAnsi="Times New Roman" w:cs="Times New Roman"/>
          <w:bCs/>
          <w:color w:val="auto"/>
          <w:kern w:val="0"/>
          <w:sz w:val="24"/>
          <w:szCs w:val="24"/>
          <w:lang w:eastAsia="ru-RU"/>
        </w:rPr>
        <w:t>Продолжительность каникул составляет:</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09" w:name="104919"/>
      <w:bookmarkEnd w:id="709"/>
      <w:r w:rsidRPr="008A5595">
        <w:rPr>
          <w:rFonts w:ascii="Times New Roman" w:hAnsi="Times New Roman" w:cs="Times New Roman"/>
          <w:bCs/>
          <w:color w:val="auto"/>
          <w:kern w:val="0"/>
          <w:sz w:val="24"/>
          <w:szCs w:val="24"/>
          <w:lang w:eastAsia="ru-RU"/>
        </w:rPr>
        <w:t xml:space="preserve">по окончании 1 четверти (осенние каникулы) - 9 календарных дней (для 1 </w:t>
      </w:r>
      <w:proofErr w:type="gramStart"/>
      <w:r w:rsidRPr="008A5595">
        <w:rPr>
          <w:rFonts w:ascii="Times New Roman" w:hAnsi="Times New Roman" w:cs="Times New Roman"/>
          <w:bCs/>
          <w:color w:val="auto"/>
          <w:kern w:val="0"/>
          <w:sz w:val="24"/>
          <w:szCs w:val="24"/>
          <w:lang w:eastAsia="ru-RU"/>
        </w:rPr>
        <w:t>дополнительного</w:t>
      </w:r>
      <w:proofErr w:type="gramEnd"/>
      <w:r w:rsidRPr="008A5595">
        <w:rPr>
          <w:rFonts w:ascii="Times New Roman" w:hAnsi="Times New Roman" w:cs="Times New Roman"/>
          <w:bCs/>
          <w:color w:val="auto"/>
          <w:kern w:val="0"/>
          <w:sz w:val="24"/>
          <w:szCs w:val="24"/>
          <w:lang w:eastAsia="ru-RU"/>
        </w:rPr>
        <w:t xml:space="preserve"> и 1 - 5 классов);</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0" w:name="104920"/>
      <w:bookmarkEnd w:id="710"/>
      <w:r w:rsidRPr="008A5595">
        <w:rPr>
          <w:rFonts w:ascii="Times New Roman" w:hAnsi="Times New Roman" w:cs="Times New Roman"/>
          <w:bCs/>
          <w:color w:val="auto"/>
          <w:kern w:val="0"/>
          <w:sz w:val="24"/>
          <w:szCs w:val="24"/>
          <w:lang w:eastAsia="ru-RU"/>
        </w:rPr>
        <w:t xml:space="preserve">по окончании 2 четверти (зимние каникулы) - 9 календарных дней (для 1 </w:t>
      </w:r>
      <w:proofErr w:type="gramStart"/>
      <w:r w:rsidRPr="008A5595">
        <w:rPr>
          <w:rFonts w:ascii="Times New Roman" w:hAnsi="Times New Roman" w:cs="Times New Roman"/>
          <w:bCs/>
          <w:color w:val="auto"/>
          <w:kern w:val="0"/>
          <w:sz w:val="24"/>
          <w:szCs w:val="24"/>
          <w:lang w:eastAsia="ru-RU"/>
        </w:rPr>
        <w:t>дополнительного</w:t>
      </w:r>
      <w:proofErr w:type="gramEnd"/>
      <w:r w:rsidRPr="008A5595">
        <w:rPr>
          <w:rFonts w:ascii="Times New Roman" w:hAnsi="Times New Roman" w:cs="Times New Roman"/>
          <w:bCs/>
          <w:color w:val="auto"/>
          <w:kern w:val="0"/>
          <w:sz w:val="24"/>
          <w:szCs w:val="24"/>
          <w:lang w:eastAsia="ru-RU"/>
        </w:rPr>
        <w:t xml:space="preserve"> и 1 - 5 классов);</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1" w:name="104921"/>
      <w:bookmarkEnd w:id="711"/>
      <w:r w:rsidRPr="008A5595">
        <w:rPr>
          <w:rFonts w:ascii="Times New Roman" w:hAnsi="Times New Roman" w:cs="Times New Roman"/>
          <w:bCs/>
          <w:color w:val="auto"/>
          <w:kern w:val="0"/>
          <w:sz w:val="24"/>
          <w:szCs w:val="24"/>
          <w:lang w:eastAsia="ru-RU"/>
        </w:rPr>
        <w:t xml:space="preserve">дополнительные каникулы - 9 календарных дней (для 1 </w:t>
      </w:r>
      <w:proofErr w:type="gramStart"/>
      <w:r w:rsidRPr="008A5595">
        <w:rPr>
          <w:rFonts w:ascii="Times New Roman" w:hAnsi="Times New Roman" w:cs="Times New Roman"/>
          <w:bCs/>
          <w:color w:val="auto"/>
          <w:kern w:val="0"/>
          <w:sz w:val="24"/>
          <w:szCs w:val="24"/>
          <w:lang w:eastAsia="ru-RU"/>
        </w:rPr>
        <w:t>дополнительного</w:t>
      </w:r>
      <w:proofErr w:type="gramEnd"/>
      <w:r w:rsidRPr="008A5595">
        <w:rPr>
          <w:rFonts w:ascii="Times New Roman" w:hAnsi="Times New Roman" w:cs="Times New Roman"/>
          <w:bCs/>
          <w:color w:val="auto"/>
          <w:kern w:val="0"/>
          <w:sz w:val="24"/>
          <w:szCs w:val="24"/>
          <w:lang w:eastAsia="ru-RU"/>
        </w:rPr>
        <w:t xml:space="preserve"> и 1 классов);</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2" w:name="104922"/>
      <w:bookmarkEnd w:id="712"/>
      <w:r w:rsidRPr="008A5595">
        <w:rPr>
          <w:rFonts w:ascii="Times New Roman" w:hAnsi="Times New Roman" w:cs="Times New Roman"/>
          <w:bCs/>
          <w:color w:val="auto"/>
          <w:kern w:val="0"/>
          <w:sz w:val="24"/>
          <w:szCs w:val="24"/>
          <w:lang w:eastAsia="ru-RU"/>
        </w:rPr>
        <w:t xml:space="preserve">по окончании 3 четверти (весенние каникулы) - 9 календарных дней (для 1 </w:t>
      </w:r>
      <w:proofErr w:type="gramStart"/>
      <w:r w:rsidRPr="008A5595">
        <w:rPr>
          <w:rFonts w:ascii="Times New Roman" w:hAnsi="Times New Roman" w:cs="Times New Roman"/>
          <w:bCs/>
          <w:color w:val="auto"/>
          <w:kern w:val="0"/>
          <w:sz w:val="24"/>
          <w:szCs w:val="24"/>
          <w:lang w:eastAsia="ru-RU"/>
        </w:rPr>
        <w:t>дополнительного</w:t>
      </w:r>
      <w:proofErr w:type="gramEnd"/>
      <w:r w:rsidRPr="008A5595">
        <w:rPr>
          <w:rFonts w:ascii="Times New Roman" w:hAnsi="Times New Roman" w:cs="Times New Roman"/>
          <w:bCs/>
          <w:color w:val="auto"/>
          <w:kern w:val="0"/>
          <w:sz w:val="24"/>
          <w:szCs w:val="24"/>
          <w:lang w:eastAsia="ru-RU"/>
        </w:rPr>
        <w:t xml:space="preserve"> и 1 - 5 классов);</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3" w:name="104923"/>
      <w:bookmarkEnd w:id="713"/>
      <w:r w:rsidRPr="008A5595">
        <w:rPr>
          <w:rFonts w:ascii="Times New Roman" w:hAnsi="Times New Roman" w:cs="Times New Roman"/>
          <w:bCs/>
          <w:color w:val="auto"/>
          <w:kern w:val="0"/>
          <w:sz w:val="24"/>
          <w:szCs w:val="24"/>
          <w:lang w:eastAsia="ru-RU"/>
        </w:rPr>
        <w:t>по окончании учебного года (летние каникулы) - не менее 8 недель.</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4" w:name="104924"/>
      <w:bookmarkEnd w:id="714"/>
      <w:r w:rsidRPr="008A5595">
        <w:rPr>
          <w:rFonts w:ascii="Times New Roman" w:hAnsi="Times New Roman" w:cs="Times New Roman"/>
          <w:bCs/>
          <w:color w:val="auto"/>
          <w:kern w:val="0"/>
          <w:sz w:val="24"/>
          <w:szCs w:val="24"/>
          <w:lang w:eastAsia="ru-RU"/>
        </w:rPr>
        <w:t>Продолжительность урока не должна превышать 40 минут.</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5" w:name="104925"/>
      <w:bookmarkEnd w:id="715"/>
      <w:r w:rsidRPr="008A5595">
        <w:rPr>
          <w:rFonts w:ascii="Times New Roman" w:hAnsi="Times New Roman" w:cs="Times New Roman"/>
          <w:bCs/>
          <w:color w:val="auto"/>
          <w:kern w:val="0"/>
          <w:sz w:val="24"/>
          <w:szCs w:val="24"/>
          <w:lang w:eastAsia="ru-RU"/>
        </w:rPr>
        <w:lastRenderedPageBreak/>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6" w:name="104926"/>
      <w:bookmarkEnd w:id="716"/>
      <w:r w:rsidRPr="008A5595">
        <w:rPr>
          <w:rFonts w:ascii="Times New Roman" w:hAnsi="Times New Roman" w:cs="Times New Roman"/>
          <w:bCs/>
          <w:color w:val="auto"/>
          <w:kern w:val="0"/>
          <w:sz w:val="24"/>
          <w:szCs w:val="24"/>
          <w:lang w:eastAsia="ru-RU"/>
        </w:rPr>
        <w:t>Продолжительность перемены между урочной и внеурочной деятельностью должна составлять не менее 20 - 30 минут.</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7" w:name="104927"/>
      <w:bookmarkEnd w:id="717"/>
      <w:r w:rsidRPr="008A5595">
        <w:rPr>
          <w:rFonts w:ascii="Times New Roman" w:hAnsi="Times New Roman" w:cs="Times New Roman"/>
          <w:bCs/>
          <w:color w:val="auto"/>
          <w:kern w:val="0"/>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8" w:name="104928"/>
      <w:bookmarkEnd w:id="718"/>
      <w:r w:rsidRPr="008A5595">
        <w:rPr>
          <w:rFonts w:ascii="Times New Roman" w:hAnsi="Times New Roman" w:cs="Times New Roman"/>
          <w:bCs/>
          <w:color w:val="auto"/>
          <w:kern w:val="0"/>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19" w:name="104929"/>
      <w:bookmarkEnd w:id="719"/>
      <w:proofErr w:type="gramStart"/>
      <w:r w:rsidRPr="008A5595">
        <w:rPr>
          <w:rFonts w:ascii="Times New Roman" w:hAnsi="Times New Roman" w:cs="Times New Roman"/>
          <w:bCs/>
          <w:color w:val="auto"/>
          <w:kern w:val="0"/>
          <w:sz w:val="24"/>
          <w:szCs w:val="24"/>
          <w:lang w:eastAsia="ru-RU"/>
        </w:rPr>
        <w:t>для обучающихся 1-х дополнительного и 1-х классов - не должен превышать 4 уроков и один раз в неделю - 5 уроков, за счет урока физической культуры;</w:t>
      </w:r>
      <w:proofErr w:type="gramEnd"/>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0" w:name="104930"/>
      <w:bookmarkEnd w:id="720"/>
      <w:r w:rsidRPr="008A5595">
        <w:rPr>
          <w:rFonts w:ascii="Times New Roman" w:hAnsi="Times New Roman" w:cs="Times New Roman"/>
          <w:bCs/>
          <w:color w:val="auto"/>
          <w:kern w:val="0"/>
          <w:sz w:val="24"/>
          <w:szCs w:val="24"/>
          <w:lang w:eastAsia="ru-RU"/>
        </w:rPr>
        <w:t>для обучающихся со 2 класса - не более 5 уроков и один раз в неделю 6 уроков за счет урока физической культуры.</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1" w:name="104931"/>
      <w:bookmarkEnd w:id="721"/>
      <w:r w:rsidRPr="008A5595">
        <w:rPr>
          <w:rFonts w:ascii="Times New Roman" w:hAnsi="Times New Roman" w:cs="Times New Roman"/>
          <w:bCs/>
          <w:color w:val="auto"/>
          <w:kern w:val="0"/>
          <w:sz w:val="24"/>
          <w:szCs w:val="24"/>
          <w:lang w:eastAsia="ru-RU"/>
        </w:rPr>
        <w:t>Обучение в 1 дополнительном и 1 классе осуществляется с соблюдением следующих требований:</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2" w:name="104932"/>
      <w:bookmarkEnd w:id="722"/>
      <w:proofErr w:type="gramStart"/>
      <w:r w:rsidRPr="008A5595">
        <w:rPr>
          <w:rFonts w:ascii="Times New Roman" w:hAnsi="Times New Roman" w:cs="Times New Roman"/>
          <w:bCs/>
          <w:color w:val="auto"/>
          <w:kern w:val="0"/>
          <w:sz w:val="24"/>
          <w:szCs w:val="24"/>
          <w:lang w:eastAsia="ru-RU"/>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3" w:name="104933"/>
      <w:bookmarkEnd w:id="723"/>
      <w:r w:rsidRPr="008A5595">
        <w:rPr>
          <w:rFonts w:ascii="Times New Roman" w:hAnsi="Times New Roman" w:cs="Times New Roman"/>
          <w:bCs/>
          <w:color w:val="auto"/>
          <w:kern w:val="0"/>
          <w:sz w:val="24"/>
          <w:szCs w:val="24"/>
          <w:lang w:eastAsia="ru-RU"/>
        </w:rPr>
        <w:t>в середине учебного дня организуется динамическая пауза продолжительностью не менее 40 минут;</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4" w:name="104934"/>
      <w:bookmarkEnd w:id="724"/>
      <w:r w:rsidRPr="008A5595">
        <w:rPr>
          <w:rFonts w:ascii="Times New Roman" w:hAnsi="Times New Roman" w:cs="Times New Roman"/>
          <w:bCs/>
          <w:color w:val="auto"/>
          <w:kern w:val="0"/>
          <w:sz w:val="24"/>
          <w:szCs w:val="24"/>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5" w:name="104935"/>
      <w:bookmarkEnd w:id="725"/>
      <w:r w:rsidRPr="008A5595">
        <w:rPr>
          <w:rFonts w:ascii="Times New Roman" w:hAnsi="Times New Roman" w:cs="Times New Roman"/>
          <w:bCs/>
          <w:color w:val="auto"/>
          <w:kern w:val="0"/>
          <w:sz w:val="24"/>
          <w:szCs w:val="24"/>
          <w:lang w:eastAsia="ru-RU"/>
        </w:rPr>
        <w:t>Занятия начинаются не ранее 8 часов утра и заканчиваются не позднее 19 часов.</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6" w:name="104936"/>
      <w:bookmarkEnd w:id="726"/>
      <w:r w:rsidRPr="008A5595">
        <w:rPr>
          <w:rFonts w:ascii="Times New Roman" w:hAnsi="Times New Roman" w:cs="Times New Roman"/>
          <w:bCs/>
          <w:color w:val="auto"/>
          <w:kern w:val="0"/>
          <w:sz w:val="24"/>
          <w:szCs w:val="24"/>
          <w:lang w:eastAsia="ru-RU"/>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7" w:name="104937"/>
      <w:bookmarkEnd w:id="727"/>
      <w:r w:rsidRPr="008A5595">
        <w:rPr>
          <w:rFonts w:ascii="Times New Roman" w:hAnsi="Times New Roman" w:cs="Times New Roman"/>
          <w:bCs/>
          <w:color w:val="auto"/>
          <w:kern w:val="0"/>
          <w:sz w:val="24"/>
          <w:szCs w:val="24"/>
          <w:lang w:eastAsia="ru-RU"/>
        </w:rPr>
        <w:t xml:space="preserve">Календарный учебный график МОУ СОШ №2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C63D97" w:rsidRPr="008A5595"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bookmarkStart w:id="728" w:name="104939"/>
      <w:bookmarkEnd w:id="728"/>
    </w:p>
    <w:p w:rsidR="00C63D97" w:rsidRPr="00A455D9" w:rsidRDefault="00C63D97" w:rsidP="008A5595">
      <w:pPr>
        <w:suppressAutoHyphens w:val="0"/>
        <w:spacing w:after="0"/>
        <w:ind w:firstLine="709"/>
        <w:jc w:val="both"/>
        <w:rPr>
          <w:rFonts w:ascii="Times New Roman" w:hAnsi="Times New Roman" w:cs="Times New Roman"/>
          <w:b/>
          <w:bCs/>
          <w:color w:val="auto"/>
          <w:kern w:val="0"/>
          <w:sz w:val="24"/>
          <w:szCs w:val="24"/>
          <w:lang w:eastAsia="ru-RU"/>
        </w:rPr>
      </w:pPr>
      <w:r w:rsidRPr="00A455D9">
        <w:rPr>
          <w:rFonts w:ascii="Times New Roman" w:hAnsi="Times New Roman" w:cs="Times New Roman"/>
          <w:b/>
          <w:bCs/>
          <w:color w:val="auto"/>
          <w:kern w:val="0"/>
          <w:sz w:val="24"/>
          <w:szCs w:val="24"/>
          <w:lang w:eastAsia="ru-RU"/>
        </w:rPr>
        <w:t>3.3. Календарный план воспитательной работы</w:t>
      </w:r>
    </w:p>
    <w:p w:rsidR="00C63D97" w:rsidRPr="00A455D9" w:rsidRDefault="00C63D97" w:rsidP="008A5595">
      <w:pPr>
        <w:suppressAutoHyphens w:val="0"/>
        <w:spacing w:after="0"/>
        <w:ind w:firstLine="709"/>
        <w:jc w:val="both"/>
        <w:rPr>
          <w:rFonts w:ascii="Times New Roman" w:hAnsi="Times New Roman" w:cs="Times New Roman"/>
          <w:bCs/>
          <w:color w:val="auto"/>
          <w:kern w:val="0"/>
          <w:sz w:val="24"/>
          <w:szCs w:val="24"/>
          <w:lang w:eastAsia="ru-RU"/>
        </w:rPr>
      </w:pPr>
      <w:r w:rsidRPr="00A455D9">
        <w:rPr>
          <w:rFonts w:ascii="Times New Roman" w:hAnsi="Times New Roman" w:cs="Times New Roman"/>
          <w:bCs/>
          <w:color w:val="auto"/>
          <w:kern w:val="0"/>
          <w:sz w:val="24"/>
          <w:szCs w:val="24"/>
          <w:lang w:eastAsia="ru-RU"/>
        </w:rPr>
        <w:t xml:space="preserve"> Федеральный календарный план воспитательной работы ФАОП НОО для </w:t>
      </w:r>
      <w:proofErr w:type="gramStart"/>
      <w:r w:rsidRPr="00A455D9">
        <w:rPr>
          <w:rFonts w:ascii="Times New Roman" w:hAnsi="Times New Roman" w:cs="Times New Roman"/>
          <w:bCs/>
          <w:color w:val="auto"/>
          <w:kern w:val="0"/>
          <w:sz w:val="24"/>
          <w:szCs w:val="24"/>
          <w:lang w:eastAsia="ru-RU"/>
        </w:rPr>
        <w:t>обучающихся</w:t>
      </w:r>
      <w:proofErr w:type="gramEnd"/>
      <w:r w:rsidRPr="00A455D9">
        <w:rPr>
          <w:rFonts w:ascii="Times New Roman" w:hAnsi="Times New Roman" w:cs="Times New Roman"/>
          <w:bCs/>
          <w:color w:val="auto"/>
          <w:kern w:val="0"/>
          <w:sz w:val="24"/>
          <w:szCs w:val="24"/>
          <w:lang w:eastAsia="ru-RU"/>
        </w:rPr>
        <w:t xml:space="preserve"> с ОВЗ.</w:t>
      </w:r>
    </w:p>
    <w:p w:rsidR="00C63D97" w:rsidRPr="00A455D9" w:rsidRDefault="00C63D97" w:rsidP="008A5595">
      <w:pPr>
        <w:suppressAutoHyphens w:val="0"/>
        <w:spacing w:after="0"/>
        <w:ind w:firstLine="709"/>
        <w:jc w:val="both"/>
        <w:rPr>
          <w:rFonts w:ascii="Times New Roman" w:hAnsi="Times New Roman" w:cs="Times New Roman"/>
          <w:bCs/>
          <w:color w:val="FF0000"/>
          <w:kern w:val="0"/>
          <w:sz w:val="24"/>
          <w:szCs w:val="24"/>
          <w:lang w:eastAsia="ru-RU"/>
        </w:rPr>
      </w:pPr>
    </w:p>
    <w:p w:rsidR="00A455D9" w:rsidRPr="001137FA" w:rsidRDefault="00A455D9" w:rsidP="00A455D9">
      <w:pPr>
        <w:pStyle w:val="ad"/>
        <w:spacing w:line="237" w:lineRule="auto"/>
        <w:ind w:right="349" w:firstLine="768"/>
        <w:jc w:val="both"/>
        <w:rPr>
          <w:rFonts w:ascii="Times New Roman" w:hAnsi="Times New Roman"/>
          <w:sz w:val="24"/>
          <w:szCs w:val="24"/>
        </w:rPr>
      </w:pPr>
      <w:r w:rsidRPr="001137FA">
        <w:rPr>
          <w:rFonts w:ascii="Times New Roman" w:hAnsi="Times New Roman"/>
          <w:sz w:val="24"/>
          <w:szCs w:val="24"/>
        </w:rPr>
        <w:t>Федеральный календарный план воспитательной работы является единым для</w:t>
      </w:r>
      <w:r w:rsidRPr="001137FA">
        <w:rPr>
          <w:rFonts w:ascii="Times New Roman" w:hAnsi="Times New Roman"/>
          <w:spacing w:val="1"/>
          <w:sz w:val="24"/>
          <w:szCs w:val="24"/>
        </w:rPr>
        <w:t xml:space="preserve"> </w:t>
      </w:r>
      <w:r w:rsidRPr="001137FA">
        <w:rPr>
          <w:rFonts w:ascii="Times New Roman" w:hAnsi="Times New Roman"/>
          <w:sz w:val="24"/>
          <w:szCs w:val="24"/>
        </w:rPr>
        <w:t>образовательных</w:t>
      </w:r>
      <w:r w:rsidRPr="001137FA">
        <w:rPr>
          <w:rFonts w:ascii="Times New Roman" w:hAnsi="Times New Roman"/>
          <w:spacing w:val="-7"/>
          <w:sz w:val="24"/>
          <w:szCs w:val="24"/>
        </w:rPr>
        <w:t xml:space="preserve"> </w:t>
      </w:r>
      <w:r w:rsidRPr="001137FA">
        <w:rPr>
          <w:rFonts w:ascii="Times New Roman" w:hAnsi="Times New Roman"/>
          <w:sz w:val="24"/>
          <w:szCs w:val="24"/>
        </w:rPr>
        <w:t>организаций.</w:t>
      </w:r>
    </w:p>
    <w:p w:rsidR="00A455D9" w:rsidRPr="001137FA" w:rsidRDefault="00A455D9" w:rsidP="00A455D9">
      <w:pPr>
        <w:pStyle w:val="ad"/>
        <w:spacing w:before="3"/>
        <w:ind w:right="354" w:firstLine="139"/>
        <w:jc w:val="both"/>
        <w:rPr>
          <w:rFonts w:ascii="Times New Roman" w:hAnsi="Times New Roman"/>
          <w:sz w:val="24"/>
          <w:szCs w:val="24"/>
        </w:rPr>
      </w:pPr>
      <w:r w:rsidRPr="001137FA">
        <w:rPr>
          <w:rFonts w:ascii="Times New Roman" w:hAnsi="Times New Roman"/>
          <w:sz w:val="24"/>
          <w:szCs w:val="24"/>
        </w:rPr>
        <w:lastRenderedPageBreak/>
        <w:t>Федеральный</w:t>
      </w:r>
      <w:r w:rsidRPr="001137FA">
        <w:rPr>
          <w:rFonts w:ascii="Times New Roman" w:hAnsi="Times New Roman"/>
          <w:spacing w:val="1"/>
          <w:sz w:val="24"/>
          <w:szCs w:val="24"/>
        </w:rPr>
        <w:t xml:space="preserve"> </w:t>
      </w:r>
      <w:r w:rsidRPr="001137FA">
        <w:rPr>
          <w:rFonts w:ascii="Times New Roman" w:hAnsi="Times New Roman"/>
          <w:sz w:val="24"/>
          <w:szCs w:val="24"/>
        </w:rPr>
        <w:t>календарный</w:t>
      </w:r>
      <w:r w:rsidRPr="001137FA">
        <w:rPr>
          <w:rFonts w:ascii="Times New Roman" w:hAnsi="Times New Roman"/>
          <w:spacing w:val="1"/>
          <w:sz w:val="24"/>
          <w:szCs w:val="24"/>
        </w:rPr>
        <w:t xml:space="preserve"> </w:t>
      </w:r>
      <w:r w:rsidRPr="001137FA">
        <w:rPr>
          <w:rFonts w:ascii="Times New Roman" w:hAnsi="Times New Roman"/>
          <w:sz w:val="24"/>
          <w:szCs w:val="24"/>
        </w:rPr>
        <w:t>план</w:t>
      </w:r>
      <w:r w:rsidRPr="001137FA">
        <w:rPr>
          <w:rFonts w:ascii="Times New Roman" w:hAnsi="Times New Roman"/>
          <w:spacing w:val="1"/>
          <w:sz w:val="24"/>
          <w:szCs w:val="24"/>
        </w:rPr>
        <w:t xml:space="preserve"> </w:t>
      </w:r>
      <w:r w:rsidRPr="001137FA">
        <w:rPr>
          <w:rFonts w:ascii="Times New Roman" w:hAnsi="Times New Roman"/>
          <w:sz w:val="24"/>
          <w:szCs w:val="24"/>
        </w:rPr>
        <w:t>воспитательной</w:t>
      </w:r>
      <w:r w:rsidRPr="001137FA">
        <w:rPr>
          <w:rFonts w:ascii="Times New Roman" w:hAnsi="Times New Roman"/>
          <w:spacing w:val="1"/>
          <w:sz w:val="24"/>
          <w:szCs w:val="24"/>
        </w:rPr>
        <w:t xml:space="preserve"> </w:t>
      </w:r>
      <w:r w:rsidRPr="001137FA">
        <w:rPr>
          <w:rFonts w:ascii="Times New Roman" w:hAnsi="Times New Roman"/>
          <w:sz w:val="24"/>
          <w:szCs w:val="24"/>
        </w:rPr>
        <w:t>работы</w:t>
      </w:r>
      <w:r w:rsidRPr="001137FA">
        <w:rPr>
          <w:rFonts w:ascii="Times New Roman" w:hAnsi="Times New Roman"/>
          <w:spacing w:val="1"/>
          <w:sz w:val="24"/>
          <w:szCs w:val="24"/>
        </w:rPr>
        <w:t xml:space="preserve"> </w:t>
      </w:r>
      <w:r w:rsidRPr="001137FA">
        <w:rPr>
          <w:rFonts w:ascii="Times New Roman" w:hAnsi="Times New Roman"/>
          <w:sz w:val="24"/>
          <w:szCs w:val="24"/>
        </w:rPr>
        <w:t>реализуется</w:t>
      </w:r>
      <w:r w:rsidRPr="001137FA">
        <w:rPr>
          <w:rFonts w:ascii="Times New Roman" w:hAnsi="Times New Roman"/>
          <w:spacing w:val="1"/>
          <w:sz w:val="24"/>
          <w:szCs w:val="24"/>
        </w:rPr>
        <w:t xml:space="preserve"> </w:t>
      </w:r>
      <w:r w:rsidRPr="001137FA">
        <w:rPr>
          <w:rFonts w:ascii="Times New Roman" w:hAnsi="Times New Roman"/>
          <w:sz w:val="24"/>
          <w:szCs w:val="24"/>
        </w:rPr>
        <w:t>в</w:t>
      </w:r>
      <w:r w:rsidRPr="001137FA">
        <w:rPr>
          <w:rFonts w:ascii="Times New Roman" w:hAnsi="Times New Roman"/>
          <w:spacing w:val="1"/>
          <w:sz w:val="24"/>
          <w:szCs w:val="24"/>
        </w:rPr>
        <w:t xml:space="preserve"> </w:t>
      </w:r>
      <w:r w:rsidRPr="001137FA">
        <w:rPr>
          <w:rFonts w:ascii="Times New Roman" w:hAnsi="Times New Roman"/>
          <w:sz w:val="24"/>
          <w:szCs w:val="24"/>
        </w:rPr>
        <w:t>рамках</w:t>
      </w:r>
      <w:r w:rsidRPr="001137FA">
        <w:rPr>
          <w:rFonts w:ascii="Times New Roman" w:hAnsi="Times New Roman"/>
          <w:spacing w:val="1"/>
          <w:sz w:val="24"/>
          <w:szCs w:val="24"/>
        </w:rPr>
        <w:t xml:space="preserve"> </w:t>
      </w:r>
      <w:r w:rsidRPr="001137FA">
        <w:rPr>
          <w:rFonts w:ascii="Times New Roman" w:hAnsi="Times New Roman"/>
          <w:sz w:val="24"/>
          <w:szCs w:val="24"/>
        </w:rPr>
        <w:t>урочной</w:t>
      </w:r>
      <w:r w:rsidRPr="001137FA">
        <w:rPr>
          <w:rFonts w:ascii="Times New Roman" w:hAnsi="Times New Roman"/>
          <w:spacing w:val="-3"/>
          <w:sz w:val="24"/>
          <w:szCs w:val="24"/>
        </w:rPr>
        <w:t xml:space="preserve"> </w:t>
      </w:r>
      <w:r w:rsidRPr="001137FA">
        <w:rPr>
          <w:rFonts w:ascii="Times New Roman" w:hAnsi="Times New Roman"/>
          <w:sz w:val="24"/>
          <w:szCs w:val="24"/>
        </w:rPr>
        <w:t>и</w:t>
      </w:r>
      <w:r w:rsidRPr="001137FA">
        <w:rPr>
          <w:rFonts w:ascii="Times New Roman" w:hAnsi="Times New Roman"/>
          <w:spacing w:val="-2"/>
          <w:sz w:val="24"/>
          <w:szCs w:val="24"/>
        </w:rPr>
        <w:t xml:space="preserve"> </w:t>
      </w:r>
      <w:r w:rsidRPr="001137FA">
        <w:rPr>
          <w:rFonts w:ascii="Times New Roman" w:hAnsi="Times New Roman"/>
          <w:sz w:val="24"/>
          <w:szCs w:val="24"/>
        </w:rPr>
        <w:t>внеурочной</w:t>
      </w:r>
      <w:r w:rsidRPr="001137FA">
        <w:rPr>
          <w:rFonts w:ascii="Times New Roman" w:hAnsi="Times New Roman"/>
          <w:spacing w:val="1"/>
          <w:sz w:val="24"/>
          <w:szCs w:val="24"/>
        </w:rPr>
        <w:t xml:space="preserve"> </w:t>
      </w:r>
      <w:r w:rsidRPr="001137FA">
        <w:rPr>
          <w:rFonts w:ascii="Times New Roman" w:hAnsi="Times New Roman"/>
          <w:sz w:val="24"/>
          <w:szCs w:val="24"/>
        </w:rPr>
        <w:t>деятельности.</w:t>
      </w:r>
    </w:p>
    <w:p w:rsidR="00A455D9" w:rsidRPr="001137FA" w:rsidRDefault="00A455D9" w:rsidP="00A455D9">
      <w:pPr>
        <w:pStyle w:val="ad"/>
        <w:spacing w:before="1"/>
        <w:ind w:right="346" w:firstLine="139"/>
        <w:jc w:val="both"/>
        <w:rPr>
          <w:rFonts w:ascii="Times New Roman" w:hAnsi="Times New Roman"/>
          <w:sz w:val="24"/>
          <w:szCs w:val="24"/>
        </w:rPr>
      </w:pPr>
      <w:r w:rsidRPr="001137FA">
        <w:rPr>
          <w:rFonts w:ascii="Times New Roman" w:hAnsi="Times New Roman"/>
          <w:sz w:val="24"/>
          <w:szCs w:val="24"/>
        </w:rPr>
        <w:t>Все мероприятия проводятся с учетом особенностей образовательной программы, а</w:t>
      </w:r>
      <w:r w:rsidRPr="001137FA">
        <w:rPr>
          <w:rFonts w:ascii="Times New Roman" w:hAnsi="Times New Roman"/>
          <w:spacing w:val="1"/>
          <w:sz w:val="24"/>
          <w:szCs w:val="24"/>
        </w:rPr>
        <w:t xml:space="preserve"> </w:t>
      </w:r>
      <w:r w:rsidRPr="001137FA">
        <w:rPr>
          <w:rFonts w:ascii="Times New Roman" w:hAnsi="Times New Roman"/>
          <w:sz w:val="24"/>
          <w:szCs w:val="24"/>
        </w:rPr>
        <w:t>также</w:t>
      </w:r>
      <w:r w:rsidRPr="001137FA">
        <w:rPr>
          <w:rFonts w:ascii="Times New Roman" w:hAnsi="Times New Roman"/>
          <w:spacing w:val="1"/>
          <w:sz w:val="24"/>
          <w:szCs w:val="24"/>
        </w:rPr>
        <w:t xml:space="preserve"> </w:t>
      </w:r>
      <w:r w:rsidRPr="001137FA">
        <w:rPr>
          <w:rFonts w:ascii="Times New Roman" w:hAnsi="Times New Roman"/>
          <w:sz w:val="24"/>
          <w:szCs w:val="24"/>
        </w:rPr>
        <w:t>возрастных,</w:t>
      </w:r>
      <w:r w:rsidRPr="001137FA">
        <w:rPr>
          <w:rFonts w:ascii="Times New Roman" w:hAnsi="Times New Roman"/>
          <w:spacing w:val="1"/>
          <w:sz w:val="24"/>
          <w:szCs w:val="24"/>
        </w:rPr>
        <w:t xml:space="preserve"> </w:t>
      </w:r>
      <w:r w:rsidRPr="001137FA">
        <w:rPr>
          <w:rFonts w:ascii="Times New Roman" w:hAnsi="Times New Roman"/>
          <w:sz w:val="24"/>
          <w:szCs w:val="24"/>
        </w:rPr>
        <w:t>физиологических</w:t>
      </w:r>
      <w:r w:rsidRPr="001137FA">
        <w:rPr>
          <w:rFonts w:ascii="Times New Roman" w:hAnsi="Times New Roman"/>
          <w:spacing w:val="1"/>
          <w:sz w:val="24"/>
          <w:szCs w:val="24"/>
        </w:rPr>
        <w:t xml:space="preserve"> </w:t>
      </w:r>
      <w:r w:rsidRPr="001137FA">
        <w:rPr>
          <w:rFonts w:ascii="Times New Roman" w:hAnsi="Times New Roman"/>
          <w:sz w:val="24"/>
          <w:szCs w:val="24"/>
        </w:rPr>
        <w:t>и</w:t>
      </w:r>
      <w:r w:rsidRPr="001137FA">
        <w:rPr>
          <w:rFonts w:ascii="Times New Roman" w:hAnsi="Times New Roman"/>
          <w:spacing w:val="1"/>
          <w:sz w:val="24"/>
          <w:szCs w:val="24"/>
        </w:rPr>
        <w:t xml:space="preserve"> </w:t>
      </w:r>
      <w:proofErr w:type="spellStart"/>
      <w:r w:rsidRPr="001137FA">
        <w:rPr>
          <w:rFonts w:ascii="Times New Roman" w:hAnsi="Times New Roman"/>
          <w:sz w:val="24"/>
          <w:szCs w:val="24"/>
        </w:rPr>
        <w:t>психоэмоциональных</w:t>
      </w:r>
      <w:proofErr w:type="spellEnd"/>
      <w:r w:rsidRPr="001137FA">
        <w:rPr>
          <w:rFonts w:ascii="Times New Roman" w:hAnsi="Times New Roman"/>
          <w:spacing w:val="1"/>
          <w:sz w:val="24"/>
          <w:szCs w:val="24"/>
        </w:rPr>
        <w:t xml:space="preserve"> </w:t>
      </w:r>
      <w:r w:rsidRPr="001137FA">
        <w:rPr>
          <w:rFonts w:ascii="Times New Roman" w:hAnsi="Times New Roman"/>
          <w:sz w:val="24"/>
          <w:szCs w:val="24"/>
        </w:rPr>
        <w:t>особенностей</w:t>
      </w:r>
      <w:r w:rsidRPr="001137FA">
        <w:rPr>
          <w:rFonts w:ascii="Times New Roman" w:hAnsi="Times New Roman"/>
          <w:spacing w:val="1"/>
          <w:sz w:val="24"/>
          <w:szCs w:val="24"/>
        </w:rPr>
        <w:t xml:space="preserve"> </w:t>
      </w:r>
      <w:r w:rsidRPr="001137FA">
        <w:rPr>
          <w:rFonts w:ascii="Times New Roman" w:hAnsi="Times New Roman"/>
          <w:sz w:val="24"/>
          <w:szCs w:val="24"/>
        </w:rPr>
        <w:t>обучающихся,</w:t>
      </w:r>
      <w:r w:rsidRPr="001137FA">
        <w:rPr>
          <w:rFonts w:ascii="Times New Roman" w:hAnsi="Times New Roman"/>
          <w:spacing w:val="5"/>
          <w:sz w:val="24"/>
          <w:szCs w:val="24"/>
        </w:rPr>
        <w:t xml:space="preserve"> </w:t>
      </w:r>
      <w:r w:rsidRPr="001137FA">
        <w:rPr>
          <w:rFonts w:ascii="Times New Roman" w:hAnsi="Times New Roman"/>
          <w:sz w:val="24"/>
          <w:szCs w:val="24"/>
        </w:rPr>
        <w:t>с</w:t>
      </w:r>
      <w:r w:rsidRPr="001137FA">
        <w:rPr>
          <w:rFonts w:ascii="Times New Roman" w:hAnsi="Times New Roman"/>
          <w:spacing w:val="14"/>
          <w:sz w:val="24"/>
          <w:szCs w:val="24"/>
        </w:rPr>
        <w:t xml:space="preserve"> </w:t>
      </w:r>
      <w:r w:rsidRPr="001137FA">
        <w:rPr>
          <w:rFonts w:ascii="Times New Roman" w:hAnsi="Times New Roman"/>
          <w:sz w:val="24"/>
          <w:szCs w:val="24"/>
        </w:rPr>
        <w:t>умственной отсталостью.</w:t>
      </w:r>
    </w:p>
    <w:p w:rsidR="00A455D9" w:rsidRPr="001137FA" w:rsidRDefault="00A455D9" w:rsidP="00A455D9">
      <w:pPr>
        <w:pStyle w:val="ad"/>
        <w:ind w:right="342" w:firstLine="139"/>
        <w:jc w:val="both"/>
        <w:rPr>
          <w:rFonts w:ascii="Times New Roman" w:hAnsi="Times New Roman"/>
          <w:sz w:val="24"/>
          <w:szCs w:val="24"/>
        </w:rPr>
      </w:pPr>
      <w:r w:rsidRPr="001137FA">
        <w:rPr>
          <w:rFonts w:ascii="Times New Roman" w:hAnsi="Times New Roman"/>
          <w:sz w:val="24"/>
          <w:szCs w:val="24"/>
        </w:rPr>
        <w:t>При</w:t>
      </w:r>
      <w:r w:rsidRPr="001137FA">
        <w:rPr>
          <w:rFonts w:ascii="Times New Roman" w:hAnsi="Times New Roman"/>
          <w:spacing w:val="1"/>
          <w:sz w:val="24"/>
          <w:szCs w:val="24"/>
        </w:rPr>
        <w:t xml:space="preserve"> </w:t>
      </w:r>
      <w:r w:rsidRPr="001137FA">
        <w:rPr>
          <w:rFonts w:ascii="Times New Roman" w:hAnsi="Times New Roman"/>
          <w:sz w:val="24"/>
          <w:szCs w:val="24"/>
        </w:rPr>
        <w:t>разработке</w:t>
      </w:r>
      <w:r w:rsidRPr="001137FA">
        <w:rPr>
          <w:rFonts w:ascii="Times New Roman" w:hAnsi="Times New Roman"/>
          <w:spacing w:val="1"/>
          <w:sz w:val="24"/>
          <w:szCs w:val="24"/>
        </w:rPr>
        <w:t xml:space="preserve"> </w:t>
      </w:r>
      <w:r w:rsidRPr="001137FA">
        <w:rPr>
          <w:rFonts w:ascii="Times New Roman" w:hAnsi="Times New Roman"/>
          <w:sz w:val="24"/>
          <w:szCs w:val="24"/>
        </w:rPr>
        <w:t>плана</w:t>
      </w:r>
      <w:r w:rsidRPr="001137FA">
        <w:rPr>
          <w:rFonts w:ascii="Times New Roman" w:hAnsi="Times New Roman"/>
          <w:spacing w:val="1"/>
          <w:sz w:val="24"/>
          <w:szCs w:val="24"/>
        </w:rPr>
        <w:t xml:space="preserve"> </w:t>
      </w:r>
      <w:r w:rsidRPr="001137FA">
        <w:rPr>
          <w:rFonts w:ascii="Times New Roman" w:hAnsi="Times New Roman"/>
          <w:sz w:val="24"/>
          <w:szCs w:val="24"/>
        </w:rPr>
        <w:t>учитываются:</w:t>
      </w:r>
      <w:r w:rsidRPr="001137FA">
        <w:rPr>
          <w:rFonts w:ascii="Times New Roman" w:hAnsi="Times New Roman"/>
          <w:spacing w:val="1"/>
          <w:sz w:val="24"/>
          <w:szCs w:val="24"/>
        </w:rPr>
        <w:t xml:space="preserve"> </w:t>
      </w:r>
      <w:r w:rsidRPr="001137FA">
        <w:rPr>
          <w:rFonts w:ascii="Times New Roman" w:hAnsi="Times New Roman"/>
          <w:sz w:val="24"/>
          <w:szCs w:val="24"/>
        </w:rPr>
        <w:t>индивидуальные</w:t>
      </w:r>
      <w:r w:rsidRPr="001137FA">
        <w:rPr>
          <w:rFonts w:ascii="Times New Roman" w:hAnsi="Times New Roman"/>
          <w:spacing w:val="1"/>
          <w:sz w:val="24"/>
          <w:szCs w:val="24"/>
        </w:rPr>
        <w:t xml:space="preserve"> </w:t>
      </w:r>
      <w:r w:rsidRPr="001137FA">
        <w:rPr>
          <w:rFonts w:ascii="Times New Roman" w:hAnsi="Times New Roman"/>
          <w:sz w:val="24"/>
          <w:szCs w:val="24"/>
        </w:rPr>
        <w:t>планы</w:t>
      </w:r>
      <w:r w:rsidRPr="001137FA">
        <w:rPr>
          <w:rFonts w:ascii="Times New Roman" w:hAnsi="Times New Roman"/>
          <w:spacing w:val="1"/>
          <w:sz w:val="24"/>
          <w:szCs w:val="24"/>
        </w:rPr>
        <w:t xml:space="preserve"> </w:t>
      </w:r>
      <w:r w:rsidRPr="001137FA">
        <w:rPr>
          <w:rFonts w:ascii="Times New Roman" w:hAnsi="Times New Roman"/>
          <w:sz w:val="24"/>
          <w:szCs w:val="24"/>
        </w:rPr>
        <w:t>классных</w:t>
      </w:r>
      <w:r w:rsidRPr="001137FA">
        <w:rPr>
          <w:rFonts w:ascii="Times New Roman" w:hAnsi="Times New Roman"/>
          <w:spacing w:val="1"/>
          <w:sz w:val="24"/>
          <w:szCs w:val="24"/>
        </w:rPr>
        <w:t xml:space="preserve"> </w:t>
      </w:r>
      <w:r w:rsidRPr="001137FA">
        <w:rPr>
          <w:rFonts w:ascii="Times New Roman" w:hAnsi="Times New Roman"/>
          <w:sz w:val="24"/>
          <w:szCs w:val="24"/>
        </w:rPr>
        <w:t>руководителей; рабочие программы учителей по изучаемым в общеобразовательной</w:t>
      </w:r>
      <w:r w:rsidRPr="001137FA">
        <w:rPr>
          <w:rFonts w:ascii="Times New Roman" w:hAnsi="Times New Roman"/>
          <w:spacing w:val="1"/>
          <w:sz w:val="24"/>
          <w:szCs w:val="24"/>
        </w:rPr>
        <w:t xml:space="preserve"> </w:t>
      </w:r>
      <w:r w:rsidRPr="001137FA">
        <w:rPr>
          <w:rFonts w:ascii="Times New Roman" w:hAnsi="Times New Roman"/>
          <w:sz w:val="24"/>
          <w:szCs w:val="24"/>
        </w:rPr>
        <w:t>организации</w:t>
      </w:r>
      <w:r w:rsidRPr="001137FA">
        <w:rPr>
          <w:rFonts w:ascii="Times New Roman" w:hAnsi="Times New Roman"/>
          <w:spacing w:val="1"/>
          <w:sz w:val="24"/>
          <w:szCs w:val="24"/>
        </w:rPr>
        <w:t xml:space="preserve"> </w:t>
      </w:r>
      <w:r w:rsidRPr="001137FA">
        <w:rPr>
          <w:rFonts w:ascii="Times New Roman" w:hAnsi="Times New Roman"/>
          <w:sz w:val="24"/>
          <w:szCs w:val="24"/>
        </w:rPr>
        <w:t>учебным</w:t>
      </w:r>
      <w:r w:rsidRPr="001137FA">
        <w:rPr>
          <w:rFonts w:ascii="Times New Roman" w:hAnsi="Times New Roman"/>
          <w:spacing w:val="1"/>
          <w:sz w:val="24"/>
          <w:szCs w:val="24"/>
        </w:rPr>
        <w:t xml:space="preserve"> </w:t>
      </w:r>
      <w:r w:rsidRPr="001137FA">
        <w:rPr>
          <w:rFonts w:ascii="Times New Roman" w:hAnsi="Times New Roman"/>
          <w:sz w:val="24"/>
          <w:szCs w:val="24"/>
        </w:rPr>
        <w:t>предметам,</w:t>
      </w:r>
      <w:r w:rsidRPr="001137FA">
        <w:rPr>
          <w:rFonts w:ascii="Times New Roman" w:hAnsi="Times New Roman"/>
          <w:spacing w:val="1"/>
          <w:sz w:val="24"/>
          <w:szCs w:val="24"/>
        </w:rPr>
        <w:t xml:space="preserve"> </w:t>
      </w:r>
      <w:r w:rsidRPr="001137FA">
        <w:rPr>
          <w:rFonts w:ascii="Times New Roman" w:hAnsi="Times New Roman"/>
          <w:sz w:val="24"/>
          <w:szCs w:val="24"/>
        </w:rPr>
        <w:t>курсам,</w:t>
      </w:r>
      <w:r w:rsidRPr="001137FA">
        <w:rPr>
          <w:rFonts w:ascii="Times New Roman" w:hAnsi="Times New Roman"/>
          <w:spacing w:val="1"/>
          <w:sz w:val="24"/>
          <w:szCs w:val="24"/>
        </w:rPr>
        <w:t xml:space="preserve"> </w:t>
      </w:r>
      <w:r w:rsidRPr="001137FA">
        <w:rPr>
          <w:rFonts w:ascii="Times New Roman" w:hAnsi="Times New Roman"/>
          <w:sz w:val="24"/>
          <w:szCs w:val="24"/>
        </w:rPr>
        <w:t>модулям;</w:t>
      </w:r>
      <w:r w:rsidRPr="001137FA">
        <w:rPr>
          <w:rFonts w:ascii="Times New Roman" w:hAnsi="Times New Roman"/>
          <w:spacing w:val="1"/>
          <w:sz w:val="24"/>
          <w:szCs w:val="24"/>
        </w:rPr>
        <w:t xml:space="preserve"> </w:t>
      </w:r>
      <w:r w:rsidRPr="001137FA">
        <w:rPr>
          <w:rFonts w:ascii="Times New Roman" w:hAnsi="Times New Roman"/>
          <w:sz w:val="24"/>
          <w:szCs w:val="24"/>
        </w:rPr>
        <w:t>план,</w:t>
      </w:r>
      <w:r w:rsidRPr="001137FA">
        <w:rPr>
          <w:rFonts w:ascii="Times New Roman" w:hAnsi="Times New Roman"/>
          <w:spacing w:val="1"/>
          <w:sz w:val="24"/>
          <w:szCs w:val="24"/>
        </w:rPr>
        <w:t xml:space="preserve"> </w:t>
      </w:r>
      <w:r w:rsidRPr="001137FA">
        <w:rPr>
          <w:rFonts w:ascii="Times New Roman" w:hAnsi="Times New Roman"/>
          <w:sz w:val="24"/>
          <w:szCs w:val="24"/>
        </w:rPr>
        <w:t>рабочие</w:t>
      </w:r>
      <w:r w:rsidRPr="001137FA">
        <w:rPr>
          <w:rFonts w:ascii="Times New Roman" w:hAnsi="Times New Roman"/>
          <w:spacing w:val="1"/>
          <w:sz w:val="24"/>
          <w:szCs w:val="24"/>
        </w:rPr>
        <w:t xml:space="preserve"> </w:t>
      </w:r>
      <w:r w:rsidRPr="001137FA">
        <w:rPr>
          <w:rFonts w:ascii="Times New Roman" w:hAnsi="Times New Roman"/>
          <w:sz w:val="24"/>
          <w:szCs w:val="24"/>
        </w:rPr>
        <w:t>программы</w:t>
      </w:r>
      <w:r w:rsidRPr="001137FA">
        <w:rPr>
          <w:rFonts w:ascii="Times New Roman" w:hAnsi="Times New Roman"/>
          <w:spacing w:val="1"/>
          <w:sz w:val="24"/>
          <w:szCs w:val="24"/>
        </w:rPr>
        <w:t xml:space="preserve"> </w:t>
      </w:r>
      <w:r w:rsidRPr="001137FA">
        <w:rPr>
          <w:rFonts w:ascii="Times New Roman" w:hAnsi="Times New Roman"/>
          <w:sz w:val="24"/>
          <w:szCs w:val="24"/>
        </w:rPr>
        <w:t>учебных курсов, занятий</w:t>
      </w:r>
      <w:r w:rsidRPr="001137FA">
        <w:rPr>
          <w:rFonts w:ascii="Times New Roman" w:hAnsi="Times New Roman"/>
          <w:spacing w:val="1"/>
          <w:sz w:val="24"/>
          <w:szCs w:val="24"/>
        </w:rPr>
        <w:t xml:space="preserve"> </w:t>
      </w:r>
      <w:proofErr w:type="spellStart"/>
      <w:r w:rsidRPr="001137FA">
        <w:rPr>
          <w:rFonts w:ascii="Times New Roman" w:hAnsi="Times New Roman"/>
          <w:sz w:val="24"/>
          <w:szCs w:val="24"/>
        </w:rPr>
        <w:t>внеурочнойдеятельности</w:t>
      </w:r>
      <w:proofErr w:type="spellEnd"/>
      <w:r w:rsidRPr="001137FA">
        <w:rPr>
          <w:rFonts w:ascii="Times New Roman" w:hAnsi="Times New Roman"/>
          <w:sz w:val="24"/>
          <w:szCs w:val="24"/>
        </w:rPr>
        <w:t>; планы органов самоуправления в</w:t>
      </w:r>
      <w:r w:rsidRPr="001137FA">
        <w:rPr>
          <w:rFonts w:ascii="Times New Roman" w:hAnsi="Times New Roman"/>
          <w:spacing w:val="1"/>
          <w:sz w:val="24"/>
          <w:szCs w:val="24"/>
        </w:rPr>
        <w:t xml:space="preserve"> </w:t>
      </w:r>
      <w:r w:rsidRPr="001137FA">
        <w:rPr>
          <w:rFonts w:ascii="Times New Roman" w:hAnsi="Times New Roman"/>
          <w:sz w:val="24"/>
          <w:szCs w:val="24"/>
        </w:rPr>
        <w:t>общеобразовательной организации, ученического самоуправления, взаимодействия с</w:t>
      </w:r>
      <w:r w:rsidRPr="001137FA">
        <w:rPr>
          <w:rFonts w:ascii="Times New Roman" w:hAnsi="Times New Roman"/>
          <w:spacing w:val="1"/>
          <w:sz w:val="24"/>
          <w:szCs w:val="24"/>
        </w:rPr>
        <w:t xml:space="preserve"> </w:t>
      </w:r>
      <w:r w:rsidRPr="001137FA">
        <w:rPr>
          <w:rFonts w:ascii="Times New Roman" w:hAnsi="Times New Roman"/>
          <w:sz w:val="24"/>
          <w:szCs w:val="24"/>
        </w:rPr>
        <w:t>социальными партнёрами согласно договорам, соглашениям с ними; планы работы</w:t>
      </w:r>
      <w:r w:rsidRPr="001137FA">
        <w:rPr>
          <w:rFonts w:ascii="Times New Roman" w:hAnsi="Times New Roman"/>
          <w:spacing w:val="1"/>
          <w:sz w:val="24"/>
          <w:szCs w:val="24"/>
        </w:rPr>
        <w:t xml:space="preserve"> </w:t>
      </w:r>
      <w:r w:rsidRPr="001137FA">
        <w:rPr>
          <w:rFonts w:ascii="Times New Roman" w:hAnsi="Times New Roman"/>
          <w:sz w:val="24"/>
          <w:szCs w:val="24"/>
        </w:rPr>
        <w:t>психологической</w:t>
      </w:r>
      <w:r w:rsidRPr="001137FA">
        <w:rPr>
          <w:rFonts w:ascii="Times New Roman" w:hAnsi="Times New Roman"/>
          <w:spacing w:val="1"/>
          <w:sz w:val="24"/>
          <w:szCs w:val="24"/>
        </w:rPr>
        <w:t xml:space="preserve"> </w:t>
      </w:r>
      <w:r w:rsidRPr="001137FA">
        <w:rPr>
          <w:rFonts w:ascii="Times New Roman" w:hAnsi="Times New Roman"/>
          <w:sz w:val="24"/>
          <w:szCs w:val="24"/>
        </w:rPr>
        <w:t>службы</w:t>
      </w:r>
      <w:r w:rsidRPr="001137FA">
        <w:rPr>
          <w:rFonts w:ascii="Times New Roman" w:hAnsi="Times New Roman"/>
          <w:spacing w:val="1"/>
          <w:sz w:val="24"/>
          <w:szCs w:val="24"/>
        </w:rPr>
        <w:t xml:space="preserve"> </w:t>
      </w:r>
      <w:r w:rsidRPr="001137FA">
        <w:rPr>
          <w:rFonts w:ascii="Times New Roman" w:hAnsi="Times New Roman"/>
          <w:sz w:val="24"/>
          <w:szCs w:val="24"/>
        </w:rPr>
        <w:t>или</w:t>
      </w:r>
      <w:r w:rsidRPr="001137FA">
        <w:rPr>
          <w:rFonts w:ascii="Times New Roman" w:hAnsi="Times New Roman"/>
          <w:spacing w:val="1"/>
          <w:sz w:val="24"/>
          <w:szCs w:val="24"/>
        </w:rPr>
        <w:t xml:space="preserve"> </w:t>
      </w:r>
      <w:r w:rsidRPr="001137FA">
        <w:rPr>
          <w:rFonts w:ascii="Times New Roman" w:hAnsi="Times New Roman"/>
          <w:sz w:val="24"/>
          <w:szCs w:val="24"/>
        </w:rPr>
        <w:t>школьного</w:t>
      </w:r>
      <w:r w:rsidRPr="001137FA">
        <w:rPr>
          <w:rFonts w:ascii="Times New Roman" w:hAnsi="Times New Roman"/>
          <w:spacing w:val="1"/>
          <w:sz w:val="24"/>
          <w:szCs w:val="24"/>
        </w:rPr>
        <w:t xml:space="preserve"> </w:t>
      </w:r>
      <w:r w:rsidRPr="001137FA">
        <w:rPr>
          <w:rFonts w:ascii="Times New Roman" w:hAnsi="Times New Roman"/>
          <w:sz w:val="24"/>
          <w:szCs w:val="24"/>
        </w:rPr>
        <w:t>психолога,</w:t>
      </w:r>
      <w:r w:rsidRPr="001137FA">
        <w:rPr>
          <w:rFonts w:ascii="Times New Roman" w:hAnsi="Times New Roman"/>
          <w:spacing w:val="1"/>
          <w:sz w:val="24"/>
          <w:szCs w:val="24"/>
        </w:rPr>
        <w:t xml:space="preserve"> </w:t>
      </w:r>
      <w:r w:rsidRPr="001137FA">
        <w:rPr>
          <w:rFonts w:ascii="Times New Roman" w:hAnsi="Times New Roman"/>
          <w:sz w:val="24"/>
          <w:szCs w:val="24"/>
        </w:rPr>
        <w:t>социальных</w:t>
      </w:r>
      <w:r w:rsidRPr="001137FA">
        <w:rPr>
          <w:rFonts w:ascii="Times New Roman" w:hAnsi="Times New Roman"/>
          <w:spacing w:val="1"/>
          <w:sz w:val="24"/>
          <w:szCs w:val="24"/>
        </w:rPr>
        <w:t xml:space="preserve"> </w:t>
      </w:r>
      <w:r w:rsidRPr="001137FA">
        <w:rPr>
          <w:rFonts w:ascii="Times New Roman" w:hAnsi="Times New Roman"/>
          <w:sz w:val="24"/>
          <w:szCs w:val="24"/>
        </w:rPr>
        <w:t>педагогических</w:t>
      </w:r>
      <w:r w:rsidRPr="001137FA">
        <w:rPr>
          <w:rFonts w:ascii="Times New Roman" w:hAnsi="Times New Roman"/>
          <w:spacing w:val="1"/>
          <w:sz w:val="24"/>
          <w:szCs w:val="24"/>
        </w:rPr>
        <w:t xml:space="preserve"> </w:t>
      </w:r>
      <w:r w:rsidRPr="001137FA">
        <w:rPr>
          <w:rFonts w:ascii="Times New Roman" w:hAnsi="Times New Roman"/>
          <w:sz w:val="24"/>
          <w:szCs w:val="24"/>
        </w:rPr>
        <w:t>работников</w:t>
      </w:r>
      <w:r w:rsidRPr="001137FA">
        <w:rPr>
          <w:rFonts w:ascii="Times New Roman" w:hAnsi="Times New Roman"/>
          <w:spacing w:val="1"/>
          <w:sz w:val="24"/>
          <w:szCs w:val="24"/>
        </w:rPr>
        <w:t xml:space="preserve"> </w:t>
      </w:r>
      <w:r w:rsidRPr="001137FA">
        <w:rPr>
          <w:rFonts w:ascii="Times New Roman" w:hAnsi="Times New Roman"/>
          <w:sz w:val="24"/>
          <w:szCs w:val="24"/>
        </w:rPr>
        <w:t>и</w:t>
      </w:r>
      <w:r w:rsidRPr="001137FA">
        <w:rPr>
          <w:rFonts w:ascii="Times New Roman" w:hAnsi="Times New Roman"/>
          <w:spacing w:val="1"/>
          <w:sz w:val="24"/>
          <w:szCs w:val="24"/>
        </w:rPr>
        <w:t xml:space="preserve"> </w:t>
      </w:r>
      <w:r w:rsidRPr="001137FA">
        <w:rPr>
          <w:rFonts w:ascii="Times New Roman" w:hAnsi="Times New Roman"/>
          <w:sz w:val="24"/>
          <w:szCs w:val="24"/>
        </w:rPr>
        <w:t>другая</w:t>
      </w:r>
      <w:r w:rsidRPr="001137FA">
        <w:rPr>
          <w:rFonts w:ascii="Times New Roman" w:hAnsi="Times New Roman"/>
          <w:spacing w:val="1"/>
          <w:sz w:val="24"/>
          <w:szCs w:val="24"/>
        </w:rPr>
        <w:t xml:space="preserve"> </w:t>
      </w:r>
      <w:r w:rsidRPr="001137FA">
        <w:rPr>
          <w:rFonts w:ascii="Times New Roman" w:hAnsi="Times New Roman"/>
          <w:sz w:val="24"/>
          <w:szCs w:val="24"/>
        </w:rPr>
        <w:t>документация,</w:t>
      </w:r>
      <w:r w:rsidRPr="001137FA">
        <w:rPr>
          <w:rFonts w:ascii="Times New Roman" w:hAnsi="Times New Roman"/>
          <w:spacing w:val="1"/>
          <w:sz w:val="24"/>
          <w:szCs w:val="24"/>
        </w:rPr>
        <w:t xml:space="preserve"> </w:t>
      </w:r>
      <w:r w:rsidRPr="001137FA">
        <w:rPr>
          <w:rFonts w:ascii="Times New Roman" w:hAnsi="Times New Roman"/>
          <w:sz w:val="24"/>
          <w:szCs w:val="24"/>
        </w:rPr>
        <w:t>которая</w:t>
      </w:r>
      <w:r w:rsidRPr="001137FA">
        <w:rPr>
          <w:rFonts w:ascii="Times New Roman" w:hAnsi="Times New Roman"/>
          <w:spacing w:val="1"/>
          <w:sz w:val="24"/>
          <w:szCs w:val="24"/>
        </w:rPr>
        <w:t xml:space="preserve"> </w:t>
      </w:r>
      <w:r w:rsidRPr="001137FA">
        <w:rPr>
          <w:rFonts w:ascii="Times New Roman" w:hAnsi="Times New Roman"/>
          <w:sz w:val="24"/>
          <w:szCs w:val="24"/>
        </w:rPr>
        <w:t>должна</w:t>
      </w:r>
      <w:r w:rsidRPr="001137FA">
        <w:rPr>
          <w:rFonts w:ascii="Times New Roman" w:hAnsi="Times New Roman"/>
          <w:spacing w:val="1"/>
          <w:sz w:val="24"/>
          <w:szCs w:val="24"/>
        </w:rPr>
        <w:t xml:space="preserve"> </w:t>
      </w:r>
      <w:r w:rsidRPr="001137FA">
        <w:rPr>
          <w:rFonts w:ascii="Times New Roman" w:hAnsi="Times New Roman"/>
          <w:sz w:val="24"/>
          <w:szCs w:val="24"/>
        </w:rPr>
        <w:t>соответствовать</w:t>
      </w:r>
      <w:r w:rsidRPr="001137FA">
        <w:rPr>
          <w:rFonts w:ascii="Times New Roman" w:hAnsi="Times New Roman"/>
          <w:spacing w:val="1"/>
          <w:sz w:val="24"/>
          <w:szCs w:val="24"/>
        </w:rPr>
        <w:t xml:space="preserve"> </w:t>
      </w:r>
      <w:r w:rsidRPr="001137FA">
        <w:rPr>
          <w:rFonts w:ascii="Times New Roman" w:hAnsi="Times New Roman"/>
          <w:sz w:val="24"/>
          <w:szCs w:val="24"/>
        </w:rPr>
        <w:t>содержанию</w:t>
      </w:r>
      <w:r w:rsidRPr="001137FA">
        <w:rPr>
          <w:rFonts w:ascii="Times New Roman" w:hAnsi="Times New Roman"/>
          <w:spacing w:val="1"/>
          <w:sz w:val="24"/>
          <w:szCs w:val="24"/>
        </w:rPr>
        <w:t xml:space="preserve"> </w:t>
      </w:r>
      <w:r w:rsidRPr="001137FA">
        <w:rPr>
          <w:rFonts w:ascii="Times New Roman" w:hAnsi="Times New Roman"/>
          <w:sz w:val="24"/>
          <w:szCs w:val="24"/>
        </w:rPr>
        <w:t>плана.</w:t>
      </w:r>
    </w:p>
    <w:p w:rsidR="00A455D9" w:rsidRPr="001137FA" w:rsidRDefault="00A455D9" w:rsidP="00A455D9">
      <w:pPr>
        <w:pStyle w:val="ad"/>
        <w:spacing w:before="1"/>
        <w:ind w:right="345" w:firstLine="139"/>
        <w:jc w:val="both"/>
        <w:rPr>
          <w:rFonts w:ascii="Times New Roman" w:hAnsi="Times New Roman"/>
          <w:sz w:val="24"/>
          <w:szCs w:val="24"/>
        </w:rPr>
      </w:pPr>
      <w:proofErr w:type="gramStart"/>
      <w:r w:rsidRPr="001137FA">
        <w:rPr>
          <w:rFonts w:ascii="Times New Roman" w:hAnsi="Times New Roman"/>
          <w:sz w:val="24"/>
          <w:szCs w:val="24"/>
        </w:rPr>
        <w:t>Перечень</w:t>
      </w:r>
      <w:r w:rsidRPr="001137FA">
        <w:rPr>
          <w:rFonts w:ascii="Times New Roman" w:hAnsi="Times New Roman"/>
          <w:spacing w:val="1"/>
          <w:sz w:val="24"/>
          <w:szCs w:val="24"/>
        </w:rPr>
        <w:t xml:space="preserve"> </w:t>
      </w:r>
      <w:r w:rsidRPr="001137FA">
        <w:rPr>
          <w:rFonts w:ascii="Times New Roman" w:hAnsi="Times New Roman"/>
          <w:sz w:val="24"/>
          <w:szCs w:val="24"/>
        </w:rPr>
        <w:t>основных</w:t>
      </w:r>
      <w:r w:rsidRPr="001137FA">
        <w:rPr>
          <w:rFonts w:ascii="Times New Roman" w:hAnsi="Times New Roman"/>
          <w:spacing w:val="1"/>
          <w:sz w:val="24"/>
          <w:szCs w:val="24"/>
        </w:rPr>
        <w:t xml:space="preserve"> </w:t>
      </w:r>
      <w:r w:rsidRPr="001137FA">
        <w:rPr>
          <w:rFonts w:ascii="Times New Roman" w:hAnsi="Times New Roman"/>
          <w:sz w:val="24"/>
          <w:szCs w:val="24"/>
        </w:rPr>
        <w:t>государственных</w:t>
      </w:r>
      <w:r w:rsidRPr="001137FA">
        <w:rPr>
          <w:rFonts w:ascii="Times New Roman" w:hAnsi="Times New Roman"/>
          <w:spacing w:val="1"/>
          <w:sz w:val="24"/>
          <w:szCs w:val="24"/>
        </w:rPr>
        <w:t xml:space="preserve"> </w:t>
      </w:r>
      <w:r w:rsidRPr="001137FA">
        <w:rPr>
          <w:rFonts w:ascii="Times New Roman" w:hAnsi="Times New Roman"/>
          <w:sz w:val="24"/>
          <w:szCs w:val="24"/>
        </w:rPr>
        <w:t>и</w:t>
      </w:r>
      <w:r w:rsidRPr="001137FA">
        <w:rPr>
          <w:rFonts w:ascii="Times New Roman" w:hAnsi="Times New Roman"/>
          <w:spacing w:val="1"/>
          <w:sz w:val="24"/>
          <w:szCs w:val="24"/>
        </w:rPr>
        <w:t xml:space="preserve"> </w:t>
      </w:r>
      <w:r w:rsidRPr="001137FA">
        <w:rPr>
          <w:rFonts w:ascii="Times New Roman" w:hAnsi="Times New Roman"/>
          <w:sz w:val="24"/>
          <w:szCs w:val="24"/>
        </w:rPr>
        <w:t>народных</w:t>
      </w:r>
      <w:r w:rsidRPr="001137FA">
        <w:rPr>
          <w:rFonts w:ascii="Times New Roman" w:hAnsi="Times New Roman"/>
          <w:spacing w:val="1"/>
          <w:sz w:val="24"/>
          <w:szCs w:val="24"/>
        </w:rPr>
        <w:t xml:space="preserve"> </w:t>
      </w:r>
      <w:r w:rsidRPr="001137FA">
        <w:rPr>
          <w:rFonts w:ascii="Times New Roman" w:hAnsi="Times New Roman"/>
          <w:sz w:val="24"/>
          <w:szCs w:val="24"/>
        </w:rPr>
        <w:t>праздников,</w:t>
      </w:r>
      <w:r w:rsidRPr="001137FA">
        <w:rPr>
          <w:rFonts w:ascii="Times New Roman" w:hAnsi="Times New Roman"/>
          <w:spacing w:val="1"/>
          <w:sz w:val="24"/>
          <w:szCs w:val="24"/>
        </w:rPr>
        <w:t xml:space="preserve"> </w:t>
      </w:r>
      <w:r w:rsidRPr="001137FA">
        <w:rPr>
          <w:rFonts w:ascii="Times New Roman" w:hAnsi="Times New Roman"/>
          <w:sz w:val="24"/>
          <w:szCs w:val="24"/>
        </w:rPr>
        <w:t>памятных дат</w:t>
      </w:r>
      <w:r w:rsidRPr="001137FA">
        <w:rPr>
          <w:rFonts w:ascii="Times New Roman" w:hAnsi="Times New Roman"/>
          <w:spacing w:val="1"/>
          <w:sz w:val="24"/>
          <w:szCs w:val="24"/>
        </w:rPr>
        <w:t xml:space="preserve"> </w:t>
      </w:r>
      <w:r w:rsidRPr="001137FA">
        <w:rPr>
          <w:rFonts w:ascii="Times New Roman" w:hAnsi="Times New Roman"/>
          <w:sz w:val="24"/>
          <w:szCs w:val="24"/>
        </w:rPr>
        <w:t>в</w:t>
      </w:r>
      <w:r w:rsidRPr="001137FA">
        <w:rPr>
          <w:rFonts w:ascii="Times New Roman" w:hAnsi="Times New Roman"/>
          <w:spacing w:val="1"/>
          <w:sz w:val="24"/>
          <w:szCs w:val="24"/>
        </w:rPr>
        <w:t xml:space="preserve"> </w:t>
      </w:r>
      <w:r w:rsidRPr="001137FA">
        <w:rPr>
          <w:rFonts w:ascii="Times New Roman" w:hAnsi="Times New Roman"/>
          <w:sz w:val="24"/>
          <w:szCs w:val="24"/>
        </w:rPr>
        <w:t>календарном</w:t>
      </w:r>
      <w:r w:rsidRPr="001137FA">
        <w:rPr>
          <w:rFonts w:ascii="Times New Roman" w:hAnsi="Times New Roman"/>
          <w:spacing w:val="1"/>
          <w:sz w:val="24"/>
          <w:szCs w:val="24"/>
        </w:rPr>
        <w:t xml:space="preserve"> </w:t>
      </w:r>
      <w:r w:rsidRPr="001137FA">
        <w:rPr>
          <w:rFonts w:ascii="Times New Roman" w:hAnsi="Times New Roman"/>
          <w:sz w:val="24"/>
          <w:szCs w:val="24"/>
        </w:rPr>
        <w:t>плане</w:t>
      </w:r>
      <w:r w:rsidRPr="001137FA">
        <w:rPr>
          <w:rFonts w:ascii="Times New Roman" w:hAnsi="Times New Roman"/>
          <w:spacing w:val="1"/>
          <w:sz w:val="24"/>
          <w:szCs w:val="24"/>
        </w:rPr>
        <w:t xml:space="preserve"> </w:t>
      </w:r>
      <w:r w:rsidRPr="001137FA">
        <w:rPr>
          <w:rFonts w:ascii="Times New Roman" w:hAnsi="Times New Roman"/>
          <w:sz w:val="24"/>
          <w:szCs w:val="24"/>
        </w:rPr>
        <w:t>воспитательной</w:t>
      </w:r>
      <w:r w:rsidRPr="001137FA">
        <w:rPr>
          <w:rFonts w:ascii="Times New Roman" w:hAnsi="Times New Roman"/>
          <w:spacing w:val="1"/>
          <w:sz w:val="24"/>
          <w:szCs w:val="24"/>
        </w:rPr>
        <w:t xml:space="preserve"> </w:t>
      </w:r>
      <w:r w:rsidRPr="001137FA">
        <w:rPr>
          <w:rFonts w:ascii="Times New Roman" w:hAnsi="Times New Roman"/>
          <w:sz w:val="24"/>
          <w:szCs w:val="24"/>
        </w:rPr>
        <w:t>работы</w:t>
      </w:r>
      <w:r w:rsidRPr="001137FA">
        <w:rPr>
          <w:rFonts w:ascii="Times New Roman" w:hAnsi="Times New Roman"/>
          <w:spacing w:val="1"/>
          <w:sz w:val="24"/>
          <w:szCs w:val="24"/>
        </w:rPr>
        <w:t xml:space="preserve"> </w:t>
      </w:r>
      <w:r w:rsidRPr="001137FA">
        <w:rPr>
          <w:rFonts w:ascii="Times New Roman" w:hAnsi="Times New Roman"/>
          <w:sz w:val="24"/>
          <w:szCs w:val="24"/>
        </w:rPr>
        <w:t>МБОУ</w:t>
      </w:r>
      <w:r w:rsidRPr="001137FA">
        <w:rPr>
          <w:rFonts w:ascii="Times New Roman" w:hAnsi="Times New Roman"/>
          <w:spacing w:val="1"/>
          <w:sz w:val="24"/>
          <w:szCs w:val="24"/>
        </w:rPr>
        <w:t xml:space="preserve"> </w:t>
      </w:r>
      <w:r w:rsidRPr="001137FA">
        <w:rPr>
          <w:rFonts w:ascii="Times New Roman" w:hAnsi="Times New Roman"/>
          <w:sz w:val="24"/>
          <w:szCs w:val="24"/>
        </w:rPr>
        <w:t>«</w:t>
      </w:r>
      <w:proofErr w:type="spellStart"/>
      <w:r w:rsidRPr="001137FA">
        <w:rPr>
          <w:rFonts w:ascii="Times New Roman" w:hAnsi="Times New Roman"/>
          <w:sz w:val="24"/>
          <w:szCs w:val="24"/>
        </w:rPr>
        <w:t>Маловаложикьинская</w:t>
      </w:r>
      <w:proofErr w:type="spellEnd"/>
      <w:r w:rsidRPr="001137FA">
        <w:rPr>
          <w:rFonts w:ascii="Times New Roman" w:hAnsi="Times New Roman"/>
          <w:spacing w:val="1"/>
          <w:sz w:val="24"/>
          <w:szCs w:val="24"/>
        </w:rPr>
        <w:t xml:space="preserve"> </w:t>
      </w:r>
      <w:r w:rsidRPr="001137FA">
        <w:rPr>
          <w:rFonts w:ascii="Times New Roman" w:hAnsi="Times New Roman"/>
          <w:sz w:val="24"/>
          <w:szCs w:val="24"/>
        </w:rPr>
        <w:t>СОШ»</w:t>
      </w:r>
      <w:r w:rsidRPr="001137FA">
        <w:rPr>
          <w:rFonts w:ascii="Times New Roman" w:hAnsi="Times New Roman"/>
          <w:spacing w:val="1"/>
          <w:sz w:val="24"/>
          <w:szCs w:val="24"/>
        </w:rPr>
        <w:t xml:space="preserve"> </w:t>
      </w:r>
      <w:r w:rsidRPr="001137FA">
        <w:rPr>
          <w:rFonts w:ascii="Times New Roman" w:hAnsi="Times New Roman"/>
          <w:sz w:val="24"/>
          <w:szCs w:val="24"/>
        </w:rPr>
        <w:t>дополняется</w:t>
      </w:r>
      <w:r w:rsidRPr="001137FA">
        <w:rPr>
          <w:rFonts w:ascii="Times New Roman" w:hAnsi="Times New Roman"/>
          <w:spacing w:val="1"/>
          <w:sz w:val="24"/>
          <w:szCs w:val="24"/>
        </w:rPr>
        <w:t xml:space="preserve"> </w:t>
      </w:r>
      <w:r w:rsidRPr="001137FA">
        <w:rPr>
          <w:rFonts w:ascii="Times New Roman" w:hAnsi="Times New Roman"/>
          <w:sz w:val="24"/>
          <w:szCs w:val="24"/>
        </w:rPr>
        <w:t>и</w:t>
      </w:r>
      <w:r w:rsidRPr="001137FA">
        <w:rPr>
          <w:rFonts w:ascii="Times New Roman" w:hAnsi="Times New Roman"/>
          <w:spacing w:val="1"/>
          <w:sz w:val="24"/>
          <w:szCs w:val="24"/>
        </w:rPr>
        <w:t xml:space="preserve"> </w:t>
      </w:r>
      <w:r w:rsidRPr="001137FA">
        <w:rPr>
          <w:rFonts w:ascii="Times New Roman" w:hAnsi="Times New Roman"/>
          <w:sz w:val="24"/>
          <w:szCs w:val="24"/>
        </w:rPr>
        <w:t>актуализируется</w:t>
      </w:r>
      <w:r w:rsidRPr="001137FA">
        <w:rPr>
          <w:rFonts w:ascii="Times New Roman" w:hAnsi="Times New Roman"/>
          <w:spacing w:val="1"/>
          <w:sz w:val="24"/>
          <w:szCs w:val="24"/>
        </w:rPr>
        <w:t xml:space="preserve"> </w:t>
      </w:r>
      <w:r w:rsidRPr="001137FA">
        <w:rPr>
          <w:rFonts w:ascii="Times New Roman" w:hAnsi="Times New Roman"/>
          <w:sz w:val="24"/>
          <w:szCs w:val="24"/>
        </w:rPr>
        <w:t>ежегодно</w:t>
      </w:r>
      <w:r w:rsidRPr="001137FA">
        <w:rPr>
          <w:rFonts w:ascii="Times New Roman" w:hAnsi="Times New Roman"/>
          <w:spacing w:val="1"/>
          <w:sz w:val="24"/>
          <w:szCs w:val="24"/>
        </w:rPr>
        <w:t xml:space="preserve"> </w:t>
      </w:r>
      <w:r w:rsidRPr="001137FA">
        <w:rPr>
          <w:rFonts w:ascii="Times New Roman" w:hAnsi="Times New Roman"/>
          <w:sz w:val="24"/>
          <w:szCs w:val="24"/>
        </w:rPr>
        <w:t>в</w:t>
      </w:r>
      <w:r w:rsidRPr="001137FA">
        <w:rPr>
          <w:rFonts w:ascii="Times New Roman" w:hAnsi="Times New Roman"/>
          <w:spacing w:val="1"/>
          <w:sz w:val="24"/>
          <w:szCs w:val="24"/>
        </w:rPr>
        <w:t xml:space="preserve"> </w:t>
      </w:r>
      <w:r w:rsidRPr="001137FA">
        <w:rPr>
          <w:rFonts w:ascii="Times New Roman" w:hAnsi="Times New Roman"/>
          <w:sz w:val="24"/>
          <w:szCs w:val="24"/>
        </w:rPr>
        <w:t>соответствии</w:t>
      </w:r>
      <w:r w:rsidRPr="001137FA">
        <w:rPr>
          <w:rFonts w:ascii="Times New Roman" w:hAnsi="Times New Roman"/>
          <w:spacing w:val="1"/>
          <w:sz w:val="24"/>
          <w:szCs w:val="24"/>
        </w:rPr>
        <w:t xml:space="preserve"> </w:t>
      </w:r>
      <w:r w:rsidRPr="001137FA">
        <w:rPr>
          <w:rFonts w:ascii="Times New Roman" w:hAnsi="Times New Roman"/>
          <w:sz w:val="24"/>
          <w:szCs w:val="24"/>
        </w:rPr>
        <w:t>с</w:t>
      </w:r>
      <w:r w:rsidRPr="001137FA">
        <w:rPr>
          <w:rFonts w:ascii="Times New Roman" w:hAnsi="Times New Roman"/>
          <w:spacing w:val="1"/>
          <w:sz w:val="24"/>
          <w:szCs w:val="24"/>
        </w:rPr>
        <w:t xml:space="preserve"> </w:t>
      </w:r>
      <w:r w:rsidRPr="001137FA">
        <w:rPr>
          <w:rFonts w:ascii="Times New Roman" w:hAnsi="Times New Roman"/>
          <w:sz w:val="24"/>
          <w:szCs w:val="24"/>
        </w:rPr>
        <w:t>памятными</w:t>
      </w:r>
      <w:r w:rsidRPr="001137FA">
        <w:rPr>
          <w:rFonts w:ascii="Times New Roman" w:hAnsi="Times New Roman"/>
          <w:spacing w:val="1"/>
          <w:sz w:val="24"/>
          <w:szCs w:val="24"/>
        </w:rPr>
        <w:t xml:space="preserve"> </w:t>
      </w:r>
      <w:r w:rsidRPr="001137FA">
        <w:rPr>
          <w:rFonts w:ascii="Times New Roman" w:hAnsi="Times New Roman"/>
          <w:sz w:val="24"/>
          <w:szCs w:val="24"/>
        </w:rPr>
        <w:t>датами,</w:t>
      </w:r>
      <w:r w:rsidRPr="001137FA">
        <w:rPr>
          <w:rFonts w:ascii="Times New Roman" w:hAnsi="Times New Roman"/>
          <w:spacing w:val="1"/>
          <w:sz w:val="24"/>
          <w:szCs w:val="24"/>
        </w:rPr>
        <w:t xml:space="preserve"> </w:t>
      </w:r>
      <w:r w:rsidRPr="001137FA">
        <w:rPr>
          <w:rFonts w:ascii="Times New Roman" w:hAnsi="Times New Roman"/>
          <w:sz w:val="24"/>
          <w:szCs w:val="24"/>
        </w:rPr>
        <w:t>юбилеями общероссийского, регионального, местного значения, памятными датами</w:t>
      </w:r>
      <w:r w:rsidRPr="001137FA">
        <w:rPr>
          <w:rFonts w:ascii="Times New Roman" w:hAnsi="Times New Roman"/>
          <w:spacing w:val="1"/>
          <w:sz w:val="24"/>
          <w:szCs w:val="24"/>
        </w:rPr>
        <w:t xml:space="preserve"> </w:t>
      </w:r>
      <w:r w:rsidRPr="001137FA">
        <w:rPr>
          <w:rFonts w:ascii="Times New Roman" w:hAnsi="Times New Roman"/>
          <w:sz w:val="24"/>
          <w:szCs w:val="24"/>
        </w:rPr>
        <w:t>Организации,</w:t>
      </w:r>
      <w:r w:rsidRPr="001137FA">
        <w:rPr>
          <w:rFonts w:ascii="Times New Roman" w:hAnsi="Times New Roman"/>
          <w:spacing w:val="1"/>
          <w:sz w:val="24"/>
          <w:szCs w:val="24"/>
        </w:rPr>
        <w:t xml:space="preserve"> </w:t>
      </w:r>
      <w:r w:rsidRPr="001137FA">
        <w:rPr>
          <w:rFonts w:ascii="Times New Roman" w:hAnsi="Times New Roman"/>
          <w:sz w:val="24"/>
          <w:szCs w:val="24"/>
        </w:rPr>
        <w:t>документами</w:t>
      </w:r>
      <w:r w:rsidRPr="001137FA">
        <w:rPr>
          <w:rFonts w:ascii="Times New Roman" w:hAnsi="Times New Roman"/>
          <w:spacing w:val="1"/>
          <w:sz w:val="24"/>
          <w:szCs w:val="24"/>
        </w:rPr>
        <w:t xml:space="preserve"> </w:t>
      </w:r>
      <w:r w:rsidRPr="001137FA">
        <w:rPr>
          <w:rFonts w:ascii="Times New Roman" w:hAnsi="Times New Roman"/>
          <w:sz w:val="24"/>
          <w:szCs w:val="24"/>
        </w:rPr>
        <w:t>Президента</w:t>
      </w:r>
      <w:r w:rsidRPr="001137FA">
        <w:rPr>
          <w:rFonts w:ascii="Times New Roman" w:hAnsi="Times New Roman"/>
          <w:spacing w:val="1"/>
          <w:sz w:val="24"/>
          <w:szCs w:val="24"/>
        </w:rPr>
        <w:t xml:space="preserve"> </w:t>
      </w:r>
      <w:r w:rsidRPr="001137FA">
        <w:rPr>
          <w:rFonts w:ascii="Times New Roman" w:hAnsi="Times New Roman"/>
          <w:sz w:val="24"/>
          <w:szCs w:val="24"/>
        </w:rPr>
        <w:t>Российской</w:t>
      </w:r>
      <w:r w:rsidRPr="001137FA">
        <w:rPr>
          <w:rFonts w:ascii="Times New Roman" w:hAnsi="Times New Roman"/>
          <w:spacing w:val="1"/>
          <w:sz w:val="24"/>
          <w:szCs w:val="24"/>
        </w:rPr>
        <w:t xml:space="preserve"> </w:t>
      </w:r>
      <w:r w:rsidRPr="001137FA">
        <w:rPr>
          <w:rFonts w:ascii="Times New Roman" w:hAnsi="Times New Roman"/>
          <w:sz w:val="24"/>
          <w:szCs w:val="24"/>
        </w:rPr>
        <w:t>Федерации,</w:t>
      </w:r>
      <w:r w:rsidRPr="001137FA">
        <w:rPr>
          <w:rFonts w:ascii="Times New Roman" w:hAnsi="Times New Roman"/>
          <w:spacing w:val="1"/>
          <w:sz w:val="24"/>
          <w:szCs w:val="24"/>
        </w:rPr>
        <w:t xml:space="preserve"> </w:t>
      </w:r>
      <w:r w:rsidRPr="001137FA">
        <w:rPr>
          <w:rFonts w:ascii="Times New Roman" w:hAnsi="Times New Roman"/>
          <w:sz w:val="24"/>
          <w:szCs w:val="24"/>
        </w:rPr>
        <w:t>Правительства</w:t>
      </w:r>
      <w:r w:rsidRPr="001137FA">
        <w:rPr>
          <w:rFonts w:ascii="Times New Roman" w:hAnsi="Times New Roman"/>
          <w:spacing w:val="1"/>
          <w:sz w:val="24"/>
          <w:szCs w:val="24"/>
        </w:rPr>
        <w:t xml:space="preserve"> </w:t>
      </w:r>
      <w:r w:rsidRPr="001137FA">
        <w:rPr>
          <w:rFonts w:ascii="Times New Roman" w:hAnsi="Times New Roman"/>
          <w:sz w:val="24"/>
          <w:szCs w:val="24"/>
        </w:rPr>
        <w:t>Российской</w:t>
      </w:r>
      <w:r w:rsidRPr="001137FA">
        <w:rPr>
          <w:rFonts w:ascii="Times New Roman" w:hAnsi="Times New Roman"/>
          <w:spacing w:val="1"/>
          <w:sz w:val="24"/>
          <w:szCs w:val="24"/>
        </w:rPr>
        <w:t xml:space="preserve"> </w:t>
      </w:r>
      <w:r w:rsidRPr="001137FA">
        <w:rPr>
          <w:rFonts w:ascii="Times New Roman" w:hAnsi="Times New Roman"/>
          <w:sz w:val="24"/>
          <w:szCs w:val="24"/>
        </w:rPr>
        <w:t>Федерации,</w:t>
      </w:r>
      <w:r w:rsidRPr="001137FA">
        <w:rPr>
          <w:rFonts w:ascii="Times New Roman" w:hAnsi="Times New Roman"/>
          <w:spacing w:val="1"/>
          <w:sz w:val="24"/>
          <w:szCs w:val="24"/>
        </w:rPr>
        <w:t xml:space="preserve"> </w:t>
      </w:r>
      <w:r w:rsidRPr="001137FA">
        <w:rPr>
          <w:rFonts w:ascii="Times New Roman" w:hAnsi="Times New Roman"/>
          <w:sz w:val="24"/>
          <w:szCs w:val="24"/>
        </w:rPr>
        <w:t>перечнями</w:t>
      </w:r>
      <w:r w:rsidRPr="001137FA">
        <w:rPr>
          <w:rFonts w:ascii="Times New Roman" w:hAnsi="Times New Roman"/>
          <w:spacing w:val="1"/>
          <w:sz w:val="24"/>
          <w:szCs w:val="24"/>
        </w:rPr>
        <w:t xml:space="preserve"> </w:t>
      </w:r>
      <w:r w:rsidRPr="001137FA">
        <w:rPr>
          <w:rFonts w:ascii="Times New Roman" w:hAnsi="Times New Roman"/>
          <w:sz w:val="24"/>
          <w:szCs w:val="24"/>
        </w:rPr>
        <w:t>рекомендуемых</w:t>
      </w:r>
      <w:r w:rsidRPr="001137FA">
        <w:rPr>
          <w:rFonts w:ascii="Times New Roman" w:hAnsi="Times New Roman"/>
          <w:spacing w:val="1"/>
          <w:sz w:val="24"/>
          <w:szCs w:val="24"/>
        </w:rPr>
        <w:t xml:space="preserve"> </w:t>
      </w:r>
      <w:r w:rsidRPr="001137FA">
        <w:rPr>
          <w:rFonts w:ascii="Times New Roman" w:hAnsi="Times New Roman"/>
          <w:sz w:val="24"/>
          <w:szCs w:val="24"/>
        </w:rPr>
        <w:t>воспитательных</w:t>
      </w:r>
      <w:r w:rsidRPr="001137FA">
        <w:rPr>
          <w:rFonts w:ascii="Times New Roman" w:hAnsi="Times New Roman"/>
          <w:spacing w:val="1"/>
          <w:sz w:val="24"/>
          <w:szCs w:val="24"/>
        </w:rPr>
        <w:t xml:space="preserve"> </w:t>
      </w:r>
      <w:r w:rsidRPr="001137FA">
        <w:rPr>
          <w:rFonts w:ascii="Times New Roman" w:hAnsi="Times New Roman"/>
          <w:sz w:val="24"/>
          <w:szCs w:val="24"/>
        </w:rPr>
        <w:t>событий</w:t>
      </w:r>
      <w:r w:rsidRPr="001137FA">
        <w:rPr>
          <w:rFonts w:ascii="Times New Roman" w:hAnsi="Times New Roman"/>
          <w:spacing w:val="1"/>
          <w:sz w:val="24"/>
          <w:szCs w:val="24"/>
        </w:rPr>
        <w:t xml:space="preserve"> </w:t>
      </w:r>
      <w:r w:rsidRPr="001137FA">
        <w:rPr>
          <w:rFonts w:ascii="Times New Roman" w:hAnsi="Times New Roman"/>
          <w:sz w:val="24"/>
          <w:szCs w:val="24"/>
        </w:rPr>
        <w:t>Министерства просвещения</w:t>
      </w:r>
      <w:r w:rsidRPr="001137FA">
        <w:rPr>
          <w:rFonts w:ascii="Times New Roman" w:hAnsi="Times New Roman"/>
          <w:spacing w:val="1"/>
          <w:sz w:val="24"/>
          <w:szCs w:val="24"/>
        </w:rPr>
        <w:t xml:space="preserve"> </w:t>
      </w:r>
      <w:r w:rsidRPr="001137FA">
        <w:rPr>
          <w:rFonts w:ascii="Times New Roman" w:hAnsi="Times New Roman"/>
          <w:sz w:val="24"/>
          <w:szCs w:val="24"/>
        </w:rPr>
        <w:t>Российской Федерации, методическими рекомендациями</w:t>
      </w:r>
      <w:r w:rsidRPr="001137FA">
        <w:rPr>
          <w:rFonts w:ascii="Times New Roman" w:hAnsi="Times New Roman"/>
          <w:spacing w:val="-57"/>
          <w:sz w:val="24"/>
          <w:szCs w:val="24"/>
        </w:rPr>
        <w:t xml:space="preserve"> </w:t>
      </w:r>
      <w:r w:rsidRPr="001137FA">
        <w:rPr>
          <w:rFonts w:ascii="Times New Roman" w:hAnsi="Times New Roman"/>
          <w:sz w:val="24"/>
          <w:szCs w:val="24"/>
        </w:rPr>
        <w:t>исполнительных</w:t>
      </w:r>
      <w:r w:rsidRPr="001137FA">
        <w:rPr>
          <w:rFonts w:ascii="Times New Roman" w:hAnsi="Times New Roman"/>
          <w:spacing w:val="-4"/>
          <w:sz w:val="24"/>
          <w:szCs w:val="24"/>
        </w:rPr>
        <w:t xml:space="preserve"> </w:t>
      </w:r>
      <w:r w:rsidRPr="001137FA">
        <w:rPr>
          <w:rFonts w:ascii="Times New Roman" w:hAnsi="Times New Roman"/>
          <w:sz w:val="24"/>
          <w:szCs w:val="24"/>
        </w:rPr>
        <w:t>органов</w:t>
      </w:r>
      <w:r w:rsidRPr="001137FA">
        <w:rPr>
          <w:rFonts w:ascii="Times New Roman" w:hAnsi="Times New Roman"/>
          <w:spacing w:val="-1"/>
          <w:sz w:val="24"/>
          <w:szCs w:val="24"/>
        </w:rPr>
        <w:t xml:space="preserve"> </w:t>
      </w:r>
      <w:proofErr w:type="spellStart"/>
      <w:r w:rsidRPr="001137FA">
        <w:rPr>
          <w:rFonts w:ascii="Times New Roman" w:hAnsi="Times New Roman"/>
          <w:sz w:val="24"/>
          <w:szCs w:val="24"/>
        </w:rPr>
        <w:t>властив</w:t>
      </w:r>
      <w:proofErr w:type="spellEnd"/>
      <w:r w:rsidRPr="001137FA">
        <w:rPr>
          <w:rFonts w:ascii="Times New Roman" w:hAnsi="Times New Roman"/>
          <w:spacing w:val="4"/>
          <w:sz w:val="24"/>
          <w:szCs w:val="24"/>
        </w:rPr>
        <w:t xml:space="preserve"> </w:t>
      </w:r>
      <w:r w:rsidRPr="001137FA">
        <w:rPr>
          <w:rFonts w:ascii="Times New Roman" w:hAnsi="Times New Roman"/>
          <w:sz w:val="24"/>
          <w:szCs w:val="24"/>
        </w:rPr>
        <w:t>сфере</w:t>
      </w:r>
      <w:r w:rsidRPr="001137FA">
        <w:rPr>
          <w:rFonts w:ascii="Times New Roman" w:hAnsi="Times New Roman"/>
          <w:spacing w:val="1"/>
          <w:sz w:val="24"/>
          <w:szCs w:val="24"/>
        </w:rPr>
        <w:t xml:space="preserve"> </w:t>
      </w:r>
      <w:r w:rsidRPr="001137FA">
        <w:rPr>
          <w:rFonts w:ascii="Times New Roman" w:hAnsi="Times New Roman"/>
          <w:sz w:val="24"/>
          <w:szCs w:val="24"/>
        </w:rPr>
        <w:t>образования.</w:t>
      </w:r>
      <w:proofErr w:type="gramEnd"/>
    </w:p>
    <w:p w:rsidR="00A455D9" w:rsidRPr="001137FA" w:rsidRDefault="00A455D9" w:rsidP="00A455D9">
      <w:pPr>
        <w:spacing w:before="1"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Сентябрь:</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1</w:t>
      </w:r>
      <w:r w:rsidRPr="001137FA">
        <w:rPr>
          <w:rFonts w:ascii="Times New Roman" w:hAnsi="Times New Roman"/>
          <w:spacing w:val="-2"/>
          <w:sz w:val="24"/>
          <w:szCs w:val="24"/>
        </w:rPr>
        <w:t xml:space="preserve"> </w:t>
      </w:r>
      <w:r w:rsidRPr="001137FA">
        <w:rPr>
          <w:rFonts w:ascii="Times New Roman" w:hAnsi="Times New Roman"/>
          <w:sz w:val="24"/>
          <w:szCs w:val="24"/>
        </w:rPr>
        <w:t>сентября:</w:t>
      </w:r>
      <w:r w:rsidRPr="001137FA">
        <w:rPr>
          <w:rFonts w:ascii="Times New Roman" w:hAnsi="Times New Roman"/>
          <w:spacing w:val="-6"/>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знаний;</w:t>
      </w:r>
    </w:p>
    <w:p w:rsidR="00A455D9" w:rsidRPr="001137FA" w:rsidRDefault="00A455D9" w:rsidP="00A455D9">
      <w:pPr>
        <w:pStyle w:val="ad"/>
        <w:spacing w:before="2"/>
        <w:rPr>
          <w:rFonts w:ascii="Times New Roman" w:hAnsi="Times New Roman"/>
          <w:sz w:val="24"/>
          <w:szCs w:val="24"/>
        </w:rPr>
      </w:pPr>
      <w:r w:rsidRPr="001137FA">
        <w:rPr>
          <w:rFonts w:ascii="Times New Roman" w:hAnsi="Times New Roman"/>
          <w:sz w:val="24"/>
          <w:szCs w:val="24"/>
        </w:rPr>
        <w:t>3</w:t>
      </w:r>
      <w:r w:rsidRPr="001137FA">
        <w:rPr>
          <w:rFonts w:ascii="Times New Roman" w:hAnsi="Times New Roman"/>
          <w:spacing w:val="1"/>
          <w:sz w:val="24"/>
          <w:szCs w:val="24"/>
        </w:rPr>
        <w:t xml:space="preserve"> </w:t>
      </w:r>
      <w:r w:rsidRPr="001137FA">
        <w:rPr>
          <w:rFonts w:ascii="Times New Roman" w:hAnsi="Times New Roman"/>
          <w:sz w:val="24"/>
          <w:szCs w:val="24"/>
        </w:rPr>
        <w:t>сентября:</w:t>
      </w:r>
      <w:r w:rsidRPr="001137FA">
        <w:rPr>
          <w:rFonts w:ascii="Times New Roman" w:hAnsi="Times New Roman"/>
          <w:spacing w:val="1"/>
          <w:sz w:val="24"/>
          <w:szCs w:val="24"/>
        </w:rPr>
        <w:t xml:space="preserve"> </w:t>
      </w:r>
      <w:r w:rsidRPr="001137FA">
        <w:rPr>
          <w:rFonts w:ascii="Times New Roman" w:hAnsi="Times New Roman"/>
          <w:sz w:val="24"/>
          <w:szCs w:val="24"/>
        </w:rPr>
        <w:t>День</w:t>
      </w:r>
      <w:r w:rsidRPr="001137FA">
        <w:rPr>
          <w:rFonts w:ascii="Times New Roman" w:hAnsi="Times New Roman"/>
          <w:spacing w:val="1"/>
          <w:sz w:val="24"/>
          <w:szCs w:val="24"/>
        </w:rPr>
        <w:t xml:space="preserve"> </w:t>
      </w:r>
      <w:r w:rsidRPr="001137FA">
        <w:rPr>
          <w:rFonts w:ascii="Times New Roman" w:hAnsi="Times New Roman"/>
          <w:sz w:val="24"/>
          <w:szCs w:val="24"/>
        </w:rPr>
        <w:t>окончания</w:t>
      </w:r>
      <w:proofErr w:type="gramStart"/>
      <w:r w:rsidRPr="001137FA">
        <w:rPr>
          <w:rFonts w:ascii="Times New Roman" w:hAnsi="Times New Roman"/>
          <w:spacing w:val="1"/>
          <w:sz w:val="24"/>
          <w:szCs w:val="24"/>
        </w:rPr>
        <w:t xml:space="preserve"> </w:t>
      </w:r>
      <w:r w:rsidRPr="001137FA">
        <w:rPr>
          <w:rFonts w:ascii="Times New Roman" w:hAnsi="Times New Roman"/>
          <w:sz w:val="24"/>
          <w:szCs w:val="24"/>
        </w:rPr>
        <w:t>В</w:t>
      </w:r>
      <w:proofErr w:type="gramEnd"/>
      <w:r w:rsidRPr="001137FA">
        <w:rPr>
          <w:rFonts w:ascii="Times New Roman" w:hAnsi="Times New Roman"/>
          <w:sz w:val="24"/>
          <w:szCs w:val="24"/>
        </w:rPr>
        <w:t>торой</w:t>
      </w:r>
      <w:r w:rsidRPr="001137FA">
        <w:rPr>
          <w:rFonts w:ascii="Times New Roman" w:hAnsi="Times New Roman"/>
          <w:spacing w:val="1"/>
          <w:sz w:val="24"/>
          <w:szCs w:val="24"/>
        </w:rPr>
        <w:t xml:space="preserve"> </w:t>
      </w:r>
      <w:r w:rsidRPr="001137FA">
        <w:rPr>
          <w:rFonts w:ascii="Times New Roman" w:hAnsi="Times New Roman"/>
          <w:sz w:val="24"/>
          <w:szCs w:val="24"/>
        </w:rPr>
        <w:t>мировой</w:t>
      </w:r>
      <w:r w:rsidRPr="001137FA">
        <w:rPr>
          <w:rFonts w:ascii="Times New Roman" w:hAnsi="Times New Roman"/>
          <w:spacing w:val="1"/>
          <w:sz w:val="24"/>
          <w:szCs w:val="24"/>
        </w:rPr>
        <w:t xml:space="preserve"> </w:t>
      </w:r>
      <w:r w:rsidRPr="001137FA">
        <w:rPr>
          <w:rFonts w:ascii="Times New Roman" w:hAnsi="Times New Roman"/>
          <w:sz w:val="24"/>
          <w:szCs w:val="24"/>
        </w:rPr>
        <w:t>войны,</w:t>
      </w:r>
      <w:r w:rsidRPr="001137FA">
        <w:rPr>
          <w:rFonts w:ascii="Times New Roman" w:hAnsi="Times New Roman"/>
          <w:spacing w:val="1"/>
          <w:sz w:val="24"/>
          <w:szCs w:val="24"/>
        </w:rPr>
        <w:t xml:space="preserve"> </w:t>
      </w:r>
      <w:r w:rsidRPr="001137FA">
        <w:rPr>
          <w:rFonts w:ascii="Times New Roman" w:hAnsi="Times New Roman"/>
          <w:sz w:val="24"/>
          <w:szCs w:val="24"/>
        </w:rPr>
        <w:t>День</w:t>
      </w:r>
      <w:r w:rsidRPr="001137FA">
        <w:rPr>
          <w:rFonts w:ascii="Times New Roman" w:hAnsi="Times New Roman"/>
          <w:spacing w:val="1"/>
          <w:sz w:val="24"/>
          <w:szCs w:val="24"/>
        </w:rPr>
        <w:t xml:space="preserve"> </w:t>
      </w:r>
      <w:r w:rsidRPr="001137FA">
        <w:rPr>
          <w:rFonts w:ascii="Times New Roman" w:hAnsi="Times New Roman"/>
          <w:sz w:val="24"/>
          <w:szCs w:val="24"/>
        </w:rPr>
        <w:t>солидарности</w:t>
      </w:r>
      <w:r w:rsidRPr="001137FA">
        <w:rPr>
          <w:rFonts w:ascii="Times New Roman" w:hAnsi="Times New Roman"/>
          <w:spacing w:val="1"/>
          <w:sz w:val="24"/>
          <w:szCs w:val="24"/>
        </w:rPr>
        <w:t xml:space="preserve"> </w:t>
      </w:r>
      <w:r w:rsidRPr="001137FA">
        <w:rPr>
          <w:rFonts w:ascii="Times New Roman" w:hAnsi="Times New Roman"/>
          <w:sz w:val="24"/>
          <w:szCs w:val="24"/>
        </w:rPr>
        <w:t>в</w:t>
      </w:r>
      <w:r w:rsidRPr="001137FA">
        <w:rPr>
          <w:rFonts w:ascii="Times New Roman" w:hAnsi="Times New Roman"/>
          <w:spacing w:val="1"/>
          <w:sz w:val="24"/>
          <w:szCs w:val="24"/>
        </w:rPr>
        <w:t xml:space="preserve"> </w:t>
      </w:r>
      <w:r w:rsidRPr="001137FA">
        <w:rPr>
          <w:rFonts w:ascii="Times New Roman" w:hAnsi="Times New Roman"/>
          <w:sz w:val="24"/>
          <w:szCs w:val="24"/>
        </w:rPr>
        <w:t>борьбе с</w:t>
      </w:r>
      <w:r w:rsidRPr="001137FA">
        <w:rPr>
          <w:rFonts w:ascii="Times New Roman" w:hAnsi="Times New Roman"/>
          <w:spacing w:val="-57"/>
          <w:sz w:val="24"/>
          <w:szCs w:val="24"/>
        </w:rPr>
        <w:t xml:space="preserve"> </w:t>
      </w:r>
      <w:r w:rsidRPr="001137FA">
        <w:rPr>
          <w:rFonts w:ascii="Times New Roman" w:hAnsi="Times New Roman"/>
          <w:sz w:val="24"/>
          <w:szCs w:val="24"/>
        </w:rPr>
        <w:t>терроризмом;</w:t>
      </w:r>
    </w:p>
    <w:p w:rsidR="00A455D9" w:rsidRPr="001137FA" w:rsidRDefault="00A455D9" w:rsidP="00A455D9">
      <w:pPr>
        <w:pStyle w:val="ad"/>
        <w:spacing w:line="272" w:lineRule="exact"/>
        <w:rPr>
          <w:rFonts w:ascii="Times New Roman" w:hAnsi="Times New Roman"/>
          <w:sz w:val="24"/>
          <w:szCs w:val="24"/>
        </w:rPr>
      </w:pPr>
      <w:r w:rsidRPr="001137FA">
        <w:rPr>
          <w:rFonts w:ascii="Times New Roman" w:hAnsi="Times New Roman"/>
          <w:sz w:val="24"/>
          <w:szCs w:val="24"/>
        </w:rPr>
        <w:t>8</w:t>
      </w:r>
      <w:r w:rsidRPr="001137FA">
        <w:rPr>
          <w:rFonts w:ascii="Times New Roman" w:hAnsi="Times New Roman"/>
          <w:spacing w:val="-9"/>
          <w:sz w:val="24"/>
          <w:szCs w:val="24"/>
        </w:rPr>
        <w:t xml:space="preserve"> </w:t>
      </w:r>
      <w:r w:rsidRPr="001137FA">
        <w:rPr>
          <w:rFonts w:ascii="Times New Roman" w:hAnsi="Times New Roman"/>
          <w:sz w:val="24"/>
          <w:szCs w:val="24"/>
        </w:rPr>
        <w:t>сентября:</w:t>
      </w:r>
      <w:r w:rsidRPr="001137FA">
        <w:rPr>
          <w:rFonts w:ascii="Times New Roman" w:hAnsi="Times New Roman"/>
          <w:spacing w:val="-12"/>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6"/>
          <w:sz w:val="24"/>
          <w:szCs w:val="24"/>
        </w:rPr>
        <w:t xml:space="preserve"> </w:t>
      </w:r>
      <w:r w:rsidRPr="001137FA">
        <w:rPr>
          <w:rFonts w:ascii="Times New Roman" w:hAnsi="Times New Roman"/>
          <w:sz w:val="24"/>
          <w:szCs w:val="24"/>
        </w:rPr>
        <w:t>день</w:t>
      </w:r>
      <w:r w:rsidRPr="001137FA">
        <w:rPr>
          <w:rFonts w:ascii="Times New Roman" w:hAnsi="Times New Roman"/>
          <w:spacing w:val="-13"/>
          <w:sz w:val="24"/>
          <w:szCs w:val="24"/>
        </w:rPr>
        <w:t xml:space="preserve"> </w:t>
      </w:r>
      <w:r w:rsidRPr="001137FA">
        <w:rPr>
          <w:rFonts w:ascii="Times New Roman" w:hAnsi="Times New Roman"/>
          <w:sz w:val="24"/>
          <w:szCs w:val="24"/>
        </w:rPr>
        <w:t>распространения</w:t>
      </w:r>
      <w:r w:rsidRPr="001137FA">
        <w:rPr>
          <w:rFonts w:ascii="Times New Roman" w:hAnsi="Times New Roman"/>
          <w:spacing w:val="-7"/>
          <w:sz w:val="24"/>
          <w:szCs w:val="24"/>
        </w:rPr>
        <w:t xml:space="preserve"> </w:t>
      </w:r>
      <w:proofErr w:type="spellStart"/>
      <w:r w:rsidRPr="001137FA">
        <w:rPr>
          <w:rFonts w:ascii="Times New Roman" w:hAnsi="Times New Roman"/>
          <w:sz w:val="24"/>
          <w:szCs w:val="24"/>
        </w:rPr>
        <w:t>грамотности</w:t>
      </w:r>
      <w:proofErr w:type="gramStart"/>
      <w:r w:rsidRPr="001137FA">
        <w:rPr>
          <w:rFonts w:ascii="Times New Roman" w:hAnsi="Times New Roman"/>
          <w:sz w:val="24"/>
          <w:szCs w:val="24"/>
        </w:rPr>
        <w:t>.О</w:t>
      </w:r>
      <w:proofErr w:type="gramEnd"/>
      <w:r w:rsidRPr="001137FA">
        <w:rPr>
          <w:rFonts w:ascii="Times New Roman" w:hAnsi="Times New Roman"/>
          <w:sz w:val="24"/>
          <w:szCs w:val="24"/>
        </w:rPr>
        <w:t>ктябрь</w:t>
      </w:r>
      <w:proofErr w:type="spellEnd"/>
      <w:r w:rsidRPr="001137FA">
        <w:rPr>
          <w:rFonts w:ascii="Times New Roman" w:hAnsi="Times New Roman"/>
          <w:sz w:val="24"/>
          <w:szCs w:val="24"/>
        </w:rPr>
        <w:t>:</w:t>
      </w:r>
    </w:p>
    <w:p w:rsidR="00A455D9" w:rsidRPr="001137FA" w:rsidRDefault="00A455D9" w:rsidP="00A455D9">
      <w:pPr>
        <w:spacing w:before="3"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Октябрь:</w:t>
      </w:r>
    </w:p>
    <w:p w:rsidR="00A455D9" w:rsidRPr="001137FA" w:rsidRDefault="00A455D9" w:rsidP="00A455D9">
      <w:pPr>
        <w:pStyle w:val="ad"/>
        <w:spacing w:line="242" w:lineRule="auto"/>
        <w:ind w:right="712"/>
        <w:rPr>
          <w:rFonts w:ascii="Times New Roman" w:hAnsi="Times New Roman"/>
          <w:sz w:val="24"/>
          <w:szCs w:val="24"/>
        </w:rPr>
      </w:pPr>
      <w:r w:rsidRPr="001137FA">
        <w:rPr>
          <w:rFonts w:ascii="Times New Roman" w:hAnsi="Times New Roman"/>
          <w:sz w:val="24"/>
          <w:szCs w:val="24"/>
        </w:rPr>
        <w:t>1</w:t>
      </w:r>
      <w:r w:rsidRPr="001137FA">
        <w:rPr>
          <w:rFonts w:ascii="Times New Roman" w:hAnsi="Times New Roman"/>
          <w:spacing w:val="10"/>
          <w:sz w:val="24"/>
          <w:szCs w:val="24"/>
        </w:rPr>
        <w:t xml:space="preserve"> </w:t>
      </w:r>
      <w:r w:rsidRPr="001137FA">
        <w:rPr>
          <w:rFonts w:ascii="Times New Roman" w:hAnsi="Times New Roman"/>
          <w:sz w:val="24"/>
          <w:szCs w:val="24"/>
        </w:rPr>
        <w:t>октября:</w:t>
      </w:r>
      <w:r w:rsidRPr="001137FA">
        <w:rPr>
          <w:rFonts w:ascii="Times New Roman" w:hAnsi="Times New Roman"/>
          <w:spacing w:val="8"/>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14"/>
          <w:sz w:val="24"/>
          <w:szCs w:val="24"/>
        </w:rPr>
        <w:t xml:space="preserve"> </w:t>
      </w:r>
      <w:r w:rsidRPr="001137FA">
        <w:rPr>
          <w:rFonts w:ascii="Times New Roman" w:hAnsi="Times New Roman"/>
          <w:sz w:val="24"/>
          <w:szCs w:val="24"/>
        </w:rPr>
        <w:t>день</w:t>
      </w:r>
      <w:r w:rsidRPr="001137FA">
        <w:rPr>
          <w:rFonts w:ascii="Times New Roman" w:hAnsi="Times New Roman"/>
          <w:spacing w:val="8"/>
          <w:sz w:val="24"/>
          <w:szCs w:val="24"/>
        </w:rPr>
        <w:t xml:space="preserve"> </w:t>
      </w:r>
      <w:r w:rsidRPr="001137FA">
        <w:rPr>
          <w:rFonts w:ascii="Times New Roman" w:hAnsi="Times New Roman"/>
          <w:sz w:val="24"/>
          <w:szCs w:val="24"/>
        </w:rPr>
        <w:t>пожилых</w:t>
      </w:r>
      <w:r w:rsidRPr="001137FA">
        <w:rPr>
          <w:rFonts w:ascii="Times New Roman" w:hAnsi="Times New Roman"/>
          <w:spacing w:val="4"/>
          <w:sz w:val="24"/>
          <w:szCs w:val="24"/>
        </w:rPr>
        <w:t xml:space="preserve"> </w:t>
      </w:r>
      <w:r w:rsidRPr="001137FA">
        <w:rPr>
          <w:rFonts w:ascii="Times New Roman" w:hAnsi="Times New Roman"/>
          <w:sz w:val="24"/>
          <w:szCs w:val="24"/>
        </w:rPr>
        <w:t>людей;</w:t>
      </w:r>
      <w:r w:rsidRPr="001137FA">
        <w:rPr>
          <w:rFonts w:ascii="Times New Roman" w:hAnsi="Times New Roman"/>
          <w:spacing w:val="8"/>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14"/>
          <w:sz w:val="24"/>
          <w:szCs w:val="24"/>
        </w:rPr>
        <w:t xml:space="preserve"> </w:t>
      </w:r>
      <w:r w:rsidRPr="001137FA">
        <w:rPr>
          <w:rFonts w:ascii="Times New Roman" w:hAnsi="Times New Roman"/>
          <w:sz w:val="24"/>
          <w:szCs w:val="24"/>
        </w:rPr>
        <w:t>день</w:t>
      </w:r>
      <w:r w:rsidRPr="001137FA">
        <w:rPr>
          <w:rFonts w:ascii="Times New Roman" w:hAnsi="Times New Roman"/>
          <w:spacing w:val="-5"/>
          <w:sz w:val="24"/>
          <w:szCs w:val="24"/>
        </w:rPr>
        <w:t xml:space="preserve"> </w:t>
      </w:r>
      <w:r w:rsidRPr="001137FA">
        <w:rPr>
          <w:rFonts w:ascii="Times New Roman" w:hAnsi="Times New Roman"/>
          <w:sz w:val="24"/>
          <w:szCs w:val="24"/>
        </w:rPr>
        <w:t>музыки;</w:t>
      </w:r>
      <w:r w:rsidRPr="001137FA">
        <w:rPr>
          <w:rFonts w:ascii="Times New Roman" w:hAnsi="Times New Roman"/>
          <w:spacing w:val="-57"/>
          <w:sz w:val="24"/>
          <w:szCs w:val="24"/>
        </w:rPr>
        <w:t xml:space="preserve"> </w:t>
      </w:r>
      <w:r w:rsidRPr="001137FA">
        <w:rPr>
          <w:rFonts w:ascii="Times New Roman" w:hAnsi="Times New Roman"/>
          <w:sz w:val="24"/>
          <w:szCs w:val="24"/>
        </w:rPr>
        <w:t>4</w:t>
      </w:r>
      <w:r w:rsidRPr="001137FA">
        <w:rPr>
          <w:rFonts w:ascii="Times New Roman" w:hAnsi="Times New Roman"/>
          <w:spacing w:val="-4"/>
          <w:sz w:val="24"/>
          <w:szCs w:val="24"/>
        </w:rPr>
        <w:t xml:space="preserve"> </w:t>
      </w:r>
      <w:r w:rsidRPr="001137FA">
        <w:rPr>
          <w:rFonts w:ascii="Times New Roman" w:hAnsi="Times New Roman"/>
          <w:sz w:val="24"/>
          <w:szCs w:val="24"/>
        </w:rPr>
        <w:t>октября:</w:t>
      </w:r>
      <w:r w:rsidRPr="001137FA">
        <w:rPr>
          <w:rFonts w:ascii="Times New Roman" w:hAnsi="Times New Roman"/>
          <w:spacing w:val="-7"/>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защиты</w:t>
      </w:r>
      <w:r w:rsidRPr="001137FA">
        <w:rPr>
          <w:rFonts w:ascii="Times New Roman" w:hAnsi="Times New Roman"/>
          <w:spacing w:val="-4"/>
          <w:sz w:val="24"/>
          <w:szCs w:val="24"/>
        </w:rPr>
        <w:t xml:space="preserve"> </w:t>
      </w:r>
      <w:r w:rsidRPr="001137FA">
        <w:rPr>
          <w:rFonts w:ascii="Times New Roman" w:hAnsi="Times New Roman"/>
          <w:sz w:val="24"/>
          <w:szCs w:val="24"/>
        </w:rPr>
        <w:t>животных;</w:t>
      </w:r>
    </w:p>
    <w:p w:rsidR="00A455D9" w:rsidRPr="001137FA" w:rsidRDefault="00A455D9" w:rsidP="00A455D9">
      <w:pPr>
        <w:pStyle w:val="ad"/>
        <w:spacing w:line="271" w:lineRule="exact"/>
        <w:rPr>
          <w:rFonts w:ascii="Times New Roman" w:hAnsi="Times New Roman"/>
          <w:sz w:val="24"/>
          <w:szCs w:val="24"/>
        </w:rPr>
      </w:pPr>
      <w:r w:rsidRPr="001137FA">
        <w:rPr>
          <w:rFonts w:ascii="Times New Roman" w:hAnsi="Times New Roman"/>
          <w:sz w:val="24"/>
          <w:szCs w:val="24"/>
        </w:rPr>
        <w:t>5</w:t>
      </w:r>
      <w:r w:rsidRPr="001137FA">
        <w:rPr>
          <w:rFonts w:ascii="Times New Roman" w:hAnsi="Times New Roman"/>
          <w:spacing w:val="-6"/>
          <w:sz w:val="24"/>
          <w:szCs w:val="24"/>
        </w:rPr>
        <w:t xml:space="preserve"> </w:t>
      </w:r>
      <w:r w:rsidRPr="001137FA">
        <w:rPr>
          <w:rFonts w:ascii="Times New Roman" w:hAnsi="Times New Roman"/>
          <w:sz w:val="24"/>
          <w:szCs w:val="24"/>
        </w:rPr>
        <w:t>октября:</w:t>
      </w:r>
      <w:r w:rsidRPr="001137FA">
        <w:rPr>
          <w:rFonts w:ascii="Times New Roman" w:hAnsi="Times New Roman"/>
          <w:spacing w:val="-4"/>
          <w:sz w:val="24"/>
          <w:szCs w:val="24"/>
        </w:rPr>
        <w:t xml:space="preserve"> </w:t>
      </w:r>
      <w:r w:rsidRPr="001137FA">
        <w:rPr>
          <w:rFonts w:ascii="Times New Roman" w:hAnsi="Times New Roman"/>
          <w:sz w:val="24"/>
          <w:szCs w:val="24"/>
        </w:rPr>
        <w:t>День</w:t>
      </w:r>
      <w:r w:rsidRPr="001137FA">
        <w:rPr>
          <w:rFonts w:ascii="Times New Roman" w:hAnsi="Times New Roman"/>
          <w:spacing w:val="2"/>
          <w:sz w:val="24"/>
          <w:szCs w:val="24"/>
        </w:rPr>
        <w:t xml:space="preserve"> </w:t>
      </w:r>
      <w:r w:rsidRPr="001137FA">
        <w:rPr>
          <w:rFonts w:ascii="Times New Roman" w:hAnsi="Times New Roman"/>
          <w:sz w:val="24"/>
          <w:szCs w:val="24"/>
        </w:rPr>
        <w:t>учителя;</w:t>
      </w:r>
    </w:p>
    <w:p w:rsidR="00A455D9" w:rsidRPr="001137FA" w:rsidRDefault="00A455D9" w:rsidP="00A455D9">
      <w:pPr>
        <w:pStyle w:val="ad"/>
        <w:spacing w:before="4" w:line="237" w:lineRule="auto"/>
        <w:ind w:right="3164"/>
        <w:rPr>
          <w:rFonts w:ascii="Times New Roman" w:hAnsi="Times New Roman"/>
          <w:sz w:val="24"/>
          <w:szCs w:val="24"/>
        </w:rPr>
      </w:pPr>
      <w:r w:rsidRPr="001137FA">
        <w:rPr>
          <w:rFonts w:ascii="Times New Roman" w:hAnsi="Times New Roman"/>
          <w:sz w:val="24"/>
          <w:szCs w:val="24"/>
        </w:rPr>
        <w:t>25</w:t>
      </w:r>
      <w:r w:rsidRPr="001137FA">
        <w:rPr>
          <w:rFonts w:ascii="Times New Roman" w:hAnsi="Times New Roman"/>
          <w:spacing w:val="-7"/>
          <w:sz w:val="24"/>
          <w:szCs w:val="24"/>
        </w:rPr>
        <w:t xml:space="preserve"> </w:t>
      </w:r>
      <w:r w:rsidRPr="001137FA">
        <w:rPr>
          <w:rFonts w:ascii="Times New Roman" w:hAnsi="Times New Roman"/>
          <w:sz w:val="24"/>
          <w:szCs w:val="24"/>
        </w:rPr>
        <w:t>октября:</w:t>
      </w:r>
      <w:r w:rsidRPr="001137FA">
        <w:rPr>
          <w:rFonts w:ascii="Times New Roman" w:hAnsi="Times New Roman"/>
          <w:spacing w:val="-10"/>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4"/>
          <w:sz w:val="24"/>
          <w:szCs w:val="24"/>
        </w:rPr>
        <w:t xml:space="preserve"> </w:t>
      </w:r>
      <w:r w:rsidRPr="001137FA">
        <w:rPr>
          <w:rFonts w:ascii="Times New Roman" w:hAnsi="Times New Roman"/>
          <w:sz w:val="24"/>
          <w:szCs w:val="24"/>
        </w:rPr>
        <w:t>день</w:t>
      </w:r>
      <w:r w:rsidRPr="001137FA">
        <w:rPr>
          <w:rFonts w:ascii="Times New Roman" w:hAnsi="Times New Roman"/>
          <w:spacing w:val="-11"/>
          <w:sz w:val="24"/>
          <w:szCs w:val="24"/>
        </w:rPr>
        <w:t xml:space="preserve"> </w:t>
      </w:r>
      <w:r w:rsidRPr="001137FA">
        <w:rPr>
          <w:rFonts w:ascii="Times New Roman" w:hAnsi="Times New Roman"/>
          <w:sz w:val="24"/>
          <w:szCs w:val="24"/>
        </w:rPr>
        <w:t>школьных</w:t>
      </w:r>
      <w:r w:rsidRPr="001137FA">
        <w:rPr>
          <w:rFonts w:ascii="Times New Roman" w:hAnsi="Times New Roman"/>
          <w:spacing w:val="-9"/>
          <w:sz w:val="24"/>
          <w:szCs w:val="24"/>
        </w:rPr>
        <w:t xml:space="preserve"> </w:t>
      </w:r>
      <w:r w:rsidRPr="001137FA">
        <w:rPr>
          <w:rFonts w:ascii="Times New Roman" w:hAnsi="Times New Roman"/>
          <w:sz w:val="24"/>
          <w:szCs w:val="24"/>
        </w:rPr>
        <w:t>библиотек;</w:t>
      </w:r>
      <w:r w:rsidRPr="001137FA">
        <w:rPr>
          <w:rFonts w:ascii="Times New Roman" w:hAnsi="Times New Roman"/>
          <w:spacing w:val="-57"/>
          <w:sz w:val="24"/>
          <w:szCs w:val="24"/>
        </w:rPr>
        <w:t xml:space="preserve"> </w:t>
      </w:r>
      <w:r w:rsidRPr="001137FA">
        <w:rPr>
          <w:rFonts w:ascii="Times New Roman" w:hAnsi="Times New Roman"/>
          <w:sz w:val="24"/>
          <w:szCs w:val="24"/>
        </w:rPr>
        <w:t>Третье</w:t>
      </w:r>
      <w:r w:rsidRPr="001137FA">
        <w:rPr>
          <w:rFonts w:ascii="Times New Roman" w:hAnsi="Times New Roman"/>
          <w:spacing w:val="1"/>
          <w:sz w:val="24"/>
          <w:szCs w:val="24"/>
        </w:rPr>
        <w:t xml:space="preserve"> </w:t>
      </w:r>
      <w:r w:rsidRPr="001137FA">
        <w:rPr>
          <w:rFonts w:ascii="Times New Roman" w:hAnsi="Times New Roman"/>
          <w:sz w:val="24"/>
          <w:szCs w:val="24"/>
        </w:rPr>
        <w:t>воскресенье</w:t>
      </w:r>
      <w:r w:rsidRPr="001137FA">
        <w:rPr>
          <w:rFonts w:ascii="Times New Roman" w:hAnsi="Times New Roman"/>
          <w:spacing w:val="-3"/>
          <w:sz w:val="24"/>
          <w:szCs w:val="24"/>
        </w:rPr>
        <w:t xml:space="preserve"> </w:t>
      </w:r>
      <w:r w:rsidRPr="001137FA">
        <w:rPr>
          <w:rFonts w:ascii="Times New Roman" w:hAnsi="Times New Roman"/>
          <w:sz w:val="24"/>
          <w:szCs w:val="24"/>
        </w:rPr>
        <w:t>октября:</w:t>
      </w:r>
      <w:r w:rsidRPr="001137FA">
        <w:rPr>
          <w:rFonts w:ascii="Times New Roman" w:hAnsi="Times New Roman"/>
          <w:spacing w:val="-1"/>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отца.</w:t>
      </w:r>
    </w:p>
    <w:p w:rsidR="00A455D9" w:rsidRPr="001137FA" w:rsidRDefault="00A455D9" w:rsidP="00A455D9">
      <w:pPr>
        <w:spacing w:before="3"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Ноябрь:</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4</w:t>
      </w:r>
      <w:r w:rsidRPr="001137FA">
        <w:rPr>
          <w:rFonts w:ascii="Times New Roman" w:hAnsi="Times New Roman"/>
          <w:spacing w:val="-6"/>
          <w:sz w:val="24"/>
          <w:szCs w:val="24"/>
        </w:rPr>
        <w:t xml:space="preserve"> </w:t>
      </w:r>
      <w:r w:rsidRPr="001137FA">
        <w:rPr>
          <w:rFonts w:ascii="Times New Roman" w:hAnsi="Times New Roman"/>
          <w:sz w:val="24"/>
          <w:szCs w:val="24"/>
        </w:rPr>
        <w:t>ноября:</w:t>
      </w:r>
      <w:r w:rsidRPr="001137FA">
        <w:rPr>
          <w:rFonts w:ascii="Times New Roman" w:hAnsi="Times New Roman"/>
          <w:spacing w:val="-10"/>
          <w:sz w:val="24"/>
          <w:szCs w:val="24"/>
        </w:rPr>
        <w:t xml:space="preserve"> </w:t>
      </w:r>
      <w:r w:rsidRPr="001137FA">
        <w:rPr>
          <w:rFonts w:ascii="Times New Roman" w:hAnsi="Times New Roman"/>
          <w:sz w:val="24"/>
          <w:szCs w:val="24"/>
        </w:rPr>
        <w:t>День</w:t>
      </w:r>
      <w:r w:rsidRPr="001137FA">
        <w:rPr>
          <w:rFonts w:ascii="Times New Roman" w:hAnsi="Times New Roman"/>
          <w:spacing w:val="-8"/>
          <w:sz w:val="24"/>
          <w:szCs w:val="24"/>
        </w:rPr>
        <w:t xml:space="preserve"> </w:t>
      </w:r>
      <w:r w:rsidRPr="001137FA">
        <w:rPr>
          <w:rFonts w:ascii="Times New Roman" w:hAnsi="Times New Roman"/>
          <w:sz w:val="24"/>
          <w:szCs w:val="24"/>
        </w:rPr>
        <w:t>народного единства;</w:t>
      </w:r>
    </w:p>
    <w:p w:rsidR="00A455D9" w:rsidRPr="001137FA" w:rsidRDefault="00A455D9" w:rsidP="00A455D9">
      <w:pPr>
        <w:pStyle w:val="ad"/>
        <w:tabs>
          <w:tab w:val="left" w:pos="596"/>
          <w:tab w:val="left" w:pos="1599"/>
          <w:tab w:val="left" w:pos="2338"/>
          <w:tab w:val="left" w:pos="3299"/>
          <w:tab w:val="left" w:pos="4557"/>
          <w:tab w:val="left" w:pos="5171"/>
          <w:tab w:val="left" w:pos="6627"/>
          <w:tab w:val="left" w:pos="8000"/>
        </w:tabs>
        <w:spacing w:before="5" w:line="237" w:lineRule="auto"/>
        <w:ind w:right="120"/>
        <w:rPr>
          <w:rFonts w:ascii="Times New Roman" w:hAnsi="Times New Roman"/>
          <w:sz w:val="24"/>
          <w:szCs w:val="24"/>
        </w:rPr>
      </w:pPr>
      <w:r w:rsidRPr="001137FA">
        <w:rPr>
          <w:rFonts w:ascii="Times New Roman" w:hAnsi="Times New Roman"/>
          <w:sz w:val="24"/>
          <w:szCs w:val="24"/>
        </w:rPr>
        <w:t>8</w:t>
      </w:r>
      <w:r w:rsidRPr="001137FA">
        <w:rPr>
          <w:rFonts w:ascii="Times New Roman" w:hAnsi="Times New Roman"/>
          <w:sz w:val="24"/>
          <w:szCs w:val="24"/>
        </w:rPr>
        <w:tab/>
        <w:t>ноября:</w:t>
      </w:r>
      <w:r w:rsidRPr="001137FA">
        <w:rPr>
          <w:rFonts w:ascii="Times New Roman" w:hAnsi="Times New Roman"/>
          <w:sz w:val="24"/>
          <w:szCs w:val="24"/>
        </w:rPr>
        <w:tab/>
        <w:t>День</w:t>
      </w:r>
      <w:r w:rsidRPr="001137FA">
        <w:rPr>
          <w:rFonts w:ascii="Times New Roman" w:hAnsi="Times New Roman"/>
          <w:sz w:val="24"/>
          <w:szCs w:val="24"/>
        </w:rPr>
        <w:tab/>
        <w:t>памяти</w:t>
      </w:r>
      <w:r w:rsidRPr="001137FA">
        <w:rPr>
          <w:rFonts w:ascii="Times New Roman" w:hAnsi="Times New Roman"/>
          <w:sz w:val="24"/>
          <w:szCs w:val="24"/>
        </w:rPr>
        <w:tab/>
        <w:t>погибших</w:t>
      </w:r>
      <w:r w:rsidRPr="001137FA">
        <w:rPr>
          <w:rFonts w:ascii="Times New Roman" w:hAnsi="Times New Roman"/>
          <w:sz w:val="24"/>
          <w:szCs w:val="24"/>
        </w:rPr>
        <w:tab/>
        <w:t>при</w:t>
      </w:r>
      <w:r w:rsidRPr="001137FA">
        <w:rPr>
          <w:rFonts w:ascii="Times New Roman" w:hAnsi="Times New Roman"/>
          <w:sz w:val="24"/>
          <w:szCs w:val="24"/>
        </w:rPr>
        <w:tab/>
        <w:t>исполнении</w:t>
      </w:r>
      <w:r w:rsidRPr="001137FA">
        <w:rPr>
          <w:rFonts w:ascii="Times New Roman" w:hAnsi="Times New Roman"/>
          <w:sz w:val="24"/>
          <w:szCs w:val="24"/>
        </w:rPr>
        <w:tab/>
        <w:t>служебных</w:t>
      </w:r>
      <w:r w:rsidRPr="001137FA">
        <w:rPr>
          <w:rFonts w:ascii="Times New Roman" w:hAnsi="Times New Roman"/>
          <w:sz w:val="24"/>
          <w:szCs w:val="24"/>
        </w:rPr>
        <w:tab/>
        <w:t>обязанностей</w:t>
      </w:r>
      <w:r w:rsidRPr="001137FA">
        <w:rPr>
          <w:rFonts w:ascii="Times New Roman" w:hAnsi="Times New Roman"/>
          <w:spacing w:val="-57"/>
          <w:sz w:val="24"/>
          <w:szCs w:val="24"/>
        </w:rPr>
        <w:t xml:space="preserve"> </w:t>
      </w:r>
      <w:r w:rsidRPr="001137FA">
        <w:rPr>
          <w:rFonts w:ascii="Times New Roman" w:hAnsi="Times New Roman"/>
          <w:sz w:val="24"/>
          <w:szCs w:val="24"/>
        </w:rPr>
        <w:t>сотрудников</w:t>
      </w:r>
      <w:r w:rsidRPr="001137FA">
        <w:rPr>
          <w:rFonts w:ascii="Times New Roman" w:hAnsi="Times New Roman"/>
          <w:spacing w:val="-1"/>
          <w:sz w:val="24"/>
          <w:szCs w:val="24"/>
        </w:rPr>
        <w:t xml:space="preserve"> </w:t>
      </w:r>
      <w:r w:rsidRPr="001137FA">
        <w:rPr>
          <w:rFonts w:ascii="Times New Roman" w:hAnsi="Times New Roman"/>
          <w:sz w:val="24"/>
          <w:szCs w:val="24"/>
        </w:rPr>
        <w:t>органов</w:t>
      </w:r>
      <w:r w:rsidRPr="001137FA">
        <w:rPr>
          <w:rFonts w:ascii="Times New Roman" w:hAnsi="Times New Roman"/>
          <w:spacing w:val="-1"/>
          <w:sz w:val="24"/>
          <w:szCs w:val="24"/>
        </w:rPr>
        <w:t xml:space="preserve"> </w:t>
      </w:r>
      <w:r w:rsidRPr="001137FA">
        <w:rPr>
          <w:rFonts w:ascii="Times New Roman" w:hAnsi="Times New Roman"/>
          <w:sz w:val="24"/>
          <w:szCs w:val="24"/>
        </w:rPr>
        <w:t>внутренних дел</w:t>
      </w:r>
      <w:r w:rsidRPr="001137FA">
        <w:rPr>
          <w:rFonts w:ascii="Times New Roman" w:hAnsi="Times New Roman"/>
          <w:spacing w:val="3"/>
          <w:sz w:val="24"/>
          <w:szCs w:val="24"/>
        </w:rPr>
        <w:t xml:space="preserve"> </w:t>
      </w:r>
      <w:r w:rsidRPr="001137FA">
        <w:rPr>
          <w:rFonts w:ascii="Times New Roman" w:hAnsi="Times New Roman"/>
          <w:sz w:val="24"/>
          <w:szCs w:val="24"/>
        </w:rPr>
        <w:t>России;</w:t>
      </w:r>
    </w:p>
    <w:p w:rsidR="00A455D9" w:rsidRPr="001137FA" w:rsidRDefault="00A455D9" w:rsidP="00A455D9">
      <w:pPr>
        <w:pStyle w:val="ad"/>
        <w:spacing w:before="3" w:line="275" w:lineRule="exact"/>
        <w:rPr>
          <w:rFonts w:ascii="Times New Roman" w:hAnsi="Times New Roman"/>
          <w:sz w:val="24"/>
          <w:szCs w:val="24"/>
        </w:rPr>
      </w:pPr>
      <w:r w:rsidRPr="001137FA">
        <w:rPr>
          <w:rFonts w:ascii="Times New Roman" w:hAnsi="Times New Roman"/>
          <w:sz w:val="24"/>
          <w:szCs w:val="24"/>
        </w:rPr>
        <w:t>Последнее</w:t>
      </w:r>
      <w:r w:rsidRPr="001137FA">
        <w:rPr>
          <w:rFonts w:ascii="Times New Roman" w:hAnsi="Times New Roman"/>
          <w:spacing w:val="-7"/>
          <w:sz w:val="24"/>
          <w:szCs w:val="24"/>
        </w:rPr>
        <w:t xml:space="preserve"> </w:t>
      </w:r>
      <w:r w:rsidRPr="001137FA">
        <w:rPr>
          <w:rFonts w:ascii="Times New Roman" w:hAnsi="Times New Roman"/>
          <w:sz w:val="24"/>
          <w:szCs w:val="24"/>
        </w:rPr>
        <w:t>воскресенье</w:t>
      </w:r>
      <w:r w:rsidRPr="001137FA">
        <w:rPr>
          <w:rFonts w:ascii="Times New Roman" w:hAnsi="Times New Roman"/>
          <w:spacing w:val="-7"/>
          <w:sz w:val="24"/>
          <w:szCs w:val="24"/>
        </w:rPr>
        <w:t xml:space="preserve"> </w:t>
      </w:r>
      <w:r w:rsidRPr="001137FA">
        <w:rPr>
          <w:rFonts w:ascii="Times New Roman" w:hAnsi="Times New Roman"/>
          <w:sz w:val="24"/>
          <w:szCs w:val="24"/>
        </w:rPr>
        <w:t>ноября:</w:t>
      </w:r>
      <w:r w:rsidRPr="001137FA">
        <w:rPr>
          <w:rFonts w:ascii="Times New Roman" w:hAnsi="Times New Roman"/>
          <w:spacing w:val="-9"/>
          <w:sz w:val="24"/>
          <w:szCs w:val="24"/>
        </w:rPr>
        <w:t xml:space="preserve"> </w:t>
      </w:r>
      <w:r w:rsidRPr="001137FA">
        <w:rPr>
          <w:rFonts w:ascii="Times New Roman" w:hAnsi="Times New Roman"/>
          <w:sz w:val="24"/>
          <w:szCs w:val="24"/>
        </w:rPr>
        <w:t>День</w:t>
      </w:r>
      <w:r w:rsidRPr="001137FA">
        <w:rPr>
          <w:rFonts w:ascii="Times New Roman" w:hAnsi="Times New Roman"/>
          <w:spacing w:val="-9"/>
          <w:sz w:val="24"/>
          <w:szCs w:val="24"/>
        </w:rPr>
        <w:t xml:space="preserve"> </w:t>
      </w:r>
      <w:r w:rsidRPr="001137FA">
        <w:rPr>
          <w:rFonts w:ascii="Times New Roman" w:hAnsi="Times New Roman"/>
          <w:sz w:val="24"/>
          <w:szCs w:val="24"/>
        </w:rPr>
        <w:t>Матери;</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30</w:t>
      </w:r>
      <w:r w:rsidRPr="001137FA">
        <w:rPr>
          <w:rFonts w:ascii="Times New Roman" w:hAnsi="Times New Roman"/>
          <w:spacing w:val="-7"/>
          <w:sz w:val="24"/>
          <w:szCs w:val="24"/>
        </w:rPr>
        <w:t xml:space="preserve"> </w:t>
      </w:r>
      <w:r w:rsidRPr="001137FA">
        <w:rPr>
          <w:rFonts w:ascii="Times New Roman" w:hAnsi="Times New Roman"/>
          <w:sz w:val="24"/>
          <w:szCs w:val="24"/>
        </w:rPr>
        <w:t>ноября:</w:t>
      </w:r>
      <w:r w:rsidRPr="001137FA">
        <w:rPr>
          <w:rFonts w:ascii="Times New Roman" w:hAnsi="Times New Roman"/>
          <w:spacing w:val="-10"/>
          <w:sz w:val="24"/>
          <w:szCs w:val="24"/>
        </w:rPr>
        <w:t xml:space="preserve"> </w:t>
      </w:r>
      <w:r w:rsidRPr="001137FA">
        <w:rPr>
          <w:rFonts w:ascii="Times New Roman" w:hAnsi="Times New Roman"/>
          <w:sz w:val="24"/>
          <w:szCs w:val="24"/>
        </w:rPr>
        <w:t>День</w:t>
      </w:r>
      <w:r w:rsidRPr="001137FA">
        <w:rPr>
          <w:rFonts w:ascii="Times New Roman" w:hAnsi="Times New Roman"/>
          <w:spacing w:val="-9"/>
          <w:sz w:val="24"/>
          <w:szCs w:val="24"/>
        </w:rPr>
        <w:t xml:space="preserve"> </w:t>
      </w:r>
      <w:r w:rsidRPr="001137FA">
        <w:rPr>
          <w:rFonts w:ascii="Times New Roman" w:hAnsi="Times New Roman"/>
          <w:sz w:val="24"/>
          <w:szCs w:val="24"/>
        </w:rPr>
        <w:t>Государственного</w:t>
      </w:r>
      <w:r w:rsidRPr="001137FA">
        <w:rPr>
          <w:rFonts w:ascii="Times New Roman" w:hAnsi="Times New Roman"/>
          <w:spacing w:val="-4"/>
          <w:sz w:val="24"/>
          <w:szCs w:val="24"/>
        </w:rPr>
        <w:t xml:space="preserve"> </w:t>
      </w:r>
      <w:r w:rsidRPr="001137FA">
        <w:rPr>
          <w:rFonts w:ascii="Times New Roman" w:hAnsi="Times New Roman"/>
          <w:sz w:val="24"/>
          <w:szCs w:val="24"/>
        </w:rPr>
        <w:t>герба</w:t>
      </w:r>
      <w:r w:rsidRPr="001137FA">
        <w:rPr>
          <w:rFonts w:ascii="Times New Roman" w:hAnsi="Times New Roman"/>
          <w:spacing w:val="-7"/>
          <w:sz w:val="24"/>
          <w:szCs w:val="24"/>
        </w:rPr>
        <w:t xml:space="preserve"> </w:t>
      </w:r>
      <w:r w:rsidRPr="001137FA">
        <w:rPr>
          <w:rFonts w:ascii="Times New Roman" w:hAnsi="Times New Roman"/>
          <w:sz w:val="24"/>
          <w:szCs w:val="24"/>
        </w:rPr>
        <w:t>Российской</w:t>
      </w:r>
      <w:r w:rsidRPr="001137FA">
        <w:rPr>
          <w:rFonts w:ascii="Times New Roman" w:hAnsi="Times New Roman"/>
          <w:spacing w:val="-8"/>
          <w:sz w:val="24"/>
          <w:szCs w:val="24"/>
        </w:rPr>
        <w:t xml:space="preserve"> </w:t>
      </w:r>
      <w:r w:rsidRPr="001137FA">
        <w:rPr>
          <w:rFonts w:ascii="Times New Roman" w:hAnsi="Times New Roman"/>
          <w:sz w:val="24"/>
          <w:szCs w:val="24"/>
        </w:rPr>
        <w:t>Федерации.</w:t>
      </w:r>
    </w:p>
    <w:p w:rsidR="00A455D9" w:rsidRPr="001137FA" w:rsidRDefault="00A455D9" w:rsidP="00A455D9">
      <w:pPr>
        <w:spacing w:before="3"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Декабрь:</w:t>
      </w:r>
    </w:p>
    <w:p w:rsidR="00A455D9" w:rsidRPr="001137FA" w:rsidRDefault="00A455D9" w:rsidP="00A455D9">
      <w:pPr>
        <w:pStyle w:val="ad"/>
        <w:spacing w:line="242" w:lineRule="auto"/>
        <w:ind w:right="1739"/>
        <w:rPr>
          <w:rFonts w:ascii="Times New Roman" w:hAnsi="Times New Roman"/>
          <w:sz w:val="24"/>
          <w:szCs w:val="24"/>
        </w:rPr>
      </w:pPr>
      <w:r w:rsidRPr="001137FA">
        <w:rPr>
          <w:rFonts w:ascii="Times New Roman" w:hAnsi="Times New Roman"/>
          <w:sz w:val="24"/>
          <w:szCs w:val="24"/>
        </w:rPr>
        <w:lastRenderedPageBreak/>
        <w:t>3</w:t>
      </w:r>
      <w:r w:rsidRPr="001137FA">
        <w:rPr>
          <w:rFonts w:ascii="Times New Roman" w:hAnsi="Times New Roman"/>
          <w:spacing w:val="-8"/>
          <w:sz w:val="24"/>
          <w:szCs w:val="24"/>
        </w:rPr>
        <w:t xml:space="preserve"> </w:t>
      </w:r>
      <w:r w:rsidRPr="001137FA">
        <w:rPr>
          <w:rFonts w:ascii="Times New Roman" w:hAnsi="Times New Roman"/>
          <w:sz w:val="24"/>
          <w:szCs w:val="24"/>
        </w:rPr>
        <w:t>декабря:</w:t>
      </w:r>
      <w:r w:rsidRPr="001137FA">
        <w:rPr>
          <w:rFonts w:ascii="Times New Roman" w:hAnsi="Times New Roman"/>
          <w:spacing w:val="-10"/>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неизвестного</w:t>
      </w:r>
      <w:r w:rsidRPr="001137FA">
        <w:rPr>
          <w:rFonts w:ascii="Times New Roman" w:hAnsi="Times New Roman"/>
          <w:spacing w:val="-5"/>
          <w:sz w:val="24"/>
          <w:szCs w:val="24"/>
        </w:rPr>
        <w:t xml:space="preserve"> </w:t>
      </w:r>
      <w:r w:rsidRPr="001137FA">
        <w:rPr>
          <w:rFonts w:ascii="Times New Roman" w:hAnsi="Times New Roman"/>
          <w:sz w:val="24"/>
          <w:szCs w:val="24"/>
        </w:rPr>
        <w:t>солдата;</w:t>
      </w:r>
      <w:r w:rsidRPr="001137FA">
        <w:rPr>
          <w:rFonts w:ascii="Times New Roman" w:hAnsi="Times New Roman"/>
          <w:spacing w:val="-11"/>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4"/>
          <w:sz w:val="24"/>
          <w:szCs w:val="24"/>
        </w:rPr>
        <w:t xml:space="preserve"> </w:t>
      </w:r>
      <w:r w:rsidRPr="001137FA">
        <w:rPr>
          <w:rFonts w:ascii="Times New Roman" w:hAnsi="Times New Roman"/>
          <w:sz w:val="24"/>
          <w:szCs w:val="24"/>
        </w:rPr>
        <w:t>день</w:t>
      </w:r>
      <w:r w:rsidRPr="001137FA">
        <w:rPr>
          <w:rFonts w:ascii="Times New Roman" w:hAnsi="Times New Roman"/>
          <w:spacing w:val="-10"/>
          <w:sz w:val="24"/>
          <w:szCs w:val="24"/>
        </w:rPr>
        <w:t xml:space="preserve"> </w:t>
      </w:r>
      <w:r w:rsidRPr="001137FA">
        <w:rPr>
          <w:rFonts w:ascii="Times New Roman" w:hAnsi="Times New Roman"/>
          <w:sz w:val="24"/>
          <w:szCs w:val="24"/>
        </w:rPr>
        <w:t>инвалидов;</w:t>
      </w:r>
      <w:r w:rsidRPr="001137FA">
        <w:rPr>
          <w:rFonts w:ascii="Times New Roman" w:hAnsi="Times New Roman"/>
          <w:spacing w:val="-57"/>
          <w:sz w:val="24"/>
          <w:szCs w:val="24"/>
        </w:rPr>
        <w:t xml:space="preserve"> </w:t>
      </w:r>
      <w:r w:rsidRPr="001137FA">
        <w:rPr>
          <w:rFonts w:ascii="Times New Roman" w:hAnsi="Times New Roman"/>
          <w:sz w:val="24"/>
          <w:szCs w:val="24"/>
        </w:rPr>
        <w:t>5</w:t>
      </w:r>
      <w:r w:rsidRPr="001137FA">
        <w:rPr>
          <w:rFonts w:ascii="Times New Roman" w:hAnsi="Times New Roman"/>
          <w:spacing w:val="1"/>
          <w:sz w:val="24"/>
          <w:szCs w:val="24"/>
        </w:rPr>
        <w:t xml:space="preserve"> </w:t>
      </w:r>
      <w:r w:rsidRPr="001137FA">
        <w:rPr>
          <w:rFonts w:ascii="Times New Roman" w:hAnsi="Times New Roman"/>
          <w:sz w:val="24"/>
          <w:szCs w:val="24"/>
        </w:rPr>
        <w:t>декабря:</w:t>
      </w:r>
      <w:r w:rsidRPr="001137FA">
        <w:rPr>
          <w:rFonts w:ascii="Times New Roman" w:hAnsi="Times New Roman"/>
          <w:spacing w:val="-3"/>
          <w:sz w:val="24"/>
          <w:szCs w:val="24"/>
        </w:rPr>
        <w:t xml:space="preserve"> </w:t>
      </w:r>
      <w:r w:rsidRPr="001137FA">
        <w:rPr>
          <w:rFonts w:ascii="Times New Roman" w:hAnsi="Times New Roman"/>
          <w:sz w:val="24"/>
          <w:szCs w:val="24"/>
        </w:rPr>
        <w:t>День</w:t>
      </w:r>
      <w:r w:rsidRPr="001137FA">
        <w:rPr>
          <w:rFonts w:ascii="Times New Roman" w:hAnsi="Times New Roman"/>
          <w:spacing w:val="4"/>
          <w:sz w:val="24"/>
          <w:szCs w:val="24"/>
        </w:rPr>
        <w:t xml:space="preserve"> </w:t>
      </w:r>
      <w:r w:rsidRPr="001137FA">
        <w:rPr>
          <w:rFonts w:ascii="Times New Roman" w:hAnsi="Times New Roman"/>
          <w:sz w:val="24"/>
          <w:szCs w:val="24"/>
        </w:rPr>
        <w:t>добровольца</w:t>
      </w:r>
      <w:r w:rsidRPr="001137FA">
        <w:rPr>
          <w:rFonts w:ascii="Times New Roman" w:hAnsi="Times New Roman"/>
          <w:spacing w:val="2"/>
          <w:sz w:val="24"/>
          <w:szCs w:val="24"/>
        </w:rPr>
        <w:t xml:space="preserve"> </w:t>
      </w:r>
      <w:r w:rsidRPr="001137FA">
        <w:rPr>
          <w:rFonts w:ascii="Times New Roman" w:hAnsi="Times New Roman"/>
          <w:sz w:val="24"/>
          <w:szCs w:val="24"/>
        </w:rPr>
        <w:t>(волонтера)</w:t>
      </w:r>
      <w:r w:rsidRPr="001137FA">
        <w:rPr>
          <w:rFonts w:ascii="Times New Roman" w:hAnsi="Times New Roman"/>
          <w:spacing w:val="-2"/>
          <w:sz w:val="24"/>
          <w:szCs w:val="24"/>
        </w:rPr>
        <w:t xml:space="preserve"> </w:t>
      </w:r>
      <w:r w:rsidRPr="001137FA">
        <w:rPr>
          <w:rFonts w:ascii="Times New Roman" w:hAnsi="Times New Roman"/>
          <w:sz w:val="24"/>
          <w:szCs w:val="24"/>
        </w:rPr>
        <w:t>в России;</w:t>
      </w:r>
    </w:p>
    <w:p w:rsidR="00A455D9" w:rsidRPr="001137FA" w:rsidRDefault="00A455D9" w:rsidP="00A455D9">
      <w:pPr>
        <w:pStyle w:val="ad"/>
        <w:spacing w:line="271" w:lineRule="exact"/>
        <w:rPr>
          <w:rFonts w:ascii="Times New Roman" w:hAnsi="Times New Roman"/>
          <w:sz w:val="24"/>
          <w:szCs w:val="24"/>
        </w:rPr>
      </w:pPr>
      <w:r w:rsidRPr="001137FA">
        <w:rPr>
          <w:rFonts w:ascii="Times New Roman" w:hAnsi="Times New Roman"/>
          <w:sz w:val="24"/>
          <w:szCs w:val="24"/>
        </w:rPr>
        <w:t>9</w:t>
      </w:r>
      <w:r w:rsidRPr="001137FA">
        <w:rPr>
          <w:rFonts w:ascii="Times New Roman" w:hAnsi="Times New Roman"/>
          <w:spacing w:val="-2"/>
          <w:sz w:val="24"/>
          <w:szCs w:val="24"/>
        </w:rPr>
        <w:t xml:space="preserve"> </w:t>
      </w:r>
      <w:r w:rsidRPr="001137FA">
        <w:rPr>
          <w:rFonts w:ascii="Times New Roman" w:hAnsi="Times New Roman"/>
          <w:sz w:val="24"/>
          <w:szCs w:val="24"/>
        </w:rPr>
        <w:t>декабря:</w:t>
      </w:r>
      <w:r w:rsidRPr="001137FA">
        <w:rPr>
          <w:rFonts w:ascii="Times New Roman" w:hAnsi="Times New Roman"/>
          <w:spacing w:val="-5"/>
          <w:sz w:val="24"/>
          <w:szCs w:val="24"/>
        </w:rPr>
        <w:t xml:space="preserve"> </w:t>
      </w:r>
      <w:r w:rsidRPr="001137FA">
        <w:rPr>
          <w:rFonts w:ascii="Times New Roman" w:hAnsi="Times New Roman"/>
          <w:sz w:val="24"/>
          <w:szCs w:val="24"/>
        </w:rPr>
        <w:t>День</w:t>
      </w:r>
      <w:r w:rsidRPr="001137FA">
        <w:rPr>
          <w:rFonts w:ascii="Times New Roman" w:hAnsi="Times New Roman"/>
          <w:spacing w:val="-5"/>
          <w:sz w:val="24"/>
          <w:szCs w:val="24"/>
        </w:rPr>
        <w:t xml:space="preserve"> </w:t>
      </w:r>
      <w:r w:rsidRPr="001137FA">
        <w:rPr>
          <w:rFonts w:ascii="Times New Roman" w:hAnsi="Times New Roman"/>
          <w:sz w:val="24"/>
          <w:szCs w:val="24"/>
        </w:rPr>
        <w:t>Героев</w:t>
      </w:r>
      <w:r w:rsidRPr="001137FA">
        <w:rPr>
          <w:rFonts w:ascii="Times New Roman" w:hAnsi="Times New Roman"/>
          <w:spacing w:val="-4"/>
          <w:sz w:val="24"/>
          <w:szCs w:val="24"/>
        </w:rPr>
        <w:t xml:space="preserve"> </w:t>
      </w:r>
      <w:r w:rsidRPr="001137FA">
        <w:rPr>
          <w:rFonts w:ascii="Times New Roman" w:hAnsi="Times New Roman"/>
          <w:sz w:val="24"/>
          <w:szCs w:val="24"/>
        </w:rPr>
        <w:t>Отечества;</w:t>
      </w:r>
    </w:p>
    <w:p w:rsidR="00A455D9" w:rsidRPr="001137FA" w:rsidRDefault="00A455D9" w:rsidP="00A455D9">
      <w:pPr>
        <w:pStyle w:val="ad"/>
        <w:spacing w:before="2" w:line="275" w:lineRule="exact"/>
        <w:rPr>
          <w:rFonts w:ascii="Times New Roman" w:hAnsi="Times New Roman"/>
          <w:sz w:val="24"/>
          <w:szCs w:val="24"/>
        </w:rPr>
      </w:pPr>
      <w:r w:rsidRPr="001137FA">
        <w:rPr>
          <w:rFonts w:ascii="Times New Roman" w:hAnsi="Times New Roman"/>
          <w:sz w:val="24"/>
          <w:szCs w:val="24"/>
        </w:rPr>
        <w:t>12</w:t>
      </w:r>
      <w:r w:rsidRPr="001137FA">
        <w:rPr>
          <w:rFonts w:ascii="Times New Roman" w:hAnsi="Times New Roman"/>
          <w:spacing w:val="-8"/>
          <w:sz w:val="24"/>
          <w:szCs w:val="24"/>
        </w:rPr>
        <w:t xml:space="preserve"> </w:t>
      </w:r>
      <w:r w:rsidRPr="001137FA">
        <w:rPr>
          <w:rFonts w:ascii="Times New Roman" w:hAnsi="Times New Roman"/>
          <w:sz w:val="24"/>
          <w:szCs w:val="24"/>
        </w:rPr>
        <w:t>декабря:</w:t>
      </w:r>
      <w:r w:rsidRPr="001137FA">
        <w:rPr>
          <w:rFonts w:ascii="Times New Roman" w:hAnsi="Times New Roman"/>
          <w:spacing w:val="-10"/>
          <w:sz w:val="24"/>
          <w:szCs w:val="24"/>
        </w:rPr>
        <w:t xml:space="preserve"> </w:t>
      </w:r>
      <w:r w:rsidRPr="001137FA">
        <w:rPr>
          <w:rFonts w:ascii="Times New Roman" w:hAnsi="Times New Roman"/>
          <w:sz w:val="24"/>
          <w:szCs w:val="24"/>
        </w:rPr>
        <w:t>День</w:t>
      </w:r>
      <w:r w:rsidRPr="001137FA">
        <w:rPr>
          <w:rFonts w:ascii="Times New Roman" w:hAnsi="Times New Roman"/>
          <w:spacing w:val="-7"/>
          <w:sz w:val="24"/>
          <w:szCs w:val="24"/>
        </w:rPr>
        <w:t xml:space="preserve"> </w:t>
      </w:r>
      <w:r w:rsidRPr="001137FA">
        <w:rPr>
          <w:rFonts w:ascii="Times New Roman" w:hAnsi="Times New Roman"/>
          <w:sz w:val="24"/>
          <w:szCs w:val="24"/>
        </w:rPr>
        <w:t>Конституции</w:t>
      </w:r>
      <w:r w:rsidRPr="001137FA">
        <w:rPr>
          <w:rFonts w:ascii="Times New Roman" w:hAnsi="Times New Roman"/>
          <w:spacing w:val="-4"/>
          <w:sz w:val="24"/>
          <w:szCs w:val="24"/>
        </w:rPr>
        <w:t xml:space="preserve"> </w:t>
      </w:r>
      <w:r w:rsidRPr="001137FA">
        <w:rPr>
          <w:rFonts w:ascii="Times New Roman" w:hAnsi="Times New Roman"/>
          <w:sz w:val="24"/>
          <w:szCs w:val="24"/>
        </w:rPr>
        <w:t>Российской</w:t>
      </w:r>
      <w:r w:rsidRPr="001137FA">
        <w:rPr>
          <w:rFonts w:ascii="Times New Roman" w:hAnsi="Times New Roman"/>
          <w:spacing w:val="-9"/>
          <w:sz w:val="24"/>
          <w:szCs w:val="24"/>
        </w:rPr>
        <w:t xml:space="preserve"> </w:t>
      </w:r>
      <w:r w:rsidRPr="001137FA">
        <w:rPr>
          <w:rFonts w:ascii="Times New Roman" w:hAnsi="Times New Roman"/>
          <w:sz w:val="24"/>
          <w:szCs w:val="24"/>
        </w:rPr>
        <w:t>Федерации.</w:t>
      </w:r>
    </w:p>
    <w:p w:rsidR="00A455D9" w:rsidRPr="001137FA" w:rsidRDefault="00A455D9" w:rsidP="00A455D9">
      <w:pPr>
        <w:spacing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Январь:</w:t>
      </w:r>
    </w:p>
    <w:p w:rsidR="00A455D9" w:rsidRPr="001137FA" w:rsidRDefault="00A455D9" w:rsidP="00A455D9">
      <w:pPr>
        <w:pStyle w:val="ad"/>
        <w:spacing w:before="2" w:line="275" w:lineRule="exact"/>
        <w:rPr>
          <w:rFonts w:ascii="Times New Roman" w:hAnsi="Times New Roman"/>
          <w:sz w:val="24"/>
          <w:szCs w:val="24"/>
        </w:rPr>
      </w:pPr>
      <w:r w:rsidRPr="001137FA">
        <w:rPr>
          <w:rFonts w:ascii="Times New Roman" w:hAnsi="Times New Roman"/>
          <w:sz w:val="24"/>
          <w:szCs w:val="24"/>
        </w:rPr>
        <w:t>25</w:t>
      </w:r>
      <w:r w:rsidRPr="001137FA">
        <w:rPr>
          <w:rFonts w:ascii="Times New Roman" w:hAnsi="Times New Roman"/>
          <w:spacing w:val="-5"/>
          <w:sz w:val="24"/>
          <w:szCs w:val="24"/>
        </w:rPr>
        <w:t xml:space="preserve"> </w:t>
      </w:r>
      <w:r w:rsidRPr="001137FA">
        <w:rPr>
          <w:rFonts w:ascii="Times New Roman" w:hAnsi="Times New Roman"/>
          <w:sz w:val="24"/>
          <w:szCs w:val="24"/>
        </w:rPr>
        <w:t>января:</w:t>
      </w:r>
      <w:r w:rsidRPr="001137FA">
        <w:rPr>
          <w:rFonts w:ascii="Times New Roman" w:hAnsi="Times New Roman"/>
          <w:spacing w:val="-7"/>
          <w:sz w:val="24"/>
          <w:szCs w:val="24"/>
        </w:rPr>
        <w:t xml:space="preserve"> </w:t>
      </w:r>
      <w:r w:rsidRPr="001137FA">
        <w:rPr>
          <w:rFonts w:ascii="Times New Roman" w:hAnsi="Times New Roman"/>
          <w:sz w:val="24"/>
          <w:szCs w:val="24"/>
        </w:rPr>
        <w:t>День</w:t>
      </w:r>
      <w:r w:rsidRPr="001137FA">
        <w:rPr>
          <w:rFonts w:ascii="Times New Roman" w:hAnsi="Times New Roman"/>
          <w:spacing w:val="-7"/>
          <w:sz w:val="24"/>
          <w:szCs w:val="24"/>
        </w:rPr>
        <w:t xml:space="preserve"> </w:t>
      </w:r>
      <w:r w:rsidRPr="001137FA">
        <w:rPr>
          <w:rFonts w:ascii="Times New Roman" w:hAnsi="Times New Roman"/>
          <w:sz w:val="24"/>
          <w:szCs w:val="24"/>
        </w:rPr>
        <w:t>российского</w:t>
      </w:r>
      <w:r w:rsidRPr="001137FA">
        <w:rPr>
          <w:rFonts w:ascii="Times New Roman" w:hAnsi="Times New Roman"/>
          <w:spacing w:val="-4"/>
          <w:sz w:val="24"/>
          <w:szCs w:val="24"/>
        </w:rPr>
        <w:t xml:space="preserve"> </w:t>
      </w:r>
      <w:r w:rsidRPr="001137FA">
        <w:rPr>
          <w:rFonts w:ascii="Times New Roman" w:hAnsi="Times New Roman"/>
          <w:sz w:val="24"/>
          <w:szCs w:val="24"/>
        </w:rPr>
        <w:t>студенчества;</w:t>
      </w:r>
    </w:p>
    <w:p w:rsidR="00A455D9" w:rsidRPr="001137FA" w:rsidRDefault="00A455D9" w:rsidP="00A455D9">
      <w:pPr>
        <w:pStyle w:val="ad"/>
        <w:spacing w:line="242" w:lineRule="auto"/>
        <w:rPr>
          <w:rFonts w:ascii="Times New Roman" w:hAnsi="Times New Roman"/>
          <w:sz w:val="24"/>
          <w:szCs w:val="24"/>
        </w:rPr>
      </w:pPr>
      <w:r w:rsidRPr="001137FA">
        <w:rPr>
          <w:rFonts w:ascii="Times New Roman" w:hAnsi="Times New Roman"/>
          <w:sz w:val="24"/>
          <w:szCs w:val="24"/>
        </w:rPr>
        <w:t>27</w:t>
      </w:r>
      <w:r w:rsidRPr="001137FA">
        <w:rPr>
          <w:rFonts w:ascii="Times New Roman" w:hAnsi="Times New Roman"/>
          <w:spacing w:val="49"/>
          <w:sz w:val="24"/>
          <w:szCs w:val="24"/>
        </w:rPr>
        <w:t xml:space="preserve"> </w:t>
      </w:r>
      <w:r w:rsidRPr="001137FA">
        <w:rPr>
          <w:rFonts w:ascii="Times New Roman" w:hAnsi="Times New Roman"/>
          <w:sz w:val="24"/>
          <w:szCs w:val="24"/>
        </w:rPr>
        <w:t>января:</w:t>
      </w:r>
      <w:r w:rsidRPr="001137FA">
        <w:rPr>
          <w:rFonts w:ascii="Times New Roman" w:hAnsi="Times New Roman"/>
          <w:spacing w:val="51"/>
          <w:sz w:val="24"/>
          <w:szCs w:val="24"/>
        </w:rPr>
        <w:t xml:space="preserve"> </w:t>
      </w:r>
      <w:r w:rsidRPr="001137FA">
        <w:rPr>
          <w:rFonts w:ascii="Times New Roman" w:hAnsi="Times New Roman"/>
          <w:sz w:val="24"/>
          <w:szCs w:val="24"/>
        </w:rPr>
        <w:t>День</w:t>
      </w:r>
      <w:r w:rsidRPr="001137FA">
        <w:rPr>
          <w:rFonts w:ascii="Times New Roman" w:hAnsi="Times New Roman"/>
          <w:spacing w:val="47"/>
          <w:sz w:val="24"/>
          <w:szCs w:val="24"/>
        </w:rPr>
        <w:t xml:space="preserve"> </w:t>
      </w:r>
      <w:r w:rsidRPr="001137FA">
        <w:rPr>
          <w:rFonts w:ascii="Times New Roman" w:hAnsi="Times New Roman"/>
          <w:sz w:val="24"/>
          <w:szCs w:val="24"/>
        </w:rPr>
        <w:t>снятия</w:t>
      </w:r>
      <w:r w:rsidRPr="001137FA">
        <w:rPr>
          <w:rFonts w:ascii="Times New Roman" w:hAnsi="Times New Roman"/>
          <w:spacing w:val="45"/>
          <w:sz w:val="24"/>
          <w:szCs w:val="24"/>
        </w:rPr>
        <w:t xml:space="preserve"> </w:t>
      </w:r>
      <w:r w:rsidRPr="001137FA">
        <w:rPr>
          <w:rFonts w:ascii="Times New Roman" w:hAnsi="Times New Roman"/>
          <w:sz w:val="24"/>
          <w:szCs w:val="24"/>
        </w:rPr>
        <w:t>блокады</w:t>
      </w:r>
      <w:r w:rsidRPr="001137FA">
        <w:rPr>
          <w:rFonts w:ascii="Times New Roman" w:hAnsi="Times New Roman"/>
          <w:spacing w:val="52"/>
          <w:sz w:val="24"/>
          <w:szCs w:val="24"/>
        </w:rPr>
        <w:t xml:space="preserve"> </w:t>
      </w:r>
      <w:r w:rsidRPr="001137FA">
        <w:rPr>
          <w:rFonts w:ascii="Times New Roman" w:hAnsi="Times New Roman"/>
          <w:sz w:val="24"/>
          <w:szCs w:val="24"/>
        </w:rPr>
        <w:t>Ленинграда,</w:t>
      </w:r>
      <w:r w:rsidRPr="001137FA">
        <w:rPr>
          <w:rFonts w:ascii="Times New Roman" w:hAnsi="Times New Roman"/>
          <w:spacing w:val="48"/>
          <w:sz w:val="24"/>
          <w:szCs w:val="24"/>
        </w:rPr>
        <w:t xml:space="preserve"> </w:t>
      </w:r>
      <w:r w:rsidRPr="001137FA">
        <w:rPr>
          <w:rFonts w:ascii="Times New Roman" w:hAnsi="Times New Roman"/>
          <w:sz w:val="24"/>
          <w:szCs w:val="24"/>
        </w:rPr>
        <w:t>День</w:t>
      </w:r>
      <w:r w:rsidRPr="001137FA">
        <w:rPr>
          <w:rFonts w:ascii="Times New Roman" w:hAnsi="Times New Roman"/>
          <w:spacing w:val="42"/>
          <w:sz w:val="24"/>
          <w:szCs w:val="24"/>
        </w:rPr>
        <w:t xml:space="preserve"> </w:t>
      </w:r>
      <w:r w:rsidRPr="001137FA">
        <w:rPr>
          <w:rFonts w:ascii="Times New Roman" w:hAnsi="Times New Roman"/>
          <w:sz w:val="24"/>
          <w:szCs w:val="24"/>
        </w:rPr>
        <w:t>освобождения</w:t>
      </w:r>
      <w:r w:rsidRPr="001137FA">
        <w:rPr>
          <w:rFonts w:ascii="Times New Roman" w:hAnsi="Times New Roman"/>
          <w:spacing w:val="45"/>
          <w:sz w:val="24"/>
          <w:szCs w:val="24"/>
        </w:rPr>
        <w:t xml:space="preserve"> </w:t>
      </w:r>
      <w:r w:rsidRPr="001137FA">
        <w:rPr>
          <w:rFonts w:ascii="Times New Roman" w:hAnsi="Times New Roman"/>
          <w:sz w:val="24"/>
          <w:szCs w:val="24"/>
        </w:rPr>
        <w:t>Красной</w:t>
      </w:r>
      <w:r w:rsidRPr="001137FA">
        <w:rPr>
          <w:rFonts w:ascii="Times New Roman" w:hAnsi="Times New Roman"/>
          <w:spacing w:val="56"/>
          <w:sz w:val="24"/>
          <w:szCs w:val="24"/>
        </w:rPr>
        <w:t xml:space="preserve"> </w:t>
      </w:r>
      <w:r w:rsidRPr="001137FA">
        <w:rPr>
          <w:rFonts w:ascii="Times New Roman" w:hAnsi="Times New Roman"/>
          <w:sz w:val="24"/>
          <w:szCs w:val="24"/>
        </w:rPr>
        <w:t>армией</w:t>
      </w:r>
      <w:r w:rsidRPr="001137FA">
        <w:rPr>
          <w:rFonts w:ascii="Times New Roman" w:hAnsi="Times New Roman"/>
          <w:spacing w:val="-57"/>
          <w:sz w:val="24"/>
          <w:szCs w:val="24"/>
        </w:rPr>
        <w:t xml:space="preserve"> </w:t>
      </w:r>
      <w:r w:rsidRPr="001137FA">
        <w:rPr>
          <w:rFonts w:ascii="Times New Roman" w:hAnsi="Times New Roman"/>
          <w:sz w:val="24"/>
          <w:szCs w:val="24"/>
        </w:rPr>
        <w:t>крупнейшего</w:t>
      </w:r>
      <w:r w:rsidRPr="001137FA">
        <w:rPr>
          <w:rFonts w:ascii="Times New Roman" w:hAnsi="Times New Roman"/>
          <w:spacing w:val="47"/>
          <w:sz w:val="24"/>
          <w:szCs w:val="24"/>
        </w:rPr>
        <w:t xml:space="preserve"> </w:t>
      </w:r>
      <w:r w:rsidRPr="001137FA">
        <w:rPr>
          <w:rFonts w:ascii="Times New Roman" w:hAnsi="Times New Roman"/>
          <w:sz w:val="24"/>
          <w:szCs w:val="24"/>
        </w:rPr>
        <w:t>"лагеря</w:t>
      </w:r>
      <w:r w:rsidRPr="001137FA">
        <w:rPr>
          <w:rFonts w:ascii="Times New Roman" w:hAnsi="Times New Roman"/>
          <w:spacing w:val="43"/>
          <w:sz w:val="24"/>
          <w:szCs w:val="24"/>
        </w:rPr>
        <w:t xml:space="preserve"> </w:t>
      </w:r>
      <w:r w:rsidRPr="001137FA">
        <w:rPr>
          <w:rFonts w:ascii="Times New Roman" w:hAnsi="Times New Roman"/>
          <w:sz w:val="24"/>
          <w:szCs w:val="24"/>
        </w:rPr>
        <w:t>смерти"</w:t>
      </w:r>
      <w:r w:rsidRPr="001137FA">
        <w:rPr>
          <w:rFonts w:ascii="Times New Roman" w:hAnsi="Times New Roman"/>
          <w:spacing w:val="46"/>
          <w:sz w:val="24"/>
          <w:szCs w:val="24"/>
        </w:rPr>
        <w:t xml:space="preserve"> </w:t>
      </w:r>
      <w:proofErr w:type="spellStart"/>
      <w:r w:rsidRPr="001137FA">
        <w:rPr>
          <w:rFonts w:ascii="Times New Roman" w:hAnsi="Times New Roman"/>
          <w:sz w:val="24"/>
          <w:szCs w:val="24"/>
        </w:rPr>
        <w:t>Аушвиц-Биркенау</w:t>
      </w:r>
      <w:proofErr w:type="spellEnd"/>
      <w:r w:rsidRPr="001137FA">
        <w:rPr>
          <w:rFonts w:ascii="Times New Roman" w:hAnsi="Times New Roman"/>
          <w:spacing w:val="37"/>
          <w:sz w:val="24"/>
          <w:szCs w:val="24"/>
        </w:rPr>
        <w:t xml:space="preserve"> </w:t>
      </w:r>
      <w:r w:rsidRPr="001137FA">
        <w:rPr>
          <w:rFonts w:ascii="Times New Roman" w:hAnsi="Times New Roman"/>
          <w:sz w:val="24"/>
          <w:szCs w:val="24"/>
        </w:rPr>
        <w:t>(Освенцима)</w:t>
      </w:r>
      <w:r w:rsidRPr="001137FA">
        <w:rPr>
          <w:rFonts w:ascii="Times New Roman" w:hAnsi="Times New Roman"/>
          <w:spacing w:val="44"/>
          <w:sz w:val="24"/>
          <w:szCs w:val="24"/>
        </w:rPr>
        <w:t xml:space="preserve"> </w:t>
      </w:r>
      <w:r w:rsidRPr="001137FA">
        <w:rPr>
          <w:rFonts w:ascii="Times New Roman" w:hAnsi="Times New Roman"/>
          <w:sz w:val="24"/>
          <w:szCs w:val="24"/>
        </w:rPr>
        <w:t>-</w:t>
      </w:r>
      <w:r w:rsidRPr="001137FA">
        <w:rPr>
          <w:rFonts w:ascii="Times New Roman" w:hAnsi="Times New Roman"/>
          <w:spacing w:val="45"/>
          <w:sz w:val="24"/>
          <w:szCs w:val="24"/>
        </w:rPr>
        <w:t xml:space="preserve"> </w:t>
      </w:r>
      <w:r w:rsidRPr="001137FA">
        <w:rPr>
          <w:rFonts w:ascii="Times New Roman" w:hAnsi="Times New Roman"/>
          <w:sz w:val="24"/>
          <w:szCs w:val="24"/>
        </w:rPr>
        <w:t>День</w:t>
      </w:r>
      <w:r w:rsidRPr="001137FA">
        <w:rPr>
          <w:rFonts w:ascii="Times New Roman" w:hAnsi="Times New Roman"/>
          <w:spacing w:val="44"/>
          <w:sz w:val="24"/>
          <w:szCs w:val="24"/>
        </w:rPr>
        <w:t xml:space="preserve"> </w:t>
      </w:r>
      <w:r w:rsidRPr="001137FA">
        <w:rPr>
          <w:rFonts w:ascii="Times New Roman" w:hAnsi="Times New Roman"/>
          <w:sz w:val="24"/>
          <w:szCs w:val="24"/>
        </w:rPr>
        <w:t>памяти</w:t>
      </w:r>
      <w:r w:rsidRPr="001137FA">
        <w:rPr>
          <w:rFonts w:ascii="Times New Roman" w:hAnsi="Times New Roman"/>
          <w:spacing w:val="39"/>
          <w:sz w:val="24"/>
          <w:szCs w:val="24"/>
        </w:rPr>
        <w:t xml:space="preserve"> </w:t>
      </w:r>
      <w:r w:rsidRPr="001137FA">
        <w:rPr>
          <w:rFonts w:ascii="Times New Roman" w:hAnsi="Times New Roman"/>
          <w:sz w:val="24"/>
          <w:szCs w:val="24"/>
        </w:rPr>
        <w:t>жертв</w:t>
      </w:r>
    </w:p>
    <w:p w:rsidR="00A455D9" w:rsidRPr="001137FA" w:rsidRDefault="00A455D9" w:rsidP="00A455D9">
      <w:pPr>
        <w:pStyle w:val="ad"/>
        <w:spacing w:before="80" w:line="275" w:lineRule="exact"/>
        <w:rPr>
          <w:rFonts w:ascii="Times New Roman" w:hAnsi="Times New Roman"/>
          <w:sz w:val="24"/>
          <w:szCs w:val="24"/>
        </w:rPr>
      </w:pPr>
      <w:r w:rsidRPr="001137FA">
        <w:rPr>
          <w:rFonts w:ascii="Times New Roman" w:hAnsi="Times New Roman"/>
          <w:sz w:val="24"/>
          <w:szCs w:val="24"/>
        </w:rPr>
        <w:t>Холокоста.</w:t>
      </w:r>
    </w:p>
    <w:p w:rsidR="00A455D9" w:rsidRPr="001137FA" w:rsidRDefault="00A455D9" w:rsidP="00A455D9">
      <w:pPr>
        <w:spacing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Февраль:</w:t>
      </w:r>
    </w:p>
    <w:p w:rsidR="00A455D9" w:rsidRPr="001137FA" w:rsidRDefault="00A455D9" w:rsidP="00A455D9">
      <w:pPr>
        <w:pStyle w:val="ad"/>
        <w:tabs>
          <w:tab w:val="left" w:pos="567"/>
          <w:tab w:val="left" w:pos="1666"/>
          <w:tab w:val="left" w:pos="2382"/>
          <w:tab w:val="left" w:pos="3505"/>
          <w:tab w:val="left" w:pos="4893"/>
          <w:tab w:val="left" w:pos="6069"/>
          <w:tab w:val="left" w:pos="8470"/>
          <w:tab w:val="left" w:pos="9268"/>
        </w:tabs>
        <w:spacing w:before="4" w:line="237" w:lineRule="auto"/>
        <w:ind w:right="120"/>
        <w:rPr>
          <w:rFonts w:ascii="Times New Roman" w:hAnsi="Times New Roman"/>
          <w:sz w:val="24"/>
          <w:szCs w:val="24"/>
        </w:rPr>
      </w:pPr>
      <w:r w:rsidRPr="001137FA">
        <w:rPr>
          <w:rFonts w:ascii="Times New Roman" w:hAnsi="Times New Roman"/>
          <w:sz w:val="24"/>
          <w:szCs w:val="24"/>
        </w:rPr>
        <w:t>2</w:t>
      </w:r>
      <w:r w:rsidRPr="001137FA">
        <w:rPr>
          <w:rFonts w:ascii="Times New Roman" w:hAnsi="Times New Roman"/>
          <w:sz w:val="24"/>
          <w:szCs w:val="24"/>
        </w:rPr>
        <w:tab/>
        <w:t>февраля:</w:t>
      </w:r>
      <w:r w:rsidRPr="001137FA">
        <w:rPr>
          <w:rFonts w:ascii="Times New Roman" w:hAnsi="Times New Roman"/>
          <w:sz w:val="24"/>
          <w:szCs w:val="24"/>
        </w:rPr>
        <w:tab/>
        <w:t>День</w:t>
      </w:r>
      <w:r w:rsidRPr="001137FA">
        <w:rPr>
          <w:rFonts w:ascii="Times New Roman" w:hAnsi="Times New Roman"/>
          <w:sz w:val="24"/>
          <w:szCs w:val="24"/>
        </w:rPr>
        <w:tab/>
        <w:t>разгрома</w:t>
      </w:r>
      <w:r w:rsidRPr="001137FA">
        <w:rPr>
          <w:rFonts w:ascii="Times New Roman" w:hAnsi="Times New Roman"/>
          <w:sz w:val="24"/>
          <w:szCs w:val="24"/>
        </w:rPr>
        <w:tab/>
        <w:t>советскими</w:t>
      </w:r>
      <w:r w:rsidRPr="001137FA">
        <w:rPr>
          <w:rFonts w:ascii="Times New Roman" w:hAnsi="Times New Roman"/>
          <w:sz w:val="24"/>
          <w:szCs w:val="24"/>
        </w:rPr>
        <w:tab/>
        <w:t>войсками</w:t>
      </w:r>
      <w:r w:rsidRPr="001137FA">
        <w:rPr>
          <w:rFonts w:ascii="Times New Roman" w:hAnsi="Times New Roman"/>
          <w:sz w:val="24"/>
          <w:szCs w:val="24"/>
        </w:rPr>
        <w:tab/>
        <w:t>немецко-фашистских</w:t>
      </w:r>
      <w:r w:rsidRPr="001137FA">
        <w:rPr>
          <w:rFonts w:ascii="Times New Roman" w:hAnsi="Times New Roman"/>
          <w:sz w:val="24"/>
          <w:szCs w:val="24"/>
        </w:rPr>
        <w:tab/>
        <w:t>вой</w:t>
      </w:r>
      <w:proofErr w:type="gramStart"/>
      <w:r w:rsidRPr="001137FA">
        <w:rPr>
          <w:rFonts w:ascii="Times New Roman" w:hAnsi="Times New Roman"/>
          <w:sz w:val="24"/>
          <w:szCs w:val="24"/>
        </w:rPr>
        <w:t>ск</w:t>
      </w:r>
      <w:r w:rsidRPr="001137FA">
        <w:rPr>
          <w:rFonts w:ascii="Times New Roman" w:hAnsi="Times New Roman"/>
          <w:sz w:val="24"/>
          <w:szCs w:val="24"/>
        </w:rPr>
        <w:tab/>
        <w:t>в</w:t>
      </w:r>
      <w:r w:rsidRPr="001137FA">
        <w:rPr>
          <w:rFonts w:ascii="Times New Roman" w:hAnsi="Times New Roman"/>
          <w:spacing w:val="-57"/>
          <w:sz w:val="24"/>
          <w:szCs w:val="24"/>
        </w:rPr>
        <w:t xml:space="preserve"> </w:t>
      </w:r>
      <w:r w:rsidRPr="001137FA">
        <w:rPr>
          <w:rFonts w:ascii="Times New Roman" w:hAnsi="Times New Roman"/>
          <w:sz w:val="24"/>
          <w:szCs w:val="24"/>
        </w:rPr>
        <w:t>Ст</w:t>
      </w:r>
      <w:proofErr w:type="gramEnd"/>
      <w:r w:rsidRPr="001137FA">
        <w:rPr>
          <w:rFonts w:ascii="Times New Roman" w:hAnsi="Times New Roman"/>
          <w:sz w:val="24"/>
          <w:szCs w:val="24"/>
        </w:rPr>
        <w:t>алинградской</w:t>
      </w:r>
      <w:r w:rsidRPr="001137FA">
        <w:rPr>
          <w:rFonts w:ascii="Times New Roman" w:hAnsi="Times New Roman"/>
          <w:spacing w:val="2"/>
          <w:sz w:val="24"/>
          <w:szCs w:val="24"/>
        </w:rPr>
        <w:t xml:space="preserve"> </w:t>
      </w:r>
      <w:r w:rsidRPr="001137FA">
        <w:rPr>
          <w:rFonts w:ascii="Times New Roman" w:hAnsi="Times New Roman"/>
          <w:sz w:val="24"/>
          <w:szCs w:val="24"/>
        </w:rPr>
        <w:t>битве;</w:t>
      </w:r>
    </w:p>
    <w:p w:rsidR="00A455D9" w:rsidRPr="001137FA" w:rsidRDefault="00A455D9" w:rsidP="00A455D9">
      <w:pPr>
        <w:pStyle w:val="ad"/>
        <w:spacing w:before="4" w:line="275" w:lineRule="exact"/>
        <w:rPr>
          <w:rFonts w:ascii="Times New Roman" w:hAnsi="Times New Roman"/>
          <w:sz w:val="24"/>
          <w:szCs w:val="24"/>
        </w:rPr>
      </w:pPr>
      <w:r w:rsidRPr="001137FA">
        <w:rPr>
          <w:rFonts w:ascii="Times New Roman" w:hAnsi="Times New Roman"/>
          <w:sz w:val="24"/>
          <w:szCs w:val="24"/>
        </w:rPr>
        <w:t>8</w:t>
      </w:r>
      <w:r w:rsidRPr="001137FA">
        <w:rPr>
          <w:rFonts w:ascii="Times New Roman" w:hAnsi="Times New Roman"/>
          <w:spacing w:val="-3"/>
          <w:sz w:val="24"/>
          <w:szCs w:val="24"/>
        </w:rPr>
        <w:t xml:space="preserve"> </w:t>
      </w:r>
      <w:r w:rsidRPr="001137FA">
        <w:rPr>
          <w:rFonts w:ascii="Times New Roman" w:hAnsi="Times New Roman"/>
          <w:sz w:val="24"/>
          <w:szCs w:val="24"/>
        </w:rPr>
        <w:t>февраля:</w:t>
      </w:r>
      <w:r w:rsidRPr="001137FA">
        <w:rPr>
          <w:rFonts w:ascii="Times New Roman" w:hAnsi="Times New Roman"/>
          <w:spacing w:val="-10"/>
          <w:sz w:val="24"/>
          <w:szCs w:val="24"/>
        </w:rPr>
        <w:t xml:space="preserve"> </w:t>
      </w:r>
      <w:r w:rsidRPr="001137FA">
        <w:rPr>
          <w:rFonts w:ascii="Times New Roman" w:hAnsi="Times New Roman"/>
          <w:sz w:val="24"/>
          <w:szCs w:val="24"/>
        </w:rPr>
        <w:t>День</w:t>
      </w:r>
      <w:r w:rsidRPr="001137FA">
        <w:rPr>
          <w:rFonts w:ascii="Times New Roman" w:hAnsi="Times New Roman"/>
          <w:spacing w:val="-5"/>
          <w:sz w:val="24"/>
          <w:szCs w:val="24"/>
        </w:rPr>
        <w:t xml:space="preserve"> </w:t>
      </w:r>
      <w:r w:rsidRPr="001137FA">
        <w:rPr>
          <w:rFonts w:ascii="Times New Roman" w:hAnsi="Times New Roman"/>
          <w:sz w:val="24"/>
          <w:szCs w:val="24"/>
        </w:rPr>
        <w:t>российской</w:t>
      </w:r>
      <w:r w:rsidRPr="001137FA">
        <w:rPr>
          <w:rFonts w:ascii="Times New Roman" w:hAnsi="Times New Roman"/>
          <w:spacing w:val="-4"/>
          <w:sz w:val="24"/>
          <w:szCs w:val="24"/>
        </w:rPr>
        <w:t xml:space="preserve"> </w:t>
      </w:r>
      <w:r w:rsidRPr="001137FA">
        <w:rPr>
          <w:rFonts w:ascii="Times New Roman" w:hAnsi="Times New Roman"/>
          <w:sz w:val="24"/>
          <w:szCs w:val="24"/>
        </w:rPr>
        <w:t>науки;</w:t>
      </w:r>
    </w:p>
    <w:p w:rsidR="00A455D9" w:rsidRPr="001137FA" w:rsidRDefault="00A455D9" w:rsidP="00A455D9">
      <w:pPr>
        <w:pStyle w:val="ad"/>
        <w:spacing w:line="242" w:lineRule="auto"/>
        <w:rPr>
          <w:rFonts w:ascii="Times New Roman" w:hAnsi="Times New Roman"/>
          <w:sz w:val="24"/>
          <w:szCs w:val="24"/>
        </w:rPr>
      </w:pPr>
      <w:r w:rsidRPr="001137FA">
        <w:rPr>
          <w:rFonts w:ascii="Times New Roman" w:hAnsi="Times New Roman"/>
          <w:sz w:val="24"/>
          <w:szCs w:val="24"/>
        </w:rPr>
        <w:t>15</w:t>
      </w:r>
      <w:r w:rsidRPr="001137FA">
        <w:rPr>
          <w:rFonts w:ascii="Times New Roman" w:hAnsi="Times New Roman"/>
          <w:spacing w:val="11"/>
          <w:sz w:val="24"/>
          <w:szCs w:val="24"/>
        </w:rPr>
        <w:t xml:space="preserve"> </w:t>
      </w:r>
      <w:r w:rsidRPr="001137FA">
        <w:rPr>
          <w:rFonts w:ascii="Times New Roman" w:hAnsi="Times New Roman"/>
          <w:sz w:val="24"/>
          <w:szCs w:val="24"/>
        </w:rPr>
        <w:t>февраля:</w:t>
      </w:r>
      <w:r w:rsidRPr="001137FA">
        <w:rPr>
          <w:rFonts w:ascii="Times New Roman" w:hAnsi="Times New Roman"/>
          <w:spacing w:val="8"/>
          <w:sz w:val="24"/>
          <w:szCs w:val="24"/>
        </w:rPr>
        <w:t xml:space="preserve"> </w:t>
      </w:r>
      <w:r w:rsidRPr="001137FA">
        <w:rPr>
          <w:rFonts w:ascii="Times New Roman" w:hAnsi="Times New Roman"/>
          <w:sz w:val="24"/>
          <w:szCs w:val="24"/>
        </w:rPr>
        <w:t>День</w:t>
      </w:r>
      <w:r w:rsidRPr="001137FA">
        <w:rPr>
          <w:rFonts w:ascii="Times New Roman" w:hAnsi="Times New Roman"/>
          <w:spacing w:val="7"/>
          <w:sz w:val="24"/>
          <w:szCs w:val="24"/>
        </w:rPr>
        <w:t xml:space="preserve"> </w:t>
      </w:r>
      <w:r w:rsidRPr="001137FA">
        <w:rPr>
          <w:rFonts w:ascii="Times New Roman" w:hAnsi="Times New Roman"/>
          <w:sz w:val="24"/>
          <w:szCs w:val="24"/>
        </w:rPr>
        <w:t>памяти</w:t>
      </w:r>
      <w:r w:rsidRPr="001137FA">
        <w:rPr>
          <w:rFonts w:ascii="Times New Roman" w:hAnsi="Times New Roman"/>
          <w:spacing w:val="4"/>
          <w:sz w:val="24"/>
          <w:szCs w:val="24"/>
        </w:rPr>
        <w:t xml:space="preserve"> </w:t>
      </w:r>
      <w:r w:rsidRPr="001137FA">
        <w:rPr>
          <w:rFonts w:ascii="Times New Roman" w:hAnsi="Times New Roman"/>
          <w:sz w:val="24"/>
          <w:szCs w:val="24"/>
        </w:rPr>
        <w:t>о</w:t>
      </w:r>
      <w:r w:rsidRPr="001137FA">
        <w:rPr>
          <w:rFonts w:ascii="Times New Roman" w:hAnsi="Times New Roman"/>
          <w:spacing w:val="16"/>
          <w:sz w:val="24"/>
          <w:szCs w:val="24"/>
        </w:rPr>
        <w:t xml:space="preserve"> </w:t>
      </w:r>
      <w:r w:rsidRPr="001137FA">
        <w:rPr>
          <w:rFonts w:ascii="Times New Roman" w:hAnsi="Times New Roman"/>
          <w:sz w:val="24"/>
          <w:szCs w:val="24"/>
        </w:rPr>
        <w:t>россиянах,</w:t>
      </w:r>
      <w:r w:rsidRPr="001137FA">
        <w:rPr>
          <w:rFonts w:ascii="Times New Roman" w:hAnsi="Times New Roman"/>
          <w:spacing w:val="14"/>
          <w:sz w:val="24"/>
          <w:szCs w:val="24"/>
        </w:rPr>
        <w:t xml:space="preserve"> </w:t>
      </w:r>
      <w:r w:rsidRPr="001137FA">
        <w:rPr>
          <w:rFonts w:ascii="Times New Roman" w:hAnsi="Times New Roman"/>
          <w:sz w:val="24"/>
          <w:szCs w:val="24"/>
        </w:rPr>
        <w:t>исполнявших</w:t>
      </w:r>
      <w:r w:rsidRPr="001137FA">
        <w:rPr>
          <w:rFonts w:ascii="Times New Roman" w:hAnsi="Times New Roman"/>
          <w:spacing w:val="3"/>
          <w:sz w:val="24"/>
          <w:szCs w:val="24"/>
        </w:rPr>
        <w:t xml:space="preserve"> </w:t>
      </w:r>
      <w:r w:rsidRPr="001137FA">
        <w:rPr>
          <w:rFonts w:ascii="Times New Roman" w:hAnsi="Times New Roman"/>
          <w:sz w:val="24"/>
          <w:szCs w:val="24"/>
        </w:rPr>
        <w:t>служебный</w:t>
      </w:r>
      <w:r w:rsidRPr="001137FA">
        <w:rPr>
          <w:rFonts w:ascii="Times New Roman" w:hAnsi="Times New Roman"/>
          <w:spacing w:val="13"/>
          <w:sz w:val="24"/>
          <w:szCs w:val="24"/>
        </w:rPr>
        <w:t xml:space="preserve"> </w:t>
      </w:r>
      <w:r w:rsidRPr="001137FA">
        <w:rPr>
          <w:rFonts w:ascii="Times New Roman" w:hAnsi="Times New Roman"/>
          <w:sz w:val="24"/>
          <w:szCs w:val="24"/>
        </w:rPr>
        <w:t>долг</w:t>
      </w:r>
      <w:r w:rsidRPr="001137FA">
        <w:rPr>
          <w:rFonts w:ascii="Times New Roman" w:hAnsi="Times New Roman"/>
          <w:spacing w:val="9"/>
          <w:sz w:val="24"/>
          <w:szCs w:val="24"/>
        </w:rPr>
        <w:t xml:space="preserve"> </w:t>
      </w:r>
      <w:r w:rsidRPr="001137FA">
        <w:rPr>
          <w:rFonts w:ascii="Times New Roman" w:hAnsi="Times New Roman"/>
          <w:sz w:val="24"/>
          <w:szCs w:val="24"/>
        </w:rPr>
        <w:t>за</w:t>
      </w:r>
      <w:r w:rsidRPr="001137FA">
        <w:rPr>
          <w:rFonts w:ascii="Times New Roman" w:hAnsi="Times New Roman"/>
          <w:spacing w:val="-6"/>
          <w:sz w:val="24"/>
          <w:szCs w:val="24"/>
        </w:rPr>
        <w:t xml:space="preserve"> </w:t>
      </w:r>
      <w:r w:rsidRPr="001137FA">
        <w:rPr>
          <w:rFonts w:ascii="Times New Roman" w:hAnsi="Times New Roman"/>
          <w:sz w:val="24"/>
          <w:szCs w:val="24"/>
        </w:rPr>
        <w:t>пределами</w:t>
      </w:r>
      <w:r w:rsidRPr="001137FA">
        <w:rPr>
          <w:rFonts w:ascii="Times New Roman" w:hAnsi="Times New Roman"/>
          <w:spacing w:val="-57"/>
          <w:sz w:val="24"/>
          <w:szCs w:val="24"/>
        </w:rPr>
        <w:t xml:space="preserve"> </w:t>
      </w:r>
      <w:r w:rsidRPr="001137FA">
        <w:rPr>
          <w:rFonts w:ascii="Times New Roman" w:hAnsi="Times New Roman"/>
          <w:sz w:val="24"/>
          <w:szCs w:val="24"/>
        </w:rPr>
        <w:t>Отечества;</w:t>
      </w:r>
    </w:p>
    <w:p w:rsidR="00A455D9" w:rsidRPr="001137FA" w:rsidRDefault="00A455D9" w:rsidP="00A455D9">
      <w:pPr>
        <w:pStyle w:val="ad"/>
        <w:spacing w:line="242" w:lineRule="auto"/>
        <w:ind w:right="3956"/>
        <w:rPr>
          <w:rFonts w:ascii="Times New Roman" w:hAnsi="Times New Roman"/>
          <w:sz w:val="24"/>
          <w:szCs w:val="24"/>
        </w:rPr>
      </w:pPr>
      <w:r w:rsidRPr="001137FA">
        <w:rPr>
          <w:rFonts w:ascii="Times New Roman" w:hAnsi="Times New Roman"/>
          <w:sz w:val="24"/>
          <w:szCs w:val="24"/>
        </w:rPr>
        <w:t>21</w:t>
      </w:r>
      <w:r w:rsidRPr="001137FA">
        <w:rPr>
          <w:rFonts w:ascii="Times New Roman" w:hAnsi="Times New Roman"/>
          <w:spacing w:val="-10"/>
          <w:sz w:val="24"/>
          <w:szCs w:val="24"/>
        </w:rPr>
        <w:t xml:space="preserve"> </w:t>
      </w:r>
      <w:r w:rsidRPr="001137FA">
        <w:rPr>
          <w:rFonts w:ascii="Times New Roman" w:hAnsi="Times New Roman"/>
          <w:sz w:val="24"/>
          <w:szCs w:val="24"/>
        </w:rPr>
        <w:t>февраля:</w:t>
      </w:r>
      <w:r w:rsidRPr="001137FA">
        <w:rPr>
          <w:rFonts w:ascii="Times New Roman" w:hAnsi="Times New Roman"/>
          <w:spacing w:val="-11"/>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7"/>
          <w:sz w:val="24"/>
          <w:szCs w:val="24"/>
        </w:rPr>
        <w:t xml:space="preserve"> </w:t>
      </w:r>
      <w:r w:rsidRPr="001137FA">
        <w:rPr>
          <w:rFonts w:ascii="Times New Roman" w:hAnsi="Times New Roman"/>
          <w:sz w:val="24"/>
          <w:szCs w:val="24"/>
        </w:rPr>
        <w:t>день</w:t>
      </w:r>
      <w:r w:rsidRPr="001137FA">
        <w:rPr>
          <w:rFonts w:ascii="Times New Roman" w:hAnsi="Times New Roman"/>
          <w:spacing w:val="-8"/>
          <w:sz w:val="24"/>
          <w:szCs w:val="24"/>
        </w:rPr>
        <w:t xml:space="preserve"> </w:t>
      </w:r>
      <w:r w:rsidRPr="001137FA">
        <w:rPr>
          <w:rFonts w:ascii="Times New Roman" w:hAnsi="Times New Roman"/>
          <w:sz w:val="24"/>
          <w:szCs w:val="24"/>
        </w:rPr>
        <w:t>родного</w:t>
      </w:r>
      <w:r w:rsidRPr="001137FA">
        <w:rPr>
          <w:rFonts w:ascii="Times New Roman" w:hAnsi="Times New Roman"/>
          <w:spacing w:val="-4"/>
          <w:sz w:val="24"/>
          <w:szCs w:val="24"/>
        </w:rPr>
        <w:t xml:space="preserve"> </w:t>
      </w:r>
      <w:r w:rsidRPr="001137FA">
        <w:rPr>
          <w:rFonts w:ascii="Times New Roman" w:hAnsi="Times New Roman"/>
          <w:sz w:val="24"/>
          <w:szCs w:val="24"/>
        </w:rPr>
        <w:t>языка;</w:t>
      </w:r>
      <w:r w:rsidRPr="001137FA">
        <w:rPr>
          <w:rFonts w:ascii="Times New Roman" w:hAnsi="Times New Roman"/>
          <w:spacing w:val="-57"/>
          <w:sz w:val="24"/>
          <w:szCs w:val="24"/>
        </w:rPr>
        <w:t xml:space="preserve"> </w:t>
      </w:r>
      <w:r w:rsidRPr="001137FA">
        <w:rPr>
          <w:rFonts w:ascii="Times New Roman" w:hAnsi="Times New Roman"/>
          <w:sz w:val="24"/>
          <w:szCs w:val="24"/>
        </w:rPr>
        <w:t>23</w:t>
      </w:r>
      <w:r w:rsidRPr="001137FA">
        <w:rPr>
          <w:rFonts w:ascii="Times New Roman" w:hAnsi="Times New Roman"/>
          <w:spacing w:val="1"/>
          <w:sz w:val="24"/>
          <w:szCs w:val="24"/>
        </w:rPr>
        <w:t xml:space="preserve"> </w:t>
      </w:r>
      <w:r w:rsidRPr="001137FA">
        <w:rPr>
          <w:rFonts w:ascii="Times New Roman" w:hAnsi="Times New Roman"/>
          <w:sz w:val="24"/>
          <w:szCs w:val="24"/>
        </w:rPr>
        <w:t>февраля:</w:t>
      </w:r>
      <w:r w:rsidRPr="001137FA">
        <w:rPr>
          <w:rFonts w:ascii="Times New Roman" w:hAnsi="Times New Roman"/>
          <w:spacing w:val="-2"/>
          <w:sz w:val="24"/>
          <w:szCs w:val="24"/>
        </w:rPr>
        <w:t xml:space="preserve"> </w:t>
      </w:r>
      <w:r w:rsidRPr="001137FA">
        <w:rPr>
          <w:rFonts w:ascii="Times New Roman" w:hAnsi="Times New Roman"/>
          <w:sz w:val="24"/>
          <w:szCs w:val="24"/>
        </w:rPr>
        <w:t>День</w:t>
      </w:r>
      <w:r w:rsidRPr="001137FA">
        <w:rPr>
          <w:rFonts w:ascii="Times New Roman" w:hAnsi="Times New Roman"/>
          <w:spacing w:val="-3"/>
          <w:sz w:val="24"/>
          <w:szCs w:val="24"/>
        </w:rPr>
        <w:t xml:space="preserve"> </w:t>
      </w:r>
      <w:r w:rsidRPr="001137FA">
        <w:rPr>
          <w:rFonts w:ascii="Times New Roman" w:hAnsi="Times New Roman"/>
          <w:sz w:val="24"/>
          <w:szCs w:val="24"/>
        </w:rPr>
        <w:t>защитника</w:t>
      </w:r>
      <w:r w:rsidRPr="001137FA">
        <w:rPr>
          <w:rFonts w:ascii="Times New Roman" w:hAnsi="Times New Roman"/>
          <w:spacing w:val="2"/>
          <w:sz w:val="24"/>
          <w:szCs w:val="24"/>
        </w:rPr>
        <w:t xml:space="preserve"> </w:t>
      </w:r>
      <w:r w:rsidRPr="001137FA">
        <w:rPr>
          <w:rFonts w:ascii="Times New Roman" w:hAnsi="Times New Roman"/>
          <w:sz w:val="24"/>
          <w:szCs w:val="24"/>
        </w:rPr>
        <w:t>Отечества.</w:t>
      </w:r>
    </w:p>
    <w:p w:rsidR="00A455D9" w:rsidRPr="001137FA" w:rsidRDefault="00A455D9" w:rsidP="00A455D9">
      <w:pPr>
        <w:spacing w:line="271" w:lineRule="exact"/>
        <w:ind w:left="240"/>
        <w:rPr>
          <w:rFonts w:ascii="Times New Roman" w:hAnsi="Times New Roman" w:cs="Times New Roman"/>
          <w:i/>
          <w:sz w:val="24"/>
          <w:szCs w:val="24"/>
        </w:rPr>
      </w:pPr>
      <w:r w:rsidRPr="001137FA">
        <w:rPr>
          <w:rFonts w:ascii="Times New Roman" w:hAnsi="Times New Roman" w:cs="Times New Roman"/>
          <w:i/>
          <w:sz w:val="24"/>
          <w:szCs w:val="24"/>
        </w:rPr>
        <w:t>Март:</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8</w:t>
      </w:r>
      <w:r w:rsidRPr="001137FA">
        <w:rPr>
          <w:rFonts w:ascii="Times New Roman" w:hAnsi="Times New Roman"/>
          <w:spacing w:val="-7"/>
          <w:sz w:val="24"/>
          <w:szCs w:val="24"/>
        </w:rPr>
        <w:t xml:space="preserve"> </w:t>
      </w:r>
      <w:r w:rsidRPr="001137FA">
        <w:rPr>
          <w:rFonts w:ascii="Times New Roman" w:hAnsi="Times New Roman"/>
          <w:sz w:val="24"/>
          <w:szCs w:val="24"/>
        </w:rPr>
        <w:t>марта:</w:t>
      </w:r>
      <w:r w:rsidRPr="001137FA">
        <w:rPr>
          <w:rFonts w:ascii="Times New Roman" w:hAnsi="Times New Roman"/>
          <w:spacing w:val="-10"/>
          <w:sz w:val="24"/>
          <w:szCs w:val="24"/>
        </w:rPr>
        <w:t xml:space="preserve"> </w:t>
      </w:r>
      <w:r w:rsidRPr="001137FA">
        <w:rPr>
          <w:rFonts w:ascii="Times New Roman" w:hAnsi="Times New Roman"/>
          <w:sz w:val="24"/>
          <w:szCs w:val="24"/>
        </w:rPr>
        <w:t>Международный</w:t>
      </w:r>
      <w:r w:rsidRPr="001137FA">
        <w:rPr>
          <w:rFonts w:ascii="Times New Roman" w:hAnsi="Times New Roman"/>
          <w:spacing w:val="-2"/>
          <w:sz w:val="24"/>
          <w:szCs w:val="24"/>
        </w:rPr>
        <w:t xml:space="preserve"> </w:t>
      </w:r>
      <w:r w:rsidRPr="001137FA">
        <w:rPr>
          <w:rFonts w:ascii="Times New Roman" w:hAnsi="Times New Roman"/>
          <w:sz w:val="24"/>
          <w:szCs w:val="24"/>
        </w:rPr>
        <w:t>женский</w:t>
      </w:r>
      <w:r w:rsidRPr="001137FA">
        <w:rPr>
          <w:rFonts w:ascii="Times New Roman" w:hAnsi="Times New Roman"/>
          <w:spacing w:val="-4"/>
          <w:sz w:val="24"/>
          <w:szCs w:val="24"/>
        </w:rPr>
        <w:t xml:space="preserve"> </w:t>
      </w:r>
      <w:r w:rsidRPr="001137FA">
        <w:rPr>
          <w:rFonts w:ascii="Times New Roman" w:hAnsi="Times New Roman"/>
          <w:sz w:val="24"/>
          <w:szCs w:val="24"/>
        </w:rPr>
        <w:t>день;</w:t>
      </w:r>
    </w:p>
    <w:p w:rsidR="00A455D9" w:rsidRPr="001137FA" w:rsidRDefault="00A455D9" w:rsidP="00A455D9">
      <w:pPr>
        <w:pStyle w:val="ad"/>
        <w:spacing w:line="242" w:lineRule="auto"/>
        <w:ind w:right="4153"/>
        <w:rPr>
          <w:rFonts w:ascii="Times New Roman" w:hAnsi="Times New Roman"/>
          <w:sz w:val="24"/>
          <w:szCs w:val="24"/>
        </w:rPr>
      </w:pPr>
      <w:r w:rsidRPr="001137FA">
        <w:rPr>
          <w:rFonts w:ascii="Times New Roman" w:hAnsi="Times New Roman"/>
          <w:sz w:val="24"/>
          <w:szCs w:val="24"/>
        </w:rPr>
        <w:t>18</w:t>
      </w:r>
      <w:r w:rsidRPr="001137FA">
        <w:rPr>
          <w:rFonts w:ascii="Times New Roman" w:hAnsi="Times New Roman"/>
          <w:spacing w:val="-6"/>
          <w:sz w:val="24"/>
          <w:szCs w:val="24"/>
        </w:rPr>
        <w:t xml:space="preserve"> </w:t>
      </w:r>
      <w:r w:rsidRPr="001137FA">
        <w:rPr>
          <w:rFonts w:ascii="Times New Roman" w:hAnsi="Times New Roman"/>
          <w:sz w:val="24"/>
          <w:szCs w:val="24"/>
        </w:rPr>
        <w:t>марта:</w:t>
      </w:r>
      <w:r w:rsidRPr="001137FA">
        <w:rPr>
          <w:rFonts w:ascii="Times New Roman" w:hAnsi="Times New Roman"/>
          <w:spacing w:val="-5"/>
          <w:sz w:val="24"/>
          <w:szCs w:val="24"/>
        </w:rPr>
        <w:t xml:space="preserve"> </w:t>
      </w:r>
      <w:r w:rsidRPr="001137FA">
        <w:rPr>
          <w:rFonts w:ascii="Times New Roman" w:hAnsi="Times New Roman"/>
          <w:sz w:val="24"/>
          <w:szCs w:val="24"/>
        </w:rPr>
        <w:t>День</w:t>
      </w:r>
      <w:r w:rsidRPr="001137FA">
        <w:rPr>
          <w:rFonts w:ascii="Times New Roman" w:hAnsi="Times New Roman"/>
          <w:spacing w:val="-3"/>
          <w:sz w:val="24"/>
          <w:szCs w:val="24"/>
        </w:rPr>
        <w:t xml:space="preserve"> </w:t>
      </w:r>
      <w:r w:rsidRPr="001137FA">
        <w:rPr>
          <w:rFonts w:ascii="Times New Roman" w:hAnsi="Times New Roman"/>
          <w:sz w:val="24"/>
          <w:szCs w:val="24"/>
        </w:rPr>
        <w:t>воссоединения</w:t>
      </w:r>
      <w:r w:rsidRPr="001137FA">
        <w:rPr>
          <w:rFonts w:ascii="Times New Roman" w:hAnsi="Times New Roman"/>
          <w:spacing w:val="-4"/>
          <w:sz w:val="24"/>
          <w:szCs w:val="24"/>
        </w:rPr>
        <w:t xml:space="preserve"> </w:t>
      </w:r>
      <w:r w:rsidRPr="001137FA">
        <w:rPr>
          <w:rFonts w:ascii="Times New Roman" w:hAnsi="Times New Roman"/>
          <w:sz w:val="24"/>
          <w:szCs w:val="24"/>
        </w:rPr>
        <w:t>Крыма</w:t>
      </w:r>
      <w:r w:rsidRPr="001137FA">
        <w:rPr>
          <w:rFonts w:ascii="Times New Roman" w:hAnsi="Times New Roman"/>
          <w:spacing w:val="-6"/>
          <w:sz w:val="24"/>
          <w:szCs w:val="24"/>
        </w:rPr>
        <w:t xml:space="preserve"> </w:t>
      </w:r>
      <w:r w:rsidRPr="001137FA">
        <w:rPr>
          <w:rFonts w:ascii="Times New Roman" w:hAnsi="Times New Roman"/>
          <w:sz w:val="24"/>
          <w:szCs w:val="24"/>
        </w:rPr>
        <w:t>с</w:t>
      </w:r>
      <w:r w:rsidRPr="001137FA">
        <w:rPr>
          <w:rFonts w:ascii="Times New Roman" w:hAnsi="Times New Roman"/>
          <w:spacing w:val="-6"/>
          <w:sz w:val="24"/>
          <w:szCs w:val="24"/>
        </w:rPr>
        <w:t xml:space="preserve"> </w:t>
      </w:r>
      <w:r w:rsidRPr="001137FA">
        <w:rPr>
          <w:rFonts w:ascii="Times New Roman" w:hAnsi="Times New Roman"/>
          <w:sz w:val="24"/>
          <w:szCs w:val="24"/>
        </w:rPr>
        <w:t>Россией</w:t>
      </w:r>
      <w:r w:rsidRPr="001137FA">
        <w:rPr>
          <w:rFonts w:ascii="Times New Roman" w:hAnsi="Times New Roman"/>
          <w:spacing w:val="-57"/>
          <w:sz w:val="24"/>
          <w:szCs w:val="24"/>
        </w:rPr>
        <w:t xml:space="preserve"> </w:t>
      </w:r>
      <w:r w:rsidRPr="001137FA">
        <w:rPr>
          <w:rFonts w:ascii="Times New Roman" w:hAnsi="Times New Roman"/>
          <w:sz w:val="24"/>
          <w:szCs w:val="24"/>
        </w:rPr>
        <w:t>27</w:t>
      </w:r>
      <w:r w:rsidRPr="001137FA">
        <w:rPr>
          <w:rFonts w:ascii="Times New Roman" w:hAnsi="Times New Roman"/>
          <w:spacing w:val="1"/>
          <w:sz w:val="24"/>
          <w:szCs w:val="24"/>
        </w:rPr>
        <w:t xml:space="preserve"> </w:t>
      </w:r>
      <w:r w:rsidRPr="001137FA">
        <w:rPr>
          <w:rFonts w:ascii="Times New Roman" w:hAnsi="Times New Roman"/>
          <w:sz w:val="24"/>
          <w:szCs w:val="24"/>
        </w:rPr>
        <w:t>марта:</w:t>
      </w:r>
      <w:r w:rsidRPr="001137FA">
        <w:rPr>
          <w:rFonts w:ascii="Times New Roman" w:hAnsi="Times New Roman"/>
          <w:spacing w:val="2"/>
          <w:sz w:val="24"/>
          <w:szCs w:val="24"/>
        </w:rPr>
        <w:t xml:space="preserve"> </w:t>
      </w:r>
      <w:r w:rsidRPr="001137FA">
        <w:rPr>
          <w:rFonts w:ascii="Times New Roman" w:hAnsi="Times New Roman"/>
          <w:sz w:val="24"/>
          <w:szCs w:val="24"/>
        </w:rPr>
        <w:t>Всемирный</w:t>
      </w:r>
      <w:r w:rsidRPr="001137FA">
        <w:rPr>
          <w:rFonts w:ascii="Times New Roman" w:hAnsi="Times New Roman"/>
          <w:spacing w:val="-3"/>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театра.</w:t>
      </w:r>
    </w:p>
    <w:p w:rsidR="00A455D9" w:rsidRPr="001137FA" w:rsidRDefault="00A455D9" w:rsidP="00A455D9">
      <w:pPr>
        <w:spacing w:line="271" w:lineRule="exact"/>
        <w:ind w:left="240"/>
        <w:rPr>
          <w:rFonts w:ascii="Times New Roman" w:hAnsi="Times New Roman" w:cs="Times New Roman"/>
          <w:i/>
          <w:sz w:val="24"/>
          <w:szCs w:val="24"/>
        </w:rPr>
      </w:pPr>
      <w:r w:rsidRPr="001137FA">
        <w:rPr>
          <w:rFonts w:ascii="Times New Roman" w:hAnsi="Times New Roman" w:cs="Times New Roman"/>
          <w:i/>
          <w:sz w:val="24"/>
          <w:szCs w:val="24"/>
        </w:rPr>
        <w:t>Апрель:</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12</w:t>
      </w:r>
      <w:r w:rsidRPr="001137FA">
        <w:rPr>
          <w:rFonts w:ascii="Times New Roman" w:hAnsi="Times New Roman"/>
          <w:spacing w:val="-7"/>
          <w:sz w:val="24"/>
          <w:szCs w:val="24"/>
        </w:rPr>
        <w:t xml:space="preserve"> </w:t>
      </w:r>
      <w:r w:rsidRPr="001137FA">
        <w:rPr>
          <w:rFonts w:ascii="Times New Roman" w:hAnsi="Times New Roman"/>
          <w:sz w:val="24"/>
          <w:szCs w:val="24"/>
        </w:rPr>
        <w:t>апреля:</w:t>
      </w:r>
      <w:r w:rsidRPr="001137FA">
        <w:rPr>
          <w:rFonts w:ascii="Times New Roman" w:hAnsi="Times New Roman"/>
          <w:spacing w:val="-11"/>
          <w:sz w:val="24"/>
          <w:szCs w:val="24"/>
        </w:rPr>
        <w:t xml:space="preserve"> </w:t>
      </w:r>
      <w:r w:rsidRPr="001137FA">
        <w:rPr>
          <w:rFonts w:ascii="Times New Roman" w:hAnsi="Times New Roman"/>
          <w:sz w:val="24"/>
          <w:szCs w:val="24"/>
        </w:rPr>
        <w:t>День</w:t>
      </w:r>
      <w:r w:rsidRPr="001137FA">
        <w:rPr>
          <w:rFonts w:ascii="Times New Roman" w:hAnsi="Times New Roman"/>
          <w:spacing w:val="-9"/>
          <w:sz w:val="24"/>
          <w:szCs w:val="24"/>
        </w:rPr>
        <w:t xml:space="preserve"> </w:t>
      </w:r>
      <w:r w:rsidRPr="001137FA">
        <w:rPr>
          <w:rFonts w:ascii="Times New Roman" w:hAnsi="Times New Roman"/>
          <w:sz w:val="24"/>
          <w:szCs w:val="24"/>
        </w:rPr>
        <w:t>космонавтики.</w:t>
      </w:r>
    </w:p>
    <w:p w:rsidR="00A455D9" w:rsidRPr="001137FA" w:rsidRDefault="00A455D9" w:rsidP="00A455D9">
      <w:pPr>
        <w:spacing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Май:</w:t>
      </w:r>
    </w:p>
    <w:p w:rsidR="00A455D9" w:rsidRPr="001137FA" w:rsidRDefault="00A455D9" w:rsidP="00A455D9">
      <w:pPr>
        <w:pStyle w:val="ad"/>
        <w:spacing w:before="3" w:line="237" w:lineRule="auto"/>
        <w:ind w:right="5880"/>
        <w:rPr>
          <w:rFonts w:ascii="Times New Roman" w:hAnsi="Times New Roman"/>
          <w:sz w:val="24"/>
          <w:szCs w:val="24"/>
        </w:rPr>
      </w:pPr>
      <w:r w:rsidRPr="001137FA">
        <w:rPr>
          <w:rFonts w:ascii="Times New Roman" w:hAnsi="Times New Roman"/>
          <w:sz w:val="24"/>
          <w:szCs w:val="24"/>
        </w:rPr>
        <w:t>1</w:t>
      </w:r>
      <w:r w:rsidRPr="001137FA">
        <w:rPr>
          <w:rFonts w:ascii="Times New Roman" w:hAnsi="Times New Roman"/>
          <w:spacing w:val="-2"/>
          <w:sz w:val="24"/>
          <w:szCs w:val="24"/>
        </w:rPr>
        <w:t xml:space="preserve"> </w:t>
      </w:r>
      <w:r w:rsidRPr="001137FA">
        <w:rPr>
          <w:rFonts w:ascii="Times New Roman" w:hAnsi="Times New Roman"/>
          <w:sz w:val="24"/>
          <w:szCs w:val="24"/>
        </w:rPr>
        <w:t>мая:</w:t>
      </w:r>
      <w:r w:rsidRPr="001137FA">
        <w:rPr>
          <w:rFonts w:ascii="Times New Roman" w:hAnsi="Times New Roman"/>
          <w:spacing w:val="-11"/>
          <w:sz w:val="24"/>
          <w:szCs w:val="24"/>
        </w:rPr>
        <w:t xml:space="preserve"> </w:t>
      </w:r>
      <w:r w:rsidRPr="001137FA">
        <w:rPr>
          <w:rFonts w:ascii="Times New Roman" w:hAnsi="Times New Roman"/>
          <w:sz w:val="24"/>
          <w:szCs w:val="24"/>
        </w:rPr>
        <w:t>Праздник</w:t>
      </w:r>
      <w:r w:rsidRPr="001137FA">
        <w:rPr>
          <w:rFonts w:ascii="Times New Roman" w:hAnsi="Times New Roman"/>
          <w:spacing w:val="-6"/>
          <w:sz w:val="24"/>
          <w:szCs w:val="24"/>
        </w:rPr>
        <w:t xml:space="preserve"> </w:t>
      </w:r>
      <w:r w:rsidRPr="001137FA">
        <w:rPr>
          <w:rFonts w:ascii="Times New Roman" w:hAnsi="Times New Roman"/>
          <w:sz w:val="24"/>
          <w:szCs w:val="24"/>
        </w:rPr>
        <w:t>Весны</w:t>
      </w:r>
      <w:r w:rsidRPr="001137FA">
        <w:rPr>
          <w:rFonts w:ascii="Times New Roman" w:hAnsi="Times New Roman"/>
          <w:spacing w:val="-5"/>
          <w:sz w:val="24"/>
          <w:szCs w:val="24"/>
        </w:rPr>
        <w:t xml:space="preserve"> </w:t>
      </w:r>
      <w:r w:rsidRPr="001137FA">
        <w:rPr>
          <w:rFonts w:ascii="Times New Roman" w:hAnsi="Times New Roman"/>
          <w:sz w:val="24"/>
          <w:szCs w:val="24"/>
        </w:rPr>
        <w:t>и</w:t>
      </w:r>
      <w:r w:rsidRPr="001137FA">
        <w:rPr>
          <w:rFonts w:ascii="Times New Roman" w:hAnsi="Times New Roman"/>
          <w:spacing w:val="-5"/>
          <w:sz w:val="24"/>
          <w:szCs w:val="24"/>
        </w:rPr>
        <w:t xml:space="preserve"> </w:t>
      </w:r>
      <w:r w:rsidRPr="001137FA">
        <w:rPr>
          <w:rFonts w:ascii="Times New Roman" w:hAnsi="Times New Roman"/>
          <w:sz w:val="24"/>
          <w:szCs w:val="24"/>
        </w:rPr>
        <w:t>Труда;</w:t>
      </w:r>
      <w:r w:rsidRPr="001137FA">
        <w:rPr>
          <w:rFonts w:ascii="Times New Roman" w:hAnsi="Times New Roman"/>
          <w:spacing w:val="-57"/>
          <w:sz w:val="24"/>
          <w:szCs w:val="24"/>
        </w:rPr>
        <w:t xml:space="preserve"> </w:t>
      </w:r>
      <w:r w:rsidRPr="001137FA">
        <w:rPr>
          <w:rFonts w:ascii="Times New Roman" w:hAnsi="Times New Roman"/>
          <w:sz w:val="24"/>
          <w:szCs w:val="24"/>
        </w:rPr>
        <w:t>9</w:t>
      </w:r>
      <w:r w:rsidRPr="001137FA">
        <w:rPr>
          <w:rFonts w:ascii="Times New Roman" w:hAnsi="Times New Roman"/>
          <w:spacing w:val="1"/>
          <w:sz w:val="24"/>
          <w:szCs w:val="24"/>
        </w:rPr>
        <w:t xml:space="preserve"> </w:t>
      </w:r>
      <w:r w:rsidRPr="001137FA">
        <w:rPr>
          <w:rFonts w:ascii="Times New Roman" w:hAnsi="Times New Roman"/>
          <w:sz w:val="24"/>
          <w:szCs w:val="24"/>
        </w:rPr>
        <w:t>мая:</w:t>
      </w:r>
      <w:r w:rsidRPr="001137FA">
        <w:rPr>
          <w:rFonts w:ascii="Times New Roman" w:hAnsi="Times New Roman"/>
          <w:spacing w:val="-2"/>
          <w:sz w:val="24"/>
          <w:szCs w:val="24"/>
        </w:rPr>
        <w:t xml:space="preserve"> </w:t>
      </w:r>
      <w:r w:rsidRPr="001137FA">
        <w:rPr>
          <w:rFonts w:ascii="Times New Roman" w:hAnsi="Times New Roman"/>
          <w:sz w:val="24"/>
          <w:szCs w:val="24"/>
        </w:rPr>
        <w:t>День</w:t>
      </w:r>
      <w:r w:rsidRPr="001137FA">
        <w:rPr>
          <w:rFonts w:ascii="Times New Roman" w:hAnsi="Times New Roman"/>
          <w:spacing w:val="-2"/>
          <w:sz w:val="24"/>
          <w:szCs w:val="24"/>
        </w:rPr>
        <w:t xml:space="preserve"> </w:t>
      </w:r>
      <w:r w:rsidRPr="001137FA">
        <w:rPr>
          <w:rFonts w:ascii="Times New Roman" w:hAnsi="Times New Roman"/>
          <w:sz w:val="24"/>
          <w:szCs w:val="24"/>
        </w:rPr>
        <w:t>Победы;</w:t>
      </w:r>
    </w:p>
    <w:p w:rsidR="00A455D9" w:rsidRPr="001137FA" w:rsidRDefault="00A455D9" w:rsidP="00A455D9">
      <w:pPr>
        <w:pStyle w:val="ad"/>
        <w:spacing w:before="5" w:line="237" w:lineRule="auto"/>
        <w:ind w:right="3164"/>
        <w:rPr>
          <w:rFonts w:ascii="Times New Roman" w:hAnsi="Times New Roman"/>
          <w:sz w:val="24"/>
          <w:szCs w:val="24"/>
        </w:rPr>
      </w:pPr>
      <w:r w:rsidRPr="001137FA">
        <w:rPr>
          <w:rFonts w:ascii="Times New Roman" w:hAnsi="Times New Roman"/>
          <w:sz w:val="24"/>
          <w:szCs w:val="24"/>
        </w:rPr>
        <w:t>19</w:t>
      </w:r>
      <w:r w:rsidRPr="001137FA">
        <w:rPr>
          <w:rFonts w:ascii="Times New Roman" w:hAnsi="Times New Roman"/>
          <w:spacing w:val="-7"/>
          <w:sz w:val="24"/>
          <w:szCs w:val="24"/>
        </w:rPr>
        <w:t xml:space="preserve"> </w:t>
      </w:r>
      <w:r w:rsidRPr="001137FA">
        <w:rPr>
          <w:rFonts w:ascii="Times New Roman" w:hAnsi="Times New Roman"/>
          <w:sz w:val="24"/>
          <w:szCs w:val="24"/>
        </w:rPr>
        <w:t>мая:</w:t>
      </w:r>
      <w:r w:rsidRPr="001137FA">
        <w:rPr>
          <w:rFonts w:ascii="Times New Roman" w:hAnsi="Times New Roman"/>
          <w:spacing w:val="-5"/>
          <w:sz w:val="24"/>
          <w:szCs w:val="24"/>
        </w:rPr>
        <w:t xml:space="preserve"> </w:t>
      </w:r>
      <w:r w:rsidRPr="001137FA">
        <w:rPr>
          <w:rFonts w:ascii="Times New Roman" w:hAnsi="Times New Roman"/>
          <w:sz w:val="24"/>
          <w:szCs w:val="24"/>
        </w:rPr>
        <w:t>День</w:t>
      </w:r>
      <w:r w:rsidRPr="001137FA">
        <w:rPr>
          <w:rFonts w:ascii="Times New Roman" w:hAnsi="Times New Roman"/>
          <w:spacing w:val="-10"/>
          <w:sz w:val="24"/>
          <w:szCs w:val="24"/>
        </w:rPr>
        <w:t xml:space="preserve"> </w:t>
      </w:r>
      <w:r w:rsidRPr="001137FA">
        <w:rPr>
          <w:rFonts w:ascii="Times New Roman" w:hAnsi="Times New Roman"/>
          <w:sz w:val="24"/>
          <w:szCs w:val="24"/>
        </w:rPr>
        <w:t>детских</w:t>
      </w:r>
      <w:r w:rsidRPr="001137FA">
        <w:rPr>
          <w:rFonts w:ascii="Times New Roman" w:hAnsi="Times New Roman"/>
          <w:spacing w:val="-10"/>
          <w:sz w:val="24"/>
          <w:szCs w:val="24"/>
        </w:rPr>
        <w:t xml:space="preserve"> </w:t>
      </w:r>
      <w:r w:rsidRPr="001137FA">
        <w:rPr>
          <w:rFonts w:ascii="Times New Roman" w:hAnsi="Times New Roman"/>
          <w:sz w:val="24"/>
          <w:szCs w:val="24"/>
        </w:rPr>
        <w:t>общественных</w:t>
      </w:r>
      <w:r w:rsidRPr="001137FA">
        <w:rPr>
          <w:rFonts w:ascii="Times New Roman" w:hAnsi="Times New Roman"/>
          <w:spacing w:val="-9"/>
          <w:sz w:val="24"/>
          <w:szCs w:val="24"/>
        </w:rPr>
        <w:t xml:space="preserve"> </w:t>
      </w:r>
      <w:r w:rsidRPr="001137FA">
        <w:rPr>
          <w:rFonts w:ascii="Times New Roman" w:hAnsi="Times New Roman"/>
          <w:sz w:val="24"/>
          <w:szCs w:val="24"/>
        </w:rPr>
        <w:t>организаций</w:t>
      </w:r>
      <w:r w:rsidRPr="001137FA">
        <w:rPr>
          <w:rFonts w:ascii="Times New Roman" w:hAnsi="Times New Roman"/>
          <w:spacing w:val="-4"/>
          <w:sz w:val="24"/>
          <w:szCs w:val="24"/>
        </w:rPr>
        <w:t xml:space="preserve"> </w:t>
      </w:r>
      <w:r w:rsidRPr="001137FA">
        <w:rPr>
          <w:rFonts w:ascii="Times New Roman" w:hAnsi="Times New Roman"/>
          <w:sz w:val="24"/>
          <w:szCs w:val="24"/>
        </w:rPr>
        <w:t>России;</w:t>
      </w:r>
      <w:r w:rsidRPr="001137FA">
        <w:rPr>
          <w:rFonts w:ascii="Times New Roman" w:hAnsi="Times New Roman"/>
          <w:spacing w:val="-57"/>
          <w:sz w:val="24"/>
          <w:szCs w:val="24"/>
        </w:rPr>
        <w:t xml:space="preserve"> </w:t>
      </w:r>
      <w:r w:rsidRPr="001137FA">
        <w:rPr>
          <w:rFonts w:ascii="Times New Roman" w:hAnsi="Times New Roman"/>
          <w:sz w:val="24"/>
          <w:szCs w:val="24"/>
        </w:rPr>
        <w:t>24 мая:</w:t>
      </w:r>
      <w:r w:rsidRPr="001137FA">
        <w:rPr>
          <w:rFonts w:ascii="Times New Roman" w:hAnsi="Times New Roman"/>
          <w:spacing w:val="-9"/>
          <w:sz w:val="24"/>
          <w:szCs w:val="24"/>
        </w:rPr>
        <w:t xml:space="preserve"> </w:t>
      </w:r>
      <w:r w:rsidRPr="001137FA">
        <w:rPr>
          <w:rFonts w:ascii="Times New Roman" w:hAnsi="Times New Roman"/>
          <w:sz w:val="24"/>
          <w:szCs w:val="24"/>
        </w:rPr>
        <w:t>День</w:t>
      </w:r>
      <w:r w:rsidRPr="001137FA">
        <w:rPr>
          <w:rFonts w:ascii="Times New Roman" w:hAnsi="Times New Roman"/>
          <w:spacing w:val="-3"/>
          <w:sz w:val="24"/>
          <w:szCs w:val="24"/>
        </w:rPr>
        <w:t xml:space="preserve"> </w:t>
      </w:r>
      <w:r w:rsidRPr="001137FA">
        <w:rPr>
          <w:rFonts w:ascii="Times New Roman" w:hAnsi="Times New Roman"/>
          <w:sz w:val="24"/>
          <w:szCs w:val="24"/>
        </w:rPr>
        <w:t>славянской</w:t>
      </w:r>
      <w:r w:rsidRPr="001137FA">
        <w:rPr>
          <w:rFonts w:ascii="Times New Roman" w:hAnsi="Times New Roman"/>
          <w:spacing w:val="-2"/>
          <w:sz w:val="24"/>
          <w:szCs w:val="24"/>
        </w:rPr>
        <w:t xml:space="preserve"> </w:t>
      </w:r>
      <w:r w:rsidRPr="001137FA">
        <w:rPr>
          <w:rFonts w:ascii="Times New Roman" w:hAnsi="Times New Roman"/>
          <w:sz w:val="24"/>
          <w:szCs w:val="24"/>
        </w:rPr>
        <w:t>письменности и</w:t>
      </w:r>
      <w:r w:rsidRPr="001137FA">
        <w:rPr>
          <w:rFonts w:ascii="Times New Roman" w:hAnsi="Times New Roman"/>
          <w:spacing w:val="1"/>
          <w:sz w:val="24"/>
          <w:szCs w:val="24"/>
        </w:rPr>
        <w:t xml:space="preserve"> </w:t>
      </w:r>
      <w:r w:rsidRPr="001137FA">
        <w:rPr>
          <w:rFonts w:ascii="Times New Roman" w:hAnsi="Times New Roman"/>
          <w:sz w:val="24"/>
          <w:szCs w:val="24"/>
        </w:rPr>
        <w:t>культуры.</w:t>
      </w:r>
    </w:p>
    <w:p w:rsidR="00A455D9" w:rsidRPr="001137FA" w:rsidRDefault="00A455D9" w:rsidP="00A455D9">
      <w:pPr>
        <w:spacing w:before="4"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Июнь:</w:t>
      </w:r>
    </w:p>
    <w:p w:rsidR="00A455D9" w:rsidRPr="001137FA" w:rsidRDefault="00A455D9" w:rsidP="00A455D9">
      <w:pPr>
        <w:pStyle w:val="ad"/>
        <w:ind w:right="6152"/>
        <w:rPr>
          <w:rFonts w:ascii="Times New Roman" w:hAnsi="Times New Roman"/>
          <w:sz w:val="24"/>
          <w:szCs w:val="24"/>
        </w:rPr>
      </w:pPr>
      <w:r w:rsidRPr="001137FA">
        <w:rPr>
          <w:rFonts w:ascii="Times New Roman" w:hAnsi="Times New Roman"/>
          <w:sz w:val="24"/>
          <w:szCs w:val="24"/>
        </w:rPr>
        <w:t>1</w:t>
      </w:r>
      <w:r w:rsidRPr="001137FA">
        <w:rPr>
          <w:rFonts w:ascii="Times New Roman" w:hAnsi="Times New Roman"/>
          <w:spacing w:val="60"/>
          <w:sz w:val="24"/>
          <w:szCs w:val="24"/>
        </w:rPr>
        <w:t xml:space="preserve"> </w:t>
      </w:r>
      <w:r w:rsidRPr="001137FA">
        <w:rPr>
          <w:rFonts w:ascii="Times New Roman" w:hAnsi="Times New Roman"/>
          <w:sz w:val="24"/>
          <w:szCs w:val="24"/>
        </w:rPr>
        <w:t>июня: День защиты</w:t>
      </w:r>
      <w:r w:rsidRPr="001137FA">
        <w:rPr>
          <w:rFonts w:ascii="Times New Roman" w:hAnsi="Times New Roman"/>
          <w:spacing w:val="60"/>
          <w:sz w:val="24"/>
          <w:szCs w:val="24"/>
        </w:rPr>
        <w:t xml:space="preserve"> </w:t>
      </w:r>
      <w:r w:rsidRPr="001137FA">
        <w:rPr>
          <w:rFonts w:ascii="Times New Roman" w:hAnsi="Times New Roman"/>
          <w:sz w:val="24"/>
          <w:szCs w:val="24"/>
        </w:rPr>
        <w:t>детей;</w:t>
      </w:r>
      <w:r w:rsidRPr="001137FA">
        <w:rPr>
          <w:rFonts w:ascii="Times New Roman" w:hAnsi="Times New Roman"/>
          <w:spacing w:val="1"/>
          <w:sz w:val="24"/>
          <w:szCs w:val="24"/>
        </w:rPr>
        <w:t xml:space="preserve"> </w:t>
      </w:r>
      <w:r w:rsidRPr="001137FA">
        <w:rPr>
          <w:rFonts w:ascii="Times New Roman" w:hAnsi="Times New Roman"/>
          <w:sz w:val="24"/>
          <w:szCs w:val="24"/>
        </w:rPr>
        <w:t>6 июня: День русского языка;</w:t>
      </w:r>
      <w:r w:rsidRPr="001137FA">
        <w:rPr>
          <w:rFonts w:ascii="Times New Roman" w:hAnsi="Times New Roman"/>
          <w:spacing w:val="-57"/>
          <w:sz w:val="24"/>
          <w:szCs w:val="24"/>
        </w:rPr>
        <w:t xml:space="preserve"> </w:t>
      </w:r>
      <w:r w:rsidRPr="001137FA">
        <w:rPr>
          <w:rFonts w:ascii="Times New Roman" w:hAnsi="Times New Roman"/>
          <w:sz w:val="24"/>
          <w:szCs w:val="24"/>
        </w:rPr>
        <w:t>12</w:t>
      </w:r>
      <w:r w:rsidRPr="001137FA">
        <w:rPr>
          <w:rFonts w:ascii="Times New Roman" w:hAnsi="Times New Roman"/>
          <w:spacing w:val="1"/>
          <w:sz w:val="24"/>
          <w:szCs w:val="24"/>
        </w:rPr>
        <w:t xml:space="preserve"> </w:t>
      </w:r>
      <w:r w:rsidRPr="001137FA">
        <w:rPr>
          <w:rFonts w:ascii="Times New Roman" w:hAnsi="Times New Roman"/>
          <w:sz w:val="24"/>
          <w:szCs w:val="24"/>
        </w:rPr>
        <w:t>июня:</w:t>
      </w:r>
      <w:r w:rsidRPr="001137FA">
        <w:rPr>
          <w:rFonts w:ascii="Times New Roman" w:hAnsi="Times New Roman"/>
          <w:spacing w:val="-2"/>
          <w:sz w:val="24"/>
          <w:szCs w:val="24"/>
        </w:rPr>
        <w:t xml:space="preserve"> </w:t>
      </w:r>
      <w:r w:rsidRPr="001137FA">
        <w:rPr>
          <w:rFonts w:ascii="Times New Roman" w:hAnsi="Times New Roman"/>
          <w:sz w:val="24"/>
          <w:szCs w:val="24"/>
        </w:rPr>
        <w:t>День</w:t>
      </w:r>
      <w:r w:rsidRPr="001137FA">
        <w:rPr>
          <w:rFonts w:ascii="Times New Roman" w:hAnsi="Times New Roman"/>
          <w:spacing w:val="-2"/>
          <w:sz w:val="24"/>
          <w:szCs w:val="24"/>
        </w:rPr>
        <w:t xml:space="preserve"> </w:t>
      </w:r>
      <w:r w:rsidRPr="001137FA">
        <w:rPr>
          <w:rFonts w:ascii="Times New Roman" w:hAnsi="Times New Roman"/>
          <w:sz w:val="24"/>
          <w:szCs w:val="24"/>
        </w:rPr>
        <w:t>России;</w:t>
      </w:r>
    </w:p>
    <w:p w:rsidR="00A455D9" w:rsidRPr="001137FA" w:rsidRDefault="00A455D9" w:rsidP="00A455D9">
      <w:pPr>
        <w:pStyle w:val="ad"/>
        <w:spacing w:before="4" w:line="237" w:lineRule="auto"/>
        <w:ind w:right="5972"/>
        <w:rPr>
          <w:rFonts w:ascii="Times New Roman" w:hAnsi="Times New Roman"/>
          <w:sz w:val="24"/>
          <w:szCs w:val="24"/>
        </w:rPr>
      </w:pPr>
      <w:r w:rsidRPr="001137FA">
        <w:rPr>
          <w:rFonts w:ascii="Times New Roman" w:hAnsi="Times New Roman"/>
          <w:sz w:val="24"/>
          <w:szCs w:val="24"/>
        </w:rPr>
        <w:t>22</w:t>
      </w:r>
      <w:r w:rsidRPr="001137FA">
        <w:rPr>
          <w:rFonts w:ascii="Times New Roman" w:hAnsi="Times New Roman"/>
          <w:spacing w:val="-6"/>
          <w:sz w:val="24"/>
          <w:szCs w:val="24"/>
        </w:rPr>
        <w:t xml:space="preserve"> </w:t>
      </w:r>
      <w:r w:rsidRPr="001137FA">
        <w:rPr>
          <w:rFonts w:ascii="Times New Roman" w:hAnsi="Times New Roman"/>
          <w:sz w:val="24"/>
          <w:szCs w:val="24"/>
        </w:rPr>
        <w:t>июня:</w:t>
      </w:r>
      <w:r w:rsidRPr="001137FA">
        <w:rPr>
          <w:rFonts w:ascii="Times New Roman" w:hAnsi="Times New Roman"/>
          <w:spacing w:val="-5"/>
          <w:sz w:val="24"/>
          <w:szCs w:val="24"/>
        </w:rPr>
        <w:t xml:space="preserve"> </w:t>
      </w:r>
      <w:r w:rsidRPr="001137FA">
        <w:rPr>
          <w:rFonts w:ascii="Times New Roman" w:hAnsi="Times New Roman"/>
          <w:sz w:val="24"/>
          <w:szCs w:val="24"/>
        </w:rPr>
        <w:t>День</w:t>
      </w:r>
      <w:r w:rsidRPr="001137FA">
        <w:rPr>
          <w:rFonts w:ascii="Times New Roman" w:hAnsi="Times New Roman"/>
          <w:spacing w:val="-4"/>
          <w:sz w:val="24"/>
          <w:szCs w:val="24"/>
        </w:rPr>
        <w:t xml:space="preserve"> </w:t>
      </w:r>
      <w:r w:rsidRPr="001137FA">
        <w:rPr>
          <w:rFonts w:ascii="Times New Roman" w:hAnsi="Times New Roman"/>
          <w:sz w:val="24"/>
          <w:szCs w:val="24"/>
        </w:rPr>
        <w:t>памяти</w:t>
      </w:r>
      <w:r w:rsidRPr="001137FA">
        <w:rPr>
          <w:rFonts w:ascii="Times New Roman" w:hAnsi="Times New Roman"/>
          <w:spacing w:val="-4"/>
          <w:sz w:val="24"/>
          <w:szCs w:val="24"/>
        </w:rPr>
        <w:t xml:space="preserve"> </w:t>
      </w:r>
      <w:r w:rsidRPr="001137FA">
        <w:rPr>
          <w:rFonts w:ascii="Times New Roman" w:hAnsi="Times New Roman"/>
          <w:sz w:val="24"/>
          <w:szCs w:val="24"/>
        </w:rPr>
        <w:t>и</w:t>
      </w:r>
      <w:r w:rsidRPr="001137FA">
        <w:rPr>
          <w:rFonts w:ascii="Times New Roman" w:hAnsi="Times New Roman"/>
          <w:spacing w:val="-4"/>
          <w:sz w:val="24"/>
          <w:szCs w:val="24"/>
        </w:rPr>
        <w:t xml:space="preserve"> </w:t>
      </w:r>
      <w:r w:rsidRPr="001137FA">
        <w:rPr>
          <w:rFonts w:ascii="Times New Roman" w:hAnsi="Times New Roman"/>
          <w:sz w:val="24"/>
          <w:szCs w:val="24"/>
        </w:rPr>
        <w:t>скорби;</w:t>
      </w:r>
      <w:r w:rsidRPr="001137FA">
        <w:rPr>
          <w:rFonts w:ascii="Times New Roman" w:hAnsi="Times New Roman"/>
          <w:spacing w:val="-57"/>
          <w:sz w:val="24"/>
          <w:szCs w:val="24"/>
        </w:rPr>
        <w:t xml:space="preserve"> </w:t>
      </w:r>
      <w:r w:rsidRPr="001137FA">
        <w:rPr>
          <w:rFonts w:ascii="Times New Roman" w:hAnsi="Times New Roman"/>
          <w:sz w:val="24"/>
          <w:szCs w:val="24"/>
        </w:rPr>
        <w:t>27</w:t>
      </w:r>
      <w:r w:rsidRPr="001137FA">
        <w:rPr>
          <w:rFonts w:ascii="Times New Roman" w:hAnsi="Times New Roman"/>
          <w:spacing w:val="1"/>
          <w:sz w:val="24"/>
          <w:szCs w:val="24"/>
        </w:rPr>
        <w:t xml:space="preserve"> </w:t>
      </w:r>
      <w:r w:rsidRPr="001137FA">
        <w:rPr>
          <w:rFonts w:ascii="Times New Roman" w:hAnsi="Times New Roman"/>
          <w:sz w:val="24"/>
          <w:szCs w:val="24"/>
        </w:rPr>
        <w:t>июня:</w:t>
      </w:r>
      <w:r w:rsidRPr="001137FA">
        <w:rPr>
          <w:rFonts w:ascii="Times New Roman" w:hAnsi="Times New Roman"/>
          <w:spacing w:val="-3"/>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молодежи.</w:t>
      </w:r>
    </w:p>
    <w:p w:rsidR="00A455D9" w:rsidRPr="001137FA" w:rsidRDefault="00A455D9" w:rsidP="00A455D9">
      <w:pPr>
        <w:spacing w:before="3"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Июль:</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8</w:t>
      </w:r>
      <w:r w:rsidRPr="001137FA">
        <w:rPr>
          <w:rFonts w:ascii="Times New Roman" w:hAnsi="Times New Roman"/>
          <w:spacing w:val="-6"/>
          <w:sz w:val="24"/>
          <w:szCs w:val="24"/>
        </w:rPr>
        <w:t xml:space="preserve"> </w:t>
      </w:r>
      <w:r w:rsidRPr="001137FA">
        <w:rPr>
          <w:rFonts w:ascii="Times New Roman" w:hAnsi="Times New Roman"/>
          <w:sz w:val="24"/>
          <w:szCs w:val="24"/>
        </w:rPr>
        <w:t>июля:</w:t>
      </w:r>
      <w:r w:rsidRPr="001137FA">
        <w:rPr>
          <w:rFonts w:ascii="Times New Roman" w:hAnsi="Times New Roman"/>
          <w:spacing w:val="-9"/>
          <w:sz w:val="24"/>
          <w:szCs w:val="24"/>
        </w:rPr>
        <w:t xml:space="preserve"> </w:t>
      </w:r>
      <w:r w:rsidRPr="001137FA">
        <w:rPr>
          <w:rFonts w:ascii="Times New Roman" w:hAnsi="Times New Roman"/>
          <w:sz w:val="24"/>
          <w:szCs w:val="24"/>
        </w:rPr>
        <w:t>День</w:t>
      </w:r>
      <w:r w:rsidRPr="001137FA">
        <w:rPr>
          <w:rFonts w:ascii="Times New Roman" w:hAnsi="Times New Roman"/>
          <w:spacing w:val="-4"/>
          <w:sz w:val="24"/>
          <w:szCs w:val="24"/>
        </w:rPr>
        <w:t xml:space="preserve"> </w:t>
      </w:r>
      <w:r w:rsidRPr="001137FA">
        <w:rPr>
          <w:rFonts w:ascii="Times New Roman" w:hAnsi="Times New Roman"/>
          <w:sz w:val="24"/>
          <w:szCs w:val="24"/>
        </w:rPr>
        <w:t>семьи,</w:t>
      </w:r>
      <w:r w:rsidRPr="001137FA">
        <w:rPr>
          <w:rFonts w:ascii="Times New Roman" w:hAnsi="Times New Roman"/>
          <w:spacing w:val="2"/>
          <w:sz w:val="24"/>
          <w:szCs w:val="24"/>
        </w:rPr>
        <w:t xml:space="preserve"> </w:t>
      </w:r>
      <w:r w:rsidRPr="001137FA">
        <w:rPr>
          <w:rFonts w:ascii="Times New Roman" w:hAnsi="Times New Roman"/>
          <w:sz w:val="24"/>
          <w:szCs w:val="24"/>
        </w:rPr>
        <w:t>любви</w:t>
      </w:r>
      <w:r w:rsidRPr="001137FA">
        <w:rPr>
          <w:rFonts w:ascii="Times New Roman" w:hAnsi="Times New Roman"/>
          <w:spacing w:val="-8"/>
          <w:sz w:val="24"/>
          <w:szCs w:val="24"/>
        </w:rPr>
        <w:t xml:space="preserve"> </w:t>
      </w:r>
      <w:r w:rsidRPr="001137FA">
        <w:rPr>
          <w:rFonts w:ascii="Times New Roman" w:hAnsi="Times New Roman"/>
          <w:sz w:val="24"/>
          <w:szCs w:val="24"/>
        </w:rPr>
        <w:t>и</w:t>
      </w:r>
      <w:r w:rsidRPr="001137FA">
        <w:rPr>
          <w:rFonts w:ascii="Times New Roman" w:hAnsi="Times New Roman"/>
          <w:spacing w:val="-4"/>
          <w:sz w:val="24"/>
          <w:szCs w:val="24"/>
        </w:rPr>
        <w:t xml:space="preserve"> </w:t>
      </w:r>
      <w:r w:rsidRPr="001137FA">
        <w:rPr>
          <w:rFonts w:ascii="Times New Roman" w:hAnsi="Times New Roman"/>
          <w:sz w:val="24"/>
          <w:szCs w:val="24"/>
        </w:rPr>
        <w:t>верности.</w:t>
      </w:r>
    </w:p>
    <w:p w:rsidR="00A455D9" w:rsidRPr="001137FA" w:rsidRDefault="00A455D9" w:rsidP="00A455D9">
      <w:pPr>
        <w:spacing w:before="2" w:line="275" w:lineRule="exact"/>
        <w:ind w:left="240"/>
        <w:rPr>
          <w:rFonts w:ascii="Times New Roman" w:hAnsi="Times New Roman" w:cs="Times New Roman"/>
          <w:i/>
          <w:sz w:val="24"/>
          <w:szCs w:val="24"/>
        </w:rPr>
      </w:pPr>
      <w:r w:rsidRPr="001137FA">
        <w:rPr>
          <w:rFonts w:ascii="Times New Roman" w:hAnsi="Times New Roman" w:cs="Times New Roman"/>
          <w:i/>
          <w:sz w:val="24"/>
          <w:szCs w:val="24"/>
        </w:rPr>
        <w:t>Август:</w:t>
      </w:r>
    </w:p>
    <w:p w:rsidR="00A455D9" w:rsidRPr="001137FA" w:rsidRDefault="00A455D9" w:rsidP="00A455D9">
      <w:pPr>
        <w:pStyle w:val="ad"/>
        <w:spacing w:line="275" w:lineRule="exact"/>
        <w:rPr>
          <w:rFonts w:ascii="Times New Roman" w:hAnsi="Times New Roman"/>
          <w:sz w:val="24"/>
          <w:szCs w:val="24"/>
        </w:rPr>
      </w:pPr>
      <w:r w:rsidRPr="001137FA">
        <w:rPr>
          <w:rFonts w:ascii="Times New Roman" w:hAnsi="Times New Roman"/>
          <w:sz w:val="24"/>
          <w:szCs w:val="24"/>
        </w:rPr>
        <w:t>12</w:t>
      </w:r>
      <w:r w:rsidRPr="001137FA">
        <w:rPr>
          <w:rFonts w:ascii="Times New Roman" w:hAnsi="Times New Roman"/>
          <w:spacing w:val="-8"/>
          <w:sz w:val="24"/>
          <w:szCs w:val="24"/>
        </w:rPr>
        <w:t xml:space="preserve"> </w:t>
      </w:r>
      <w:r w:rsidRPr="001137FA">
        <w:rPr>
          <w:rFonts w:ascii="Times New Roman" w:hAnsi="Times New Roman"/>
          <w:sz w:val="24"/>
          <w:szCs w:val="24"/>
        </w:rPr>
        <w:t>августа:</w:t>
      </w:r>
      <w:r w:rsidRPr="001137FA">
        <w:rPr>
          <w:rFonts w:ascii="Times New Roman" w:hAnsi="Times New Roman"/>
          <w:spacing w:val="-11"/>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физкультурника;</w:t>
      </w:r>
    </w:p>
    <w:p w:rsidR="00A455D9" w:rsidRDefault="00A455D9" w:rsidP="00A455D9">
      <w:pPr>
        <w:pStyle w:val="ad"/>
        <w:spacing w:before="5" w:line="237" w:lineRule="auto"/>
        <w:ind w:right="2320"/>
      </w:pPr>
      <w:r w:rsidRPr="001137FA">
        <w:rPr>
          <w:rFonts w:ascii="Times New Roman" w:hAnsi="Times New Roman"/>
          <w:sz w:val="24"/>
          <w:szCs w:val="24"/>
        </w:rPr>
        <w:lastRenderedPageBreak/>
        <w:t>22</w:t>
      </w:r>
      <w:r w:rsidRPr="001137FA">
        <w:rPr>
          <w:rFonts w:ascii="Times New Roman" w:hAnsi="Times New Roman"/>
          <w:spacing w:val="-8"/>
          <w:sz w:val="24"/>
          <w:szCs w:val="24"/>
        </w:rPr>
        <w:t xml:space="preserve"> </w:t>
      </w:r>
      <w:r w:rsidRPr="001137FA">
        <w:rPr>
          <w:rFonts w:ascii="Times New Roman" w:hAnsi="Times New Roman"/>
          <w:sz w:val="24"/>
          <w:szCs w:val="24"/>
        </w:rPr>
        <w:t>августа:</w:t>
      </w:r>
      <w:r w:rsidRPr="001137FA">
        <w:rPr>
          <w:rFonts w:ascii="Times New Roman" w:hAnsi="Times New Roman"/>
          <w:spacing w:val="-11"/>
          <w:sz w:val="24"/>
          <w:szCs w:val="24"/>
        </w:rPr>
        <w:t xml:space="preserve"> </w:t>
      </w:r>
      <w:r w:rsidRPr="001137FA">
        <w:rPr>
          <w:rFonts w:ascii="Times New Roman" w:hAnsi="Times New Roman"/>
          <w:sz w:val="24"/>
          <w:szCs w:val="24"/>
        </w:rPr>
        <w:t>День</w:t>
      </w:r>
      <w:r w:rsidRPr="001137FA">
        <w:rPr>
          <w:rFonts w:ascii="Times New Roman" w:hAnsi="Times New Roman"/>
          <w:spacing w:val="-6"/>
          <w:sz w:val="24"/>
          <w:szCs w:val="24"/>
        </w:rPr>
        <w:t xml:space="preserve"> </w:t>
      </w:r>
      <w:r w:rsidRPr="001137FA">
        <w:rPr>
          <w:rFonts w:ascii="Times New Roman" w:hAnsi="Times New Roman"/>
          <w:sz w:val="24"/>
          <w:szCs w:val="24"/>
        </w:rPr>
        <w:t>Государственного</w:t>
      </w:r>
      <w:r w:rsidRPr="001137FA">
        <w:rPr>
          <w:rFonts w:ascii="Times New Roman" w:hAnsi="Times New Roman"/>
          <w:spacing w:val="-1"/>
          <w:sz w:val="24"/>
          <w:szCs w:val="24"/>
        </w:rPr>
        <w:t xml:space="preserve"> </w:t>
      </w:r>
      <w:r w:rsidRPr="001137FA">
        <w:rPr>
          <w:rFonts w:ascii="Times New Roman" w:hAnsi="Times New Roman"/>
          <w:sz w:val="24"/>
          <w:szCs w:val="24"/>
        </w:rPr>
        <w:t>флага</w:t>
      </w:r>
      <w:r w:rsidRPr="001137FA">
        <w:rPr>
          <w:rFonts w:ascii="Times New Roman" w:hAnsi="Times New Roman"/>
          <w:spacing w:val="-12"/>
          <w:sz w:val="24"/>
          <w:szCs w:val="24"/>
        </w:rPr>
        <w:t xml:space="preserve"> </w:t>
      </w:r>
      <w:r w:rsidRPr="001137FA">
        <w:rPr>
          <w:rFonts w:ascii="Times New Roman" w:hAnsi="Times New Roman"/>
          <w:sz w:val="24"/>
          <w:szCs w:val="24"/>
        </w:rPr>
        <w:t>Российской</w:t>
      </w:r>
      <w:r w:rsidRPr="001137FA">
        <w:rPr>
          <w:rFonts w:ascii="Times New Roman" w:hAnsi="Times New Roman"/>
          <w:spacing w:val="-9"/>
          <w:sz w:val="24"/>
          <w:szCs w:val="24"/>
        </w:rPr>
        <w:t xml:space="preserve"> </w:t>
      </w:r>
      <w:r w:rsidRPr="001137FA">
        <w:rPr>
          <w:rFonts w:ascii="Times New Roman" w:hAnsi="Times New Roman"/>
          <w:sz w:val="24"/>
          <w:szCs w:val="24"/>
        </w:rPr>
        <w:t>Федерации;</w:t>
      </w:r>
      <w:r w:rsidRPr="001137FA">
        <w:rPr>
          <w:rFonts w:ascii="Times New Roman" w:hAnsi="Times New Roman"/>
          <w:spacing w:val="-57"/>
          <w:sz w:val="24"/>
          <w:szCs w:val="24"/>
        </w:rPr>
        <w:t xml:space="preserve"> </w:t>
      </w:r>
      <w:r w:rsidRPr="001137FA">
        <w:rPr>
          <w:rFonts w:ascii="Times New Roman" w:hAnsi="Times New Roman"/>
          <w:sz w:val="24"/>
          <w:szCs w:val="24"/>
        </w:rPr>
        <w:t>27</w:t>
      </w:r>
      <w:r w:rsidRPr="001137FA">
        <w:rPr>
          <w:rFonts w:ascii="Times New Roman" w:hAnsi="Times New Roman"/>
          <w:spacing w:val="1"/>
          <w:sz w:val="24"/>
          <w:szCs w:val="24"/>
        </w:rPr>
        <w:t xml:space="preserve"> </w:t>
      </w:r>
      <w:r w:rsidRPr="001137FA">
        <w:rPr>
          <w:rFonts w:ascii="Times New Roman" w:hAnsi="Times New Roman"/>
          <w:sz w:val="24"/>
          <w:szCs w:val="24"/>
        </w:rPr>
        <w:t>августа:</w:t>
      </w:r>
      <w:r w:rsidRPr="001137FA">
        <w:rPr>
          <w:rFonts w:ascii="Times New Roman" w:hAnsi="Times New Roman"/>
          <w:spacing w:val="-2"/>
          <w:sz w:val="24"/>
          <w:szCs w:val="24"/>
        </w:rPr>
        <w:t xml:space="preserve"> </w:t>
      </w:r>
      <w:r w:rsidRPr="001137FA">
        <w:rPr>
          <w:rFonts w:ascii="Times New Roman" w:hAnsi="Times New Roman"/>
          <w:sz w:val="24"/>
          <w:szCs w:val="24"/>
        </w:rPr>
        <w:t>День</w:t>
      </w:r>
      <w:r w:rsidRPr="001137FA">
        <w:rPr>
          <w:rFonts w:ascii="Times New Roman" w:hAnsi="Times New Roman"/>
          <w:spacing w:val="3"/>
          <w:sz w:val="24"/>
          <w:szCs w:val="24"/>
        </w:rPr>
        <w:t xml:space="preserve"> </w:t>
      </w:r>
      <w:r w:rsidRPr="001137FA">
        <w:rPr>
          <w:rFonts w:ascii="Times New Roman" w:hAnsi="Times New Roman"/>
          <w:sz w:val="24"/>
          <w:szCs w:val="24"/>
        </w:rPr>
        <w:t>российского</w:t>
      </w:r>
      <w:r w:rsidRPr="001137FA">
        <w:rPr>
          <w:rFonts w:ascii="Times New Roman" w:hAnsi="Times New Roman"/>
          <w:spacing w:val="8"/>
          <w:sz w:val="24"/>
          <w:szCs w:val="24"/>
        </w:rPr>
        <w:t xml:space="preserve"> </w:t>
      </w:r>
      <w:r w:rsidRPr="001137FA">
        <w:rPr>
          <w:rFonts w:ascii="Times New Roman" w:hAnsi="Times New Roman"/>
          <w:sz w:val="24"/>
          <w:szCs w:val="24"/>
        </w:rPr>
        <w:t>кино</w:t>
      </w:r>
      <w:r>
        <w:t>.</w:t>
      </w:r>
    </w:p>
    <w:p w:rsidR="00C258E1" w:rsidRPr="008A5595" w:rsidRDefault="00C258E1" w:rsidP="008A5595">
      <w:pPr>
        <w:suppressAutoHyphens w:val="0"/>
        <w:spacing w:after="0"/>
        <w:ind w:firstLine="709"/>
        <w:rPr>
          <w:rFonts w:ascii="Times New Roman" w:eastAsia="Times New Roman" w:hAnsi="Times New Roman" w:cs="Times New Roman"/>
          <w:color w:val="auto"/>
          <w:kern w:val="0"/>
          <w:sz w:val="24"/>
          <w:szCs w:val="24"/>
          <w:lang w:eastAsia="ru-RU"/>
        </w:rPr>
      </w:pPr>
    </w:p>
    <w:p w:rsidR="00C258E1" w:rsidRPr="008A5595" w:rsidRDefault="00C258E1" w:rsidP="008A5595">
      <w:pPr>
        <w:spacing w:after="0"/>
        <w:jc w:val="center"/>
        <w:rPr>
          <w:rFonts w:ascii="Times New Roman" w:hAnsi="Times New Roman" w:cs="Times New Roman"/>
          <w:b/>
          <w:color w:val="auto"/>
          <w:sz w:val="24"/>
          <w:szCs w:val="24"/>
        </w:rPr>
      </w:pPr>
    </w:p>
    <w:p w:rsidR="007E21B1" w:rsidRPr="008A5595" w:rsidRDefault="002814D2" w:rsidP="008A5595">
      <w:pPr>
        <w:spacing w:after="0"/>
        <w:jc w:val="both"/>
        <w:rPr>
          <w:rFonts w:ascii="Times New Roman" w:hAnsi="Times New Roman" w:cs="Times New Roman"/>
          <w:b/>
          <w:color w:val="auto"/>
          <w:sz w:val="24"/>
          <w:szCs w:val="24"/>
        </w:rPr>
      </w:pPr>
      <w:r w:rsidRPr="008A5595">
        <w:rPr>
          <w:rFonts w:ascii="Times New Roman" w:hAnsi="Times New Roman" w:cs="Times New Roman"/>
          <w:b/>
          <w:color w:val="auto"/>
          <w:sz w:val="24"/>
          <w:szCs w:val="24"/>
        </w:rPr>
        <w:t>3</w:t>
      </w:r>
      <w:r w:rsidR="00CC7C7B" w:rsidRPr="008A5595">
        <w:rPr>
          <w:rFonts w:ascii="Times New Roman" w:hAnsi="Times New Roman" w:cs="Times New Roman"/>
          <w:b/>
          <w:color w:val="auto"/>
          <w:sz w:val="24"/>
          <w:szCs w:val="24"/>
        </w:rPr>
        <w:t>.</w:t>
      </w:r>
      <w:r w:rsidR="008F7105" w:rsidRPr="008A5595">
        <w:rPr>
          <w:rFonts w:ascii="Times New Roman" w:hAnsi="Times New Roman" w:cs="Times New Roman"/>
          <w:b/>
          <w:color w:val="auto"/>
          <w:sz w:val="24"/>
          <w:szCs w:val="24"/>
        </w:rPr>
        <w:t>4</w:t>
      </w:r>
      <w:r w:rsidR="007E21B1" w:rsidRPr="008A5595">
        <w:rPr>
          <w:rFonts w:ascii="Times New Roman" w:hAnsi="Times New Roman" w:cs="Times New Roman"/>
          <w:b/>
          <w:color w:val="auto"/>
          <w:sz w:val="24"/>
          <w:szCs w:val="24"/>
        </w:rPr>
        <w:t xml:space="preserve">. Система </w:t>
      </w:r>
      <w:r w:rsidR="00F8412D" w:rsidRPr="008A5595">
        <w:rPr>
          <w:rFonts w:ascii="Times New Roman" w:hAnsi="Times New Roman" w:cs="Times New Roman"/>
          <w:b/>
          <w:color w:val="auto"/>
          <w:sz w:val="24"/>
          <w:szCs w:val="24"/>
        </w:rPr>
        <w:t xml:space="preserve">специальных </w:t>
      </w:r>
      <w:r w:rsidR="007E21B1" w:rsidRPr="008A5595">
        <w:rPr>
          <w:rFonts w:ascii="Times New Roman" w:hAnsi="Times New Roman" w:cs="Times New Roman"/>
          <w:b/>
          <w:color w:val="auto"/>
          <w:sz w:val="24"/>
          <w:szCs w:val="24"/>
        </w:rPr>
        <w:t>условий реализации адаптированной основной общеобразовательной программы начального общего образования</w:t>
      </w:r>
    </w:p>
    <w:p w:rsidR="002814D2" w:rsidRPr="008A5595" w:rsidRDefault="002814D2" w:rsidP="008A5595">
      <w:pPr>
        <w:spacing w:after="0"/>
        <w:jc w:val="both"/>
        <w:rPr>
          <w:rFonts w:ascii="Times New Roman" w:hAnsi="Times New Roman" w:cs="Times New Roman"/>
          <w:b/>
          <w:color w:val="auto"/>
          <w:sz w:val="24"/>
          <w:szCs w:val="24"/>
        </w:rPr>
      </w:pP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Система условий, созданная в МОУ СОШ №2 для  реализации АООП ОО ОВЗ (вариант 2.3)  обеспечивает:</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 xml:space="preserve">соответствие требованиям  ФГОС НОО </w:t>
      </w:r>
      <w:proofErr w:type="gramStart"/>
      <w:r w:rsidR="0050698B" w:rsidRPr="008A5595">
        <w:rPr>
          <w:rFonts w:ascii="Times New Roman" w:hAnsi="Times New Roman" w:cs="Times New Roman"/>
          <w:sz w:val="24"/>
          <w:szCs w:val="24"/>
        </w:rPr>
        <w:t>слабослышащих</w:t>
      </w:r>
      <w:proofErr w:type="gramEnd"/>
      <w:r w:rsidR="0050698B" w:rsidRPr="008A5595">
        <w:rPr>
          <w:rFonts w:ascii="Times New Roman" w:hAnsi="Times New Roman" w:cs="Times New Roman"/>
          <w:sz w:val="24"/>
          <w:szCs w:val="24"/>
        </w:rPr>
        <w:t xml:space="preserve">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sz w:val="24"/>
          <w:szCs w:val="24"/>
        </w:rPr>
        <w:t xml:space="preserve">; </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 xml:space="preserve">достижение планируемых результатов освоения АООП ОО </w:t>
      </w:r>
      <w:proofErr w:type="gramStart"/>
      <w:r w:rsidRPr="008A5595">
        <w:rPr>
          <w:rFonts w:ascii="Times New Roman" w:hAnsi="Times New Roman" w:cs="Times New Roman"/>
          <w:sz w:val="24"/>
          <w:szCs w:val="24"/>
        </w:rPr>
        <w:t>для</w:t>
      </w:r>
      <w:proofErr w:type="gramEnd"/>
      <w:r w:rsidRPr="008A5595">
        <w:rPr>
          <w:rFonts w:ascii="Times New Roman" w:hAnsi="Times New Roman" w:cs="Times New Roman"/>
          <w:sz w:val="24"/>
          <w:szCs w:val="24"/>
        </w:rPr>
        <w:t xml:space="preserve"> </w:t>
      </w:r>
      <w:r w:rsidR="0050698B" w:rsidRPr="008A5595">
        <w:rPr>
          <w:rFonts w:ascii="Times New Roman" w:hAnsi="Times New Roman" w:cs="Times New Roman"/>
          <w:sz w:val="24"/>
          <w:szCs w:val="24"/>
        </w:rPr>
        <w:t xml:space="preserve">слабослышащих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sz w:val="24"/>
          <w:szCs w:val="24"/>
        </w:rPr>
        <w:t xml:space="preserve">; </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учёт запросов участников образовательных отношений на уровне начального общего образования;</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 xml:space="preserve">учёт специфических особых  образовательных  потребностей </w:t>
      </w:r>
      <w:r w:rsidR="0050698B" w:rsidRPr="008A5595">
        <w:rPr>
          <w:rFonts w:ascii="Times New Roman" w:hAnsi="Times New Roman" w:cs="Times New Roman"/>
          <w:sz w:val="24"/>
          <w:szCs w:val="24"/>
        </w:rPr>
        <w:t xml:space="preserve">слабослышащих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sz w:val="24"/>
          <w:szCs w:val="24"/>
        </w:rPr>
        <w:t>;</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 xml:space="preserve">нравственное развитие </w:t>
      </w:r>
      <w:proofErr w:type="gramStart"/>
      <w:r w:rsidR="0050698B" w:rsidRPr="008A5595">
        <w:rPr>
          <w:rFonts w:ascii="Times New Roman" w:hAnsi="Times New Roman" w:cs="Times New Roman"/>
          <w:sz w:val="24"/>
          <w:szCs w:val="24"/>
        </w:rPr>
        <w:t>слабослышащих</w:t>
      </w:r>
      <w:proofErr w:type="gramEnd"/>
      <w:r w:rsidR="0050698B" w:rsidRPr="008A5595">
        <w:rPr>
          <w:rFonts w:ascii="Times New Roman" w:hAnsi="Times New Roman" w:cs="Times New Roman"/>
          <w:sz w:val="24"/>
          <w:szCs w:val="24"/>
        </w:rPr>
        <w:t xml:space="preserve">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sz w:val="24"/>
          <w:szCs w:val="24"/>
        </w:rPr>
        <w:t>, гарантирует охрану и укрепление физического, психического и социального здоровья обучающихся;</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использование в образовательной деятельности современных образовательных технологий, в том числе информационно-коммуникативных технологий;</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обновление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Ярославской области;</w:t>
      </w:r>
    </w:p>
    <w:p w:rsidR="002814D2" w:rsidRPr="008A5595" w:rsidRDefault="002814D2" w:rsidP="00AF72AE">
      <w:pPr>
        <w:numPr>
          <w:ilvl w:val="0"/>
          <w:numId w:val="155"/>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возможность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814D2" w:rsidRPr="008A5595" w:rsidRDefault="002814D2" w:rsidP="008A5595">
      <w:pPr>
        <w:spacing w:after="0"/>
        <w:ind w:firstLine="567"/>
        <w:jc w:val="both"/>
        <w:rPr>
          <w:rFonts w:ascii="Times New Roman" w:hAnsi="Times New Roman" w:cs="Times New Roman"/>
          <w:sz w:val="24"/>
          <w:szCs w:val="24"/>
        </w:rPr>
      </w:pPr>
    </w:p>
    <w:p w:rsidR="002814D2" w:rsidRPr="008A5595" w:rsidRDefault="002814D2" w:rsidP="008A5595">
      <w:pPr>
        <w:spacing w:after="0"/>
        <w:ind w:firstLine="567"/>
        <w:jc w:val="both"/>
        <w:rPr>
          <w:rFonts w:ascii="Times New Roman" w:hAnsi="Times New Roman" w:cs="Times New Roman"/>
          <w:b/>
          <w:color w:val="000000"/>
          <w:sz w:val="24"/>
          <w:szCs w:val="24"/>
        </w:rPr>
      </w:pPr>
      <w:r w:rsidRPr="008A5595">
        <w:rPr>
          <w:rFonts w:ascii="Times New Roman" w:hAnsi="Times New Roman" w:cs="Times New Roman"/>
          <w:b/>
          <w:color w:val="000000"/>
          <w:sz w:val="24"/>
          <w:szCs w:val="24"/>
        </w:rPr>
        <w:t>Кадровые  условия  реализации  АООП ОО</w:t>
      </w:r>
      <w:r w:rsidR="008F7105" w:rsidRPr="008A5595">
        <w:rPr>
          <w:rFonts w:ascii="Times New Roman" w:hAnsi="Times New Roman" w:cs="Times New Roman"/>
          <w:b/>
          <w:color w:val="000000"/>
          <w:sz w:val="24"/>
          <w:szCs w:val="24"/>
        </w:rPr>
        <w:t xml:space="preserve"> </w:t>
      </w:r>
      <w:r w:rsidRPr="008A5595">
        <w:rPr>
          <w:rFonts w:ascii="Times New Roman" w:hAnsi="Times New Roman" w:cs="Times New Roman"/>
          <w:b/>
          <w:color w:val="000000"/>
          <w:sz w:val="24"/>
          <w:szCs w:val="24"/>
        </w:rPr>
        <w:t xml:space="preserve">для </w:t>
      </w:r>
      <w:r w:rsidR="0050698B" w:rsidRPr="008A5595">
        <w:rPr>
          <w:rFonts w:ascii="Times New Roman" w:hAnsi="Times New Roman" w:cs="Times New Roman"/>
          <w:b/>
          <w:color w:val="000000"/>
          <w:sz w:val="24"/>
          <w:szCs w:val="24"/>
        </w:rPr>
        <w:t xml:space="preserve">слабослышащих и позднооглохших обучающихся с легкой умственной отсталостью (интеллектуальными нарушениями) </w:t>
      </w:r>
      <w:r w:rsidRPr="008A5595">
        <w:rPr>
          <w:rFonts w:ascii="Times New Roman" w:hAnsi="Times New Roman" w:cs="Times New Roman"/>
          <w:b/>
          <w:color w:val="000000"/>
          <w:sz w:val="24"/>
          <w:szCs w:val="24"/>
        </w:rPr>
        <w:t>(вариант 2.3)</w:t>
      </w:r>
    </w:p>
    <w:p w:rsidR="002814D2" w:rsidRPr="008A5595" w:rsidRDefault="002814D2" w:rsidP="008A5595">
      <w:pPr>
        <w:spacing w:after="0"/>
        <w:ind w:firstLine="567"/>
        <w:jc w:val="center"/>
        <w:rPr>
          <w:rFonts w:ascii="Times New Roman" w:hAnsi="Times New Roman" w:cs="Times New Roman"/>
          <w:b/>
          <w:color w:val="000000"/>
          <w:sz w:val="24"/>
          <w:szCs w:val="24"/>
        </w:rPr>
      </w:pPr>
    </w:p>
    <w:p w:rsidR="002814D2" w:rsidRPr="008A5595" w:rsidRDefault="002814D2" w:rsidP="008A5595">
      <w:pPr>
        <w:spacing w:after="0"/>
        <w:ind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К</w:t>
      </w:r>
      <w:r w:rsidRPr="008A5595">
        <w:rPr>
          <w:rFonts w:ascii="Times New Roman" w:eastAsia="Times New Roman" w:hAnsi="Times New Roman" w:cs="Times New Roman"/>
          <w:spacing w:val="-1"/>
          <w:sz w:val="24"/>
          <w:szCs w:val="24"/>
        </w:rPr>
        <w:t>а</w:t>
      </w:r>
      <w:r w:rsidRPr="008A5595">
        <w:rPr>
          <w:rFonts w:ascii="Times New Roman" w:eastAsia="Times New Roman" w:hAnsi="Times New Roman" w:cs="Times New Roman"/>
          <w:sz w:val="24"/>
          <w:szCs w:val="24"/>
        </w:rPr>
        <w:t>дровое</w:t>
      </w:r>
      <w:r w:rsidRPr="008A5595">
        <w:rPr>
          <w:rFonts w:ascii="Times New Roman" w:eastAsia="Times New Roman" w:hAnsi="Times New Roman" w:cs="Times New Roman"/>
          <w:spacing w:val="-7"/>
          <w:sz w:val="24"/>
          <w:szCs w:val="24"/>
        </w:rPr>
        <w:t xml:space="preserve"> </w:t>
      </w:r>
      <w:r w:rsidRPr="008A5595">
        <w:rPr>
          <w:rFonts w:ascii="Times New Roman" w:eastAsia="Times New Roman" w:hAnsi="Times New Roman" w:cs="Times New Roman"/>
          <w:sz w:val="24"/>
          <w:szCs w:val="24"/>
        </w:rPr>
        <w:t>об</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4"/>
          <w:sz w:val="24"/>
          <w:szCs w:val="24"/>
        </w:rPr>
        <w:t xml:space="preserve"> </w:t>
      </w:r>
      <w:r w:rsidRPr="008A5595">
        <w:rPr>
          <w:rFonts w:ascii="Times New Roman" w:hAnsi="Times New Roman" w:cs="Times New Roman"/>
          <w:sz w:val="24"/>
          <w:szCs w:val="24"/>
        </w:rPr>
        <w:t xml:space="preserve">реализации АООП НОО для </w:t>
      </w:r>
      <w:proofErr w:type="gramStart"/>
      <w:r w:rsidR="0050698B" w:rsidRPr="008A5595">
        <w:rPr>
          <w:rFonts w:ascii="Times New Roman" w:hAnsi="Times New Roman" w:cs="Times New Roman"/>
          <w:sz w:val="24"/>
          <w:szCs w:val="24"/>
        </w:rPr>
        <w:t>слабослышащих</w:t>
      </w:r>
      <w:proofErr w:type="gramEnd"/>
      <w:r w:rsidR="0050698B" w:rsidRPr="008A5595">
        <w:rPr>
          <w:rFonts w:ascii="Times New Roman" w:hAnsi="Times New Roman" w:cs="Times New Roman"/>
          <w:sz w:val="24"/>
          <w:szCs w:val="24"/>
        </w:rPr>
        <w:t xml:space="preserve">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0050698B" w:rsidRPr="008A5595">
        <w:rPr>
          <w:rFonts w:ascii="Times New Roman" w:hAnsi="Times New Roman" w:cs="Times New Roman"/>
          <w:b/>
          <w:sz w:val="24"/>
          <w:szCs w:val="24"/>
        </w:rPr>
        <w:t xml:space="preserve"> </w:t>
      </w:r>
      <w:r w:rsidRPr="008A5595">
        <w:rPr>
          <w:rFonts w:ascii="Times New Roman" w:hAnsi="Times New Roman" w:cs="Times New Roman"/>
          <w:sz w:val="24"/>
          <w:szCs w:val="24"/>
        </w:rPr>
        <w:t>соот</w:t>
      </w:r>
      <w:r w:rsidRPr="008A5595">
        <w:rPr>
          <w:rFonts w:ascii="Times New Roman" w:eastAsia="Times New Roman" w:hAnsi="Times New Roman" w:cs="Times New Roman"/>
          <w:sz w:val="24"/>
          <w:szCs w:val="24"/>
        </w:rPr>
        <w:t>ве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вует</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ребова</w:t>
      </w:r>
      <w:r w:rsidRPr="008A5595">
        <w:rPr>
          <w:rFonts w:ascii="Times New Roman" w:eastAsia="Times New Roman" w:hAnsi="Times New Roman" w:cs="Times New Roman"/>
          <w:spacing w:val="-1"/>
          <w:sz w:val="24"/>
          <w:szCs w:val="24"/>
        </w:rPr>
        <w:t>ни</w:t>
      </w:r>
      <w:r w:rsidRPr="008A5595">
        <w:rPr>
          <w:rFonts w:ascii="Times New Roman" w:eastAsia="Times New Roman" w:hAnsi="Times New Roman" w:cs="Times New Roman"/>
          <w:sz w:val="24"/>
          <w:szCs w:val="24"/>
        </w:rPr>
        <w:t xml:space="preserve">ям, предъявляемым </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z w:val="24"/>
          <w:szCs w:val="24"/>
        </w:rPr>
        <w:t>к</w:t>
      </w:r>
      <w:r w:rsidRPr="008A5595">
        <w:rPr>
          <w:rFonts w:ascii="Times New Roman" w:eastAsia="Times New Roman" w:hAnsi="Times New Roman" w:cs="Times New Roman"/>
          <w:spacing w:val="7"/>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ед</w:t>
      </w:r>
      <w:r w:rsidRPr="008A5595">
        <w:rPr>
          <w:rFonts w:ascii="Times New Roman" w:eastAsia="Times New Roman" w:hAnsi="Times New Roman" w:cs="Times New Roman"/>
          <w:spacing w:val="-1"/>
          <w:sz w:val="24"/>
          <w:szCs w:val="24"/>
        </w:rPr>
        <w:t>аг</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гам</w:t>
      </w:r>
      <w:r w:rsidRPr="008A5595">
        <w:rPr>
          <w:rFonts w:ascii="Times New Roman" w:eastAsia="Times New Roman" w:hAnsi="Times New Roman" w:cs="Times New Roman"/>
          <w:sz w:val="24"/>
          <w:szCs w:val="24"/>
        </w:rPr>
        <w:t>,</w:t>
      </w:r>
      <w:r w:rsidRPr="008A5595">
        <w:rPr>
          <w:rFonts w:ascii="Times New Roman" w:eastAsia="Times New Roman" w:hAnsi="Times New Roman" w:cs="Times New Roman"/>
          <w:spacing w:val="8"/>
          <w:sz w:val="24"/>
          <w:szCs w:val="24"/>
        </w:rPr>
        <w:t xml:space="preserve"> </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особ</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pacing w:val="1"/>
          <w:sz w:val="24"/>
          <w:szCs w:val="24"/>
        </w:rPr>
        <w:t>ым</w:t>
      </w:r>
      <w:r w:rsidRPr="008A5595">
        <w:rPr>
          <w:rFonts w:ascii="Times New Roman" w:eastAsia="Times New Roman" w:hAnsi="Times New Roman" w:cs="Times New Roman"/>
          <w:sz w:val="24"/>
          <w:szCs w:val="24"/>
        </w:rPr>
        <w:t xml:space="preserve"> к</w:t>
      </w:r>
      <w:r w:rsidRPr="008A5595">
        <w:rPr>
          <w:rFonts w:ascii="Times New Roman" w:eastAsia="Times New Roman" w:hAnsi="Times New Roman" w:cs="Times New Roman"/>
          <w:spacing w:val="7"/>
          <w:sz w:val="24"/>
          <w:szCs w:val="24"/>
        </w:rPr>
        <w:t xml:space="preserve"> </w:t>
      </w:r>
      <w:r w:rsidRPr="008A5595">
        <w:rPr>
          <w:rFonts w:ascii="Times New Roman" w:eastAsia="Times New Roman" w:hAnsi="Times New Roman" w:cs="Times New Roman"/>
          <w:spacing w:val="-1"/>
          <w:sz w:val="24"/>
          <w:szCs w:val="24"/>
        </w:rPr>
        <w:t>инн</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ци</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нн</w:t>
      </w:r>
      <w:r w:rsidRPr="008A5595">
        <w:rPr>
          <w:rFonts w:ascii="Times New Roman" w:eastAsia="Times New Roman" w:hAnsi="Times New Roman" w:cs="Times New Roman"/>
          <w:sz w:val="24"/>
          <w:szCs w:val="24"/>
        </w:rPr>
        <w:t>ой</w:t>
      </w:r>
      <w:r w:rsidRPr="008A5595">
        <w:rPr>
          <w:rFonts w:ascii="Times New Roman" w:eastAsia="Times New Roman" w:hAnsi="Times New Roman" w:cs="Times New Roman"/>
          <w:spacing w:val="10"/>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рофесс</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аль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ой</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z w:val="24"/>
          <w:szCs w:val="24"/>
        </w:rPr>
        <w:t>д</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z w:val="24"/>
          <w:szCs w:val="24"/>
        </w:rPr>
        <w:t>я</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с</w:t>
      </w:r>
      <w:r w:rsidRPr="008A5595">
        <w:rPr>
          <w:rFonts w:ascii="Times New Roman" w:eastAsia="Times New Roman" w:hAnsi="Times New Roman" w:cs="Times New Roman"/>
          <w:spacing w:val="-1"/>
          <w:sz w:val="24"/>
          <w:szCs w:val="24"/>
        </w:rPr>
        <w:t>ти</w:t>
      </w:r>
      <w:r w:rsidRPr="008A5595">
        <w:rPr>
          <w:rFonts w:ascii="Times New Roman" w:eastAsia="Times New Roman" w:hAnsi="Times New Roman" w:cs="Times New Roman"/>
          <w:sz w:val="24"/>
          <w:szCs w:val="24"/>
        </w:rPr>
        <w:t>, обл</w:t>
      </w:r>
      <w:r w:rsidRPr="008A5595">
        <w:rPr>
          <w:rFonts w:ascii="Times New Roman" w:eastAsia="Times New Roman" w:hAnsi="Times New Roman" w:cs="Times New Roman"/>
          <w:spacing w:val="-1"/>
          <w:sz w:val="24"/>
          <w:szCs w:val="24"/>
        </w:rPr>
        <w:t>а</w:t>
      </w:r>
      <w:r w:rsidRPr="008A5595">
        <w:rPr>
          <w:rFonts w:ascii="Times New Roman" w:eastAsia="Times New Roman" w:hAnsi="Times New Roman" w:cs="Times New Roman"/>
          <w:sz w:val="24"/>
          <w:szCs w:val="24"/>
        </w:rPr>
        <w:t>д</w:t>
      </w:r>
      <w:r w:rsidRPr="008A5595">
        <w:rPr>
          <w:rFonts w:ascii="Times New Roman" w:eastAsia="Times New Roman" w:hAnsi="Times New Roman" w:cs="Times New Roman"/>
          <w:spacing w:val="-1"/>
          <w:sz w:val="24"/>
          <w:szCs w:val="24"/>
        </w:rPr>
        <w:t>а</w:t>
      </w:r>
      <w:r w:rsidRPr="008A5595">
        <w:rPr>
          <w:rFonts w:ascii="Times New Roman" w:eastAsia="Times New Roman" w:hAnsi="Times New Roman" w:cs="Times New Roman"/>
          <w:sz w:val="24"/>
          <w:szCs w:val="24"/>
        </w:rPr>
        <w:t>ю</w:t>
      </w:r>
      <w:r w:rsidRPr="008A5595">
        <w:rPr>
          <w:rFonts w:ascii="Times New Roman" w:eastAsia="Times New Roman" w:hAnsi="Times New Roman" w:cs="Times New Roman"/>
          <w:spacing w:val="-1"/>
          <w:sz w:val="24"/>
          <w:szCs w:val="24"/>
        </w:rPr>
        <w:t>щи</w:t>
      </w:r>
      <w:r w:rsidRPr="008A5595">
        <w:rPr>
          <w:rFonts w:ascii="Times New Roman" w:eastAsia="Times New Roman" w:hAnsi="Times New Roman" w:cs="Times New Roman"/>
          <w:sz w:val="24"/>
          <w:szCs w:val="24"/>
        </w:rPr>
        <w:t>х</w:t>
      </w:r>
      <w:r w:rsidRPr="008A5595">
        <w:rPr>
          <w:rFonts w:ascii="Times New Roman" w:eastAsia="Times New Roman" w:hAnsi="Times New Roman" w:cs="Times New Roman"/>
          <w:spacing w:val="8"/>
          <w:sz w:val="24"/>
          <w:szCs w:val="24"/>
        </w:rPr>
        <w:t xml:space="preserve"> </w:t>
      </w:r>
      <w:r w:rsidRPr="008A5595">
        <w:rPr>
          <w:rFonts w:ascii="Times New Roman" w:eastAsia="Times New Roman" w:hAnsi="Times New Roman" w:cs="Times New Roman"/>
          <w:spacing w:val="-1"/>
          <w:sz w:val="24"/>
          <w:szCs w:val="24"/>
        </w:rPr>
        <w:t>в</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со</w:t>
      </w:r>
      <w:r w:rsidRPr="008A5595">
        <w:rPr>
          <w:rFonts w:ascii="Times New Roman" w:eastAsia="Times New Roman" w:hAnsi="Times New Roman" w:cs="Times New Roman"/>
          <w:spacing w:val="-1"/>
          <w:sz w:val="24"/>
          <w:szCs w:val="24"/>
        </w:rPr>
        <w:t>ки</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9"/>
          <w:sz w:val="24"/>
          <w:szCs w:val="24"/>
        </w:rPr>
        <w:t xml:space="preserve"> </w:t>
      </w:r>
      <w:r w:rsidRPr="008A5595">
        <w:rPr>
          <w:rFonts w:ascii="Times New Roman" w:eastAsia="Times New Roman" w:hAnsi="Times New Roman" w:cs="Times New Roman"/>
          <w:sz w:val="24"/>
          <w:szCs w:val="24"/>
        </w:rPr>
        <w:t>ур</w:t>
      </w:r>
      <w:r w:rsidRPr="008A5595">
        <w:rPr>
          <w:rFonts w:ascii="Times New Roman" w:eastAsia="Times New Roman" w:hAnsi="Times New Roman" w:cs="Times New Roman"/>
          <w:spacing w:val="-2"/>
          <w:sz w:val="24"/>
          <w:szCs w:val="24"/>
        </w:rPr>
        <w:t>о</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ем</w:t>
      </w:r>
      <w:r w:rsidRPr="008A5595">
        <w:rPr>
          <w:rFonts w:ascii="Times New Roman" w:eastAsia="Times New Roman" w:hAnsi="Times New Roman" w:cs="Times New Roman"/>
          <w:spacing w:val="13"/>
          <w:sz w:val="24"/>
          <w:szCs w:val="24"/>
        </w:rPr>
        <w:t xml:space="preserve"> </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1"/>
          <w:sz w:val="24"/>
          <w:szCs w:val="24"/>
        </w:rPr>
        <w:t>ет</w:t>
      </w:r>
      <w:r w:rsidRPr="008A5595">
        <w:rPr>
          <w:rFonts w:ascii="Times New Roman" w:eastAsia="Times New Roman" w:hAnsi="Times New Roman" w:cs="Times New Roman"/>
          <w:sz w:val="24"/>
          <w:szCs w:val="24"/>
        </w:rPr>
        <w:t>одоло</w:t>
      </w:r>
      <w:r w:rsidRPr="008A5595">
        <w:rPr>
          <w:rFonts w:ascii="Times New Roman" w:eastAsia="Times New Roman" w:hAnsi="Times New Roman" w:cs="Times New Roman"/>
          <w:spacing w:val="-1"/>
          <w:sz w:val="24"/>
          <w:szCs w:val="24"/>
        </w:rPr>
        <w:t>гич</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с</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 xml:space="preserve">ой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уль</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уры</w:t>
      </w:r>
      <w:r w:rsidRPr="008A5595">
        <w:rPr>
          <w:rFonts w:ascii="Times New Roman" w:eastAsia="Times New Roman" w:hAnsi="Times New Roman" w:cs="Times New Roman"/>
          <w:spacing w:val="8"/>
          <w:sz w:val="24"/>
          <w:szCs w:val="24"/>
        </w:rPr>
        <w:t xml:space="preserve"> </w:t>
      </w:r>
      <w:r w:rsidRPr="008A5595">
        <w:rPr>
          <w:rFonts w:ascii="Times New Roman" w:eastAsia="Times New Roman" w:hAnsi="Times New Roman" w:cs="Times New Roman"/>
          <w:sz w:val="24"/>
          <w:szCs w:val="24"/>
        </w:rPr>
        <w:t>и</w:t>
      </w:r>
      <w:r w:rsidRPr="008A5595">
        <w:rPr>
          <w:rFonts w:ascii="Times New Roman" w:eastAsia="Times New Roman" w:hAnsi="Times New Roman" w:cs="Times New Roman"/>
          <w:spacing w:val="14"/>
          <w:sz w:val="24"/>
          <w:szCs w:val="24"/>
        </w:rPr>
        <w:t xml:space="preserve"> </w:t>
      </w:r>
      <w:r w:rsidRPr="008A5595">
        <w:rPr>
          <w:rFonts w:ascii="Times New Roman" w:eastAsia="Times New Roman" w:hAnsi="Times New Roman" w:cs="Times New Roman"/>
          <w:sz w:val="24"/>
          <w:szCs w:val="24"/>
        </w:rPr>
        <w:t>сформ</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рова</w:t>
      </w:r>
      <w:r w:rsidRPr="008A5595">
        <w:rPr>
          <w:rFonts w:ascii="Times New Roman" w:eastAsia="Times New Roman" w:hAnsi="Times New Roman" w:cs="Times New Roman"/>
          <w:spacing w:val="-1"/>
          <w:sz w:val="24"/>
          <w:szCs w:val="24"/>
        </w:rPr>
        <w:t>нн</w:t>
      </w:r>
      <w:r w:rsidRPr="008A5595">
        <w:rPr>
          <w:rFonts w:ascii="Times New Roman" w:eastAsia="Times New Roman" w:hAnsi="Times New Roman" w:cs="Times New Roman"/>
          <w:sz w:val="24"/>
          <w:szCs w:val="24"/>
        </w:rPr>
        <w:t>ой</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ов</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ью</w:t>
      </w:r>
      <w:r w:rsidRPr="008A5595">
        <w:rPr>
          <w:rFonts w:ascii="Times New Roman" w:eastAsia="Times New Roman" w:hAnsi="Times New Roman" w:cs="Times New Roman"/>
          <w:spacing w:val="11"/>
          <w:sz w:val="24"/>
          <w:szCs w:val="24"/>
        </w:rPr>
        <w:t xml:space="preserve"> </w:t>
      </w:r>
      <w:r w:rsidRPr="008A5595">
        <w:rPr>
          <w:rFonts w:ascii="Times New Roman" w:eastAsia="Times New Roman" w:hAnsi="Times New Roman" w:cs="Times New Roman"/>
          <w:sz w:val="24"/>
          <w:szCs w:val="24"/>
        </w:rPr>
        <w:t>к</w:t>
      </w:r>
      <w:r w:rsidRPr="008A5595">
        <w:rPr>
          <w:rFonts w:ascii="Times New Roman" w:eastAsia="Times New Roman" w:hAnsi="Times New Roman" w:cs="Times New Roman"/>
          <w:spacing w:val="13"/>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рер</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ому</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ро</w:t>
      </w:r>
      <w:r w:rsidRPr="008A5595">
        <w:rPr>
          <w:rFonts w:ascii="Times New Roman" w:eastAsia="Times New Roman" w:hAnsi="Times New Roman" w:cs="Times New Roman"/>
          <w:spacing w:val="-1"/>
          <w:sz w:val="24"/>
          <w:szCs w:val="24"/>
        </w:rPr>
        <w:t>ц</w:t>
      </w:r>
      <w:r w:rsidRPr="008A5595">
        <w:rPr>
          <w:rFonts w:ascii="Times New Roman" w:eastAsia="Times New Roman" w:hAnsi="Times New Roman" w:cs="Times New Roman"/>
          <w:sz w:val="24"/>
          <w:szCs w:val="24"/>
        </w:rPr>
        <w:t>ессу</w:t>
      </w:r>
      <w:r w:rsidRPr="008A5595">
        <w:rPr>
          <w:rFonts w:ascii="Times New Roman" w:eastAsia="Times New Roman" w:hAnsi="Times New Roman" w:cs="Times New Roman"/>
          <w:spacing w:val="12"/>
          <w:sz w:val="24"/>
          <w:szCs w:val="24"/>
        </w:rPr>
        <w:t xml:space="preserve"> </w:t>
      </w:r>
      <w:r w:rsidRPr="008A5595">
        <w:rPr>
          <w:rFonts w:ascii="Times New Roman" w:eastAsia="Times New Roman" w:hAnsi="Times New Roman" w:cs="Times New Roman"/>
          <w:sz w:val="24"/>
          <w:szCs w:val="24"/>
        </w:rPr>
        <w:t>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ни</w:t>
      </w:r>
      <w:r w:rsidRPr="008A5595">
        <w:rPr>
          <w:rFonts w:ascii="Times New Roman" w:eastAsia="Times New Roman" w:hAnsi="Times New Roman" w:cs="Times New Roman"/>
          <w:sz w:val="24"/>
          <w:szCs w:val="24"/>
        </w:rPr>
        <w:t>я. Пед</w:t>
      </w:r>
      <w:r w:rsidRPr="008A5595">
        <w:rPr>
          <w:rFonts w:ascii="Times New Roman" w:eastAsia="Times New Roman" w:hAnsi="Times New Roman" w:cs="Times New Roman"/>
          <w:spacing w:val="-1"/>
          <w:sz w:val="24"/>
          <w:szCs w:val="24"/>
        </w:rPr>
        <w:t>аг</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гич</w:t>
      </w:r>
      <w:r w:rsidRPr="008A5595">
        <w:rPr>
          <w:rFonts w:ascii="Times New Roman" w:eastAsia="Times New Roman" w:hAnsi="Times New Roman" w:cs="Times New Roman"/>
          <w:sz w:val="24"/>
          <w:szCs w:val="24"/>
        </w:rPr>
        <w:t>ес</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 xml:space="preserve"> </w:t>
      </w:r>
      <w:r w:rsidRPr="008A5595">
        <w:rPr>
          <w:rFonts w:ascii="Times New Roman" w:eastAsia="Times New Roman" w:hAnsi="Times New Roman" w:cs="Times New Roman"/>
          <w:sz w:val="24"/>
          <w:szCs w:val="24"/>
        </w:rPr>
        <w:t>со</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руд</w:t>
      </w:r>
      <w:r w:rsidRPr="008A5595">
        <w:rPr>
          <w:rFonts w:ascii="Times New Roman" w:eastAsia="Times New Roman" w:hAnsi="Times New Roman" w:cs="Times New Roman"/>
          <w:spacing w:val="-1"/>
          <w:sz w:val="24"/>
          <w:szCs w:val="24"/>
        </w:rPr>
        <w:t>ник</w:t>
      </w:r>
      <w:r w:rsidRPr="008A5595">
        <w:rPr>
          <w:rFonts w:ascii="Times New Roman" w:eastAsia="Times New Roman" w:hAnsi="Times New Roman" w:cs="Times New Roman"/>
          <w:sz w:val="24"/>
          <w:szCs w:val="24"/>
        </w:rPr>
        <w:t xml:space="preserve">и </w:t>
      </w:r>
      <w:r w:rsidRPr="008A5595">
        <w:rPr>
          <w:rFonts w:ascii="Times New Roman" w:eastAsia="Times New Roman" w:hAnsi="Times New Roman" w:cs="Times New Roman"/>
          <w:spacing w:val="-1"/>
          <w:sz w:val="24"/>
          <w:szCs w:val="24"/>
        </w:rPr>
        <w:t>МОУ СОШ №2</w:t>
      </w:r>
      <w:r w:rsidRPr="008A5595">
        <w:rPr>
          <w:rFonts w:ascii="Times New Roman" w:eastAsia="Times New Roman" w:hAnsi="Times New Roman" w:cs="Times New Roman"/>
          <w:sz w:val="24"/>
          <w:szCs w:val="24"/>
        </w:rPr>
        <w:t xml:space="preserve"> </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z w:val="24"/>
          <w:szCs w:val="24"/>
        </w:rPr>
        <w:t>ют</w:t>
      </w:r>
      <w:r w:rsidRPr="008A5595">
        <w:rPr>
          <w:rFonts w:ascii="Times New Roman" w:eastAsia="Times New Roman" w:hAnsi="Times New Roman" w:cs="Times New Roman"/>
          <w:spacing w:val="5"/>
          <w:sz w:val="24"/>
          <w:szCs w:val="24"/>
        </w:rPr>
        <w:t xml:space="preserve"> высшее и среднее профессиональное педагогическое образование.</w:t>
      </w:r>
    </w:p>
    <w:p w:rsidR="002814D2" w:rsidRPr="008A5595" w:rsidRDefault="002814D2" w:rsidP="008A5595">
      <w:pPr>
        <w:widowControl w:val="0"/>
        <w:spacing w:after="0"/>
        <w:ind w:right="53"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Ур</w:t>
      </w:r>
      <w:r w:rsidRPr="008A5595">
        <w:rPr>
          <w:rFonts w:ascii="Times New Roman" w:eastAsia="Times New Roman" w:hAnsi="Times New Roman" w:cs="Times New Roman"/>
          <w:spacing w:val="-2"/>
          <w:sz w:val="24"/>
          <w:szCs w:val="24"/>
        </w:rPr>
        <w:t>о</w:t>
      </w:r>
      <w:r w:rsidRPr="008A5595">
        <w:rPr>
          <w:rFonts w:ascii="Times New Roman" w:eastAsia="Times New Roman" w:hAnsi="Times New Roman" w:cs="Times New Roman"/>
          <w:sz w:val="24"/>
          <w:szCs w:val="24"/>
        </w:rPr>
        <w:t>ве</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ь</w:t>
      </w:r>
      <w:r w:rsidRPr="008A5595">
        <w:rPr>
          <w:rFonts w:ascii="Times New Roman" w:eastAsia="Times New Roman" w:hAnsi="Times New Roman" w:cs="Times New Roman"/>
          <w:spacing w:val="7"/>
          <w:sz w:val="24"/>
          <w:szCs w:val="24"/>
        </w:rPr>
        <w:t xml:space="preserve">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вал</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ф</w:t>
      </w:r>
      <w:r w:rsidRPr="008A5595">
        <w:rPr>
          <w:rFonts w:ascii="Times New Roman" w:eastAsia="Times New Roman" w:hAnsi="Times New Roman" w:cs="Times New Roman"/>
          <w:spacing w:val="-1"/>
          <w:sz w:val="24"/>
          <w:szCs w:val="24"/>
        </w:rPr>
        <w:t>ик</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ци</w:t>
      </w:r>
      <w:r w:rsidRPr="008A5595">
        <w:rPr>
          <w:rFonts w:ascii="Times New Roman" w:eastAsia="Times New Roman" w:hAnsi="Times New Roman" w:cs="Times New Roman"/>
          <w:sz w:val="24"/>
          <w:szCs w:val="24"/>
        </w:rPr>
        <w:t>и</w:t>
      </w:r>
      <w:r w:rsidRPr="008A5595">
        <w:rPr>
          <w:rFonts w:ascii="Times New Roman" w:eastAsia="Times New Roman" w:hAnsi="Times New Roman" w:cs="Times New Roman"/>
          <w:spacing w:val="1"/>
          <w:sz w:val="24"/>
          <w:szCs w:val="24"/>
        </w:rPr>
        <w:t xml:space="preserve"> педагогов</w:t>
      </w:r>
      <w:r w:rsidRPr="008A5595">
        <w:rPr>
          <w:rFonts w:ascii="Times New Roman" w:eastAsia="Times New Roman" w:hAnsi="Times New Roman" w:cs="Times New Roman"/>
          <w:sz w:val="24"/>
          <w:szCs w:val="24"/>
        </w:rPr>
        <w:t>, реал</w:t>
      </w:r>
      <w:r w:rsidRPr="008A5595">
        <w:rPr>
          <w:rFonts w:ascii="Times New Roman" w:eastAsia="Times New Roman" w:hAnsi="Times New Roman" w:cs="Times New Roman"/>
          <w:spacing w:val="-1"/>
          <w:sz w:val="24"/>
          <w:szCs w:val="24"/>
        </w:rPr>
        <w:t>из</w:t>
      </w:r>
      <w:r w:rsidRPr="008A5595">
        <w:rPr>
          <w:rFonts w:ascii="Times New Roman" w:eastAsia="Times New Roman" w:hAnsi="Times New Roman" w:cs="Times New Roman"/>
          <w:sz w:val="24"/>
          <w:szCs w:val="24"/>
        </w:rPr>
        <w:t>ую</w:t>
      </w:r>
      <w:r w:rsidRPr="008A5595">
        <w:rPr>
          <w:rFonts w:ascii="Times New Roman" w:eastAsia="Times New Roman" w:hAnsi="Times New Roman" w:cs="Times New Roman"/>
          <w:spacing w:val="-1"/>
          <w:sz w:val="24"/>
          <w:szCs w:val="24"/>
        </w:rPr>
        <w:t>щих</w:t>
      </w:r>
      <w:r w:rsidRPr="008A5595">
        <w:rPr>
          <w:rFonts w:ascii="Times New Roman" w:eastAsia="Times New Roman" w:hAnsi="Times New Roman" w:cs="Times New Roman"/>
          <w:spacing w:val="2"/>
          <w:sz w:val="24"/>
          <w:szCs w:val="24"/>
        </w:rPr>
        <w:t xml:space="preserve"> АООП ОО ОВЗ (вариант 2.3) для каж</w:t>
      </w:r>
      <w:r w:rsidRPr="008A5595">
        <w:rPr>
          <w:rFonts w:ascii="Times New Roman" w:eastAsia="Times New Roman" w:hAnsi="Times New Roman" w:cs="Times New Roman"/>
          <w:sz w:val="24"/>
          <w:szCs w:val="24"/>
        </w:rPr>
        <w:t>дой</w:t>
      </w:r>
      <w:r w:rsidRPr="008A5595">
        <w:rPr>
          <w:rFonts w:ascii="Times New Roman" w:eastAsia="Times New Roman" w:hAnsi="Times New Roman" w:cs="Times New Roman"/>
          <w:spacing w:val="1"/>
          <w:sz w:val="24"/>
          <w:szCs w:val="24"/>
        </w:rPr>
        <w:t xml:space="preserve"> </w:t>
      </w:r>
      <w:r w:rsidRPr="008A5595">
        <w:rPr>
          <w:rFonts w:ascii="Times New Roman" w:eastAsia="Times New Roman" w:hAnsi="Times New Roman" w:cs="Times New Roman"/>
          <w:spacing w:val="-1"/>
          <w:sz w:val="24"/>
          <w:szCs w:val="24"/>
        </w:rPr>
        <w:t>з</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ни</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1"/>
          <w:sz w:val="24"/>
          <w:szCs w:val="24"/>
        </w:rPr>
        <w:t>а</w:t>
      </w:r>
      <w:r w:rsidRPr="008A5595">
        <w:rPr>
          <w:rFonts w:ascii="Times New Roman" w:eastAsia="Times New Roman" w:hAnsi="Times New Roman" w:cs="Times New Roman"/>
          <w:sz w:val="24"/>
          <w:szCs w:val="24"/>
        </w:rPr>
        <w:t>емой</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z w:val="24"/>
          <w:szCs w:val="24"/>
        </w:rPr>
        <w:t>долж</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 xml:space="preserve">и </w:t>
      </w:r>
      <w:r w:rsidRPr="008A5595">
        <w:rPr>
          <w:rFonts w:ascii="Times New Roman" w:eastAsia="Times New Roman" w:hAnsi="Times New Roman" w:cs="Times New Roman"/>
          <w:spacing w:val="11"/>
          <w:sz w:val="24"/>
          <w:szCs w:val="24"/>
        </w:rPr>
        <w:t xml:space="preserve"> </w:t>
      </w:r>
      <w:r w:rsidRPr="008A5595">
        <w:rPr>
          <w:rFonts w:ascii="Times New Roman" w:eastAsia="Times New Roman" w:hAnsi="Times New Roman" w:cs="Times New Roman"/>
          <w:sz w:val="24"/>
          <w:szCs w:val="24"/>
        </w:rPr>
        <w:t>соо</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вует</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вал</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ф</w:t>
      </w:r>
      <w:r w:rsidRPr="008A5595">
        <w:rPr>
          <w:rFonts w:ascii="Times New Roman" w:eastAsia="Times New Roman" w:hAnsi="Times New Roman" w:cs="Times New Roman"/>
          <w:spacing w:val="-1"/>
          <w:sz w:val="24"/>
          <w:szCs w:val="24"/>
        </w:rPr>
        <w:t>ик</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ци</w:t>
      </w:r>
      <w:r w:rsidRPr="008A5595">
        <w:rPr>
          <w:rFonts w:ascii="Times New Roman" w:eastAsia="Times New Roman" w:hAnsi="Times New Roman" w:cs="Times New Roman"/>
          <w:spacing w:val="2"/>
          <w:sz w:val="24"/>
          <w:szCs w:val="24"/>
        </w:rPr>
        <w:t>о</w:t>
      </w:r>
      <w:r w:rsidRPr="008A5595">
        <w:rPr>
          <w:rFonts w:ascii="Times New Roman" w:eastAsia="Times New Roman" w:hAnsi="Times New Roman" w:cs="Times New Roman"/>
          <w:spacing w:val="-1"/>
          <w:sz w:val="24"/>
          <w:szCs w:val="24"/>
        </w:rPr>
        <w:t>нн</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м хара</w:t>
      </w:r>
      <w:r w:rsidRPr="008A5595">
        <w:rPr>
          <w:rFonts w:ascii="Times New Roman" w:eastAsia="Times New Roman" w:hAnsi="Times New Roman" w:cs="Times New Roman"/>
          <w:spacing w:val="-1"/>
          <w:sz w:val="24"/>
          <w:szCs w:val="24"/>
        </w:rPr>
        <w:t>кт</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2"/>
          <w:sz w:val="24"/>
          <w:szCs w:val="24"/>
        </w:rPr>
        <w:t>р</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pacing w:val="-1"/>
          <w:sz w:val="24"/>
          <w:szCs w:val="24"/>
        </w:rPr>
        <w:t>ик</w:t>
      </w:r>
      <w:r w:rsidRPr="008A5595">
        <w:rPr>
          <w:rFonts w:ascii="Times New Roman" w:eastAsia="Times New Roman" w:hAnsi="Times New Roman" w:cs="Times New Roman"/>
          <w:sz w:val="24"/>
          <w:szCs w:val="24"/>
        </w:rPr>
        <w:t xml:space="preserve">ам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 xml:space="preserve">о </w:t>
      </w:r>
      <w:r w:rsidRPr="008A5595">
        <w:rPr>
          <w:rFonts w:ascii="Times New Roman" w:eastAsia="Times New Roman" w:hAnsi="Times New Roman" w:cs="Times New Roman"/>
          <w:sz w:val="24"/>
          <w:szCs w:val="24"/>
        </w:rPr>
        <w:lastRenderedPageBreak/>
        <w:t>соо</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вую</w:t>
      </w:r>
      <w:r w:rsidRPr="008A5595">
        <w:rPr>
          <w:rFonts w:ascii="Times New Roman" w:eastAsia="Times New Roman" w:hAnsi="Times New Roman" w:cs="Times New Roman"/>
          <w:spacing w:val="-1"/>
          <w:sz w:val="24"/>
          <w:szCs w:val="24"/>
        </w:rPr>
        <w:t>щ</w:t>
      </w:r>
      <w:r w:rsidRPr="008A5595">
        <w:rPr>
          <w:rFonts w:ascii="Times New Roman" w:eastAsia="Times New Roman" w:hAnsi="Times New Roman" w:cs="Times New Roman"/>
          <w:sz w:val="24"/>
          <w:szCs w:val="24"/>
        </w:rPr>
        <w:t>ей</w:t>
      </w:r>
      <w:r w:rsidRPr="008A5595">
        <w:rPr>
          <w:rFonts w:ascii="Times New Roman" w:eastAsia="Times New Roman" w:hAnsi="Times New Roman" w:cs="Times New Roman"/>
          <w:spacing w:val="-1"/>
          <w:sz w:val="24"/>
          <w:szCs w:val="24"/>
        </w:rPr>
        <w:t xml:space="preserve"> </w:t>
      </w:r>
      <w:r w:rsidRPr="008A5595">
        <w:rPr>
          <w:rFonts w:ascii="Times New Roman" w:eastAsia="Times New Roman" w:hAnsi="Times New Roman" w:cs="Times New Roman"/>
          <w:sz w:val="24"/>
          <w:szCs w:val="24"/>
        </w:rPr>
        <w:t>долж</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ти</w:t>
      </w:r>
      <w:r w:rsidRPr="008A5595">
        <w:rPr>
          <w:rFonts w:ascii="Times New Roman" w:eastAsia="Times New Roman" w:hAnsi="Times New Roman" w:cs="Times New Roman"/>
          <w:sz w:val="24"/>
          <w:szCs w:val="24"/>
        </w:rPr>
        <w:t xml:space="preserve">, </w:t>
      </w:r>
      <w:r w:rsidRPr="008A5595">
        <w:rPr>
          <w:rFonts w:ascii="Times New Roman" w:eastAsia="Times New Roman" w:hAnsi="Times New Roman" w:cs="Times New Roman"/>
          <w:spacing w:val="-6"/>
          <w:sz w:val="24"/>
          <w:szCs w:val="24"/>
        </w:rPr>
        <w:t xml:space="preserve"> </w:t>
      </w:r>
      <w:r w:rsidRPr="008A5595">
        <w:rPr>
          <w:rFonts w:ascii="Times New Roman" w:eastAsia="Times New Roman" w:hAnsi="Times New Roman" w:cs="Times New Roman"/>
          <w:sz w:val="24"/>
          <w:szCs w:val="24"/>
        </w:rPr>
        <w:t xml:space="preserve">а </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же</w:t>
      </w:r>
      <w:r w:rsidRPr="008A5595">
        <w:rPr>
          <w:rFonts w:ascii="Times New Roman" w:eastAsia="Times New Roman" w:hAnsi="Times New Roman" w:cs="Times New Roman"/>
          <w:spacing w:val="-4"/>
          <w:sz w:val="24"/>
          <w:szCs w:val="24"/>
        </w:rPr>
        <w:t xml:space="preserve">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вал</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ф</w:t>
      </w:r>
      <w:r w:rsidRPr="008A5595">
        <w:rPr>
          <w:rFonts w:ascii="Times New Roman" w:eastAsia="Times New Roman" w:hAnsi="Times New Roman" w:cs="Times New Roman"/>
          <w:spacing w:val="-1"/>
          <w:sz w:val="24"/>
          <w:szCs w:val="24"/>
        </w:rPr>
        <w:t>ик</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ци</w:t>
      </w:r>
      <w:r w:rsidRPr="008A5595">
        <w:rPr>
          <w:rFonts w:ascii="Times New Roman" w:eastAsia="Times New Roman" w:hAnsi="Times New Roman" w:cs="Times New Roman"/>
          <w:spacing w:val="2"/>
          <w:sz w:val="24"/>
          <w:szCs w:val="24"/>
        </w:rPr>
        <w:t>о</w:t>
      </w:r>
      <w:r w:rsidRPr="008A5595">
        <w:rPr>
          <w:rFonts w:ascii="Times New Roman" w:eastAsia="Times New Roman" w:hAnsi="Times New Roman" w:cs="Times New Roman"/>
          <w:spacing w:val="-1"/>
          <w:sz w:val="24"/>
          <w:szCs w:val="24"/>
        </w:rPr>
        <w:t>нн</w:t>
      </w:r>
      <w:r w:rsidRPr="008A5595">
        <w:rPr>
          <w:rFonts w:ascii="Times New Roman" w:eastAsia="Times New Roman" w:hAnsi="Times New Roman" w:cs="Times New Roman"/>
          <w:sz w:val="24"/>
          <w:szCs w:val="24"/>
        </w:rPr>
        <w:t>ой</w:t>
      </w:r>
      <w:r w:rsidRPr="008A5595">
        <w:rPr>
          <w:rFonts w:ascii="Times New Roman" w:eastAsia="Times New Roman" w:hAnsi="Times New Roman" w:cs="Times New Roman"/>
          <w:spacing w:val="-3"/>
          <w:sz w:val="24"/>
          <w:szCs w:val="24"/>
        </w:rPr>
        <w:t xml:space="preserve">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ор</w:t>
      </w:r>
      <w:r w:rsidRPr="008A5595">
        <w:rPr>
          <w:rFonts w:ascii="Times New Roman" w:eastAsia="Times New Roman" w:hAnsi="Times New Roman" w:cs="Times New Roman"/>
          <w:spacing w:val="-1"/>
          <w:sz w:val="24"/>
          <w:szCs w:val="24"/>
        </w:rPr>
        <w:t>ии</w:t>
      </w:r>
      <w:r w:rsidRPr="008A5595">
        <w:rPr>
          <w:rFonts w:ascii="Times New Roman" w:eastAsia="Times New Roman" w:hAnsi="Times New Roman" w:cs="Times New Roman"/>
          <w:sz w:val="24"/>
          <w:szCs w:val="24"/>
        </w:rPr>
        <w:t>.</w:t>
      </w:r>
    </w:p>
    <w:p w:rsidR="002814D2" w:rsidRPr="008A5595" w:rsidRDefault="002814D2" w:rsidP="008A5595">
      <w:pPr>
        <w:widowControl w:val="0"/>
        <w:spacing w:after="0"/>
        <w:ind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Соо</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 xml:space="preserve">е  </w:t>
      </w:r>
      <w:r w:rsidRPr="008A5595">
        <w:rPr>
          <w:rFonts w:ascii="Times New Roman" w:eastAsia="Times New Roman" w:hAnsi="Times New Roman" w:cs="Times New Roman"/>
          <w:spacing w:val="6"/>
          <w:sz w:val="24"/>
          <w:szCs w:val="24"/>
        </w:rPr>
        <w:t xml:space="preserve"> </w:t>
      </w:r>
      <w:r w:rsidRPr="008A5595">
        <w:rPr>
          <w:rFonts w:ascii="Times New Roman" w:eastAsia="Times New Roman" w:hAnsi="Times New Roman" w:cs="Times New Roman"/>
          <w:sz w:val="24"/>
          <w:szCs w:val="24"/>
        </w:rPr>
        <w:t>уров</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 xml:space="preserve">я  </w:t>
      </w:r>
      <w:r w:rsidRPr="008A5595">
        <w:rPr>
          <w:rFonts w:ascii="Times New Roman" w:eastAsia="Times New Roman" w:hAnsi="Times New Roman" w:cs="Times New Roman"/>
          <w:spacing w:val="6"/>
          <w:sz w:val="24"/>
          <w:szCs w:val="24"/>
        </w:rPr>
        <w:t xml:space="preserve">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вал</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ф</w:t>
      </w:r>
      <w:r w:rsidRPr="008A5595">
        <w:rPr>
          <w:rFonts w:ascii="Times New Roman" w:eastAsia="Times New Roman" w:hAnsi="Times New Roman" w:cs="Times New Roman"/>
          <w:spacing w:val="-1"/>
          <w:sz w:val="24"/>
          <w:szCs w:val="24"/>
        </w:rPr>
        <w:t>ик</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ц</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 xml:space="preserve">и  </w:t>
      </w:r>
      <w:r w:rsidRPr="008A5595">
        <w:rPr>
          <w:rFonts w:ascii="Times New Roman" w:eastAsia="Times New Roman" w:hAnsi="Times New Roman" w:cs="Times New Roman"/>
          <w:spacing w:val="3"/>
          <w:sz w:val="24"/>
          <w:szCs w:val="24"/>
        </w:rPr>
        <w:t xml:space="preserve"> </w:t>
      </w:r>
      <w:r w:rsidRPr="008A5595">
        <w:rPr>
          <w:rFonts w:ascii="Times New Roman" w:eastAsia="Times New Roman" w:hAnsi="Times New Roman" w:cs="Times New Roman"/>
          <w:sz w:val="24"/>
          <w:szCs w:val="24"/>
        </w:rPr>
        <w:t>рабо</w:t>
      </w:r>
      <w:r w:rsidRPr="008A5595">
        <w:rPr>
          <w:rFonts w:ascii="Times New Roman" w:eastAsia="Times New Roman" w:hAnsi="Times New Roman" w:cs="Times New Roman"/>
          <w:spacing w:val="-1"/>
          <w:sz w:val="24"/>
          <w:szCs w:val="24"/>
        </w:rPr>
        <w:t>тник</w:t>
      </w:r>
      <w:r w:rsidRPr="008A5595">
        <w:rPr>
          <w:rFonts w:ascii="Times New Roman" w:eastAsia="Times New Roman" w:hAnsi="Times New Roman" w:cs="Times New Roman"/>
          <w:sz w:val="24"/>
          <w:szCs w:val="24"/>
        </w:rPr>
        <w:t xml:space="preserve">ов  </w:t>
      </w:r>
      <w:r w:rsidRPr="008A5595">
        <w:rPr>
          <w:rFonts w:ascii="Times New Roman" w:eastAsia="Times New Roman" w:hAnsi="Times New Roman" w:cs="Times New Roman"/>
          <w:spacing w:val="3"/>
          <w:sz w:val="24"/>
          <w:szCs w:val="24"/>
        </w:rPr>
        <w:t xml:space="preserve"> </w:t>
      </w:r>
      <w:r w:rsidRPr="008A5595">
        <w:rPr>
          <w:rFonts w:ascii="Times New Roman" w:eastAsia="Times New Roman" w:hAnsi="Times New Roman" w:cs="Times New Roman"/>
          <w:sz w:val="24"/>
          <w:szCs w:val="24"/>
        </w:rPr>
        <w:t>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 xml:space="preserve">о  </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z w:val="24"/>
          <w:szCs w:val="24"/>
        </w:rPr>
        <w:t>у</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режд</w:t>
      </w:r>
      <w:r w:rsidRPr="008A5595">
        <w:rPr>
          <w:rFonts w:ascii="Times New Roman" w:eastAsia="Times New Roman" w:hAnsi="Times New Roman" w:cs="Times New Roman"/>
          <w:spacing w:val="-1"/>
          <w:sz w:val="24"/>
          <w:szCs w:val="24"/>
        </w:rPr>
        <w:t>ени</w:t>
      </w:r>
      <w:r w:rsidRPr="008A5595">
        <w:rPr>
          <w:rFonts w:ascii="Times New Roman" w:eastAsia="Times New Roman" w:hAnsi="Times New Roman" w:cs="Times New Roman"/>
          <w:sz w:val="24"/>
          <w:szCs w:val="24"/>
        </w:rPr>
        <w:t>я,   реал</w:t>
      </w:r>
      <w:r w:rsidRPr="008A5595">
        <w:rPr>
          <w:rFonts w:ascii="Times New Roman" w:eastAsia="Times New Roman" w:hAnsi="Times New Roman" w:cs="Times New Roman"/>
          <w:spacing w:val="-1"/>
          <w:sz w:val="24"/>
          <w:szCs w:val="24"/>
        </w:rPr>
        <w:t>из</w:t>
      </w:r>
      <w:r w:rsidRPr="008A5595">
        <w:rPr>
          <w:rFonts w:ascii="Times New Roman" w:eastAsia="Times New Roman" w:hAnsi="Times New Roman" w:cs="Times New Roman"/>
          <w:sz w:val="24"/>
          <w:szCs w:val="24"/>
        </w:rPr>
        <w:t>ую</w:t>
      </w:r>
      <w:r w:rsidRPr="008A5595">
        <w:rPr>
          <w:rFonts w:ascii="Times New Roman" w:eastAsia="Times New Roman" w:hAnsi="Times New Roman" w:cs="Times New Roman"/>
          <w:spacing w:val="-1"/>
          <w:sz w:val="24"/>
          <w:szCs w:val="24"/>
        </w:rPr>
        <w:t>щих</w:t>
      </w:r>
      <w:r w:rsidRPr="008A5595">
        <w:rPr>
          <w:rFonts w:ascii="Times New Roman" w:eastAsia="Times New Roman" w:hAnsi="Times New Roman" w:cs="Times New Roman"/>
          <w:sz w:val="24"/>
          <w:szCs w:val="24"/>
        </w:rPr>
        <w:t xml:space="preserve">  </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ов</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 xml:space="preserve">ую  </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z w:val="24"/>
          <w:szCs w:val="24"/>
        </w:rPr>
        <w:t>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 xml:space="preserve">ую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 xml:space="preserve">рамму </w:t>
      </w:r>
      <w:r w:rsidRPr="008A5595">
        <w:rPr>
          <w:rFonts w:ascii="Times New Roman" w:eastAsia="Times New Roman" w:hAnsi="Times New Roman" w:cs="Times New Roman"/>
          <w:spacing w:val="32"/>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аль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21"/>
          <w:sz w:val="24"/>
          <w:szCs w:val="24"/>
        </w:rPr>
        <w:t xml:space="preserve"> </w:t>
      </w:r>
      <w:r w:rsidRPr="008A5595">
        <w:rPr>
          <w:rFonts w:ascii="Times New Roman" w:eastAsia="Times New Roman" w:hAnsi="Times New Roman" w:cs="Times New Roman"/>
          <w:sz w:val="24"/>
          <w:szCs w:val="24"/>
        </w:rPr>
        <w:t>об</w:t>
      </w:r>
      <w:r w:rsidRPr="008A5595">
        <w:rPr>
          <w:rFonts w:ascii="Times New Roman" w:eastAsia="Times New Roman" w:hAnsi="Times New Roman" w:cs="Times New Roman"/>
          <w:spacing w:val="-1"/>
          <w:sz w:val="24"/>
          <w:szCs w:val="24"/>
        </w:rPr>
        <w:t>щ</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7"/>
          <w:sz w:val="24"/>
          <w:szCs w:val="24"/>
        </w:rPr>
        <w:t xml:space="preserve"> </w:t>
      </w:r>
      <w:r w:rsidRPr="008A5595">
        <w:rPr>
          <w:rFonts w:ascii="Times New Roman" w:eastAsia="Times New Roman" w:hAnsi="Times New Roman" w:cs="Times New Roman"/>
          <w:sz w:val="24"/>
          <w:szCs w:val="24"/>
        </w:rPr>
        <w:t>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ни</w:t>
      </w:r>
      <w:r w:rsidRPr="008A5595">
        <w:rPr>
          <w:rFonts w:ascii="Times New Roman" w:eastAsia="Times New Roman" w:hAnsi="Times New Roman" w:cs="Times New Roman"/>
          <w:sz w:val="24"/>
          <w:szCs w:val="24"/>
        </w:rPr>
        <w:t>я,</w:t>
      </w:r>
      <w:r w:rsidRPr="008A5595">
        <w:rPr>
          <w:rFonts w:ascii="Times New Roman" w:eastAsia="Times New Roman" w:hAnsi="Times New Roman" w:cs="Times New Roman"/>
          <w:spacing w:val="15"/>
          <w:sz w:val="24"/>
          <w:szCs w:val="24"/>
        </w:rPr>
        <w:t xml:space="preserve"> </w:t>
      </w:r>
      <w:r w:rsidRPr="008A5595">
        <w:rPr>
          <w:rFonts w:ascii="Times New Roman" w:eastAsia="Times New Roman" w:hAnsi="Times New Roman" w:cs="Times New Roman"/>
          <w:spacing w:val="-1"/>
          <w:sz w:val="24"/>
          <w:szCs w:val="24"/>
        </w:rPr>
        <w:t>з</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ни</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1"/>
          <w:sz w:val="24"/>
          <w:szCs w:val="24"/>
        </w:rPr>
        <w:t>а</w:t>
      </w:r>
      <w:r w:rsidRPr="008A5595">
        <w:rPr>
          <w:rFonts w:ascii="Times New Roman" w:eastAsia="Times New Roman" w:hAnsi="Times New Roman" w:cs="Times New Roman"/>
          <w:sz w:val="24"/>
          <w:szCs w:val="24"/>
        </w:rPr>
        <w:t xml:space="preserve">емым </w:t>
      </w:r>
      <w:r w:rsidRPr="008A5595">
        <w:rPr>
          <w:rFonts w:ascii="Times New Roman" w:eastAsia="Times New Roman" w:hAnsi="Times New Roman" w:cs="Times New Roman"/>
          <w:spacing w:val="32"/>
          <w:sz w:val="24"/>
          <w:szCs w:val="24"/>
        </w:rPr>
        <w:t xml:space="preserve"> </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 xml:space="preserve">ми </w:t>
      </w:r>
      <w:r w:rsidRPr="008A5595">
        <w:rPr>
          <w:rFonts w:ascii="Times New Roman" w:eastAsia="Times New Roman" w:hAnsi="Times New Roman" w:cs="Times New Roman"/>
          <w:spacing w:val="36"/>
          <w:sz w:val="24"/>
          <w:szCs w:val="24"/>
        </w:rPr>
        <w:t xml:space="preserve"> </w:t>
      </w:r>
      <w:r w:rsidRPr="008A5595">
        <w:rPr>
          <w:rFonts w:ascii="Times New Roman" w:eastAsia="Times New Roman" w:hAnsi="Times New Roman" w:cs="Times New Roman"/>
          <w:sz w:val="24"/>
          <w:szCs w:val="24"/>
        </w:rPr>
        <w:t>долж</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 xml:space="preserve">ям </w:t>
      </w:r>
      <w:r w:rsidRPr="008A5595">
        <w:rPr>
          <w:rFonts w:ascii="Times New Roman" w:eastAsia="Times New Roman" w:hAnsi="Times New Roman" w:cs="Times New Roman"/>
          <w:spacing w:val="31"/>
          <w:sz w:val="24"/>
          <w:szCs w:val="24"/>
        </w:rPr>
        <w:t xml:space="preserve"> </w:t>
      </w:r>
      <w:r w:rsidRPr="008A5595">
        <w:rPr>
          <w:rFonts w:ascii="Times New Roman" w:eastAsia="Times New Roman" w:hAnsi="Times New Roman" w:cs="Times New Roman"/>
          <w:sz w:val="24"/>
          <w:szCs w:val="24"/>
        </w:rPr>
        <w:t>ус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авл</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ва</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ся</w:t>
      </w:r>
      <w:r w:rsidRPr="008A5595">
        <w:rPr>
          <w:rFonts w:ascii="Times New Roman" w:eastAsia="Times New Roman" w:hAnsi="Times New Roman" w:cs="Times New Roman"/>
          <w:spacing w:val="14"/>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ри</w:t>
      </w:r>
      <w:r w:rsidRPr="008A5595">
        <w:rPr>
          <w:rFonts w:ascii="Times New Roman" w:eastAsia="Times New Roman" w:hAnsi="Times New Roman" w:cs="Times New Roman"/>
          <w:spacing w:val="19"/>
          <w:sz w:val="24"/>
          <w:szCs w:val="24"/>
        </w:rPr>
        <w:t xml:space="preserve"> </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х</w:t>
      </w:r>
      <w:r w:rsidRPr="008A5595">
        <w:rPr>
          <w:rFonts w:ascii="Times New Roman" w:eastAsia="Times New Roman" w:hAnsi="Times New Roman" w:cs="Times New Roman"/>
          <w:spacing w:val="20"/>
          <w:sz w:val="24"/>
          <w:szCs w:val="24"/>
        </w:rPr>
        <w:t xml:space="preserve"> </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тт</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1"/>
          <w:sz w:val="24"/>
          <w:szCs w:val="24"/>
        </w:rPr>
        <w:t>ц</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и</w:t>
      </w:r>
      <w:r w:rsidRPr="008A5595">
        <w:rPr>
          <w:rFonts w:ascii="Times New Roman" w:eastAsia="Times New Roman" w:hAnsi="Times New Roman" w:cs="Times New Roman"/>
          <w:spacing w:val="17"/>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20"/>
          <w:sz w:val="24"/>
          <w:szCs w:val="24"/>
        </w:rPr>
        <w:t xml:space="preserve"> </w:t>
      </w:r>
      <w:r w:rsidRPr="008A5595">
        <w:rPr>
          <w:rFonts w:ascii="Times New Roman" w:eastAsia="Times New Roman" w:hAnsi="Times New Roman" w:cs="Times New Roman"/>
          <w:sz w:val="24"/>
          <w:szCs w:val="24"/>
        </w:rPr>
        <w:t>реже,</w:t>
      </w:r>
      <w:r w:rsidRPr="008A5595">
        <w:rPr>
          <w:rFonts w:ascii="Times New Roman" w:eastAsia="Times New Roman" w:hAnsi="Times New Roman" w:cs="Times New Roman"/>
          <w:spacing w:val="15"/>
          <w:sz w:val="24"/>
          <w:szCs w:val="24"/>
        </w:rPr>
        <w:t xml:space="preserve"> </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ем</w:t>
      </w:r>
      <w:r w:rsidRPr="008A5595">
        <w:rPr>
          <w:rFonts w:ascii="Times New Roman" w:eastAsia="Times New Roman" w:hAnsi="Times New Roman" w:cs="Times New Roman"/>
          <w:spacing w:val="18"/>
          <w:sz w:val="24"/>
          <w:szCs w:val="24"/>
        </w:rPr>
        <w:t xml:space="preserve"> </w:t>
      </w:r>
      <w:r w:rsidRPr="008A5595">
        <w:rPr>
          <w:rFonts w:ascii="Times New Roman" w:eastAsia="Times New Roman" w:hAnsi="Times New Roman" w:cs="Times New Roman"/>
          <w:sz w:val="24"/>
          <w:szCs w:val="24"/>
        </w:rPr>
        <w:t>1</w:t>
      </w:r>
      <w:r w:rsidRPr="008A5595">
        <w:rPr>
          <w:rFonts w:ascii="Times New Roman" w:eastAsia="Times New Roman" w:hAnsi="Times New Roman" w:cs="Times New Roman"/>
          <w:spacing w:val="20"/>
          <w:sz w:val="24"/>
          <w:szCs w:val="24"/>
        </w:rPr>
        <w:t xml:space="preserve"> </w:t>
      </w:r>
      <w:r w:rsidRPr="008A5595">
        <w:rPr>
          <w:rFonts w:ascii="Times New Roman" w:eastAsia="Times New Roman" w:hAnsi="Times New Roman" w:cs="Times New Roman"/>
          <w:sz w:val="24"/>
          <w:szCs w:val="24"/>
        </w:rPr>
        <w:t>раз</w:t>
      </w:r>
      <w:r w:rsidRPr="008A5595">
        <w:rPr>
          <w:rFonts w:ascii="Times New Roman" w:eastAsia="Times New Roman" w:hAnsi="Times New Roman" w:cs="Times New Roman"/>
          <w:spacing w:val="17"/>
          <w:sz w:val="24"/>
          <w:szCs w:val="24"/>
        </w:rPr>
        <w:t xml:space="preserve"> </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20"/>
          <w:sz w:val="24"/>
          <w:szCs w:val="24"/>
        </w:rPr>
        <w:t xml:space="preserve"> </w:t>
      </w:r>
      <w:r w:rsidRPr="008A5595">
        <w:rPr>
          <w:rFonts w:ascii="Times New Roman" w:eastAsia="Times New Roman" w:hAnsi="Times New Roman" w:cs="Times New Roman"/>
          <w:sz w:val="24"/>
          <w:szCs w:val="24"/>
        </w:rPr>
        <w:t>5 ле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w:t>
      </w:r>
    </w:p>
    <w:p w:rsidR="000317EB" w:rsidRPr="008A5595" w:rsidRDefault="002814D2" w:rsidP="008A5595">
      <w:pPr>
        <w:widowControl w:val="0"/>
        <w:spacing w:after="0"/>
        <w:ind w:right="67" w:firstLine="567"/>
        <w:jc w:val="both"/>
        <w:rPr>
          <w:rFonts w:ascii="Times New Roman" w:hAnsi="Times New Roman" w:cs="Times New Roman"/>
          <w:b/>
          <w:bCs/>
          <w:sz w:val="24"/>
          <w:szCs w:val="24"/>
          <w:lang w:eastAsia="ar-SA"/>
        </w:rPr>
      </w:pPr>
      <w:r w:rsidRPr="008A5595">
        <w:rPr>
          <w:rFonts w:ascii="Times New Roman" w:eastAsia="Times New Roman" w:hAnsi="Times New Roman" w:cs="Times New Roman"/>
          <w:sz w:val="24"/>
          <w:szCs w:val="24"/>
        </w:rPr>
        <w:t>Не</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рер</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ь</w:t>
      </w:r>
      <w:r w:rsidRPr="008A5595">
        <w:rPr>
          <w:rFonts w:ascii="Times New Roman" w:eastAsia="Times New Roman" w:hAnsi="Times New Roman" w:cs="Times New Roman"/>
          <w:spacing w:val="-6"/>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рофесс</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аль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 xml:space="preserve">о </w:t>
      </w:r>
      <w:r w:rsidRPr="008A5595">
        <w:rPr>
          <w:rFonts w:ascii="Times New Roman" w:eastAsia="Times New Roman" w:hAnsi="Times New Roman" w:cs="Times New Roman"/>
          <w:spacing w:val="-4"/>
          <w:sz w:val="24"/>
          <w:szCs w:val="24"/>
        </w:rPr>
        <w:t xml:space="preserve"> </w:t>
      </w:r>
      <w:r w:rsidRPr="008A5595">
        <w:rPr>
          <w:rFonts w:ascii="Times New Roman" w:eastAsia="Times New Roman" w:hAnsi="Times New Roman" w:cs="Times New Roman"/>
          <w:sz w:val="24"/>
          <w:szCs w:val="24"/>
        </w:rPr>
        <w:t>ра</w:t>
      </w:r>
      <w:r w:rsidRPr="008A5595">
        <w:rPr>
          <w:rFonts w:ascii="Times New Roman" w:eastAsia="Times New Roman" w:hAnsi="Times New Roman" w:cs="Times New Roman"/>
          <w:spacing w:val="-1"/>
          <w:sz w:val="24"/>
          <w:szCs w:val="24"/>
        </w:rPr>
        <w:t>з</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1"/>
          <w:sz w:val="24"/>
          <w:szCs w:val="24"/>
        </w:rPr>
        <w:t>ити</w:t>
      </w:r>
      <w:r w:rsidRPr="008A5595">
        <w:rPr>
          <w:rFonts w:ascii="Times New Roman" w:eastAsia="Times New Roman" w:hAnsi="Times New Roman" w:cs="Times New Roman"/>
          <w:sz w:val="24"/>
          <w:szCs w:val="24"/>
        </w:rPr>
        <w:t xml:space="preserve">я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ед</w:t>
      </w:r>
      <w:r w:rsidRPr="008A5595">
        <w:rPr>
          <w:rFonts w:ascii="Times New Roman" w:eastAsia="Times New Roman" w:hAnsi="Times New Roman" w:cs="Times New Roman"/>
          <w:spacing w:val="-1"/>
          <w:sz w:val="24"/>
          <w:szCs w:val="24"/>
        </w:rPr>
        <w:t>аг</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с</w:t>
      </w:r>
      <w:r w:rsidRPr="008A5595">
        <w:rPr>
          <w:rFonts w:ascii="Times New Roman" w:eastAsia="Times New Roman" w:hAnsi="Times New Roman" w:cs="Times New Roman"/>
          <w:spacing w:val="-1"/>
          <w:sz w:val="24"/>
          <w:szCs w:val="24"/>
        </w:rPr>
        <w:t>ки</w:t>
      </w:r>
      <w:r w:rsidRPr="008A5595">
        <w:rPr>
          <w:rFonts w:ascii="Times New Roman" w:eastAsia="Times New Roman" w:hAnsi="Times New Roman" w:cs="Times New Roman"/>
          <w:sz w:val="24"/>
          <w:szCs w:val="24"/>
        </w:rPr>
        <w:t>х</w:t>
      </w:r>
      <w:r w:rsidRPr="008A5595">
        <w:rPr>
          <w:rFonts w:ascii="Times New Roman" w:eastAsia="Times New Roman" w:hAnsi="Times New Roman" w:cs="Times New Roman"/>
          <w:spacing w:val="-5"/>
          <w:sz w:val="24"/>
          <w:szCs w:val="24"/>
        </w:rPr>
        <w:t xml:space="preserve"> </w:t>
      </w:r>
      <w:r w:rsidRPr="008A5595">
        <w:rPr>
          <w:rFonts w:ascii="Times New Roman" w:eastAsia="Times New Roman" w:hAnsi="Times New Roman" w:cs="Times New Roman"/>
          <w:sz w:val="24"/>
          <w:szCs w:val="24"/>
        </w:rPr>
        <w:t>рабо</w:t>
      </w:r>
      <w:r w:rsidRPr="008A5595">
        <w:rPr>
          <w:rFonts w:ascii="Times New Roman" w:eastAsia="Times New Roman" w:hAnsi="Times New Roman" w:cs="Times New Roman"/>
          <w:spacing w:val="-1"/>
          <w:sz w:val="24"/>
          <w:szCs w:val="24"/>
        </w:rPr>
        <w:t>тник</w:t>
      </w:r>
      <w:r w:rsidRPr="008A5595">
        <w:rPr>
          <w:rFonts w:ascii="Times New Roman" w:eastAsia="Times New Roman" w:hAnsi="Times New Roman" w:cs="Times New Roman"/>
          <w:sz w:val="24"/>
          <w:szCs w:val="24"/>
        </w:rPr>
        <w:t>ов</w:t>
      </w:r>
      <w:r w:rsidRPr="008A5595">
        <w:rPr>
          <w:rFonts w:ascii="Times New Roman" w:eastAsia="Times New Roman" w:hAnsi="Times New Roman" w:cs="Times New Roman"/>
          <w:spacing w:val="57"/>
          <w:sz w:val="24"/>
          <w:szCs w:val="24"/>
        </w:rPr>
        <w:t xml:space="preserve"> </w:t>
      </w:r>
      <w:r w:rsidRPr="008A5595">
        <w:rPr>
          <w:rFonts w:ascii="Times New Roman" w:eastAsia="Times New Roman" w:hAnsi="Times New Roman" w:cs="Times New Roman"/>
          <w:spacing w:val="-1"/>
          <w:sz w:val="24"/>
          <w:szCs w:val="24"/>
        </w:rPr>
        <w:t>МОУ СОШ №2</w:t>
      </w:r>
      <w:r w:rsidRPr="008A5595">
        <w:rPr>
          <w:rFonts w:ascii="Times New Roman" w:eastAsia="Times New Roman" w:hAnsi="Times New Roman" w:cs="Times New Roman"/>
          <w:spacing w:val="-4"/>
          <w:sz w:val="24"/>
          <w:szCs w:val="24"/>
        </w:rPr>
        <w:t xml:space="preserve"> </w:t>
      </w:r>
      <w:r w:rsidRPr="008A5595">
        <w:rPr>
          <w:rFonts w:ascii="Times New Roman" w:eastAsia="Times New Roman" w:hAnsi="Times New Roman" w:cs="Times New Roman"/>
          <w:sz w:val="24"/>
          <w:szCs w:val="24"/>
        </w:rPr>
        <w:t>об</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чи</w:t>
      </w:r>
      <w:r w:rsidRPr="008A5595">
        <w:rPr>
          <w:rFonts w:ascii="Times New Roman" w:eastAsia="Times New Roman" w:hAnsi="Times New Roman" w:cs="Times New Roman"/>
          <w:sz w:val="24"/>
          <w:szCs w:val="24"/>
        </w:rPr>
        <w:t>вае</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ся</w:t>
      </w:r>
      <w:r w:rsidRPr="008A5595">
        <w:rPr>
          <w:rFonts w:ascii="Times New Roman" w:eastAsia="Times New Roman" w:hAnsi="Times New Roman" w:cs="Times New Roman"/>
          <w:spacing w:val="-8"/>
          <w:sz w:val="24"/>
          <w:szCs w:val="24"/>
        </w:rPr>
        <w:t xml:space="preserve"> </w:t>
      </w:r>
      <w:r w:rsidRPr="008A5595">
        <w:rPr>
          <w:rFonts w:ascii="Times New Roman" w:eastAsia="Times New Roman" w:hAnsi="Times New Roman" w:cs="Times New Roman"/>
          <w:sz w:val="24"/>
          <w:szCs w:val="24"/>
        </w:rPr>
        <w:t>освое</w:t>
      </w:r>
      <w:r w:rsidRPr="008A5595">
        <w:rPr>
          <w:rFonts w:ascii="Times New Roman" w:eastAsia="Times New Roman" w:hAnsi="Times New Roman" w:cs="Times New Roman"/>
          <w:spacing w:val="-1"/>
          <w:sz w:val="24"/>
          <w:szCs w:val="24"/>
        </w:rPr>
        <w:t>ни</w:t>
      </w:r>
      <w:r w:rsidRPr="008A5595">
        <w:rPr>
          <w:rFonts w:ascii="Times New Roman" w:eastAsia="Times New Roman" w:hAnsi="Times New Roman" w:cs="Times New Roman"/>
          <w:sz w:val="24"/>
          <w:szCs w:val="24"/>
        </w:rPr>
        <w:t>ем до</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ол</w:t>
      </w:r>
      <w:r w:rsidRPr="008A5595">
        <w:rPr>
          <w:rFonts w:ascii="Times New Roman" w:eastAsia="Times New Roman" w:hAnsi="Times New Roman" w:cs="Times New Roman"/>
          <w:spacing w:val="-1"/>
          <w:sz w:val="24"/>
          <w:szCs w:val="24"/>
        </w:rPr>
        <w:t>нит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 xml:space="preserve">х </w:t>
      </w:r>
      <w:r w:rsidRPr="008A5595">
        <w:rPr>
          <w:rFonts w:ascii="Times New Roman" w:eastAsia="Times New Roman" w:hAnsi="Times New Roman" w:cs="Times New Roman"/>
          <w:spacing w:val="45"/>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рофесс</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аль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 xml:space="preserve">х </w:t>
      </w:r>
      <w:r w:rsidRPr="008A5595">
        <w:rPr>
          <w:rFonts w:ascii="Times New Roman" w:eastAsia="Times New Roman" w:hAnsi="Times New Roman" w:cs="Times New Roman"/>
          <w:spacing w:val="41"/>
          <w:sz w:val="24"/>
          <w:szCs w:val="24"/>
        </w:rPr>
        <w:t xml:space="preserve"> </w:t>
      </w:r>
      <w:r w:rsidRPr="008A5595">
        <w:rPr>
          <w:rFonts w:ascii="Times New Roman" w:eastAsia="Times New Roman" w:hAnsi="Times New Roman" w:cs="Times New Roman"/>
          <w:sz w:val="24"/>
          <w:szCs w:val="24"/>
        </w:rPr>
        <w:t>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 xml:space="preserve">х </w:t>
      </w:r>
      <w:r w:rsidRPr="008A5595">
        <w:rPr>
          <w:rFonts w:ascii="Times New Roman" w:eastAsia="Times New Roman" w:hAnsi="Times New Roman" w:cs="Times New Roman"/>
          <w:spacing w:val="43"/>
          <w:sz w:val="24"/>
          <w:szCs w:val="24"/>
        </w:rPr>
        <w:t xml:space="preserve"> </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 xml:space="preserve">рамм </w:t>
      </w:r>
      <w:r w:rsidRPr="008A5595">
        <w:rPr>
          <w:rFonts w:ascii="Times New Roman" w:eastAsia="Times New Roman" w:hAnsi="Times New Roman" w:cs="Times New Roman"/>
          <w:spacing w:val="45"/>
          <w:sz w:val="24"/>
          <w:szCs w:val="24"/>
        </w:rPr>
        <w:t xml:space="preserve"> </w:t>
      </w:r>
      <w:r w:rsidRPr="008A5595">
        <w:rPr>
          <w:rFonts w:ascii="Times New Roman" w:eastAsia="Times New Roman" w:hAnsi="Times New Roman" w:cs="Times New Roman"/>
          <w:sz w:val="24"/>
          <w:szCs w:val="24"/>
        </w:rPr>
        <w:t xml:space="preserve">в </w:t>
      </w:r>
      <w:r w:rsidRPr="008A5595">
        <w:rPr>
          <w:rFonts w:ascii="Times New Roman" w:eastAsia="Times New Roman" w:hAnsi="Times New Roman" w:cs="Times New Roman"/>
          <w:spacing w:val="50"/>
          <w:sz w:val="24"/>
          <w:szCs w:val="24"/>
        </w:rPr>
        <w:t xml:space="preserve"> </w:t>
      </w:r>
      <w:r w:rsidRPr="008A5595">
        <w:rPr>
          <w:rFonts w:ascii="Times New Roman" w:eastAsia="Times New Roman" w:hAnsi="Times New Roman" w:cs="Times New Roman"/>
          <w:sz w:val="24"/>
          <w:szCs w:val="24"/>
        </w:rPr>
        <w:t>объ</w:t>
      </w:r>
      <w:r w:rsidRPr="008A5595">
        <w:rPr>
          <w:rFonts w:ascii="Times New Roman" w:eastAsia="Times New Roman" w:hAnsi="Times New Roman" w:cs="Times New Roman"/>
          <w:spacing w:val="-1"/>
          <w:sz w:val="24"/>
          <w:szCs w:val="24"/>
        </w:rPr>
        <w:t>ё</w:t>
      </w:r>
      <w:r w:rsidRPr="008A5595">
        <w:rPr>
          <w:rFonts w:ascii="Times New Roman" w:eastAsia="Times New Roman" w:hAnsi="Times New Roman" w:cs="Times New Roman"/>
          <w:sz w:val="24"/>
          <w:szCs w:val="24"/>
        </w:rPr>
        <w:t xml:space="preserve">ме </w:t>
      </w:r>
      <w:r w:rsidRPr="008A5595">
        <w:rPr>
          <w:rFonts w:ascii="Times New Roman" w:eastAsia="Times New Roman" w:hAnsi="Times New Roman" w:cs="Times New Roman"/>
          <w:spacing w:val="44"/>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 xml:space="preserve">е </w:t>
      </w:r>
      <w:r w:rsidRPr="008A5595">
        <w:rPr>
          <w:rFonts w:ascii="Times New Roman" w:eastAsia="Times New Roman" w:hAnsi="Times New Roman" w:cs="Times New Roman"/>
          <w:spacing w:val="48"/>
          <w:sz w:val="24"/>
          <w:szCs w:val="24"/>
        </w:rPr>
        <w:t xml:space="preserve"> </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1"/>
          <w:sz w:val="24"/>
          <w:szCs w:val="24"/>
        </w:rPr>
        <w:t>ен</w:t>
      </w:r>
      <w:r w:rsidRPr="008A5595">
        <w:rPr>
          <w:rFonts w:ascii="Times New Roman" w:eastAsia="Times New Roman" w:hAnsi="Times New Roman" w:cs="Times New Roman"/>
          <w:sz w:val="24"/>
          <w:szCs w:val="24"/>
        </w:rPr>
        <w:t xml:space="preserve">ее </w:t>
      </w:r>
      <w:r w:rsidRPr="008A5595">
        <w:rPr>
          <w:rFonts w:ascii="Times New Roman" w:eastAsia="Times New Roman" w:hAnsi="Times New Roman" w:cs="Times New Roman"/>
          <w:spacing w:val="46"/>
          <w:sz w:val="24"/>
          <w:szCs w:val="24"/>
        </w:rPr>
        <w:t xml:space="preserve"> </w:t>
      </w:r>
      <w:r w:rsidRPr="008A5595">
        <w:rPr>
          <w:rFonts w:ascii="Times New Roman" w:eastAsia="Times New Roman" w:hAnsi="Times New Roman" w:cs="Times New Roman"/>
          <w:sz w:val="24"/>
          <w:szCs w:val="24"/>
        </w:rPr>
        <w:t xml:space="preserve">72 </w:t>
      </w:r>
      <w:r w:rsidRPr="008A5595">
        <w:rPr>
          <w:rFonts w:ascii="Times New Roman" w:eastAsia="Times New Roman" w:hAnsi="Times New Roman" w:cs="Times New Roman"/>
          <w:spacing w:val="49"/>
          <w:sz w:val="24"/>
          <w:szCs w:val="24"/>
        </w:rPr>
        <w:t xml:space="preserve"> </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 xml:space="preserve">асов, </w:t>
      </w:r>
      <w:r w:rsidRPr="008A5595">
        <w:rPr>
          <w:rFonts w:ascii="Times New Roman" w:eastAsia="Times New Roman" w:hAnsi="Times New Roman" w:cs="Times New Roman"/>
          <w:spacing w:val="48"/>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 xml:space="preserve">е </w:t>
      </w:r>
      <w:r w:rsidRPr="008A5595">
        <w:rPr>
          <w:rFonts w:ascii="Times New Roman" w:eastAsia="Times New Roman" w:hAnsi="Times New Roman" w:cs="Times New Roman"/>
          <w:spacing w:val="48"/>
          <w:sz w:val="24"/>
          <w:szCs w:val="24"/>
        </w:rPr>
        <w:t xml:space="preserve"> </w:t>
      </w:r>
      <w:r w:rsidRPr="008A5595">
        <w:rPr>
          <w:rFonts w:ascii="Times New Roman" w:eastAsia="Times New Roman" w:hAnsi="Times New Roman" w:cs="Times New Roman"/>
          <w:sz w:val="24"/>
          <w:szCs w:val="24"/>
        </w:rPr>
        <w:t xml:space="preserve">реже </w:t>
      </w:r>
      <w:r w:rsidRPr="008A5595">
        <w:rPr>
          <w:rFonts w:ascii="Times New Roman" w:eastAsia="Times New Roman" w:hAnsi="Times New Roman" w:cs="Times New Roman"/>
          <w:spacing w:val="44"/>
          <w:sz w:val="24"/>
          <w:szCs w:val="24"/>
        </w:rPr>
        <w:t xml:space="preserve"> 1 раза </w:t>
      </w:r>
      <w:r w:rsidRPr="008A5595">
        <w:rPr>
          <w:rFonts w:ascii="Times New Roman" w:eastAsia="Times New Roman" w:hAnsi="Times New Roman" w:cs="Times New Roman"/>
          <w:spacing w:val="-1"/>
          <w:sz w:val="24"/>
          <w:szCs w:val="24"/>
        </w:rPr>
        <w:t>к</w:t>
      </w:r>
      <w:r w:rsidRPr="008A5595">
        <w:rPr>
          <w:rFonts w:ascii="Times New Roman" w:eastAsia="Times New Roman" w:hAnsi="Times New Roman" w:cs="Times New Roman"/>
          <w:sz w:val="24"/>
          <w:szCs w:val="24"/>
        </w:rPr>
        <w:t xml:space="preserve">аждые 3 </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 xml:space="preserve">ода </w:t>
      </w:r>
      <w:r w:rsidRPr="008A5595">
        <w:rPr>
          <w:rFonts w:ascii="Times New Roman" w:eastAsia="Times New Roman" w:hAnsi="Times New Roman" w:cs="Times New Roman"/>
          <w:spacing w:val="48"/>
          <w:sz w:val="24"/>
          <w:szCs w:val="24"/>
        </w:rPr>
        <w:t xml:space="preserve"> </w:t>
      </w:r>
      <w:r w:rsidRPr="008A5595">
        <w:rPr>
          <w:rFonts w:ascii="Times New Roman" w:eastAsia="Times New Roman" w:hAnsi="Times New Roman" w:cs="Times New Roman"/>
          <w:sz w:val="24"/>
          <w:szCs w:val="24"/>
        </w:rPr>
        <w:t>в 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pacing w:val="1"/>
          <w:sz w:val="24"/>
          <w:szCs w:val="24"/>
        </w:rPr>
        <w:t>ы</w:t>
      </w:r>
      <w:r w:rsidRPr="008A5595">
        <w:rPr>
          <w:rFonts w:ascii="Times New Roman" w:eastAsia="Times New Roman" w:hAnsi="Times New Roman" w:cs="Times New Roman"/>
          <w:sz w:val="24"/>
          <w:szCs w:val="24"/>
        </w:rPr>
        <w:t>х</w:t>
      </w:r>
      <w:r w:rsidRPr="008A5595">
        <w:rPr>
          <w:rFonts w:ascii="Times New Roman" w:eastAsia="Times New Roman" w:hAnsi="Times New Roman" w:cs="Times New Roman"/>
          <w:spacing w:val="-6"/>
          <w:sz w:val="24"/>
          <w:szCs w:val="24"/>
        </w:rPr>
        <w:t xml:space="preserve"> </w:t>
      </w:r>
      <w:r w:rsidRPr="008A5595">
        <w:rPr>
          <w:rFonts w:ascii="Times New Roman" w:eastAsia="Times New Roman" w:hAnsi="Times New Roman" w:cs="Times New Roman"/>
          <w:sz w:val="24"/>
          <w:szCs w:val="24"/>
        </w:rPr>
        <w:t>у</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режд</w:t>
      </w:r>
      <w:r w:rsidRPr="008A5595">
        <w:rPr>
          <w:rFonts w:ascii="Times New Roman" w:eastAsia="Times New Roman" w:hAnsi="Times New Roman" w:cs="Times New Roman"/>
          <w:spacing w:val="-1"/>
          <w:sz w:val="24"/>
          <w:szCs w:val="24"/>
        </w:rPr>
        <w:t>ени</w:t>
      </w:r>
      <w:r w:rsidRPr="008A5595">
        <w:rPr>
          <w:rFonts w:ascii="Times New Roman" w:eastAsia="Times New Roman" w:hAnsi="Times New Roman" w:cs="Times New Roman"/>
          <w:sz w:val="24"/>
          <w:szCs w:val="24"/>
        </w:rPr>
        <w:t>ях,</w:t>
      </w:r>
      <w:r w:rsidRPr="008A5595">
        <w:rPr>
          <w:rFonts w:ascii="Times New Roman" w:eastAsia="Times New Roman" w:hAnsi="Times New Roman" w:cs="Times New Roman"/>
          <w:spacing w:val="-8"/>
          <w:sz w:val="24"/>
          <w:szCs w:val="24"/>
        </w:rPr>
        <w:t xml:space="preserve"> </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м</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z w:val="24"/>
          <w:szCs w:val="24"/>
        </w:rPr>
        <w:t>ю</w:t>
      </w:r>
      <w:r w:rsidRPr="008A5595">
        <w:rPr>
          <w:rFonts w:ascii="Times New Roman" w:eastAsia="Times New Roman" w:hAnsi="Times New Roman" w:cs="Times New Roman"/>
          <w:spacing w:val="-1"/>
          <w:sz w:val="24"/>
          <w:szCs w:val="24"/>
        </w:rPr>
        <w:t>щи</w:t>
      </w:r>
      <w:r w:rsidRPr="008A5595">
        <w:rPr>
          <w:rFonts w:ascii="Times New Roman" w:eastAsia="Times New Roman" w:hAnsi="Times New Roman" w:cs="Times New Roman"/>
          <w:sz w:val="24"/>
          <w:szCs w:val="24"/>
        </w:rPr>
        <w:t>х</w:t>
      </w:r>
      <w:r w:rsidRPr="008A5595">
        <w:rPr>
          <w:rFonts w:ascii="Times New Roman" w:eastAsia="Times New Roman" w:hAnsi="Times New Roman" w:cs="Times New Roman"/>
          <w:spacing w:val="-1"/>
          <w:sz w:val="24"/>
          <w:szCs w:val="24"/>
        </w:rPr>
        <w:t xml:space="preserve"> </w:t>
      </w:r>
      <w:r w:rsidRPr="008A5595">
        <w:rPr>
          <w:rFonts w:ascii="Times New Roman" w:eastAsia="Times New Roman" w:hAnsi="Times New Roman" w:cs="Times New Roman"/>
          <w:sz w:val="24"/>
          <w:szCs w:val="24"/>
        </w:rPr>
        <w:t>л</w:t>
      </w:r>
      <w:r w:rsidRPr="008A5595">
        <w:rPr>
          <w:rFonts w:ascii="Times New Roman" w:eastAsia="Times New Roman" w:hAnsi="Times New Roman" w:cs="Times New Roman"/>
          <w:spacing w:val="-1"/>
          <w:sz w:val="24"/>
          <w:szCs w:val="24"/>
        </w:rPr>
        <w:t>иц</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нзи</w:t>
      </w:r>
      <w:r w:rsidRPr="008A5595">
        <w:rPr>
          <w:rFonts w:ascii="Times New Roman" w:eastAsia="Times New Roman" w:hAnsi="Times New Roman" w:cs="Times New Roman"/>
          <w:sz w:val="24"/>
          <w:szCs w:val="24"/>
        </w:rPr>
        <w:t>ю</w:t>
      </w:r>
      <w:r w:rsidRPr="008A5595">
        <w:rPr>
          <w:rFonts w:ascii="Times New Roman" w:eastAsia="Times New Roman" w:hAnsi="Times New Roman" w:cs="Times New Roman"/>
          <w:spacing w:val="1"/>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 xml:space="preserve">а </w:t>
      </w:r>
      <w:proofErr w:type="gramStart"/>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раво</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z w:val="24"/>
          <w:szCs w:val="24"/>
        </w:rPr>
        <w:t>вед</w:t>
      </w:r>
      <w:r w:rsidRPr="008A5595">
        <w:rPr>
          <w:rFonts w:ascii="Times New Roman" w:eastAsia="Times New Roman" w:hAnsi="Times New Roman" w:cs="Times New Roman"/>
          <w:spacing w:val="-1"/>
          <w:sz w:val="24"/>
          <w:szCs w:val="24"/>
        </w:rPr>
        <w:t>ени</w:t>
      </w:r>
      <w:r w:rsidRPr="008A5595">
        <w:rPr>
          <w:rFonts w:ascii="Times New Roman" w:eastAsia="Times New Roman" w:hAnsi="Times New Roman" w:cs="Times New Roman"/>
          <w:sz w:val="24"/>
          <w:szCs w:val="24"/>
        </w:rPr>
        <w:t>я</w:t>
      </w:r>
      <w:proofErr w:type="gramEnd"/>
      <w:r w:rsidRPr="008A5595">
        <w:rPr>
          <w:rFonts w:ascii="Times New Roman" w:eastAsia="Times New Roman" w:hAnsi="Times New Roman" w:cs="Times New Roman"/>
          <w:spacing w:val="-3"/>
          <w:sz w:val="24"/>
          <w:szCs w:val="24"/>
        </w:rPr>
        <w:t xml:space="preserve"> </w:t>
      </w:r>
      <w:r w:rsidRPr="008A5595">
        <w:rPr>
          <w:rFonts w:ascii="Times New Roman" w:eastAsia="Times New Roman" w:hAnsi="Times New Roman" w:cs="Times New Roman"/>
          <w:sz w:val="24"/>
          <w:szCs w:val="24"/>
        </w:rPr>
        <w:t>д</w:t>
      </w:r>
      <w:r w:rsidRPr="008A5595">
        <w:rPr>
          <w:rFonts w:ascii="Times New Roman" w:eastAsia="Times New Roman" w:hAnsi="Times New Roman" w:cs="Times New Roman"/>
          <w:spacing w:val="-1"/>
          <w:sz w:val="24"/>
          <w:szCs w:val="24"/>
        </w:rPr>
        <w:t>анн</w:t>
      </w:r>
      <w:r w:rsidRPr="008A5595">
        <w:rPr>
          <w:rFonts w:ascii="Times New Roman" w:eastAsia="Times New Roman" w:hAnsi="Times New Roman" w:cs="Times New Roman"/>
          <w:sz w:val="24"/>
          <w:szCs w:val="24"/>
        </w:rPr>
        <w:t>о</w:t>
      </w:r>
      <w:r w:rsidRPr="008A5595">
        <w:rPr>
          <w:rFonts w:ascii="Times New Roman" w:eastAsia="Times New Roman" w:hAnsi="Times New Roman" w:cs="Times New Roman"/>
          <w:spacing w:val="-1"/>
          <w:sz w:val="24"/>
          <w:szCs w:val="24"/>
        </w:rPr>
        <w:t>г</w:t>
      </w:r>
      <w:r w:rsidRPr="008A5595">
        <w:rPr>
          <w:rFonts w:ascii="Times New Roman" w:eastAsia="Times New Roman" w:hAnsi="Times New Roman" w:cs="Times New Roman"/>
          <w:sz w:val="24"/>
          <w:szCs w:val="24"/>
        </w:rPr>
        <w:t>о в</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да</w:t>
      </w:r>
      <w:r w:rsidRPr="008A5595">
        <w:rPr>
          <w:rFonts w:ascii="Times New Roman" w:eastAsia="Times New Roman" w:hAnsi="Times New Roman" w:cs="Times New Roman"/>
          <w:spacing w:val="-3"/>
          <w:sz w:val="24"/>
          <w:szCs w:val="24"/>
        </w:rPr>
        <w:t xml:space="preserve"> </w:t>
      </w:r>
      <w:r w:rsidRPr="008A5595">
        <w:rPr>
          <w:rFonts w:ascii="Times New Roman" w:eastAsia="Times New Roman" w:hAnsi="Times New Roman" w:cs="Times New Roman"/>
          <w:sz w:val="24"/>
          <w:szCs w:val="24"/>
        </w:rPr>
        <w:t>обр</w:t>
      </w:r>
      <w:r w:rsidRPr="008A5595">
        <w:rPr>
          <w:rFonts w:ascii="Times New Roman" w:eastAsia="Times New Roman" w:hAnsi="Times New Roman" w:cs="Times New Roman"/>
          <w:spacing w:val="-1"/>
          <w:sz w:val="24"/>
          <w:szCs w:val="24"/>
        </w:rPr>
        <w:t>аз</w:t>
      </w:r>
      <w:r w:rsidRPr="008A5595">
        <w:rPr>
          <w:rFonts w:ascii="Times New Roman" w:eastAsia="Times New Roman" w:hAnsi="Times New Roman" w:cs="Times New Roman"/>
          <w:sz w:val="24"/>
          <w:szCs w:val="24"/>
        </w:rPr>
        <w:t>ова</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ой</w:t>
      </w:r>
      <w:r w:rsidRPr="008A5595">
        <w:rPr>
          <w:rFonts w:ascii="Times New Roman" w:eastAsia="Times New Roman" w:hAnsi="Times New Roman" w:cs="Times New Roman"/>
          <w:spacing w:val="-4"/>
          <w:sz w:val="24"/>
          <w:szCs w:val="24"/>
        </w:rPr>
        <w:t xml:space="preserve"> </w:t>
      </w:r>
      <w:r w:rsidRPr="008A5595">
        <w:rPr>
          <w:rFonts w:ascii="Times New Roman" w:eastAsia="Times New Roman" w:hAnsi="Times New Roman" w:cs="Times New Roman"/>
          <w:sz w:val="24"/>
          <w:szCs w:val="24"/>
        </w:rPr>
        <w:t>д</w:t>
      </w:r>
      <w:r w:rsidRPr="008A5595">
        <w:rPr>
          <w:rFonts w:ascii="Times New Roman" w:eastAsia="Times New Roman" w:hAnsi="Times New Roman" w:cs="Times New Roman"/>
          <w:spacing w:val="-1"/>
          <w:sz w:val="24"/>
          <w:szCs w:val="24"/>
        </w:rPr>
        <w:t>е</w:t>
      </w:r>
      <w:r w:rsidRPr="008A5595">
        <w:rPr>
          <w:rFonts w:ascii="Times New Roman" w:eastAsia="Times New Roman" w:hAnsi="Times New Roman" w:cs="Times New Roman"/>
          <w:sz w:val="24"/>
          <w:szCs w:val="24"/>
        </w:rPr>
        <w:t>я</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ель</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ос</w:t>
      </w:r>
      <w:r w:rsidRPr="008A5595">
        <w:rPr>
          <w:rFonts w:ascii="Times New Roman" w:eastAsia="Times New Roman" w:hAnsi="Times New Roman" w:cs="Times New Roman"/>
          <w:spacing w:val="-1"/>
          <w:sz w:val="24"/>
          <w:szCs w:val="24"/>
        </w:rPr>
        <w:t>ти</w:t>
      </w:r>
      <w:r w:rsidRPr="008A5595">
        <w:rPr>
          <w:rFonts w:ascii="Times New Roman" w:eastAsia="Times New Roman" w:hAnsi="Times New Roman" w:cs="Times New Roman"/>
          <w:sz w:val="24"/>
          <w:szCs w:val="24"/>
        </w:rPr>
        <w:t>.</w:t>
      </w:r>
      <w:r w:rsidR="000317EB" w:rsidRPr="008A5595">
        <w:rPr>
          <w:rFonts w:ascii="Times New Roman" w:hAnsi="Times New Roman" w:cs="Times New Roman"/>
          <w:b/>
          <w:bCs/>
          <w:sz w:val="24"/>
          <w:szCs w:val="24"/>
          <w:lang w:eastAsia="ar-SA"/>
        </w:rPr>
        <w:t xml:space="preserve"> </w:t>
      </w:r>
    </w:p>
    <w:p w:rsidR="000317EB" w:rsidRPr="008A5595" w:rsidRDefault="000317EB" w:rsidP="008A5595">
      <w:pPr>
        <w:widowControl w:val="0"/>
        <w:spacing w:after="0"/>
        <w:ind w:right="67" w:firstLine="567"/>
        <w:jc w:val="both"/>
        <w:rPr>
          <w:rFonts w:ascii="Times New Roman" w:eastAsia="Times New Roman" w:hAnsi="Times New Roman" w:cs="Times New Roman"/>
          <w:b/>
          <w:bCs/>
          <w:sz w:val="24"/>
          <w:szCs w:val="24"/>
        </w:rPr>
      </w:pPr>
      <w:r w:rsidRPr="008A5595">
        <w:rPr>
          <w:rFonts w:ascii="Times New Roman" w:eastAsia="Times New Roman" w:hAnsi="Times New Roman" w:cs="Times New Roman"/>
          <w:b/>
          <w:bCs/>
          <w:sz w:val="24"/>
          <w:szCs w:val="24"/>
        </w:rPr>
        <w:t xml:space="preserve">Ожидаемый результат повышения квалификации — профессиональная готовность работников образования к реализации </w:t>
      </w:r>
      <w:r w:rsidRPr="008A5595">
        <w:rPr>
          <w:rFonts w:ascii="Times New Roman" w:eastAsia="Times New Roman" w:hAnsi="Times New Roman" w:cs="Times New Roman"/>
          <w:sz w:val="24"/>
          <w:szCs w:val="24"/>
        </w:rPr>
        <w:t>ФГОС НОО обучающихся с ОВЗ</w:t>
      </w:r>
    </w:p>
    <w:p w:rsidR="000317EB" w:rsidRPr="008A5595" w:rsidRDefault="000317EB" w:rsidP="008A5595">
      <w:pPr>
        <w:widowControl w:val="0"/>
        <w:spacing w:after="0"/>
        <w:ind w:right="67"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bCs/>
          <w:sz w:val="24"/>
          <w:szCs w:val="24"/>
        </w:rPr>
        <w:t>• обеспечение</w:t>
      </w:r>
      <w:r w:rsidRPr="008A5595">
        <w:rPr>
          <w:rFonts w:ascii="Times New Roman" w:eastAsia="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0317EB" w:rsidRPr="008A5595" w:rsidRDefault="000317EB" w:rsidP="008A5595">
      <w:pPr>
        <w:widowControl w:val="0"/>
        <w:spacing w:after="0"/>
        <w:ind w:right="67"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bCs/>
          <w:sz w:val="24"/>
          <w:szCs w:val="24"/>
        </w:rPr>
        <w:t xml:space="preserve">• принятие </w:t>
      </w:r>
      <w:r w:rsidRPr="008A5595">
        <w:rPr>
          <w:rFonts w:ascii="Times New Roman" w:eastAsia="Times New Roman" w:hAnsi="Times New Roman" w:cs="Times New Roman"/>
          <w:sz w:val="24"/>
          <w:szCs w:val="24"/>
        </w:rPr>
        <w:t xml:space="preserve">идеологии ФГОС НОО </w:t>
      </w:r>
      <w:proofErr w:type="gramStart"/>
      <w:r w:rsidRPr="008A5595">
        <w:rPr>
          <w:rFonts w:ascii="Times New Roman" w:eastAsia="Times New Roman" w:hAnsi="Times New Roman" w:cs="Times New Roman"/>
          <w:sz w:val="24"/>
          <w:szCs w:val="24"/>
        </w:rPr>
        <w:t>обучающихся</w:t>
      </w:r>
      <w:proofErr w:type="gramEnd"/>
      <w:r w:rsidRPr="008A5595">
        <w:rPr>
          <w:rFonts w:ascii="Times New Roman" w:eastAsia="Times New Roman" w:hAnsi="Times New Roman" w:cs="Times New Roman"/>
          <w:sz w:val="24"/>
          <w:szCs w:val="24"/>
        </w:rPr>
        <w:t xml:space="preserve"> с ОВЗ;</w:t>
      </w:r>
    </w:p>
    <w:p w:rsidR="000317EB" w:rsidRPr="008A5595" w:rsidRDefault="000317EB" w:rsidP="008A5595">
      <w:pPr>
        <w:widowControl w:val="0"/>
        <w:spacing w:after="0"/>
        <w:ind w:right="67"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bCs/>
          <w:sz w:val="24"/>
          <w:szCs w:val="24"/>
        </w:rPr>
        <w:t>• освоение</w:t>
      </w:r>
      <w:r w:rsidRPr="008A5595">
        <w:rPr>
          <w:rFonts w:ascii="Times New Roman" w:eastAsia="Times New Roman" w:hAnsi="Times New Roman" w:cs="Times New Roman"/>
          <w:sz w:val="24"/>
          <w:szCs w:val="24"/>
        </w:rPr>
        <w:t xml:space="preserve"> новой системы требований к структуре адаптированной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17EB" w:rsidRPr="008A5595" w:rsidRDefault="000317EB" w:rsidP="008A5595">
      <w:pPr>
        <w:widowControl w:val="0"/>
        <w:spacing w:after="0"/>
        <w:ind w:right="67"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bCs/>
          <w:sz w:val="24"/>
          <w:szCs w:val="24"/>
        </w:rPr>
        <w:t>• овладение</w:t>
      </w:r>
      <w:r w:rsidRPr="008A5595">
        <w:rPr>
          <w:rFonts w:ascii="Times New Roman" w:eastAsia="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 НОО обучающихся с ОВЗ</w:t>
      </w:r>
      <w:r w:rsidR="0050698B" w:rsidRPr="008A5595">
        <w:rPr>
          <w:rFonts w:ascii="Times New Roman" w:eastAsia="Times New Roman" w:hAnsi="Times New Roman" w:cs="Times New Roman"/>
          <w:sz w:val="24"/>
          <w:szCs w:val="24"/>
        </w:rPr>
        <w:t>.</w:t>
      </w:r>
    </w:p>
    <w:p w:rsidR="002814D2" w:rsidRPr="008A5595" w:rsidRDefault="002814D2" w:rsidP="008A5595">
      <w:pPr>
        <w:widowControl w:val="0"/>
        <w:spacing w:after="0"/>
        <w:ind w:right="67" w:firstLine="567"/>
        <w:jc w:val="both"/>
        <w:rPr>
          <w:rFonts w:ascii="Times New Roman" w:eastAsia="Times New Roman" w:hAnsi="Times New Roman" w:cs="Times New Roman"/>
          <w:sz w:val="24"/>
          <w:szCs w:val="24"/>
        </w:rPr>
      </w:pPr>
    </w:p>
    <w:p w:rsidR="002814D2" w:rsidRPr="008A5595" w:rsidRDefault="002814D2" w:rsidP="008A5595">
      <w:pPr>
        <w:widowControl w:val="0"/>
        <w:spacing w:after="0"/>
        <w:ind w:right="-20"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sz w:val="24"/>
          <w:szCs w:val="24"/>
        </w:rPr>
        <w:t>Кадровый  со</w:t>
      </w:r>
      <w:r w:rsidRPr="008A5595">
        <w:rPr>
          <w:rFonts w:ascii="Times New Roman" w:eastAsia="Times New Roman" w:hAnsi="Times New Roman" w:cs="Times New Roman"/>
          <w:spacing w:val="-1"/>
          <w:sz w:val="24"/>
          <w:szCs w:val="24"/>
        </w:rPr>
        <w:t>ст</w:t>
      </w:r>
      <w:r w:rsidRPr="008A5595">
        <w:rPr>
          <w:rFonts w:ascii="Times New Roman" w:eastAsia="Times New Roman" w:hAnsi="Times New Roman" w:cs="Times New Roman"/>
          <w:sz w:val="24"/>
          <w:szCs w:val="24"/>
        </w:rPr>
        <w:t>ав</w:t>
      </w:r>
      <w:r w:rsidRPr="008A5595">
        <w:rPr>
          <w:rFonts w:ascii="Times New Roman" w:eastAsia="Times New Roman" w:hAnsi="Times New Roman" w:cs="Times New Roman"/>
          <w:spacing w:val="-5"/>
          <w:sz w:val="24"/>
          <w:szCs w:val="24"/>
        </w:rPr>
        <w:t xml:space="preserve">  с</w:t>
      </w:r>
      <w:r w:rsidRPr="008A5595">
        <w:rPr>
          <w:rFonts w:ascii="Times New Roman" w:eastAsia="Times New Roman" w:hAnsi="Times New Roman" w:cs="Times New Roman"/>
          <w:spacing w:val="-1"/>
          <w:sz w:val="24"/>
          <w:szCs w:val="24"/>
        </w:rPr>
        <w:t>п</w:t>
      </w:r>
      <w:r w:rsidRPr="008A5595">
        <w:rPr>
          <w:rFonts w:ascii="Times New Roman" w:eastAsia="Times New Roman" w:hAnsi="Times New Roman" w:cs="Times New Roman"/>
          <w:sz w:val="24"/>
          <w:szCs w:val="24"/>
        </w:rPr>
        <w:t>е</w:t>
      </w:r>
      <w:r w:rsidRPr="008A5595">
        <w:rPr>
          <w:rFonts w:ascii="Times New Roman" w:eastAsia="Times New Roman" w:hAnsi="Times New Roman" w:cs="Times New Roman"/>
          <w:spacing w:val="-1"/>
          <w:sz w:val="24"/>
          <w:szCs w:val="24"/>
        </w:rPr>
        <w:t>ци</w:t>
      </w:r>
      <w:r w:rsidRPr="008A5595">
        <w:rPr>
          <w:rFonts w:ascii="Times New Roman" w:eastAsia="Times New Roman" w:hAnsi="Times New Roman" w:cs="Times New Roman"/>
          <w:sz w:val="24"/>
          <w:szCs w:val="24"/>
        </w:rPr>
        <w:t>а</w:t>
      </w:r>
      <w:r w:rsidRPr="008A5595">
        <w:rPr>
          <w:rFonts w:ascii="Times New Roman" w:eastAsia="Times New Roman" w:hAnsi="Times New Roman" w:cs="Times New Roman"/>
          <w:spacing w:val="2"/>
          <w:sz w:val="24"/>
          <w:szCs w:val="24"/>
        </w:rPr>
        <w:t>л</w:t>
      </w:r>
      <w:r w:rsidRPr="008A5595">
        <w:rPr>
          <w:rFonts w:ascii="Times New Roman" w:eastAsia="Times New Roman" w:hAnsi="Times New Roman" w:cs="Times New Roman"/>
          <w:spacing w:val="-1"/>
          <w:sz w:val="24"/>
          <w:szCs w:val="24"/>
        </w:rPr>
        <w:t>и</w:t>
      </w:r>
      <w:r w:rsidRPr="008A5595">
        <w:rPr>
          <w:rFonts w:ascii="Times New Roman" w:eastAsia="Times New Roman" w:hAnsi="Times New Roman" w:cs="Times New Roman"/>
          <w:sz w:val="24"/>
          <w:szCs w:val="24"/>
        </w:rPr>
        <w:t>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ов,</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z w:val="24"/>
          <w:szCs w:val="24"/>
        </w:rPr>
        <w:t>у</w:t>
      </w:r>
      <w:r w:rsidRPr="008A5595">
        <w:rPr>
          <w:rFonts w:ascii="Times New Roman" w:eastAsia="Times New Roman" w:hAnsi="Times New Roman" w:cs="Times New Roman"/>
          <w:spacing w:val="-1"/>
          <w:sz w:val="24"/>
          <w:szCs w:val="24"/>
        </w:rPr>
        <w:t>ч</w:t>
      </w:r>
      <w:r w:rsidRPr="008A5595">
        <w:rPr>
          <w:rFonts w:ascii="Times New Roman" w:eastAsia="Times New Roman" w:hAnsi="Times New Roman" w:cs="Times New Roman"/>
          <w:sz w:val="24"/>
          <w:szCs w:val="24"/>
        </w:rPr>
        <w:t>ас</w:t>
      </w:r>
      <w:r w:rsidRPr="008A5595">
        <w:rPr>
          <w:rFonts w:ascii="Times New Roman" w:eastAsia="Times New Roman" w:hAnsi="Times New Roman" w:cs="Times New Roman"/>
          <w:spacing w:val="-1"/>
          <w:sz w:val="24"/>
          <w:szCs w:val="24"/>
        </w:rPr>
        <w:t>т</w:t>
      </w:r>
      <w:r w:rsidRPr="008A5595">
        <w:rPr>
          <w:rFonts w:ascii="Times New Roman" w:eastAsia="Times New Roman" w:hAnsi="Times New Roman" w:cs="Times New Roman"/>
          <w:sz w:val="24"/>
          <w:szCs w:val="24"/>
        </w:rPr>
        <w:t>вую</w:t>
      </w:r>
      <w:r w:rsidRPr="008A5595">
        <w:rPr>
          <w:rFonts w:ascii="Times New Roman" w:eastAsia="Times New Roman" w:hAnsi="Times New Roman" w:cs="Times New Roman"/>
          <w:spacing w:val="-1"/>
          <w:sz w:val="24"/>
          <w:szCs w:val="24"/>
        </w:rPr>
        <w:t>щи</w:t>
      </w:r>
      <w:r w:rsidRPr="008A5595">
        <w:rPr>
          <w:rFonts w:ascii="Times New Roman" w:eastAsia="Times New Roman" w:hAnsi="Times New Roman" w:cs="Times New Roman"/>
          <w:sz w:val="24"/>
          <w:szCs w:val="24"/>
        </w:rPr>
        <w:t xml:space="preserve">х </w:t>
      </w:r>
      <w:r w:rsidRPr="008A5595">
        <w:rPr>
          <w:rFonts w:ascii="Times New Roman" w:eastAsia="Times New Roman" w:hAnsi="Times New Roman" w:cs="Times New Roman"/>
          <w:spacing w:val="-1"/>
          <w:sz w:val="24"/>
          <w:szCs w:val="24"/>
        </w:rPr>
        <w:t xml:space="preserve"> </w:t>
      </w:r>
      <w:r w:rsidRPr="008A5595">
        <w:rPr>
          <w:rFonts w:ascii="Times New Roman" w:eastAsia="Times New Roman" w:hAnsi="Times New Roman" w:cs="Times New Roman"/>
          <w:sz w:val="24"/>
          <w:szCs w:val="24"/>
        </w:rPr>
        <w:t>в</w:t>
      </w:r>
      <w:r w:rsidRPr="008A5595">
        <w:rPr>
          <w:rFonts w:ascii="Times New Roman" w:eastAsia="Times New Roman" w:hAnsi="Times New Roman" w:cs="Times New Roman"/>
          <w:spacing w:val="-1"/>
          <w:sz w:val="24"/>
          <w:szCs w:val="24"/>
        </w:rPr>
        <w:t xml:space="preserve">  реализации АООП </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ОО  в МОУ СОШ №2 соответствует  данному  штатному  расписанию:</w:t>
      </w:r>
    </w:p>
    <w:p w:rsidR="002814D2" w:rsidRPr="008A5595" w:rsidRDefault="002814D2" w:rsidP="008A5595">
      <w:pPr>
        <w:widowControl w:val="0"/>
        <w:spacing w:after="0"/>
        <w:ind w:right="-20" w:firstLine="567"/>
        <w:jc w:val="both"/>
        <w:rPr>
          <w:rFonts w:ascii="Times New Roman" w:eastAsia="Times New Roman" w:hAnsi="Times New Roman" w:cs="Times New Roman"/>
          <w:sz w:val="24"/>
          <w:szCs w:val="24"/>
        </w:rPr>
      </w:pPr>
    </w:p>
    <w:p w:rsidR="002814D2" w:rsidRPr="008A5595" w:rsidRDefault="002814D2" w:rsidP="008A5595">
      <w:pPr>
        <w:widowControl w:val="0"/>
        <w:spacing w:after="0"/>
        <w:ind w:right="-20" w:firstLine="567"/>
        <w:jc w:val="both"/>
        <w:rPr>
          <w:rFonts w:ascii="Times New Roman" w:eastAsia="Times New Roman" w:hAnsi="Times New Roman" w:cs="Times New Roman"/>
          <w:sz w:val="24"/>
          <w:szCs w:val="24"/>
        </w:rPr>
      </w:pPr>
    </w:p>
    <w:tbl>
      <w:tblPr>
        <w:tblStyle w:val="affc"/>
        <w:tblW w:w="0" w:type="auto"/>
        <w:tblInd w:w="675" w:type="dxa"/>
        <w:tblLook w:val="04A0"/>
      </w:tblPr>
      <w:tblGrid>
        <w:gridCol w:w="5103"/>
        <w:gridCol w:w="3119"/>
      </w:tblGrid>
      <w:tr w:rsidR="002814D2" w:rsidRPr="008A5595" w:rsidTr="000A0330">
        <w:tc>
          <w:tcPr>
            <w:tcW w:w="5103"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Специалист</w:t>
            </w:r>
          </w:p>
        </w:tc>
        <w:tc>
          <w:tcPr>
            <w:tcW w:w="3119"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Количество  штатных единиц</w:t>
            </w:r>
          </w:p>
        </w:tc>
      </w:tr>
      <w:tr w:rsidR="002814D2" w:rsidRPr="008A5595" w:rsidTr="000A0330">
        <w:tc>
          <w:tcPr>
            <w:tcW w:w="5103" w:type="dxa"/>
          </w:tcPr>
          <w:p w:rsidR="002814D2" w:rsidRPr="008A5595" w:rsidRDefault="002814D2" w:rsidP="008A5595">
            <w:pPr>
              <w:spacing w:after="0"/>
              <w:rPr>
                <w:rFonts w:ascii="Times New Roman" w:hAnsi="Times New Roman" w:cs="Times New Roman"/>
                <w:sz w:val="24"/>
                <w:szCs w:val="24"/>
              </w:rPr>
            </w:pPr>
            <w:r w:rsidRPr="008A5595">
              <w:rPr>
                <w:rFonts w:ascii="Times New Roman" w:hAnsi="Times New Roman" w:cs="Times New Roman"/>
                <w:sz w:val="24"/>
                <w:szCs w:val="24"/>
              </w:rPr>
              <w:t>учитель  начальных  классов</w:t>
            </w:r>
          </w:p>
        </w:tc>
        <w:tc>
          <w:tcPr>
            <w:tcW w:w="3119"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4</w:t>
            </w:r>
          </w:p>
        </w:tc>
      </w:tr>
      <w:tr w:rsidR="002814D2" w:rsidRPr="008A5595" w:rsidTr="000A0330">
        <w:tc>
          <w:tcPr>
            <w:tcW w:w="5103" w:type="dxa"/>
          </w:tcPr>
          <w:p w:rsidR="002814D2" w:rsidRPr="008A5595" w:rsidRDefault="002814D2" w:rsidP="008A5595">
            <w:pPr>
              <w:spacing w:after="0"/>
              <w:rPr>
                <w:rFonts w:ascii="Times New Roman" w:hAnsi="Times New Roman" w:cs="Times New Roman"/>
                <w:sz w:val="24"/>
                <w:szCs w:val="24"/>
              </w:rPr>
            </w:pPr>
            <w:r w:rsidRPr="008A5595">
              <w:rPr>
                <w:rFonts w:ascii="Times New Roman" w:hAnsi="Times New Roman" w:cs="Times New Roman"/>
                <w:sz w:val="24"/>
                <w:szCs w:val="24"/>
              </w:rPr>
              <w:t>учитель физической культуры</w:t>
            </w:r>
          </w:p>
        </w:tc>
        <w:tc>
          <w:tcPr>
            <w:tcW w:w="3119"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1</w:t>
            </w:r>
          </w:p>
        </w:tc>
      </w:tr>
      <w:tr w:rsidR="002814D2" w:rsidRPr="008A5595" w:rsidTr="000A0330">
        <w:tc>
          <w:tcPr>
            <w:tcW w:w="5103" w:type="dxa"/>
          </w:tcPr>
          <w:p w:rsidR="002814D2" w:rsidRPr="008A5595" w:rsidRDefault="002814D2" w:rsidP="008A5595">
            <w:pPr>
              <w:spacing w:after="0"/>
              <w:rPr>
                <w:rFonts w:ascii="Times New Roman" w:hAnsi="Times New Roman" w:cs="Times New Roman"/>
                <w:sz w:val="24"/>
                <w:szCs w:val="24"/>
              </w:rPr>
            </w:pPr>
            <w:r w:rsidRPr="008A5595">
              <w:rPr>
                <w:rFonts w:ascii="Times New Roman" w:hAnsi="Times New Roman" w:cs="Times New Roman"/>
                <w:sz w:val="24"/>
                <w:szCs w:val="24"/>
              </w:rPr>
              <w:t>учитель по адаптивной физической культуре</w:t>
            </w:r>
          </w:p>
        </w:tc>
        <w:tc>
          <w:tcPr>
            <w:tcW w:w="3119"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1</w:t>
            </w:r>
          </w:p>
        </w:tc>
      </w:tr>
      <w:tr w:rsidR="002814D2" w:rsidRPr="008A5595" w:rsidTr="000A0330">
        <w:tc>
          <w:tcPr>
            <w:tcW w:w="5103" w:type="dxa"/>
          </w:tcPr>
          <w:p w:rsidR="002814D2" w:rsidRPr="008A5595" w:rsidRDefault="002814D2" w:rsidP="008A5595">
            <w:pPr>
              <w:spacing w:after="0"/>
              <w:rPr>
                <w:rFonts w:ascii="Times New Roman" w:hAnsi="Times New Roman" w:cs="Times New Roman"/>
                <w:sz w:val="24"/>
                <w:szCs w:val="24"/>
              </w:rPr>
            </w:pPr>
            <w:r w:rsidRPr="008A5595">
              <w:rPr>
                <w:rFonts w:ascii="Times New Roman" w:hAnsi="Times New Roman" w:cs="Times New Roman"/>
                <w:sz w:val="24"/>
                <w:szCs w:val="24"/>
              </w:rPr>
              <w:t>педагог-психолог</w:t>
            </w:r>
          </w:p>
        </w:tc>
        <w:tc>
          <w:tcPr>
            <w:tcW w:w="3119"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1</w:t>
            </w:r>
          </w:p>
        </w:tc>
      </w:tr>
      <w:tr w:rsidR="002814D2" w:rsidRPr="008A5595" w:rsidTr="000A0330">
        <w:tc>
          <w:tcPr>
            <w:tcW w:w="5103" w:type="dxa"/>
          </w:tcPr>
          <w:p w:rsidR="002814D2" w:rsidRPr="008A5595" w:rsidRDefault="002814D2" w:rsidP="008A5595">
            <w:pPr>
              <w:spacing w:after="0"/>
              <w:rPr>
                <w:rFonts w:ascii="Times New Roman" w:hAnsi="Times New Roman" w:cs="Times New Roman"/>
                <w:sz w:val="24"/>
                <w:szCs w:val="24"/>
              </w:rPr>
            </w:pPr>
            <w:r w:rsidRPr="008A5595">
              <w:rPr>
                <w:rFonts w:ascii="Times New Roman" w:hAnsi="Times New Roman" w:cs="Times New Roman"/>
                <w:sz w:val="24"/>
                <w:szCs w:val="24"/>
              </w:rPr>
              <w:t>социальный педагог</w:t>
            </w:r>
          </w:p>
        </w:tc>
        <w:tc>
          <w:tcPr>
            <w:tcW w:w="3119" w:type="dxa"/>
          </w:tcPr>
          <w:p w:rsidR="002814D2" w:rsidRPr="008A5595" w:rsidRDefault="002814D2" w:rsidP="008A5595">
            <w:pPr>
              <w:spacing w:after="0"/>
              <w:jc w:val="center"/>
              <w:rPr>
                <w:rFonts w:ascii="Times New Roman" w:hAnsi="Times New Roman" w:cs="Times New Roman"/>
                <w:sz w:val="24"/>
                <w:szCs w:val="24"/>
              </w:rPr>
            </w:pPr>
            <w:r w:rsidRPr="008A5595">
              <w:rPr>
                <w:rFonts w:ascii="Times New Roman" w:hAnsi="Times New Roman" w:cs="Times New Roman"/>
                <w:sz w:val="24"/>
                <w:szCs w:val="24"/>
              </w:rPr>
              <w:t>1</w:t>
            </w:r>
          </w:p>
        </w:tc>
      </w:tr>
    </w:tbl>
    <w:p w:rsidR="002814D2" w:rsidRPr="008A5595" w:rsidRDefault="002814D2" w:rsidP="008A5595">
      <w:pPr>
        <w:spacing w:after="0"/>
        <w:ind w:right="-20" w:firstLine="567"/>
        <w:jc w:val="both"/>
        <w:rPr>
          <w:rFonts w:ascii="Times New Roman" w:eastAsia="Times New Roman" w:hAnsi="Times New Roman" w:cs="Times New Roman"/>
          <w:bCs/>
          <w:sz w:val="24"/>
          <w:szCs w:val="24"/>
        </w:rPr>
      </w:pPr>
    </w:p>
    <w:p w:rsidR="002814D2" w:rsidRPr="008A5595" w:rsidRDefault="002814D2" w:rsidP="008A5595">
      <w:pPr>
        <w:spacing w:after="0"/>
        <w:ind w:right="-20" w:firstLine="567"/>
        <w:jc w:val="both"/>
        <w:rPr>
          <w:rFonts w:ascii="Times New Roman" w:eastAsia="Times New Roman" w:hAnsi="Times New Roman" w:cs="Times New Roman"/>
          <w:sz w:val="24"/>
          <w:szCs w:val="24"/>
        </w:rPr>
      </w:pPr>
      <w:r w:rsidRPr="008A5595">
        <w:rPr>
          <w:rFonts w:ascii="Times New Roman" w:eastAsia="Times New Roman" w:hAnsi="Times New Roman" w:cs="Times New Roman"/>
          <w:bCs/>
          <w:sz w:val="24"/>
          <w:szCs w:val="24"/>
        </w:rPr>
        <w:t xml:space="preserve"> </w:t>
      </w:r>
      <w:r w:rsidRPr="008A5595">
        <w:rPr>
          <w:rFonts w:ascii="Times New Roman" w:eastAsia="Times New Roman" w:hAnsi="Times New Roman" w:cs="Times New Roman"/>
          <w:sz w:val="24"/>
          <w:szCs w:val="24"/>
        </w:rPr>
        <w:t xml:space="preserve">50%  </w:t>
      </w:r>
      <w:proofErr w:type="gramStart"/>
      <w:r w:rsidRPr="008A5595">
        <w:rPr>
          <w:rFonts w:ascii="Times New Roman" w:eastAsia="Times New Roman" w:hAnsi="Times New Roman" w:cs="Times New Roman"/>
          <w:bCs/>
          <w:sz w:val="24"/>
          <w:szCs w:val="24"/>
        </w:rPr>
        <w:t xml:space="preserve">педагогов,  реализующих  </w:t>
      </w:r>
      <w:r w:rsidRPr="008A5595">
        <w:rPr>
          <w:rFonts w:ascii="Times New Roman" w:eastAsia="Times New Roman" w:hAnsi="Times New Roman" w:cs="Times New Roman"/>
          <w:spacing w:val="-1"/>
          <w:sz w:val="24"/>
          <w:szCs w:val="24"/>
        </w:rPr>
        <w:t xml:space="preserve">АООП </w:t>
      </w:r>
      <w:r w:rsidRPr="008A5595">
        <w:rPr>
          <w:rFonts w:ascii="Times New Roman" w:eastAsia="Times New Roman" w:hAnsi="Times New Roman" w:cs="Times New Roman"/>
          <w:spacing w:val="-2"/>
          <w:sz w:val="24"/>
          <w:szCs w:val="24"/>
        </w:rPr>
        <w:t xml:space="preserve"> </w:t>
      </w:r>
      <w:r w:rsidRPr="008A5595">
        <w:rPr>
          <w:rFonts w:ascii="Times New Roman" w:eastAsia="Times New Roman" w:hAnsi="Times New Roman" w:cs="Times New Roman"/>
          <w:spacing w:val="-1"/>
          <w:sz w:val="24"/>
          <w:szCs w:val="24"/>
        </w:rPr>
        <w:t>Н</w:t>
      </w:r>
      <w:r w:rsidRPr="008A5595">
        <w:rPr>
          <w:rFonts w:ascii="Times New Roman" w:eastAsia="Times New Roman" w:hAnsi="Times New Roman" w:cs="Times New Roman"/>
          <w:sz w:val="24"/>
          <w:szCs w:val="24"/>
        </w:rPr>
        <w:t>ОО   имеют</w:t>
      </w:r>
      <w:proofErr w:type="gramEnd"/>
      <w:r w:rsidRPr="008A5595">
        <w:rPr>
          <w:rFonts w:ascii="Times New Roman" w:eastAsia="Times New Roman" w:hAnsi="Times New Roman" w:cs="Times New Roman"/>
          <w:sz w:val="24"/>
          <w:szCs w:val="24"/>
        </w:rPr>
        <w:t xml:space="preserve">  высшую  и  первую  квалификационную  категорию.  </w:t>
      </w:r>
    </w:p>
    <w:p w:rsidR="001E238A" w:rsidRPr="008A5595" w:rsidRDefault="001E238A" w:rsidP="008A5595">
      <w:pPr>
        <w:pStyle w:val="28"/>
        <w:spacing w:line="276" w:lineRule="auto"/>
        <w:ind w:firstLine="709"/>
        <w:jc w:val="both"/>
        <w:rPr>
          <w:rFonts w:ascii="Times New Roman" w:hAnsi="Times New Roman" w:cs="Times New Roman"/>
          <w:sz w:val="24"/>
          <w:szCs w:val="24"/>
        </w:rPr>
      </w:pPr>
      <w:proofErr w:type="gramStart"/>
      <w:r w:rsidRPr="008A5595">
        <w:rPr>
          <w:rFonts w:ascii="Times New Roman" w:hAnsi="Times New Roman" w:cs="Times New Roman"/>
          <w:sz w:val="24"/>
          <w:szCs w:val="24"/>
        </w:rPr>
        <w:t xml:space="preserve">В процессе реализации АООП НОО для </w:t>
      </w:r>
      <w:r w:rsidR="0050698B" w:rsidRPr="008A5595">
        <w:rPr>
          <w:rFonts w:ascii="Times New Roman" w:hAnsi="Times New Roman" w:cs="Times New Roman"/>
          <w:sz w:val="24"/>
          <w:szCs w:val="24"/>
        </w:rPr>
        <w:t>слабослышащих и позднооглохших обучающихся с легкой умственной отсталостью (интеллектуальными нарушениями)</w:t>
      </w:r>
      <w:r w:rsidR="0050698B" w:rsidRPr="008A5595">
        <w:rPr>
          <w:rFonts w:ascii="Times New Roman" w:hAnsi="Times New Roman" w:cs="Times New Roman"/>
          <w:b/>
          <w:sz w:val="24"/>
          <w:szCs w:val="24"/>
        </w:rPr>
        <w:t xml:space="preserve"> </w:t>
      </w:r>
      <w:r w:rsidRPr="008A5595">
        <w:rPr>
          <w:rFonts w:ascii="Times New Roman" w:hAnsi="Times New Roman" w:cs="Times New Roman"/>
          <w:sz w:val="24"/>
          <w:szCs w:val="24"/>
        </w:rPr>
        <w:t xml:space="preserve">(вариант 2.3.) </w:t>
      </w:r>
      <w:r w:rsidRPr="008A5595">
        <w:rPr>
          <w:rFonts w:ascii="Times New Roman" w:hAnsi="Times New Roman" w:cs="Times New Roman"/>
          <w:i/>
          <w:iCs/>
          <w:sz w:val="24"/>
          <w:szCs w:val="24"/>
        </w:rPr>
        <w:t>в</w:t>
      </w:r>
      <w:r w:rsidRPr="008A5595">
        <w:rPr>
          <w:rFonts w:ascii="Times New Roman" w:hAnsi="Times New Roman" w:cs="Times New Roman"/>
          <w:color w:val="FF0000"/>
          <w:sz w:val="24"/>
          <w:szCs w:val="24"/>
        </w:rPr>
        <w:t xml:space="preserve"> </w:t>
      </w:r>
      <w:r w:rsidRPr="008A5595">
        <w:rPr>
          <w:rFonts w:ascii="Times New Roman" w:hAnsi="Times New Roman" w:cs="Times New Roman"/>
          <w:i/>
          <w:iCs/>
          <w:sz w:val="24"/>
          <w:szCs w:val="24"/>
        </w:rPr>
        <w:t>рамках сетевого взаимодействия</w:t>
      </w:r>
      <w:r w:rsidRPr="008A5595">
        <w:rPr>
          <w:rFonts w:ascii="Times New Roman" w:hAnsi="Times New Roman" w:cs="Times New Roman"/>
          <w:sz w:val="24"/>
          <w:szCs w:val="24"/>
        </w:rPr>
        <w:t xml:space="preserve">   организованы консультации специалистов медицинских и других организаций</w:t>
      </w:r>
      <w:r w:rsidR="0058678F" w:rsidRPr="008A5595">
        <w:rPr>
          <w:rFonts w:ascii="Times New Roman" w:hAnsi="Times New Roman" w:cs="Times New Roman"/>
          <w:sz w:val="24"/>
          <w:szCs w:val="24"/>
        </w:rPr>
        <w:t xml:space="preserve"> </w:t>
      </w:r>
      <w:r w:rsidR="0058678F" w:rsidRPr="008A5595">
        <w:rPr>
          <w:rFonts w:ascii="Times New Roman" w:hAnsi="Times New Roman" w:cs="Times New Roman"/>
          <w:sz w:val="24"/>
          <w:szCs w:val="24"/>
          <w:lang w:eastAsia="ru-RU"/>
        </w:rPr>
        <w:t>(</w:t>
      </w:r>
      <w:r w:rsidR="0058678F" w:rsidRPr="008A5595">
        <w:rPr>
          <w:rFonts w:ascii="Times New Roman" w:hAnsi="Times New Roman" w:cs="Times New Roman"/>
          <w:sz w:val="24"/>
          <w:szCs w:val="24"/>
        </w:rPr>
        <w:t>Муниципального учреждения Центр психолого-педагогической, медицинской и социальной помощи «Гармония», ГОУ ЯО «</w:t>
      </w:r>
      <w:r w:rsidR="0058678F" w:rsidRPr="008A5595">
        <w:rPr>
          <w:rFonts w:ascii="Times New Roman" w:hAnsi="Times New Roman" w:cs="Times New Roman"/>
          <w:bCs/>
          <w:sz w:val="24"/>
          <w:szCs w:val="24"/>
        </w:rPr>
        <w:t>Центр</w:t>
      </w:r>
      <w:r w:rsidR="0058678F" w:rsidRPr="008A5595">
        <w:rPr>
          <w:rFonts w:ascii="Times New Roman" w:hAnsi="Times New Roman" w:cs="Times New Roman"/>
          <w:sz w:val="24"/>
          <w:szCs w:val="24"/>
        </w:rPr>
        <w:t> </w:t>
      </w:r>
      <w:r w:rsidR="0058678F" w:rsidRPr="008A5595">
        <w:rPr>
          <w:rFonts w:ascii="Times New Roman" w:hAnsi="Times New Roman" w:cs="Times New Roman"/>
          <w:bCs/>
          <w:sz w:val="24"/>
          <w:szCs w:val="24"/>
        </w:rPr>
        <w:t>помощи</w:t>
      </w:r>
      <w:r w:rsidR="0058678F" w:rsidRPr="008A5595">
        <w:rPr>
          <w:rFonts w:ascii="Times New Roman" w:hAnsi="Times New Roman" w:cs="Times New Roman"/>
          <w:sz w:val="24"/>
          <w:szCs w:val="24"/>
        </w:rPr>
        <w:t> </w:t>
      </w:r>
      <w:r w:rsidR="0058678F" w:rsidRPr="008A5595">
        <w:rPr>
          <w:rFonts w:ascii="Times New Roman" w:hAnsi="Times New Roman" w:cs="Times New Roman"/>
          <w:bCs/>
          <w:sz w:val="24"/>
          <w:szCs w:val="24"/>
        </w:rPr>
        <w:t>детям</w:t>
      </w:r>
      <w:r w:rsidR="0058678F" w:rsidRPr="008A5595">
        <w:rPr>
          <w:rFonts w:ascii="Times New Roman" w:hAnsi="Times New Roman" w:cs="Times New Roman"/>
          <w:sz w:val="24"/>
          <w:szCs w:val="24"/>
        </w:rPr>
        <w:t>»</w:t>
      </w:r>
      <w:r w:rsidR="0058678F" w:rsidRPr="008A5595">
        <w:rPr>
          <w:rFonts w:ascii="Times New Roman" w:hAnsi="Times New Roman" w:cs="Times New Roman"/>
          <w:sz w:val="24"/>
          <w:szCs w:val="24"/>
          <w:lang w:eastAsia="ru-RU"/>
        </w:rPr>
        <w:t>)</w:t>
      </w:r>
      <w:r w:rsidRPr="008A5595">
        <w:rPr>
          <w:rFonts w:ascii="Times New Roman" w:hAnsi="Times New Roman" w:cs="Times New Roman"/>
          <w:sz w:val="24"/>
          <w:szCs w:val="24"/>
        </w:rPr>
        <w:t>, которые не включены в штатное расписание МОУ СОШ №2  для проведения дополнительного обследования обучающихся и получения медицинских</w:t>
      </w:r>
      <w:proofErr w:type="gramEnd"/>
      <w:r w:rsidRPr="008A5595">
        <w:rPr>
          <w:rFonts w:ascii="Times New Roman" w:hAnsi="Times New Roman" w:cs="Times New Roman"/>
          <w:sz w:val="24"/>
          <w:szCs w:val="24"/>
        </w:rPr>
        <w:t xml:space="preserve">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w:t>
      </w:r>
      <w:r w:rsidRPr="008A5595">
        <w:rPr>
          <w:rFonts w:ascii="Times New Roman" w:hAnsi="Times New Roman" w:cs="Times New Roman"/>
          <w:sz w:val="24"/>
          <w:szCs w:val="24"/>
        </w:rPr>
        <w:lastRenderedPageBreak/>
        <w:t xml:space="preserve">слуховые аппараты и </w:t>
      </w:r>
      <w:proofErr w:type="spellStart"/>
      <w:r w:rsidRPr="008A5595">
        <w:rPr>
          <w:rFonts w:ascii="Times New Roman" w:hAnsi="Times New Roman" w:cs="Times New Roman"/>
          <w:sz w:val="24"/>
          <w:szCs w:val="24"/>
        </w:rPr>
        <w:t>кохлеарные</w:t>
      </w:r>
      <w:proofErr w:type="spellEnd"/>
      <w:r w:rsidRPr="008A5595">
        <w:rPr>
          <w:rFonts w:ascii="Times New Roman" w:hAnsi="Times New Roman" w:cs="Times New Roman"/>
          <w:sz w:val="24"/>
          <w:szCs w:val="24"/>
        </w:rPr>
        <w:t xml:space="preserve"> </w:t>
      </w:r>
      <w:proofErr w:type="spellStart"/>
      <w:r w:rsidRPr="008A5595">
        <w:rPr>
          <w:rFonts w:ascii="Times New Roman" w:hAnsi="Times New Roman" w:cs="Times New Roman"/>
          <w:sz w:val="24"/>
          <w:szCs w:val="24"/>
        </w:rPr>
        <w:t>импланты</w:t>
      </w:r>
      <w:proofErr w:type="spellEnd"/>
      <w:r w:rsidRPr="008A5595">
        <w:rPr>
          <w:rFonts w:ascii="Times New Roman" w:hAnsi="Times New Roman" w:cs="Times New Roman"/>
          <w:sz w:val="24"/>
          <w:szCs w:val="24"/>
        </w:rPr>
        <w:t xml:space="preserve">, очки и другие средства коррекции зрительных нарушений и т.д.). При необходимости, с учетом соответствующих показаний, </w:t>
      </w:r>
      <w:r w:rsidRPr="008A5595">
        <w:rPr>
          <w:rFonts w:ascii="Times New Roman" w:hAnsi="Times New Roman" w:cs="Times New Roman"/>
          <w:i/>
          <w:iCs/>
          <w:sz w:val="24"/>
          <w:szCs w:val="24"/>
        </w:rPr>
        <w:t>в рамках сетевого взаимодействия</w:t>
      </w:r>
      <w:r w:rsidRPr="008A5595">
        <w:rPr>
          <w:rFonts w:ascii="Times New Roman" w:hAnsi="Times New Roman" w:cs="Times New Roman"/>
          <w:sz w:val="24"/>
          <w:szCs w:val="24"/>
        </w:rPr>
        <w:t xml:space="preserve"> осуществляется медицинское сопровождение обучающихся. </w:t>
      </w:r>
    </w:p>
    <w:p w:rsidR="002814D2" w:rsidRPr="008A5595" w:rsidRDefault="002814D2" w:rsidP="008A5595">
      <w:pPr>
        <w:spacing w:after="0"/>
        <w:ind w:right="-20" w:firstLine="567"/>
        <w:jc w:val="both"/>
        <w:rPr>
          <w:rFonts w:ascii="Times New Roman" w:eastAsia="Times New Roman" w:hAnsi="Times New Roman" w:cs="Times New Roman"/>
          <w:sz w:val="24"/>
          <w:szCs w:val="24"/>
        </w:rPr>
      </w:pPr>
    </w:p>
    <w:p w:rsidR="002814D2" w:rsidRPr="008A5595" w:rsidRDefault="002814D2" w:rsidP="008A5595">
      <w:pPr>
        <w:spacing w:after="0"/>
        <w:ind w:right="-20"/>
        <w:jc w:val="both"/>
        <w:rPr>
          <w:rFonts w:ascii="Times New Roman" w:eastAsia="Times New Roman" w:hAnsi="Times New Roman" w:cs="Times New Roman"/>
          <w:b/>
          <w:bCs/>
          <w:sz w:val="24"/>
          <w:szCs w:val="24"/>
        </w:rPr>
      </w:pPr>
      <w:r w:rsidRPr="008A5595">
        <w:rPr>
          <w:rFonts w:ascii="Times New Roman" w:eastAsia="Times New Roman" w:hAnsi="Times New Roman" w:cs="Times New Roman"/>
          <w:b/>
          <w:bCs/>
          <w:sz w:val="24"/>
          <w:szCs w:val="24"/>
        </w:rPr>
        <w:t>Финансово</w:t>
      </w:r>
      <w:r w:rsidRPr="008A5595">
        <w:rPr>
          <w:rFonts w:ascii="Times New Roman" w:eastAsia="Times New Roman" w:hAnsi="Times New Roman" w:cs="Times New Roman"/>
          <w:b/>
          <w:bCs/>
          <w:spacing w:val="2"/>
          <w:sz w:val="24"/>
          <w:szCs w:val="24"/>
        </w:rPr>
        <w:t>-</w:t>
      </w:r>
      <w:r w:rsidRPr="008A5595">
        <w:rPr>
          <w:rFonts w:ascii="Times New Roman" w:eastAsia="Times New Roman" w:hAnsi="Times New Roman" w:cs="Times New Roman"/>
          <w:b/>
          <w:bCs/>
          <w:sz w:val="24"/>
          <w:szCs w:val="24"/>
        </w:rPr>
        <w:t>экономические</w:t>
      </w:r>
      <w:r w:rsidRPr="008A5595">
        <w:rPr>
          <w:rFonts w:ascii="Times New Roman" w:eastAsia="Times New Roman" w:hAnsi="Times New Roman" w:cs="Times New Roman"/>
          <w:b/>
          <w:bCs/>
          <w:spacing w:val="-5"/>
          <w:sz w:val="24"/>
          <w:szCs w:val="24"/>
        </w:rPr>
        <w:t xml:space="preserve"> </w:t>
      </w:r>
      <w:r w:rsidRPr="008A5595">
        <w:rPr>
          <w:rFonts w:ascii="Times New Roman" w:eastAsia="Times New Roman" w:hAnsi="Times New Roman" w:cs="Times New Roman"/>
          <w:b/>
          <w:bCs/>
          <w:sz w:val="24"/>
          <w:szCs w:val="24"/>
        </w:rPr>
        <w:t>ус</w:t>
      </w:r>
      <w:r w:rsidRPr="008A5595">
        <w:rPr>
          <w:rFonts w:ascii="Times New Roman" w:eastAsia="Times New Roman" w:hAnsi="Times New Roman" w:cs="Times New Roman"/>
          <w:b/>
          <w:bCs/>
          <w:spacing w:val="-1"/>
          <w:sz w:val="24"/>
          <w:szCs w:val="24"/>
        </w:rPr>
        <w:t>л</w:t>
      </w:r>
      <w:r w:rsidRPr="008A5595">
        <w:rPr>
          <w:rFonts w:ascii="Times New Roman" w:eastAsia="Times New Roman" w:hAnsi="Times New Roman" w:cs="Times New Roman"/>
          <w:b/>
          <w:bCs/>
          <w:sz w:val="24"/>
          <w:szCs w:val="24"/>
        </w:rPr>
        <w:t xml:space="preserve">овия  реализации  АООП НОО </w:t>
      </w:r>
    </w:p>
    <w:p w:rsidR="0050698B" w:rsidRPr="008A5595" w:rsidRDefault="002814D2" w:rsidP="008A5595">
      <w:pPr>
        <w:spacing w:after="0"/>
        <w:ind w:right="-20"/>
        <w:jc w:val="both"/>
        <w:rPr>
          <w:rFonts w:ascii="Times New Roman" w:hAnsi="Times New Roman" w:cs="Times New Roman"/>
          <w:b/>
          <w:color w:val="000000"/>
          <w:sz w:val="24"/>
          <w:szCs w:val="24"/>
        </w:rPr>
      </w:pPr>
      <w:r w:rsidRPr="008A5595">
        <w:rPr>
          <w:rFonts w:ascii="Times New Roman" w:eastAsia="Times New Roman" w:hAnsi="Times New Roman" w:cs="Times New Roman"/>
          <w:b/>
          <w:bCs/>
          <w:sz w:val="24"/>
          <w:szCs w:val="24"/>
        </w:rPr>
        <w:t xml:space="preserve">для </w:t>
      </w:r>
      <w:proofErr w:type="gramStart"/>
      <w:r w:rsidR="0050698B" w:rsidRPr="008A5595">
        <w:rPr>
          <w:rFonts w:ascii="Times New Roman" w:eastAsia="Times New Roman" w:hAnsi="Times New Roman" w:cs="Times New Roman"/>
          <w:b/>
          <w:bCs/>
          <w:sz w:val="24"/>
          <w:szCs w:val="24"/>
        </w:rPr>
        <w:t>с</w:t>
      </w:r>
      <w:r w:rsidR="0050698B" w:rsidRPr="008A5595">
        <w:rPr>
          <w:rFonts w:ascii="Times New Roman" w:hAnsi="Times New Roman" w:cs="Times New Roman"/>
          <w:b/>
          <w:color w:val="000000"/>
          <w:sz w:val="24"/>
          <w:szCs w:val="24"/>
        </w:rPr>
        <w:t>лабослышащих</w:t>
      </w:r>
      <w:proofErr w:type="gramEnd"/>
      <w:r w:rsidR="0050698B" w:rsidRPr="008A5595">
        <w:rPr>
          <w:rFonts w:ascii="Times New Roman" w:hAnsi="Times New Roman" w:cs="Times New Roman"/>
          <w:b/>
          <w:color w:val="000000"/>
          <w:sz w:val="24"/>
          <w:szCs w:val="24"/>
        </w:rPr>
        <w:t xml:space="preserve"> и позднооглохших обучающихся с легкой умственной отсталостью (интеллектуальными нарушениями) </w:t>
      </w:r>
    </w:p>
    <w:p w:rsidR="002814D2" w:rsidRPr="008A5595" w:rsidRDefault="002814D2" w:rsidP="008A5595">
      <w:pPr>
        <w:spacing w:after="0"/>
        <w:ind w:right="-20"/>
        <w:jc w:val="both"/>
        <w:rPr>
          <w:rFonts w:ascii="Times New Roman" w:eastAsia="Times New Roman" w:hAnsi="Times New Roman" w:cs="Times New Roman"/>
          <w:b/>
          <w:bCs/>
          <w:sz w:val="24"/>
          <w:szCs w:val="24"/>
        </w:rPr>
      </w:pPr>
      <w:r w:rsidRPr="008A5595">
        <w:rPr>
          <w:rFonts w:ascii="Times New Roman" w:eastAsia="Times New Roman" w:hAnsi="Times New Roman" w:cs="Times New Roman"/>
          <w:b/>
          <w:bCs/>
          <w:sz w:val="24"/>
          <w:szCs w:val="24"/>
        </w:rPr>
        <w:t>(вариант 2.3)</w:t>
      </w:r>
    </w:p>
    <w:p w:rsidR="002814D2" w:rsidRPr="008A5595" w:rsidRDefault="002814D2" w:rsidP="008A5595">
      <w:pPr>
        <w:spacing w:after="0"/>
        <w:ind w:right="-20"/>
        <w:jc w:val="center"/>
        <w:rPr>
          <w:rFonts w:ascii="Times New Roman" w:eastAsia="Times New Roman" w:hAnsi="Times New Roman" w:cs="Times New Roman"/>
          <w:b/>
          <w:bCs/>
          <w:sz w:val="24"/>
          <w:szCs w:val="24"/>
        </w:rPr>
      </w:pP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 xml:space="preserve">Финансовое обеспечение государственных гарантий на получение </w:t>
      </w:r>
      <w:r w:rsidR="000A0330" w:rsidRPr="008A5595">
        <w:rPr>
          <w:rFonts w:ascii="Times New Roman" w:eastAsia="Times New Roman" w:hAnsi="Times New Roman" w:cs="Times New Roman"/>
          <w:sz w:val="24"/>
          <w:szCs w:val="24"/>
        </w:rPr>
        <w:t xml:space="preserve"> </w:t>
      </w:r>
      <w:r w:rsidRPr="008A5595">
        <w:rPr>
          <w:rFonts w:ascii="Times New Roman" w:eastAsia="Times New Roman" w:hAnsi="Times New Roman" w:cs="Times New Roman"/>
          <w:sz w:val="24"/>
          <w:szCs w:val="24"/>
        </w:rPr>
        <w:t xml:space="preserve"> </w:t>
      </w:r>
      <w:r w:rsidR="0050698B" w:rsidRPr="008A5595">
        <w:rPr>
          <w:rFonts w:ascii="Times New Roman" w:eastAsia="Times New Roman" w:hAnsi="Times New Roman" w:cs="Times New Roman"/>
          <w:sz w:val="24"/>
          <w:szCs w:val="24"/>
        </w:rPr>
        <w:t>с</w:t>
      </w:r>
      <w:r w:rsidR="0050698B" w:rsidRPr="008A5595">
        <w:rPr>
          <w:rFonts w:ascii="Times New Roman" w:hAnsi="Times New Roman" w:cs="Times New Roman"/>
          <w:sz w:val="24"/>
          <w:szCs w:val="24"/>
        </w:rPr>
        <w:t xml:space="preserve">лабослышащими и позднооглохшими обучающимися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0050698B" w:rsidRPr="008A5595">
        <w:rPr>
          <w:rFonts w:ascii="Times New Roman" w:hAnsi="Times New Roman" w:cs="Times New Roman"/>
          <w:b/>
          <w:sz w:val="24"/>
          <w:szCs w:val="24"/>
        </w:rPr>
        <w:t xml:space="preserve"> </w:t>
      </w:r>
      <w:r w:rsidRPr="008A5595">
        <w:rPr>
          <w:rFonts w:ascii="Times New Roman" w:hAnsi="Times New Roman" w:cs="Times New Roman"/>
          <w:sz w:val="24"/>
          <w:szCs w:val="24"/>
        </w:rPr>
        <w:t xml:space="preserve">общедоступного и бесплатного образования </w:t>
      </w:r>
      <w:r w:rsidR="000317EB" w:rsidRPr="008A5595">
        <w:rPr>
          <w:rFonts w:ascii="Times New Roman" w:hAnsi="Times New Roman" w:cs="Times New Roman"/>
          <w:sz w:val="24"/>
          <w:szCs w:val="24"/>
        </w:rPr>
        <w:t>в МОУ СОШ №2</w:t>
      </w:r>
      <w:r w:rsidRPr="008A5595">
        <w:rPr>
          <w:rFonts w:ascii="Times New Roman" w:hAnsi="Times New Roman" w:cs="Times New Roman"/>
          <w:sz w:val="24"/>
          <w:szCs w:val="24"/>
        </w:rPr>
        <w:t xml:space="preserve"> осуществляется на основе нормативов, определяемых органами государственной власти </w:t>
      </w:r>
      <w:r w:rsidR="000317EB" w:rsidRPr="008A5595">
        <w:rPr>
          <w:rFonts w:ascii="Times New Roman" w:hAnsi="Times New Roman" w:cs="Times New Roman"/>
          <w:sz w:val="24"/>
          <w:szCs w:val="24"/>
        </w:rPr>
        <w:t>Ярославской</w:t>
      </w:r>
      <w:r w:rsidRPr="008A5595">
        <w:rPr>
          <w:rFonts w:ascii="Times New Roman" w:hAnsi="Times New Roman" w:cs="Times New Roman"/>
          <w:sz w:val="24"/>
          <w:szCs w:val="24"/>
        </w:rPr>
        <w:t xml:space="preserve"> области, обеспечивающих реализацию АООП НОО в соответствии со Стандартом, а именно в соответствии </w:t>
      </w:r>
      <w:proofErr w:type="gramStart"/>
      <w:r w:rsidRPr="008A5595">
        <w:rPr>
          <w:rFonts w:ascii="Times New Roman" w:hAnsi="Times New Roman" w:cs="Times New Roman"/>
          <w:sz w:val="24"/>
          <w:szCs w:val="24"/>
        </w:rPr>
        <w:t>со</w:t>
      </w:r>
      <w:proofErr w:type="gramEnd"/>
      <w:r w:rsidRPr="008A5595">
        <w:rPr>
          <w:rFonts w:ascii="Times New Roman" w:hAnsi="Times New Roman" w:cs="Times New Roman"/>
          <w:sz w:val="24"/>
          <w:szCs w:val="24"/>
        </w:rPr>
        <w:t>:</w:t>
      </w:r>
    </w:p>
    <w:p w:rsidR="002814D2" w:rsidRPr="008A5595" w:rsidRDefault="002814D2" w:rsidP="00AF72AE">
      <w:pPr>
        <w:numPr>
          <w:ilvl w:val="0"/>
          <w:numId w:val="156"/>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специальными  условиями  получения  образования  (кадровыми, материально-техническими);</w:t>
      </w:r>
    </w:p>
    <w:p w:rsidR="002814D2" w:rsidRPr="008A5595" w:rsidRDefault="002814D2" w:rsidP="00AF72AE">
      <w:pPr>
        <w:numPr>
          <w:ilvl w:val="0"/>
          <w:numId w:val="156"/>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расходами на оплату труда р</w:t>
      </w:r>
      <w:r w:rsidR="000317EB" w:rsidRPr="008A5595">
        <w:rPr>
          <w:rFonts w:ascii="Times New Roman" w:hAnsi="Times New Roman" w:cs="Times New Roman"/>
          <w:sz w:val="24"/>
          <w:szCs w:val="24"/>
        </w:rPr>
        <w:t>аботников, реализующих АООП НОО</w:t>
      </w:r>
      <w:r w:rsidRPr="008A5595">
        <w:rPr>
          <w:rFonts w:ascii="Times New Roman" w:hAnsi="Times New Roman" w:cs="Times New Roman"/>
          <w:sz w:val="24"/>
          <w:szCs w:val="24"/>
        </w:rPr>
        <w:t>;</w:t>
      </w:r>
    </w:p>
    <w:p w:rsidR="002814D2" w:rsidRPr="008A5595" w:rsidRDefault="002814D2" w:rsidP="00AF72AE">
      <w:pPr>
        <w:numPr>
          <w:ilvl w:val="0"/>
          <w:numId w:val="156"/>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r w:rsidR="000317EB" w:rsidRPr="008A5595">
        <w:rPr>
          <w:rFonts w:ascii="Times New Roman" w:hAnsi="Times New Roman" w:cs="Times New Roman"/>
          <w:sz w:val="24"/>
          <w:szCs w:val="24"/>
        </w:rPr>
        <w:t xml:space="preserve"> </w:t>
      </w:r>
    </w:p>
    <w:p w:rsidR="002814D2" w:rsidRPr="008A5595" w:rsidRDefault="002814D2" w:rsidP="00AF72AE">
      <w:pPr>
        <w:numPr>
          <w:ilvl w:val="0"/>
          <w:numId w:val="156"/>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иными расходами, связанными с реализацией и обеспечением реализации АООП НОО</w:t>
      </w:r>
      <w:r w:rsidR="000317EB" w:rsidRPr="008A5595">
        <w:rPr>
          <w:rFonts w:ascii="Times New Roman" w:hAnsi="Times New Roman" w:cs="Times New Roman"/>
          <w:color w:val="000000"/>
          <w:sz w:val="24"/>
          <w:szCs w:val="24"/>
        </w:rPr>
        <w:t>.</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АООП </w:t>
      </w:r>
      <w:r w:rsidR="000317EB" w:rsidRPr="008A5595">
        <w:rPr>
          <w:rFonts w:ascii="Times New Roman" w:hAnsi="Times New Roman" w:cs="Times New Roman"/>
          <w:sz w:val="24"/>
          <w:szCs w:val="24"/>
        </w:rPr>
        <w:t>НОО</w:t>
      </w:r>
      <w:r w:rsidRPr="008A5595">
        <w:rPr>
          <w:rFonts w:ascii="Times New Roman" w:hAnsi="Times New Roman" w:cs="Times New Roman"/>
          <w:sz w:val="24"/>
          <w:szCs w:val="24"/>
        </w:rPr>
        <w:t xml:space="preserve"> (вариант 2.3).</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Финансовые  условия  реализации  АООП НОО</w:t>
      </w:r>
      <w:r w:rsidR="000317EB" w:rsidRPr="008A5595">
        <w:rPr>
          <w:rFonts w:ascii="Times New Roman" w:hAnsi="Times New Roman" w:cs="Times New Roman"/>
          <w:sz w:val="24"/>
          <w:szCs w:val="24"/>
        </w:rPr>
        <w:t xml:space="preserve"> </w:t>
      </w:r>
      <w:r w:rsidRPr="008A5595">
        <w:rPr>
          <w:rFonts w:ascii="Times New Roman" w:hAnsi="Times New Roman" w:cs="Times New Roman"/>
          <w:sz w:val="24"/>
          <w:szCs w:val="24"/>
        </w:rPr>
        <w:t xml:space="preserve">обеспечивают возможность выполнения требований Стандарта  к условиям </w:t>
      </w:r>
      <w:r w:rsidR="000317EB" w:rsidRPr="008A5595">
        <w:rPr>
          <w:rFonts w:ascii="Times New Roman" w:hAnsi="Times New Roman" w:cs="Times New Roman"/>
          <w:sz w:val="24"/>
          <w:szCs w:val="24"/>
        </w:rPr>
        <w:t>реализации и структуре АООП НОО</w:t>
      </w:r>
      <w:r w:rsidRPr="008A5595">
        <w:rPr>
          <w:rFonts w:ascii="Times New Roman" w:hAnsi="Times New Roman" w:cs="Times New Roman"/>
          <w:sz w:val="24"/>
          <w:szCs w:val="24"/>
        </w:rPr>
        <w:t xml:space="preserve">; обеспечивают реализацию обязательной части АООП 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w:t>
      </w:r>
      <w:r w:rsidR="000317EB" w:rsidRPr="008A5595">
        <w:rPr>
          <w:rFonts w:ascii="Times New Roman" w:hAnsi="Times New Roman" w:cs="Times New Roman"/>
          <w:sz w:val="24"/>
          <w:szCs w:val="24"/>
        </w:rPr>
        <w:t xml:space="preserve"> </w:t>
      </w:r>
      <w:r w:rsidR="000317EB" w:rsidRPr="008A5595">
        <w:rPr>
          <w:rFonts w:ascii="Times New Roman" w:hAnsi="Times New Roman" w:cs="Times New Roman"/>
          <w:color w:val="000000"/>
          <w:sz w:val="24"/>
          <w:szCs w:val="24"/>
        </w:rPr>
        <w:t>слабослышащих и позднооглохших</w:t>
      </w:r>
      <w:r w:rsidR="000317EB" w:rsidRPr="008A5595">
        <w:rPr>
          <w:rFonts w:ascii="Times New Roman" w:hAnsi="Times New Roman" w:cs="Times New Roman"/>
          <w:b/>
          <w:color w:val="000000"/>
          <w:sz w:val="24"/>
          <w:szCs w:val="24"/>
        </w:rPr>
        <w:t xml:space="preserve"> </w:t>
      </w:r>
      <w:r w:rsidR="000317EB" w:rsidRPr="008A5595">
        <w:rPr>
          <w:rFonts w:ascii="Times New Roman" w:hAnsi="Times New Roman" w:cs="Times New Roman"/>
          <w:sz w:val="24"/>
          <w:szCs w:val="24"/>
        </w:rPr>
        <w:t>обучающихся</w:t>
      </w:r>
      <w:r w:rsidRPr="008A5595">
        <w:rPr>
          <w:rFonts w:ascii="Times New Roman" w:hAnsi="Times New Roman" w:cs="Times New Roman"/>
          <w:sz w:val="24"/>
          <w:szCs w:val="24"/>
        </w:rPr>
        <w:t xml:space="preserve">. Финансовые  условия  отражают структуру и объем расходов, необходимых для реализации АООП НОО </w:t>
      </w:r>
      <w:r w:rsidR="0050698B" w:rsidRPr="008A5595">
        <w:rPr>
          <w:rFonts w:ascii="Times New Roman" w:hAnsi="Times New Roman" w:cs="Times New Roman"/>
          <w:sz w:val="24"/>
          <w:szCs w:val="24"/>
        </w:rPr>
        <w:t xml:space="preserve">слабослышащих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Pr="008A5595">
        <w:rPr>
          <w:rFonts w:ascii="Times New Roman" w:hAnsi="Times New Roman" w:cs="Times New Roman"/>
          <w:sz w:val="24"/>
          <w:szCs w:val="24"/>
        </w:rPr>
        <w:t>, а также механизм их формирования.</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color w:val="000000"/>
          <w:sz w:val="24"/>
          <w:szCs w:val="24"/>
        </w:rPr>
        <w:t>Вариант 2.3 предполагает</w:t>
      </w:r>
      <w:r w:rsidRPr="008A5595">
        <w:rPr>
          <w:rFonts w:ascii="Times New Roman" w:hAnsi="Times New Roman" w:cs="Times New Roman"/>
          <w:sz w:val="24"/>
          <w:szCs w:val="24"/>
        </w:rPr>
        <w:t xml:space="preserve">, что </w:t>
      </w:r>
      <w:r w:rsidR="0050698B" w:rsidRPr="008A5595">
        <w:rPr>
          <w:rFonts w:ascii="Times New Roman" w:hAnsi="Times New Roman" w:cs="Times New Roman"/>
          <w:sz w:val="24"/>
          <w:szCs w:val="24"/>
        </w:rPr>
        <w:t xml:space="preserve">слабослышащий и позднооглохший обучающийся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0050698B" w:rsidRPr="008A5595">
        <w:rPr>
          <w:rFonts w:ascii="Times New Roman" w:hAnsi="Times New Roman" w:cs="Times New Roman"/>
          <w:b/>
          <w:sz w:val="24"/>
          <w:szCs w:val="24"/>
        </w:rPr>
        <w:t xml:space="preserve"> </w:t>
      </w:r>
      <w:r w:rsidRPr="008A5595">
        <w:rPr>
          <w:rFonts w:ascii="Times New Roman" w:eastAsia="Calibri" w:hAnsi="Times New Roman" w:cs="Times New Roman"/>
          <w:sz w:val="24"/>
          <w:szCs w:val="24"/>
        </w:rPr>
        <w:t>получает образование, находясь в среде сверстников,  имеющих такие же ограничения по возможностям здоровья, в пролонгированные   сроки обучения  (увеличение срока обучения на 1</w:t>
      </w:r>
      <w:r w:rsidR="000317EB" w:rsidRPr="008A5595">
        <w:rPr>
          <w:rFonts w:ascii="Times New Roman" w:eastAsia="Calibri" w:hAnsi="Times New Roman" w:cs="Times New Roman"/>
          <w:sz w:val="24"/>
          <w:szCs w:val="24"/>
        </w:rPr>
        <w:t>- 2</w:t>
      </w:r>
      <w:r w:rsidRPr="008A5595">
        <w:rPr>
          <w:rFonts w:ascii="Times New Roman" w:eastAsia="Calibri" w:hAnsi="Times New Roman" w:cs="Times New Roman"/>
          <w:sz w:val="24"/>
          <w:szCs w:val="24"/>
        </w:rPr>
        <w:t xml:space="preserve"> год</w:t>
      </w:r>
      <w:r w:rsidR="000317EB" w:rsidRPr="008A5595">
        <w:rPr>
          <w:rFonts w:ascii="Times New Roman" w:eastAsia="Calibri" w:hAnsi="Times New Roman" w:cs="Times New Roman"/>
          <w:sz w:val="24"/>
          <w:szCs w:val="24"/>
        </w:rPr>
        <w:t>а</w:t>
      </w:r>
      <w:r w:rsidRPr="008A5595">
        <w:rPr>
          <w:rFonts w:ascii="Times New Roman" w:eastAsia="Calibri" w:hAnsi="Times New Roman" w:cs="Times New Roman"/>
          <w:sz w:val="24"/>
          <w:szCs w:val="24"/>
        </w:rPr>
        <w:t xml:space="preserve">). </w:t>
      </w:r>
      <w:r w:rsidR="0050698B" w:rsidRPr="008A5595">
        <w:rPr>
          <w:rFonts w:ascii="Times New Roman" w:eastAsia="Calibri" w:hAnsi="Times New Roman" w:cs="Times New Roman"/>
          <w:sz w:val="24"/>
          <w:szCs w:val="24"/>
        </w:rPr>
        <w:t>С</w:t>
      </w:r>
      <w:r w:rsidR="0050698B" w:rsidRPr="008A5595">
        <w:rPr>
          <w:rFonts w:ascii="Times New Roman" w:hAnsi="Times New Roman" w:cs="Times New Roman"/>
          <w:sz w:val="24"/>
          <w:szCs w:val="24"/>
        </w:rPr>
        <w:t xml:space="preserve">лабослышащим и позднооглохшим обучающимся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0050698B" w:rsidRPr="008A5595">
        <w:rPr>
          <w:rFonts w:ascii="Times New Roman" w:hAnsi="Times New Roman" w:cs="Times New Roman"/>
          <w:b/>
          <w:sz w:val="24"/>
          <w:szCs w:val="24"/>
        </w:rPr>
        <w:t xml:space="preserve"> </w:t>
      </w:r>
      <w:r w:rsidRPr="008A5595">
        <w:rPr>
          <w:rFonts w:ascii="Times New Roman" w:hAnsi="Times New Roman" w:cs="Times New Roman"/>
          <w:sz w:val="24"/>
          <w:szCs w:val="24"/>
        </w:rPr>
        <w:t xml:space="preserve">предоставляется государственная услуга по реализации </w:t>
      </w:r>
      <w:r w:rsidR="00105772" w:rsidRPr="008A5595">
        <w:rPr>
          <w:rFonts w:ascii="Times New Roman" w:hAnsi="Times New Roman" w:cs="Times New Roman"/>
          <w:sz w:val="24"/>
          <w:szCs w:val="24"/>
        </w:rPr>
        <w:t xml:space="preserve">адаптированной </w:t>
      </w:r>
      <w:r w:rsidRPr="008A5595">
        <w:rPr>
          <w:rFonts w:ascii="Times New Roman" w:hAnsi="Times New Roman" w:cs="Times New Roman"/>
          <w:sz w:val="24"/>
          <w:szCs w:val="24"/>
        </w:rPr>
        <w:t xml:space="preserve">основной общеобразовательной программы начального общего образования, которая адаптируется под особые </w:t>
      </w:r>
      <w:r w:rsidRPr="008A5595">
        <w:rPr>
          <w:rFonts w:ascii="Times New Roman" w:hAnsi="Times New Roman" w:cs="Times New Roman"/>
          <w:sz w:val="24"/>
          <w:szCs w:val="24"/>
        </w:rPr>
        <w:lastRenderedPageBreak/>
        <w:t>образовательные потребности обучающегося и при разработке которой  необходимо учитывать следующее:</w:t>
      </w:r>
    </w:p>
    <w:p w:rsidR="002814D2" w:rsidRPr="008A5595" w:rsidRDefault="002814D2" w:rsidP="00AF72AE">
      <w:pPr>
        <w:numPr>
          <w:ilvl w:val="0"/>
          <w:numId w:val="157"/>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 xml:space="preserve">обязательное включение в структуру АООП начального общего образования для </w:t>
      </w:r>
      <w:r w:rsidR="0050698B" w:rsidRPr="008A5595">
        <w:rPr>
          <w:rFonts w:ascii="Times New Roman" w:hAnsi="Times New Roman" w:cs="Times New Roman"/>
          <w:sz w:val="24"/>
          <w:szCs w:val="24"/>
        </w:rPr>
        <w:t xml:space="preserve">слабослышащих и позднооглохших обучающихся с </w:t>
      </w:r>
      <w:r w:rsidR="0050698B" w:rsidRPr="008A5595">
        <w:rPr>
          <w:rFonts w:ascii="Times New Roman" w:hAnsi="Times New Roman" w:cs="Times New Roman"/>
          <w:color w:val="auto"/>
          <w:sz w:val="24"/>
          <w:szCs w:val="24"/>
        </w:rPr>
        <w:t>легкой умственной отсталостью</w:t>
      </w:r>
      <w:r w:rsidR="0050698B" w:rsidRPr="008A5595">
        <w:rPr>
          <w:rFonts w:ascii="Times New Roman" w:hAnsi="Times New Roman" w:cs="Times New Roman"/>
          <w:sz w:val="24"/>
          <w:szCs w:val="24"/>
        </w:rPr>
        <w:t xml:space="preserve"> (интеллектуальными нарушениями)</w:t>
      </w:r>
      <w:r w:rsidR="0050698B" w:rsidRPr="008A5595">
        <w:rPr>
          <w:rFonts w:ascii="Times New Roman" w:hAnsi="Times New Roman" w:cs="Times New Roman"/>
          <w:b/>
          <w:sz w:val="24"/>
          <w:szCs w:val="24"/>
        </w:rPr>
        <w:t xml:space="preserve"> </w:t>
      </w:r>
      <w:r w:rsidRPr="008A5595">
        <w:rPr>
          <w:rFonts w:ascii="Times New Roman" w:hAnsi="Times New Roman" w:cs="Times New Roman"/>
          <w:sz w:val="24"/>
          <w:szCs w:val="24"/>
        </w:rPr>
        <w:t>программы коррекционной работы, что требует качественно особого кадрового состава специалистов, реализующих АООП НОО;</w:t>
      </w:r>
    </w:p>
    <w:p w:rsidR="002814D2" w:rsidRPr="008A5595" w:rsidRDefault="002814D2" w:rsidP="00AF72AE">
      <w:pPr>
        <w:numPr>
          <w:ilvl w:val="0"/>
          <w:numId w:val="157"/>
        </w:numPr>
        <w:tabs>
          <w:tab w:val="left" w:pos="567"/>
        </w:tabs>
        <w:suppressAutoHyphens w:val="0"/>
        <w:spacing w:after="0"/>
        <w:ind w:left="0" w:firstLine="284"/>
        <w:jc w:val="both"/>
        <w:rPr>
          <w:rFonts w:ascii="Times New Roman" w:hAnsi="Times New Roman" w:cs="Times New Roman"/>
          <w:sz w:val="24"/>
          <w:szCs w:val="24"/>
        </w:rPr>
      </w:pPr>
      <w:r w:rsidRPr="008A5595">
        <w:rPr>
          <w:rFonts w:ascii="Times New Roman" w:hAnsi="Times New Roman" w:cs="Times New Roman"/>
          <w:sz w:val="24"/>
          <w:szCs w:val="24"/>
        </w:rPr>
        <w:t xml:space="preserve">при необходимости предусматривается участие в образовательно-коррекционной работе </w:t>
      </w:r>
      <w:proofErr w:type="spellStart"/>
      <w:r w:rsidRPr="008A5595">
        <w:rPr>
          <w:rFonts w:ascii="Times New Roman" w:hAnsi="Times New Roman" w:cs="Times New Roman"/>
          <w:sz w:val="24"/>
          <w:szCs w:val="24"/>
        </w:rPr>
        <w:t>тьютора</w:t>
      </w:r>
      <w:proofErr w:type="spellEnd"/>
      <w:r w:rsidRPr="008A5595">
        <w:rPr>
          <w:rFonts w:ascii="Times New Roman" w:hAnsi="Times New Roman" w:cs="Times New Roman"/>
          <w:sz w:val="24"/>
          <w:szCs w:val="24"/>
        </w:rPr>
        <w:t>,  ассистента, медицинских работников, необходимых для сопровождения глухого обучающегося, инженера, имеющего соответствующую квалификацию в обслуживании звукоусиливающей  аппаратуры.</w:t>
      </w:r>
    </w:p>
    <w:p w:rsidR="002814D2" w:rsidRPr="008A5595" w:rsidRDefault="000317EB"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 xml:space="preserve"> </w:t>
      </w:r>
      <w:r w:rsidR="002814D2" w:rsidRPr="008A5595">
        <w:rPr>
          <w:rFonts w:ascii="Times New Roman" w:hAnsi="Times New Roman" w:cs="Times New Roman"/>
          <w:sz w:val="24"/>
          <w:szCs w:val="24"/>
        </w:rPr>
        <w:t xml:space="preserve">Финансирование рассчитывается с учетом рекомендаций ПМПК, ИПР инвалида в соответствии с кадровыми и материально – техническими условиями реализации АООП, требованиями к наполняемости классов в соответствии с </w:t>
      </w:r>
      <w:proofErr w:type="spellStart"/>
      <w:r w:rsidR="002814D2" w:rsidRPr="008A5595">
        <w:rPr>
          <w:rFonts w:ascii="Times New Roman" w:hAnsi="Times New Roman" w:cs="Times New Roman"/>
          <w:sz w:val="24"/>
          <w:szCs w:val="24"/>
        </w:rPr>
        <w:t>СанПиНом</w:t>
      </w:r>
      <w:proofErr w:type="spellEnd"/>
      <w:r w:rsidR="002814D2" w:rsidRPr="008A5595">
        <w:rPr>
          <w:rFonts w:ascii="Times New Roman" w:hAnsi="Times New Roman" w:cs="Times New Roman"/>
          <w:sz w:val="24"/>
          <w:szCs w:val="24"/>
        </w:rPr>
        <w:t xml:space="preserve">. </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 xml:space="preserve">Таким образом, финансирование АООП НОО для каждого </w:t>
      </w:r>
      <w:r w:rsidRPr="008A5595">
        <w:rPr>
          <w:rFonts w:ascii="Times New Roman" w:hAnsi="Times New Roman" w:cs="Times New Roman"/>
          <w:color w:val="000000"/>
          <w:sz w:val="24"/>
          <w:szCs w:val="24"/>
        </w:rPr>
        <w:t>слабослышащего или позднооглохшего</w:t>
      </w:r>
      <w:r w:rsidRPr="008A5595">
        <w:rPr>
          <w:rFonts w:ascii="Times New Roman" w:hAnsi="Times New Roman" w:cs="Times New Roman"/>
          <w:sz w:val="24"/>
          <w:szCs w:val="24"/>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pacing w:val="-1"/>
          <w:sz w:val="24"/>
          <w:szCs w:val="24"/>
        </w:rPr>
        <w:t>Г</w:t>
      </w:r>
      <w:r w:rsidRPr="008A5595">
        <w:rPr>
          <w:rFonts w:ascii="Times New Roman" w:hAnsi="Times New Roman" w:cs="Times New Roman"/>
          <w:sz w:val="24"/>
          <w:szCs w:val="24"/>
        </w:rPr>
        <w:t>осуд</w:t>
      </w:r>
      <w:r w:rsidRPr="008A5595">
        <w:rPr>
          <w:rFonts w:ascii="Times New Roman" w:hAnsi="Times New Roman" w:cs="Times New Roman"/>
          <w:spacing w:val="-1"/>
          <w:sz w:val="24"/>
          <w:szCs w:val="24"/>
        </w:rPr>
        <w:t>а</w:t>
      </w:r>
      <w:r w:rsidRPr="008A5595">
        <w:rPr>
          <w:rFonts w:ascii="Times New Roman" w:hAnsi="Times New Roman" w:cs="Times New Roman"/>
          <w:sz w:val="24"/>
          <w:szCs w:val="24"/>
        </w:rPr>
        <w:t>рс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ве</w:t>
      </w:r>
      <w:r w:rsidRPr="008A5595">
        <w:rPr>
          <w:rFonts w:ascii="Times New Roman" w:hAnsi="Times New Roman" w:cs="Times New Roman"/>
          <w:spacing w:val="-1"/>
          <w:sz w:val="24"/>
          <w:szCs w:val="24"/>
        </w:rPr>
        <w:t>нн</w:t>
      </w:r>
      <w:r w:rsidRPr="008A5595">
        <w:rPr>
          <w:rFonts w:ascii="Times New Roman" w:hAnsi="Times New Roman" w:cs="Times New Roman"/>
          <w:spacing w:val="2"/>
          <w:sz w:val="24"/>
          <w:szCs w:val="24"/>
        </w:rPr>
        <w:t>о</w:t>
      </w:r>
      <w:r w:rsidRPr="008A5595">
        <w:rPr>
          <w:rFonts w:ascii="Times New Roman" w:hAnsi="Times New Roman" w:cs="Times New Roman"/>
          <w:sz w:val="24"/>
          <w:szCs w:val="24"/>
        </w:rPr>
        <w:t xml:space="preserve">е   </w:t>
      </w:r>
      <w:r w:rsidRPr="008A5595">
        <w:rPr>
          <w:rFonts w:ascii="Times New Roman" w:hAnsi="Times New Roman" w:cs="Times New Roman"/>
          <w:spacing w:val="-1"/>
          <w:sz w:val="24"/>
          <w:szCs w:val="24"/>
        </w:rPr>
        <w:t>з</w:t>
      </w:r>
      <w:r w:rsidRPr="008A5595">
        <w:rPr>
          <w:rFonts w:ascii="Times New Roman" w:hAnsi="Times New Roman" w:cs="Times New Roman"/>
          <w:sz w:val="24"/>
          <w:szCs w:val="24"/>
        </w:rPr>
        <w:t>ад</w:t>
      </w:r>
      <w:r w:rsidRPr="008A5595">
        <w:rPr>
          <w:rFonts w:ascii="Times New Roman" w:hAnsi="Times New Roman" w:cs="Times New Roman"/>
          <w:spacing w:val="-1"/>
          <w:sz w:val="24"/>
          <w:szCs w:val="24"/>
        </w:rPr>
        <w:t>ани</w:t>
      </w:r>
      <w:r w:rsidRPr="008A5595">
        <w:rPr>
          <w:rFonts w:ascii="Times New Roman" w:hAnsi="Times New Roman" w:cs="Times New Roman"/>
          <w:sz w:val="24"/>
          <w:szCs w:val="24"/>
        </w:rPr>
        <w:t xml:space="preserve">е  </w:t>
      </w:r>
      <w:r w:rsidRPr="008A5595">
        <w:rPr>
          <w:rFonts w:ascii="Times New Roman" w:hAnsi="Times New Roman" w:cs="Times New Roman"/>
          <w:spacing w:val="8"/>
          <w:sz w:val="24"/>
          <w:szCs w:val="24"/>
        </w:rPr>
        <w:t xml:space="preserve"> </w:t>
      </w:r>
      <w:r w:rsidRPr="008A5595">
        <w:rPr>
          <w:rFonts w:ascii="Times New Roman" w:hAnsi="Times New Roman" w:cs="Times New Roman"/>
          <w:sz w:val="24"/>
          <w:szCs w:val="24"/>
        </w:rPr>
        <w:t>у</w:t>
      </w:r>
      <w:r w:rsidRPr="008A5595">
        <w:rPr>
          <w:rFonts w:ascii="Times New Roman" w:hAnsi="Times New Roman" w:cs="Times New Roman"/>
          <w:spacing w:val="-1"/>
          <w:sz w:val="24"/>
          <w:szCs w:val="24"/>
        </w:rPr>
        <w:t>ч</w:t>
      </w:r>
      <w:r w:rsidRPr="008A5595">
        <w:rPr>
          <w:rFonts w:ascii="Times New Roman" w:hAnsi="Times New Roman" w:cs="Times New Roman"/>
          <w:sz w:val="24"/>
          <w:szCs w:val="24"/>
        </w:rPr>
        <w:t>ред</w:t>
      </w:r>
      <w:r w:rsidRPr="008A5595">
        <w:rPr>
          <w:rFonts w:ascii="Times New Roman" w:hAnsi="Times New Roman" w:cs="Times New Roman"/>
          <w:spacing w:val="-1"/>
          <w:sz w:val="24"/>
          <w:szCs w:val="24"/>
        </w:rPr>
        <w:t>ит</w:t>
      </w:r>
      <w:r w:rsidRPr="008A5595">
        <w:rPr>
          <w:rFonts w:ascii="Times New Roman" w:hAnsi="Times New Roman" w:cs="Times New Roman"/>
          <w:sz w:val="24"/>
          <w:szCs w:val="24"/>
        </w:rPr>
        <w:t xml:space="preserve">еля  </w:t>
      </w:r>
      <w:r w:rsidRPr="008A5595">
        <w:rPr>
          <w:rFonts w:ascii="Times New Roman" w:hAnsi="Times New Roman" w:cs="Times New Roman"/>
          <w:spacing w:val="2"/>
          <w:sz w:val="24"/>
          <w:szCs w:val="24"/>
        </w:rPr>
        <w:t xml:space="preserve"> </w:t>
      </w:r>
      <w:r w:rsidRPr="008A5595">
        <w:rPr>
          <w:rFonts w:ascii="Times New Roman" w:hAnsi="Times New Roman" w:cs="Times New Roman"/>
          <w:sz w:val="24"/>
          <w:szCs w:val="24"/>
        </w:rPr>
        <w:t>об</w:t>
      </w:r>
      <w:r w:rsidRPr="008A5595">
        <w:rPr>
          <w:rFonts w:ascii="Times New Roman" w:hAnsi="Times New Roman" w:cs="Times New Roman"/>
          <w:spacing w:val="-1"/>
          <w:sz w:val="24"/>
          <w:szCs w:val="24"/>
        </w:rPr>
        <w:t>е</w:t>
      </w:r>
      <w:r w:rsidRPr="008A5595">
        <w:rPr>
          <w:rFonts w:ascii="Times New Roman" w:hAnsi="Times New Roman" w:cs="Times New Roman"/>
          <w:sz w:val="24"/>
          <w:szCs w:val="24"/>
        </w:rPr>
        <w:t>с</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е</w:t>
      </w:r>
      <w:r w:rsidRPr="008A5595">
        <w:rPr>
          <w:rFonts w:ascii="Times New Roman" w:hAnsi="Times New Roman" w:cs="Times New Roman"/>
          <w:spacing w:val="-1"/>
          <w:sz w:val="24"/>
          <w:szCs w:val="24"/>
        </w:rPr>
        <w:t>чи</w:t>
      </w:r>
      <w:r w:rsidRPr="008A5595">
        <w:rPr>
          <w:rFonts w:ascii="Times New Roman" w:hAnsi="Times New Roman" w:cs="Times New Roman"/>
          <w:sz w:val="24"/>
          <w:szCs w:val="24"/>
        </w:rPr>
        <w:t>в</w:t>
      </w:r>
      <w:r w:rsidRPr="008A5595">
        <w:rPr>
          <w:rFonts w:ascii="Times New Roman" w:hAnsi="Times New Roman" w:cs="Times New Roman"/>
          <w:spacing w:val="1"/>
          <w:sz w:val="24"/>
          <w:szCs w:val="24"/>
        </w:rPr>
        <w:t>а</w:t>
      </w:r>
      <w:r w:rsidRPr="008A5595">
        <w:rPr>
          <w:rFonts w:ascii="Times New Roman" w:hAnsi="Times New Roman" w:cs="Times New Roman"/>
          <w:sz w:val="24"/>
          <w:szCs w:val="24"/>
        </w:rPr>
        <w:t>ет соо</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ве</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w:t>
      </w:r>
      <w:r w:rsidRPr="008A5595">
        <w:rPr>
          <w:rFonts w:ascii="Times New Roman" w:hAnsi="Times New Roman" w:cs="Times New Roman"/>
          <w:spacing w:val="-1"/>
          <w:sz w:val="24"/>
          <w:szCs w:val="24"/>
        </w:rPr>
        <w:t>и</w:t>
      </w:r>
      <w:r w:rsidRPr="008A5595">
        <w:rPr>
          <w:rFonts w:ascii="Times New Roman" w:hAnsi="Times New Roman" w:cs="Times New Roman"/>
          <w:sz w:val="24"/>
          <w:szCs w:val="24"/>
        </w:rPr>
        <w:t xml:space="preserve">е </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о</w:t>
      </w:r>
      <w:r w:rsidRPr="008A5595">
        <w:rPr>
          <w:rFonts w:ascii="Times New Roman" w:hAnsi="Times New Roman" w:cs="Times New Roman"/>
          <w:spacing w:val="-1"/>
          <w:sz w:val="24"/>
          <w:szCs w:val="24"/>
        </w:rPr>
        <w:t>к</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з</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е</w:t>
      </w:r>
      <w:r w:rsidRPr="008A5595">
        <w:rPr>
          <w:rFonts w:ascii="Times New Roman" w:hAnsi="Times New Roman" w:cs="Times New Roman"/>
          <w:spacing w:val="2"/>
          <w:sz w:val="24"/>
          <w:szCs w:val="24"/>
        </w:rPr>
        <w:t>л</w:t>
      </w:r>
      <w:r w:rsidRPr="008A5595">
        <w:rPr>
          <w:rFonts w:ascii="Times New Roman" w:hAnsi="Times New Roman" w:cs="Times New Roman"/>
          <w:sz w:val="24"/>
          <w:szCs w:val="24"/>
        </w:rPr>
        <w:t>ей</w:t>
      </w:r>
      <w:r w:rsidRPr="008A5595">
        <w:rPr>
          <w:rFonts w:ascii="Times New Roman" w:hAnsi="Times New Roman" w:cs="Times New Roman"/>
          <w:spacing w:val="34"/>
          <w:sz w:val="24"/>
          <w:szCs w:val="24"/>
        </w:rPr>
        <w:t xml:space="preserve"> </w:t>
      </w:r>
      <w:r w:rsidRPr="008A5595">
        <w:rPr>
          <w:rFonts w:ascii="Times New Roman" w:hAnsi="Times New Roman" w:cs="Times New Roman"/>
          <w:sz w:val="24"/>
          <w:szCs w:val="24"/>
        </w:rPr>
        <w:t>объ</w:t>
      </w:r>
      <w:r w:rsidRPr="008A5595">
        <w:rPr>
          <w:rFonts w:ascii="Times New Roman" w:hAnsi="Times New Roman" w:cs="Times New Roman"/>
          <w:spacing w:val="-1"/>
          <w:sz w:val="24"/>
          <w:szCs w:val="24"/>
        </w:rPr>
        <w:t>е</w:t>
      </w:r>
      <w:r w:rsidRPr="008A5595">
        <w:rPr>
          <w:rFonts w:ascii="Times New Roman" w:hAnsi="Times New Roman" w:cs="Times New Roman"/>
          <w:sz w:val="24"/>
          <w:szCs w:val="24"/>
        </w:rPr>
        <w:t>мов</w:t>
      </w:r>
      <w:r w:rsidRPr="008A5595">
        <w:rPr>
          <w:rFonts w:ascii="Times New Roman" w:hAnsi="Times New Roman" w:cs="Times New Roman"/>
          <w:spacing w:val="31"/>
          <w:sz w:val="24"/>
          <w:szCs w:val="24"/>
        </w:rPr>
        <w:t xml:space="preserve"> </w:t>
      </w:r>
      <w:r w:rsidRPr="008A5595">
        <w:rPr>
          <w:rFonts w:ascii="Times New Roman" w:hAnsi="Times New Roman" w:cs="Times New Roman"/>
          <w:sz w:val="24"/>
          <w:szCs w:val="24"/>
        </w:rPr>
        <w:t>и</w:t>
      </w:r>
      <w:r w:rsidRPr="008A5595">
        <w:rPr>
          <w:rFonts w:ascii="Times New Roman" w:hAnsi="Times New Roman" w:cs="Times New Roman"/>
          <w:spacing w:val="41"/>
          <w:sz w:val="24"/>
          <w:szCs w:val="24"/>
        </w:rPr>
        <w:t xml:space="preserve"> </w:t>
      </w:r>
      <w:r w:rsidRPr="008A5595">
        <w:rPr>
          <w:rFonts w:ascii="Times New Roman" w:hAnsi="Times New Roman" w:cs="Times New Roman"/>
          <w:spacing w:val="-1"/>
          <w:sz w:val="24"/>
          <w:szCs w:val="24"/>
        </w:rPr>
        <w:t>к</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ч</w:t>
      </w:r>
      <w:r w:rsidRPr="008A5595">
        <w:rPr>
          <w:rFonts w:ascii="Times New Roman" w:hAnsi="Times New Roman" w:cs="Times New Roman"/>
          <w:sz w:val="24"/>
          <w:szCs w:val="24"/>
        </w:rPr>
        <w:t>ес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ва</w:t>
      </w:r>
      <w:r w:rsidRPr="008A5595">
        <w:rPr>
          <w:rFonts w:ascii="Times New Roman" w:hAnsi="Times New Roman" w:cs="Times New Roman"/>
          <w:spacing w:val="34"/>
          <w:sz w:val="24"/>
          <w:szCs w:val="24"/>
        </w:rPr>
        <w:t xml:space="preserve"> </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редо</w:t>
      </w:r>
      <w:r w:rsidRPr="008A5595">
        <w:rPr>
          <w:rFonts w:ascii="Times New Roman" w:hAnsi="Times New Roman" w:cs="Times New Roman"/>
          <w:spacing w:val="-1"/>
          <w:sz w:val="24"/>
          <w:szCs w:val="24"/>
        </w:rPr>
        <w:t>ст</w:t>
      </w:r>
      <w:r w:rsidRPr="008A5595">
        <w:rPr>
          <w:rFonts w:ascii="Times New Roman" w:hAnsi="Times New Roman" w:cs="Times New Roman"/>
          <w:sz w:val="24"/>
          <w:szCs w:val="24"/>
        </w:rPr>
        <w:t>авляемых</w:t>
      </w:r>
      <w:r w:rsidRPr="008A5595">
        <w:rPr>
          <w:rFonts w:ascii="Times New Roman" w:hAnsi="Times New Roman" w:cs="Times New Roman"/>
          <w:spacing w:val="29"/>
          <w:sz w:val="24"/>
          <w:szCs w:val="24"/>
        </w:rPr>
        <w:t xml:space="preserve"> </w:t>
      </w:r>
      <w:r w:rsidRPr="008A5595">
        <w:rPr>
          <w:rFonts w:ascii="Times New Roman" w:hAnsi="Times New Roman" w:cs="Times New Roman"/>
          <w:sz w:val="24"/>
          <w:szCs w:val="24"/>
        </w:rPr>
        <w:t>обр</w:t>
      </w:r>
      <w:r w:rsidRPr="008A5595">
        <w:rPr>
          <w:rFonts w:ascii="Times New Roman" w:hAnsi="Times New Roman" w:cs="Times New Roman"/>
          <w:spacing w:val="-1"/>
          <w:sz w:val="24"/>
          <w:szCs w:val="24"/>
        </w:rPr>
        <w:t>аз</w:t>
      </w:r>
      <w:r w:rsidRPr="008A5595">
        <w:rPr>
          <w:rFonts w:ascii="Times New Roman" w:hAnsi="Times New Roman" w:cs="Times New Roman"/>
          <w:sz w:val="24"/>
          <w:szCs w:val="24"/>
        </w:rPr>
        <w:t>ова</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ель</w:t>
      </w:r>
      <w:r w:rsidRPr="008A5595">
        <w:rPr>
          <w:rFonts w:ascii="Times New Roman" w:hAnsi="Times New Roman" w:cs="Times New Roman"/>
          <w:spacing w:val="-1"/>
          <w:sz w:val="24"/>
          <w:szCs w:val="24"/>
        </w:rPr>
        <w:t>н</w:t>
      </w:r>
      <w:r w:rsidRPr="008A5595">
        <w:rPr>
          <w:rFonts w:ascii="Times New Roman" w:hAnsi="Times New Roman" w:cs="Times New Roman"/>
          <w:spacing w:val="1"/>
          <w:sz w:val="24"/>
          <w:szCs w:val="24"/>
        </w:rPr>
        <w:t>ых</w:t>
      </w:r>
      <w:r w:rsidRPr="008A5595">
        <w:rPr>
          <w:rFonts w:ascii="Times New Roman" w:hAnsi="Times New Roman" w:cs="Times New Roman"/>
          <w:spacing w:val="32"/>
          <w:sz w:val="24"/>
          <w:szCs w:val="24"/>
        </w:rPr>
        <w:t xml:space="preserve"> </w:t>
      </w:r>
      <w:r w:rsidRPr="008A5595">
        <w:rPr>
          <w:rFonts w:ascii="Times New Roman" w:hAnsi="Times New Roman" w:cs="Times New Roman"/>
          <w:sz w:val="24"/>
          <w:szCs w:val="24"/>
        </w:rPr>
        <w:t>услуг</w:t>
      </w:r>
      <w:r w:rsidRPr="008A5595">
        <w:rPr>
          <w:rFonts w:ascii="Times New Roman" w:hAnsi="Times New Roman" w:cs="Times New Roman"/>
          <w:spacing w:val="39"/>
          <w:sz w:val="24"/>
          <w:szCs w:val="24"/>
        </w:rPr>
        <w:t xml:space="preserve"> </w:t>
      </w:r>
      <w:r w:rsidRPr="008A5595">
        <w:rPr>
          <w:rFonts w:ascii="Times New Roman" w:hAnsi="Times New Roman" w:cs="Times New Roman"/>
          <w:sz w:val="24"/>
          <w:szCs w:val="24"/>
        </w:rPr>
        <w:t>ра</w:t>
      </w:r>
      <w:r w:rsidRPr="008A5595">
        <w:rPr>
          <w:rFonts w:ascii="Times New Roman" w:hAnsi="Times New Roman" w:cs="Times New Roman"/>
          <w:spacing w:val="-1"/>
          <w:sz w:val="24"/>
          <w:szCs w:val="24"/>
        </w:rPr>
        <w:t>з</w:t>
      </w:r>
      <w:r w:rsidRPr="008A5595">
        <w:rPr>
          <w:rFonts w:ascii="Times New Roman" w:hAnsi="Times New Roman" w:cs="Times New Roman"/>
          <w:sz w:val="24"/>
          <w:szCs w:val="24"/>
        </w:rPr>
        <w:t>м</w:t>
      </w:r>
      <w:r w:rsidRPr="008A5595">
        <w:rPr>
          <w:rFonts w:ascii="Times New Roman" w:hAnsi="Times New Roman" w:cs="Times New Roman"/>
          <w:spacing w:val="-1"/>
          <w:sz w:val="24"/>
          <w:szCs w:val="24"/>
        </w:rPr>
        <w:t>е</w:t>
      </w:r>
      <w:r w:rsidRPr="008A5595">
        <w:rPr>
          <w:rFonts w:ascii="Times New Roman" w:hAnsi="Times New Roman" w:cs="Times New Roman"/>
          <w:sz w:val="24"/>
          <w:szCs w:val="24"/>
        </w:rPr>
        <w:t>рам</w:t>
      </w:r>
      <w:r w:rsidRPr="008A5595">
        <w:rPr>
          <w:rFonts w:ascii="Times New Roman" w:hAnsi="Times New Roman" w:cs="Times New Roman"/>
          <w:spacing w:val="33"/>
          <w:sz w:val="24"/>
          <w:szCs w:val="24"/>
        </w:rPr>
        <w:t xml:space="preserve"> </w:t>
      </w:r>
      <w:r w:rsidRPr="008A5595">
        <w:rPr>
          <w:rFonts w:ascii="Times New Roman" w:hAnsi="Times New Roman" w:cs="Times New Roman"/>
          <w:spacing w:val="-1"/>
          <w:sz w:val="24"/>
          <w:szCs w:val="24"/>
        </w:rPr>
        <w:t>н</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равляемых</w:t>
      </w:r>
      <w:r w:rsidRPr="008A5595">
        <w:rPr>
          <w:rFonts w:ascii="Times New Roman" w:hAnsi="Times New Roman" w:cs="Times New Roman"/>
          <w:spacing w:val="29"/>
          <w:sz w:val="24"/>
          <w:szCs w:val="24"/>
        </w:rPr>
        <w:t xml:space="preserve"> </w:t>
      </w:r>
      <w:r w:rsidRPr="008A5595">
        <w:rPr>
          <w:rFonts w:ascii="Times New Roman" w:hAnsi="Times New Roman" w:cs="Times New Roman"/>
          <w:spacing w:val="-1"/>
          <w:sz w:val="24"/>
          <w:szCs w:val="24"/>
        </w:rPr>
        <w:t>н</w:t>
      </w:r>
      <w:r w:rsidRPr="008A5595">
        <w:rPr>
          <w:rFonts w:ascii="Times New Roman" w:hAnsi="Times New Roman" w:cs="Times New Roman"/>
          <w:sz w:val="24"/>
          <w:szCs w:val="24"/>
        </w:rPr>
        <w:t>а</w:t>
      </w:r>
      <w:r w:rsidRPr="008A5595">
        <w:rPr>
          <w:rFonts w:ascii="Times New Roman" w:hAnsi="Times New Roman" w:cs="Times New Roman"/>
          <w:spacing w:val="40"/>
          <w:sz w:val="24"/>
          <w:szCs w:val="24"/>
        </w:rPr>
        <w:t xml:space="preserve"> </w:t>
      </w:r>
      <w:r w:rsidRPr="008A5595">
        <w:rPr>
          <w:rFonts w:ascii="Times New Roman" w:hAnsi="Times New Roman" w:cs="Times New Roman"/>
          <w:spacing w:val="1"/>
          <w:sz w:val="24"/>
          <w:szCs w:val="24"/>
        </w:rPr>
        <w:t>э</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и</w:t>
      </w:r>
      <w:r w:rsidRPr="008A5595">
        <w:rPr>
          <w:rFonts w:ascii="Times New Roman" w:hAnsi="Times New Roman" w:cs="Times New Roman"/>
          <w:spacing w:val="39"/>
          <w:sz w:val="24"/>
          <w:szCs w:val="24"/>
        </w:rPr>
        <w:t xml:space="preserve"> </w:t>
      </w:r>
      <w:r w:rsidRPr="008A5595">
        <w:rPr>
          <w:rFonts w:ascii="Times New Roman" w:hAnsi="Times New Roman" w:cs="Times New Roman"/>
          <w:spacing w:val="-1"/>
          <w:sz w:val="24"/>
          <w:szCs w:val="24"/>
        </w:rPr>
        <w:t>ц</w:t>
      </w:r>
      <w:r w:rsidRPr="008A5595">
        <w:rPr>
          <w:rFonts w:ascii="Times New Roman" w:hAnsi="Times New Roman" w:cs="Times New Roman"/>
          <w:sz w:val="24"/>
          <w:szCs w:val="24"/>
        </w:rPr>
        <w:t>ели сред</w:t>
      </w:r>
      <w:r w:rsidRPr="008A5595">
        <w:rPr>
          <w:rFonts w:ascii="Times New Roman" w:hAnsi="Times New Roman" w:cs="Times New Roman"/>
          <w:spacing w:val="-1"/>
          <w:sz w:val="24"/>
          <w:szCs w:val="24"/>
        </w:rPr>
        <w:t>ст</w:t>
      </w:r>
      <w:r w:rsidRPr="008A5595">
        <w:rPr>
          <w:rFonts w:ascii="Times New Roman" w:hAnsi="Times New Roman" w:cs="Times New Roman"/>
          <w:sz w:val="24"/>
          <w:szCs w:val="24"/>
        </w:rPr>
        <w:t>в</w:t>
      </w:r>
      <w:r w:rsidRPr="008A5595">
        <w:rPr>
          <w:rFonts w:ascii="Times New Roman" w:hAnsi="Times New Roman" w:cs="Times New Roman"/>
          <w:spacing w:val="-4"/>
          <w:sz w:val="24"/>
          <w:szCs w:val="24"/>
        </w:rPr>
        <w:t xml:space="preserve"> </w:t>
      </w:r>
      <w:r w:rsidRPr="008A5595">
        <w:rPr>
          <w:rFonts w:ascii="Times New Roman" w:hAnsi="Times New Roman" w:cs="Times New Roman"/>
          <w:spacing w:val="-2"/>
          <w:sz w:val="24"/>
          <w:szCs w:val="24"/>
        </w:rPr>
        <w:t>б</w:t>
      </w:r>
      <w:r w:rsidRPr="008A5595">
        <w:rPr>
          <w:rFonts w:ascii="Times New Roman" w:hAnsi="Times New Roman" w:cs="Times New Roman"/>
          <w:sz w:val="24"/>
          <w:szCs w:val="24"/>
        </w:rPr>
        <w:t>юдже</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а</w:t>
      </w:r>
      <w:r w:rsidRPr="008A5595">
        <w:rPr>
          <w:rFonts w:ascii="Times New Roman" w:hAnsi="Times New Roman" w:cs="Times New Roman"/>
          <w:spacing w:val="-5"/>
          <w:sz w:val="24"/>
          <w:szCs w:val="24"/>
        </w:rPr>
        <w:t xml:space="preserve"> </w:t>
      </w:r>
      <w:r w:rsidR="000317EB" w:rsidRPr="008A5595">
        <w:rPr>
          <w:rFonts w:ascii="Times New Roman" w:hAnsi="Times New Roman" w:cs="Times New Roman"/>
          <w:spacing w:val="-5"/>
          <w:sz w:val="24"/>
          <w:szCs w:val="24"/>
        </w:rPr>
        <w:t>Ярославской</w:t>
      </w:r>
      <w:r w:rsidRPr="008A5595">
        <w:rPr>
          <w:rFonts w:ascii="Times New Roman" w:hAnsi="Times New Roman" w:cs="Times New Roman"/>
          <w:spacing w:val="-5"/>
          <w:sz w:val="24"/>
          <w:szCs w:val="24"/>
        </w:rPr>
        <w:t xml:space="preserve"> области</w:t>
      </w:r>
      <w:r w:rsidRPr="008A5595">
        <w:rPr>
          <w:rFonts w:ascii="Times New Roman" w:hAnsi="Times New Roman" w:cs="Times New Roman"/>
          <w:sz w:val="24"/>
          <w:szCs w:val="24"/>
        </w:rPr>
        <w:t>.</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Госуд</w:t>
      </w:r>
      <w:r w:rsidRPr="008A5595">
        <w:rPr>
          <w:rFonts w:ascii="Times New Roman" w:hAnsi="Times New Roman" w:cs="Times New Roman"/>
          <w:spacing w:val="-1"/>
          <w:sz w:val="24"/>
          <w:szCs w:val="24"/>
        </w:rPr>
        <w:t>а</w:t>
      </w:r>
      <w:r w:rsidRPr="008A5595">
        <w:rPr>
          <w:rFonts w:ascii="Times New Roman" w:hAnsi="Times New Roman" w:cs="Times New Roman"/>
          <w:sz w:val="24"/>
          <w:szCs w:val="24"/>
        </w:rPr>
        <w:t>рс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ве</w:t>
      </w:r>
      <w:r w:rsidRPr="008A5595">
        <w:rPr>
          <w:rFonts w:ascii="Times New Roman" w:hAnsi="Times New Roman" w:cs="Times New Roman"/>
          <w:spacing w:val="-1"/>
          <w:sz w:val="24"/>
          <w:szCs w:val="24"/>
        </w:rPr>
        <w:t>нн</w:t>
      </w:r>
      <w:r w:rsidRPr="008A5595">
        <w:rPr>
          <w:rFonts w:ascii="Times New Roman" w:hAnsi="Times New Roman" w:cs="Times New Roman"/>
          <w:spacing w:val="2"/>
          <w:sz w:val="24"/>
          <w:szCs w:val="24"/>
        </w:rPr>
        <w:t>ое</w:t>
      </w:r>
      <w:r w:rsidRPr="008A5595">
        <w:rPr>
          <w:rFonts w:ascii="Times New Roman" w:hAnsi="Times New Roman" w:cs="Times New Roman"/>
          <w:spacing w:val="52"/>
          <w:sz w:val="24"/>
          <w:szCs w:val="24"/>
        </w:rPr>
        <w:t xml:space="preserve"> </w:t>
      </w:r>
      <w:r w:rsidRPr="008A5595">
        <w:rPr>
          <w:rFonts w:ascii="Times New Roman" w:hAnsi="Times New Roman" w:cs="Times New Roman"/>
          <w:spacing w:val="-1"/>
          <w:sz w:val="24"/>
          <w:szCs w:val="24"/>
        </w:rPr>
        <w:t>з</w:t>
      </w:r>
      <w:r w:rsidRPr="008A5595">
        <w:rPr>
          <w:rFonts w:ascii="Times New Roman" w:hAnsi="Times New Roman" w:cs="Times New Roman"/>
          <w:sz w:val="24"/>
          <w:szCs w:val="24"/>
        </w:rPr>
        <w:t>ад</w:t>
      </w:r>
      <w:r w:rsidRPr="008A5595">
        <w:rPr>
          <w:rFonts w:ascii="Times New Roman" w:hAnsi="Times New Roman" w:cs="Times New Roman"/>
          <w:spacing w:val="-1"/>
          <w:sz w:val="24"/>
          <w:szCs w:val="24"/>
        </w:rPr>
        <w:t>ание</w:t>
      </w:r>
      <w:r w:rsidRPr="008A5595">
        <w:rPr>
          <w:rFonts w:ascii="Times New Roman" w:hAnsi="Times New Roman" w:cs="Times New Roman"/>
          <w:spacing w:val="59"/>
          <w:sz w:val="24"/>
          <w:szCs w:val="24"/>
        </w:rPr>
        <w:t xml:space="preserve"> </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о  о</w:t>
      </w:r>
      <w:r w:rsidRPr="008A5595">
        <w:rPr>
          <w:rFonts w:ascii="Times New Roman" w:hAnsi="Times New Roman" w:cs="Times New Roman"/>
          <w:spacing w:val="-1"/>
          <w:sz w:val="24"/>
          <w:szCs w:val="24"/>
        </w:rPr>
        <w:t>к</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з</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ни</w:t>
      </w:r>
      <w:r w:rsidRPr="008A5595">
        <w:rPr>
          <w:rFonts w:ascii="Times New Roman" w:hAnsi="Times New Roman" w:cs="Times New Roman"/>
          <w:sz w:val="24"/>
          <w:szCs w:val="24"/>
        </w:rPr>
        <w:t>ю</w:t>
      </w:r>
      <w:r w:rsidRPr="008A5595">
        <w:rPr>
          <w:rFonts w:ascii="Times New Roman" w:hAnsi="Times New Roman" w:cs="Times New Roman"/>
          <w:spacing w:val="57"/>
          <w:sz w:val="24"/>
          <w:szCs w:val="24"/>
        </w:rPr>
        <w:t xml:space="preserve"> </w:t>
      </w:r>
      <w:r w:rsidRPr="008A5595">
        <w:rPr>
          <w:rFonts w:ascii="Times New Roman" w:hAnsi="Times New Roman" w:cs="Times New Roman"/>
          <w:sz w:val="24"/>
          <w:szCs w:val="24"/>
        </w:rPr>
        <w:t>обр</w:t>
      </w:r>
      <w:r w:rsidRPr="008A5595">
        <w:rPr>
          <w:rFonts w:ascii="Times New Roman" w:hAnsi="Times New Roman" w:cs="Times New Roman"/>
          <w:spacing w:val="-1"/>
          <w:sz w:val="24"/>
          <w:szCs w:val="24"/>
        </w:rPr>
        <w:t>аз</w:t>
      </w:r>
      <w:r w:rsidRPr="008A5595">
        <w:rPr>
          <w:rFonts w:ascii="Times New Roman" w:hAnsi="Times New Roman" w:cs="Times New Roman"/>
          <w:sz w:val="24"/>
          <w:szCs w:val="24"/>
        </w:rPr>
        <w:t>ова</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ель</w:t>
      </w:r>
      <w:r w:rsidRPr="008A5595">
        <w:rPr>
          <w:rFonts w:ascii="Times New Roman" w:hAnsi="Times New Roman" w:cs="Times New Roman"/>
          <w:spacing w:val="-1"/>
          <w:sz w:val="24"/>
          <w:szCs w:val="24"/>
        </w:rPr>
        <w:t>н</w:t>
      </w:r>
      <w:r w:rsidRPr="008A5595">
        <w:rPr>
          <w:rFonts w:ascii="Times New Roman" w:hAnsi="Times New Roman" w:cs="Times New Roman"/>
          <w:spacing w:val="1"/>
          <w:sz w:val="24"/>
          <w:szCs w:val="24"/>
        </w:rPr>
        <w:t>ы</w:t>
      </w:r>
      <w:r w:rsidRPr="008A5595">
        <w:rPr>
          <w:rFonts w:ascii="Times New Roman" w:hAnsi="Times New Roman" w:cs="Times New Roman"/>
          <w:sz w:val="24"/>
          <w:szCs w:val="24"/>
        </w:rPr>
        <w:t>х</w:t>
      </w:r>
      <w:r w:rsidRPr="008A5595">
        <w:rPr>
          <w:rFonts w:ascii="Times New Roman" w:hAnsi="Times New Roman" w:cs="Times New Roman"/>
          <w:spacing w:val="53"/>
          <w:sz w:val="24"/>
          <w:szCs w:val="24"/>
        </w:rPr>
        <w:t xml:space="preserve"> </w:t>
      </w:r>
      <w:r w:rsidRPr="008A5595">
        <w:rPr>
          <w:rFonts w:ascii="Times New Roman" w:hAnsi="Times New Roman" w:cs="Times New Roman"/>
          <w:sz w:val="24"/>
          <w:szCs w:val="24"/>
        </w:rPr>
        <w:t>услуг</w:t>
      </w:r>
      <w:r w:rsidRPr="008A5595">
        <w:rPr>
          <w:rFonts w:ascii="Times New Roman" w:hAnsi="Times New Roman" w:cs="Times New Roman"/>
          <w:spacing w:val="59"/>
          <w:sz w:val="24"/>
          <w:szCs w:val="24"/>
        </w:rPr>
        <w:t xml:space="preserve"> </w:t>
      </w:r>
      <w:r w:rsidRPr="008A5595">
        <w:rPr>
          <w:rFonts w:ascii="Times New Roman" w:hAnsi="Times New Roman" w:cs="Times New Roman"/>
          <w:sz w:val="24"/>
          <w:szCs w:val="24"/>
        </w:rPr>
        <w:t>осу</w:t>
      </w:r>
      <w:r w:rsidRPr="008A5595">
        <w:rPr>
          <w:rFonts w:ascii="Times New Roman" w:hAnsi="Times New Roman" w:cs="Times New Roman"/>
          <w:spacing w:val="-1"/>
          <w:sz w:val="24"/>
          <w:szCs w:val="24"/>
        </w:rPr>
        <w:t>щ</w:t>
      </w:r>
      <w:r w:rsidRPr="008A5595">
        <w:rPr>
          <w:rFonts w:ascii="Times New Roman" w:hAnsi="Times New Roman" w:cs="Times New Roman"/>
          <w:sz w:val="24"/>
          <w:szCs w:val="24"/>
        </w:rPr>
        <w:t>ес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вляе</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ся</w:t>
      </w:r>
      <w:r w:rsidRPr="008A5595">
        <w:rPr>
          <w:rFonts w:ascii="Times New Roman" w:hAnsi="Times New Roman" w:cs="Times New Roman"/>
          <w:spacing w:val="51"/>
          <w:sz w:val="24"/>
          <w:szCs w:val="24"/>
        </w:rPr>
        <w:t xml:space="preserve"> </w:t>
      </w:r>
      <w:r w:rsidRPr="008A5595">
        <w:rPr>
          <w:rFonts w:ascii="Times New Roman" w:hAnsi="Times New Roman" w:cs="Times New Roman"/>
          <w:sz w:val="24"/>
          <w:szCs w:val="24"/>
        </w:rPr>
        <w:t xml:space="preserve">в  </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оряд</w:t>
      </w:r>
      <w:r w:rsidRPr="008A5595">
        <w:rPr>
          <w:rFonts w:ascii="Times New Roman" w:hAnsi="Times New Roman" w:cs="Times New Roman"/>
          <w:spacing w:val="-1"/>
          <w:sz w:val="24"/>
          <w:szCs w:val="24"/>
        </w:rPr>
        <w:t>к</w:t>
      </w:r>
      <w:r w:rsidRPr="008A5595">
        <w:rPr>
          <w:rFonts w:ascii="Times New Roman" w:hAnsi="Times New Roman" w:cs="Times New Roman"/>
          <w:sz w:val="24"/>
          <w:szCs w:val="24"/>
        </w:rPr>
        <w:t>е,</w:t>
      </w:r>
      <w:r w:rsidRPr="008A5595">
        <w:rPr>
          <w:rFonts w:ascii="Times New Roman" w:hAnsi="Times New Roman" w:cs="Times New Roman"/>
          <w:spacing w:val="54"/>
          <w:sz w:val="24"/>
          <w:szCs w:val="24"/>
        </w:rPr>
        <w:t xml:space="preserve"> </w:t>
      </w:r>
      <w:r w:rsidRPr="008A5595">
        <w:rPr>
          <w:rFonts w:ascii="Times New Roman" w:hAnsi="Times New Roman" w:cs="Times New Roman"/>
          <w:sz w:val="24"/>
          <w:szCs w:val="24"/>
        </w:rPr>
        <w:t>ус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а</w:t>
      </w:r>
      <w:r w:rsidRPr="008A5595">
        <w:rPr>
          <w:rFonts w:ascii="Times New Roman" w:hAnsi="Times New Roman" w:cs="Times New Roman"/>
          <w:spacing w:val="-1"/>
          <w:sz w:val="24"/>
          <w:szCs w:val="24"/>
        </w:rPr>
        <w:t>н</w:t>
      </w:r>
      <w:r w:rsidRPr="008A5595">
        <w:rPr>
          <w:rFonts w:ascii="Times New Roman" w:hAnsi="Times New Roman" w:cs="Times New Roman"/>
          <w:sz w:val="24"/>
          <w:szCs w:val="24"/>
        </w:rPr>
        <w:t>овле</w:t>
      </w:r>
      <w:r w:rsidRPr="008A5595">
        <w:rPr>
          <w:rFonts w:ascii="Times New Roman" w:hAnsi="Times New Roman" w:cs="Times New Roman"/>
          <w:spacing w:val="-1"/>
          <w:sz w:val="24"/>
          <w:szCs w:val="24"/>
        </w:rPr>
        <w:t>нн</w:t>
      </w:r>
      <w:r w:rsidRPr="008A5595">
        <w:rPr>
          <w:rFonts w:ascii="Times New Roman" w:hAnsi="Times New Roman" w:cs="Times New Roman"/>
          <w:sz w:val="24"/>
          <w:szCs w:val="24"/>
        </w:rPr>
        <w:t xml:space="preserve">ом  </w:t>
      </w:r>
      <w:r w:rsidRPr="008A5595">
        <w:rPr>
          <w:rFonts w:ascii="Times New Roman" w:hAnsi="Times New Roman" w:cs="Times New Roman"/>
          <w:spacing w:val="-1"/>
          <w:sz w:val="24"/>
          <w:szCs w:val="24"/>
        </w:rPr>
        <w:t>П</w:t>
      </w:r>
      <w:r w:rsidRPr="008A5595">
        <w:rPr>
          <w:rFonts w:ascii="Times New Roman" w:hAnsi="Times New Roman" w:cs="Times New Roman"/>
          <w:sz w:val="24"/>
          <w:szCs w:val="24"/>
        </w:rPr>
        <w:t>рав</w:t>
      </w:r>
      <w:r w:rsidRPr="008A5595">
        <w:rPr>
          <w:rFonts w:ascii="Times New Roman" w:hAnsi="Times New Roman" w:cs="Times New Roman"/>
          <w:spacing w:val="-1"/>
          <w:sz w:val="24"/>
          <w:szCs w:val="24"/>
        </w:rPr>
        <w:t>ит</w:t>
      </w:r>
      <w:r w:rsidRPr="008A5595">
        <w:rPr>
          <w:rFonts w:ascii="Times New Roman" w:hAnsi="Times New Roman" w:cs="Times New Roman"/>
          <w:sz w:val="24"/>
          <w:szCs w:val="24"/>
        </w:rPr>
        <w:t>ельс</w:t>
      </w:r>
      <w:r w:rsidRPr="008A5595">
        <w:rPr>
          <w:rFonts w:ascii="Times New Roman" w:hAnsi="Times New Roman" w:cs="Times New Roman"/>
          <w:spacing w:val="-1"/>
          <w:sz w:val="24"/>
          <w:szCs w:val="24"/>
        </w:rPr>
        <w:t>т</w:t>
      </w:r>
      <w:r w:rsidRPr="008A5595">
        <w:rPr>
          <w:rFonts w:ascii="Times New Roman" w:hAnsi="Times New Roman" w:cs="Times New Roman"/>
          <w:sz w:val="24"/>
          <w:szCs w:val="24"/>
        </w:rPr>
        <w:t>вом</w:t>
      </w:r>
      <w:r w:rsidRPr="008A5595">
        <w:rPr>
          <w:rFonts w:ascii="Times New Roman" w:hAnsi="Times New Roman" w:cs="Times New Roman"/>
          <w:spacing w:val="-5"/>
          <w:sz w:val="24"/>
          <w:szCs w:val="24"/>
        </w:rPr>
        <w:t xml:space="preserve"> </w:t>
      </w:r>
      <w:r w:rsidRPr="008A5595">
        <w:rPr>
          <w:rFonts w:ascii="Times New Roman" w:hAnsi="Times New Roman" w:cs="Times New Roman"/>
          <w:sz w:val="24"/>
          <w:szCs w:val="24"/>
        </w:rPr>
        <w:t>Росс</w:t>
      </w:r>
      <w:r w:rsidRPr="008A5595">
        <w:rPr>
          <w:rFonts w:ascii="Times New Roman" w:hAnsi="Times New Roman" w:cs="Times New Roman"/>
          <w:spacing w:val="-1"/>
          <w:sz w:val="24"/>
          <w:szCs w:val="24"/>
        </w:rPr>
        <w:t>ий</w:t>
      </w:r>
      <w:r w:rsidRPr="008A5595">
        <w:rPr>
          <w:rFonts w:ascii="Times New Roman" w:hAnsi="Times New Roman" w:cs="Times New Roman"/>
          <w:sz w:val="24"/>
          <w:szCs w:val="24"/>
        </w:rPr>
        <w:t>с</w:t>
      </w:r>
      <w:r w:rsidRPr="008A5595">
        <w:rPr>
          <w:rFonts w:ascii="Times New Roman" w:hAnsi="Times New Roman" w:cs="Times New Roman"/>
          <w:spacing w:val="-1"/>
          <w:sz w:val="24"/>
          <w:szCs w:val="24"/>
        </w:rPr>
        <w:t>к</w:t>
      </w:r>
      <w:r w:rsidRPr="008A5595">
        <w:rPr>
          <w:rFonts w:ascii="Times New Roman" w:hAnsi="Times New Roman" w:cs="Times New Roman"/>
          <w:sz w:val="24"/>
          <w:szCs w:val="24"/>
        </w:rPr>
        <w:t>ой</w:t>
      </w:r>
      <w:r w:rsidRPr="008A5595">
        <w:rPr>
          <w:rFonts w:ascii="Times New Roman" w:hAnsi="Times New Roman" w:cs="Times New Roman"/>
          <w:spacing w:val="-3"/>
          <w:sz w:val="24"/>
          <w:szCs w:val="24"/>
        </w:rPr>
        <w:t xml:space="preserve"> </w:t>
      </w:r>
      <w:r w:rsidRPr="008A5595">
        <w:rPr>
          <w:rFonts w:ascii="Times New Roman" w:hAnsi="Times New Roman" w:cs="Times New Roman"/>
          <w:sz w:val="24"/>
          <w:szCs w:val="24"/>
        </w:rPr>
        <w:t>Фед</w:t>
      </w:r>
      <w:r w:rsidRPr="008A5595">
        <w:rPr>
          <w:rFonts w:ascii="Times New Roman" w:hAnsi="Times New Roman" w:cs="Times New Roman"/>
          <w:spacing w:val="-1"/>
          <w:sz w:val="24"/>
          <w:szCs w:val="24"/>
        </w:rPr>
        <w:t>е</w:t>
      </w:r>
      <w:r w:rsidRPr="008A5595">
        <w:rPr>
          <w:rFonts w:ascii="Times New Roman" w:hAnsi="Times New Roman" w:cs="Times New Roman"/>
          <w:sz w:val="24"/>
          <w:szCs w:val="24"/>
        </w:rPr>
        <w:t>ра</w:t>
      </w:r>
      <w:r w:rsidRPr="008A5595">
        <w:rPr>
          <w:rFonts w:ascii="Times New Roman" w:hAnsi="Times New Roman" w:cs="Times New Roman"/>
          <w:spacing w:val="-1"/>
          <w:sz w:val="24"/>
          <w:szCs w:val="24"/>
        </w:rPr>
        <w:t>ции</w:t>
      </w:r>
      <w:r w:rsidRPr="008A5595">
        <w:rPr>
          <w:rFonts w:ascii="Times New Roman" w:hAnsi="Times New Roman" w:cs="Times New Roman"/>
          <w:sz w:val="24"/>
          <w:szCs w:val="24"/>
        </w:rPr>
        <w:t>,</w:t>
      </w:r>
      <w:r w:rsidRPr="008A5595">
        <w:rPr>
          <w:rFonts w:ascii="Times New Roman" w:hAnsi="Times New Roman" w:cs="Times New Roman"/>
          <w:spacing w:val="-4"/>
          <w:sz w:val="24"/>
          <w:szCs w:val="24"/>
        </w:rPr>
        <w:t xml:space="preserve"> </w:t>
      </w:r>
      <w:r w:rsidRPr="008A5595">
        <w:rPr>
          <w:rFonts w:ascii="Times New Roman" w:hAnsi="Times New Roman" w:cs="Times New Roman"/>
          <w:spacing w:val="-1"/>
          <w:sz w:val="24"/>
          <w:szCs w:val="24"/>
        </w:rPr>
        <w:t>н</w:t>
      </w:r>
      <w:r w:rsidRPr="008A5595">
        <w:rPr>
          <w:rFonts w:ascii="Times New Roman" w:hAnsi="Times New Roman" w:cs="Times New Roman"/>
          <w:sz w:val="24"/>
          <w:szCs w:val="24"/>
        </w:rPr>
        <w:t>а срок</w:t>
      </w:r>
      <w:r w:rsidRPr="008A5595">
        <w:rPr>
          <w:rFonts w:ascii="Times New Roman" w:hAnsi="Times New Roman" w:cs="Times New Roman"/>
          <w:spacing w:val="59"/>
          <w:sz w:val="24"/>
          <w:szCs w:val="24"/>
        </w:rPr>
        <w:t xml:space="preserve"> </w:t>
      </w:r>
      <w:r w:rsidRPr="008A5595">
        <w:rPr>
          <w:rFonts w:ascii="Times New Roman" w:hAnsi="Times New Roman" w:cs="Times New Roman"/>
          <w:sz w:val="24"/>
          <w:szCs w:val="24"/>
        </w:rPr>
        <w:t xml:space="preserve">1 </w:t>
      </w:r>
      <w:r w:rsidRPr="008A5595">
        <w:rPr>
          <w:rFonts w:ascii="Times New Roman" w:hAnsi="Times New Roman" w:cs="Times New Roman"/>
          <w:spacing w:val="-1"/>
          <w:sz w:val="24"/>
          <w:szCs w:val="24"/>
        </w:rPr>
        <w:t>г</w:t>
      </w:r>
      <w:r w:rsidRPr="008A5595">
        <w:rPr>
          <w:rFonts w:ascii="Times New Roman" w:hAnsi="Times New Roman" w:cs="Times New Roman"/>
          <w:sz w:val="24"/>
          <w:szCs w:val="24"/>
        </w:rPr>
        <w:t>од.</w:t>
      </w:r>
    </w:p>
    <w:p w:rsidR="002814D2" w:rsidRPr="008A5595" w:rsidRDefault="002814D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в </w:t>
      </w:r>
      <w:r w:rsidR="00105772" w:rsidRPr="008A5595">
        <w:rPr>
          <w:rFonts w:ascii="Times New Roman" w:hAnsi="Times New Roman" w:cs="Times New Roman"/>
          <w:sz w:val="24"/>
          <w:szCs w:val="24"/>
        </w:rPr>
        <w:t>МОУ СОШ №2</w:t>
      </w:r>
      <w:r w:rsidRPr="008A5595">
        <w:rPr>
          <w:rFonts w:ascii="Times New Roman" w:hAnsi="Times New Roman" w:cs="Times New Roman"/>
          <w:sz w:val="24"/>
          <w:szCs w:val="24"/>
        </w:rPr>
        <w:t xml:space="preserve"> системы оплаты труда, с учетом доплат и надбавок, установленных действующим законодательством.</w:t>
      </w:r>
    </w:p>
    <w:p w:rsidR="002814D2" w:rsidRPr="008A5595" w:rsidRDefault="00105772"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 xml:space="preserve"> </w:t>
      </w:r>
    </w:p>
    <w:p w:rsidR="002814D2" w:rsidRPr="008A5595" w:rsidRDefault="002814D2" w:rsidP="008A5595">
      <w:pPr>
        <w:spacing w:after="0"/>
        <w:jc w:val="both"/>
        <w:rPr>
          <w:rFonts w:ascii="Times New Roman" w:eastAsia="Times New Roman" w:hAnsi="Times New Roman" w:cs="Times New Roman"/>
          <w:b/>
          <w:bCs/>
          <w:sz w:val="24"/>
          <w:szCs w:val="24"/>
        </w:rPr>
      </w:pPr>
      <w:r w:rsidRPr="008A5595">
        <w:rPr>
          <w:rFonts w:ascii="Times New Roman" w:hAnsi="Times New Roman" w:cs="Times New Roman"/>
          <w:b/>
          <w:sz w:val="24"/>
          <w:szCs w:val="24"/>
        </w:rPr>
        <w:t xml:space="preserve">Материально-технические  </w:t>
      </w:r>
      <w:r w:rsidRPr="008A5595">
        <w:rPr>
          <w:rFonts w:ascii="Times New Roman" w:eastAsia="Times New Roman" w:hAnsi="Times New Roman" w:cs="Times New Roman"/>
          <w:b/>
          <w:bCs/>
          <w:sz w:val="24"/>
          <w:szCs w:val="24"/>
        </w:rPr>
        <w:t xml:space="preserve"> ус</w:t>
      </w:r>
      <w:r w:rsidRPr="008A5595">
        <w:rPr>
          <w:rFonts w:ascii="Times New Roman" w:eastAsia="Times New Roman" w:hAnsi="Times New Roman" w:cs="Times New Roman"/>
          <w:b/>
          <w:bCs/>
          <w:spacing w:val="-1"/>
          <w:sz w:val="24"/>
          <w:szCs w:val="24"/>
        </w:rPr>
        <w:t>л</w:t>
      </w:r>
      <w:r w:rsidRPr="008A5595">
        <w:rPr>
          <w:rFonts w:ascii="Times New Roman" w:eastAsia="Times New Roman" w:hAnsi="Times New Roman" w:cs="Times New Roman"/>
          <w:b/>
          <w:bCs/>
          <w:sz w:val="24"/>
          <w:szCs w:val="24"/>
        </w:rPr>
        <w:t xml:space="preserve">овия  реализации  АООП ОО </w:t>
      </w:r>
    </w:p>
    <w:p w:rsidR="00C96E74" w:rsidRPr="008A5595" w:rsidRDefault="002814D2" w:rsidP="008A5595">
      <w:pPr>
        <w:spacing w:after="0"/>
        <w:jc w:val="both"/>
        <w:rPr>
          <w:rFonts w:ascii="Times New Roman" w:hAnsi="Times New Roman" w:cs="Times New Roman"/>
          <w:b/>
          <w:color w:val="000000"/>
          <w:sz w:val="24"/>
          <w:szCs w:val="24"/>
        </w:rPr>
      </w:pPr>
      <w:r w:rsidRPr="008A5595">
        <w:rPr>
          <w:rFonts w:ascii="Times New Roman" w:eastAsia="Times New Roman" w:hAnsi="Times New Roman" w:cs="Times New Roman"/>
          <w:b/>
          <w:bCs/>
          <w:sz w:val="24"/>
          <w:szCs w:val="24"/>
        </w:rPr>
        <w:t xml:space="preserve">для </w:t>
      </w:r>
      <w:proofErr w:type="gramStart"/>
      <w:r w:rsidR="00C96E74" w:rsidRPr="008A5595">
        <w:rPr>
          <w:rFonts w:ascii="Times New Roman" w:hAnsi="Times New Roman" w:cs="Times New Roman"/>
          <w:b/>
          <w:color w:val="000000"/>
          <w:sz w:val="24"/>
          <w:szCs w:val="24"/>
        </w:rPr>
        <w:t>слабослышащих</w:t>
      </w:r>
      <w:proofErr w:type="gramEnd"/>
      <w:r w:rsidR="00C96E74" w:rsidRPr="008A5595">
        <w:rPr>
          <w:rFonts w:ascii="Times New Roman" w:hAnsi="Times New Roman" w:cs="Times New Roman"/>
          <w:b/>
          <w:color w:val="000000"/>
          <w:sz w:val="24"/>
          <w:szCs w:val="24"/>
        </w:rPr>
        <w:t xml:space="preserve"> и позднооглохших обучающихся с легкой умственной отсталостью (интеллектуальными нарушениями) </w:t>
      </w:r>
    </w:p>
    <w:p w:rsidR="002814D2" w:rsidRPr="008A5595" w:rsidRDefault="002814D2" w:rsidP="008A5595">
      <w:pPr>
        <w:spacing w:after="0"/>
        <w:jc w:val="both"/>
        <w:rPr>
          <w:rFonts w:ascii="Times New Roman" w:eastAsia="Times New Roman" w:hAnsi="Times New Roman" w:cs="Times New Roman"/>
          <w:b/>
          <w:bCs/>
          <w:sz w:val="24"/>
          <w:szCs w:val="24"/>
        </w:rPr>
      </w:pPr>
      <w:r w:rsidRPr="008A5595">
        <w:rPr>
          <w:rFonts w:ascii="Times New Roman" w:eastAsia="Times New Roman" w:hAnsi="Times New Roman" w:cs="Times New Roman"/>
          <w:b/>
          <w:bCs/>
          <w:sz w:val="24"/>
          <w:szCs w:val="24"/>
        </w:rPr>
        <w:t>(вариант 2.3)</w:t>
      </w:r>
    </w:p>
    <w:p w:rsidR="002814D2" w:rsidRPr="008A5595" w:rsidRDefault="002814D2" w:rsidP="008A5595">
      <w:pPr>
        <w:spacing w:after="0"/>
        <w:ind w:firstLine="567"/>
        <w:jc w:val="both"/>
        <w:rPr>
          <w:rFonts w:ascii="Times New Roman" w:hAnsi="Times New Roman" w:cs="Times New Roman"/>
          <w:sz w:val="24"/>
          <w:szCs w:val="24"/>
        </w:rPr>
      </w:pP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Материально-техническое обеспечение начального общего образования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8A5595">
        <w:rPr>
          <w:rFonts w:ascii="Times New Roman" w:eastAsia="Calibri" w:hAnsi="Times New Roman" w:cs="Times New Roman"/>
          <w:sz w:val="24"/>
          <w:szCs w:val="24"/>
        </w:rPr>
        <w:t>к</w:t>
      </w:r>
      <w:proofErr w:type="gramEnd"/>
      <w:r w:rsidRPr="008A5595">
        <w:rPr>
          <w:rFonts w:ascii="Times New Roman" w:eastAsia="Calibri" w:hAnsi="Times New Roman" w:cs="Times New Roman"/>
          <w:sz w:val="24"/>
          <w:szCs w:val="24"/>
        </w:rPr>
        <w:t>:</w:t>
      </w:r>
    </w:p>
    <w:p w:rsidR="005F0AA5" w:rsidRPr="008A5595" w:rsidRDefault="005F0AA5" w:rsidP="00AF72AE">
      <w:pPr>
        <w:numPr>
          <w:ilvl w:val="0"/>
          <w:numId w:val="159"/>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организации пространства, в котором обучается </w:t>
      </w:r>
      <w:proofErr w:type="gramStart"/>
      <w:r w:rsidRPr="008A5595">
        <w:rPr>
          <w:rFonts w:ascii="Times New Roman" w:hAnsi="Times New Roman" w:cs="Times New Roman"/>
          <w:color w:val="000000"/>
          <w:sz w:val="24"/>
          <w:szCs w:val="24"/>
        </w:rPr>
        <w:t>слабослышащий</w:t>
      </w:r>
      <w:proofErr w:type="gramEnd"/>
      <w:r w:rsidRPr="008A5595">
        <w:rPr>
          <w:rFonts w:ascii="Times New Roman" w:hAnsi="Times New Roman" w:cs="Times New Roman"/>
          <w:color w:val="000000"/>
          <w:sz w:val="24"/>
          <w:szCs w:val="24"/>
        </w:rPr>
        <w:t xml:space="preserve"> или позднооглохший</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обучающийся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w:t>
      </w:r>
    </w:p>
    <w:p w:rsidR="005F0AA5" w:rsidRPr="008A5595" w:rsidRDefault="005F0AA5" w:rsidP="00AF72AE">
      <w:pPr>
        <w:numPr>
          <w:ilvl w:val="0"/>
          <w:numId w:val="159"/>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организации временного режима обучения;</w:t>
      </w:r>
    </w:p>
    <w:p w:rsidR="005F0AA5" w:rsidRPr="008A5595" w:rsidRDefault="005F0AA5" w:rsidP="00AF72AE">
      <w:pPr>
        <w:numPr>
          <w:ilvl w:val="0"/>
          <w:numId w:val="159"/>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техническим средствам обучения </w:t>
      </w:r>
      <w:proofErr w:type="gramStart"/>
      <w:r w:rsidRPr="008A5595">
        <w:rPr>
          <w:rFonts w:ascii="Times New Roman" w:hAnsi="Times New Roman" w:cs="Times New Roman"/>
          <w:color w:val="000000"/>
          <w:sz w:val="24"/>
          <w:szCs w:val="24"/>
        </w:rPr>
        <w:t>слабослышащих</w:t>
      </w:r>
      <w:proofErr w:type="gramEnd"/>
      <w:r w:rsidRPr="008A5595">
        <w:rPr>
          <w:rFonts w:ascii="Times New Roman" w:hAnsi="Times New Roman" w:cs="Times New Roman"/>
          <w:color w:val="000000"/>
          <w:sz w:val="24"/>
          <w:szCs w:val="24"/>
        </w:rPr>
        <w:t xml:space="preserve">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w:t>
      </w:r>
    </w:p>
    <w:p w:rsidR="005F0AA5" w:rsidRPr="008A5595" w:rsidRDefault="005F0AA5" w:rsidP="00AF72AE">
      <w:pPr>
        <w:numPr>
          <w:ilvl w:val="0"/>
          <w:numId w:val="159"/>
        </w:numPr>
        <w:spacing w:after="0"/>
        <w:jc w:val="both"/>
        <w:rPr>
          <w:rFonts w:ascii="Times New Roman" w:eastAsia="Calibri" w:hAnsi="Times New Roman" w:cs="Times New Roman"/>
          <w:b/>
          <w:i/>
          <w:sz w:val="24"/>
          <w:szCs w:val="24"/>
        </w:rPr>
      </w:pPr>
      <w:proofErr w:type="gramStart"/>
      <w:r w:rsidRPr="008A5595">
        <w:rPr>
          <w:rFonts w:ascii="Times New Roman" w:eastAsia="Calibri" w:hAnsi="Times New Roman" w:cs="Times New Roman"/>
          <w:sz w:val="24"/>
          <w:szCs w:val="24"/>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и позволяющих реализовывать выбранный вариант программы.</w:t>
      </w:r>
      <w:proofErr w:type="gramEnd"/>
    </w:p>
    <w:p w:rsidR="005F0AA5" w:rsidRPr="008A5595" w:rsidRDefault="005F0AA5" w:rsidP="008A5595">
      <w:pPr>
        <w:spacing w:after="0"/>
        <w:ind w:firstLine="567"/>
        <w:jc w:val="both"/>
        <w:rPr>
          <w:rFonts w:ascii="Times New Roman" w:eastAsia="Calibri" w:hAnsi="Times New Roman" w:cs="Times New Roman"/>
          <w:b/>
          <w:i/>
          <w:sz w:val="24"/>
          <w:szCs w:val="24"/>
        </w:rPr>
      </w:pP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i/>
          <w:sz w:val="24"/>
          <w:szCs w:val="24"/>
        </w:rPr>
        <w:t>Требования к организации пространства</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8A5595">
        <w:rPr>
          <w:rFonts w:ascii="Times New Roman" w:eastAsia="Calibri" w:hAnsi="Times New Roman" w:cs="Times New Roman"/>
          <w:sz w:val="24"/>
          <w:szCs w:val="24"/>
        </w:rPr>
        <w:t>внеучебных</w:t>
      </w:r>
      <w:proofErr w:type="spellEnd"/>
      <w:r w:rsidRPr="008A5595">
        <w:rPr>
          <w:rFonts w:ascii="Times New Roman" w:eastAsia="Calibri" w:hAnsi="Times New Roman" w:cs="Times New Roman"/>
          <w:sz w:val="24"/>
          <w:szCs w:val="24"/>
        </w:rPr>
        <w:t xml:space="preserve"> помещениях МОУ СОШ №2.</w:t>
      </w:r>
    </w:p>
    <w:p w:rsidR="001E238A" w:rsidRPr="008A5595" w:rsidRDefault="005F0AA5" w:rsidP="008A5595">
      <w:pPr>
        <w:spacing w:after="0"/>
        <w:ind w:firstLine="567"/>
        <w:jc w:val="both"/>
        <w:rPr>
          <w:rFonts w:ascii="Times New Roman" w:hAnsi="Times New Roman" w:cs="Times New Roman"/>
          <w:sz w:val="24"/>
          <w:szCs w:val="24"/>
        </w:rPr>
      </w:pPr>
      <w:r w:rsidRPr="008A5595">
        <w:rPr>
          <w:rFonts w:ascii="Times New Roman" w:eastAsia="Calibri" w:hAnsi="Times New Roman" w:cs="Times New Roman"/>
          <w:sz w:val="24"/>
          <w:szCs w:val="24"/>
        </w:rPr>
        <w:t xml:space="preserve">В МОУ СОШ №2  организованы отдельные помещения для проведения занятий с педагогом - психологом, учителем адаптивной физической культуры, отвечающие задачам программы коррекционной работы и задачам психолого-педагогического сопровождения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Организовано пространство для отдыха и двигательной </w:t>
      </w:r>
      <w:proofErr w:type="gramStart"/>
      <w:r w:rsidRPr="008A5595">
        <w:rPr>
          <w:rFonts w:ascii="Times New Roman" w:eastAsia="Calibri" w:hAnsi="Times New Roman" w:cs="Times New Roman"/>
          <w:sz w:val="24"/>
          <w:szCs w:val="24"/>
        </w:rPr>
        <w:t>активности</w:t>
      </w:r>
      <w:proofErr w:type="gramEnd"/>
      <w:r w:rsidRPr="008A5595">
        <w:rPr>
          <w:rFonts w:ascii="Times New Roman" w:eastAsia="Calibri" w:hAnsi="Times New Roman" w:cs="Times New Roman"/>
          <w:sz w:val="24"/>
          <w:szCs w:val="24"/>
        </w:rPr>
        <w:t xml:space="preserve"> обучающихся на перемене.</w:t>
      </w:r>
      <w:r w:rsidR="001E238A" w:rsidRPr="008A5595">
        <w:rPr>
          <w:rFonts w:ascii="Times New Roman" w:hAnsi="Times New Roman" w:cs="Times New Roman"/>
          <w:sz w:val="24"/>
          <w:szCs w:val="24"/>
        </w:rPr>
        <w:t xml:space="preserve"> Санитарно-бытовые условия (гардероб, санузлы) соответствуют требованиям.</w:t>
      </w:r>
    </w:p>
    <w:p w:rsidR="005F0AA5" w:rsidRPr="008A5595" w:rsidRDefault="005F0AA5" w:rsidP="008A5595">
      <w:pPr>
        <w:spacing w:after="0"/>
        <w:ind w:firstLine="567"/>
        <w:jc w:val="both"/>
        <w:rPr>
          <w:rFonts w:ascii="Times New Roman" w:eastAsia="Calibri" w:hAnsi="Times New Roman" w:cs="Times New Roman"/>
          <w:sz w:val="24"/>
          <w:szCs w:val="24"/>
        </w:rPr>
      </w:pPr>
      <w:proofErr w:type="gramStart"/>
      <w:r w:rsidRPr="008A5595">
        <w:rPr>
          <w:rFonts w:ascii="Times New Roman" w:eastAsia="Calibri" w:hAnsi="Times New Roman" w:cs="Times New Roman"/>
          <w:sz w:val="24"/>
          <w:szCs w:val="24"/>
        </w:rPr>
        <w:t xml:space="preserve">Для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создано доступное пространство, которое позволит воспринимать максимальное количество сведений через </w:t>
      </w:r>
      <w:proofErr w:type="spellStart"/>
      <w:r w:rsidRPr="008A5595">
        <w:rPr>
          <w:rFonts w:ascii="Times New Roman" w:eastAsia="Calibri" w:hAnsi="Times New Roman" w:cs="Times New Roman"/>
          <w:sz w:val="24"/>
          <w:szCs w:val="24"/>
        </w:rPr>
        <w:t>аудио-визуализированные</w:t>
      </w:r>
      <w:proofErr w:type="spellEnd"/>
      <w:r w:rsidRPr="008A5595">
        <w:rPr>
          <w:rFonts w:ascii="Times New Roman" w:eastAsia="Calibri" w:hAnsi="Times New Roman" w:cs="Times New Roman"/>
          <w:sz w:val="24"/>
          <w:szCs w:val="24"/>
        </w:rPr>
        <w:t xml:space="preserve"> источники, а именно удобно расположенные и доступные </w:t>
      </w:r>
      <w:r w:rsidRPr="008A5595">
        <w:rPr>
          <w:rFonts w:ascii="Times New Roman" w:eastAsia="Calibri" w:hAnsi="Times New Roman" w:cs="Times New Roman"/>
          <w:iCs/>
          <w:sz w:val="24"/>
          <w:szCs w:val="24"/>
        </w:rPr>
        <w:t>стенды</w:t>
      </w:r>
      <w:r w:rsidRPr="008A5595">
        <w:rPr>
          <w:rFonts w:ascii="Times New Roman" w:eastAsia="Calibri" w:hAnsi="Times New Roman" w:cs="Times New Roman"/>
          <w:sz w:val="24"/>
          <w:szCs w:val="24"/>
        </w:rPr>
        <w:t xml:space="preserve"> с представленным на них наглядным материалом о </w:t>
      </w:r>
      <w:proofErr w:type="spellStart"/>
      <w:r w:rsidRPr="008A5595">
        <w:rPr>
          <w:rFonts w:ascii="Times New Roman" w:eastAsia="Calibri" w:hAnsi="Times New Roman" w:cs="Times New Roman"/>
          <w:sz w:val="24"/>
          <w:szCs w:val="24"/>
        </w:rPr>
        <w:t>внутришкольных</w:t>
      </w:r>
      <w:proofErr w:type="spellEnd"/>
      <w:r w:rsidRPr="008A5595">
        <w:rPr>
          <w:rFonts w:ascii="Times New Roman" w:eastAsia="Calibri" w:hAnsi="Times New Roman" w:cs="Times New Roman"/>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w:t>
      </w:r>
      <w:r w:rsidR="001E238A" w:rsidRPr="008A5595">
        <w:rPr>
          <w:rFonts w:ascii="Times New Roman" w:eastAsia="Calibri" w:hAnsi="Times New Roman" w:cs="Times New Roman"/>
          <w:sz w:val="24"/>
          <w:szCs w:val="24"/>
        </w:rPr>
        <w:t>оле, ближайших планах и т.д.</w:t>
      </w:r>
      <w:proofErr w:type="gramEnd"/>
    </w:p>
    <w:p w:rsidR="001E238A" w:rsidRPr="008A5595" w:rsidRDefault="001E238A" w:rsidP="008A5595">
      <w:pPr>
        <w:spacing w:after="0"/>
        <w:ind w:firstLine="567"/>
        <w:jc w:val="both"/>
        <w:rPr>
          <w:rFonts w:ascii="Times New Roman" w:hAnsi="Times New Roman" w:cs="Times New Roman"/>
          <w:sz w:val="24"/>
          <w:szCs w:val="24"/>
        </w:rPr>
      </w:pPr>
      <w:r w:rsidRPr="008A5595">
        <w:rPr>
          <w:rFonts w:ascii="Times New Roman" w:hAnsi="Times New Roman" w:cs="Times New Roman"/>
          <w:sz w:val="24"/>
          <w:szCs w:val="24"/>
        </w:rPr>
        <w:t>Учебные помещения (классы, специальные кабинеты), их площадь,  освещенность, расположение, размеры рабочих, игровых зон и зон для индивидуальных занятий, акт</w:t>
      </w:r>
      <w:r w:rsidR="00C96E74" w:rsidRPr="008A5595">
        <w:rPr>
          <w:rFonts w:ascii="Times New Roman" w:hAnsi="Times New Roman" w:cs="Times New Roman"/>
          <w:sz w:val="24"/>
          <w:szCs w:val="24"/>
        </w:rPr>
        <w:t>ивной деятельности</w:t>
      </w:r>
      <w:r w:rsidRPr="008A5595">
        <w:rPr>
          <w:rFonts w:ascii="Times New Roman" w:hAnsi="Times New Roman" w:cs="Times New Roman"/>
          <w:sz w:val="24"/>
          <w:szCs w:val="24"/>
        </w:rPr>
        <w:t xml:space="preserve"> обеспечивают возможность успешной  реализации  урочной и внеурочной  деятельности. </w:t>
      </w:r>
      <w:proofErr w:type="gramStart"/>
      <w:r w:rsidRPr="008A5595">
        <w:rPr>
          <w:rFonts w:ascii="Times New Roman" w:hAnsi="Times New Roman" w:cs="Times New Roman"/>
          <w:sz w:val="24"/>
          <w:szCs w:val="24"/>
        </w:rPr>
        <w:t xml:space="preserve">Учебное  пространство  классных  комнат  оснащено  комплектами  учебной  мебели  в  соответствии  с  требованиями  </w:t>
      </w:r>
      <w:proofErr w:type="spellStart"/>
      <w:r w:rsidRPr="008A5595">
        <w:rPr>
          <w:rFonts w:ascii="Times New Roman" w:hAnsi="Times New Roman" w:cs="Times New Roman"/>
          <w:sz w:val="24"/>
          <w:szCs w:val="24"/>
        </w:rPr>
        <w:t>СанПиН</w:t>
      </w:r>
      <w:proofErr w:type="spellEnd"/>
      <w:r w:rsidRPr="008A5595">
        <w:rPr>
          <w:rFonts w:ascii="Times New Roman" w:hAnsi="Times New Roman" w:cs="Times New Roman"/>
          <w:sz w:val="24"/>
          <w:szCs w:val="24"/>
        </w:rPr>
        <w:t xml:space="preserve">, шкафами с раздаточным учебным материалом, находящимся в свободном доступе для детей, учебными пособиями и лабораторным оборудованием, меловой доской, </w:t>
      </w:r>
      <w:proofErr w:type="spellStart"/>
      <w:r w:rsidRPr="008A5595">
        <w:rPr>
          <w:rFonts w:ascii="Times New Roman" w:hAnsi="Times New Roman" w:cs="Times New Roman"/>
          <w:sz w:val="24"/>
          <w:szCs w:val="24"/>
        </w:rPr>
        <w:t>мультимедийной</w:t>
      </w:r>
      <w:proofErr w:type="spellEnd"/>
      <w:r w:rsidRPr="008A5595">
        <w:rPr>
          <w:rFonts w:ascii="Times New Roman" w:hAnsi="Times New Roman" w:cs="Times New Roman"/>
          <w:sz w:val="24"/>
          <w:szCs w:val="24"/>
        </w:rPr>
        <w:t xml:space="preserve">  системой (потолочное размещение </w:t>
      </w:r>
      <w:proofErr w:type="spellStart"/>
      <w:r w:rsidRPr="008A5595">
        <w:rPr>
          <w:rFonts w:ascii="Times New Roman" w:hAnsi="Times New Roman" w:cs="Times New Roman"/>
          <w:sz w:val="24"/>
          <w:szCs w:val="24"/>
        </w:rPr>
        <w:t>медиа-проектора</w:t>
      </w:r>
      <w:proofErr w:type="spellEnd"/>
      <w:r w:rsidRPr="008A5595">
        <w:rPr>
          <w:rFonts w:ascii="Times New Roman" w:hAnsi="Times New Roman" w:cs="Times New Roman"/>
          <w:sz w:val="24"/>
          <w:szCs w:val="24"/>
        </w:rPr>
        <w:t xml:space="preserve"> без напольной проводки  и  интерактивная  доска), стационарным или мобильным компьютером, средствами цифровой </w:t>
      </w:r>
      <w:proofErr w:type="spellStart"/>
      <w:r w:rsidRPr="008A5595">
        <w:rPr>
          <w:rFonts w:ascii="Times New Roman" w:hAnsi="Times New Roman" w:cs="Times New Roman"/>
          <w:sz w:val="24"/>
          <w:szCs w:val="24"/>
        </w:rPr>
        <w:t>фото-видео-аудио-фиксации</w:t>
      </w:r>
      <w:proofErr w:type="spellEnd"/>
      <w:r w:rsidRPr="008A5595">
        <w:rPr>
          <w:rFonts w:ascii="Times New Roman" w:hAnsi="Times New Roman" w:cs="Times New Roman"/>
          <w:sz w:val="24"/>
          <w:szCs w:val="24"/>
        </w:rPr>
        <w:t>, местом для выставок ученических работ  (магнитные доски).</w:t>
      </w:r>
      <w:proofErr w:type="gramEnd"/>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iCs/>
          <w:sz w:val="24"/>
          <w:szCs w:val="24"/>
        </w:rPr>
        <w:t xml:space="preserve">Организация рабочего пространства </w:t>
      </w:r>
      <w:proofErr w:type="gramStart"/>
      <w:r w:rsidRPr="008A5595">
        <w:rPr>
          <w:rFonts w:ascii="Times New Roman" w:hAnsi="Times New Roman" w:cs="Times New Roman"/>
          <w:color w:val="000000"/>
          <w:sz w:val="24"/>
          <w:szCs w:val="24"/>
        </w:rPr>
        <w:t>слабослышащих</w:t>
      </w:r>
      <w:proofErr w:type="gramEnd"/>
      <w:r w:rsidRPr="008A5595">
        <w:rPr>
          <w:rFonts w:ascii="Times New Roman" w:hAnsi="Times New Roman" w:cs="Times New Roman"/>
          <w:color w:val="000000"/>
          <w:sz w:val="24"/>
          <w:szCs w:val="24"/>
        </w:rPr>
        <w:t xml:space="preserve">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w:t>
      </w:r>
      <w:r w:rsidRPr="008A5595">
        <w:rPr>
          <w:rFonts w:ascii="Times New Roman" w:eastAsia="Calibri" w:hAnsi="Times New Roman" w:cs="Times New Roman"/>
          <w:iCs/>
          <w:sz w:val="24"/>
          <w:szCs w:val="24"/>
        </w:rPr>
        <w:t>в классе</w:t>
      </w:r>
      <w:r w:rsidRPr="008A5595">
        <w:rPr>
          <w:rFonts w:ascii="Times New Roman" w:eastAsia="Calibri" w:hAnsi="Times New Roman" w:cs="Times New Roman"/>
          <w:b/>
          <w:i/>
          <w:iCs/>
          <w:sz w:val="24"/>
          <w:szCs w:val="24"/>
        </w:rPr>
        <w:t xml:space="preserve"> </w:t>
      </w:r>
      <w:r w:rsidRPr="008A5595">
        <w:rPr>
          <w:rFonts w:ascii="Times New Roman" w:eastAsia="Calibri" w:hAnsi="Times New Roman" w:cs="Times New Roman"/>
          <w:sz w:val="24"/>
          <w:szCs w:val="24"/>
        </w:rPr>
        <w:t xml:space="preserve">предполагает выбор парты и партнера. При реализации АООП необходимо обеспечение </w:t>
      </w:r>
      <w:proofErr w:type="gramStart"/>
      <w:r w:rsidRPr="008A5595">
        <w:rPr>
          <w:rFonts w:ascii="Times New Roman" w:hAnsi="Times New Roman" w:cs="Times New Roman"/>
          <w:color w:val="000000"/>
          <w:sz w:val="24"/>
          <w:szCs w:val="24"/>
        </w:rPr>
        <w:t>слабослышащих</w:t>
      </w:r>
      <w:proofErr w:type="gramEnd"/>
      <w:r w:rsidRPr="008A5595">
        <w:rPr>
          <w:rFonts w:ascii="Times New Roman" w:hAnsi="Times New Roman" w:cs="Times New Roman"/>
          <w:color w:val="000000"/>
          <w:sz w:val="24"/>
          <w:szCs w:val="24"/>
        </w:rPr>
        <w:t xml:space="preserve">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возможности постоянно находиться в зоне внимания педагога.</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Материально-техническое и информационное оснащение о</w:t>
      </w:r>
      <w:r w:rsidR="00C96E74" w:rsidRPr="008A5595">
        <w:rPr>
          <w:rFonts w:ascii="Times New Roman" w:hAnsi="Times New Roman" w:cs="Times New Roman"/>
          <w:sz w:val="24"/>
          <w:szCs w:val="24"/>
        </w:rPr>
        <w:t>бразовательного процесса обеспечивает</w:t>
      </w:r>
      <w:r w:rsidRPr="008A5595">
        <w:rPr>
          <w:rFonts w:ascii="Times New Roman" w:hAnsi="Times New Roman" w:cs="Times New Roman"/>
          <w:sz w:val="24"/>
          <w:szCs w:val="24"/>
        </w:rPr>
        <w:t xml:space="preserve"> возможность:</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lastRenderedPageBreak/>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создания материальных объектов, в том числе произведений искусства;</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обработки материалов и информации с использованием технологических инструментов;</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проектирования и конструирования;</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исполнения, сочинения и аранжировки музыкальных произведений с применением традиционных инструментов;</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физического развития, участия в спортивных соревнованиях и играх;</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планирования учебного процесса, фиксирования его реализации в целом и отдельных этапов; </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размещения своих материалов и работ в информационной среде образовательной организации; </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проведения массовых мероприятий, собраний, представлений; организации отдыха и питания.</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Важным условием организации пространства, в котором обучаются обучающиеся с нарушением слуха, является:</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8A5595">
        <w:rPr>
          <w:rFonts w:ascii="Times New Roman" w:hAnsi="Times New Roman" w:cs="Times New Roman"/>
          <w:color w:val="auto"/>
          <w:sz w:val="24"/>
          <w:szCs w:val="24"/>
        </w:rPr>
        <w:t>– системы</w:t>
      </w:r>
      <w:r w:rsidRPr="008A5595">
        <w:rPr>
          <w:rFonts w:ascii="Times New Roman" w:hAnsi="Times New Roman" w:cs="Times New Roman"/>
          <w:color w:val="FF0000"/>
          <w:sz w:val="24"/>
          <w:szCs w:val="24"/>
        </w:rPr>
        <w:t xml:space="preserve"> </w:t>
      </w:r>
      <w:r w:rsidRPr="008A5595">
        <w:rPr>
          <w:rFonts w:ascii="Times New Roman" w:hAnsi="Times New Roman" w:cs="Times New Roman"/>
          <w:sz w:val="24"/>
          <w:szCs w:val="24"/>
        </w:rPr>
        <w:t>проецирование на большой экран);</w:t>
      </w:r>
    </w:p>
    <w:p w:rsidR="0058678F" w:rsidRPr="008A5595" w:rsidRDefault="0058678F" w:rsidP="008A5595">
      <w:pPr>
        <w:widowControl w:val="0"/>
        <w:autoSpaceDE w:val="0"/>
        <w:autoSpaceDN w:val="0"/>
        <w:adjustRightInd w:val="0"/>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дублирование звуковой справочной информации о расписании учебных занятий визуальной</w:t>
      </w:r>
      <w:r w:rsidR="00C96E74" w:rsidRPr="008A5595">
        <w:rPr>
          <w:rFonts w:ascii="Times New Roman" w:hAnsi="Times New Roman" w:cs="Times New Roman"/>
          <w:sz w:val="24"/>
          <w:szCs w:val="24"/>
        </w:rPr>
        <w:t>.</w:t>
      </w:r>
    </w:p>
    <w:p w:rsidR="0058678F" w:rsidRPr="008A5595" w:rsidRDefault="0058678F" w:rsidP="008A5595">
      <w:pPr>
        <w:pStyle w:val="14TexstOSNOVA1012"/>
        <w:spacing w:line="276" w:lineRule="auto"/>
        <w:ind w:firstLine="709"/>
        <w:rPr>
          <w:rFonts w:ascii="Times New Roman" w:hAnsi="Times New Roman" w:cs="Times New Roman"/>
          <w:color w:val="auto"/>
          <w:sz w:val="24"/>
          <w:szCs w:val="24"/>
        </w:rPr>
      </w:pPr>
      <w:r w:rsidRPr="008A5595">
        <w:rPr>
          <w:rFonts w:ascii="Times New Roman" w:hAnsi="Times New Roman" w:cs="Times New Roman"/>
          <w:color w:val="auto"/>
          <w:sz w:val="24"/>
          <w:szCs w:val="24"/>
        </w:rPr>
        <w:t xml:space="preserve"> Для </w:t>
      </w:r>
      <w:proofErr w:type="gramStart"/>
      <w:r w:rsidRPr="008A5595">
        <w:rPr>
          <w:rFonts w:ascii="Times New Roman" w:hAnsi="Times New Roman" w:cs="Times New Roman"/>
          <w:color w:val="auto"/>
          <w:sz w:val="24"/>
          <w:szCs w:val="24"/>
        </w:rPr>
        <w:t>слабослышащих</w:t>
      </w:r>
      <w:proofErr w:type="gramEnd"/>
      <w:r w:rsidRPr="008A5595">
        <w:rPr>
          <w:rFonts w:ascii="Times New Roman" w:hAnsi="Times New Roman" w:cs="Times New Roman"/>
          <w:color w:val="auto"/>
          <w:sz w:val="24"/>
          <w:szCs w:val="24"/>
        </w:rPr>
        <w:t xml:space="preserve">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первый дополнительный класс. </w:t>
      </w:r>
    </w:p>
    <w:p w:rsidR="0058678F" w:rsidRPr="008A5595" w:rsidRDefault="0058678F" w:rsidP="008A5595">
      <w:pPr>
        <w:pStyle w:val="18TexstSPISOK1"/>
        <w:spacing w:line="276" w:lineRule="auto"/>
        <w:ind w:left="0" w:firstLine="709"/>
        <w:rPr>
          <w:rFonts w:ascii="Times New Roman" w:hAnsi="Times New Roman" w:cs="Times New Roman"/>
          <w:color w:val="auto"/>
          <w:sz w:val="24"/>
          <w:szCs w:val="24"/>
        </w:rPr>
      </w:pPr>
      <w:r w:rsidRPr="008A5595">
        <w:rPr>
          <w:rFonts w:ascii="Times New Roman" w:hAnsi="Times New Roman" w:cs="Times New Roman"/>
          <w:color w:val="auto"/>
          <w:sz w:val="24"/>
          <w:szCs w:val="24"/>
        </w:rPr>
        <w:t>Специальный класс организуется при образовательной организации, реализующей АООП НОО слабослышащих и позднооглохших обучающихся</w:t>
      </w:r>
      <w:r w:rsidR="00C96E74" w:rsidRPr="008A5595">
        <w:rPr>
          <w:rFonts w:ascii="Times New Roman" w:hAnsi="Times New Roman" w:cs="Times New Roman"/>
          <w:color w:val="auto"/>
          <w:sz w:val="24"/>
          <w:szCs w:val="24"/>
        </w:rPr>
        <w:t xml:space="preserve"> </w:t>
      </w:r>
      <w:r w:rsidRPr="008A5595">
        <w:rPr>
          <w:rFonts w:ascii="Times New Roman" w:hAnsi="Times New Roman" w:cs="Times New Roman"/>
          <w:color w:val="auto"/>
          <w:sz w:val="24"/>
          <w:szCs w:val="24"/>
        </w:rPr>
        <w:t>при обязательном соблюдении всего комплекса условий и необходимого ресурсного обеспечения, приведенных в данном варианте Стандарте.</w:t>
      </w:r>
    </w:p>
    <w:p w:rsidR="0058678F" w:rsidRPr="008A5595" w:rsidRDefault="0058678F" w:rsidP="008A5595">
      <w:pPr>
        <w:spacing w:after="0"/>
        <w:ind w:firstLine="708"/>
        <w:jc w:val="both"/>
        <w:rPr>
          <w:rFonts w:ascii="Times New Roman" w:hAnsi="Times New Roman" w:cs="Times New Roman"/>
          <w:sz w:val="24"/>
          <w:szCs w:val="24"/>
        </w:rPr>
      </w:pPr>
      <w:r w:rsidRPr="008A5595">
        <w:rPr>
          <w:rFonts w:ascii="Times New Roman" w:hAnsi="Times New Roman" w:cs="Times New Roman"/>
          <w:sz w:val="24"/>
          <w:szCs w:val="24"/>
        </w:rPr>
        <w:t xml:space="preserve"> Специальными условиями является также продуманность</w:t>
      </w:r>
      <w:r w:rsidRPr="008A5595">
        <w:rPr>
          <w:rFonts w:ascii="Times New Roman" w:hAnsi="Times New Roman" w:cs="Times New Roman"/>
          <w:color w:val="0000FF"/>
          <w:sz w:val="24"/>
          <w:szCs w:val="24"/>
        </w:rPr>
        <w:t xml:space="preserve"> </w:t>
      </w:r>
      <w:r w:rsidRPr="008A5595">
        <w:rPr>
          <w:rFonts w:ascii="Times New Roman" w:hAnsi="Times New Roman" w:cs="Times New Roman"/>
          <w:sz w:val="24"/>
          <w:szCs w:val="24"/>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58678F" w:rsidRPr="008A5595" w:rsidRDefault="0058678F" w:rsidP="008A5595">
      <w:pPr>
        <w:pStyle w:val="18TexstSPISOK1"/>
        <w:spacing w:line="276" w:lineRule="auto"/>
        <w:ind w:left="0" w:firstLine="709"/>
        <w:rPr>
          <w:rFonts w:ascii="Times New Roman" w:hAnsi="Times New Roman" w:cs="Times New Roman"/>
          <w:sz w:val="24"/>
          <w:szCs w:val="24"/>
        </w:rPr>
      </w:pPr>
      <w:r w:rsidRPr="008A5595">
        <w:rPr>
          <w:rFonts w:ascii="Times New Roman" w:hAnsi="Times New Roman" w:cs="Times New Roman"/>
          <w:sz w:val="24"/>
          <w:szCs w:val="24"/>
        </w:rPr>
        <w:lastRenderedPageBreak/>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w:t>
      </w:r>
      <w:r w:rsidR="00C96E74" w:rsidRPr="008A5595">
        <w:rPr>
          <w:rFonts w:ascii="Times New Roman" w:hAnsi="Times New Roman" w:cs="Times New Roman"/>
          <w:sz w:val="24"/>
          <w:szCs w:val="24"/>
        </w:rPr>
        <w:t xml:space="preserve"> </w:t>
      </w:r>
    </w:p>
    <w:p w:rsidR="0058678F" w:rsidRPr="008A5595" w:rsidRDefault="0058678F" w:rsidP="008A5595">
      <w:pPr>
        <w:pStyle w:val="18TexstSPISOK1"/>
        <w:spacing w:line="276" w:lineRule="auto"/>
        <w:ind w:left="0" w:firstLine="709"/>
        <w:rPr>
          <w:rFonts w:ascii="Times New Roman" w:hAnsi="Times New Roman" w:cs="Times New Roman"/>
          <w:sz w:val="24"/>
          <w:szCs w:val="24"/>
        </w:rPr>
      </w:pPr>
      <w:r w:rsidRPr="008A5595">
        <w:rPr>
          <w:rFonts w:ascii="Times New Roman" w:hAnsi="Times New Roman" w:cs="Times New Roman"/>
          <w:sz w:val="24"/>
          <w:szCs w:val="24"/>
        </w:rPr>
        <w:t>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w:t>
      </w:r>
      <w:r w:rsidR="00C96E74" w:rsidRPr="008A5595">
        <w:rPr>
          <w:rFonts w:ascii="Times New Roman" w:hAnsi="Times New Roman" w:cs="Times New Roman"/>
          <w:sz w:val="24"/>
          <w:szCs w:val="24"/>
        </w:rPr>
        <w:t xml:space="preserve"> размещения </w:t>
      </w:r>
      <w:r w:rsidRPr="008A5595">
        <w:rPr>
          <w:rFonts w:ascii="Times New Roman" w:hAnsi="Times New Roman" w:cs="Times New Roman"/>
          <w:sz w:val="24"/>
          <w:szCs w:val="24"/>
        </w:rPr>
        <w:t>маг</w:t>
      </w:r>
      <w:r w:rsidR="00C96E74" w:rsidRPr="008A5595">
        <w:rPr>
          <w:rFonts w:ascii="Times New Roman" w:hAnsi="Times New Roman" w:cs="Times New Roman"/>
          <w:sz w:val="24"/>
          <w:szCs w:val="24"/>
        </w:rPr>
        <w:t>нитных досок. П</w:t>
      </w:r>
      <w:r w:rsidRPr="008A5595">
        <w:rPr>
          <w:rFonts w:ascii="Times New Roman" w:hAnsi="Times New Roman" w:cs="Times New Roman"/>
          <w:sz w:val="24"/>
          <w:szCs w:val="24"/>
        </w:rPr>
        <w:t xml:space="preserve">редусмотрена необходимая освещенность помещений с учетом состояния зрения детей. </w:t>
      </w:r>
    </w:p>
    <w:p w:rsidR="005F0AA5" w:rsidRPr="008A5595" w:rsidRDefault="0058678F" w:rsidP="008A5595">
      <w:pPr>
        <w:pStyle w:val="18TexstSPISOK1"/>
        <w:tabs>
          <w:tab w:val="clear" w:pos="640"/>
        </w:tabs>
        <w:spacing w:line="276" w:lineRule="auto"/>
        <w:ind w:left="0" w:firstLine="709"/>
        <w:rPr>
          <w:rFonts w:ascii="Times New Roman" w:eastAsia="Calibri" w:hAnsi="Times New Roman" w:cs="Times New Roman"/>
          <w:sz w:val="24"/>
          <w:szCs w:val="24"/>
        </w:rPr>
      </w:pPr>
      <w:r w:rsidRPr="008A5595">
        <w:rPr>
          <w:rFonts w:ascii="Times New Roman" w:hAnsi="Times New Roman" w:cs="Times New Roman"/>
          <w:spacing w:val="2"/>
          <w:sz w:val="24"/>
          <w:szCs w:val="24"/>
        </w:rPr>
        <w:t xml:space="preserve"> </w:t>
      </w:r>
      <w:r w:rsidR="005F0AA5" w:rsidRPr="008A5595">
        <w:rPr>
          <w:rFonts w:ascii="Times New Roman" w:eastAsia="Calibri" w:hAnsi="Times New Roman" w:cs="Times New Roman"/>
          <w:sz w:val="24"/>
          <w:szCs w:val="24"/>
        </w:rPr>
        <w:t xml:space="preserve"> </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i/>
          <w:sz w:val="24"/>
          <w:szCs w:val="24"/>
        </w:rPr>
        <w:t xml:space="preserve">Требования к организации временного режима обучения </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Временной режим образования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A5595">
        <w:rPr>
          <w:rFonts w:ascii="Times New Roman" w:eastAsia="Calibri" w:hAnsi="Times New Roman" w:cs="Times New Roman"/>
          <w:sz w:val="24"/>
          <w:szCs w:val="24"/>
        </w:rPr>
        <w:t>СанПиН</w:t>
      </w:r>
      <w:proofErr w:type="spellEnd"/>
      <w:r w:rsidRPr="008A5595">
        <w:rPr>
          <w:rFonts w:ascii="Times New Roman" w:eastAsia="Calibri" w:hAnsi="Times New Roman" w:cs="Times New Roman"/>
          <w:sz w:val="24"/>
          <w:szCs w:val="24"/>
        </w:rPr>
        <w:t>, приказы Министерства образования и др.), а также локальными актами МОУ СОШ №2.</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Организация временного режима обучения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соответствует их особым образовательным потребностям и учитывает их индивидуальные возможности.</w:t>
      </w:r>
    </w:p>
    <w:p w:rsidR="005F0AA5" w:rsidRPr="008A5595" w:rsidRDefault="005F0AA5" w:rsidP="008A5595">
      <w:pPr>
        <w:spacing w:after="0"/>
        <w:ind w:firstLine="567"/>
        <w:jc w:val="both"/>
        <w:rPr>
          <w:rFonts w:ascii="Times New Roman" w:eastAsia="Calibri" w:hAnsi="Times New Roman" w:cs="Times New Roman"/>
          <w:sz w:val="24"/>
          <w:szCs w:val="24"/>
        </w:rPr>
      </w:pPr>
      <w:proofErr w:type="gramStart"/>
      <w:r w:rsidRPr="008A5595">
        <w:rPr>
          <w:rFonts w:ascii="Times New Roman" w:eastAsia="Calibri" w:hAnsi="Times New Roman" w:cs="Times New Roman"/>
          <w:sz w:val="24"/>
          <w:szCs w:val="24"/>
        </w:rPr>
        <w:t xml:space="preserve">Сроки освоения АООП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для варианта 2.3. составляют 6 лет (1 дополнительной - 5 классы).</w:t>
      </w:r>
      <w:proofErr w:type="gramEnd"/>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Устанавливается следующая продолжительность учебного года:</w:t>
      </w:r>
      <w:r w:rsidRPr="008A5595">
        <w:rPr>
          <w:rFonts w:ascii="Times New Roman" w:eastAsia="Calibri" w:hAnsi="Times New Roman" w:cs="Times New Roman"/>
          <w:sz w:val="24"/>
          <w:szCs w:val="24"/>
        </w:rPr>
        <w:br/>
        <w:t xml:space="preserve">1 </w:t>
      </w:r>
      <w:proofErr w:type="gramStart"/>
      <w:r w:rsidRPr="008A5595">
        <w:rPr>
          <w:rFonts w:ascii="Times New Roman" w:eastAsia="Calibri" w:hAnsi="Times New Roman" w:cs="Times New Roman"/>
          <w:sz w:val="24"/>
          <w:szCs w:val="24"/>
        </w:rPr>
        <w:t>дополнительный</w:t>
      </w:r>
      <w:proofErr w:type="gramEnd"/>
      <w:r w:rsidRPr="008A5595">
        <w:rPr>
          <w:rFonts w:ascii="Times New Roman" w:eastAsia="Calibri" w:hAnsi="Times New Roman" w:cs="Times New Roman"/>
          <w:sz w:val="24"/>
          <w:szCs w:val="24"/>
        </w:rPr>
        <w:t>, 1 классы – 33 учебных недели; 2 – 5 классы – 34 учебных недели.</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Для профилактики переутомления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в годовом календарном учебном плане предусмотрено равномерное распределение периодов учебного времени и каникул. </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8A5595">
        <w:rPr>
          <w:rFonts w:ascii="Times New Roman" w:eastAsia="Calibri" w:hAnsi="Times New Roman" w:cs="Times New Roman"/>
          <w:sz w:val="24"/>
          <w:szCs w:val="24"/>
        </w:rPr>
        <w:t>СанПиН</w:t>
      </w:r>
      <w:proofErr w:type="spellEnd"/>
      <w:r w:rsidRPr="008A5595">
        <w:rPr>
          <w:rFonts w:ascii="Times New Roman" w:eastAsia="Calibri" w:hAnsi="Times New Roman" w:cs="Times New Roman"/>
          <w:sz w:val="24"/>
          <w:szCs w:val="24"/>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МОУ СОШ №2 с учетом особых образовательных потребностей обучающегося, его готовности к нахождению в среде сверстников без родителей. Распорядок учебного дня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устанавливается с учетом их повышенной утомляемости в соответствии с требованиями к </w:t>
      </w:r>
      <w:proofErr w:type="spellStart"/>
      <w:r w:rsidRPr="008A5595">
        <w:rPr>
          <w:rFonts w:ascii="Times New Roman" w:eastAsia="Calibri" w:hAnsi="Times New Roman" w:cs="Times New Roman"/>
          <w:sz w:val="24"/>
          <w:szCs w:val="24"/>
        </w:rPr>
        <w:t>здоровьесбережению</w:t>
      </w:r>
      <w:proofErr w:type="spellEnd"/>
      <w:r w:rsidRPr="008A5595">
        <w:rPr>
          <w:rFonts w:ascii="Times New Roman" w:eastAsia="Calibri" w:hAnsi="Times New Roman" w:cs="Times New Roman"/>
          <w:sz w:val="24"/>
          <w:szCs w:val="24"/>
        </w:rPr>
        <w:t xml:space="preserve"> (регулируется объем нагрузки по реализации АООП, время на самостоятельную учебную работу, время отдыха, удовлетворение потребностей обучающихся в двигательной активности).  </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Количество часов, отведенных на освоение </w:t>
      </w:r>
      <w:r w:rsidRPr="008A5595">
        <w:rPr>
          <w:rFonts w:ascii="Times New Roman" w:hAnsi="Times New Roman" w:cs="Times New Roman"/>
          <w:color w:val="000000"/>
          <w:sz w:val="24"/>
          <w:szCs w:val="24"/>
        </w:rPr>
        <w:t>слабослышащи</w:t>
      </w:r>
      <w:r w:rsidR="00C96E74" w:rsidRPr="008A5595">
        <w:rPr>
          <w:rFonts w:ascii="Times New Roman" w:hAnsi="Times New Roman" w:cs="Times New Roman"/>
          <w:color w:val="000000"/>
          <w:sz w:val="24"/>
          <w:szCs w:val="24"/>
        </w:rPr>
        <w:t>ми</w:t>
      </w:r>
      <w:r w:rsidRPr="008A5595">
        <w:rPr>
          <w:rFonts w:ascii="Times New Roman" w:hAnsi="Times New Roman" w:cs="Times New Roman"/>
          <w:color w:val="000000"/>
          <w:sz w:val="24"/>
          <w:szCs w:val="24"/>
        </w:rPr>
        <w:t xml:space="preserve"> или позднооглохши</w:t>
      </w:r>
      <w:r w:rsidR="00C96E74" w:rsidRPr="008A5595">
        <w:rPr>
          <w:rFonts w:ascii="Times New Roman" w:hAnsi="Times New Roman" w:cs="Times New Roman"/>
          <w:color w:val="000000"/>
          <w:sz w:val="24"/>
          <w:szCs w:val="24"/>
        </w:rPr>
        <w:t>ми</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w:t>
      </w:r>
      <w:r w:rsidR="00C96E74" w:rsidRPr="008A5595">
        <w:rPr>
          <w:rFonts w:ascii="Times New Roman" w:eastAsia="Calibri" w:hAnsi="Times New Roman" w:cs="Times New Roman"/>
          <w:sz w:val="24"/>
          <w:szCs w:val="24"/>
        </w:rPr>
        <w:t>ми</w:t>
      </w:r>
      <w:r w:rsidRPr="008A5595">
        <w:rPr>
          <w:rFonts w:ascii="Times New Roman" w:eastAsia="Calibri" w:hAnsi="Times New Roman" w:cs="Times New Roman"/>
          <w:sz w:val="24"/>
          <w:szCs w:val="24"/>
        </w:rPr>
        <w:t>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sidRPr="008A5595">
        <w:rPr>
          <w:rFonts w:ascii="Times New Roman" w:eastAsia="Calibri" w:hAnsi="Times New Roman" w:cs="Times New Roman"/>
          <w:sz w:val="24"/>
          <w:szCs w:val="24"/>
        </w:rPr>
        <w:t>СанПиН</w:t>
      </w:r>
      <w:proofErr w:type="spellEnd"/>
      <w:r w:rsidRPr="008A5595">
        <w:rPr>
          <w:rFonts w:ascii="Times New Roman" w:eastAsia="Calibri" w:hAnsi="Times New Roman" w:cs="Times New Roman"/>
          <w:sz w:val="24"/>
          <w:szCs w:val="24"/>
        </w:rPr>
        <w:t xml:space="preserve"> 2.4.2.2821-10. </w:t>
      </w:r>
      <w:r w:rsidRPr="008A5595">
        <w:rPr>
          <w:rFonts w:ascii="Times New Roman" w:eastAsia="Calibri" w:hAnsi="Times New Roman" w:cs="Times New Roman"/>
          <w:sz w:val="24"/>
          <w:szCs w:val="24"/>
        </w:rPr>
        <w:lastRenderedPageBreak/>
        <w:t>Образовательная недельная нагрузка равномерно распределена в течение учебной недели (с разгрузочными днями в среду и (или) четверг).</w:t>
      </w:r>
    </w:p>
    <w:p w:rsidR="005F0AA5" w:rsidRPr="008A5595" w:rsidRDefault="005F0AA5" w:rsidP="008A5595">
      <w:pPr>
        <w:spacing w:after="0"/>
        <w:ind w:firstLine="567"/>
        <w:jc w:val="both"/>
        <w:rPr>
          <w:rFonts w:ascii="Times New Roman" w:eastAsia="Calibri" w:hAnsi="Times New Roman" w:cs="Times New Roman"/>
          <w:i/>
          <w:sz w:val="24"/>
          <w:szCs w:val="24"/>
        </w:rPr>
      </w:pPr>
      <w:r w:rsidRPr="008A5595">
        <w:rPr>
          <w:rFonts w:ascii="Times New Roman" w:eastAsia="Calibri" w:hAnsi="Times New Roman" w:cs="Times New Roman"/>
          <w:sz w:val="24"/>
          <w:szCs w:val="24"/>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Учебные занятия начинаются в 8 часов 15 минут. Число уроков в день: </w:t>
      </w:r>
    </w:p>
    <w:p w:rsidR="005F0AA5" w:rsidRPr="008A5595" w:rsidRDefault="00C96E74"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 </w:t>
      </w:r>
      <w:r w:rsidR="005F0AA5" w:rsidRPr="008A5595">
        <w:rPr>
          <w:rFonts w:ascii="Times New Roman" w:eastAsia="Calibri" w:hAnsi="Times New Roman" w:cs="Times New Roman"/>
          <w:sz w:val="24"/>
          <w:szCs w:val="24"/>
        </w:rPr>
        <w:t>для обучающихся 1 классов – не должно превышать 4 уроков и один день в неделю – не более 5 уроков, за счет урока физической культуры;</w:t>
      </w:r>
    </w:p>
    <w:p w:rsidR="005F0AA5" w:rsidRPr="008A5595" w:rsidRDefault="00C96E74"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 </w:t>
      </w:r>
      <w:r w:rsidR="005F0AA5" w:rsidRPr="008A5595">
        <w:rPr>
          <w:rFonts w:ascii="Times New Roman" w:eastAsia="Calibri" w:hAnsi="Times New Roman" w:cs="Times New Roman"/>
          <w:sz w:val="24"/>
          <w:szCs w:val="24"/>
        </w:rPr>
        <w:t>для обучающихся 2 – 5 классов – не более 5 уроков.</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Продолжительность учебных занятий не превышает 40 минут. </w:t>
      </w:r>
      <w:proofErr w:type="gramStart"/>
      <w:r w:rsidRPr="008A5595">
        <w:rPr>
          <w:rFonts w:ascii="Times New Roman" w:eastAsia="Calibri" w:hAnsi="Times New Roman" w:cs="Times New Roman"/>
          <w:sz w:val="24"/>
          <w:szCs w:val="24"/>
        </w:rP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8A5595">
        <w:rPr>
          <w:rFonts w:ascii="Times New Roman" w:eastAsia="Calibri" w:hAnsi="Times New Roman" w:cs="Times New Roman"/>
          <w:sz w:val="24"/>
          <w:szCs w:val="24"/>
          <w:vertAlign w:val="superscript"/>
        </w:rPr>
        <w:footnoteReference w:id="1"/>
      </w:r>
      <w:r w:rsidRPr="008A5595">
        <w:rPr>
          <w:rFonts w:ascii="Times New Roman" w:eastAsia="Calibri" w:hAnsi="Times New Roman" w:cs="Times New Roman"/>
          <w:sz w:val="24"/>
          <w:szCs w:val="24"/>
        </w:rPr>
        <w:t>.</w:t>
      </w:r>
      <w:proofErr w:type="gramEnd"/>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Продолжительность перемен между уроками составляет не менее 10 минут, большой перемены (после 2-го и 3-го уроков) - 20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При обучении </w:t>
      </w:r>
      <w:proofErr w:type="gramStart"/>
      <w:r w:rsidRPr="008A5595">
        <w:rPr>
          <w:rFonts w:ascii="Times New Roman" w:hAnsi="Times New Roman" w:cs="Times New Roman"/>
          <w:color w:val="000000"/>
          <w:sz w:val="24"/>
          <w:szCs w:val="24"/>
        </w:rPr>
        <w:t>слабослышащих</w:t>
      </w:r>
      <w:proofErr w:type="gramEnd"/>
      <w:r w:rsidRPr="008A5595">
        <w:rPr>
          <w:rFonts w:ascii="Times New Roman" w:hAnsi="Times New Roman" w:cs="Times New Roman"/>
          <w:color w:val="000000"/>
          <w:sz w:val="24"/>
          <w:szCs w:val="24"/>
        </w:rPr>
        <w:t xml:space="preserve">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предусматривается специальный подход при комплектовании класса общеобразовательной организации, в котором будет обучаться ребенок с умственной отсталостью (интеллектуальными нарушениями).  </w:t>
      </w:r>
    </w:p>
    <w:p w:rsidR="0058678F" w:rsidRPr="008A5595" w:rsidRDefault="0058678F" w:rsidP="008A5595">
      <w:pPr>
        <w:pStyle w:val="18TexstSPISOK1"/>
        <w:spacing w:line="276" w:lineRule="auto"/>
        <w:ind w:left="0" w:firstLine="709"/>
        <w:rPr>
          <w:rFonts w:ascii="Times New Roman" w:hAnsi="Times New Roman" w:cs="Times New Roman"/>
          <w:sz w:val="24"/>
          <w:szCs w:val="24"/>
        </w:rPr>
      </w:pPr>
      <w:r w:rsidRPr="008A5595">
        <w:rPr>
          <w:rFonts w:ascii="Times New Roman" w:hAnsi="Times New Roman" w:cs="Times New Roman"/>
          <w:i/>
          <w:color w:val="auto"/>
          <w:sz w:val="24"/>
          <w:szCs w:val="24"/>
          <w:u w:val="single"/>
        </w:rPr>
        <w:t>Организации рабочего места.</w:t>
      </w:r>
      <w:r w:rsidRPr="008A5595">
        <w:rPr>
          <w:rFonts w:ascii="Times New Roman" w:hAnsi="Times New Roman" w:cs="Times New Roman"/>
          <w:color w:val="auto"/>
          <w:sz w:val="24"/>
          <w:szCs w:val="24"/>
        </w:rPr>
        <w:t xml:space="preserve"> </w:t>
      </w:r>
      <w:r w:rsidRPr="008A5595">
        <w:rPr>
          <w:rFonts w:ascii="Times New Roman" w:hAnsi="Times New Roman" w:cs="Times New Roman"/>
          <w:sz w:val="24"/>
          <w:szCs w:val="24"/>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учитель имеет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58678F" w:rsidRPr="008A5595" w:rsidRDefault="0058678F" w:rsidP="008A5595">
      <w:pPr>
        <w:spacing w:after="0"/>
        <w:ind w:firstLine="709"/>
        <w:jc w:val="both"/>
        <w:rPr>
          <w:rFonts w:ascii="Times New Roman" w:hAnsi="Times New Roman" w:cs="Times New Roman"/>
          <w:sz w:val="24"/>
          <w:szCs w:val="24"/>
        </w:rPr>
      </w:pPr>
      <w:r w:rsidRPr="008A5595">
        <w:rPr>
          <w:rFonts w:ascii="Times New Roman" w:hAnsi="Times New Roman" w:cs="Times New Roman"/>
          <w:sz w:val="24"/>
          <w:szCs w:val="24"/>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AE20E2" w:rsidRPr="008A5595">
        <w:rPr>
          <w:rFonts w:ascii="Times New Roman" w:hAnsi="Times New Roman" w:cs="Times New Roman"/>
          <w:sz w:val="24"/>
          <w:szCs w:val="24"/>
        </w:rPr>
        <w:t xml:space="preserve"> </w:t>
      </w:r>
    </w:p>
    <w:p w:rsidR="0058678F" w:rsidRPr="008A5595" w:rsidRDefault="0058678F" w:rsidP="008A5595">
      <w:pPr>
        <w:pStyle w:val="18TexstSPISOK1"/>
        <w:spacing w:line="276" w:lineRule="auto"/>
        <w:ind w:left="0" w:firstLine="709"/>
        <w:rPr>
          <w:rFonts w:ascii="Times New Roman" w:hAnsi="Times New Roman" w:cs="Times New Roman"/>
          <w:sz w:val="24"/>
          <w:szCs w:val="24"/>
        </w:rPr>
      </w:pPr>
      <w:proofErr w:type="gramStart"/>
      <w:r w:rsidRPr="008A5595">
        <w:rPr>
          <w:rFonts w:ascii="Times New Roman" w:hAnsi="Times New Roman" w:cs="Times New Roman"/>
          <w:sz w:val="24"/>
          <w:szCs w:val="24"/>
        </w:rPr>
        <w:t xml:space="preserve">В общеобразовательных организациях, реализующих АООП НОО (вариант 2.3),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8A5595">
        <w:rPr>
          <w:rFonts w:ascii="Times New Roman" w:hAnsi="Times New Roman" w:cs="Times New Roman"/>
          <w:sz w:val="24"/>
          <w:szCs w:val="24"/>
        </w:rPr>
        <w:t>слухозрительно</w:t>
      </w:r>
      <w:proofErr w:type="spellEnd"/>
      <w:r w:rsidRPr="008A5595">
        <w:rPr>
          <w:rFonts w:ascii="Times New Roman" w:hAnsi="Times New Roman" w:cs="Times New Roman"/>
          <w:sz w:val="24"/>
          <w:szCs w:val="24"/>
        </w:rPr>
        <w:t xml:space="preserve"> и на слух,  видеть фон за педагогом.</w:t>
      </w:r>
      <w:proofErr w:type="gramEnd"/>
    </w:p>
    <w:p w:rsidR="0058678F" w:rsidRPr="008A5595" w:rsidRDefault="0058678F" w:rsidP="008A5595">
      <w:pPr>
        <w:pStyle w:val="Default"/>
        <w:spacing w:line="276" w:lineRule="auto"/>
        <w:ind w:firstLine="708"/>
        <w:jc w:val="both"/>
        <w:rPr>
          <w:color w:val="auto"/>
        </w:rPr>
      </w:pPr>
      <w:r w:rsidRPr="008A5595">
        <w:rPr>
          <w:color w:val="auto"/>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58678F" w:rsidRPr="008A5595" w:rsidRDefault="0058678F" w:rsidP="008A5595">
      <w:pPr>
        <w:spacing w:after="0"/>
        <w:ind w:firstLine="567"/>
        <w:jc w:val="both"/>
        <w:rPr>
          <w:rFonts w:ascii="Times New Roman" w:eastAsia="Calibri" w:hAnsi="Times New Roman" w:cs="Times New Roman"/>
          <w:i/>
          <w:sz w:val="24"/>
          <w:szCs w:val="24"/>
        </w:rPr>
      </w:pP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i/>
          <w:sz w:val="24"/>
          <w:szCs w:val="24"/>
        </w:rPr>
        <w:t>Требования к техническим средствам обучения</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Технические средства обучения (включая компьютерные инструменты обучения, </w:t>
      </w:r>
      <w:proofErr w:type="spellStart"/>
      <w:r w:rsidRPr="008A5595">
        <w:rPr>
          <w:rFonts w:ascii="Times New Roman" w:eastAsia="Calibri" w:hAnsi="Times New Roman" w:cs="Times New Roman"/>
          <w:sz w:val="24"/>
          <w:szCs w:val="24"/>
        </w:rPr>
        <w:t>мультимедийные</w:t>
      </w:r>
      <w:proofErr w:type="spellEnd"/>
      <w:r w:rsidRPr="008A5595">
        <w:rPr>
          <w:rFonts w:ascii="Times New Roman" w:eastAsia="Calibri" w:hAnsi="Times New Roman" w:cs="Times New Roman"/>
          <w:sz w:val="24"/>
          <w:szCs w:val="24"/>
        </w:rPr>
        <w:t xml:space="preserve"> средства) дают возможность удовлетворить особые образовательные потребности </w:t>
      </w:r>
      <w:proofErr w:type="gramStart"/>
      <w:r w:rsidRPr="008A5595">
        <w:rPr>
          <w:rFonts w:ascii="Times New Roman" w:hAnsi="Times New Roman" w:cs="Times New Roman"/>
          <w:color w:val="000000"/>
          <w:sz w:val="24"/>
          <w:szCs w:val="24"/>
        </w:rPr>
        <w:t>слабослышащих</w:t>
      </w:r>
      <w:proofErr w:type="gramEnd"/>
      <w:r w:rsidRPr="008A5595">
        <w:rPr>
          <w:rFonts w:ascii="Times New Roman" w:hAnsi="Times New Roman" w:cs="Times New Roman"/>
          <w:color w:val="000000"/>
          <w:sz w:val="24"/>
          <w:szCs w:val="24"/>
        </w:rPr>
        <w:t xml:space="preserve">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способствуют мотивации учебной деятельности, развивают познавательную активность обучающихся. </w:t>
      </w:r>
      <w:proofErr w:type="gramStart"/>
      <w:r w:rsidRPr="008A5595">
        <w:rPr>
          <w:rFonts w:ascii="Times New Roman" w:eastAsia="Calibri" w:hAnsi="Times New Roman" w:cs="Times New Roman"/>
          <w:sz w:val="24"/>
          <w:szCs w:val="24"/>
        </w:rPr>
        <w:t xml:space="preserve">К техническим средствам обучения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ориентированным на их особые образовательные потребности, относятся: компьютеры </w:t>
      </w:r>
      <w:proofErr w:type="spellStart"/>
      <w:r w:rsidRPr="008A5595">
        <w:rPr>
          <w:rFonts w:ascii="Times New Roman" w:eastAsia="Calibri" w:hAnsi="Times New Roman" w:cs="Times New Roman"/>
          <w:sz w:val="24"/>
          <w:szCs w:val="24"/>
        </w:rPr>
        <w:t>c</w:t>
      </w:r>
      <w:proofErr w:type="spellEnd"/>
      <w:r w:rsidRPr="008A5595">
        <w:rPr>
          <w:rFonts w:ascii="Times New Roman" w:eastAsia="Calibri" w:hAnsi="Times New Roman" w:cs="Times New Roman"/>
          <w:sz w:val="24"/>
          <w:szCs w:val="24"/>
        </w:rPr>
        <w:t xml:space="preserve"> колонками и выходом в </w:t>
      </w:r>
      <w:proofErr w:type="spellStart"/>
      <w:r w:rsidRPr="008A5595">
        <w:rPr>
          <w:rFonts w:ascii="Times New Roman" w:eastAsia="Calibri" w:hAnsi="Times New Roman" w:cs="Times New Roman"/>
          <w:sz w:val="24"/>
          <w:szCs w:val="24"/>
        </w:rPr>
        <w:t>Internet</w:t>
      </w:r>
      <w:proofErr w:type="spellEnd"/>
      <w:r w:rsidRPr="008A5595">
        <w:rPr>
          <w:rFonts w:ascii="Times New Roman" w:eastAsia="Calibri" w:hAnsi="Times New Roman" w:cs="Times New Roman"/>
          <w:sz w:val="24"/>
          <w:szCs w:val="24"/>
        </w:rPr>
        <w:t xml:space="preserve">, принтер, сканер, </w:t>
      </w:r>
      <w:proofErr w:type="spellStart"/>
      <w:r w:rsidRPr="008A5595">
        <w:rPr>
          <w:rFonts w:ascii="Times New Roman" w:eastAsia="Calibri" w:hAnsi="Times New Roman" w:cs="Times New Roman"/>
          <w:sz w:val="24"/>
          <w:szCs w:val="24"/>
        </w:rPr>
        <w:t>мультимедийные</w:t>
      </w:r>
      <w:proofErr w:type="spellEnd"/>
      <w:r w:rsidRPr="008A5595">
        <w:rPr>
          <w:rFonts w:ascii="Times New Roman" w:eastAsia="Calibri" w:hAnsi="Times New Roman" w:cs="Times New Roman"/>
          <w:sz w:val="24"/>
          <w:szCs w:val="24"/>
        </w:rPr>
        <w:t xml:space="preserve"> проекторы с экранами, интерактивные доски,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и др.</w:t>
      </w:r>
      <w:proofErr w:type="gramEnd"/>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i/>
          <w:sz w:val="24"/>
          <w:szCs w:val="24"/>
        </w:rPr>
        <w:t xml:space="preserve"> </w:t>
      </w:r>
    </w:p>
    <w:p w:rsidR="005F0AA5" w:rsidRPr="008A5595" w:rsidRDefault="005F0AA5" w:rsidP="008A5595">
      <w:pPr>
        <w:spacing w:after="0"/>
        <w:ind w:firstLine="567"/>
        <w:jc w:val="both"/>
        <w:rPr>
          <w:rFonts w:ascii="Times New Roman" w:eastAsia="Calibri" w:hAnsi="Times New Roman" w:cs="Times New Roman"/>
          <w:i/>
          <w:sz w:val="24"/>
          <w:szCs w:val="24"/>
        </w:rPr>
      </w:pPr>
      <w:r w:rsidRPr="008A5595">
        <w:rPr>
          <w:rFonts w:ascii="Times New Roman" w:eastAsia="Calibri" w:hAnsi="Times New Roman" w:cs="Times New Roman"/>
          <w:i/>
          <w:sz w:val="24"/>
          <w:szCs w:val="24"/>
        </w:rPr>
        <w:t>Учебный и дидактический материал</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Учет особых образовательных потребностей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обусловливает необходимость ис</w:t>
      </w:r>
      <w:r w:rsidRPr="008A5595">
        <w:rPr>
          <w:rFonts w:ascii="Times New Roman" w:eastAsia="Calibri" w:hAnsi="Times New Roman" w:cs="Times New Roman"/>
          <w:sz w:val="24"/>
          <w:szCs w:val="24"/>
        </w:rPr>
        <w:softHyphen/>
        <w:t>поль</w:t>
      </w:r>
      <w:r w:rsidRPr="008A5595">
        <w:rPr>
          <w:rFonts w:ascii="Times New Roman" w:eastAsia="Calibri" w:hAnsi="Times New Roman" w:cs="Times New Roman"/>
          <w:sz w:val="24"/>
          <w:szCs w:val="24"/>
        </w:rPr>
        <w:softHyphen/>
        <w:t>зо</w:t>
      </w:r>
      <w:r w:rsidRPr="008A5595">
        <w:rPr>
          <w:rFonts w:ascii="Times New Roman" w:eastAsia="Calibri" w:hAnsi="Times New Roman" w:cs="Times New Roman"/>
          <w:sz w:val="24"/>
          <w:szCs w:val="24"/>
        </w:rPr>
        <w:softHyphen/>
        <w:t>ва</w:t>
      </w:r>
      <w:r w:rsidRPr="008A5595">
        <w:rPr>
          <w:rFonts w:ascii="Times New Roman" w:eastAsia="Calibri" w:hAnsi="Times New Roman" w:cs="Times New Roman"/>
          <w:sz w:val="24"/>
          <w:szCs w:val="24"/>
        </w:rPr>
        <w:softHyphen/>
        <w:t xml:space="preserve">ния </w:t>
      </w:r>
      <w:r w:rsidRPr="008A5595">
        <w:rPr>
          <w:rFonts w:ascii="Times New Roman" w:eastAsia="Calibri" w:hAnsi="Times New Roman" w:cs="Times New Roman"/>
          <w:i/>
          <w:sz w:val="24"/>
          <w:szCs w:val="24"/>
        </w:rPr>
        <w:t>спе</w:t>
      </w:r>
      <w:r w:rsidRPr="008A5595">
        <w:rPr>
          <w:rFonts w:ascii="Times New Roman" w:eastAsia="Calibri" w:hAnsi="Times New Roman" w:cs="Times New Roman"/>
          <w:i/>
          <w:sz w:val="24"/>
          <w:szCs w:val="24"/>
        </w:rPr>
        <w:softHyphen/>
        <w:t>ци</w:t>
      </w:r>
      <w:r w:rsidRPr="008A5595">
        <w:rPr>
          <w:rFonts w:ascii="Times New Roman" w:eastAsia="Calibri" w:hAnsi="Times New Roman" w:cs="Times New Roman"/>
          <w:i/>
          <w:sz w:val="24"/>
          <w:szCs w:val="24"/>
        </w:rPr>
        <w:softHyphen/>
        <w:t>аль</w:t>
      </w:r>
      <w:r w:rsidRPr="008A5595">
        <w:rPr>
          <w:rFonts w:ascii="Times New Roman" w:eastAsia="Calibri" w:hAnsi="Times New Roman" w:cs="Times New Roman"/>
          <w:i/>
          <w:sz w:val="24"/>
          <w:szCs w:val="24"/>
        </w:rPr>
        <w:softHyphen/>
        <w:t>ных уче</w:t>
      </w:r>
      <w:r w:rsidRPr="008A5595">
        <w:rPr>
          <w:rFonts w:ascii="Times New Roman" w:eastAsia="Calibri" w:hAnsi="Times New Roman" w:cs="Times New Roman"/>
          <w:i/>
          <w:sz w:val="24"/>
          <w:szCs w:val="24"/>
        </w:rPr>
        <w:softHyphen/>
        <w:t>б</w:t>
      </w:r>
      <w:r w:rsidRPr="008A5595">
        <w:rPr>
          <w:rFonts w:ascii="Times New Roman" w:eastAsia="Calibri" w:hAnsi="Times New Roman" w:cs="Times New Roman"/>
          <w:i/>
          <w:sz w:val="24"/>
          <w:szCs w:val="24"/>
        </w:rPr>
        <w:softHyphen/>
        <w:t>ни</w:t>
      </w:r>
      <w:r w:rsidRPr="008A5595">
        <w:rPr>
          <w:rFonts w:ascii="Times New Roman" w:eastAsia="Calibri" w:hAnsi="Times New Roman" w:cs="Times New Roman"/>
          <w:i/>
          <w:sz w:val="24"/>
          <w:szCs w:val="24"/>
        </w:rPr>
        <w:softHyphen/>
        <w:t>ков</w:t>
      </w:r>
      <w:r w:rsidRPr="008A5595">
        <w:rPr>
          <w:rFonts w:ascii="Times New Roman" w:eastAsia="Calibri" w:hAnsi="Times New Roman" w:cs="Times New Roman"/>
          <w:sz w:val="24"/>
          <w:szCs w:val="24"/>
        </w:rPr>
        <w:t>, адресованных данной категории обучающихся. Для за</w:t>
      </w:r>
      <w:r w:rsidRPr="008A5595">
        <w:rPr>
          <w:rFonts w:ascii="Times New Roman" w:eastAsia="Calibri" w:hAnsi="Times New Roman" w:cs="Times New Roman"/>
          <w:sz w:val="24"/>
          <w:szCs w:val="24"/>
        </w:rPr>
        <w:softHyphen/>
        <w:t>кре</w:t>
      </w:r>
      <w:r w:rsidRPr="008A5595">
        <w:rPr>
          <w:rFonts w:ascii="Times New Roman" w:eastAsia="Calibri" w:hAnsi="Times New Roman" w:cs="Times New Roman"/>
          <w:sz w:val="24"/>
          <w:szCs w:val="24"/>
        </w:rPr>
        <w:softHyphen/>
        <w:t>п</w:t>
      </w:r>
      <w:r w:rsidRPr="008A5595">
        <w:rPr>
          <w:rFonts w:ascii="Times New Roman" w:eastAsia="Calibri" w:hAnsi="Times New Roman" w:cs="Times New Roman"/>
          <w:sz w:val="24"/>
          <w:szCs w:val="24"/>
        </w:rPr>
        <w:softHyphen/>
        <w:t>ле</w:t>
      </w:r>
      <w:r w:rsidRPr="008A5595">
        <w:rPr>
          <w:rFonts w:ascii="Times New Roman" w:eastAsia="Calibri" w:hAnsi="Times New Roman" w:cs="Times New Roman"/>
          <w:sz w:val="24"/>
          <w:szCs w:val="24"/>
        </w:rPr>
        <w:softHyphen/>
        <w:t>ния зна</w:t>
      </w:r>
      <w:r w:rsidRPr="008A5595">
        <w:rPr>
          <w:rFonts w:ascii="Times New Roman" w:eastAsia="Calibri" w:hAnsi="Times New Roman" w:cs="Times New Roman"/>
          <w:sz w:val="24"/>
          <w:szCs w:val="24"/>
        </w:rPr>
        <w:softHyphen/>
        <w:t>ний, полученных на уроке, а также для выполнения практических ра</w:t>
      </w:r>
      <w:r w:rsidRPr="008A5595">
        <w:rPr>
          <w:rFonts w:ascii="Times New Roman" w:eastAsia="Calibri" w:hAnsi="Times New Roman" w:cs="Times New Roman"/>
          <w:sz w:val="24"/>
          <w:szCs w:val="24"/>
        </w:rPr>
        <w:softHyphen/>
        <w:t>бот, не</w:t>
      </w:r>
      <w:r w:rsidRPr="008A5595">
        <w:rPr>
          <w:rFonts w:ascii="Times New Roman" w:eastAsia="Calibri" w:hAnsi="Times New Roman" w:cs="Times New Roman"/>
          <w:sz w:val="24"/>
          <w:szCs w:val="24"/>
        </w:rPr>
        <w:softHyphen/>
        <w:t>об</w:t>
      </w:r>
      <w:r w:rsidRPr="008A5595">
        <w:rPr>
          <w:rFonts w:ascii="Times New Roman" w:eastAsia="Calibri" w:hAnsi="Times New Roman" w:cs="Times New Roman"/>
          <w:sz w:val="24"/>
          <w:szCs w:val="24"/>
        </w:rPr>
        <w:softHyphen/>
        <w:t>ходимо использование рабочих тетрадей на печатной основе, вклю</w:t>
      </w:r>
      <w:r w:rsidRPr="008A5595">
        <w:rPr>
          <w:rFonts w:ascii="Times New Roman" w:eastAsia="Calibri" w:hAnsi="Times New Roman" w:cs="Times New Roman"/>
          <w:sz w:val="24"/>
          <w:szCs w:val="24"/>
        </w:rPr>
        <w:softHyphen/>
        <w:t>чая Про</w:t>
      </w:r>
      <w:r w:rsidRPr="008A5595">
        <w:rPr>
          <w:rFonts w:ascii="Times New Roman" w:eastAsia="Calibri" w:hAnsi="Times New Roman" w:cs="Times New Roman"/>
          <w:sz w:val="24"/>
          <w:szCs w:val="24"/>
        </w:rPr>
        <w:softHyphen/>
        <w:t>пи</w:t>
      </w:r>
      <w:r w:rsidRPr="008A5595">
        <w:rPr>
          <w:rFonts w:ascii="Times New Roman" w:eastAsia="Calibri" w:hAnsi="Times New Roman" w:cs="Times New Roman"/>
          <w:sz w:val="24"/>
          <w:szCs w:val="24"/>
        </w:rPr>
        <w:softHyphen/>
        <w:t>си.</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Особые образовательные потребности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обусловливают необходимость специального подбора учебного и ди</w:t>
      </w:r>
      <w:r w:rsidRPr="008A5595">
        <w:rPr>
          <w:rFonts w:ascii="Times New Roman" w:eastAsia="Calibri" w:hAnsi="Times New Roman" w:cs="Times New Roman"/>
          <w:sz w:val="24"/>
          <w:szCs w:val="24"/>
        </w:rPr>
        <w:softHyphen/>
        <w:t>дактического материала (в младших классах преимущественное ис</w:t>
      </w:r>
      <w:r w:rsidRPr="008A5595">
        <w:rPr>
          <w:rFonts w:ascii="Times New Roman" w:eastAsia="Calibri" w:hAnsi="Times New Roman" w:cs="Times New Roman"/>
          <w:sz w:val="24"/>
          <w:szCs w:val="24"/>
        </w:rPr>
        <w:softHyphen/>
        <w:t>поль</w:t>
      </w:r>
      <w:r w:rsidRPr="008A5595">
        <w:rPr>
          <w:rFonts w:ascii="Times New Roman" w:eastAsia="Calibri" w:hAnsi="Times New Roman" w:cs="Times New Roman"/>
          <w:sz w:val="24"/>
          <w:szCs w:val="24"/>
        </w:rPr>
        <w:softHyphen/>
        <w:t>зо</w:t>
      </w:r>
      <w:r w:rsidRPr="008A5595">
        <w:rPr>
          <w:rFonts w:ascii="Times New Roman" w:eastAsia="Calibri" w:hAnsi="Times New Roman" w:cs="Times New Roman"/>
          <w:sz w:val="24"/>
          <w:szCs w:val="24"/>
        </w:rPr>
        <w:softHyphen/>
        <w:t>ва</w:t>
      </w:r>
      <w:r w:rsidRPr="008A5595">
        <w:rPr>
          <w:rFonts w:ascii="Times New Roman" w:eastAsia="Calibri" w:hAnsi="Times New Roman" w:cs="Times New Roman"/>
          <w:sz w:val="24"/>
          <w:szCs w:val="24"/>
        </w:rPr>
        <w:softHyphen/>
        <w:t>ние натуральной и иллюстративной наглядности; в старших ― ил</w:t>
      </w:r>
      <w:r w:rsidRPr="008A5595">
        <w:rPr>
          <w:rFonts w:ascii="Times New Roman" w:eastAsia="Calibri" w:hAnsi="Times New Roman" w:cs="Times New Roman"/>
          <w:sz w:val="24"/>
          <w:szCs w:val="24"/>
        </w:rPr>
        <w:softHyphen/>
        <w:t>лю</w:t>
      </w:r>
      <w:r w:rsidRPr="008A5595">
        <w:rPr>
          <w:rFonts w:ascii="Times New Roman" w:eastAsia="Calibri" w:hAnsi="Times New Roman" w:cs="Times New Roman"/>
          <w:sz w:val="24"/>
          <w:szCs w:val="24"/>
        </w:rPr>
        <w:softHyphen/>
        <w:t>с</w:t>
      </w:r>
      <w:r w:rsidRPr="008A5595">
        <w:rPr>
          <w:rFonts w:ascii="Times New Roman" w:eastAsia="Calibri" w:hAnsi="Times New Roman" w:cs="Times New Roman"/>
          <w:sz w:val="24"/>
          <w:szCs w:val="24"/>
        </w:rPr>
        <w:softHyphen/>
        <w:t>т</w:t>
      </w:r>
      <w:r w:rsidRPr="008A5595">
        <w:rPr>
          <w:rFonts w:ascii="Times New Roman" w:eastAsia="Calibri" w:hAnsi="Times New Roman" w:cs="Times New Roman"/>
          <w:sz w:val="24"/>
          <w:szCs w:val="24"/>
        </w:rPr>
        <w:softHyphen/>
        <w:t>ра</w:t>
      </w:r>
      <w:r w:rsidRPr="008A5595">
        <w:rPr>
          <w:rFonts w:ascii="Times New Roman" w:eastAsia="Calibri" w:hAnsi="Times New Roman" w:cs="Times New Roman"/>
          <w:sz w:val="24"/>
          <w:szCs w:val="24"/>
        </w:rPr>
        <w:softHyphen/>
        <w:t>тив</w:t>
      </w:r>
      <w:r w:rsidRPr="008A5595">
        <w:rPr>
          <w:rFonts w:ascii="Times New Roman" w:eastAsia="Calibri" w:hAnsi="Times New Roman" w:cs="Times New Roman"/>
          <w:sz w:val="24"/>
          <w:szCs w:val="24"/>
        </w:rPr>
        <w:softHyphen/>
        <w:t>ной и символической).</w:t>
      </w:r>
    </w:p>
    <w:p w:rsidR="005F0AA5" w:rsidRPr="008A5595" w:rsidRDefault="005F0AA5" w:rsidP="008A5595">
      <w:pPr>
        <w:spacing w:after="0"/>
        <w:ind w:firstLine="567"/>
        <w:jc w:val="both"/>
        <w:rPr>
          <w:rFonts w:ascii="Times New Roman" w:eastAsia="Calibri" w:hAnsi="Times New Roman" w:cs="Times New Roman"/>
          <w:i/>
          <w:sz w:val="24"/>
          <w:szCs w:val="24"/>
        </w:rPr>
      </w:pPr>
      <w:r w:rsidRPr="008A5595">
        <w:rPr>
          <w:rFonts w:ascii="Times New Roman" w:eastAsia="Calibri" w:hAnsi="Times New Roman" w:cs="Times New Roman"/>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A5595">
        <w:rPr>
          <w:rFonts w:ascii="Times New Roman" w:eastAsia="Calibri" w:hAnsi="Times New Roman" w:cs="Times New Roman"/>
          <w:sz w:val="24"/>
          <w:szCs w:val="24"/>
        </w:rPr>
        <w:softHyphen/>
        <w:t>словлено  необходимостью индивидуализации про</w:t>
      </w:r>
      <w:r w:rsidRPr="008A5595">
        <w:rPr>
          <w:rFonts w:ascii="Times New Roman" w:eastAsia="Calibri" w:hAnsi="Times New Roman" w:cs="Times New Roman"/>
          <w:sz w:val="24"/>
          <w:szCs w:val="24"/>
        </w:rPr>
        <w:softHyphen/>
        <w:t xml:space="preserve">цесса образования </w:t>
      </w:r>
      <w:proofErr w:type="gramStart"/>
      <w:r w:rsidRPr="008A5595">
        <w:rPr>
          <w:rFonts w:ascii="Times New Roman" w:hAnsi="Times New Roman" w:cs="Times New Roman"/>
          <w:color w:val="000000"/>
          <w:sz w:val="24"/>
          <w:szCs w:val="24"/>
        </w:rPr>
        <w:t>слабослышащих</w:t>
      </w:r>
      <w:proofErr w:type="gramEnd"/>
      <w:r w:rsidRPr="008A5595">
        <w:rPr>
          <w:rFonts w:ascii="Times New Roman" w:hAnsi="Times New Roman" w:cs="Times New Roman"/>
          <w:color w:val="000000"/>
          <w:sz w:val="24"/>
          <w:szCs w:val="24"/>
        </w:rPr>
        <w:t xml:space="preserve">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 Специфика данной группы тре</w:t>
      </w:r>
      <w:r w:rsidRPr="008A5595">
        <w:rPr>
          <w:rFonts w:ascii="Times New Roman" w:eastAsia="Calibri" w:hAnsi="Times New Roman" w:cs="Times New Roman"/>
          <w:sz w:val="24"/>
          <w:szCs w:val="24"/>
        </w:rPr>
        <w:softHyphen/>
        <w:t>бо</w:t>
      </w:r>
      <w:r w:rsidRPr="008A5595">
        <w:rPr>
          <w:rFonts w:ascii="Times New Roman" w:eastAsia="Calibri" w:hAnsi="Times New Roman" w:cs="Times New Roman"/>
          <w:sz w:val="24"/>
          <w:szCs w:val="24"/>
        </w:rPr>
        <w:softHyphen/>
        <w:t>ва</w:t>
      </w:r>
      <w:r w:rsidRPr="008A5595">
        <w:rPr>
          <w:rFonts w:ascii="Times New Roman" w:eastAsia="Calibri" w:hAnsi="Times New Roman" w:cs="Times New Roman"/>
          <w:sz w:val="24"/>
          <w:szCs w:val="24"/>
        </w:rPr>
        <w:softHyphen/>
        <w:t>ний состоит в том, что все вовлечённые в процесс образования взрослые дол</w:t>
      </w:r>
      <w:r w:rsidRPr="008A5595">
        <w:rPr>
          <w:rFonts w:ascii="Times New Roman" w:eastAsia="Calibri" w:hAnsi="Times New Roman" w:cs="Times New Roman"/>
          <w:sz w:val="24"/>
          <w:szCs w:val="24"/>
        </w:rPr>
        <w:softHyphen/>
        <w:t>жны иметь неограниченный доступ к организационной технике либо спе</w:t>
      </w:r>
      <w:r w:rsidRPr="008A5595">
        <w:rPr>
          <w:rFonts w:ascii="Times New Roman" w:eastAsia="Calibri" w:hAnsi="Times New Roman" w:cs="Times New Roman"/>
          <w:sz w:val="24"/>
          <w:szCs w:val="24"/>
        </w:rPr>
        <w:softHyphen/>
        <w:t>ци</w:t>
      </w:r>
      <w:r w:rsidRPr="008A5595">
        <w:rPr>
          <w:rFonts w:ascii="Times New Roman" w:eastAsia="Calibri" w:hAnsi="Times New Roman" w:cs="Times New Roman"/>
          <w:sz w:val="24"/>
          <w:szCs w:val="24"/>
        </w:rPr>
        <w:softHyphen/>
        <w:t>альному ресурсному центру в общеобразовательной организации, где можно осу</w:t>
      </w:r>
      <w:r w:rsidRPr="008A5595">
        <w:rPr>
          <w:rFonts w:ascii="Times New Roman" w:eastAsia="Calibri" w:hAnsi="Times New Roman" w:cs="Times New Roman"/>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8A5595">
        <w:rPr>
          <w:rFonts w:ascii="Times New Roman" w:eastAsia="Calibri" w:hAnsi="Times New Roman" w:cs="Times New Roman"/>
          <w:sz w:val="24"/>
          <w:szCs w:val="24"/>
        </w:rPr>
        <w:softHyphen/>
        <w:t>ду</w:t>
      </w:r>
      <w:r w:rsidRPr="008A5595">
        <w:rPr>
          <w:rFonts w:ascii="Times New Roman" w:eastAsia="Calibri" w:hAnsi="Times New Roman" w:cs="Times New Roman"/>
          <w:sz w:val="24"/>
          <w:szCs w:val="24"/>
        </w:rPr>
        <w:softHyphen/>
        <w:t>с</w:t>
      </w:r>
      <w:r w:rsidRPr="008A5595">
        <w:rPr>
          <w:rFonts w:ascii="Times New Roman" w:eastAsia="Calibri" w:hAnsi="Times New Roman" w:cs="Times New Roman"/>
          <w:sz w:val="24"/>
          <w:szCs w:val="24"/>
        </w:rPr>
        <w:softHyphen/>
        <w:t>мат</w:t>
      </w:r>
      <w:r w:rsidRPr="008A5595">
        <w:rPr>
          <w:rFonts w:ascii="Times New Roman" w:eastAsia="Calibri" w:hAnsi="Times New Roman" w:cs="Times New Roman"/>
          <w:sz w:val="24"/>
          <w:szCs w:val="24"/>
        </w:rPr>
        <w:softHyphen/>
        <w:t>ри</w:t>
      </w:r>
      <w:r w:rsidRPr="008A5595">
        <w:rPr>
          <w:rFonts w:ascii="Times New Roman" w:eastAsia="Calibri" w:hAnsi="Times New Roman" w:cs="Times New Roman"/>
          <w:sz w:val="24"/>
          <w:szCs w:val="24"/>
        </w:rPr>
        <w:softHyphen/>
        <w:t>ва</w:t>
      </w:r>
      <w:r w:rsidRPr="008A5595">
        <w:rPr>
          <w:rFonts w:ascii="Times New Roman" w:eastAsia="Calibri" w:hAnsi="Times New Roman" w:cs="Times New Roman"/>
          <w:sz w:val="24"/>
          <w:szCs w:val="24"/>
        </w:rPr>
        <w:softHyphen/>
        <w:t>ет</w:t>
      </w:r>
      <w:r w:rsidRPr="008A5595">
        <w:rPr>
          <w:rFonts w:ascii="Times New Roman" w:eastAsia="Calibri" w:hAnsi="Times New Roman" w:cs="Times New Roman"/>
          <w:sz w:val="24"/>
          <w:szCs w:val="24"/>
        </w:rPr>
        <w:softHyphen/>
        <w:t>ся материально-техническая поддержка, в том числе сетевая, процесса ко</w:t>
      </w:r>
      <w:r w:rsidRPr="008A5595">
        <w:rPr>
          <w:rFonts w:ascii="Times New Roman" w:eastAsia="Calibri" w:hAnsi="Times New Roman" w:cs="Times New Roman"/>
          <w:sz w:val="24"/>
          <w:szCs w:val="24"/>
        </w:rPr>
        <w:softHyphen/>
        <w:t>ор</w:t>
      </w:r>
      <w:r w:rsidRPr="008A5595">
        <w:rPr>
          <w:rFonts w:ascii="Times New Roman" w:eastAsia="Calibri" w:hAnsi="Times New Roman" w:cs="Times New Roman"/>
          <w:sz w:val="24"/>
          <w:szCs w:val="24"/>
        </w:rPr>
        <w:softHyphen/>
        <w:t>ди</w:t>
      </w:r>
      <w:r w:rsidRPr="008A5595">
        <w:rPr>
          <w:rFonts w:ascii="Times New Roman" w:eastAsia="Calibri" w:hAnsi="Times New Roman" w:cs="Times New Roman"/>
          <w:sz w:val="24"/>
          <w:szCs w:val="24"/>
        </w:rPr>
        <w:softHyphen/>
        <w:t>нации и взаимодействия специалистов разного профиля, вовлечённых в про</w:t>
      </w:r>
      <w:r w:rsidRPr="008A5595">
        <w:rPr>
          <w:rFonts w:ascii="Times New Roman" w:eastAsia="Calibri" w:hAnsi="Times New Roman" w:cs="Times New Roman"/>
          <w:sz w:val="24"/>
          <w:szCs w:val="24"/>
        </w:rPr>
        <w:softHyphen/>
        <w:t xml:space="preserve">цесс образования, родителей (законных представителей)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 Предусматривается материально-техническая поддержка, в том числе </w:t>
      </w:r>
      <w:r w:rsidRPr="008A5595">
        <w:rPr>
          <w:rFonts w:ascii="Times New Roman" w:eastAsia="Calibri" w:hAnsi="Times New Roman" w:cs="Times New Roman"/>
          <w:b/>
          <w:sz w:val="24"/>
          <w:szCs w:val="24"/>
        </w:rPr>
        <w:t>сетевая</w:t>
      </w:r>
      <w:r w:rsidRPr="008A5595">
        <w:rPr>
          <w:rFonts w:ascii="Times New Roman" w:eastAsia="Calibri"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умственной отсталостью (интеллектуальными нарушениями).</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 </w:t>
      </w:r>
      <w:r w:rsidRPr="008A5595">
        <w:rPr>
          <w:rFonts w:ascii="Times New Roman" w:eastAsia="Calibri" w:hAnsi="Times New Roman" w:cs="Times New Roman"/>
          <w:i/>
          <w:sz w:val="24"/>
          <w:szCs w:val="24"/>
        </w:rPr>
        <w:t xml:space="preserve"> </w:t>
      </w:r>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i/>
          <w:sz w:val="24"/>
          <w:szCs w:val="24"/>
        </w:rPr>
        <w:lastRenderedPageBreak/>
        <w:t>Информационное обеспечение</w:t>
      </w:r>
      <w:r w:rsidRPr="008A5595">
        <w:rPr>
          <w:rFonts w:ascii="Times New Roman" w:eastAsia="Calibri" w:hAnsi="Times New Roman" w:cs="Times New Roman"/>
          <w:sz w:val="24"/>
          <w:szCs w:val="24"/>
        </w:rPr>
        <w:t xml:space="preserve"> включает необходимую нормативную правовую базу образования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F0AA5" w:rsidRPr="008A5595" w:rsidRDefault="005F0AA5" w:rsidP="008A5595">
      <w:pPr>
        <w:spacing w:after="0"/>
        <w:ind w:firstLine="567"/>
        <w:jc w:val="both"/>
        <w:rPr>
          <w:rFonts w:ascii="Times New Roman" w:eastAsia="Calibri" w:hAnsi="Times New Roman" w:cs="Times New Roman"/>
          <w:sz w:val="24"/>
          <w:szCs w:val="24"/>
        </w:rPr>
      </w:pPr>
      <w:proofErr w:type="gramStart"/>
      <w:r w:rsidRPr="008A5595">
        <w:rPr>
          <w:rFonts w:ascii="Times New Roman" w:eastAsia="Calibri" w:hAnsi="Times New Roman" w:cs="Times New Roman"/>
          <w:sz w:val="24"/>
          <w:szCs w:val="24"/>
        </w:rPr>
        <w:t>Информационно-методическое обеспечение реализации адап</w:t>
      </w:r>
      <w:r w:rsidRPr="008A5595">
        <w:rPr>
          <w:rFonts w:ascii="Times New Roman" w:eastAsia="Calibri" w:hAnsi="Times New Roman" w:cs="Times New Roman"/>
          <w:sz w:val="24"/>
          <w:szCs w:val="24"/>
        </w:rPr>
        <w:softHyphen/>
        <w:t>ти</w:t>
      </w:r>
      <w:r w:rsidRPr="008A5595">
        <w:rPr>
          <w:rFonts w:ascii="Times New Roman" w:eastAsia="Calibri" w:hAnsi="Times New Roman" w:cs="Times New Roman"/>
          <w:sz w:val="24"/>
          <w:szCs w:val="24"/>
        </w:rPr>
        <w:softHyphen/>
        <w:t>ро</w:t>
      </w:r>
      <w:r w:rsidRPr="008A5595">
        <w:rPr>
          <w:rFonts w:ascii="Times New Roman" w:eastAsia="Calibri" w:hAnsi="Times New Roman" w:cs="Times New Roman"/>
          <w:sz w:val="24"/>
          <w:szCs w:val="24"/>
        </w:rPr>
        <w:softHyphen/>
        <w:t>ванных об</w:t>
      </w:r>
      <w:r w:rsidRPr="008A5595">
        <w:rPr>
          <w:rFonts w:ascii="Times New Roman" w:eastAsia="Calibri" w:hAnsi="Times New Roman" w:cs="Times New Roman"/>
          <w:sz w:val="24"/>
          <w:szCs w:val="24"/>
        </w:rPr>
        <w:softHyphen/>
        <w:t>ра</w:t>
      </w:r>
      <w:r w:rsidRPr="008A5595">
        <w:rPr>
          <w:rFonts w:ascii="Times New Roman" w:eastAsia="Calibri" w:hAnsi="Times New Roman" w:cs="Times New Roman"/>
          <w:sz w:val="24"/>
          <w:szCs w:val="24"/>
        </w:rPr>
        <w:softHyphen/>
        <w:t>зо</w:t>
      </w:r>
      <w:r w:rsidRPr="008A5595">
        <w:rPr>
          <w:rFonts w:ascii="Times New Roman" w:eastAsia="Calibri" w:hAnsi="Times New Roman" w:cs="Times New Roman"/>
          <w:sz w:val="24"/>
          <w:szCs w:val="24"/>
        </w:rPr>
        <w:softHyphen/>
        <w:t>ва</w:t>
      </w:r>
      <w:r w:rsidRPr="008A5595">
        <w:rPr>
          <w:rFonts w:ascii="Times New Roman" w:eastAsia="Calibri" w:hAnsi="Times New Roman" w:cs="Times New Roman"/>
          <w:sz w:val="24"/>
          <w:szCs w:val="24"/>
        </w:rPr>
        <w:softHyphen/>
        <w:t>тель</w:t>
      </w:r>
      <w:r w:rsidRPr="008A5595">
        <w:rPr>
          <w:rFonts w:ascii="Times New Roman" w:eastAsia="Calibri" w:hAnsi="Times New Roman" w:cs="Times New Roman"/>
          <w:sz w:val="24"/>
          <w:szCs w:val="24"/>
        </w:rPr>
        <w:softHyphen/>
        <w:t xml:space="preserve">ных программ для </w:t>
      </w:r>
      <w:r w:rsidRPr="008A5595">
        <w:rPr>
          <w:rFonts w:ascii="Times New Roman" w:hAnsi="Times New Roman" w:cs="Times New Roman"/>
          <w:color w:val="000000"/>
          <w:sz w:val="24"/>
          <w:szCs w:val="24"/>
        </w:rPr>
        <w:t>слабослышащих или позднооглохших</w:t>
      </w:r>
      <w:r w:rsidRPr="008A5595">
        <w:rPr>
          <w:rFonts w:ascii="Times New Roman" w:hAnsi="Times New Roman" w:cs="Times New Roman"/>
          <w:sz w:val="24"/>
          <w:szCs w:val="24"/>
        </w:rPr>
        <w:t xml:space="preserve">  </w:t>
      </w:r>
      <w:r w:rsidRPr="008A5595">
        <w:rPr>
          <w:rFonts w:ascii="Times New Roman" w:eastAsia="Calibri" w:hAnsi="Times New Roman" w:cs="Times New Roman"/>
          <w:sz w:val="24"/>
          <w:szCs w:val="24"/>
        </w:rPr>
        <w:t>обучающихся</w:t>
      </w:r>
      <w:r w:rsidRPr="008A5595">
        <w:rPr>
          <w:rFonts w:ascii="Times New Roman" w:hAnsi="Times New Roman" w:cs="Times New Roman"/>
          <w:b/>
          <w:color w:val="000000"/>
          <w:sz w:val="24"/>
          <w:szCs w:val="24"/>
        </w:rPr>
        <w:t xml:space="preserve"> </w:t>
      </w:r>
      <w:r w:rsidRPr="008A5595">
        <w:rPr>
          <w:rFonts w:ascii="Times New Roman" w:hAnsi="Times New Roman" w:cs="Times New Roman"/>
          <w:color w:val="000000"/>
          <w:sz w:val="24"/>
          <w:szCs w:val="24"/>
        </w:rPr>
        <w:t xml:space="preserve">с </w:t>
      </w:r>
      <w:r w:rsidRPr="008A5595">
        <w:rPr>
          <w:rFonts w:ascii="Times New Roman" w:eastAsia="Calibri" w:hAnsi="Times New Roman" w:cs="Times New Roman"/>
          <w:sz w:val="24"/>
          <w:szCs w:val="24"/>
        </w:rPr>
        <w:t xml:space="preserve">умственной отсталостью (интеллектуальными нарушениями)   </w:t>
      </w:r>
      <w:r w:rsidRPr="008A5595">
        <w:rPr>
          <w:rFonts w:ascii="Times New Roman" w:eastAsia="Calibri" w:hAnsi="Times New Roman" w:cs="Times New Roman"/>
          <w:iCs/>
          <w:sz w:val="24"/>
          <w:szCs w:val="24"/>
        </w:rPr>
        <w:t xml:space="preserve">направлено на </w:t>
      </w:r>
      <w:r w:rsidRPr="008A5595">
        <w:rPr>
          <w:rFonts w:ascii="Times New Roman" w:eastAsia="Calibri" w:hAnsi="Times New Roman" w:cs="Times New Roman"/>
          <w:sz w:val="24"/>
          <w:szCs w:val="24"/>
        </w:rPr>
        <w:t>обе</w:t>
      </w:r>
      <w:r w:rsidRPr="008A5595">
        <w:rPr>
          <w:rFonts w:ascii="Times New Roman" w:eastAsia="Calibri" w:hAnsi="Times New Roman" w:cs="Times New Roman"/>
          <w:sz w:val="24"/>
          <w:szCs w:val="24"/>
        </w:rPr>
        <w:softHyphen/>
        <w:t>с</w:t>
      </w:r>
      <w:r w:rsidRPr="008A5595">
        <w:rPr>
          <w:rFonts w:ascii="Times New Roman" w:eastAsia="Calibri" w:hAnsi="Times New Roman" w:cs="Times New Roman"/>
          <w:sz w:val="24"/>
          <w:szCs w:val="24"/>
        </w:rPr>
        <w:softHyphen/>
        <w:t>пе</w:t>
      </w:r>
      <w:r w:rsidRPr="008A5595">
        <w:rPr>
          <w:rFonts w:ascii="Times New Roman" w:eastAsia="Calibri" w:hAnsi="Times New Roman" w:cs="Times New Roman"/>
          <w:sz w:val="24"/>
          <w:szCs w:val="24"/>
        </w:rPr>
        <w:softHyphen/>
        <w:t>че</w:t>
      </w:r>
      <w:r w:rsidRPr="008A5595">
        <w:rPr>
          <w:rFonts w:ascii="Times New Roman" w:eastAsia="Calibri" w:hAnsi="Times New Roman" w:cs="Times New Roman"/>
          <w:sz w:val="24"/>
          <w:szCs w:val="24"/>
        </w:rPr>
        <w:softHyphen/>
        <w:t>ние широкого, постоянного и устойчивого доступа для всех участников образовательного про</w:t>
      </w:r>
      <w:r w:rsidRPr="008A5595">
        <w:rPr>
          <w:rFonts w:ascii="Times New Roman" w:eastAsia="Calibri" w:hAnsi="Times New Roman" w:cs="Times New Roman"/>
          <w:sz w:val="24"/>
          <w:szCs w:val="24"/>
        </w:rPr>
        <w:softHyphen/>
        <w:t>цесса к любой информации, связанной с реализацией программы, планируемыми ре</w:t>
      </w:r>
      <w:r w:rsidRPr="008A5595">
        <w:rPr>
          <w:rFonts w:ascii="Times New Roman" w:eastAsia="Calibri" w:hAnsi="Times New Roman" w:cs="Times New Roman"/>
          <w:sz w:val="24"/>
          <w:szCs w:val="24"/>
        </w:rPr>
        <w:softHyphen/>
        <w:t>зуль</w:t>
      </w:r>
      <w:r w:rsidRPr="008A5595">
        <w:rPr>
          <w:rFonts w:ascii="Times New Roman" w:eastAsia="Calibri"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5F0AA5" w:rsidRPr="008A5595" w:rsidRDefault="005F0AA5" w:rsidP="008A5595">
      <w:pPr>
        <w:spacing w:after="0"/>
        <w:ind w:firstLine="567"/>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Требования к информационно-методическому обеспечению образовательного процесса включают:</w:t>
      </w:r>
    </w:p>
    <w:p w:rsidR="005F0AA5" w:rsidRPr="008A5595" w:rsidRDefault="005F0AA5" w:rsidP="00AF72AE">
      <w:pPr>
        <w:numPr>
          <w:ilvl w:val="0"/>
          <w:numId w:val="158"/>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 xml:space="preserve">Необходимую нормативную правовую базу образования </w:t>
      </w:r>
      <w:proofErr w:type="gramStart"/>
      <w:r w:rsidR="001E238A" w:rsidRPr="008A5595">
        <w:rPr>
          <w:rFonts w:ascii="Times New Roman" w:hAnsi="Times New Roman" w:cs="Times New Roman"/>
          <w:color w:val="000000"/>
          <w:sz w:val="24"/>
          <w:szCs w:val="24"/>
        </w:rPr>
        <w:t>слабослышащих</w:t>
      </w:r>
      <w:proofErr w:type="gramEnd"/>
      <w:r w:rsidR="001E238A" w:rsidRPr="008A5595">
        <w:rPr>
          <w:rFonts w:ascii="Times New Roman" w:hAnsi="Times New Roman" w:cs="Times New Roman"/>
          <w:color w:val="000000"/>
          <w:sz w:val="24"/>
          <w:szCs w:val="24"/>
        </w:rPr>
        <w:t xml:space="preserve"> или позднооглохших</w:t>
      </w:r>
      <w:r w:rsidR="001E238A" w:rsidRPr="008A5595">
        <w:rPr>
          <w:rFonts w:ascii="Times New Roman" w:hAnsi="Times New Roman" w:cs="Times New Roman"/>
          <w:sz w:val="24"/>
          <w:szCs w:val="24"/>
        </w:rPr>
        <w:t xml:space="preserve">  </w:t>
      </w:r>
      <w:r w:rsidR="001E238A" w:rsidRPr="008A5595">
        <w:rPr>
          <w:rFonts w:ascii="Times New Roman" w:eastAsia="Calibri" w:hAnsi="Times New Roman" w:cs="Times New Roman"/>
          <w:sz w:val="24"/>
          <w:szCs w:val="24"/>
        </w:rPr>
        <w:t>обучающихся</w:t>
      </w:r>
      <w:r w:rsidR="001E238A" w:rsidRPr="008A5595">
        <w:rPr>
          <w:rFonts w:ascii="Times New Roman" w:hAnsi="Times New Roman" w:cs="Times New Roman"/>
          <w:b/>
          <w:color w:val="000000"/>
          <w:sz w:val="24"/>
          <w:szCs w:val="24"/>
        </w:rPr>
        <w:t xml:space="preserve"> </w:t>
      </w:r>
      <w:r w:rsidR="001E238A" w:rsidRPr="008A5595">
        <w:rPr>
          <w:rFonts w:ascii="Times New Roman" w:hAnsi="Times New Roman" w:cs="Times New Roman"/>
          <w:color w:val="000000"/>
          <w:sz w:val="24"/>
          <w:szCs w:val="24"/>
        </w:rPr>
        <w:t xml:space="preserve">с </w:t>
      </w:r>
      <w:r w:rsidR="001E238A" w:rsidRPr="008A5595">
        <w:rPr>
          <w:rFonts w:ascii="Times New Roman" w:eastAsia="Calibri" w:hAnsi="Times New Roman" w:cs="Times New Roman"/>
          <w:sz w:val="24"/>
          <w:szCs w:val="24"/>
        </w:rPr>
        <w:t>умственной отсталостью (интеллектуальными нарушениями);</w:t>
      </w:r>
    </w:p>
    <w:p w:rsidR="005F0AA5" w:rsidRPr="008A5595" w:rsidRDefault="005F0AA5" w:rsidP="00AF72AE">
      <w:pPr>
        <w:numPr>
          <w:ilvl w:val="0"/>
          <w:numId w:val="158"/>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Характеристики предполагаемых информационных связей участников образовательного процесса;</w:t>
      </w:r>
    </w:p>
    <w:p w:rsidR="005F0AA5" w:rsidRPr="008A5595" w:rsidRDefault="005F0AA5" w:rsidP="00AF72AE">
      <w:pPr>
        <w:numPr>
          <w:ilvl w:val="0"/>
          <w:numId w:val="158"/>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F0AA5" w:rsidRPr="008A5595" w:rsidRDefault="005F0AA5" w:rsidP="00AF72AE">
      <w:pPr>
        <w:numPr>
          <w:ilvl w:val="0"/>
          <w:numId w:val="158"/>
        </w:numPr>
        <w:spacing w:after="0"/>
        <w:jc w:val="both"/>
        <w:rPr>
          <w:rFonts w:ascii="Times New Roman" w:eastAsia="Calibri" w:hAnsi="Times New Roman" w:cs="Times New Roman"/>
          <w:sz w:val="24"/>
          <w:szCs w:val="24"/>
        </w:rPr>
      </w:pPr>
      <w:r w:rsidRPr="008A5595">
        <w:rPr>
          <w:rFonts w:ascii="Times New Roman" w:eastAsia="Calibri"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5E6E40" w:rsidRPr="008A5595" w:rsidRDefault="00AE20E2" w:rsidP="008A5595">
      <w:pPr>
        <w:pStyle w:val="18TexstSPISOK1"/>
        <w:tabs>
          <w:tab w:val="clear" w:pos="640"/>
        </w:tabs>
        <w:spacing w:line="276" w:lineRule="auto"/>
        <w:ind w:left="0" w:firstLine="709"/>
        <w:rPr>
          <w:rFonts w:ascii="Times New Roman" w:hAnsi="Times New Roman" w:cs="Times New Roman"/>
          <w:b/>
          <w:bCs/>
          <w:sz w:val="24"/>
          <w:szCs w:val="24"/>
        </w:rPr>
      </w:pPr>
      <w:r w:rsidRPr="008A5595">
        <w:rPr>
          <w:rFonts w:ascii="Times New Roman" w:hAnsi="Times New Roman" w:cs="Times New Roman"/>
          <w:b/>
          <w:bCs/>
          <w:sz w:val="24"/>
          <w:szCs w:val="24"/>
        </w:rPr>
        <w:t xml:space="preserve"> </w:t>
      </w:r>
    </w:p>
    <w:p w:rsidR="00A771B9" w:rsidRPr="00554AC7" w:rsidRDefault="00A771B9" w:rsidP="00554AC7">
      <w:pPr>
        <w:pStyle w:val="afa"/>
        <w:ind w:firstLine="708"/>
        <w:rPr>
          <w:rFonts w:ascii="Times New Roman" w:hAnsi="Times New Roman"/>
          <w:sz w:val="28"/>
          <w:szCs w:val="28"/>
        </w:rPr>
      </w:pPr>
    </w:p>
    <w:p w:rsidR="007020B3" w:rsidRPr="00CF6B91" w:rsidRDefault="007020B3" w:rsidP="007020B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bookmarkStart w:id="729" w:name="_Toc365114158"/>
      <w:r w:rsidRPr="00CF6B91">
        <w:rPr>
          <w:rFonts w:ascii="Times New Roman" w:eastAsiaTheme="minorHAnsi" w:hAnsi="Times New Roman" w:cs="Times New Roman"/>
          <w:b/>
          <w:color w:val="auto"/>
          <w:kern w:val="0"/>
          <w:sz w:val="24"/>
          <w:shd w:val="clear" w:color="auto" w:fill="FFFFFF"/>
        </w:rPr>
        <w:t>Сетевой график</w:t>
      </w:r>
      <w:r w:rsidRPr="00CF6B91">
        <w:rPr>
          <w:rFonts w:ascii="Times New Roman" w:eastAsiaTheme="minorHAnsi" w:hAnsi="Times New Roman" w:cs="Times New Roman"/>
          <w:b/>
          <w:noProof/>
          <w:color w:val="auto"/>
          <w:kern w:val="0"/>
          <w:sz w:val="24"/>
        </w:rPr>
        <w:t xml:space="preserve"> </w:t>
      </w:r>
      <w:r w:rsidRPr="00CF6B91">
        <w:rPr>
          <w:rFonts w:ascii="Times New Roman" w:eastAsiaTheme="minorHAnsi" w:hAnsi="Times New Roman" w:cs="Times New Roman"/>
          <w:b/>
          <w:color w:val="auto"/>
          <w:kern w:val="0"/>
          <w:sz w:val="24"/>
          <w:shd w:val="clear" w:color="auto" w:fill="FFFFFF"/>
        </w:rPr>
        <w:t>(дорожная карта)</w:t>
      </w:r>
    </w:p>
    <w:p w:rsidR="007020B3" w:rsidRPr="00CF6B91" w:rsidRDefault="007020B3" w:rsidP="007020B3">
      <w:pPr>
        <w:suppressAutoHyphens w:val="0"/>
        <w:spacing w:after="0" w:line="240" w:lineRule="auto"/>
        <w:ind w:firstLine="454"/>
        <w:jc w:val="center"/>
        <w:outlineLvl w:val="2"/>
        <w:rPr>
          <w:rFonts w:ascii="Times New Roman" w:eastAsiaTheme="minorHAnsi" w:hAnsi="Times New Roman" w:cs="Times New Roman"/>
          <w:b/>
          <w:color w:val="auto"/>
          <w:kern w:val="0"/>
          <w:sz w:val="24"/>
          <w:shd w:val="clear" w:color="auto" w:fill="FFFFFF"/>
        </w:rPr>
      </w:pPr>
      <w:r w:rsidRPr="00CF6B91">
        <w:rPr>
          <w:rFonts w:ascii="Times New Roman" w:eastAsiaTheme="minorHAnsi" w:hAnsi="Times New Roman" w:cs="Times New Roman"/>
          <w:b/>
          <w:color w:val="auto"/>
          <w:kern w:val="0"/>
          <w:sz w:val="24"/>
          <w:shd w:val="clear" w:color="auto" w:fill="FFFFFF"/>
        </w:rPr>
        <w:t>по формированию</w:t>
      </w:r>
      <w:r w:rsidRPr="00CF6B91">
        <w:rPr>
          <w:rFonts w:ascii="Times New Roman" w:eastAsiaTheme="minorHAnsi" w:hAnsi="Times New Roman" w:cs="Times New Roman"/>
          <w:b/>
          <w:noProof/>
          <w:color w:val="auto"/>
          <w:kern w:val="0"/>
          <w:sz w:val="24"/>
        </w:rPr>
        <w:t xml:space="preserve"> </w:t>
      </w:r>
      <w:r w:rsidRPr="00CF6B91">
        <w:rPr>
          <w:rFonts w:ascii="Times New Roman" w:eastAsiaTheme="minorHAnsi" w:hAnsi="Times New Roman" w:cs="Times New Roman"/>
          <w:b/>
          <w:color w:val="auto"/>
          <w:kern w:val="0"/>
          <w:sz w:val="24"/>
          <w:shd w:val="clear" w:color="auto" w:fill="FFFFFF"/>
        </w:rPr>
        <w:t>необходимой системы условий реализации</w:t>
      </w:r>
      <w:r w:rsidRPr="00CF6B91">
        <w:rPr>
          <w:rFonts w:ascii="Times New Roman" w:eastAsiaTheme="minorHAnsi" w:hAnsi="Times New Roman" w:cs="Times New Roman"/>
          <w:b/>
          <w:noProof/>
          <w:color w:val="auto"/>
          <w:kern w:val="0"/>
          <w:sz w:val="24"/>
        </w:rPr>
        <w:t xml:space="preserve"> адаптированной </w:t>
      </w:r>
      <w:r w:rsidRPr="00CF6B91">
        <w:rPr>
          <w:rFonts w:ascii="Times New Roman" w:eastAsiaTheme="minorHAnsi" w:hAnsi="Times New Roman" w:cs="Times New Roman"/>
          <w:b/>
          <w:color w:val="auto"/>
          <w:kern w:val="0"/>
          <w:sz w:val="24"/>
          <w:shd w:val="clear" w:color="auto" w:fill="FFFFFF"/>
        </w:rPr>
        <w:t>основной общеобразовательной программы</w:t>
      </w:r>
      <w:r w:rsidRPr="00CF6B91">
        <w:rPr>
          <w:rFonts w:ascii="Times New Roman" w:eastAsiaTheme="minorHAnsi" w:hAnsi="Times New Roman" w:cs="Times New Roman"/>
          <w:b/>
          <w:noProof/>
          <w:color w:val="auto"/>
          <w:kern w:val="0"/>
          <w:sz w:val="24"/>
        </w:rPr>
        <w:t xml:space="preserve"> </w:t>
      </w:r>
      <w:bookmarkEnd w:id="729"/>
      <w:r>
        <w:rPr>
          <w:rFonts w:ascii="Times New Roman" w:eastAsiaTheme="minorHAnsi" w:hAnsi="Times New Roman" w:cs="Times New Roman"/>
          <w:b/>
          <w:color w:val="auto"/>
          <w:kern w:val="0"/>
          <w:sz w:val="24"/>
          <w:shd w:val="clear" w:color="auto" w:fill="FFFFFF"/>
        </w:rPr>
        <w:t xml:space="preserve"> </w:t>
      </w:r>
      <w:r w:rsidRPr="007020B3">
        <w:rPr>
          <w:rFonts w:ascii="Times New Roman" w:eastAsiaTheme="minorHAnsi" w:hAnsi="Times New Roman" w:cs="Times New Roman"/>
          <w:b/>
          <w:color w:val="auto"/>
          <w:kern w:val="0"/>
          <w:sz w:val="24"/>
          <w:shd w:val="clear" w:color="auto" w:fill="FFFFFF"/>
        </w:rPr>
        <w:t xml:space="preserve">слабослышащих или позднооглохших  обучающихся с умственной отсталостью (интеллектуальными нарушениями)   </w:t>
      </w:r>
    </w:p>
    <w:p w:rsidR="007020B3" w:rsidRPr="00CF6B91" w:rsidRDefault="007020B3" w:rsidP="007020B3">
      <w:pPr>
        <w:suppressAutoHyphens w:val="0"/>
        <w:spacing w:after="0" w:line="240" w:lineRule="auto"/>
        <w:ind w:firstLine="454"/>
        <w:outlineLvl w:val="2"/>
        <w:rPr>
          <w:rFonts w:asciiTheme="minorHAnsi" w:eastAsiaTheme="minorHAnsi" w:hAnsiTheme="minorHAnsi" w:cstheme="minorBidi"/>
          <w:b/>
          <w:bCs/>
          <w:color w:val="auto"/>
          <w:kern w:val="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670"/>
        <w:gridCol w:w="1984"/>
      </w:tblGrid>
      <w:tr w:rsidR="007020B3" w:rsidRPr="00CF6B91" w:rsidTr="00E412B1">
        <w:tc>
          <w:tcPr>
            <w:tcW w:w="1985" w:type="dxa"/>
          </w:tcPr>
          <w:p w:rsidR="007020B3" w:rsidRPr="00CF6B91" w:rsidRDefault="007020B3" w:rsidP="00E412B1">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Направление мероприятий</w:t>
            </w:r>
          </w:p>
        </w:tc>
        <w:tc>
          <w:tcPr>
            <w:tcW w:w="5670" w:type="dxa"/>
          </w:tcPr>
          <w:p w:rsidR="007020B3" w:rsidRPr="00CF6B91" w:rsidRDefault="007020B3" w:rsidP="00E412B1">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Мероприятия</w:t>
            </w:r>
          </w:p>
        </w:tc>
        <w:tc>
          <w:tcPr>
            <w:tcW w:w="1984" w:type="dxa"/>
          </w:tcPr>
          <w:p w:rsidR="007020B3" w:rsidRPr="00CF6B91" w:rsidRDefault="007020B3" w:rsidP="00E412B1">
            <w:pPr>
              <w:suppressAutoHyphens w:val="0"/>
              <w:spacing w:after="0" w:line="240" w:lineRule="auto"/>
              <w:jc w:val="center"/>
              <w:rPr>
                <w:rFonts w:ascii="Times New Roman" w:eastAsiaTheme="minorHAnsi" w:hAnsi="Times New Roman" w:cs="Times New Roman"/>
                <w:b/>
                <w:color w:val="auto"/>
                <w:kern w:val="0"/>
                <w:sz w:val="24"/>
                <w:szCs w:val="24"/>
              </w:rPr>
            </w:pPr>
            <w:r w:rsidRPr="00CF6B91">
              <w:rPr>
                <w:rFonts w:ascii="Times New Roman" w:eastAsiaTheme="minorHAnsi" w:hAnsi="Times New Roman" w:cs="Times New Roman"/>
                <w:color w:val="auto"/>
                <w:kern w:val="0"/>
                <w:sz w:val="24"/>
              </w:rPr>
              <w:t>Сроки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реализации</w:t>
            </w:r>
          </w:p>
        </w:tc>
      </w:tr>
      <w:tr w:rsidR="007020B3" w:rsidRPr="00CF6B91" w:rsidTr="00E412B1">
        <w:tc>
          <w:tcPr>
            <w:tcW w:w="1985" w:type="dxa"/>
            <w:vMerge w:val="restart"/>
          </w:tcPr>
          <w:p w:rsidR="007020B3" w:rsidRPr="00CF6B91" w:rsidRDefault="007020B3" w:rsidP="00E412B1">
            <w:pPr>
              <w:suppressAutoHyphens w:val="0"/>
              <w:spacing w:after="0" w:line="240" w:lineRule="auto"/>
              <w:ind w:left="34"/>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 xml:space="preserve">Нормативное обеспечение введения </w:t>
            </w:r>
            <w:r w:rsidR="00E21528">
              <w:rPr>
                <w:rFonts w:ascii="Times New Roman" w:eastAsiaTheme="minorHAnsi" w:hAnsi="Times New Roman" w:cs="Times New Roman"/>
                <w:color w:val="auto"/>
                <w:kern w:val="0"/>
                <w:sz w:val="24"/>
              </w:rPr>
              <w:t xml:space="preserve">АООП НОО </w:t>
            </w:r>
            <w:proofErr w:type="gramStart"/>
            <w:r w:rsidR="00E21528" w:rsidRPr="00E21528">
              <w:rPr>
                <w:rFonts w:ascii="Times New Roman" w:eastAsiaTheme="minorHAnsi" w:hAnsi="Times New Roman" w:cs="Times New Roman"/>
                <w:color w:val="auto"/>
                <w:kern w:val="0"/>
                <w:sz w:val="24"/>
              </w:rPr>
              <w:t>слабослышащих</w:t>
            </w:r>
            <w:proofErr w:type="gramEnd"/>
            <w:r w:rsidR="00E21528"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5670" w:type="dxa"/>
          </w:tcPr>
          <w:p w:rsidR="007020B3" w:rsidRPr="00CF6B91" w:rsidRDefault="007020B3"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1</w:t>
            </w:r>
            <w:r w:rsidRPr="00CF6B91">
              <w:rPr>
                <w:rFonts w:ascii="Times New Roman" w:eastAsiaTheme="minorHAnsi" w:hAnsi="Times New Roman" w:cs="Times New Roman"/>
                <w:color w:val="auto"/>
                <w:kern w:val="0"/>
                <w:sz w:val="24"/>
              </w:rPr>
              <w:t>. Разработка на основе примерной адаптированной основной образовательной программы</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 </w:t>
            </w:r>
            <w:r w:rsidRPr="00CF6B91">
              <w:rPr>
                <w:rFonts w:ascii="Times New Roman" w:eastAsiaTheme="minorHAnsi" w:hAnsi="Times New Roman" w:cs="Times New Roman"/>
                <w:color w:val="auto"/>
                <w:kern w:val="0"/>
                <w:sz w:val="24"/>
              </w:rPr>
              <w:t>АО</w:t>
            </w:r>
            <w:r>
              <w:rPr>
                <w:rFonts w:ascii="Times New Roman" w:eastAsiaTheme="minorHAnsi" w:hAnsi="Times New Roman" w:cs="Times New Roman"/>
                <w:color w:val="auto"/>
                <w:kern w:val="0"/>
                <w:sz w:val="24"/>
              </w:rPr>
              <w:t>О</w:t>
            </w:r>
            <w:r w:rsidRPr="00CF6B91">
              <w:rPr>
                <w:rFonts w:ascii="Times New Roman" w:eastAsiaTheme="minorHAnsi" w:hAnsi="Times New Roman" w:cs="Times New Roman"/>
                <w:color w:val="auto"/>
                <w:kern w:val="0"/>
                <w:sz w:val="24"/>
              </w:rPr>
              <w:t>П</w:t>
            </w:r>
            <w:r>
              <w:rPr>
                <w:rFonts w:ascii="Times New Roman" w:eastAsiaTheme="minorHAnsi" w:hAnsi="Times New Roman" w:cs="Times New Roman"/>
                <w:color w:val="auto"/>
                <w:kern w:val="0"/>
                <w:sz w:val="24"/>
              </w:rPr>
              <w:t xml:space="preserve">  МОУ СОШ №2</w:t>
            </w:r>
          </w:p>
        </w:tc>
        <w:tc>
          <w:tcPr>
            <w:tcW w:w="1984" w:type="dxa"/>
          </w:tcPr>
          <w:p w:rsidR="007020B3" w:rsidRPr="00CF6B91" w:rsidRDefault="008F7105" w:rsidP="007020B3">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Июнь-август</w:t>
            </w:r>
            <w:r w:rsidR="007020B3" w:rsidRPr="00CF6B91">
              <w:rPr>
                <w:rFonts w:ascii="Times New Roman" w:eastAsiaTheme="minorHAnsi" w:hAnsi="Times New Roman" w:cs="Times New Roman"/>
                <w:color w:val="auto"/>
                <w:kern w:val="0"/>
                <w:sz w:val="24"/>
                <w:szCs w:val="24"/>
              </w:rPr>
              <w:t xml:space="preserve"> 20</w:t>
            </w:r>
            <w:r w:rsidR="007020B3">
              <w:rPr>
                <w:rFonts w:ascii="Times New Roman" w:eastAsiaTheme="minorHAnsi" w:hAnsi="Times New Roman" w:cs="Times New Roman"/>
                <w:color w:val="auto"/>
                <w:kern w:val="0"/>
                <w:sz w:val="24"/>
                <w:szCs w:val="24"/>
              </w:rPr>
              <w:t>2</w:t>
            </w:r>
            <w:r>
              <w:rPr>
                <w:rFonts w:ascii="Times New Roman" w:eastAsiaTheme="minorHAnsi" w:hAnsi="Times New Roman" w:cs="Times New Roman"/>
                <w:color w:val="auto"/>
                <w:kern w:val="0"/>
                <w:sz w:val="24"/>
                <w:szCs w:val="24"/>
              </w:rPr>
              <w:t>3</w:t>
            </w:r>
          </w:p>
        </w:tc>
      </w:tr>
      <w:tr w:rsidR="007020B3" w:rsidRPr="00CF6B91" w:rsidTr="00E412B1">
        <w:tc>
          <w:tcPr>
            <w:tcW w:w="1985" w:type="dxa"/>
            <w:vMerge/>
          </w:tcPr>
          <w:p w:rsidR="007020B3" w:rsidRPr="00CF6B91" w:rsidRDefault="007020B3"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7020B3" w:rsidRPr="00CF6B91" w:rsidRDefault="007020B3"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2</w:t>
            </w:r>
            <w:r w:rsidRPr="00CF6B91">
              <w:rPr>
                <w:rFonts w:ascii="Times New Roman" w:eastAsiaTheme="minorHAnsi" w:hAnsi="Times New Roman" w:cs="Times New Roman"/>
                <w:color w:val="auto"/>
                <w:kern w:val="0"/>
                <w:sz w:val="24"/>
              </w:rPr>
              <w:t xml:space="preserve">. Утверждение АООП </w:t>
            </w:r>
            <w:r>
              <w:rPr>
                <w:rFonts w:ascii="Times New Roman" w:eastAsiaTheme="minorHAnsi" w:hAnsi="Times New Roman" w:cs="Times New Roman"/>
                <w:color w:val="auto"/>
                <w:kern w:val="0"/>
                <w:sz w:val="24"/>
              </w:rPr>
              <w:t>МОУ СОШ №2</w:t>
            </w:r>
          </w:p>
        </w:tc>
        <w:tc>
          <w:tcPr>
            <w:tcW w:w="1984" w:type="dxa"/>
          </w:tcPr>
          <w:p w:rsidR="007020B3"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Август</w:t>
            </w:r>
            <w:r w:rsidR="007020B3">
              <w:rPr>
                <w:rFonts w:ascii="Times New Roman" w:eastAsiaTheme="minorHAnsi" w:hAnsi="Times New Roman" w:cs="Times New Roman"/>
                <w:color w:val="auto"/>
                <w:kern w:val="0"/>
                <w:sz w:val="24"/>
                <w:szCs w:val="24"/>
              </w:rPr>
              <w:t xml:space="preserve"> 202</w:t>
            </w:r>
            <w:r>
              <w:rPr>
                <w:rFonts w:ascii="Times New Roman" w:eastAsiaTheme="minorHAnsi" w:hAnsi="Times New Roman" w:cs="Times New Roman"/>
                <w:color w:val="auto"/>
                <w:kern w:val="0"/>
                <w:sz w:val="24"/>
                <w:szCs w:val="24"/>
              </w:rPr>
              <w:t>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21528">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3</w:t>
            </w:r>
            <w:r w:rsidRPr="00CF6B91">
              <w:rPr>
                <w:rFonts w:ascii="Times New Roman" w:eastAsiaTheme="minorHAnsi" w:hAnsi="Times New Roman" w:cs="Times New Roman"/>
                <w:color w:val="auto"/>
                <w:kern w:val="0"/>
                <w:sz w:val="24"/>
              </w:rPr>
              <w:t xml:space="preserve">. Обеспечение соответствия нормативной базы школы требованиям ФГОС НОО для </w:t>
            </w:r>
            <w:r>
              <w:rPr>
                <w:rFonts w:ascii="Times New Roman" w:eastAsiaTheme="minorHAnsi" w:hAnsi="Times New Roman" w:cs="Times New Roman"/>
                <w:color w:val="auto"/>
                <w:kern w:val="0"/>
                <w:sz w:val="24"/>
              </w:rPr>
              <w:t xml:space="preserve">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Сентябрь</w:t>
            </w:r>
            <w:r w:rsidR="00E21528" w:rsidRPr="00CF6B91">
              <w:rPr>
                <w:rFonts w:ascii="Times New Roman" w:eastAsiaTheme="minorHAnsi" w:hAnsi="Times New Roman" w:cs="Times New Roman"/>
                <w:color w:val="auto"/>
                <w:kern w:val="0"/>
                <w:sz w:val="24"/>
                <w:szCs w:val="24"/>
              </w:rPr>
              <w:t xml:space="preserve"> 20</w:t>
            </w:r>
            <w:r w:rsidR="00E21528">
              <w:rPr>
                <w:rFonts w:ascii="Times New Roman" w:eastAsiaTheme="minorHAnsi" w:hAnsi="Times New Roman" w:cs="Times New Roman"/>
                <w:color w:val="auto"/>
                <w:kern w:val="0"/>
                <w:sz w:val="24"/>
                <w:szCs w:val="24"/>
              </w:rPr>
              <w:t>2</w:t>
            </w:r>
            <w:r>
              <w:rPr>
                <w:rFonts w:ascii="Times New Roman" w:eastAsiaTheme="minorHAnsi" w:hAnsi="Times New Roman" w:cs="Times New Roman"/>
                <w:color w:val="auto"/>
                <w:kern w:val="0"/>
                <w:sz w:val="24"/>
                <w:szCs w:val="24"/>
              </w:rPr>
              <w:t>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21528">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4</w:t>
            </w:r>
            <w:r w:rsidRPr="00CF6B91">
              <w:rPr>
                <w:rFonts w:ascii="Times New Roman" w:eastAsiaTheme="minorHAnsi" w:hAnsi="Times New Roman" w:cs="Times New Roman"/>
                <w:color w:val="auto"/>
                <w:kern w:val="0"/>
                <w:sz w:val="24"/>
              </w:rPr>
              <w:t>. Определение списка учебников и учебных пособий, используемых в образовательном процессе в соответствии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с ФГОС НОО </w:t>
            </w:r>
            <w:proofErr w:type="gramStart"/>
            <w:r w:rsidRPr="00CF6B91">
              <w:rPr>
                <w:rFonts w:ascii="Times New Roman" w:eastAsiaTheme="minorHAnsi" w:hAnsi="Times New Roman" w:cs="Times New Roman"/>
                <w:color w:val="auto"/>
                <w:kern w:val="0"/>
                <w:sz w:val="24"/>
              </w:rPr>
              <w:t>для</w:t>
            </w:r>
            <w:proofErr w:type="gramEnd"/>
            <w:r w:rsidRPr="00CF6B91">
              <w:rPr>
                <w:rFonts w:ascii="Times New Roman" w:eastAsiaTheme="minorHAnsi" w:hAnsi="Times New Roman" w:cs="Times New Roman"/>
                <w:color w:val="auto"/>
                <w:kern w:val="0"/>
                <w:sz w:val="24"/>
              </w:rPr>
              <w:t xml:space="preserve"> </w:t>
            </w:r>
            <w:r>
              <w:rPr>
                <w:rFonts w:ascii="Times New Roman" w:eastAsiaTheme="minorHAnsi" w:hAnsi="Times New Roman" w:cs="Times New Roman"/>
                <w:color w:val="auto"/>
                <w:kern w:val="0"/>
                <w:sz w:val="24"/>
              </w:rPr>
              <w:t xml:space="preserve"> </w:t>
            </w:r>
            <w:r w:rsidRPr="00E21528">
              <w:rPr>
                <w:rFonts w:ascii="Times New Roman" w:eastAsiaTheme="minorHAnsi" w:hAnsi="Times New Roman" w:cs="Times New Roman"/>
                <w:color w:val="auto"/>
                <w:kern w:val="0"/>
                <w:sz w:val="24"/>
              </w:rPr>
              <w:t xml:space="preserve">слабослышащих или позднооглохших  обучающихся с умственной отсталостью (интеллектуальными нарушениями)   </w:t>
            </w:r>
          </w:p>
        </w:tc>
        <w:tc>
          <w:tcPr>
            <w:tcW w:w="1984" w:type="dxa"/>
          </w:tcPr>
          <w:p w:rsidR="00E21528" w:rsidRPr="00CF6B91" w:rsidRDefault="00E21528" w:rsidP="008F7105">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008F7105">
              <w:rPr>
                <w:rFonts w:ascii="Times New Roman" w:eastAsiaTheme="minorHAnsi" w:hAnsi="Times New Roman" w:cs="Times New Roman"/>
                <w:color w:val="auto"/>
                <w:kern w:val="0"/>
                <w:sz w:val="24"/>
                <w:szCs w:val="24"/>
              </w:rPr>
              <w:t>Август</w:t>
            </w:r>
            <w:r w:rsidRPr="00CF6B91">
              <w:rPr>
                <w:rFonts w:ascii="Times New Roman" w:eastAsiaTheme="minorHAnsi" w:hAnsi="Times New Roman" w:cs="Times New Roman"/>
                <w:color w:val="auto"/>
                <w:kern w:val="0"/>
                <w:sz w:val="24"/>
                <w:szCs w:val="24"/>
              </w:rPr>
              <w:t xml:space="preserve"> 20</w:t>
            </w:r>
            <w:r>
              <w:rPr>
                <w:rFonts w:ascii="Times New Roman" w:eastAsiaTheme="minorHAnsi" w:hAnsi="Times New Roman" w:cs="Times New Roman"/>
                <w:color w:val="auto"/>
                <w:kern w:val="0"/>
                <w:sz w:val="24"/>
                <w:szCs w:val="24"/>
              </w:rPr>
              <w:t>2</w:t>
            </w:r>
            <w:r w:rsidR="008F7105">
              <w:rPr>
                <w:rFonts w:ascii="Times New Roman" w:eastAsiaTheme="minorHAnsi" w:hAnsi="Times New Roman" w:cs="Times New Roman"/>
                <w:color w:val="auto"/>
                <w:kern w:val="0"/>
                <w:sz w:val="24"/>
                <w:szCs w:val="24"/>
              </w:rPr>
              <w:t>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heme="minorHAnsi" w:eastAsiaTheme="minorHAnsi" w:hAnsiTheme="minorHAnsi" w:cstheme="minorBidi"/>
                <w:color w:val="auto"/>
                <w:kern w:val="0"/>
                <w:sz w:val="24"/>
                <w:szCs w:val="24"/>
              </w:rPr>
            </w:pPr>
            <w:r>
              <w:rPr>
                <w:rFonts w:ascii="Times New Roman" w:hAnsi="Times New Roman" w:cs="Times New Roman"/>
                <w:color w:val="auto"/>
                <w:kern w:val="0"/>
                <w:sz w:val="24"/>
              </w:rPr>
              <w:t>5</w:t>
            </w:r>
            <w:r w:rsidRPr="00CF6B91">
              <w:rPr>
                <w:rFonts w:ascii="Times New Roman" w:hAnsi="Times New Roman" w:cs="Times New Roman"/>
                <w:color w:val="auto"/>
                <w:kern w:val="0"/>
                <w:sz w:val="24"/>
              </w:rPr>
              <w:t>. Разработка:</w:t>
            </w:r>
          </w:p>
          <w:p w:rsidR="00E21528" w:rsidRPr="00CF6B91" w:rsidRDefault="00E21528" w:rsidP="00E412B1">
            <w:pPr>
              <w:tabs>
                <w:tab w:val="left" w:pos="38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lastRenderedPageBreak/>
              <w:t>– учебного плана;</w:t>
            </w:r>
          </w:p>
          <w:p w:rsidR="00E21528" w:rsidRPr="00CF6B91" w:rsidRDefault="00E21528" w:rsidP="00E21528">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hAnsi="Times New Roman" w:cs="Times New Roman"/>
                <w:color w:val="auto"/>
                <w:kern w:val="0"/>
                <w:sz w:val="24"/>
              </w:rPr>
              <w:t>– рабочих программ учебных предметов,</w:t>
            </w:r>
            <w:r w:rsidRPr="00CF6B91">
              <w:rPr>
                <w:rFonts w:ascii="Times New Roman" w:eastAsiaTheme="minorHAnsi" w:hAnsi="Times New Roman" w:cs="Times New Roman"/>
                <w:noProof/>
                <w:color w:val="auto"/>
                <w:kern w:val="0"/>
                <w:sz w:val="24"/>
              </w:rPr>
              <w:t xml:space="preserve"> </w:t>
            </w:r>
            <w:r>
              <w:rPr>
                <w:rFonts w:ascii="Times New Roman" w:hAnsi="Times New Roman" w:cs="Times New Roman"/>
                <w:color w:val="auto"/>
                <w:kern w:val="0"/>
                <w:sz w:val="24"/>
              </w:rPr>
              <w:t xml:space="preserve">курсов, дисциплин, модулей  </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lastRenderedPageBreak/>
              <w:t>Август</w:t>
            </w:r>
            <w:r w:rsidR="00E21528">
              <w:rPr>
                <w:rFonts w:ascii="Times New Roman" w:eastAsiaTheme="minorHAnsi" w:hAnsi="Times New Roman" w:cs="Times New Roman"/>
                <w:color w:val="auto"/>
                <w:kern w:val="0"/>
                <w:sz w:val="24"/>
                <w:szCs w:val="24"/>
              </w:rPr>
              <w:t xml:space="preserve"> 202</w:t>
            </w:r>
            <w:r>
              <w:rPr>
                <w:rFonts w:ascii="Times New Roman" w:eastAsiaTheme="minorHAnsi" w:hAnsi="Times New Roman" w:cs="Times New Roman"/>
                <w:color w:val="auto"/>
                <w:kern w:val="0"/>
                <w:sz w:val="24"/>
                <w:szCs w:val="24"/>
              </w:rPr>
              <w:t>3</w:t>
            </w:r>
          </w:p>
        </w:tc>
      </w:tr>
      <w:tr w:rsidR="008F7105" w:rsidRPr="00CF6B91" w:rsidTr="00E412B1">
        <w:tc>
          <w:tcPr>
            <w:tcW w:w="1985" w:type="dxa"/>
            <w:vMerge w:val="restart"/>
          </w:tcPr>
          <w:p w:rsidR="008F7105"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lastRenderedPageBreak/>
              <w:t> Финансовое 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5670" w:type="dxa"/>
          </w:tcPr>
          <w:p w:rsidR="008F7105" w:rsidRPr="00CF6B91" w:rsidRDefault="008F7105" w:rsidP="00E412B1">
            <w:pPr>
              <w:suppressAutoHyphens w:val="0"/>
              <w:spacing w:after="0" w:line="240" w:lineRule="auto"/>
              <w:jc w:val="both"/>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1. Определение объёма расходов, </w:t>
            </w:r>
            <w:r>
              <w:rPr>
                <w:rFonts w:ascii="Times New Roman" w:eastAsiaTheme="minorHAnsi" w:hAnsi="Times New Roman" w:cs="Times New Roman"/>
                <w:color w:val="auto"/>
                <w:kern w:val="0"/>
                <w:sz w:val="24"/>
              </w:rPr>
              <w:t>необходимых для реализации АООП</w:t>
            </w:r>
            <w:r w:rsidRPr="00CF6B91">
              <w:rPr>
                <w:rFonts w:ascii="Times New Roman" w:eastAsiaTheme="minorHAnsi" w:hAnsi="Times New Roman" w:cs="Times New Roman"/>
                <w:color w:val="auto"/>
                <w:kern w:val="0"/>
                <w:sz w:val="24"/>
              </w:rPr>
              <w:t xml:space="preserve"> и достижения планируемых результатов, а также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механизма их формирования</w:t>
            </w:r>
          </w:p>
        </w:tc>
        <w:tc>
          <w:tcPr>
            <w:tcW w:w="1984" w:type="dxa"/>
          </w:tcPr>
          <w:p w:rsidR="008F7105" w:rsidRDefault="008F7105">
            <w:r w:rsidRPr="00AB5997">
              <w:rPr>
                <w:rFonts w:ascii="Times New Roman" w:eastAsiaTheme="minorHAnsi" w:hAnsi="Times New Roman" w:cs="Times New Roman"/>
                <w:color w:val="auto"/>
                <w:kern w:val="0"/>
                <w:sz w:val="24"/>
                <w:szCs w:val="24"/>
              </w:rPr>
              <w:t>Сентябрь  2023</w:t>
            </w:r>
          </w:p>
        </w:tc>
      </w:tr>
      <w:tr w:rsidR="008F7105" w:rsidRPr="00CF6B91" w:rsidTr="00E412B1">
        <w:tc>
          <w:tcPr>
            <w:tcW w:w="1985" w:type="dxa"/>
            <w:vMerge/>
          </w:tcPr>
          <w:p w:rsidR="008F7105" w:rsidRPr="00CF6B91" w:rsidRDefault="008F7105"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8F7105"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Разработка локальных актов (внесение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изменений в них), регламентирующих</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установление заработной платы работников образовательного учреждения, в том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числе стимулирующих надбавок и доплат,</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порядка и размеров премирования</w:t>
            </w:r>
          </w:p>
        </w:tc>
        <w:tc>
          <w:tcPr>
            <w:tcW w:w="1984" w:type="dxa"/>
          </w:tcPr>
          <w:p w:rsidR="008F7105" w:rsidRDefault="008F7105">
            <w:r w:rsidRPr="00AB5997">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val="restart"/>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Организационное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5670" w:type="dxa"/>
          </w:tcPr>
          <w:p w:rsidR="00E21528" w:rsidRPr="00CF6B91" w:rsidRDefault="00E21528" w:rsidP="00E21528">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1</w:t>
            </w:r>
            <w:r w:rsidRPr="00CF6B91">
              <w:rPr>
                <w:rFonts w:ascii="Times New Roman" w:eastAsiaTheme="minorHAnsi" w:hAnsi="Times New Roman" w:cs="Times New Roman"/>
                <w:color w:val="auto"/>
                <w:kern w:val="0"/>
                <w:sz w:val="24"/>
              </w:rPr>
              <w:t xml:space="preserve">. Разработка и реализация моделей взаимодействия </w:t>
            </w:r>
            <w:r>
              <w:rPr>
                <w:rFonts w:ascii="Times New Roman" w:eastAsiaTheme="minorHAnsi" w:hAnsi="Times New Roman" w:cs="Times New Roman"/>
                <w:color w:val="auto"/>
                <w:kern w:val="0"/>
                <w:sz w:val="24"/>
              </w:rPr>
              <w:t>МОУ СОШ №2</w:t>
            </w:r>
            <w:r w:rsidRPr="00CF6B91">
              <w:rPr>
                <w:rFonts w:ascii="Times New Roman" w:eastAsiaTheme="minorHAnsi" w:hAnsi="Times New Roman" w:cs="Times New Roman"/>
                <w:color w:val="auto"/>
                <w:kern w:val="0"/>
                <w:sz w:val="24"/>
              </w:rPr>
              <w:t xml:space="preserve"> и </w:t>
            </w:r>
            <w:r>
              <w:rPr>
                <w:rFonts w:ascii="Times New Roman" w:eastAsiaTheme="minorHAnsi" w:hAnsi="Times New Roman" w:cs="Times New Roman"/>
                <w:color w:val="auto"/>
                <w:kern w:val="0"/>
                <w:sz w:val="24"/>
              </w:rPr>
              <w:t xml:space="preserve"> организаций партнеров</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Сентябрь </w:t>
            </w:r>
            <w:r w:rsidR="00E21528">
              <w:rPr>
                <w:rFonts w:ascii="Times New Roman" w:eastAsiaTheme="minorHAnsi" w:hAnsi="Times New Roman" w:cs="Times New Roman"/>
                <w:color w:val="auto"/>
                <w:kern w:val="0"/>
                <w:sz w:val="24"/>
                <w:szCs w:val="24"/>
              </w:rPr>
              <w:t xml:space="preserve"> 202</w:t>
            </w:r>
            <w:r>
              <w:rPr>
                <w:rFonts w:ascii="Times New Roman" w:eastAsiaTheme="minorHAnsi" w:hAnsi="Times New Roman" w:cs="Times New Roman"/>
                <w:color w:val="auto"/>
                <w:kern w:val="0"/>
                <w:sz w:val="24"/>
                <w:szCs w:val="24"/>
              </w:rPr>
              <w:t>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2</w:t>
            </w:r>
            <w:r w:rsidRPr="00CF6B91">
              <w:rPr>
                <w:rFonts w:ascii="Times New Roman" w:eastAsiaTheme="minorHAnsi" w:hAnsi="Times New Roman" w:cs="Times New Roman"/>
                <w:color w:val="auto"/>
                <w:kern w:val="0"/>
                <w:sz w:val="24"/>
              </w:rPr>
              <w:t>. Разработка и реализация системы мониторинга образовательных потребностей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обучающихся и родителей по использованию часов вариативной части учебного</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плана и внеурочной деятельности</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val="restart"/>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Кадровое обеспечение введения</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1. Анализ кадрового обеспечения введения и реализации ФГОС НОО для </w:t>
            </w:r>
            <w:proofErr w:type="gramStart"/>
            <w:r w:rsidRPr="00CF6B91">
              <w:rPr>
                <w:rFonts w:ascii="Times New Roman" w:eastAsiaTheme="minorHAnsi" w:hAnsi="Times New Roman" w:cs="Times New Roman"/>
                <w:color w:val="auto"/>
                <w:kern w:val="0"/>
                <w:sz w:val="24"/>
              </w:rPr>
              <w:t>обучающихся</w:t>
            </w:r>
            <w:proofErr w:type="gramEnd"/>
            <w:r w:rsidRPr="00CF6B91">
              <w:rPr>
                <w:rFonts w:ascii="Times New Roman" w:eastAsiaTheme="minorHAnsi" w:hAnsi="Times New Roman" w:cs="Times New Roman"/>
                <w:color w:val="auto"/>
                <w:kern w:val="0"/>
                <w:sz w:val="24"/>
              </w:rPr>
              <w:t xml:space="preserve"> с ОВЗ</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Август  2023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Создание (корректировка) плана-графика повышения квалификации педагогических и руководящих работников</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образовательного учреждения в связи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 xml:space="preserve">с введением </w:t>
            </w:r>
            <w:r>
              <w:rPr>
                <w:rFonts w:ascii="Times New Roman" w:eastAsiaTheme="minorHAnsi" w:hAnsi="Times New Roman" w:cs="Times New Roman"/>
                <w:color w:val="auto"/>
                <w:kern w:val="0"/>
                <w:sz w:val="24"/>
              </w:rPr>
              <w:t xml:space="preserve">АООП НОО </w:t>
            </w:r>
            <w:r w:rsidRPr="00E21528">
              <w:rPr>
                <w:rFonts w:ascii="Times New Roman" w:eastAsiaTheme="minorHAnsi" w:hAnsi="Times New Roman" w:cs="Times New Roman"/>
                <w:color w:val="auto"/>
                <w:kern w:val="0"/>
                <w:sz w:val="24"/>
              </w:rPr>
              <w:t xml:space="preserve">слабослышащих или позднооглохших  обучающихся с умственной отсталостью (интеллектуальными нарушениями)   </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Август  2023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21528">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Разработка (корректировка) плана научно-методической работы (внутр</w:t>
            </w:r>
            <w:proofErr w:type="gramStart"/>
            <w:r w:rsidRPr="00CF6B91">
              <w:rPr>
                <w:rFonts w:ascii="Times New Roman" w:eastAsiaTheme="minorHAnsi" w:hAnsi="Times New Roman" w:cs="Times New Roman"/>
                <w:color w:val="auto"/>
                <w:kern w:val="0"/>
                <w:sz w:val="24"/>
              </w:rPr>
              <w:t>и-</w:t>
            </w:r>
            <w:proofErr w:type="gramEnd"/>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школьного повышения квалификации)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с ориентацией на проблемы введения</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r w:rsidRPr="00E21528">
              <w:rPr>
                <w:rFonts w:ascii="Times New Roman" w:eastAsiaTheme="minorHAnsi" w:hAnsi="Times New Roman" w:cs="Times New Roman"/>
                <w:color w:val="auto"/>
                <w:kern w:val="0"/>
                <w:sz w:val="24"/>
              </w:rPr>
              <w:t xml:space="preserve">слабослышащих или позднооглохших  обучающихся с умственной отсталостью (интеллектуальными нарушениями)   </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Август  2023</w:t>
            </w:r>
          </w:p>
        </w:tc>
      </w:tr>
      <w:tr w:rsidR="00E21528" w:rsidRPr="00CF6B91" w:rsidTr="00E412B1">
        <w:tc>
          <w:tcPr>
            <w:tcW w:w="1985" w:type="dxa"/>
            <w:vMerge w:val="restart"/>
          </w:tcPr>
          <w:p w:rsidR="00E21528" w:rsidRPr="00CF6B91" w:rsidRDefault="00E21528" w:rsidP="00E412B1">
            <w:pPr>
              <w:suppressAutoHyphens w:val="0"/>
              <w:spacing w:after="0" w:line="240" w:lineRule="auto"/>
              <w:ind w:left="34"/>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Информационное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обеспечение</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введения</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w:t>
            </w:r>
            <w:r w:rsidRPr="00E21528">
              <w:rPr>
                <w:rFonts w:ascii="Times New Roman" w:eastAsiaTheme="minorHAnsi" w:hAnsi="Times New Roman" w:cs="Times New Roman"/>
                <w:color w:val="auto"/>
                <w:kern w:val="0"/>
                <w:sz w:val="24"/>
              </w:rPr>
              <w:lastRenderedPageBreak/>
              <w:t xml:space="preserve">умственной отсталостью (интеллектуальными нарушениями)   </w:t>
            </w: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lastRenderedPageBreak/>
              <w:t xml:space="preserve">1. Размещение на сайте ОУ информационных материалов о введении </w:t>
            </w:r>
            <w:r>
              <w:rPr>
                <w:rFonts w:ascii="Times New Roman" w:eastAsiaTheme="minorHAnsi" w:hAnsi="Times New Roman" w:cs="Times New Roman"/>
                <w:color w:val="auto"/>
                <w:kern w:val="0"/>
                <w:sz w:val="24"/>
              </w:rPr>
              <w:t xml:space="preserve">АООП НОО </w:t>
            </w:r>
            <w:r w:rsidRPr="00E21528">
              <w:rPr>
                <w:rFonts w:ascii="Times New Roman" w:eastAsiaTheme="minorHAnsi" w:hAnsi="Times New Roman" w:cs="Times New Roman"/>
                <w:color w:val="auto"/>
                <w:kern w:val="0"/>
                <w:sz w:val="24"/>
              </w:rPr>
              <w:t xml:space="preserve">слабослышащих или позднооглохших  обучающихся с умственной отсталостью (интеллектуальными нарушениями)   </w:t>
            </w:r>
          </w:p>
        </w:tc>
        <w:tc>
          <w:tcPr>
            <w:tcW w:w="1984" w:type="dxa"/>
          </w:tcPr>
          <w:p w:rsidR="00E21528" w:rsidRPr="00CF6B91" w:rsidRDefault="008F7105" w:rsidP="00E21528">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rPr>
              <w:t>2</w:t>
            </w:r>
            <w:r w:rsidRPr="00CF6B91">
              <w:rPr>
                <w:rFonts w:ascii="Times New Roman" w:eastAsiaTheme="minorHAnsi" w:hAnsi="Times New Roman" w:cs="Times New Roman"/>
                <w:color w:val="auto"/>
                <w:kern w:val="0"/>
                <w:sz w:val="24"/>
              </w:rPr>
              <w:t xml:space="preserve">. Реализация деятельности сетевого комплекса информационного взаимодействия по вопросам введения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w:t>
            </w:r>
            <w:r w:rsidRPr="00E21528">
              <w:rPr>
                <w:rFonts w:ascii="Times New Roman" w:eastAsiaTheme="minorHAnsi" w:hAnsi="Times New Roman" w:cs="Times New Roman"/>
                <w:color w:val="auto"/>
                <w:kern w:val="0"/>
                <w:sz w:val="24"/>
              </w:rPr>
              <w:lastRenderedPageBreak/>
              <w:t xml:space="preserve">отсталостью (интеллектуальными нарушениями)   </w:t>
            </w:r>
          </w:p>
        </w:tc>
        <w:tc>
          <w:tcPr>
            <w:tcW w:w="1984"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lastRenderedPageBreak/>
              <w:t>Периодически</w:t>
            </w:r>
          </w:p>
        </w:tc>
      </w:tr>
      <w:tr w:rsidR="00E21528" w:rsidRPr="00CF6B91" w:rsidTr="00E412B1">
        <w:tc>
          <w:tcPr>
            <w:tcW w:w="1985" w:type="dxa"/>
            <w:vMerge/>
          </w:tcPr>
          <w:p w:rsidR="00E21528" w:rsidRPr="00CF6B91" w:rsidRDefault="00E21528" w:rsidP="00AF72AE">
            <w:pPr>
              <w:numPr>
                <w:ilvl w:val="0"/>
                <w:numId w:val="16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heme="minorHAnsi" w:eastAsiaTheme="minorHAnsi" w:hAnsiTheme="minorHAnsi" w:cstheme="minorBidi"/>
                <w:color w:val="auto"/>
                <w:kern w:val="0"/>
                <w:sz w:val="24"/>
                <w:szCs w:val="24"/>
              </w:rPr>
            </w:pPr>
            <w:r>
              <w:rPr>
                <w:rFonts w:ascii="Times New Roman" w:eastAsiaTheme="minorHAnsi" w:hAnsi="Times New Roman" w:cs="Times New Roman"/>
                <w:color w:val="auto"/>
                <w:kern w:val="0"/>
                <w:sz w:val="24"/>
              </w:rPr>
              <w:t>3</w:t>
            </w:r>
            <w:r w:rsidRPr="00CF6B91">
              <w:rPr>
                <w:rFonts w:ascii="Times New Roman" w:eastAsiaTheme="minorHAnsi" w:hAnsi="Times New Roman" w:cs="Times New Roman"/>
                <w:color w:val="auto"/>
                <w:kern w:val="0"/>
                <w:sz w:val="24"/>
              </w:rPr>
              <w:t>. Информирование родительской общественности по вопросам:</w:t>
            </w:r>
          </w:p>
          <w:p w:rsidR="00E21528" w:rsidRPr="00CF6B91" w:rsidRDefault="00E21528" w:rsidP="00AF72AE">
            <w:pPr>
              <w:numPr>
                <w:ilvl w:val="0"/>
                <w:numId w:val="161"/>
              </w:numPr>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организации внеурочной деятельности обучающихся;</w:t>
            </w:r>
          </w:p>
          <w:p w:rsidR="00E21528" w:rsidRPr="00CF6B91" w:rsidRDefault="00E21528" w:rsidP="00AF72AE">
            <w:pPr>
              <w:numPr>
                <w:ilvl w:val="0"/>
                <w:numId w:val="161"/>
              </w:numPr>
              <w:tabs>
                <w:tab w:val="left" w:pos="394"/>
              </w:tabs>
              <w:suppressAutoHyphens w:val="0"/>
              <w:spacing w:after="0" w:line="240" w:lineRule="auto"/>
              <w:rPr>
                <w:rFonts w:asciiTheme="minorHAnsi" w:eastAsiaTheme="minorHAnsi" w:hAnsiTheme="minorHAnsi" w:cstheme="minorBidi"/>
                <w:color w:val="auto"/>
                <w:kern w:val="0"/>
                <w:sz w:val="24"/>
                <w:szCs w:val="24"/>
              </w:rPr>
            </w:pPr>
            <w:r w:rsidRPr="00CF6B91">
              <w:rPr>
                <w:rFonts w:ascii="Times New Roman" w:eastAsiaTheme="minorHAnsi" w:hAnsi="Times New Roman" w:cs="Times New Roman"/>
                <w:color w:val="auto"/>
                <w:kern w:val="0"/>
                <w:sz w:val="24"/>
              </w:rPr>
              <w:t>организации текущей и итоговой</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оценки достижения планируемых результатов;</w:t>
            </w:r>
          </w:p>
          <w:p w:rsidR="00E21528" w:rsidRPr="00CF6B91" w:rsidRDefault="00E21528" w:rsidP="00AF72AE">
            <w:pPr>
              <w:numPr>
                <w:ilvl w:val="0"/>
                <w:numId w:val="161"/>
              </w:numPr>
              <w:tabs>
                <w:tab w:val="left" w:pos="403"/>
              </w:tabs>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использования ресурсов времени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для организации домашней работы обучающихся;</w:t>
            </w:r>
            <w:r>
              <w:rPr>
                <w:rFonts w:ascii="Times New Roman" w:eastAsiaTheme="minorHAnsi" w:hAnsi="Times New Roman" w:cs="Times New Roman"/>
                <w:color w:val="auto"/>
                <w:kern w:val="0"/>
                <w:sz w:val="24"/>
              </w:rPr>
              <w:t xml:space="preserve"> </w:t>
            </w:r>
          </w:p>
        </w:tc>
        <w:tc>
          <w:tcPr>
            <w:tcW w:w="1984"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Периодически</w:t>
            </w:r>
          </w:p>
        </w:tc>
      </w:tr>
      <w:tr w:rsidR="00E21528" w:rsidRPr="00CF6B91" w:rsidTr="00E412B1">
        <w:tc>
          <w:tcPr>
            <w:tcW w:w="1985" w:type="dxa"/>
            <w:vMerge w:val="restart"/>
          </w:tcPr>
          <w:p w:rsidR="00E21528" w:rsidRPr="00CF6B91" w:rsidRDefault="00E21528" w:rsidP="00E412B1">
            <w:pPr>
              <w:suppressAutoHyphens w:val="0"/>
              <w:spacing w:after="0" w:line="240" w:lineRule="auto"/>
              <w:ind w:left="34"/>
              <w:rPr>
                <w:rFonts w:asciiTheme="minorHAnsi" w:eastAsiaTheme="minorHAnsi" w:hAnsiTheme="minorHAnsi" w:cstheme="minorBidi"/>
                <w:color w:val="000000"/>
                <w:kern w:val="0"/>
                <w:sz w:val="24"/>
                <w:szCs w:val="24"/>
              </w:rPr>
            </w:pPr>
            <w:r w:rsidRPr="00CF6B91">
              <w:rPr>
                <w:rFonts w:ascii="Times New Roman" w:eastAsiaTheme="minorHAnsi" w:hAnsi="Times New Roman" w:cs="Times New Roman"/>
                <w:color w:val="auto"/>
                <w:kern w:val="0"/>
                <w:sz w:val="24"/>
              </w:rPr>
              <w:t>Материально-техническое</w:t>
            </w:r>
            <w:r w:rsidRPr="00CF6B91">
              <w:rPr>
                <w:rFonts w:asciiTheme="minorHAnsi" w:eastAsiaTheme="minorHAnsi" w:hAnsiTheme="minorHAnsi" w:cstheme="minorBidi"/>
                <w:color w:val="auto"/>
                <w:kern w:val="0"/>
                <w:sz w:val="24"/>
                <w:szCs w:val="24"/>
              </w:rPr>
              <w:t xml:space="preserve"> </w:t>
            </w:r>
            <w:r w:rsidRPr="00CF6B91">
              <w:rPr>
                <w:rFonts w:ascii="Times New Roman" w:eastAsiaTheme="minorHAnsi" w:hAnsi="Times New Roman" w:cs="Times New Roman"/>
                <w:color w:val="auto"/>
                <w:kern w:val="0"/>
                <w:sz w:val="24"/>
              </w:rPr>
              <w:t>обеспечение</w:t>
            </w:r>
            <w:r w:rsidRPr="00CF6B91">
              <w:rPr>
                <w:rFonts w:asciiTheme="minorHAnsi" w:eastAsiaTheme="minorHAnsi" w:hAnsiTheme="minorHAnsi" w:cstheme="minorBidi"/>
                <w:color w:val="auto"/>
                <w:kern w:val="0"/>
                <w:sz w:val="24"/>
                <w:szCs w:val="24"/>
              </w:rPr>
              <w:t xml:space="preserve"> </w:t>
            </w:r>
            <w:r w:rsidRPr="00CF6B91">
              <w:rPr>
                <w:rFonts w:ascii="Times New Roman" w:eastAsiaTheme="minorHAnsi" w:hAnsi="Times New Roman" w:cs="Times New Roman"/>
                <w:color w:val="auto"/>
                <w:kern w:val="0"/>
                <w:sz w:val="24"/>
              </w:rPr>
              <w:t xml:space="preserve">введения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1. Анализ материально-технического обеспечения введения и реализации</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1984" w:type="dxa"/>
          </w:tcPr>
          <w:p w:rsidR="00E21528" w:rsidRPr="00CF6B91" w:rsidRDefault="008F7105" w:rsidP="00E21528">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2. Обеспечение соответствия материально-технической базы ОУ требованиям</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1984"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szCs w:val="24"/>
              </w:rPr>
              <w:t>По мере финансирования</w:t>
            </w:r>
          </w:p>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Pr="00CF6B91">
              <w:rPr>
                <w:rFonts w:ascii="Times New Roman" w:eastAsiaTheme="minorHAnsi" w:hAnsi="Times New Roman" w:cs="Times New Roman"/>
                <w:color w:val="auto"/>
                <w:kern w:val="0"/>
                <w:sz w:val="24"/>
                <w:szCs w:val="24"/>
              </w:rPr>
              <w:t xml:space="preserve"> </w:t>
            </w: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3. Обеспечение соответствия санитарно-гигиенических условий требованиям</w:t>
            </w:r>
            <w:r w:rsidRPr="00CF6B91">
              <w:rPr>
                <w:rFonts w:ascii="Times New Roman" w:eastAsiaTheme="minorHAnsi" w:hAnsi="Times New Roman" w:cs="Times New Roman"/>
                <w:noProof/>
                <w:color w:val="auto"/>
                <w:kern w:val="0"/>
                <w:sz w:val="24"/>
              </w:rPr>
              <w:t xml:space="preserve"> </w:t>
            </w:r>
            <w:r>
              <w:rPr>
                <w:rFonts w:ascii="Times New Roman" w:eastAsiaTheme="minorHAnsi" w:hAnsi="Times New Roman" w:cs="Times New Roman"/>
                <w:color w:val="auto"/>
                <w:kern w:val="0"/>
                <w:sz w:val="24"/>
              </w:rPr>
              <w:t xml:space="preserve">АООП НОО </w:t>
            </w:r>
            <w:r w:rsidRPr="00E21528">
              <w:rPr>
                <w:rFonts w:ascii="Times New Roman" w:eastAsiaTheme="minorHAnsi" w:hAnsi="Times New Roman" w:cs="Times New Roman"/>
                <w:color w:val="auto"/>
                <w:kern w:val="0"/>
                <w:sz w:val="24"/>
              </w:rPr>
              <w:t xml:space="preserve">слабослышащих или позднооглохших  обучающихся с умственной отсталостью (интеллектуальными нарушениями)   </w:t>
            </w:r>
          </w:p>
        </w:tc>
        <w:tc>
          <w:tcPr>
            <w:tcW w:w="1984" w:type="dxa"/>
          </w:tcPr>
          <w:p w:rsidR="00E21528" w:rsidRPr="00CF6B91" w:rsidRDefault="008F7105"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4. Обеспечение соответствия условий реализации </w:t>
            </w:r>
            <w:r>
              <w:rPr>
                <w:rFonts w:ascii="Times New Roman" w:eastAsiaTheme="minorHAnsi" w:hAnsi="Times New Roman" w:cs="Times New Roman"/>
                <w:color w:val="auto"/>
                <w:kern w:val="0"/>
                <w:sz w:val="24"/>
              </w:rPr>
              <w:t>А</w:t>
            </w:r>
            <w:r w:rsidRPr="00CF6B91">
              <w:rPr>
                <w:rFonts w:ascii="Times New Roman" w:eastAsiaTheme="minorHAnsi" w:hAnsi="Times New Roman" w:cs="Times New Roman"/>
                <w:color w:val="auto"/>
                <w:kern w:val="0"/>
                <w:sz w:val="24"/>
              </w:rPr>
              <w:t>ООП противопожарным нормам, нормам охраны труда работников</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образовательного учреждения</w:t>
            </w:r>
          </w:p>
        </w:tc>
        <w:tc>
          <w:tcPr>
            <w:tcW w:w="1984"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008F7105">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 xml:space="preserve">5. Обеспечение соответствия информационно-образовательной среды требованиям </w:t>
            </w:r>
            <w:r>
              <w:rPr>
                <w:rFonts w:ascii="Times New Roman" w:eastAsiaTheme="minorHAnsi" w:hAnsi="Times New Roman" w:cs="Times New Roman"/>
                <w:color w:val="auto"/>
                <w:kern w:val="0"/>
                <w:sz w:val="24"/>
              </w:rPr>
              <w:t xml:space="preserve">АООП НОО </w:t>
            </w:r>
            <w:proofErr w:type="gramStart"/>
            <w:r w:rsidRPr="00E21528">
              <w:rPr>
                <w:rFonts w:ascii="Times New Roman" w:eastAsiaTheme="minorHAnsi" w:hAnsi="Times New Roman" w:cs="Times New Roman"/>
                <w:color w:val="auto"/>
                <w:kern w:val="0"/>
                <w:sz w:val="24"/>
              </w:rPr>
              <w:t>слабослышащих</w:t>
            </w:r>
            <w:proofErr w:type="gramEnd"/>
            <w:r w:rsidRPr="00E21528">
              <w:rPr>
                <w:rFonts w:ascii="Times New Roman" w:eastAsiaTheme="minorHAnsi" w:hAnsi="Times New Roman" w:cs="Times New Roman"/>
                <w:color w:val="auto"/>
                <w:kern w:val="0"/>
                <w:sz w:val="24"/>
              </w:rPr>
              <w:t xml:space="preserve"> или позднооглохших  обучающихся с умственной отсталостью (интеллектуальными нарушениями)   </w:t>
            </w:r>
          </w:p>
        </w:tc>
        <w:tc>
          <w:tcPr>
            <w:tcW w:w="1984" w:type="dxa"/>
          </w:tcPr>
          <w:p w:rsidR="00E21528" w:rsidRPr="00CF6B91" w:rsidRDefault="00193A58"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Сентябрь  2023</w:t>
            </w: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6. Обеспечение укомплектованности</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библиотечно-информационного центра</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печатными и электронными образовательными ресурсами</w:t>
            </w:r>
          </w:p>
        </w:tc>
        <w:tc>
          <w:tcPr>
            <w:tcW w:w="1984" w:type="dxa"/>
          </w:tcPr>
          <w:p w:rsidR="00BB0D46" w:rsidRPr="00CF6B91" w:rsidRDefault="00E21528" w:rsidP="00BB0D46">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w:t>
            </w:r>
            <w:r w:rsidR="00BB0D46" w:rsidRPr="00CF6B91">
              <w:rPr>
                <w:rFonts w:ascii="Times New Roman" w:eastAsiaTheme="minorHAnsi" w:hAnsi="Times New Roman" w:cs="Times New Roman"/>
                <w:color w:val="auto"/>
                <w:kern w:val="0"/>
                <w:sz w:val="24"/>
                <w:szCs w:val="24"/>
              </w:rPr>
              <w:t>По мере финансирования</w:t>
            </w:r>
          </w:p>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7. Наличие доступа ОУ к электронным</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образовательным ресурсам (ЭОР), размещённым в федеральных и региональных</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базах данных</w:t>
            </w:r>
          </w:p>
        </w:tc>
        <w:tc>
          <w:tcPr>
            <w:tcW w:w="1984" w:type="dxa"/>
          </w:tcPr>
          <w:p w:rsidR="00E21528" w:rsidRPr="00CF6B91" w:rsidRDefault="00BB0D46"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Регулярно</w:t>
            </w:r>
          </w:p>
        </w:tc>
      </w:tr>
      <w:tr w:rsidR="00E21528" w:rsidRPr="00CF6B91" w:rsidTr="00E412B1">
        <w:tc>
          <w:tcPr>
            <w:tcW w:w="1985" w:type="dxa"/>
            <w:vMerge/>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p>
        </w:tc>
        <w:tc>
          <w:tcPr>
            <w:tcW w:w="5670" w:type="dxa"/>
          </w:tcPr>
          <w:p w:rsidR="00E21528" w:rsidRPr="00CF6B91" w:rsidRDefault="00E21528" w:rsidP="00E412B1">
            <w:pPr>
              <w:suppressAutoHyphens w:val="0"/>
              <w:spacing w:after="0" w:line="240" w:lineRule="auto"/>
              <w:rPr>
                <w:rFonts w:ascii="Times New Roman" w:eastAsiaTheme="minorHAnsi" w:hAnsi="Times New Roman" w:cs="Times New Roman"/>
                <w:color w:val="auto"/>
                <w:kern w:val="0"/>
                <w:sz w:val="24"/>
                <w:szCs w:val="24"/>
              </w:rPr>
            </w:pPr>
            <w:r w:rsidRPr="00CF6B91">
              <w:rPr>
                <w:rFonts w:ascii="Times New Roman" w:eastAsiaTheme="minorHAnsi" w:hAnsi="Times New Roman" w:cs="Times New Roman"/>
                <w:color w:val="auto"/>
                <w:kern w:val="0"/>
                <w:sz w:val="24"/>
              </w:rPr>
              <w:t>8. Обеспечение контролируемого доступа участников образовательного процесса</w:t>
            </w:r>
            <w:r w:rsidRPr="00CF6B91">
              <w:rPr>
                <w:rFonts w:ascii="Times New Roman" w:eastAsiaTheme="minorHAnsi" w:hAnsi="Times New Roman" w:cs="Times New Roman"/>
                <w:noProof/>
                <w:color w:val="auto"/>
                <w:kern w:val="0"/>
                <w:sz w:val="24"/>
              </w:rPr>
              <w:t xml:space="preserve"> </w:t>
            </w:r>
            <w:r w:rsidRPr="00CF6B91">
              <w:rPr>
                <w:rFonts w:ascii="Times New Roman" w:eastAsiaTheme="minorHAnsi" w:hAnsi="Times New Roman" w:cs="Times New Roman"/>
                <w:color w:val="auto"/>
                <w:kern w:val="0"/>
                <w:sz w:val="24"/>
              </w:rPr>
              <w:t>к информационным образовательным ресурсам в сети Интернет</w:t>
            </w:r>
          </w:p>
        </w:tc>
        <w:tc>
          <w:tcPr>
            <w:tcW w:w="1984" w:type="dxa"/>
          </w:tcPr>
          <w:p w:rsidR="00E21528" w:rsidRPr="00CF6B91" w:rsidRDefault="00BB0D46" w:rsidP="00E412B1">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 xml:space="preserve"> Регулярно</w:t>
            </w:r>
          </w:p>
        </w:tc>
      </w:tr>
    </w:tbl>
    <w:p w:rsidR="00C568AF" w:rsidRPr="00554AC7" w:rsidRDefault="00C568AF" w:rsidP="00554AC7">
      <w:pPr>
        <w:spacing w:after="0" w:line="240" w:lineRule="auto"/>
        <w:jc w:val="both"/>
        <w:rPr>
          <w:rFonts w:ascii="Times New Roman" w:hAnsi="Times New Roman" w:cs="Times New Roman"/>
          <w:b/>
          <w:color w:val="auto"/>
          <w:sz w:val="28"/>
          <w:szCs w:val="28"/>
        </w:rPr>
      </w:pPr>
    </w:p>
    <w:p w:rsidR="00490719" w:rsidRPr="00554AC7" w:rsidRDefault="00490719" w:rsidP="00554AC7">
      <w:pPr>
        <w:spacing w:after="0" w:line="240" w:lineRule="auto"/>
        <w:jc w:val="both"/>
        <w:rPr>
          <w:rFonts w:ascii="Times New Roman" w:hAnsi="Times New Roman" w:cs="Times New Roman"/>
          <w:b/>
          <w:color w:val="auto"/>
          <w:sz w:val="28"/>
          <w:szCs w:val="28"/>
        </w:rPr>
      </w:pPr>
    </w:p>
    <w:sectPr w:rsidR="00490719" w:rsidRPr="00554AC7" w:rsidSect="007B739C">
      <w:footerReference w:type="default" r:id="rId23"/>
      <w:pgSz w:w="11906" w:h="16838"/>
      <w:pgMar w:top="1134" w:right="96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91" w:rsidRDefault="00124291">
      <w:pPr>
        <w:spacing w:after="0" w:line="240" w:lineRule="auto"/>
      </w:pPr>
      <w:r>
        <w:separator/>
      </w:r>
    </w:p>
  </w:endnote>
  <w:endnote w:type="continuationSeparator" w:id="0">
    <w:p w:rsidR="00124291" w:rsidRDefault="00124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91" w:rsidRDefault="00124291">
    <w:pPr>
      <w:pStyle w:val="af6"/>
      <w:jc w:val="center"/>
    </w:pPr>
    <w:fldSimple w:instr=" PAGE   \* MERGEFORMAT ">
      <w:r w:rsidR="00CD2CD2">
        <w:rPr>
          <w:noProof/>
        </w:rPr>
        <w:t>3</w:t>
      </w:r>
    </w:fldSimple>
  </w:p>
  <w:p w:rsidR="00124291" w:rsidRDefault="0012429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91" w:rsidRDefault="00124291">
      <w:pPr>
        <w:spacing w:after="0" w:line="240" w:lineRule="auto"/>
      </w:pPr>
      <w:r>
        <w:separator/>
      </w:r>
    </w:p>
  </w:footnote>
  <w:footnote w:type="continuationSeparator" w:id="0">
    <w:p w:rsidR="00124291" w:rsidRDefault="00124291">
      <w:pPr>
        <w:spacing w:after="0" w:line="240" w:lineRule="auto"/>
      </w:pPr>
      <w:r>
        <w:continuationSeparator/>
      </w:r>
    </w:p>
  </w:footnote>
  <w:footnote w:id="1">
    <w:p w:rsidR="00124291" w:rsidRDefault="00124291" w:rsidP="005F0AA5">
      <w:pPr>
        <w:pStyle w:val="1"/>
        <w:keepLines/>
        <w:tabs>
          <w:tab w:val="num" w:pos="0"/>
        </w:tabs>
        <w:spacing w:before="0" w:after="0" w:line="240" w:lineRule="auto"/>
        <w:jc w:val="both"/>
      </w:pPr>
      <w:r w:rsidRPr="0091192C">
        <w:rPr>
          <w:rStyle w:val="a4"/>
          <w:rFonts w:ascii="Times New Roman" w:hAnsi="Times New Roman"/>
          <w:color w:val="auto"/>
          <w:sz w:val="20"/>
        </w:rPr>
        <w:footnoteRef/>
      </w:r>
      <w:r w:rsidRPr="0091192C">
        <w:rPr>
          <w:rFonts w:ascii="Times New Roman" w:hAnsi="Times New Roman"/>
          <w:color w:val="auto"/>
          <w:sz w:val="20"/>
        </w:rPr>
        <w:t>П. </w:t>
      </w:r>
      <w:proofErr w:type="spellStart"/>
      <w:proofErr w:type="gramStart"/>
      <w:r w:rsidRPr="0091192C">
        <w:rPr>
          <w:rFonts w:ascii="Times New Roman" w:hAnsi="Times New Roman"/>
          <w:color w:val="auto"/>
          <w:sz w:val="20"/>
        </w:rPr>
        <w:t>п</w:t>
      </w:r>
      <w:proofErr w:type="spellEnd"/>
      <w:proofErr w:type="gramEnd"/>
      <w:r w:rsidRPr="0091192C">
        <w:rPr>
          <w:rFonts w:ascii="Times New Roman" w:hAnsi="Times New Roman"/>
          <w:color w:val="auto"/>
          <w:sz w:val="20"/>
        </w:rPr>
        <w:t xml:space="preserve"> 10.9, 10.10 постановления Главного государственного санитарного врача РФ от 29 декабря 2010 г. N 189 г. Москва «Об утверждении </w:t>
      </w:r>
      <w:proofErr w:type="spellStart"/>
      <w:r w:rsidRPr="0091192C">
        <w:rPr>
          <w:rFonts w:ascii="Times New Roman" w:hAnsi="Times New Roman"/>
          <w:color w:val="auto"/>
          <w:sz w:val="20"/>
        </w:rPr>
        <w:t>СанПиН</w:t>
      </w:r>
      <w:proofErr w:type="spellEnd"/>
      <w:r w:rsidRPr="0091192C">
        <w:rPr>
          <w:rFonts w:ascii="Times New Roman" w:hAnsi="Times New Roman"/>
          <w:color w:val="auto"/>
          <w:sz w:val="20"/>
        </w:rPr>
        <w:t xml:space="preserve">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1">
    <w:nsid w:val="00000010"/>
    <w:multiLevelType w:val="singleLevel"/>
    <w:tmpl w:val="00000010"/>
    <w:name w:val="WW8Num88"/>
    <w:lvl w:ilvl="0">
      <w:start w:val="1"/>
      <w:numFmt w:val="decimal"/>
      <w:lvlText w:val="%1)"/>
      <w:lvlJc w:val="left"/>
      <w:pPr>
        <w:tabs>
          <w:tab w:val="num" w:pos="1181"/>
        </w:tabs>
        <w:ind w:left="104" w:firstLine="992"/>
      </w:pPr>
      <w:rPr>
        <w:rFonts w:hint="default"/>
        <w:color w:val="auto"/>
        <w:kern w:val="1"/>
      </w:rPr>
    </w:lvl>
  </w:abstractNum>
  <w:abstractNum w:abstractNumId="2">
    <w:nsid w:val="00000012"/>
    <w:multiLevelType w:val="singleLevel"/>
    <w:tmpl w:val="00000012"/>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20"/>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51"/>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2"/>
    <w:lvl w:ilvl="0">
      <w:start w:val="1"/>
      <w:numFmt w:val="decimal"/>
      <w:lvlText w:val="%1)"/>
      <w:lvlJc w:val="left"/>
      <w:pPr>
        <w:tabs>
          <w:tab w:val="num" w:pos="1165"/>
        </w:tabs>
        <w:ind w:left="88" w:firstLine="992"/>
      </w:pPr>
      <w:rPr>
        <w:rFonts w:hint="default"/>
        <w:color w:val="auto"/>
        <w:kern w:val="1"/>
      </w:rPr>
    </w:lvl>
  </w:abstractNum>
  <w:abstractNum w:abstractNumId="6">
    <w:nsid w:val="00000022"/>
    <w:multiLevelType w:val="multilevel"/>
    <w:tmpl w:val="00000022"/>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2D"/>
    <w:multiLevelType w:val="singleLevel"/>
    <w:tmpl w:val="9BC685F4"/>
    <w:name w:val="WW8Num41"/>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47"/>
    <w:lvl w:ilvl="0">
      <w:start w:val="1"/>
      <w:numFmt w:val="decimal"/>
      <w:lvlText w:val="%1)"/>
      <w:lvlJc w:val="left"/>
      <w:pPr>
        <w:tabs>
          <w:tab w:val="num" w:pos="1165"/>
        </w:tabs>
        <w:ind w:left="88" w:firstLine="992"/>
      </w:pPr>
      <w:rPr>
        <w:rFonts w:hint="default"/>
        <w:color w:val="auto"/>
        <w:kern w:val="1"/>
      </w:rPr>
    </w:lvl>
  </w:abstractNum>
  <w:abstractNum w:abstractNumId="9">
    <w:nsid w:val="00167AF8"/>
    <w:multiLevelType w:val="hybridMultilevel"/>
    <w:tmpl w:val="92B6FD40"/>
    <w:name w:val="WW8Num59"/>
    <w:lvl w:ilvl="0" w:tplc="D422CBAA">
      <w:start w:val="10"/>
      <w:numFmt w:val="decimal"/>
      <w:lvlText w:val="%1."/>
      <w:lvlJc w:val="left"/>
      <w:pPr>
        <w:ind w:left="1888" w:hanging="360"/>
      </w:pPr>
      <w:rPr>
        <w:rFonts w:ascii="Times New Roman" w:eastAsia="Times New Roman" w:hAnsi="Times New Roman" w:cs="Times New Roman" w:hint="default"/>
        <w:b/>
        <w:bCs/>
        <w:w w:val="100"/>
        <w:sz w:val="24"/>
        <w:szCs w:val="24"/>
        <w:lang w:val="ru-RU" w:eastAsia="en-US" w:bidi="ar-SA"/>
      </w:rPr>
    </w:lvl>
    <w:lvl w:ilvl="1" w:tplc="B58C74C8">
      <w:numFmt w:val="bullet"/>
      <w:lvlText w:val="•"/>
      <w:lvlJc w:val="left"/>
      <w:pPr>
        <w:ind w:left="2774" w:hanging="360"/>
      </w:pPr>
      <w:rPr>
        <w:rFonts w:hint="default"/>
        <w:lang w:val="ru-RU" w:eastAsia="en-US" w:bidi="ar-SA"/>
      </w:rPr>
    </w:lvl>
    <w:lvl w:ilvl="2" w:tplc="9EA6E50A">
      <w:numFmt w:val="bullet"/>
      <w:lvlText w:val="•"/>
      <w:lvlJc w:val="left"/>
      <w:pPr>
        <w:ind w:left="3669" w:hanging="360"/>
      </w:pPr>
      <w:rPr>
        <w:rFonts w:hint="default"/>
        <w:lang w:val="ru-RU" w:eastAsia="en-US" w:bidi="ar-SA"/>
      </w:rPr>
    </w:lvl>
    <w:lvl w:ilvl="3" w:tplc="72024AC4">
      <w:numFmt w:val="bullet"/>
      <w:lvlText w:val="•"/>
      <w:lvlJc w:val="left"/>
      <w:pPr>
        <w:ind w:left="4563" w:hanging="360"/>
      </w:pPr>
      <w:rPr>
        <w:rFonts w:hint="default"/>
        <w:lang w:val="ru-RU" w:eastAsia="en-US" w:bidi="ar-SA"/>
      </w:rPr>
    </w:lvl>
    <w:lvl w:ilvl="4" w:tplc="B5309056">
      <w:numFmt w:val="bullet"/>
      <w:lvlText w:val="•"/>
      <w:lvlJc w:val="left"/>
      <w:pPr>
        <w:ind w:left="5458" w:hanging="360"/>
      </w:pPr>
      <w:rPr>
        <w:rFonts w:hint="default"/>
        <w:lang w:val="ru-RU" w:eastAsia="en-US" w:bidi="ar-SA"/>
      </w:rPr>
    </w:lvl>
    <w:lvl w:ilvl="5" w:tplc="A64061D8">
      <w:numFmt w:val="bullet"/>
      <w:lvlText w:val="•"/>
      <w:lvlJc w:val="left"/>
      <w:pPr>
        <w:ind w:left="6353" w:hanging="360"/>
      </w:pPr>
      <w:rPr>
        <w:rFonts w:hint="default"/>
        <w:lang w:val="ru-RU" w:eastAsia="en-US" w:bidi="ar-SA"/>
      </w:rPr>
    </w:lvl>
    <w:lvl w:ilvl="6" w:tplc="218E86CA">
      <w:numFmt w:val="bullet"/>
      <w:lvlText w:val="•"/>
      <w:lvlJc w:val="left"/>
      <w:pPr>
        <w:ind w:left="7247" w:hanging="360"/>
      </w:pPr>
      <w:rPr>
        <w:rFonts w:hint="default"/>
        <w:lang w:val="ru-RU" w:eastAsia="en-US" w:bidi="ar-SA"/>
      </w:rPr>
    </w:lvl>
    <w:lvl w:ilvl="7" w:tplc="8780A3DA">
      <w:numFmt w:val="bullet"/>
      <w:lvlText w:val="•"/>
      <w:lvlJc w:val="left"/>
      <w:pPr>
        <w:ind w:left="8142" w:hanging="360"/>
      </w:pPr>
      <w:rPr>
        <w:rFonts w:hint="default"/>
        <w:lang w:val="ru-RU" w:eastAsia="en-US" w:bidi="ar-SA"/>
      </w:rPr>
    </w:lvl>
    <w:lvl w:ilvl="8" w:tplc="73305D74">
      <w:numFmt w:val="bullet"/>
      <w:lvlText w:val="•"/>
      <w:lvlJc w:val="left"/>
      <w:pPr>
        <w:ind w:left="9037" w:hanging="360"/>
      </w:pPr>
      <w:rPr>
        <w:rFonts w:hint="default"/>
        <w:lang w:val="ru-RU" w:eastAsia="en-US" w:bidi="ar-SA"/>
      </w:rPr>
    </w:lvl>
  </w:abstractNum>
  <w:abstractNum w:abstractNumId="1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
    <w:nsid w:val="00945A1E"/>
    <w:multiLevelType w:val="hybridMultilevel"/>
    <w:tmpl w:val="F296FB98"/>
    <w:lvl w:ilvl="0" w:tplc="A23EC824">
      <w:start w:val="1"/>
      <w:numFmt w:val="bullet"/>
      <w:lvlText w:val=""/>
      <w:lvlJc w:val="left"/>
      <w:pPr>
        <w:ind w:left="720" w:hanging="360"/>
      </w:pPr>
      <w:rPr>
        <w:rFonts w:ascii="Symbol" w:hAnsi="Symbol" w:hint="default"/>
      </w:rPr>
    </w:lvl>
    <w:lvl w:ilvl="1" w:tplc="95685730" w:tentative="1">
      <w:start w:val="1"/>
      <w:numFmt w:val="bullet"/>
      <w:lvlText w:val="o"/>
      <w:lvlJc w:val="left"/>
      <w:pPr>
        <w:ind w:left="1440" w:hanging="360"/>
      </w:pPr>
      <w:rPr>
        <w:rFonts w:ascii="Courier New" w:hAnsi="Courier New" w:cs="Courier New" w:hint="default"/>
      </w:rPr>
    </w:lvl>
    <w:lvl w:ilvl="2" w:tplc="45566CD8" w:tentative="1">
      <w:start w:val="1"/>
      <w:numFmt w:val="bullet"/>
      <w:lvlText w:val=""/>
      <w:lvlJc w:val="left"/>
      <w:pPr>
        <w:ind w:left="2160" w:hanging="360"/>
      </w:pPr>
      <w:rPr>
        <w:rFonts w:ascii="Wingdings" w:hAnsi="Wingdings" w:hint="default"/>
      </w:rPr>
    </w:lvl>
    <w:lvl w:ilvl="3" w:tplc="38AA3F68" w:tentative="1">
      <w:start w:val="1"/>
      <w:numFmt w:val="bullet"/>
      <w:lvlText w:val=""/>
      <w:lvlJc w:val="left"/>
      <w:pPr>
        <w:ind w:left="2880" w:hanging="360"/>
      </w:pPr>
      <w:rPr>
        <w:rFonts w:ascii="Symbol" w:hAnsi="Symbol" w:hint="default"/>
      </w:rPr>
    </w:lvl>
    <w:lvl w:ilvl="4" w:tplc="D188C824" w:tentative="1">
      <w:start w:val="1"/>
      <w:numFmt w:val="bullet"/>
      <w:lvlText w:val="o"/>
      <w:lvlJc w:val="left"/>
      <w:pPr>
        <w:ind w:left="3600" w:hanging="360"/>
      </w:pPr>
      <w:rPr>
        <w:rFonts w:ascii="Courier New" w:hAnsi="Courier New" w:cs="Courier New" w:hint="default"/>
      </w:rPr>
    </w:lvl>
    <w:lvl w:ilvl="5" w:tplc="A712E422" w:tentative="1">
      <w:start w:val="1"/>
      <w:numFmt w:val="bullet"/>
      <w:lvlText w:val=""/>
      <w:lvlJc w:val="left"/>
      <w:pPr>
        <w:ind w:left="4320" w:hanging="360"/>
      </w:pPr>
      <w:rPr>
        <w:rFonts w:ascii="Wingdings" w:hAnsi="Wingdings" w:hint="default"/>
      </w:rPr>
    </w:lvl>
    <w:lvl w:ilvl="6" w:tplc="6D52824A" w:tentative="1">
      <w:start w:val="1"/>
      <w:numFmt w:val="bullet"/>
      <w:lvlText w:val=""/>
      <w:lvlJc w:val="left"/>
      <w:pPr>
        <w:ind w:left="5040" w:hanging="360"/>
      </w:pPr>
      <w:rPr>
        <w:rFonts w:ascii="Symbol" w:hAnsi="Symbol" w:hint="default"/>
      </w:rPr>
    </w:lvl>
    <w:lvl w:ilvl="7" w:tplc="AF90C0EC" w:tentative="1">
      <w:start w:val="1"/>
      <w:numFmt w:val="bullet"/>
      <w:lvlText w:val="o"/>
      <w:lvlJc w:val="left"/>
      <w:pPr>
        <w:ind w:left="5760" w:hanging="360"/>
      </w:pPr>
      <w:rPr>
        <w:rFonts w:ascii="Courier New" w:hAnsi="Courier New" w:cs="Courier New" w:hint="default"/>
      </w:rPr>
    </w:lvl>
    <w:lvl w:ilvl="8" w:tplc="AE546840" w:tentative="1">
      <w:start w:val="1"/>
      <w:numFmt w:val="bullet"/>
      <w:lvlText w:val=""/>
      <w:lvlJc w:val="left"/>
      <w:pPr>
        <w:ind w:left="6480" w:hanging="360"/>
      </w:pPr>
      <w:rPr>
        <w:rFonts w:ascii="Wingdings" w:hAnsi="Wingdings" w:hint="default"/>
      </w:rPr>
    </w:lvl>
  </w:abstractNum>
  <w:abstractNum w:abstractNumId="13">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
    <w:nsid w:val="01821782"/>
    <w:multiLevelType w:val="hybridMultilevel"/>
    <w:tmpl w:val="F48A0CB2"/>
    <w:lvl w:ilvl="0" w:tplc="49EC7B94">
      <w:start w:val="1"/>
      <w:numFmt w:val="bullet"/>
      <w:lvlText w:val=""/>
      <w:lvlJc w:val="left"/>
      <w:pPr>
        <w:ind w:left="1429" w:hanging="360"/>
      </w:pPr>
      <w:rPr>
        <w:rFonts w:ascii="Symbol" w:hAnsi="Symbol" w:hint="default"/>
      </w:rPr>
    </w:lvl>
    <w:lvl w:ilvl="1" w:tplc="609A8110" w:tentative="1">
      <w:start w:val="1"/>
      <w:numFmt w:val="bullet"/>
      <w:lvlText w:val="o"/>
      <w:lvlJc w:val="left"/>
      <w:pPr>
        <w:ind w:left="2149" w:hanging="360"/>
      </w:pPr>
      <w:rPr>
        <w:rFonts w:ascii="Courier New" w:hAnsi="Courier New" w:cs="Courier New" w:hint="default"/>
      </w:rPr>
    </w:lvl>
    <w:lvl w:ilvl="2" w:tplc="D8F49A26" w:tentative="1">
      <w:start w:val="1"/>
      <w:numFmt w:val="bullet"/>
      <w:lvlText w:val=""/>
      <w:lvlJc w:val="left"/>
      <w:pPr>
        <w:ind w:left="2869" w:hanging="360"/>
      </w:pPr>
      <w:rPr>
        <w:rFonts w:ascii="Wingdings" w:hAnsi="Wingdings" w:hint="default"/>
      </w:rPr>
    </w:lvl>
    <w:lvl w:ilvl="3" w:tplc="1EA87310" w:tentative="1">
      <w:start w:val="1"/>
      <w:numFmt w:val="bullet"/>
      <w:lvlText w:val=""/>
      <w:lvlJc w:val="left"/>
      <w:pPr>
        <w:ind w:left="3589" w:hanging="360"/>
      </w:pPr>
      <w:rPr>
        <w:rFonts w:ascii="Symbol" w:hAnsi="Symbol" w:hint="default"/>
      </w:rPr>
    </w:lvl>
    <w:lvl w:ilvl="4" w:tplc="CF24122E" w:tentative="1">
      <w:start w:val="1"/>
      <w:numFmt w:val="bullet"/>
      <w:lvlText w:val="o"/>
      <w:lvlJc w:val="left"/>
      <w:pPr>
        <w:ind w:left="4309" w:hanging="360"/>
      </w:pPr>
      <w:rPr>
        <w:rFonts w:ascii="Courier New" w:hAnsi="Courier New" w:cs="Courier New" w:hint="default"/>
      </w:rPr>
    </w:lvl>
    <w:lvl w:ilvl="5" w:tplc="AE0462F4" w:tentative="1">
      <w:start w:val="1"/>
      <w:numFmt w:val="bullet"/>
      <w:lvlText w:val=""/>
      <w:lvlJc w:val="left"/>
      <w:pPr>
        <w:ind w:left="5029" w:hanging="360"/>
      </w:pPr>
      <w:rPr>
        <w:rFonts w:ascii="Wingdings" w:hAnsi="Wingdings" w:hint="default"/>
      </w:rPr>
    </w:lvl>
    <w:lvl w:ilvl="6" w:tplc="C3A42616" w:tentative="1">
      <w:start w:val="1"/>
      <w:numFmt w:val="bullet"/>
      <w:lvlText w:val=""/>
      <w:lvlJc w:val="left"/>
      <w:pPr>
        <w:ind w:left="5749" w:hanging="360"/>
      </w:pPr>
      <w:rPr>
        <w:rFonts w:ascii="Symbol" w:hAnsi="Symbol" w:hint="default"/>
      </w:rPr>
    </w:lvl>
    <w:lvl w:ilvl="7" w:tplc="9BD00BD6" w:tentative="1">
      <w:start w:val="1"/>
      <w:numFmt w:val="bullet"/>
      <w:lvlText w:val="o"/>
      <w:lvlJc w:val="left"/>
      <w:pPr>
        <w:ind w:left="6469" w:hanging="360"/>
      </w:pPr>
      <w:rPr>
        <w:rFonts w:ascii="Courier New" w:hAnsi="Courier New" w:cs="Courier New" w:hint="default"/>
      </w:rPr>
    </w:lvl>
    <w:lvl w:ilvl="8" w:tplc="7DB63C88" w:tentative="1">
      <w:start w:val="1"/>
      <w:numFmt w:val="bullet"/>
      <w:lvlText w:val=""/>
      <w:lvlJc w:val="left"/>
      <w:pPr>
        <w:ind w:left="7189" w:hanging="360"/>
      </w:pPr>
      <w:rPr>
        <w:rFonts w:ascii="Wingdings" w:hAnsi="Wingdings" w:hint="default"/>
      </w:rPr>
    </w:lvl>
  </w:abstractNum>
  <w:abstractNum w:abstractNumId="15">
    <w:nsid w:val="02EC458A"/>
    <w:multiLevelType w:val="hybridMultilevel"/>
    <w:tmpl w:val="FF2008A8"/>
    <w:lvl w:ilvl="0" w:tplc="6A3E4C0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28606C44">
      <w:numFmt w:val="bullet"/>
      <w:lvlText w:val="•"/>
      <w:lvlJc w:val="left"/>
      <w:pPr>
        <w:ind w:left="599" w:hanging="140"/>
      </w:pPr>
      <w:rPr>
        <w:lang w:val="ru-RU" w:eastAsia="en-US" w:bidi="ar-SA"/>
      </w:rPr>
    </w:lvl>
    <w:lvl w:ilvl="2" w:tplc="C350841C">
      <w:numFmt w:val="bullet"/>
      <w:lvlText w:val="•"/>
      <w:lvlJc w:val="left"/>
      <w:pPr>
        <w:ind w:left="1099" w:hanging="140"/>
      </w:pPr>
      <w:rPr>
        <w:lang w:val="ru-RU" w:eastAsia="en-US" w:bidi="ar-SA"/>
      </w:rPr>
    </w:lvl>
    <w:lvl w:ilvl="3" w:tplc="BC662C2A">
      <w:numFmt w:val="bullet"/>
      <w:lvlText w:val="•"/>
      <w:lvlJc w:val="left"/>
      <w:pPr>
        <w:ind w:left="1598" w:hanging="140"/>
      </w:pPr>
      <w:rPr>
        <w:lang w:val="ru-RU" w:eastAsia="en-US" w:bidi="ar-SA"/>
      </w:rPr>
    </w:lvl>
    <w:lvl w:ilvl="4" w:tplc="B9848F2A">
      <w:numFmt w:val="bullet"/>
      <w:lvlText w:val="•"/>
      <w:lvlJc w:val="left"/>
      <w:pPr>
        <w:ind w:left="2098" w:hanging="140"/>
      </w:pPr>
      <w:rPr>
        <w:lang w:val="ru-RU" w:eastAsia="en-US" w:bidi="ar-SA"/>
      </w:rPr>
    </w:lvl>
    <w:lvl w:ilvl="5" w:tplc="CACCA1C6">
      <w:numFmt w:val="bullet"/>
      <w:lvlText w:val="•"/>
      <w:lvlJc w:val="left"/>
      <w:pPr>
        <w:ind w:left="2597" w:hanging="140"/>
      </w:pPr>
      <w:rPr>
        <w:lang w:val="ru-RU" w:eastAsia="en-US" w:bidi="ar-SA"/>
      </w:rPr>
    </w:lvl>
    <w:lvl w:ilvl="6" w:tplc="AC9694FC">
      <w:numFmt w:val="bullet"/>
      <w:lvlText w:val="•"/>
      <w:lvlJc w:val="left"/>
      <w:pPr>
        <w:ind w:left="3097" w:hanging="140"/>
      </w:pPr>
      <w:rPr>
        <w:lang w:val="ru-RU" w:eastAsia="en-US" w:bidi="ar-SA"/>
      </w:rPr>
    </w:lvl>
    <w:lvl w:ilvl="7" w:tplc="353E1208">
      <w:numFmt w:val="bullet"/>
      <w:lvlText w:val="•"/>
      <w:lvlJc w:val="left"/>
      <w:pPr>
        <w:ind w:left="3596" w:hanging="140"/>
      </w:pPr>
      <w:rPr>
        <w:lang w:val="ru-RU" w:eastAsia="en-US" w:bidi="ar-SA"/>
      </w:rPr>
    </w:lvl>
    <w:lvl w:ilvl="8" w:tplc="078CFBC8">
      <w:numFmt w:val="bullet"/>
      <w:lvlText w:val="•"/>
      <w:lvlJc w:val="left"/>
      <w:pPr>
        <w:ind w:left="4096" w:hanging="140"/>
      </w:pPr>
      <w:rPr>
        <w:lang w:val="ru-RU" w:eastAsia="en-US" w:bidi="ar-SA"/>
      </w:rPr>
    </w:lvl>
  </w:abstractNum>
  <w:abstractNum w:abstractNumId="16">
    <w:nsid w:val="03562EDD"/>
    <w:multiLevelType w:val="hybridMultilevel"/>
    <w:tmpl w:val="9DCC2ACA"/>
    <w:lvl w:ilvl="0" w:tplc="20D872EE">
      <w:start w:val="1"/>
      <w:numFmt w:val="bullet"/>
      <w:lvlText w:val=""/>
      <w:lvlJc w:val="left"/>
      <w:pPr>
        <w:ind w:left="1429" w:hanging="360"/>
      </w:pPr>
      <w:rPr>
        <w:rFonts w:ascii="Symbol" w:hAnsi="Symbol" w:hint="default"/>
      </w:rPr>
    </w:lvl>
    <w:lvl w:ilvl="1" w:tplc="AB4AD8B4" w:tentative="1">
      <w:start w:val="1"/>
      <w:numFmt w:val="bullet"/>
      <w:lvlText w:val="o"/>
      <w:lvlJc w:val="left"/>
      <w:pPr>
        <w:ind w:left="2149" w:hanging="360"/>
      </w:pPr>
      <w:rPr>
        <w:rFonts w:ascii="Courier New" w:hAnsi="Courier New" w:cs="Courier New" w:hint="default"/>
      </w:rPr>
    </w:lvl>
    <w:lvl w:ilvl="2" w:tplc="23B40C4C" w:tentative="1">
      <w:start w:val="1"/>
      <w:numFmt w:val="bullet"/>
      <w:lvlText w:val=""/>
      <w:lvlJc w:val="left"/>
      <w:pPr>
        <w:ind w:left="2869" w:hanging="360"/>
      </w:pPr>
      <w:rPr>
        <w:rFonts w:ascii="Wingdings" w:hAnsi="Wingdings" w:hint="default"/>
      </w:rPr>
    </w:lvl>
    <w:lvl w:ilvl="3" w:tplc="3BC21350" w:tentative="1">
      <w:start w:val="1"/>
      <w:numFmt w:val="bullet"/>
      <w:lvlText w:val=""/>
      <w:lvlJc w:val="left"/>
      <w:pPr>
        <w:ind w:left="3589" w:hanging="360"/>
      </w:pPr>
      <w:rPr>
        <w:rFonts w:ascii="Symbol" w:hAnsi="Symbol" w:hint="default"/>
      </w:rPr>
    </w:lvl>
    <w:lvl w:ilvl="4" w:tplc="25B03E02" w:tentative="1">
      <w:start w:val="1"/>
      <w:numFmt w:val="bullet"/>
      <w:lvlText w:val="o"/>
      <w:lvlJc w:val="left"/>
      <w:pPr>
        <w:ind w:left="4309" w:hanging="360"/>
      </w:pPr>
      <w:rPr>
        <w:rFonts w:ascii="Courier New" w:hAnsi="Courier New" w:cs="Courier New" w:hint="default"/>
      </w:rPr>
    </w:lvl>
    <w:lvl w:ilvl="5" w:tplc="61AC9A56" w:tentative="1">
      <w:start w:val="1"/>
      <w:numFmt w:val="bullet"/>
      <w:lvlText w:val=""/>
      <w:lvlJc w:val="left"/>
      <w:pPr>
        <w:ind w:left="5029" w:hanging="360"/>
      </w:pPr>
      <w:rPr>
        <w:rFonts w:ascii="Wingdings" w:hAnsi="Wingdings" w:hint="default"/>
      </w:rPr>
    </w:lvl>
    <w:lvl w:ilvl="6" w:tplc="48265E14" w:tentative="1">
      <w:start w:val="1"/>
      <w:numFmt w:val="bullet"/>
      <w:lvlText w:val=""/>
      <w:lvlJc w:val="left"/>
      <w:pPr>
        <w:ind w:left="5749" w:hanging="360"/>
      </w:pPr>
      <w:rPr>
        <w:rFonts w:ascii="Symbol" w:hAnsi="Symbol" w:hint="default"/>
      </w:rPr>
    </w:lvl>
    <w:lvl w:ilvl="7" w:tplc="86280FFC" w:tentative="1">
      <w:start w:val="1"/>
      <w:numFmt w:val="bullet"/>
      <w:lvlText w:val="o"/>
      <w:lvlJc w:val="left"/>
      <w:pPr>
        <w:ind w:left="6469" w:hanging="360"/>
      </w:pPr>
      <w:rPr>
        <w:rFonts w:ascii="Courier New" w:hAnsi="Courier New" w:cs="Courier New" w:hint="default"/>
      </w:rPr>
    </w:lvl>
    <w:lvl w:ilvl="8" w:tplc="7B527264" w:tentative="1">
      <w:start w:val="1"/>
      <w:numFmt w:val="bullet"/>
      <w:lvlText w:val=""/>
      <w:lvlJc w:val="left"/>
      <w:pPr>
        <w:ind w:left="7189" w:hanging="360"/>
      </w:pPr>
      <w:rPr>
        <w:rFonts w:ascii="Wingdings" w:hAnsi="Wingdings" w:hint="default"/>
      </w:rPr>
    </w:lvl>
  </w:abstractNum>
  <w:abstractNum w:abstractNumId="17">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8">
    <w:nsid w:val="043062E9"/>
    <w:multiLevelType w:val="multilevel"/>
    <w:tmpl w:val="B65EC780"/>
    <w:styleLink w:val="List502"/>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9">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2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1">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2">
    <w:nsid w:val="08427B88"/>
    <w:multiLevelType w:val="multilevel"/>
    <w:tmpl w:val="D2B29C4C"/>
    <w:styleLink w:val="List509"/>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23">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4">
    <w:nsid w:val="09023017"/>
    <w:multiLevelType w:val="hybridMultilevel"/>
    <w:tmpl w:val="590CA22C"/>
    <w:lvl w:ilvl="0" w:tplc="AE823C40">
      <w:start w:val="1"/>
      <w:numFmt w:val="bullet"/>
      <w:lvlText w:val=""/>
      <w:lvlJc w:val="left"/>
      <w:pPr>
        <w:ind w:left="1497" w:hanging="720"/>
      </w:pPr>
      <w:rPr>
        <w:rFonts w:ascii="Symbol" w:hAnsi="Symbol" w:hint="default"/>
      </w:rPr>
    </w:lvl>
    <w:lvl w:ilvl="1" w:tplc="D5E2D978" w:tentative="1">
      <w:start w:val="1"/>
      <w:numFmt w:val="lowerLetter"/>
      <w:lvlText w:val="%2."/>
      <w:lvlJc w:val="left"/>
      <w:pPr>
        <w:ind w:left="1857" w:hanging="360"/>
      </w:pPr>
    </w:lvl>
    <w:lvl w:ilvl="2" w:tplc="5ABE94C6" w:tentative="1">
      <w:start w:val="1"/>
      <w:numFmt w:val="lowerRoman"/>
      <w:lvlText w:val="%3."/>
      <w:lvlJc w:val="right"/>
      <w:pPr>
        <w:ind w:left="2577" w:hanging="180"/>
      </w:pPr>
    </w:lvl>
    <w:lvl w:ilvl="3" w:tplc="DB3E51A8" w:tentative="1">
      <w:start w:val="1"/>
      <w:numFmt w:val="decimal"/>
      <w:lvlText w:val="%4."/>
      <w:lvlJc w:val="left"/>
      <w:pPr>
        <w:ind w:left="3297" w:hanging="360"/>
      </w:pPr>
    </w:lvl>
    <w:lvl w:ilvl="4" w:tplc="1CB81D70" w:tentative="1">
      <w:start w:val="1"/>
      <w:numFmt w:val="lowerLetter"/>
      <w:lvlText w:val="%5."/>
      <w:lvlJc w:val="left"/>
      <w:pPr>
        <w:ind w:left="4017" w:hanging="360"/>
      </w:pPr>
    </w:lvl>
    <w:lvl w:ilvl="5" w:tplc="D6061EE0" w:tentative="1">
      <w:start w:val="1"/>
      <w:numFmt w:val="lowerRoman"/>
      <w:lvlText w:val="%6."/>
      <w:lvlJc w:val="right"/>
      <w:pPr>
        <w:ind w:left="4737" w:hanging="180"/>
      </w:pPr>
    </w:lvl>
    <w:lvl w:ilvl="6" w:tplc="F68E43AE" w:tentative="1">
      <w:start w:val="1"/>
      <w:numFmt w:val="decimal"/>
      <w:lvlText w:val="%7."/>
      <w:lvlJc w:val="left"/>
      <w:pPr>
        <w:ind w:left="5457" w:hanging="360"/>
      </w:pPr>
    </w:lvl>
    <w:lvl w:ilvl="7" w:tplc="DEB20462" w:tentative="1">
      <w:start w:val="1"/>
      <w:numFmt w:val="lowerLetter"/>
      <w:lvlText w:val="%8."/>
      <w:lvlJc w:val="left"/>
      <w:pPr>
        <w:ind w:left="6177" w:hanging="360"/>
      </w:pPr>
    </w:lvl>
    <w:lvl w:ilvl="8" w:tplc="93F4A120" w:tentative="1">
      <w:start w:val="1"/>
      <w:numFmt w:val="lowerRoman"/>
      <w:lvlText w:val="%9."/>
      <w:lvlJc w:val="right"/>
      <w:pPr>
        <w:ind w:left="6897" w:hanging="180"/>
      </w:pPr>
    </w:lvl>
  </w:abstractNum>
  <w:abstractNum w:abstractNumId="25">
    <w:nsid w:val="0A271D70"/>
    <w:multiLevelType w:val="multilevel"/>
    <w:tmpl w:val="EC1ED698"/>
    <w:styleLink w:val="List497"/>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26">
    <w:nsid w:val="0A7C7870"/>
    <w:multiLevelType w:val="hybridMultilevel"/>
    <w:tmpl w:val="61069A10"/>
    <w:lvl w:ilvl="0" w:tplc="CDE09E20">
      <w:numFmt w:val="bullet"/>
      <w:lvlText w:val="-"/>
      <w:lvlJc w:val="left"/>
      <w:pPr>
        <w:ind w:left="108" w:hanging="216"/>
      </w:pPr>
      <w:rPr>
        <w:rFonts w:ascii="Times New Roman" w:eastAsia="Times New Roman" w:hAnsi="Times New Roman" w:cs="Times New Roman" w:hint="default"/>
        <w:w w:val="99"/>
        <w:sz w:val="24"/>
        <w:szCs w:val="24"/>
        <w:lang w:val="ru-RU" w:eastAsia="en-US" w:bidi="ar-SA"/>
      </w:rPr>
    </w:lvl>
    <w:lvl w:ilvl="1" w:tplc="D3B2F752">
      <w:numFmt w:val="bullet"/>
      <w:lvlText w:val="•"/>
      <w:lvlJc w:val="left"/>
      <w:pPr>
        <w:ind w:left="599" w:hanging="216"/>
      </w:pPr>
      <w:rPr>
        <w:lang w:val="ru-RU" w:eastAsia="en-US" w:bidi="ar-SA"/>
      </w:rPr>
    </w:lvl>
    <w:lvl w:ilvl="2" w:tplc="9C2A907E">
      <w:numFmt w:val="bullet"/>
      <w:lvlText w:val="•"/>
      <w:lvlJc w:val="left"/>
      <w:pPr>
        <w:ind w:left="1099" w:hanging="216"/>
      </w:pPr>
      <w:rPr>
        <w:lang w:val="ru-RU" w:eastAsia="en-US" w:bidi="ar-SA"/>
      </w:rPr>
    </w:lvl>
    <w:lvl w:ilvl="3" w:tplc="BF606E46">
      <w:numFmt w:val="bullet"/>
      <w:lvlText w:val="•"/>
      <w:lvlJc w:val="left"/>
      <w:pPr>
        <w:ind w:left="1598" w:hanging="216"/>
      </w:pPr>
      <w:rPr>
        <w:lang w:val="ru-RU" w:eastAsia="en-US" w:bidi="ar-SA"/>
      </w:rPr>
    </w:lvl>
    <w:lvl w:ilvl="4" w:tplc="D15AF870">
      <w:numFmt w:val="bullet"/>
      <w:lvlText w:val="•"/>
      <w:lvlJc w:val="left"/>
      <w:pPr>
        <w:ind w:left="2098" w:hanging="216"/>
      </w:pPr>
      <w:rPr>
        <w:lang w:val="ru-RU" w:eastAsia="en-US" w:bidi="ar-SA"/>
      </w:rPr>
    </w:lvl>
    <w:lvl w:ilvl="5" w:tplc="9132BE94">
      <w:numFmt w:val="bullet"/>
      <w:lvlText w:val="•"/>
      <w:lvlJc w:val="left"/>
      <w:pPr>
        <w:ind w:left="2597" w:hanging="216"/>
      </w:pPr>
      <w:rPr>
        <w:lang w:val="ru-RU" w:eastAsia="en-US" w:bidi="ar-SA"/>
      </w:rPr>
    </w:lvl>
    <w:lvl w:ilvl="6" w:tplc="A2FE7022">
      <w:numFmt w:val="bullet"/>
      <w:lvlText w:val="•"/>
      <w:lvlJc w:val="left"/>
      <w:pPr>
        <w:ind w:left="3097" w:hanging="216"/>
      </w:pPr>
      <w:rPr>
        <w:lang w:val="ru-RU" w:eastAsia="en-US" w:bidi="ar-SA"/>
      </w:rPr>
    </w:lvl>
    <w:lvl w:ilvl="7" w:tplc="488CA66E">
      <w:numFmt w:val="bullet"/>
      <w:lvlText w:val="•"/>
      <w:lvlJc w:val="left"/>
      <w:pPr>
        <w:ind w:left="3596" w:hanging="216"/>
      </w:pPr>
      <w:rPr>
        <w:lang w:val="ru-RU" w:eastAsia="en-US" w:bidi="ar-SA"/>
      </w:rPr>
    </w:lvl>
    <w:lvl w:ilvl="8" w:tplc="4588D50A">
      <w:numFmt w:val="bullet"/>
      <w:lvlText w:val="•"/>
      <w:lvlJc w:val="left"/>
      <w:pPr>
        <w:ind w:left="4096" w:hanging="216"/>
      </w:pPr>
      <w:rPr>
        <w:lang w:val="ru-RU" w:eastAsia="en-US" w:bidi="ar-SA"/>
      </w:rPr>
    </w:lvl>
  </w:abstractNum>
  <w:abstractNum w:abstractNumId="27">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8">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9">
    <w:nsid w:val="0AE47563"/>
    <w:multiLevelType w:val="multilevel"/>
    <w:tmpl w:val="5562E8EC"/>
    <w:styleLink w:val="List508"/>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3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31">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32">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3">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4">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5">
    <w:nsid w:val="0F3922FE"/>
    <w:multiLevelType w:val="hybridMultilevel"/>
    <w:tmpl w:val="3C62C5BE"/>
    <w:lvl w:ilvl="0" w:tplc="B156DA6A">
      <w:numFmt w:val="bullet"/>
      <w:lvlText w:val=""/>
      <w:lvlJc w:val="left"/>
      <w:pPr>
        <w:ind w:left="302" w:hanging="641"/>
      </w:pPr>
      <w:rPr>
        <w:rFonts w:ascii="Symbol" w:eastAsia="Symbol" w:hAnsi="Symbol" w:cs="Symbol" w:hint="default"/>
        <w:w w:val="100"/>
        <w:sz w:val="24"/>
        <w:szCs w:val="24"/>
        <w:lang w:val="ru-RU" w:eastAsia="en-US" w:bidi="ar-SA"/>
      </w:rPr>
    </w:lvl>
    <w:lvl w:ilvl="1" w:tplc="B2726B9E">
      <w:numFmt w:val="bullet"/>
      <w:lvlText w:val="-"/>
      <w:lvlJc w:val="left"/>
      <w:pPr>
        <w:ind w:left="302" w:hanging="166"/>
      </w:pPr>
      <w:rPr>
        <w:rFonts w:ascii="Calibri" w:eastAsia="Calibri" w:hAnsi="Calibri" w:cs="Calibri" w:hint="default"/>
        <w:w w:val="100"/>
        <w:sz w:val="24"/>
        <w:szCs w:val="24"/>
        <w:lang w:val="ru-RU" w:eastAsia="en-US" w:bidi="ar-SA"/>
      </w:rPr>
    </w:lvl>
    <w:lvl w:ilvl="2" w:tplc="229883CE">
      <w:numFmt w:val="bullet"/>
      <w:lvlText w:val=""/>
      <w:lvlJc w:val="left"/>
      <w:pPr>
        <w:ind w:left="302" w:hanging="711"/>
      </w:pPr>
      <w:rPr>
        <w:rFonts w:ascii="Symbol" w:eastAsia="Symbol" w:hAnsi="Symbol" w:cs="Symbol" w:hint="default"/>
        <w:w w:val="100"/>
        <w:sz w:val="24"/>
        <w:szCs w:val="24"/>
        <w:lang w:val="ru-RU" w:eastAsia="en-US" w:bidi="ar-SA"/>
      </w:rPr>
    </w:lvl>
    <w:lvl w:ilvl="3" w:tplc="1E9A7A28">
      <w:numFmt w:val="bullet"/>
      <w:lvlText w:val="•"/>
      <w:lvlJc w:val="left"/>
      <w:pPr>
        <w:ind w:left="3187" w:hanging="711"/>
      </w:pPr>
      <w:rPr>
        <w:lang w:val="ru-RU" w:eastAsia="en-US" w:bidi="ar-SA"/>
      </w:rPr>
    </w:lvl>
    <w:lvl w:ilvl="4" w:tplc="CAB41ACE">
      <w:numFmt w:val="bullet"/>
      <w:lvlText w:val="•"/>
      <w:lvlJc w:val="left"/>
      <w:pPr>
        <w:ind w:left="4150" w:hanging="711"/>
      </w:pPr>
      <w:rPr>
        <w:lang w:val="ru-RU" w:eastAsia="en-US" w:bidi="ar-SA"/>
      </w:rPr>
    </w:lvl>
    <w:lvl w:ilvl="5" w:tplc="D79E47B4">
      <w:numFmt w:val="bullet"/>
      <w:lvlText w:val="•"/>
      <w:lvlJc w:val="left"/>
      <w:pPr>
        <w:ind w:left="5113" w:hanging="711"/>
      </w:pPr>
      <w:rPr>
        <w:lang w:val="ru-RU" w:eastAsia="en-US" w:bidi="ar-SA"/>
      </w:rPr>
    </w:lvl>
    <w:lvl w:ilvl="6" w:tplc="1FE4B2F0">
      <w:numFmt w:val="bullet"/>
      <w:lvlText w:val="•"/>
      <w:lvlJc w:val="left"/>
      <w:pPr>
        <w:ind w:left="6075" w:hanging="711"/>
      </w:pPr>
      <w:rPr>
        <w:lang w:val="ru-RU" w:eastAsia="en-US" w:bidi="ar-SA"/>
      </w:rPr>
    </w:lvl>
    <w:lvl w:ilvl="7" w:tplc="456CA626">
      <w:numFmt w:val="bullet"/>
      <w:lvlText w:val="•"/>
      <w:lvlJc w:val="left"/>
      <w:pPr>
        <w:ind w:left="7038" w:hanging="711"/>
      </w:pPr>
      <w:rPr>
        <w:lang w:val="ru-RU" w:eastAsia="en-US" w:bidi="ar-SA"/>
      </w:rPr>
    </w:lvl>
    <w:lvl w:ilvl="8" w:tplc="A3B4AD92">
      <w:numFmt w:val="bullet"/>
      <w:lvlText w:val="•"/>
      <w:lvlJc w:val="left"/>
      <w:pPr>
        <w:ind w:left="8001" w:hanging="711"/>
      </w:pPr>
      <w:rPr>
        <w:lang w:val="ru-RU" w:eastAsia="en-US" w:bidi="ar-SA"/>
      </w:rPr>
    </w:lvl>
  </w:abstractNum>
  <w:abstractNum w:abstractNumId="36">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7">
    <w:nsid w:val="10FD6AFA"/>
    <w:multiLevelType w:val="hybridMultilevel"/>
    <w:tmpl w:val="9348C5EC"/>
    <w:lvl w:ilvl="0" w:tplc="9A6A8404">
      <w:numFmt w:val="bullet"/>
      <w:lvlText w:val="-"/>
      <w:lvlJc w:val="left"/>
      <w:pPr>
        <w:ind w:left="108" w:hanging="171"/>
      </w:pPr>
      <w:rPr>
        <w:rFonts w:ascii="Times New Roman" w:eastAsia="Times New Roman" w:hAnsi="Times New Roman" w:cs="Times New Roman" w:hint="default"/>
        <w:w w:val="99"/>
        <w:sz w:val="24"/>
        <w:szCs w:val="24"/>
        <w:lang w:val="ru-RU" w:eastAsia="en-US" w:bidi="ar-SA"/>
      </w:rPr>
    </w:lvl>
    <w:lvl w:ilvl="1" w:tplc="FF2CE854">
      <w:numFmt w:val="bullet"/>
      <w:lvlText w:val="•"/>
      <w:lvlJc w:val="left"/>
      <w:pPr>
        <w:ind w:left="599" w:hanging="171"/>
      </w:pPr>
      <w:rPr>
        <w:lang w:val="ru-RU" w:eastAsia="en-US" w:bidi="ar-SA"/>
      </w:rPr>
    </w:lvl>
    <w:lvl w:ilvl="2" w:tplc="99BAE460">
      <w:numFmt w:val="bullet"/>
      <w:lvlText w:val="•"/>
      <w:lvlJc w:val="left"/>
      <w:pPr>
        <w:ind w:left="1099" w:hanging="171"/>
      </w:pPr>
      <w:rPr>
        <w:lang w:val="ru-RU" w:eastAsia="en-US" w:bidi="ar-SA"/>
      </w:rPr>
    </w:lvl>
    <w:lvl w:ilvl="3" w:tplc="D13A2CE0">
      <w:numFmt w:val="bullet"/>
      <w:lvlText w:val="•"/>
      <w:lvlJc w:val="left"/>
      <w:pPr>
        <w:ind w:left="1598" w:hanging="171"/>
      </w:pPr>
      <w:rPr>
        <w:lang w:val="ru-RU" w:eastAsia="en-US" w:bidi="ar-SA"/>
      </w:rPr>
    </w:lvl>
    <w:lvl w:ilvl="4" w:tplc="D84460C8">
      <w:numFmt w:val="bullet"/>
      <w:lvlText w:val="•"/>
      <w:lvlJc w:val="left"/>
      <w:pPr>
        <w:ind w:left="2098" w:hanging="171"/>
      </w:pPr>
      <w:rPr>
        <w:lang w:val="ru-RU" w:eastAsia="en-US" w:bidi="ar-SA"/>
      </w:rPr>
    </w:lvl>
    <w:lvl w:ilvl="5" w:tplc="56E62D56">
      <w:numFmt w:val="bullet"/>
      <w:lvlText w:val="•"/>
      <w:lvlJc w:val="left"/>
      <w:pPr>
        <w:ind w:left="2597" w:hanging="171"/>
      </w:pPr>
      <w:rPr>
        <w:lang w:val="ru-RU" w:eastAsia="en-US" w:bidi="ar-SA"/>
      </w:rPr>
    </w:lvl>
    <w:lvl w:ilvl="6" w:tplc="C2783164">
      <w:numFmt w:val="bullet"/>
      <w:lvlText w:val="•"/>
      <w:lvlJc w:val="left"/>
      <w:pPr>
        <w:ind w:left="3097" w:hanging="171"/>
      </w:pPr>
      <w:rPr>
        <w:lang w:val="ru-RU" w:eastAsia="en-US" w:bidi="ar-SA"/>
      </w:rPr>
    </w:lvl>
    <w:lvl w:ilvl="7" w:tplc="163E9316">
      <w:numFmt w:val="bullet"/>
      <w:lvlText w:val="•"/>
      <w:lvlJc w:val="left"/>
      <w:pPr>
        <w:ind w:left="3596" w:hanging="171"/>
      </w:pPr>
      <w:rPr>
        <w:lang w:val="ru-RU" w:eastAsia="en-US" w:bidi="ar-SA"/>
      </w:rPr>
    </w:lvl>
    <w:lvl w:ilvl="8" w:tplc="5BE0FEAC">
      <w:numFmt w:val="bullet"/>
      <w:lvlText w:val="•"/>
      <w:lvlJc w:val="left"/>
      <w:pPr>
        <w:ind w:left="4096" w:hanging="171"/>
      </w:pPr>
      <w:rPr>
        <w:lang w:val="ru-RU" w:eastAsia="en-US" w:bidi="ar-SA"/>
      </w:rPr>
    </w:lvl>
  </w:abstractNum>
  <w:abstractNum w:abstractNumId="38">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9">
    <w:nsid w:val="15563C54"/>
    <w:multiLevelType w:val="hybridMultilevel"/>
    <w:tmpl w:val="250A5486"/>
    <w:lvl w:ilvl="0" w:tplc="2C4A6B90">
      <w:numFmt w:val="bullet"/>
      <w:lvlText w:val=""/>
      <w:lvlJc w:val="left"/>
      <w:pPr>
        <w:ind w:left="302" w:hanging="641"/>
      </w:pPr>
      <w:rPr>
        <w:rFonts w:ascii="Symbol" w:eastAsia="Symbol" w:hAnsi="Symbol" w:cs="Symbol" w:hint="default"/>
        <w:w w:val="100"/>
        <w:sz w:val="24"/>
        <w:szCs w:val="24"/>
        <w:lang w:val="ru-RU" w:eastAsia="en-US" w:bidi="ar-SA"/>
      </w:rPr>
    </w:lvl>
    <w:lvl w:ilvl="1" w:tplc="F7D083C2">
      <w:numFmt w:val="bullet"/>
      <w:lvlText w:val="-"/>
      <w:lvlJc w:val="left"/>
      <w:pPr>
        <w:ind w:left="302" w:hanging="168"/>
      </w:pPr>
      <w:rPr>
        <w:rFonts w:ascii="Times New Roman" w:eastAsia="Times New Roman" w:hAnsi="Times New Roman" w:cs="Times New Roman" w:hint="default"/>
        <w:w w:val="99"/>
        <w:sz w:val="24"/>
        <w:szCs w:val="24"/>
        <w:lang w:val="ru-RU" w:eastAsia="en-US" w:bidi="ar-SA"/>
      </w:rPr>
    </w:lvl>
    <w:lvl w:ilvl="2" w:tplc="43BE3620">
      <w:numFmt w:val="bullet"/>
      <w:lvlText w:val="•"/>
      <w:lvlJc w:val="left"/>
      <w:pPr>
        <w:ind w:left="2225" w:hanging="168"/>
      </w:pPr>
      <w:rPr>
        <w:lang w:val="ru-RU" w:eastAsia="en-US" w:bidi="ar-SA"/>
      </w:rPr>
    </w:lvl>
    <w:lvl w:ilvl="3" w:tplc="C9B0237C">
      <w:numFmt w:val="bullet"/>
      <w:lvlText w:val="•"/>
      <w:lvlJc w:val="left"/>
      <w:pPr>
        <w:ind w:left="3187" w:hanging="168"/>
      </w:pPr>
      <w:rPr>
        <w:lang w:val="ru-RU" w:eastAsia="en-US" w:bidi="ar-SA"/>
      </w:rPr>
    </w:lvl>
    <w:lvl w:ilvl="4" w:tplc="CCC2A20A">
      <w:numFmt w:val="bullet"/>
      <w:lvlText w:val="•"/>
      <w:lvlJc w:val="left"/>
      <w:pPr>
        <w:ind w:left="4150" w:hanging="168"/>
      </w:pPr>
      <w:rPr>
        <w:lang w:val="ru-RU" w:eastAsia="en-US" w:bidi="ar-SA"/>
      </w:rPr>
    </w:lvl>
    <w:lvl w:ilvl="5" w:tplc="00E2509A">
      <w:numFmt w:val="bullet"/>
      <w:lvlText w:val="•"/>
      <w:lvlJc w:val="left"/>
      <w:pPr>
        <w:ind w:left="5113" w:hanging="168"/>
      </w:pPr>
      <w:rPr>
        <w:lang w:val="ru-RU" w:eastAsia="en-US" w:bidi="ar-SA"/>
      </w:rPr>
    </w:lvl>
    <w:lvl w:ilvl="6" w:tplc="A028B3D2">
      <w:numFmt w:val="bullet"/>
      <w:lvlText w:val="•"/>
      <w:lvlJc w:val="left"/>
      <w:pPr>
        <w:ind w:left="6075" w:hanging="168"/>
      </w:pPr>
      <w:rPr>
        <w:lang w:val="ru-RU" w:eastAsia="en-US" w:bidi="ar-SA"/>
      </w:rPr>
    </w:lvl>
    <w:lvl w:ilvl="7" w:tplc="2370DFCC">
      <w:numFmt w:val="bullet"/>
      <w:lvlText w:val="•"/>
      <w:lvlJc w:val="left"/>
      <w:pPr>
        <w:ind w:left="7038" w:hanging="168"/>
      </w:pPr>
      <w:rPr>
        <w:lang w:val="ru-RU" w:eastAsia="en-US" w:bidi="ar-SA"/>
      </w:rPr>
    </w:lvl>
    <w:lvl w:ilvl="8" w:tplc="4B8A4D5E">
      <w:numFmt w:val="bullet"/>
      <w:lvlText w:val="•"/>
      <w:lvlJc w:val="left"/>
      <w:pPr>
        <w:ind w:left="8001" w:hanging="168"/>
      </w:pPr>
      <w:rPr>
        <w:lang w:val="ru-RU" w:eastAsia="en-US" w:bidi="ar-SA"/>
      </w:rPr>
    </w:lvl>
  </w:abstractNum>
  <w:abstractNum w:abstractNumId="40">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41">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2">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3">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1BD74221"/>
    <w:multiLevelType w:val="hybridMultilevel"/>
    <w:tmpl w:val="57A8591C"/>
    <w:lvl w:ilvl="0" w:tplc="C42433A8">
      <w:start w:val="1"/>
      <w:numFmt w:val="bullet"/>
      <w:lvlText w:val=""/>
      <w:lvlJc w:val="left"/>
      <w:pPr>
        <w:ind w:left="720" w:hanging="360"/>
      </w:pPr>
      <w:rPr>
        <w:rFonts w:ascii="Symbol" w:hAnsi="Symbol" w:hint="default"/>
      </w:rPr>
    </w:lvl>
    <w:lvl w:ilvl="1" w:tplc="1EC83D3E" w:tentative="1">
      <w:start w:val="1"/>
      <w:numFmt w:val="bullet"/>
      <w:lvlText w:val="o"/>
      <w:lvlJc w:val="left"/>
      <w:pPr>
        <w:ind w:left="1440" w:hanging="360"/>
      </w:pPr>
      <w:rPr>
        <w:rFonts w:ascii="Courier New" w:hAnsi="Courier New" w:cs="Courier New" w:hint="default"/>
      </w:rPr>
    </w:lvl>
    <w:lvl w:ilvl="2" w:tplc="CDA607D4" w:tentative="1">
      <w:start w:val="1"/>
      <w:numFmt w:val="bullet"/>
      <w:lvlText w:val=""/>
      <w:lvlJc w:val="left"/>
      <w:pPr>
        <w:ind w:left="2160" w:hanging="360"/>
      </w:pPr>
      <w:rPr>
        <w:rFonts w:ascii="Wingdings" w:hAnsi="Wingdings" w:hint="default"/>
      </w:rPr>
    </w:lvl>
    <w:lvl w:ilvl="3" w:tplc="A028ADA2" w:tentative="1">
      <w:start w:val="1"/>
      <w:numFmt w:val="bullet"/>
      <w:lvlText w:val=""/>
      <w:lvlJc w:val="left"/>
      <w:pPr>
        <w:ind w:left="2880" w:hanging="360"/>
      </w:pPr>
      <w:rPr>
        <w:rFonts w:ascii="Symbol" w:hAnsi="Symbol" w:hint="default"/>
      </w:rPr>
    </w:lvl>
    <w:lvl w:ilvl="4" w:tplc="D21897E6" w:tentative="1">
      <w:start w:val="1"/>
      <w:numFmt w:val="bullet"/>
      <w:lvlText w:val="o"/>
      <w:lvlJc w:val="left"/>
      <w:pPr>
        <w:ind w:left="3600" w:hanging="360"/>
      </w:pPr>
      <w:rPr>
        <w:rFonts w:ascii="Courier New" w:hAnsi="Courier New" w:cs="Courier New" w:hint="default"/>
      </w:rPr>
    </w:lvl>
    <w:lvl w:ilvl="5" w:tplc="E3D4F076" w:tentative="1">
      <w:start w:val="1"/>
      <w:numFmt w:val="bullet"/>
      <w:lvlText w:val=""/>
      <w:lvlJc w:val="left"/>
      <w:pPr>
        <w:ind w:left="4320" w:hanging="360"/>
      </w:pPr>
      <w:rPr>
        <w:rFonts w:ascii="Wingdings" w:hAnsi="Wingdings" w:hint="default"/>
      </w:rPr>
    </w:lvl>
    <w:lvl w:ilvl="6" w:tplc="93F46DCC" w:tentative="1">
      <w:start w:val="1"/>
      <w:numFmt w:val="bullet"/>
      <w:lvlText w:val=""/>
      <w:lvlJc w:val="left"/>
      <w:pPr>
        <w:ind w:left="5040" w:hanging="360"/>
      </w:pPr>
      <w:rPr>
        <w:rFonts w:ascii="Symbol" w:hAnsi="Symbol" w:hint="default"/>
      </w:rPr>
    </w:lvl>
    <w:lvl w:ilvl="7" w:tplc="A1FA8788" w:tentative="1">
      <w:start w:val="1"/>
      <w:numFmt w:val="bullet"/>
      <w:lvlText w:val="o"/>
      <w:lvlJc w:val="left"/>
      <w:pPr>
        <w:ind w:left="5760" w:hanging="360"/>
      </w:pPr>
      <w:rPr>
        <w:rFonts w:ascii="Courier New" w:hAnsi="Courier New" w:cs="Courier New" w:hint="default"/>
      </w:rPr>
    </w:lvl>
    <w:lvl w:ilvl="8" w:tplc="F942DE82" w:tentative="1">
      <w:start w:val="1"/>
      <w:numFmt w:val="bullet"/>
      <w:lvlText w:val=""/>
      <w:lvlJc w:val="left"/>
      <w:pPr>
        <w:ind w:left="6480" w:hanging="360"/>
      </w:pPr>
      <w:rPr>
        <w:rFonts w:ascii="Wingdings" w:hAnsi="Wingdings" w:hint="default"/>
      </w:rPr>
    </w:lvl>
  </w:abstractNum>
  <w:abstractNum w:abstractNumId="45">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6">
    <w:nsid w:val="1C383A49"/>
    <w:multiLevelType w:val="multilevel"/>
    <w:tmpl w:val="77A21874"/>
    <w:styleLink w:val="List510"/>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47">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8">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9">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nsid w:val="1CEF2ED6"/>
    <w:multiLevelType w:val="hybridMultilevel"/>
    <w:tmpl w:val="FF7CF712"/>
    <w:lvl w:ilvl="0" w:tplc="82406372">
      <w:start w:val="1"/>
      <w:numFmt w:val="bullet"/>
      <w:lvlText w:val=""/>
      <w:lvlJc w:val="left"/>
      <w:pPr>
        <w:ind w:left="1429" w:hanging="360"/>
      </w:pPr>
      <w:rPr>
        <w:rFonts w:ascii="Symbol" w:hAnsi="Symbol" w:hint="default"/>
      </w:rPr>
    </w:lvl>
    <w:lvl w:ilvl="1" w:tplc="895403B2" w:tentative="1">
      <w:start w:val="1"/>
      <w:numFmt w:val="bullet"/>
      <w:lvlText w:val="o"/>
      <w:lvlJc w:val="left"/>
      <w:pPr>
        <w:ind w:left="2149" w:hanging="360"/>
      </w:pPr>
      <w:rPr>
        <w:rFonts w:ascii="Courier New" w:hAnsi="Courier New" w:cs="Courier New" w:hint="default"/>
      </w:rPr>
    </w:lvl>
    <w:lvl w:ilvl="2" w:tplc="334E9A4C" w:tentative="1">
      <w:start w:val="1"/>
      <w:numFmt w:val="bullet"/>
      <w:lvlText w:val=""/>
      <w:lvlJc w:val="left"/>
      <w:pPr>
        <w:ind w:left="2869" w:hanging="360"/>
      </w:pPr>
      <w:rPr>
        <w:rFonts w:ascii="Wingdings" w:hAnsi="Wingdings" w:hint="default"/>
      </w:rPr>
    </w:lvl>
    <w:lvl w:ilvl="3" w:tplc="0090E9C8" w:tentative="1">
      <w:start w:val="1"/>
      <w:numFmt w:val="bullet"/>
      <w:lvlText w:val=""/>
      <w:lvlJc w:val="left"/>
      <w:pPr>
        <w:ind w:left="3589" w:hanging="360"/>
      </w:pPr>
      <w:rPr>
        <w:rFonts w:ascii="Symbol" w:hAnsi="Symbol" w:hint="default"/>
      </w:rPr>
    </w:lvl>
    <w:lvl w:ilvl="4" w:tplc="42A08058" w:tentative="1">
      <w:start w:val="1"/>
      <w:numFmt w:val="bullet"/>
      <w:lvlText w:val="o"/>
      <w:lvlJc w:val="left"/>
      <w:pPr>
        <w:ind w:left="4309" w:hanging="360"/>
      </w:pPr>
      <w:rPr>
        <w:rFonts w:ascii="Courier New" w:hAnsi="Courier New" w:cs="Courier New" w:hint="default"/>
      </w:rPr>
    </w:lvl>
    <w:lvl w:ilvl="5" w:tplc="3CF4BA04" w:tentative="1">
      <w:start w:val="1"/>
      <w:numFmt w:val="bullet"/>
      <w:lvlText w:val=""/>
      <w:lvlJc w:val="left"/>
      <w:pPr>
        <w:ind w:left="5029" w:hanging="360"/>
      </w:pPr>
      <w:rPr>
        <w:rFonts w:ascii="Wingdings" w:hAnsi="Wingdings" w:hint="default"/>
      </w:rPr>
    </w:lvl>
    <w:lvl w:ilvl="6" w:tplc="B2E6C73C" w:tentative="1">
      <w:start w:val="1"/>
      <w:numFmt w:val="bullet"/>
      <w:lvlText w:val=""/>
      <w:lvlJc w:val="left"/>
      <w:pPr>
        <w:ind w:left="5749" w:hanging="360"/>
      </w:pPr>
      <w:rPr>
        <w:rFonts w:ascii="Symbol" w:hAnsi="Symbol" w:hint="default"/>
      </w:rPr>
    </w:lvl>
    <w:lvl w:ilvl="7" w:tplc="C50E4940" w:tentative="1">
      <w:start w:val="1"/>
      <w:numFmt w:val="bullet"/>
      <w:lvlText w:val="o"/>
      <w:lvlJc w:val="left"/>
      <w:pPr>
        <w:ind w:left="6469" w:hanging="360"/>
      </w:pPr>
      <w:rPr>
        <w:rFonts w:ascii="Courier New" w:hAnsi="Courier New" w:cs="Courier New" w:hint="default"/>
      </w:rPr>
    </w:lvl>
    <w:lvl w:ilvl="8" w:tplc="73D42F6A" w:tentative="1">
      <w:start w:val="1"/>
      <w:numFmt w:val="bullet"/>
      <w:lvlText w:val=""/>
      <w:lvlJc w:val="left"/>
      <w:pPr>
        <w:ind w:left="7189" w:hanging="360"/>
      </w:pPr>
      <w:rPr>
        <w:rFonts w:ascii="Wingdings" w:hAnsi="Wingdings" w:hint="default"/>
      </w:rPr>
    </w:lvl>
  </w:abstractNum>
  <w:abstractNum w:abstractNumId="51">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52">
    <w:nsid w:val="1F8D0EDC"/>
    <w:multiLevelType w:val="hybridMultilevel"/>
    <w:tmpl w:val="893657A0"/>
    <w:lvl w:ilvl="0" w:tplc="2AE26430">
      <w:numFmt w:val="bullet"/>
      <w:lvlText w:val=""/>
      <w:lvlJc w:val="left"/>
      <w:pPr>
        <w:ind w:left="302" w:hanging="567"/>
      </w:pPr>
      <w:rPr>
        <w:rFonts w:ascii="Symbol" w:eastAsia="Symbol" w:hAnsi="Symbol" w:cs="Symbol" w:hint="default"/>
        <w:w w:val="100"/>
        <w:sz w:val="24"/>
        <w:szCs w:val="24"/>
        <w:lang w:val="ru-RU" w:eastAsia="en-US" w:bidi="ar-SA"/>
      </w:rPr>
    </w:lvl>
    <w:lvl w:ilvl="1" w:tplc="FBB615AC">
      <w:numFmt w:val="bullet"/>
      <w:lvlText w:val="-"/>
      <w:lvlJc w:val="left"/>
      <w:pPr>
        <w:ind w:left="302" w:hanging="332"/>
      </w:pPr>
      <w:rPr>
        <w:w w:val="99"/>
        <w:lang w:val="ru-RU" w:eastAsia="en-US" w:bidi="ar-SA"/>
      </w:rPr>
    </w:lvl>
    <w:lvl w:ilvl="2" w:tplc="B21C7156">
      <w:numFmt w:val="bullet"/>
      <w:lvlText w:val="-"/>
      <w:lvlJc w:val="left"/>
      <w:pPr>
        <w:ind w:left="302" w:hanging="171"/>
      </w:pPr>
      <w:rPr>
        <w:w w:val="99"/>
        <w:u w:val="single" w:color="000000"/>
        <w:lang w:val="ru-RU" w:eastAsia="en-US" w:bidi="ar-SA"/>
      </w:rPr>
    </w:lvl>
    <w:lvl w:ilvl="3" w:tplc="88E41E14">
      <w:numFmt w:val="bullet"/>
      <w:lvlText w:val="•"/>
      <w:lvlJc w:val="left"/>
      <w:pPr>
        <w:ind w:left="3187" w:hanging="171"/>
      </w:pPr>
      <w:rPr>
        <w:lang w:val="ru-RU" w:eastAsia="en-US" w:bidi="ar-SA"/>
      </w:rPr>
    </w:lvl>
    <w:lvl w:ilvl="4" w:tplc="54525706">
      <w:numFmt w:val="bullet"/>
      <w:lvlText w:val="•"/>
      <w:lvlJc w:val="left"/>
      <w:pPr>
        <w:ind w:left="4150" w:hanging="171"/>
      </w:pPr>
      <w:rPr>
        <w:lang w:val="ru-RU" w:eastAsia="en-US" w:bidi="ar-SA"/>
      </w:rPr>
    </w:lvl>
    <w:lvl w:ilvl="5" w:tplc="EFCE402C">
      <w:numFmt w:val="bullet"/>
      <w:lvlText w:val="•"/>
      <w:lvlJc w:val="left"/>
      <w:pPr>
        <w:ind w:left="5113" w:hanging="171"/>
      </w:pPr>
      <w:rPr>
        <w:lang w:val="ru-RU" w:eastAsia="en-US" w:bidi="ar-SA"/>
      </w:rPr>
    </w:lvl>
    <w:lvl w:ilvl="6" w:tplc="253E1DCC">
      <w:numFmt w:val="bullet"/>
      <w:lvlText w:val="•"/>
      <w:lvlJc w:val="left"/>
      <w:pPr>
        <w:ind w:left="6075" w:hanging="171"/>
      </w:pPr>
      <w:rPr>
        <w:lang w:val="ru-RU" w:eastAsia="en-US" w:bidi="ar-SA"/>
      </w:rPr>
    </w:lvl>
    <w:lvl w:ilvl="7" w:tplc="8C3433EE">
      <w:numFmt w:val="bullet"/>
      <w:lvlText w:val="•"/>
      <w:lvlJc w:val="left"/>
      <w:pPr>
        <w:ind w:left="7038" w:hanging="171"/>
      </w:pPr>
      <w:rPr>
        <w:lang w:val="ru-RU" w:eastAsia="en-US" w:bidi="ar-SA"/>
      </w:rPr>
    </w:lvl>
    <w:lvl w:ilvl="8" w:tplc="87822736">
      <w:numFmt w:val="bullet"/>
      <w:lvlText w:val="•"/>
      <w:lvlJc w:val="left"/>
      <w:pPr>
        <w:ind w:left="8001" w:hanging="171"/>
      </w:pPr>
      <w:rPr>
        <w:lang w:val="ru-RU" w:eastAsia="en-US" w:bidi="ar-SA"/>
      </w:rPr>
    </w:lvl>
  </w:abstractNum>
  <w:abstractNum w:abstractNumId="53">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4">
    <w:nsid w:val="1FF667FC"/>
    <w:multiLevelType w:val="hybridMultilevel"/>
    <w:tmpl w:val="19A071F6"/>
    <w:lvl w:ilvl="0" w:tplc="1334100E">
      <w:start w:val="1"/>
      <w:numFmt w:val="bullet"/>
      <w:lvlText w:val=""/>
      <w:lvlJc w:val="left"/>
      <w:pPr>
        <w:ind w:left="1287" w:hanging="360"/>
      </w:pPr>
      <w:rPr>
        <w:rFonts w:ascii="Symbol" w:hAnsi="Symbol" w:hint="default"/>
      </w:rPr>
    </w:lvl>
    <w:lvl w:ilvl="1" w:tplc="5E5078E8" w:tentative="1">
      <w:start w:val="1"/>
      <w:numFmt w:val="bullet"/>
      <w:lvlText w:val="o"/>
      <w:lvlJc w:val="left"/>
      <w:pPr>
        <w:ind w:left="2007" w:hanging="360"/>
      </w:pPr>
      <w:rPr>
        <w:rFonts w:ascii="Courier New" w:hAnsi="Courier New" w:cs="Courier New" w:hint="default"/>
      </w:rPr>
    </w:lvl>
    <w:lvl w:ilvl="2" w:tplc="E744E070" w:tentative="1">
      <w:start w:val="1"/>
      <w:numFmt w:val="bullet"/>
      <w:lvlText w:val=""/>
      <w:lvlJc w:val="left"/>
      <w:pPr>
        <w:ind w:left="2727" w:hanging="360"/>
      </w:pPr>
      <w:rPr>
        <w:rFonts w:ascii="Wingdings" w:hAnsi="Wingdings" w:hint="default"/>
      </w:rPr>
    </w:lvl>
    <w:lvl w:ilvl="3" w:tplc="CF2EAAEA" w:tentative="1">
      <w:start w:val="1"/>
      <w:numFmt w:val="bullet"/>
      <w:lvlText w:val=""/>
      <w:lvlJc w:val="left"/>
      <w:pPr>
        <w:ind w:left="3447" w:hanging="360"/>
      </w:pPr>
      <w:rPr>
        <w:rFonts w:ascii="Symbol" w:hAnsi="Symbol" w:hint="default"/>
      </w:rPr>
    </w:lvl>
    <w:lvl w:ilvl="4" w:tplc="4A54D1DE" w:tentative="1">
      <w:start w:val="1"/>
      <w:numFmt w:val="bullet"/>
      <w:lvlText w:val="o"/>
      <w:lvlJc w:val="left"/>
      <w:pPr>
        <w:ind w:left="4167" w:hanging="360"/>
      </w:pPr>
      <w:rPr>
        <w:rFonts w:ascii="Courier New" w:hAnsi="Courier New" w:cs="Courier New" w:hint="default"/>
      </w:rPr>
    </w:lvl>
    <w:lvl w:ilvl="5" w:tplc="A7E0D0CA" w:tentative="1">
      <w:start w:val="1"/>
      <w:numFmt w:val="bullet"/>
      <w:lvlText w:val=""/>
      <w:lvlJc w:val="left"/>
      <w:pPr>
        <w:ind w:left="4887" w:hanging="360"/>
      </w:pPr>
      <w:rPr>
        <w:rFonts w:ascii="Wingdings" w:hAnsi="Wingdings" w:hint="default"/>
      </w:rPr>
    </w:lvl>
    <w:lvl w:ilvl="6" w:tplc="5046DE5E" w:tentative="1">
      <w:start w:val="1"/>
      <w:numFmt w:val="bullet"/>
      <w:lvlText w:val=""/>
      <w:lvlJc w:val="left"/>
      <w:pPr>
        <w:ind w:left="5607" w:hanging="360"/>
      </w:pPr>
      <w:rPr>
        <w:rFonts w:ascii="Symbol" w:hAnsi="Symbol" w:hint="default"/>
      </w:rPr>
    </w:lvl>
    <w:lvl w:ilvl="7" w:tplc="78248444" w:tentative="1">
      <w:start w:val="1"/>
      <w:numFmt w:val="bullet"/>
      <w:lvlText w:val="o"/>
      <w:lvlJc w:val="left"/>
      <w:pPr>
        <w:ind w:left="6327" w:hanging="360"/>
      </w:pPr>
      <w:rPr>
        <w:rFonts w:ascii="Courier New" w:hAnsi="Courier New" w:cs="Courier New" w:hint="default"/>
      </w:rPr>
    </w:lvl>
    <w:lvl w:ilvl="8" w:tplc="85765FFE" w:tentative="1">
      <w:start w:val="1"/>
      <w:numFmt w:val="bullet"/>
      <w:lvlText w:val=""/>
      <w:lvlJc w:val="left"/>
      <w:pPr>
        <w:ind w:left="7047" w:hanging="360"/>
      </w:pPr>
      <w:rPr>
        <w:rFonts w:ascii="Wingdings" w:hAnsi="Wingdings" w:hint="default"/>
      </w:rPr>
    </w:lvl>
  </w:abstractNum>
  <w:abstractNum w:abstractNumId="55">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6">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7">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8">
    <w:nsid w:val="22944A55"/>
    <w:multiLevelType w:val="hybridMultilevel"/>
    <w:tmpl w:val="A378DBA0"/>
    <w:lvl w:ilvl="0" w:tplc="71AE8306">
      <w:start w:val="1"/>
      <w:numFmt w:val="bullet"/>
      <w:lvlText w:val=""/>
      <w:lvlJc w:val="left"/>
      <w:pPr>
        <w:ind w:left="777" w:hanging="360"/>
      </w:pPr>
      <w:rPr>
        <w:rFonts w:ascii="Symbol" w:hAnsi="Symbol" w:hint="default"/>
      </w:rPr>
    </w:lvl>
    <w:lvl w:ilvl="1" w:tplc="05389D30" w:tentative="1">
      <w:start w:val="1"/>
      <w:numFmt w:val="bullet"/>
      <w:lvlText w:val="o"/>
      <w:lvlJc w:val="left"/>
      <w:pPr>
        <w:ind w:left="1497" w:hanging="360"/>
      </w:pPr>
      <w:rPr>
        <w:rFonts w:ascii="Courier New" w:hAnsi="Courier New" w:cs="Courier New" w:hint="default"/>
      </w:rPr>
    </w:lvl>
    <w:lvl w:ilvl="2" w:tplc="A0DCC9CE" w:tentative="1">
      <w:start w:val="1"/>
      <w:numFmt w:val="bullet"/>
      <w:lvlText w:val=""/>
      <w:lvlJc w:val="left"/>
      <w:pPr>
        <w:ind w:left="2217" w:hanging="360"/>
      </w:pPr>
      <w:rPr>
        <w:rFonts w:ascii="Wingdings" w:hAnsi="Wingdings" w:hint="default"/>
      </w:rPr>
    </w:lvl>
    <w:lvl w:ilvl="3" w:tplc="A11E6D9C" w:tentative="1">
      <w:start w:val="1"/>
      <w:numFmt w:val="bullet"/>
      <w:lvlText w:val=""/>
      <w:lvlJc w:val="left"/>
      <w:pPr>
        <w:ind w:left="2937" w:hanging="360"/>
      </w:pPr>
      <w:rPr>
        <w:rFonts w:ascii="Symbol" w:hAnsi="Symbol" w:hint="default"/>
      </w:rPr>
    </w:lvl>
    <w:lvl w:ilvl="4" w:tplc="993E8A4E" w:tentative="1">
      <w:start w:val="1"/>
      <w:numFmt w:val="bullet"/>
      <w:lvlText w:val="o"/>
      <w:lvlJc w:val="left"/>
      <w:pPr>
        <w:ind w:left="3657" w:hanging="360"/>
      </w:pPr>
      <w:rPr>
        <w:rFonts w:ascii="Courier New" w:hAnsi="Courier New" w:cs="Courier New" w:hint="default"/>
      </w:rPr>
    </w:lvl>
    <w:lvl w:ilvl="5" w:tplc="45E84DBE" w:tentative="1">
      <w:start w:val="1"/>
      <w:numFmt w:val="bullet"/>
      <w:lvlText w:val=""/>
      <w:lvlJc w:val="left"/>
      <w:pPr>
        <w:ind w:left="4377" w:hanging="360"/>
      </w:pPr>
      <w:rPr>
        <w:rFonts w:ascii="Wingdings" w:hAnsi="Wingdings" w:hint="default"/>
      </w:rPr>
    </w:lvl>
    <w:lvl w:ilvl="6" w:tplc="CDA00C30" w:tentative="1">
      <w:start w:val="1"/>
      <w:numFmt w:val="bullet"/>
      <w:lvlText w:val=""/>
      <w:lvlJc w:val="left"/>
      <w:pPr>
        <w:ind w:left="5097" w:hanging="360"/>
      </w:pPr>
      <w:rPr>
        <w:rFonts w:ascii="Symbol" w:hAnsi="Symbol" w:hint="default"/>
      </w:rPr>
    </w:lvl>
    <w:lvl w:ilvl="7" w:tplc="05725B9E" w:tentative="1">
      <w:start w:val="1"/>
      <w:numFmt w:val="bullet"/>
      <w:lvlText w:val="o"/>
      <w:lvlJc w:val="left"/>
      <w:pPr>
        <w:ind w:left="5817" w:hanging="360"/>
      </w:pPr>
      <w:rPr>
        <w:rFonts w:ascii="Courier New" w:hAnsi="Courier New" w:cs="Courier New" w:hint="default"/>
      </w:rPr>
    </w:lvl>
    <w:lvl w:ilvl="8" w:tplc="27F64B96" w:tentative="1">
      <w:start w:val="1"/>
      <w:numFmt w:val="bullet"/>
      <w:lvlText w:val=""/>
      <w:lvlJc w:val="left"/>
      <w:pPr>
        <w:ind w:left="6537" w:hanging="360"/>
      </w:pPr>
      <w:rPr>
        <w:rFonts w:ascii="Wingdings" w:hAnsi="Wingdings" w:hint="default"/>
      </w:rPr>
    </w:lvl>
  </w:abstractNum>
  <w:abstractNum w:abstractNumId="59">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60">
    <w:nsid w:val="232920B1"/>
    <w:multiLevelType w:val="multilevel"/>
    <w:tmpl w:val="AB50B114"/>
    <w:styleLink w:val="List504"/>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1">
    <w:nsid w:val="233E2C90"/>
    <w:multiLevelType w:val="multilevel"/>
    <w:tmpl w:val="91F28958"/>
    <w:styleLink w:val="List490"/>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62">
    <w:nsid w:val="23FE02DC"/>
    <w:multiLevelType w:val="multilevel"/>
    <w:tmpl w:val="BD5CFEE8"/>
    <w:styleLink w:val="List511"/>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63">
    <w:nsid w:val="25D4020E"/>
    <w:multiLevelType w:val="hybridMultilevel"/>
    <w:tmpl w:val="F4E47638"/>
    <w:lvl w:ilvl="0" w:tplc="AE6251E8">
      <w:numFmt w:val="bullet"/>
      <w:lvlText w:val="-"/>
      <w:lvlJc w:val="left"/>
      <w:pPr>
        <w:ind w:left="108" w:hanging="238"/>
      </w:pPr>
      <w:rPr>
        <w:rFonts w:ascii="Times New Roman" w:eastAsia="Times New Roman" w:hAnsi="Times New Roman" w:cs="Times New Roman" w:hint="default"/>
        <w:w w:val="99"/>
        <w:sz w:val="24"/>
        <w:szCs w:val="24"/>
        <w:lang w:val="ru-RU" w:eastAsia="en-US" w:bidi="ar-SA"/>
      </w:rPr>
    </w:lvl>
    <w:lvl w:ilvl="1" w:tplc="97169380">
      <w:numFmt w:val="bullet"/>
      <w:lvlText w:val="•"/>
      <w:lvlJc w:val="left"/>
      <w:pPr>
        <w:ind w:left="599" w:hanging="238"/>
      </w:pPr>
      <w:rPr>
        <w:lang w:val="ru-RU" w:eastAsia="en-US" w:bidi="ar-SA"/>
      </w:rPr>
    </w:lvl>
    <w:lvl w:ilvl="2" w:tplc="0230426A">
      <w:numFmt w:val="bullet"/>
      <w:lvlText w:val="•"/>
      <w:lvlJc w:val="left"/>
      <w:pPr>
        <w:ind w:left="1099" w:hanging="238"/>
      </w:pPr>
      <w:rPr>
        <w:lang w:val="ru-RU" w:eastAsia="en-US" w:bidi="ar-SA"/>
      </w:rPr>
    </w:lvl>
    <w:lvl w:ilvl="3" w:tplc="2D00C16A">
      <w:numFmt w:val="bullet"/>
      <w:lvlText w:val="•"/>
      <w:lvlJc w:val="left"/>
      <w:pPr>
        <w:ind w:left="1598" w:hanging="238"/>
      </w:pPr>
      <w:rPr>
        <w:lang w:val="ru-RU" w:eastAsia="en-US" w:bidi="ar-SA"/>
      </w:rPr>
    </w:lvl>
    <w:lvl w:ilvl="4" w:tplc="77DE2126">
      <w:numFmt w:val="bullet"/>
      <w:lvlText w:val="•"/>
      <w:lvlJc w:val="left"/>
      <w:pPr>
        <w:ind w:left="2098" w:hanging="238"/>
      </w:pPr>
      <w:rPr>
        <w:lang w:val="ru-RU" w:eastAsia="en-US" w:bidi="ar-SA"/>
      </w:rPr>
    </w:lvl>
    <w:lvl w:ilvl="5" w:tplc="126AD8CE">
      <w:numFmt w:val="bullet"/>
      <w:lvlText w:val="•"/>
      <w:lvlJc w:val="left"/>
      <w:pPr>
        <w:ind w:left="2597" w:hanging="238"/>
      </w:pPr>
      <w:rPr>
        <w:lang w:val="ru-RU" w:eastAsia="en-US" w:bidi="ar-SA"/>
      </w:rPr>
    </w:lvl>
    <w:lvl w:ilvl="6" w:tplc="D76AC038">
      <w:numFmt w:val="bullet"/>
      <w:lvlText w:val="•"/>
      <w:lvlJc w:val="left"/>
      <w:pPr>
        <w:ind w:left="3097" w:hanging="238"/>
      </w:pPr>
      <w:rPr>
        <w:lang w:val="ru-RU" w:eastAsia="en-US" w:bidi="ar-SA"/>
      </w:rPr>
    </w:lvl>
    <w:lvl w:ilvl="7" w:tplc="96CA6FC6">
      <w:numFmt w:val="bullet"/>
      <w:lvlText w:val="•"/>
      <w:lvlJc w:val="left"/>
      <w:pPr>
        <w:ind w:left="3596" w:hanging="238"/>
      </w:pPr>
      <w:rPr>
        <w:lang w:val="ru-RU" w:eastAsia="en-US" w:bidi="ar-SA"/>
      </w:rPr>
    </w:lvl>
    <w:lvl w:ilvl="8" w:tplc="6422F960">
      <w:numFmt w:val="bullet"/>
      <w:lvlText w:val="•"/>
      <w:lvlJc w:val="left"/>
      <w:pPr>
        <w:ind w:left="4096" w:hanging="238"/>
      </w:pPr>
      <w:rPr>
        <w:lang w:val="ru-RU" w:eastAsia="en-US" w:bidi="ar-SA"/>
      </w:rPr>
    </w:lvl>
  </w:abstractNum>
  <w:abstractNum w:abstractNumId="64">
    <w:nsid w:val="26BC4712"/>
    <w:multiLevelType w:val="hybridMultilevel"/>
    <w:tmpl w:val="895CF90E"/>
    <w:lvl w:ilvl="0" w:tplc="10ACE394">
      <w:numFmt w:val="bullet"/>
      <w:lvlText w:val=""/>
      <w:lvlJc w:val="left"/>
      <w:pPr>
        <w:ind w:left="302" w:hanging="526"/>
      </w:pPr>
      <w:rPr>
        <w:rFonts w:ascii="Symbol" w:eastAsia="Symbol" w:hAnsi="Symbol" w:cs="Symbol" w:hint="default"/>
        <w:w w:val="100"/>
        <w:sz w:val="28"/>
        <w:szCs w:val="28"/>
        <w:lang w:val="ru-RU" w:eastAsia="en-US" w:bidi="ar-SA"/>
      </w:rPr>
    </w:lvl>
    <w:lvl w:ilvl="1" w:tplc="3900091A">
      <w:numFmt w:val="bullet"/>
      <w:lvlText w:val=""/>
      <w:lvlJc w:val="left"/>
      <w:pPr>
        <w:ind w:left="302" w:hanging="320"/>
      </w:pPr>
      <w:rPr>
        <w:rFonts w:ascii="Symbol" w:eastAsia="Symbol" w:hAnsi="Symbol" w:cs="Symbol" w:hint="default"/>
        <w:w w:val="100"/>
        <w:sz w:val="28"/>
        <w:szCs w:val="28"/>
        <w:lang w:val="ru-RU" w:eastAsia="en-US" w:bidi="ar-SA"/>
      </w:rPr>
    </w:lvl>
    <w:lvl w:ilvl="2" w:tplc="8A6E152A">
      <w:numFmt w:val="bullet"/>
      <w:lvlText w:val="•"/>
      <w:lvlJc w:val="left"/>
      <w:pPr>
        <w:ind w:left="2225" w:hanging="320"/>
      </w:pPr>
      <w:rPr>
        <w:lang w:val="ru-RU" w:eastAsia="en-US" w:bidi="ar-SA"/>
      </w:rPr>
    </w:lvl>
    <w:lvl w:ilvl="3" w:tplc="59044456">
      <w:numFmt w:val="bullet"/>
      <w:lvlText w:val="•"/>
      <w:lvlJc w:val="left"/>
      <w:pPr>
        <w:ind w:left="3187" w:hanging="320"/>
      </w:pPr>
      <w:rPr>
        <w:lang w:val="ru-RU" w:eastAsia="en-US" w:bidi="ar-SA"/>
      </w:rPr>
    </w:lvl>
    <w:lvl w:ilvl="4" w:tplc="2A241112">
      <w:numFmt w:val="bullet"/>
      <w:lvlText w:val="•"/>
      <w:lvlJc w:val="left"/>
      <w:pPr>
        <w:ind w:left="4150" w:hanging="320"/>
      </w:pPr>
      <w:rPr>
        <w:lang w:val="ru-RU" w:eastAsia="en-US" w:bidi="ar-SA"/>
      </w:rPr>
    </w:lvl>
    <w:lvl w:ilvl="5" w:tplc="24D8CBDA">
      <w:numFmt w:val="bullet"/>
      <w:lvlText w:val="•"/>
      <w:lvlJc w:val="left"/>
      <w:pPr>
        <w:ind w:left="5113" w:hanging="320"/>
      </w:pPr>
      <w:rPr>
        <w:lang w:val="ru-RU" w:eastAsia="en-US" w:bidi="ar-SA"/>
      </w:rPr>
    </w:lvl>
    <w:lvl w:ilvl="6" w:tplc="E5E4015A">
      <w:numFmt w:val="bullet"/>
      <w:lvlText w:val="•"/>
      <w:lvlJc w:val="left"/>
      <w:pPr>
        <w:ind w:left="6075" w:hanging="320"/>
      </w:pPr>
      <w:rPr>
        <w:lang w:val="ru-RU" w:eastAsia="en-US" w:bidi="ar-SA"/>
      </w:rPr>
    </w:lvl>
    <w:lvl w:ilvl="7" w:tplc="3B266986">
      <w:numFmt w:val="bullet"/>
      <w:lvlText w:val="•"/>
      <w:lvlJc w:val="left"/>
      <w:pPr>
        <w:ind w:left="7038" w:hanging="320"/>
      </w:pPr>
      <w:rPr>
        <w:lang w:val="ru-RU" w:eastAsia="en-US" w:bidi="ar-SA"/>
      </w:rPr>
    </w:lvl>
    <w:lvl w:ilvl="8" w:tplc="B484AA24">
      <w:numFmt w:val="bullet"/>
      <w:lvlText w:val="•"/>
      <w:lvlJc w:val="left"/>
      <w:pPr>
        <w:ind w:left="8001" w:hanging="320"/>
      </w:pPr>
      <w:rPr>
        <w:lang w:val="ru-RU" w:eastAsia="en-US" w:bidi="ar-SA"/>
      </w:rPr>
    </w:lvl>
  </w:abstractNum>
  <w:abstractNum w:abstractNumId="65">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7">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9">
    <w:nsid w:val="2A007BE4"/>
    <w:multiLevelType w:val="multilevel"/>
    <w:tmpl w:val="3E9E8D9E"/>
    <w:styleLink w:val="List512"/>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70">
    <w:nsid w:val="2A5D6CE3"/>
    <w:multiLevelType w:val="hybridMultilevel"/>
    <w:tmpl w:val="2FD8B918"/>
    <w:lvl w:ilvl="0" w:tplc="847E5D40">
      <w:numFmt w:val="bullet"/>
      <w:lvlText w:val="-"/>
      <w:lvlJc w:val="left"/>
      <w:pPr>
        <w:ind w:left="108" w:hanging="483"/>
      </w:pPr>
      <w:rPr>
        <w:rFonts w:ascii="Times New Roman" w:eastAsia="Times New Roman" w:hAnsi="Times New Roman" w:cs="Times New Roman" w:hint="default"/>
        <w:w w:val="99"/>
        <w:sz w:val="24"/>
        <w:szCs w:val="24"/>
        <w:lang w:val="ru-RU" w:eastAsia="en-US" w:bidi="ar-SA"/>
      </w:rPr>
    </w:lvl>
    <w:lvl w:ilvl="1" w:tplc="E42AC062">
      <w:numFmt w:val="bullet"/>
      <w:lvlText w:val="•"/>
      <w:lvlJc w:val="left"/>
      <w:pPr>
        <w:ind w:left="599" w:hanging="483"/>
      </w:pPr>
      <w:rPr>
        <w:lang w:val="ru-RU" w:eastAsia="en-US" w:bidi="ar-SA"/>
      </w:rPr>
    </w:lvl>
    <w:lvl w:ilvl="2" w:tplc="1266567E">
      <w:numFmt w:val="bullet"/>
      <w:lvlText w:val="•"/>
      <w:lvlJc w:val="left"/>
      <w:pPr>
        <w:ind w:left="1099" w:hanging="483"/>
      </w:pPr>
      <w:rPr>
        <w:lang w:val="ru-RU" w:eastAsia="en-US" w:bidi="ar-SA"/>
      </w:rPr>
    </w:lvl>
    <w:lvl w:ilvl="3" w:tplc="971A3B0C">
      <w:numFmt w:val="bullet"/>
      <w:lvlText w:val="•"/>
      <w:lvlJc w:val="left"/>
      <w:pPr>
        <w:ind w:left="1598" w:hanging="483"/>
      </w:pPr>
      <w:rPr>
        <w:lang w:val="ru-RU" w:eastAsia="en-US" w:bidi="ar-SA"/>
      </w:rPr>
    </w:lvl>
    <w:lvl w:ilvl="4" w:tplc="83A49E32">
      <w:numFmt w:val="bullet"/>
      <w:lvlText w:val="•"/>
      <w:lvlJc w:val="left"/>
      <w:pPr>
        <w:ind w:left="2098" w:hanging="483"/>
      </w:pPr>
      <w:rPr>
        <w:lang w:val="ru-RU" w:eastAsia="en-US" w:bidi="ar-SA"/>
      </w:rPr>
    </w:lvl>
    <w:lvl w:ilvl="5" w:tplc="6DB8B81E">
      <w:numFmt w:val="bullet"/>
      <w:lvlText w:val="•"/>
      <w:lvlJc w:val="left"/>
      <w:pPr>
        <w:ind w:left="2597" w:hanging="483"/>
      </w:pPr>
      <w:rPr>
        <w:lang w:val="ru-RU" w:eastAsia="en-US" w:bidi="ar-SA"/>
      </w:rPr>
    </w:lvl>
    <w:lvl w:ilvl="6" w:tplc="0728FA0C">
      <w:numFmt w:val="bullet"/>
      <w:lvlText w:val="•"/>
      <w:lvlJc w:val="left"/>
      <w:pPr>
        <w:ind w:left="3097" w:hanging="483"/>
      </w:pPr>
      <w:rPr>
        <w:lang w:val="ru-RU" w:eastAsia="en-US" w:bidi="ar-SA"/>
      </w:rPr>
    </w:lvl>
    <w:lvl w:ilvl="7" w:tplc="3ECA1AB8">
      <w:numFmt w:val="bullet"/>
      <w:lvlText w:val="•"/>
      <w:lvlJc w:val="left"/>
      <w:pPr>
        <w:ind w:left="3596" w:hanging="483"/>
      </w:pPr>
      <w:rPr>
        <w:lang w:val="ru-RU" w:eastAsia="en-US" w:bidi="ar-SA"/>
      </w:rPr>
    </w:lvl>
    <w:lvl w:ilvl="8" w:tplc="746AA490">
      <w:numFmt w:val="bullet"/>
      <w:lvlText w:val="•"/>
      <w:lvlJc w:val="left"/>
      <w:pPr>
        <w:ind w:left="4096" w:hanging="483"/>
      </w:pPr>
      <w:rPr>
        <w:lang w:val="ru-RU" w:eastAsia="en-US" w:bidi="ar-SA"/>
      </w:rPr>
    </w:lvl>
  </w:abstractNum>
  <w:abstractNum w:abstractNumId="71">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72">
    <w:nsid w:val="2CF14478"/>
    <w:multiLevelType w:val="multilevel"/>
    <w:tmpl w:val="E58A8D42"/>
    <w:styleLink w:val="List513"/>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73">
    <w:nsid w:val="2E761516"/>
    <w:multiLevelType w:val="hybridMultilevel"/>
    <w:tmpl w:val="5FE67F32"/>
    <w:lvl w:ilvl="0" w:tplc="039A78CA">
      <w:numFmt w:val="bullet"/>
      <w:lvlText w:val="-"/>
      <w:lvlJc w:val="left"/>
      <w:pPr>
        <w:ind w:left="302" w:hanging="212"/>
      </w:pPr>
      <w:rPr>
        <w:w w:val="99"/>
        <w:lang w:val="ru-RU" w:eastAsia="en-US" w:bidi="ar-SA"/>
      </w:rPr>
    </w:lvl>
    <w:lvl w:ilvl="1" w:tplc="779E6644">
      <w:numFmt w:val="bullet"/>
      <w:lvlText w:val="•"/>
      <w:lvlJc w:val="left"/>
      <w:pPr>
        <w:ind w:left="1262" w:hanging="212"/>
      </w:pPr>
      <w:rPr>
        <w:lang w:val="ru-RU" w:eastAsia="en-US" w:bidi="ar-SA"/>
      </w:rPr>
    </w:lvl>
    <w:lvl w:ilvl="2" w:tplc="C200070A">
      <w:numFmt w:val="bullet"/>
      <w:lvlText w:val="•"/>
      <w:lvlJc w:val="left"/>
      <w:pPr>
        <w:ind w:left="2225" w:hanging="212"/>
      </w:pPr>
      <w:rPr>
        <w:lang w:val="ru-RU" w:eastAsia="en-US" w:bidi="ar-SA"/>
      </w:rPr>
    </w:lvl>
    <w:lvl w:ilvl="3" w:tplc="8B549CD8">
      <w:numFmt w:val="bullet"/>
      <w:lvlText w:val="•"/>
      <w:lvlJc w:val="left"/>
      <w:pPr>
        <w:ind w:left="3187" w:hanging="212"/>
      </w:pPr>
      <w:rPr>
        <w:lang w:val="ru-RU" w:eastAsia="en-US" w:bidi="ar-SA"/>
      </w:rPr>
    </w:lvl>
    <w:lvl w:ilvl="4" w:tplc="BBDED65E">
      <w:numFmt w:val="bullet"/>
      <w:lvlText w:val="•"/>
      <w:lvlJc w:val="left"/>
      <w:pPr>
        <w:ind w:left="4150" w:hanging="212"/>
      </w:pPr>
      <w:rPr>
        <w:lang w:val="ru-RU" w:eastAsia="en-US" w:bidi="ar-SA"/>
      </w:rPr>
    </w:lvl>
    <w:lvl w:ilvl="5" w:tplc="4E3E28BE">
      <w:numFmt w:val="bullet"/>
      <w:lvlText w:val="•"/>
      <w:lvlJc w:val="left"/>
      <w:pPr>
        <w:ind w:left="5113" w:hanging="212"/>
      </w:pPr>
      <w:rPr>
        <w:lang w:val="ru-RU" w:eastAsia="en-US" w:bidi="ar-SA"/>
      </w:rPr>
    </w:lvl>
    <w:lvl w:ilvl="6" w:tplc="619E57BE">
      <w:numFmt w:val="bullet"/>
      <w:lvlText w:val="•"/>
      <w:lvlJc w:val="left"/>
      <w:pPr>
        <w:ind w:left="6075" w:hanging="212"/>
      </w:pPr>
      <w:rPr>
        <w:lang w:val="ru-RU" w:eastAsia="en-US" w:bidi="ar-SA"/>
      </w:rPr>
    </w:lvl>
    <w:lvl w:ilvl="7" w:tplc="AE5A632E">
      <w:numFmt w:val="bullet"/>
      <w:lvlText w:val="•"/>
      <w:lvlJc w:val="left"/>
      <w:pPr>
        <w:ind w:left="7038" w:hanging="212"/>
      </w:pPr>
      <w:rPr>
        <w:lang w:val="ru-RU" w:eastAsia="en-US" w:bidi="ar-SA"/>
      </w:rPr>
    </w:lvl>
    <w:lvl w:ilvl="8" w:tplc="33A234B2">
      <w:numFmt w:val="bullet"/>
      <w:lvlText w:val="•"/>
      <w:lvlJc w:val="left"/>
      <w:pPr>
        <w:ind w:left="8001" w:hanging="212"/>
      </w:pPr>
      <w:rPr>
        <w:lang w:val="ru-RU" w:eastAsia="en-US" w:bidi="ar-SA"/>
      </w:rPr>
    </w:lvl>
  </w:abstractNum>
  <w:abstractNum w:abstractNumId="74">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5">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6">
    <w:nsid w:val="2FA92804"/>
    <w:multiLevelType w:val="hybridMultilevel"/>
    <w:tmpl w:val="9900FE24"/>
    <w:lvl w:ilvl="0" w:tplc="DD00FBDC">
      <w:start w:val="1"/>
      <w:numFmt w:val="bullet"/>
      <w:lvlText w:val=""/>
      <w:lvlJc w:val="left"/>
      <w:pPr>
        <w:ind w:left="720" w:hanging="360"/>
      </w:pPr>
      <w:rPr>
        <w:rFonts w:ascii="Symbol" w:hAnsi="Symbol" w:hint="default"/>
      </w:rPr>
    </w:lvl>
    <w:lvl w:ilvl="1" w:tplc="B4860330" w:tentative="1">
      <w:start w:val="1"/>
      <w:numFmt w:val="bullet"/>
      <w:lvlText w:val="o"/>
      <w:lvlJc w:val="left"/>
      <w:pPr>
        <w:ind w:left="1440" w:hanging="360"/>
      </w:pPr>
      <w:rPr>
        <w:rFonts w:ascii="Courier New" w:hAnsi="Courier New" w:cs="Courier New" w:hint="default"/>
      </w:rPr>
    </w:lvl>
    <w:lvl w:ilvl="2" w:tplc="AA040334" w:tentative="1">
      <w:start w:val="1"/>
      <w:numFmt w:val="bullet"/>
      <w:lvlText w:val=""/>
      <w:lvlJc w:val="left"/>
      <w:pPr>
        <w:ind w:left="2160" w:hanging="360"/>
      </w:pPr>
      <w:rPr>
        <w:rFonts w:ascii="Wingdings" w:hAnsi="Wingdings" w:hint="default"/>
      </w:rPr>
    </w:lvl>
    <w:lvl w:ilvl="3" w:tplc="1952D416" w:tentative="1">
      <w:start w:val="1"/>
      <w:numFmt w:val="bullet"/>
      <w:lvlText w:val=""/>
      <w:lvlJc w:val="left"/>
      <w:pPr>
        <w:ind w:left="2880" w:hanging="360"/>
      </w:pPr>
      <w:rPr>
        <w:rFonts w:ascii="Symbol" w:hAnsi="Symbol" w:hint="default"/>
      </w:rPr>
    </w:lvl>
    <w:lvl w:ilvl="4" w:tplc="FAD8F2FA" w:tentative="1">
      <w:start w:val="1"/>
      <w:numFmt w:val="bullet"/>
      <w:lvlText w:val="o"/>
      <w:lvlJc w:val="left"/>
      <w:pPr>
        <w:ind w:left="3600" w:hanging="360"/>
      </w:pPr>
      <w:rPr>
        <w:rFonts w:ascii="Courier New" w:hAnsi="Courier New" w:cs="Courier New" w:hint="default"/>
      </w:rPr>
    </w:lvl>
    <w:lvl w:ilvl="5" w:tplc="E3188DB4" w:tentative="1">
      <w:start w:val="1"/>
      <w:numFmt w:val="bullet"/>
      <w:lvlText w:val=""/>
      <w:lvlJc w:val="left"/>
      <w:pPr>
        <w:ind w:left="4320" w:hanging="360"/>
      </w:pPr>
      <w:rPr>
        <w:rFonts w:ascii="Wingdings" w:hAnsi="Wingdings" w:hint="default"/>
      </w:rPr>
    </w:lvl>
    <w:lvl w:ilvl="6" w:tplc="B868EB6A" w:tentative="1">
      <w:start w:val="1"/>
      <w:numFmt w:val="bullet"/>
      <w:lvlText w:val=""/>
      <w:lvlJc w:val="left"/>
      <w:pPr>
        <w:ind w:left="5040" w:hanging="360"/>
      </w:pPr>
      <w:rPr>
        <w:rFonts w:ascii="Symbol" w:hAnsi="Symbol" w:hint="default"/>
      </w:rPr>
    </w:lvl>
    <w:lvl w:ilvl="7" w:tplc="DB26D984" w:tentative="1">
      <w:start w:val="1"/>
      <w:numFmt w:val="bullet"/>
      <w:lvlText w:val="o"/>
      <w:lvlJc w:val="left"/>
      <w:pPr>
        <w:ind w:left="5760" w:hanging="360"/>
      </w:pPr>
      <w:rPr>
        <w:rFonts w:ascii="Courier New" w:hAnsi="Courier New" w:cs="Courier New" w:hint="default"/>
      </w:rPr>
    </w:lvl>
    <w:lvl w:ilvl="8" w:tplc="586C9E8C" w:tentative="1">
      <w:start w:val="1"/>
      <w:numFmt w:val="bullet"/>
      <w:lvlText w:val=""/>
      <w:lvlJc w:val="left"/>
      <w:pPr>
        <w:ind w:left="6480" w:hanging="360"/>
      </w:pPr>
      <w:rPr>
        <w:rFonts w:ascii="Wingdings" w:hAnsi="Wingdings" w:hint="default"/>
      </w:rPr>
    </w:lvl>
  </w:abstractNum>
  <w:abstractNum w:abstractNumId="77">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8">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79">
    <w:nsid w:val="30FD04C5"/>
    <w:multiLevelType w:val="hybridMultilevel"/>
    <w:tmpl w:val="037852E6"/>
    <w:lvl w:ilvl="0" w:tplc="ECB21270">
      <w:start w:val="1"/>
      <w:numFmt w:val="decimal"/>
      <w:lvlText w:val="%1."/>
      <w:lvlJc w:val="left"/>
      <w:pPr>
        <w:ind w:left="417" w:hanging="360"/>
      </w:pPr>
      <w:rPr>
        <w:rFonts w:hint="default"/>
      </w:rPr>
    </w:lvl>
    <w:lvl w:ilvl="1" w:tplc="D6E81022" w:tentative="1">
      <w:start w:val="1"/>
      <w:numFmt w:val="lowerLetter"/>
      <w:lvlText w:val="%2."/>
      <w:lvlJc w:val="left"/>
      <w:pPr>
        <w:ind w:left="1137" w:hanging="360"/>
      </w:pPr>
    </w:lvl>
    <w:lvl w:ilvl="2" w:tplc="6464C2B4" w:tentative="1">
      <w:start w:val="1"/>
      <w:numFmt w:val="lowerRoman"/>
      <w:lvlText w:val="%3."/>
      <w:lvlJc w:val="right"/>
      <w:pPr>
        <w:ind w:left="1857" w:hanging="180"/>
      </w:pPr>
    </w:lvl>
    <w:lvl w:ilvl="3" w:tplc="017AEB1E" w:tentative="1">
      <w:start w:val="1"/>
      <w:numFmt w:val="decimal"/>
      <w:lvlText w:val="%4."/>
      <w:lvlJc w:val="left"/>
      <w:pPr>
        <w:ind w:left="2577" w:hanging="360"/>
      </w:pPr>
    </w:lvl>
    <w:lvl w:ilvl="4" w:tplc="A1F4A528" w:tentative="1">
      <w:start w:val="1"/>
      <w:numFmt w:val="lowerLetter"/>
      <w:lvlText w:val="%5."/>
      <w:lvlJc w:val="left"/>
      <w:pPr>
        <w:ind w:left="3297" w:hanging="360"/>
      </w:pPr>
    </w:lvl>
    <w:lvl w:ilvl="5" w:tplc="A2D2DD9E" w:tentative="1">
      <w:start w:val="1"/>
      <w:numFmt w:val="lowerRoman"/>
      <w:lvlText w:val="%6."/>
      <w:lvlJc w:val="right"/>
      <w:pPr>
        <w:ind w:left="4017" w:hanging="180"/>
      </w:pPr>
    </w:lvl>
    <w:lvl w:ilvl="6" w:tplc="B09267B8" w:tentative="1">
      <w:start w:val="1"/>
      <w:numFmt w:val="decimal"/>
      <w:lvlText w:val="%7."/>
      <w:lvlJc w:val="left"/>
      <w:pPr>
        <w:ind w:left="4737" w:hanging="360"/>
      </w:pPr>
    </w:lvl>
    <w:lvl w:ilvl="7" w:tplc="632035E6" w:tentative="1">
      <w:start w:val="1"/>
      <w:numFmt w:val="lowerLetter"/>
      <w:lvlText w:val="%8."/>
      <w:lvlJc w:val="left"/>
      <w:pPr>
        <w:ind w:left="5457" w:hanging="360"/>
      </w:pPr>
    </w:lvl>
    <w:lvl w:ilvl="8" w:tplc="1AD845E6" w:tentative="1">
      <w:start w:val="1"/>
      <w:numFmt w:val="lowerRoman"/>
      <w:lvlText w:val="%9."/>
      <w:lvlJc w:val="right"/>
      <w:pPr>
        <w:ind w:left="6177" w:hanging="180"/>
      </w:pPr>
    </w:lvl>
  </w:abstractNum>
  <w:abstractNum w:abstractNumId="8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1">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82">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84">
    <w:nsid w:val="35D4511B"/>
    <w:multiLevelType w:val="hybridMultilevel"/>
    <w:tmpl w:val="8B4C7554"/>
    <w:lvl w:ilvl="0" w:tplc="B8B0B34E">
      <w:start w:val="1"/>
      <w:numFmt w:val="bullet"/>
      <w:lvlText w:val=""/>
      <w:lvlJc w:val="left"/>
      <w:pPr>
        <w:ind w:left="1287" w:hanging="360"/>
      </w:pPr>
      <w:rPr>
        <w:rFonts w:ascii="Symbol" w:hAnsi="Symbol" w:hint="default"/>
      </w:rPr>
    </w:lvl>
    <w:lvl w:ilvl="1" w:tplc="3E3CD656" w:tentative="1">
      <w:start w:val="1"/>
      <w:numFmt w:val="bullet"/>
      <w:lvlText w:val="o"/>
      <w:lvlJc w:val="left"/>
      <w:pPr>
        <w:ind w:left="2007" w:hanging="360"/>
      </w:pPr>
      <w:rPr>
        <w:rFonts w:ascii="Courier New" w:hAnsi="Courier New" w:cs="Courier New" w:hint="default"/>
      </w:rPr>
    </w:lvl>
    <w:lvl w:ilvl="2" w:tplc="526ED9BA" w:tentative="1">
      <w:start w:val="1"/>
      <w:numFmt w:val="bullet"/>
      <w:lvlText w:val=""/>
      <w:lvlJc w:val="left"/>
      <w:pPr>
        <w:ind w:left="2727" w:hanging="360"/>
      </w:pPr>
      <w:rPr>
        <w:rFonts w:ascii="Wingdings" w:hAnsi="Wingdings" w:hint="default"/>
      </w:rPr>
    </w:lvl>
    <w:lvl w:ilvl="3" w:tplc="3D28749A" w:tentative="1">
      <w:start w:val="1"/>
      <w:numFmt w:val="bullet"/>
      <w:lvlText w:val=""/>
      <w:lvlJc w:val="left"/>
      <w:pPr>
        <w:ind w:left="3447" w:hanging="360"/>
      </w:pPr>
      <w:rPr>
        <w:rFonts w:ascii="Symbol" w:hAnsi="Symbol" w:hint="default"/>
      </w:rPr>
    </w:lvl>
    <w:lvl w:ilvl="4" w:tplc="C7465902" w:tentative="1">
      <w:start w:val="1"/>
      <w:numFmt w:val="bullet"/>
      <w:lvlText w:val="o"/>
      <w:lvlJc w:val="left"/>
      <w:pPr>
        <w:ind w:left="4167" w:hanging="360"/>
      </w:pPr>
      <w:rPr>
        <w:rFonts w:ascii="Courier New" w:hAnsi="Courier New" w:cs="Courier New" w:hint="default"/>
      </w:rPr>
    </w:lvl>
    <w:lvl w:ilvl="5" w:tplc="06A0890E" w:tentative="1">
      <w:start w:val="1"/>
      <w:numFmt w:val="bullet"/>
      <w:lvlText w:val=""/>
      <w:lvlJc w:val="left"/>
      <w:pPr>
        <w:ind w:left="4887" w:hanging="360"/>
      </w:pPr>
      <w:rPr>
        <w:rFonts w:ascii="Wingdings" w:hAnsi="Wingdings" w:hint="default"/>
      </w:rPr>
    </w:lvl>
    <w:lvl w:ilvl="6" w:tplc="78DE5AFC" w:tentative="1">
      <w:start w:val="1"/>
      <w:numFmt w:val="bullet"/>
      <w:lvlText w:val=""/>
      <w:lvlJc w:val="left"/>
      <w:pPr>
        <w:ind w:left="5607" w:hanging="360"/>
      </w:pPr>
      <w:rPr>
        <w:rFonts w:ascii="Symbol" w:hAnsi="Symbol" w:hint="default"/>
      </w:rPr>
    </w:lvl>
    <w:lvl w:ilvl="7" w:tplc="0F768CE2" w:tentative="1">
      <w:start w:val="1"/>
      <w:numFmt w:val="bullet"/>
      <w:lvlText w:val="o"/>
      <w:lvlJc w:val="left"/>
      <w:pPr>
        <w:ind w:left="6327" w:hanging="360"/>
      </w:pPr>
      <w:rPr>
        <w:rFonts w:ascii="Courier New" w:hAnsi="Courier New" w:cs="Courier New" w:hint="default"/>
      </w:rPr>
    </w:lvl>
    <w:lvl w:ilvl="8" w:tplc="451252D0" w:tentative="1">
      <w:start w:val="1"/>
      <w:numFmt w:val="bullet"/>
      <w:lvlText w:val=""/>
      <w:lvlJc w:val="left"/>
      <w:pPr>
        <w:ind w:left="7047" w:hanging="360"/>
      </w:pPr>
      <w:rPr>
        <w:rFonts w:ascii="Wingdings" w:hAnsi="Wingdings" w:hint="default"/>
      </w:rPr>
    </w:lvl>
  </w:abstractNum>
  <w:abstractNum w:abstractNumId="85">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6">
    <w:nsid w:val="38623C39"/>
    <w:multiLevelType w:val="multilevel"/>
    <w:tmpl w:val="1D4AF856"/>
    <w:styleLink w:val="List506"/>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87">
    <w:nsid w:val="38C35897"/>
    <w:multiLevelType w:val="multilevel"/>
    <w:tmpl w:val="C6C61604"/>
    <w:styleLink w:val="List507"/>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88">
    <w:nsid w:val="38D9108F"/>
    <w:multiLevelType w:val="hybridMultilevel"/>
    <w:tmpl w:val="E11C93CA"/>
    <w:lvl w:ilvl="0" w:tplc="2F32FD8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A922870">
      <w:numFmt w:val="bullet"/>
      <w:lvlText w:val="•"/>
      <w:lvlJc w:val="left"/>
      <w:pPr>
        <w:ind w:left="599" w:hanging="140"/>
      </w:pPr>
      <w:rPr>
        <w:lang w:val="ru-RU" w:eastAsia="en-US" w:bidi="ar-SA"/>
      </w:rPr>
    </w:lvl>
    <w:lvl w:ilvl="2" w:tplc="BF62B9A0">
      <w:numFmt w:val="bullet"/>
      <w:lvlText w:val="•"/>
      <w:lvlJc w:val="left"/>
      <w:pPr>
        <w:ind w:left="1099" w:hanging="140"/>
      </w:pPr>
      <w:rPr>
        <w:lang w:val="ru-RU" w:eastAsia="en-US" w:bidi="ar-SA"/>
      </w:rPr>
    </w:lvl>
    <w:lvl w:ilvl="3" w:tplc="B8A65DA2">
      <w:numFmt w:val="bullet"/>
      <w:lvlText w:val="•"/>
      <w:lvlJc w:val="left"/>
      <w:pPr>
        <w:ind w:left="1598" w:hanging="140"/>
      </w:pPr>
      <w:rPr>
        <w:lang w:val="ru-RU" w:eastAsia="en-US" w:bidi="ar-SA"/>
      </w:rPr>
    </w:lvl>
    <w:lvl w:ilvl="4" w:tplc="83EA3BFC">
      <w:numFmt w:val="bullet"/>
      <w:lvlText w:val="•"/>
      <w:lvlJc w:val="left"/>
      <w:pPr>
        <w:ind w:left="2098" w:hanging="140"/>
      </w:pPr>
      <w:rPr>
        <w:lang w:val="ru-RU" w:eastAsia="en-US" w:bidi="ar-SA"/>
      </w:rPr>
    </w:lvl>
    <w:lvl w:ilvl="5" w:tplc="7C600D42">
      <w:numFmt w:val="bullet"/>
      <w:lvlText w:val="•"/>
      <w:lvlJc w:val="left"/>
      <w:pPr>
        <w:ind w:left="2597" w:hanging="140"/>
      </w:pPr>
      <w:rPr>
        <w:lang w:val="ru-RU" w:eastAsia="en-US" w:bidi="ar-SA"/>
      </w:rPr>
    </w:lvl>
    <w:lvl w:ilvl="6" w:tplc="F9B8BD24">
      <w:numFmt w:val="bullet"/>
      <w:lvlText w:val="•"/>
      <w:lvlJc w:val="left"/>
      <w:pPr>
        <w:ind w:left="3097" w:hanging="140"/>
      </w:pPr>
      <w:rPr>
        <w:lang w:val="ru-RU" w:eastAsia="en-US" w:bidi="ar-SA"/>
      </w:rPr>
    </w:lvl>
    <w:lvl w:ilvl="7" w:tplc="98D81B7E">
      <w:numFmt w:val="bullet"/>
      <w:lvlText w:val="•"/>
      <w:lvlJc w:val="left"/>
      <w:pPr>
        <w:ind w:left="3596" w:hanging="140"/>
      </w:pPr>
      <w:rPr>
        <w:lang w:val="ru-RU" w:eastAsia="en-US" w:bidi="ar-SA"/>
      </w:rPr>
    </w:lvl>
    <w:lvl w:ilvl="8" w:tplc="31C47932">
      <w:numFmt w:val="bullet"/>
      <w:lvlText w:val="•"/>
      <w:lvlJc w:val="left"/>
      <w:pPr>
        <w:ind w:left="4096" w:hanging="140"/>
      </w:pPr>
      <w:rPr>
        <w:lang w:val="ru-RU" w:eastAsia="en-US" w:bidi="ar-SA"/>
      </w:rPr>
    </w:lvl>
  </w:abstractNum>
  <w:abstractNum w:abstractNumId="89">
    <w:nsid w:val="39507EF3"/>
    <w:multiLevelType w:val="hybridMultilevel"/>
    <w:tmpl w:val="0332FEE2"/>
    <w:lvl w:ilvl="0" w:tplc="D2EC63CA">
      <w:numFmt w:val="bullet"/>
      <w:lvlText w:val="-"/>
      <w:lvlJc w:val="left"/>
      <w:pPr>
        <w:ind w:left="302" w:hanging="152"/>
      </w:pPr>
      <w:rPr>
        <w:w w:val="99"/>
        <w:u w:val="single" w:color="000000"/>
        <w:lang w:val="ru-RU" w:eastAsia="en-US" w:bidi="ar-SA"/>
      </w:rPr>
    </w:lvl>
    <w:lvl w:ilvl="1" w:tplc="A768EA74">
      <w:numFmt w:val="bullet"/>
      <w:lvlText w:val=""/>
      <w:lvlJc w:val="left"/>
      <w:pPr>
        <w:ind w:left="302" w:hanging="348"/>
      </w:pPr>
      <w:rPr>
        <w:rFonts w:ascii="Symbol" w:eastAsia="Symbol" w:hAnsi="Symbol" w:cs="Symbol" w:hint="default"/>
        <w:w w:val="100"/>
        <w:sz w:val="24"/>
        <w:szCs w:val="24"/>
        <w:lang w:val="ru-RU" w:eastAsia="en-US" w:bidi="ar-SA"/>
      </w:rPr>
    </w:lvl>
    <w:lvl w:ilvl="2" w:tplc="202A572C">
      <w:numFmt w:val="bullet"/>
      <w:lvlText w:val="-"/>
      <w:lvlJc w:val="left"/>
      <w:pPr>
        <w:ind w:left="302" w:hanging="190"/>
      </w:pPr>
      <w:rPr>
        <w:rFonts w:ascii="Times New Roman" w:eastAsia="Times New Roman" w:hAnsi="Times New Roman" w:cs="Times New Roman" w:hint="default"/>
        <w:w w:val="99"/>
        <w:sz w:val="24"/>
        <w:szCs w:val="24"/>
        <w:u w:val="single" w:color="000000"/>
        <w:lang w:val="ru-RU" w:eastAsia="en-US" w:bidi="ar-SA"/>
      </w:rPr>
    </w:lvl>
    <w:lvl w:ilvl="3" w:tplc="A3D0EFCE">
      <w:numFmt w:val="bullet"/>
      <w:lvlText w:val="•"/>
      <w:lvlJc w:val="left"/>
      <w:pPr>
        <w:ind w:left="2548" w:hanging="190"/>
      </w:pPr>
      <w:rPr>
        <w:lang w:val="ru-RU" w:eastAsia="en-US" w:bidi="ar-SA"/>
      </w:rPr>
    </w:lvl>
    <w:lvl w:ilvl="4" w:tplc="58C4B940">
      <w:numFmt w:val="bullet"/>
      <w:lvlText w:val="•"/>
      <w:lvlJc w:val="left"/>
      <w:pPr>
        <w:ind w:left="3602" w:hanging="190"/>
      </w:pPr>
      <w:rPr>
        <w:lang w:val="ru-RU" w:eastAsia="en-US" w:bidi="ar-SA"/>
      </w:rPr>
    </w:lvl>
    <w:lvl w:ilvl="5" w:tplc="82D6CE76">
      <w:numFmt w:val="bullet"/>
      <w:lvlText w:val="•"/>
      <w:lvlJc w:val="left"/>
      <w:pPr>
        <w:ind w:left="4656" w:hanging="190"/>
      </w:pPr>
      <w:rPr>
        <w:lang w:val="ru-RU" w:eastAsia="en-US" w:bidi="ar-SA"/>
      </w:rPr>
    </w:lvl>
    <w:lvl w:ilvl="6" w:tplc="44B2B7A2">
      <w:numFmt w:val="bullet"/>
      <w:lvlText w:val="•"/>
      <w:lvlJc w:val="left"/>
      <w:pPr>
        <w:ind w:left="5710" w:hanging="190"/>
      </w:pPr>
      <w:rPr>
        <w:lang w:val="ru-RU" w:eastAsia="en-US" w:bidi="ar-SA"/>
      </w:rPr>
    </w:lvl>
    <w:lvl w:ilvl="7" w:tplc="789A2B6C">
      <w:numFmt w:val="bullet"/>
      <w:lvlText w:val="•"/>
      <w:lvlJc w:val="left"/>
      <w:pPr>
        <w:ind w:left="6764" w:hanging="190"/>
      </w:pPr>
      <w:rPr>
        <w:lang w:val="ru-RU" w:eastAsia="en-US" w:bidi="ar-SA"/>
      </w:rPr>
    </w:lvl>
    <w:lvl w:ilvl="8" w:tplc="5A70CDC6">
      <w:numFmt w:val="bullet"/>
      <w:lvlText w:val="•"/>
      <w:lvlJc w:val="left"/>
      <w:pPr>
        <w:ind w:left="7818" w:hanging="190"/>
      </w:pPr>
      <w:rPr>
        <w:lang w:val="ru-RU" w:eastAsia="en-US" w:bidi="ar-SA"/>
      </w:rPr>
    </w:lvl>
  </w:abstractNum>
  <w:abstractNum w:abstractNumId="9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91">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92">
    <w:nsid w:val="3C2802CC"/>
    <w:multiLevelType w:val="multilevel"/>
    <w:tmpl w:val="D24687FE"/>
    <w:styleLink w:val="List505"/>
    <w:lvl w:ilvl="0">
      <w:numFmt w:val="bullet"/>
      <w:lvlText w:val="•"/>
      <w:lvlJc w:val="left"/>
      <w:pPr>
        <w:tabs>
          <w:tab w:val="num" w:pos="361"/>
        </w:tabs>
        <w:ind w:left="361" w:hanging="361"/>
      </w:pPr>
      <w:rPr>
        <w:color w:val="000000"/>
        <w:position w:val="0"/>
        <w:sz w:val="24"/>
        <w:szCs w:val="24"/>
        <w:u w:color="000000"/>
        <w:rtl w:val="0"/>
        <w:lang w:val="ru-RU"/>
      </w:rPr>
    </w:lvl>
    <w:lvl w:ilvl="1">
      <w:start w:val="1"/>
      <w:numFmt w:val="bullet"/>
      <w:lvlText w:val="o"/>
      <w:lvlJc w:val="left"/>
      <w:pPr>
        <w:tabs>
          <w:tab w:val="num" w:pos="1210"/>
        </w:tabs>
        <w:ind w:left="1210" w:hanging="490"/>
      </w:pPr>
      <w:rPr>
        <w:color w:val="000000"/>
        <w:position w:val="0"/>
        <w:sz w:val="28"/>
        <w:szCs w:val="28"/>
        <w:u w:color="000000"/>
        <w:rtl w:val="0"/>
        <w:lang w:val="ru-RU"/>
      </w:rPr>
    </w:lvl>
    <w:lvl w:ilvl="2">
      <w:start w:val="1"/>
      <w:numFmt w:val="bullet"/>
      <w:lvlText w:val="▪"/>
      <w:lvlJc w:val="left"/>
      <w:pPr>
        <w:tabs>
          <w:tab w:val="num" w:pos="1930"/>
        </w:tabs>
        <w:ind w:left="1930" w:hanging="490"/>
      </w:pPr>
      <w:rPr>
        <w:color w:val="000000"/>
        <w:position w:val="0"/>
        <w:sz w:val="28"/>
        <w:szCs w:val="28"/>
        <w:u w:color="000000"/>
        <w:rtl w:val="0"/>
        <w:lang w:val="ru-RU"/>
      </w:rPr>
    </w:lvl>
    <w:lvl w:ilvl="3">
      <w:start w:val="1"/>
      <w:numFmt w:val="bullet"/>
      <w:lvlText w:val="•"/>
      <w:lvlJc w:val="left"/>
      <w:pPr>
        <w:tabs>
          <w:tab w:val="num" w:pos="2650"/>
        </w:tabs>
        <w:ind w:left="2650" w:hanging="490"/>
      </w:pPr>
      <w:rPr>
        <w:color w:val="000000"/>
        <w:position w:val="0"/>
        <w:sz w:val="28"/>
        <w:szCs w:val="28"/>
        <w:u w:color="000000"/>
        <w:rtl w:val="0"/>
        <w:lang w:val="ru-RU"/>
      </w:rPr>
    </w:lvl>
    <w:lvl w:ilvl="4">
      <w:start w:val="1"/>
      <w:numFmt w:val="bullet"/>
      <w:lvlText w:val="o"/>
      <w:lvlJc w:val="left"/>
      <w:pPr>
        <w:tabs>
          <w:tab w:val="num" w:pos="3370"/>
        </w:tabs>
        <w:ind w:left="3370" w:hanging="490"/>
      </w:pPr>
      <w:rPr>
        <w:color w:val="000000"/>
        <w:position w:val="0"/>
        <w:sz w:val="28"/>
        <w:szCs w:val="28"/>
        <w:u w:color="000000"/>
        <w:rtl w:val="0"/>
        <w:lang w:val="ru-RU"/>
      </w:rPr>
    </w:lvl>
    <w:lvl w:ilvl="5">
      <w:start w:val="1"/>
      <w:numFmt w:val="bullet"/>
      <w:lvlText w:val="▪"/>
      <w:lvlJc w:val="left"/>
      <w:pPr>
        <w:tabs>
          <w:tab w:val="num" w:pos="4090"/>
        </w:tabs>
        <w:ind w:left="4090" w:hanging="490"/>
      </w:pPr>
      <w:rPr>
        <w:color w:val="000000"/>
        <w:position w:val="0"/>
        <w:sz w:val="28"/>
        <w:szCs w:val="28"/>
        <w:u w:color="000000"/>
        <w:rtl w:val="0"/>
        <w:lang w:val="ru-RU"/>
      </w:rPr>
    </w:lvl>
    <w:lvl w:ilvl="6">
      <w:start w:val="1"/>
      <w:numFmt w:val="bullet"/>
      <w:lvlText w:val="•"/>
      <w:lvlJc w:val="left"/>
      <w:pPr>
        <w:tabs>
          <w:tab w:val="num" w:pos="4810"/>
        </w:tabs>
        <w:ind w:left="4810" w:hanging="490"/>
      </w:pPr>
      <w:rPr>
        <w:color w:val="000000"/>
        <w:position w:val="0"/>
        <w:sz w:val="28"/>
        <w:szCs w:val="28"/>
        <w:u w:color="000000"/>
        <w:rtl w:val="0"/>
        <w:lang w:val="ru-RU"/>
      </w:rPr>
    </w:lvl>
    <w:lvl w:ilvl="7">
      <w:start w:val="1"/>
      <w:numFmt w:val="bullet"/>
      <w:lvlText w:val="o"/>
      <w:lvlJc w:val="left"/>
      <w:pPr>
        <w:tabs>
          <w:tab w:val="num" w:pos="5530"/>
        </w:tabs>
        <w:ind w:left="5530" w:hanging="490"/>
      </w:pPr>
      <w:rPr>
        <w:color w:val="000000"/>
        <w:position w:val="0"/>
        <w:sz w:val="28"/>
        <w:szCs w:val="28"/>
        <w:u w:color="000000"/>
        <w:rtl w:val="0"/>
        <w:lang w:val="ru-RU"/>
      </w:rPr>
    </w:lvl>
    <w:lvl w:ilvl="8">
      <w:start w:val="1"/>
      <w:numFmt w:val="bullet"/>
      <w:lvlText w:val="▪"/>
      <w:lvlJc w:val="left"/>
      <w:pPr>
        <w:tabs>
          <w:tab w:val="num" w:pos="6250"/>
        </w:tabs>
        <w:ind w:left="6250" w:hanging="490"/>
      </w:pPr>
      <w:rPr>
        <w:color w:val="000000"/>
        <w:position w:val="0"/>
        <w:sz w:val="28"/>
        <w:szCs w:val="28"/>
        <w:u w:color="000000"/>
        <w:rtl w:val="0"/>
        <w:lang w:val="ru-RU"/>
      </w:rPr>
    </w:lvl>
  </w:abstractNum>
  <w:abstractNum w:abstractNumId="93">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94">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5">
    <w:nsid w:val="41495398"/>
    <w:multiLevelType w:val="hybridMultilevel"/>
    <w:tmpl w:val="7236E59C"/>
    <w:lvl w:ilvl="0" w:tplc="0E1CA73E">
      <w:numFmt w:val="bullet"/>
      <w:lvlText w:val="-"/>
      <w:lvlJc w:val="left"/>
      <w:pPr>
        <w:ind w:left="249" w:hanging="142"/>
      </w:pPr>
      <w:rPr>
        <w:rFonts w:ascii="Times New Roman" w:eastAsia="Times New Roman" w:hAnsi="Times New Roman" w:cs="Times New Roman" w:hint="default"/>
        <w:w w:val="99"/>
        <w:sz w:val="24"/>
        <w:szCs w:val="24"/>
        <w:lang w:val="ru-RU" w:eastAsia="en-US" w:bidi="ar-SA"/>
      </w:rPr>
    </w:lvl>
    <w:lvl w:ilvl="1" w:tplc="863891BC">
      <w:numFmt w:val="bullet"/>
      <w:lvlText w:val="•"/>
      <w:lvlJc w:val="left"/>
      <w:pPr>
        <w:ind w:left="725" w:hanging="142"/>
      </w:pPr>
      <w:rPr>
        <w:lang w:val="ru-RU" w:eastAsia="en-US" w:bidi="ar-SA"/>
      </w:rPr>
    </w:lvl>
    <w:lvl w:ilvl="2" w:tplc="7E700262">
      <w:numFmt w:val="bullet"/>
      <w:lvlText w:val="•"/>
      <w:lvlJc w:val="left"/>
      <w:pPr>
        <w:ind w:left="1211" w:hanging="142"/>
      </w:pPr>
      <w:rPr>
        <w:lang w:val="ru-RU" w:eastAsia="en-US" w:bidi="ar-SA"/>
      </w:rPr>
    </w:lvl>
    <w:lvl w:ilvl="3" w:tplc="C86C5632">
      <w:numFmt w:val="bullet"/>
      <w:lvlText w:val="•"/>
      <w:lvlJc w:val="left"/>
      <w:pPr>
        <w:ind w:left="1696" w:hanging="142"/>
      </w:pPr>
      <w:rPr>
        <w:lang w:val="ru-RU" w:eastAsia="en-US" w:bidi="ar-SA"/>
      </w:rPr>
    </w:lvl>
    <w:lvl w:ilvl="4" w:tplc="28D4AD24">
      <w:numFmt w:val="bullet"/>
      <w:lvlText w:val="•"/>
      <w:lvlJc w:val="left"/>
      <w:pPr>
        <w:ind w:left="2182" w:hanging="142"/>
      </w:pPr>
      <w:rPr>
        <w:lang w:val="ru-RU" w:eastAsia="en-US" w:bidi="ar-SA"/>
      </w:rPr>
    </w:lvl>
    <w:lvl w:ilvl="5" w:tplc="EC52BAF4">
      <w:numFmt w:val="bullet"/>
      <w:lvlText w:val="•"/>
      <w:lvlJc w:val="left"/>
      <w:pPr>
        <w:ind w:left="2667" w:hanging="142"/>
      </w:pPr>
      <w:rPr>
        <w:lang w:val="ru-RU" w:eastAsia="en-US" w:bidi="ar-SA"/>
      </w:rPr>
    </w:lvl>
    <w:lvl w:ilvl="6" w:tplc="C406AF30">
      <w:numFmt w:val="bullet"/>
      <w:lvlText w:val="•"/>
      <w:lvlJc w:val="left"/>
      <w:pPr>
        <w:ind w:left="3153" w:hanging="142"/>
      </w:pPr>
      <w:rPr>
        <w:lang w:val="ru-RU" w:eastAsia="en-US" w:bidi="ar-SA"/>
      </w:rPr>
    </w:lvl>
    <w:lvl w:ilvl="7" w:tplc="7610A57C">
      <w:numFmt w:val="bullet"/>
      <w:lvlText w:val="•"/>
      <w:lvlJc w:val="left"/>
      <w:pPr>
        <w:ind w:left="3638" w:hanging="142"/>
      </w:pPr>
      <w:rPr>
        <w:lang w:val="ru-RU" w:eastAsia="en-US" w:bidi="ar-SA"/>
      </w:rPr>
    </w:lvl>
    <w:lvl w:ilvl="8" w:tplc="15F6E1D8">
      <w:numFmt w:val="bullet"/>
      <w:lvlText w:val="•"/>
      <w:lvlJc w:val="left"/>
      <w:pPr>
        <w:ind w:left="4124" w:hanging="142"/>
      </w:pPr>
      <w:rPr>
        <w:lang w:val="ru-RU" w:eastAsia="en-US" w:bidi="ar-SA"/>
      </w:rPr>
    </w:lvl>
  </w:abstractNum>
  <w:abstractNum w:abstractNumId="96">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97">
    <w:nsid w:val="441E7278"/>
    <w:multiLevelType w:val="hybridMultilevel"/>
    <w:tmpl w:val="84180CDC"/>
    <w:lvl w:ilvl="0" w:tplc="98D47276">
      <w:start w:val="1"/>
      <w:numFmt w:val="bullet"/>
      <w:lvlText w:val=""/>
      <w:lvlJc w:val="left"/>
      <w:pPr>
        <w:ind w:left="720" w:hanging="360"/>
      </w:pPr>
      <w:rPr>
        <w:rFonts w:ascii="Symbol" w:hAnsi="Symbol" w:hint="default"/>
      </w:rPr>
    </w:lvl>
    <w:lvl w:ilvl="1" w:tplc="A14A17EC" w:tentative="1">
      <w:start w:val="1"/>
      <w:numFmt w:val="bullet"/>
      <w:lvlText w:val="o"/>
      <w:lvlJc w:val="left"/>
      <w:pPr>
        <w:ind w:left="1440" w:hanging="360"/>
      </w:pPr>
      <w:rPr>
        <w:rFonts w:ascii="Courier New" w:hAnsi="Courier New" w:cs="Courier New" w:hint="default"/>
      </w:rPr>
    </w:lvl>
    <w:lvl w:ilvl="2" w:tplc="2BF8524E" w:tentative="1">
      <w:start w:val="1"/>
      <w:numFmt w:val="bullet"/>
      <w:lvlText w:val=""/>
      <w:lvlJc w:val="left"/>
      <w:pPr>
        <w:ind w:left="2160" w:hanging="360"/>
      </w:pPr>
      <w:rPr>
        <w:rFonts w:ascii="Wingdings" w:hAnsi="Wingdings" w:hint="default"/>
      </w:rPr>
    </w:lvl>
    <w:lvl w:ilvl="3" w:tplc="C9BE032C" w:tentative="1">
      <w:start w:val="1"/>
      <w:numFmt w:val="bullet"/>
      <w:lvlText w:val=""/>
      <w:lvlJc w:val="left"/>
      <w:pPr>
        <w:ind w:left="2880" w:hanging="360"/>
      </w:pPr>
      <w:rPr>
        <w:rFonts w:ascii="Symbol" w:hAnsi="Symbol" w:hint="default"/>
      </w:rPr>
    </w:lvl>
    <w:lvl w:ilvl="4" w:tplc="1206E7F8" w:tentative="1">
      <w:start w:val="1"/>
      <w:numFmt w:val="bullet"/>
      <w:lvlText w:val="o"/>
      <w:lvlJc w:val="left"/>
      <w:pPr>
        <w:ind w:left="3600" w:hanging="360"/>
      </w:pPr>
      <w:rPr>
        <w:rFonts w:ascii="Courier New" w:hAnsi="Courier New" w:cs="Courier New" w:hint="default"/>
      </w:rPr>
    </w:lvl>
    <w:lvl w:ilvl="5" w:tplc="A80672FC" w:tentative="1">
      <w:start w:val="1"/>
      <w:numFmt w:val="bullet"/>
      <w:lvlText w:val=""/>
      <w:lvlJc w:val="left"/>
      <w:pPr>
        <w:ind w:left="4320" w:hanging="360"/>
      </w:pPr>
      <w:rPr>
        <w:rFonts w:ascii="Wingdings" w:hAnsi="Wingdings" w:hint="default"/>
      </w:rPr>
    </w:lvl>
    <w:lvl w:ilvl="6" w:tplc="93E642BA" w:tentative="1">
      <w:start w:val="1"/>
      <w:numFmt w:val="bullet"/>
      <w:lvlText w:val=""/>
      <w:lvlJc w:val="left"/>
      <w:pPr>
        <w:ind w:left="5040" w:hanging="360"/>
      </w:pPr>
      <w:rPr>
        <w:rFonts w:ascii="Symbol" w:hAnsi="Symbol" w:hint="default"/>
      </w:rPr>
    </w:lvl>
    <w:lvl w:ilvl="7" w:tplc="6C10185C" w:tentative="1">
      <w:start w:val="1"/>
      <w:numFmt w:val="bullet"/>
      <w:lvlText w:val="o"/>
      <w:lvlJc w:val="left"/>
      <w:pPr>
        <w:ind w:left="5760" w:hanging="360"/>
      </w:pPr>
      <w:rPr>
        <w:rFonts w:ascii="Courier New" w:hAnsi="Courier New" w:cs="Courier New" w:hint="default"/>
      </w:rPr>
    </w:lvl>
    <w:lvl w:ilvl="8" w:tplc="EABA6284" w:tentative="1">
      <w:start w:val="1"/>
      <w:numFmt w:val="bullet"/>
      <w:lvlText w:val=""/>
      <w:lvlJc w:val="left"/>
      <w:pPr>
        <w:ind w:left="6480" w:hanging="360"/>
      </w:pPr>
      <w:rPr>
        <w:rFonts w:ascii="Wingdings" w:hAnsi="Wingdings" w:hint="default"/>
      </w:rPr>
    </w:lvl>
  </w:abstractNum>
  <w:abstractNum w:abstractNumId="98">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9">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1">
    <w:nsid w:val="459359BD"/>
    <w:multiLevelType w:val="hybridMultilevel"/>
    <w:tmpl w:val="BE788C08"/>
    <w:lvl w:ilvl="0" w:tplc="AE520C2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3ABE02B2">
      <w:numFmt w:val="bullet"/>
      <w:lvlText w:val="•"/>
      <w:lvlJc w:val="left"/>
      <w:pPr>
        <w:ind w:left="599" w:hanging="140"/>
      </w:pPr>
      <w:rPr>
        <w:lang w:val="ru-RU" w:eastAsia="en-US" w:bidi="ar-SA"/>
      </w:rPr>
    </w:lvl>
    <w:lvl w:ilvl="2" w:tplc="A4D85A9E">
      <w:numFmt w:val="bullet"/>
      <w:lvlText w:val="•"/>
      <w:lvlJc w:val="left"/>
      <w:pPr>
        <w:ind w:left="1099" w:hanging="140"/>
      </w:pPr>
      <w:rPr>
        <w:lang w:val="ru-RU" w:eastAsia="en-US" w:bidi="ar-SA"/>
      </w:rPr>
    </w:lvl>
    <w:lvl w:ilvl="3" w:tplc="DD0E10C8">
      <w:numFmt w:val="bullet"/>
      <w:lvlText w:val="•"/>
      <w:lvlJc w:val="left"/>
      <w:pPr>
        <w:ind w:left="1598" w:hanging="140"/>
      </w:pPr>
      <w:rPr>
        <w:lang w:val="ru-RU" w:eastAsia="en-US" w:bidi="ar-SA"/>
      </w:rPr>
    </w:lvl>
    <w:lvl w:ilvl="4" w:tplc="12A0C026">
      <w:numFmt w:val="bullet"/>
      <w:lvlText w:val="•"/>
      <w:lvlJc w:val="left"/>
      <w:pPr>
        <w:ind w:left="2098" w:hanging="140"/>
      </w:pPr>
      <w:rPr>
        <w:lang w:val="ru-RU" w:eastAsia="en-US" w:bidi="ar-SA"/>
      </w:rPr>
    </w:lvl>
    <w:lvl w:ilvl="5" w:tplc="E33E4BE6">
      <w:numFmt w:val="bullet"/>
      <w:lvlText w:val="•"/>
      <w:lvlJc w:val="left"/>
      <w:pPr>
        <w:ind w:left="2597" w:hanging="140"/>
      </w:pPr>
      <w:rPr>
        <w:lang w:val="ru-RU" w:eastAsia="en-US" w:bidi="ar-SA"/>
      </w:rPr>
    </w:lvl>
    <w:lvl w:ilvl="6" w:tplc="3BE054BA">
      <w:numFmt w:val="bullet"/>
      <w:lvlText w:val="•"/>
      <w:lvlJc w:val="left"/>
      <w:pPr>
        <w:ind w:left="3097" w:hanging="140"/>
      </w:pPr>
      <w:rPr>
        <w:lang w:val="ru-RU" w:eastAsia="en-US" w:bidi="ar-SA"/>
      </w:rPr>
    </w:lvl>
    <w:lvl w:ilvl="7" w:tplc="B3BCE3F4">
      <w:numFmt w:val="bullet"/>
      <w:lvlText w:val="•"/>
      <w:lvlJc w:val="left"/>
      <w:pPr>
        <w:ind w:left="3596" w:hanging="140"/>
      </w:pPr>
      <w:rPr>
        <w:lang w:val="ru-RU" w:eastAsia="en-US" w:bidi="ar-SA"/>
      </w:rPr>
    </w:lvl>
    <w:lvl w:ilvl="8" w:tplc="BF0A836A">
      <w:numFmt w:val="bullet"/>
      <w:lvlText w:val="•"/>
      <w:lvlJc w:val="left"/>
      <w:pPr>
        <w:ind w:left="4096" w:hanging="140"/>
      </w:pPr>
      <w:rPr>
        <w:lang w:val="ru-RU" w:eastAsia="en-US" w:bidi="ar-SA"/>
      </w:rPr>
    </w:lvl>
  </w:abstractNum>
  <w:abstractNum w:abstractNumId="102">
    <w:nsid w:val="45A20888"/>
    <w:multiLevelType w:val="multilevel"/>
    <w:tmpl w:val="D174C544"/>
    <w:styleLink w:val="List501"/>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03">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4">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05">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6">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07">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08">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9">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0">
    <w:nsid w:val="4AF312DE"/>
    <w:multiLevelType w:val="hybridMultilevel"/>
    <w:tmpl w:val="F01856EC"/>
    <w:lvl w:ilvl="0" w:tplc="497C7E66">
      <w:start w:val="1"/>
      <w:numFmt w:val="bullet"/>
      <w:lvlText w:val=""/>
      <w:lvlJc w:val="left"/>
      <w:pPr>
        <w:ind w:left="1429" w:hanging="360"/>
      </w:pPr>
      <w:rPr>
        <w:rFonts w:ascii="Symbol" w:hAnsi="Symbol" w:hint="default"/>
      </w:rPr>
    </w:lvl>
    <w:lvl w:ilvl="1" w:tplc="9618B834" w:tentative="1">
      <w:start w:val="1"/>
      <w:numFmt w:val="bullet"/>
      <w:lvlText w:val="o"/>
      <w:lvlJc w:val="left"/>
      <w:pPr>
        <w:ind w:left="2149" w:hanging="360"/>
      </w:pPr>
      <w:rPr>
        <w:rFonts w:ascii="Courier New" w:hAnsi="Courier New" w:cs="Courier New" w:hint="default"/>
      </w:rPr>
    </w:lvl>
    <w:lvl w:ilvl="2" w:tplc="26887D82" w:tentative="1">
      <w:start w:val="1"/>
      <w:numFmt w:val="bullet"/>
      <w:lvlText w:val=""/>
      <w:lvlJc w:val="left"/>
      <w:pPr>
        <w:ind w:left="2869" w:hanging="360"/>
      </w:pPr>
      <w:rPr>
        <w:rFonts w:ascii="Wingdings" w:hAnsi="Wingdings" w:hint="default"/>
      </w:rPr>
    </w:lvl>
    <w:lvl w:ilvl="3" w:tplc="892255A0" w:tentative="1">
      <w:start w:val="1"/>
      <w:numFmt w:val="bullet"/>
      <w:lvlText w:val=""/>
      <w:lvlJc w:val="left"/>
      <w:pPr>
        <w:ind w:left="3589" w:hanging="360"/>
      </w:pPr>
      <w:rPr>
        <w:rFonts w:ascii="Symbol" w:hAnsi="Symbol" w:hint="default"/>
      </w:rPr>
    </w:lvl>
    <w:lvl w:ilvl="4" w:tplc="5AB2BD68" w:tentative="1">
      <w:start w:val="1"/>
      <w:numFmt w:val="bullet"/>
      <w:lvlText w:val="o"/>
      <w:lvlJc w:val="left"/>
      <w:pPr>
        <w:ind w:left="4309" w:hanging="360"/>
      </w:pPr>
      <w:rPr>
        <w:rFonts w:ascii="Courier New" w:hAnsi="Courier New" w:cs="Courier New" w:hint="default"/>
      </w:rPr>
    </w:lvl>
    <w:lvl w:ilvl="5" w:tplc="B34CF3A4" w:tentative="1">
      <w:start w:val="1"/>
      <w:numFmt w:val="bullet"/>
      <w:lvlText w:val=""/>
      <w:lvlJc w:val="left"/>
      <w:pPr>
        <w:ind w:left="5029" w:hanging="360"/>
      </w:pPr>
      <w:rPr>
        <w:rFonts w:ascii="Wingdings" w:hAnsi="Wingdings" w:hint="default"/>
      </w:rPr>
    </w:lvl>
    <w:lvl w:ilvl="6" w:tplc="A21A4DDC" w:tentative="1">
      <w:start w:val="1"/>
      <w:numFmt w:val="bullet"/>
      <w:lvlText w:val=""/>
      <w:lvlJc w:val="left"/>
      <w:pPr>
        <w:ind w:left="5749" w:hanging="360"/>
      </w:pPr>
      <w:rPr>
        <w:rFonts w:ascii="Symbol" w:hAnsi="Symbol" w:hint="default"/>
      </w:rPr>
    </w:lvl>
    <w:lvl w:ilvl="7" w:tplc="66449E28" w:tentative="1">
      <w:start w:val="1"/>
      <w:numFmt w:val="bullet"/>
      <w:lvlText w:val="o"/>
      <w:lvlJc w:val="left"/>
      <w:pPr>
        <w:ind w:left="6469" w:hanging="360"/>
      </w:pPr>
      <w:rPr>
        <w:rFonts w:ascii="Courier New" w:hAnsi="Courier New" w:cs="Courier New" w:hint="default"/>
      </w:rPr>
    </w:lvl>
    <w:lvl w:ilvl="8" w:tplc="0428BF52" w:tentative="1">
      <w:start w:val="1"/>
      <w:numFmt w:val="bullet"/>
      <w:lvlText w:val=""/>
      <w:lvlJc w:val="left"/>
      <w:pPr>
        <w:ind w:left="7189" w:hanging="360"/>
      </w:pPr>
      <w:rPr>
        <w:rFonts w:ascii="Wingdings" w:hAnsi="Wingdings" w:hint="default"/>
      </w:rPr>
    </w:lvl>
  </w:abstractNum>
  <w:abstractNum w:abstractNumId="111">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2">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3">
    <w:nsid w:val="4EAF5F97"/>
    <w:multiLevelType w:val="hybridMultilevel"/>
    <w:tmpl w:val="4A94A08C"/>
    <w:lvl w:ilvl="0" w:tplc="219CD868">
      <w:start w:val="1"/>
      <w:numFmt w:val="upperRoman"/>
      <w:lvlText w:val="%1."/>
      <w:lvlJc w:val="right"/>
      <w:pPr>
        <w:ind w:left="720" w:hanging="360"/>
      </w:pPr>
    </w:lvl>
    <w:lvl w:ilvl="1" w:tplc="A7923EEA" w:tentative="1">
      <w:start w:val="1"/>
      <w:numFmt w:val="lowerLetter"/>
      <w:lvlText w:val="%2."/>
      <w:lvlJc w:val="left"/>
      <w:pPr>
        <w:ind w:left="1440" w:hanging="360"/>
      </w:pPr>
    </w:lvl>
    <w:lvl w:ilvl="2" w:tplc="E86AF0A0" w:tentative="1">
      <w:start w:val="1"/>
      <w:numFmt w:val="lowerRoman"/>
      <w:lvlText w:val="%3."/>
      <w:lvlJc w:val="right"/>
      <w:pPr>
        <w:ind w:left="2160" w:hanging="180"/>
      </w:pPr>
    </w:lvl>
    <w:lvl w:ilvl="3" w:tplc="CB32F660" w:tentative="1">
      <w:start w:val="1"/>
      <w:numFmt w:val="decimal"/>
      <w:lvlText w:val="%4."/>
      <w:lvlJc w:val="left"/>
      <w:pPr>
        <w:ind w:left="2880" w:hanging="360"/>
      </w:pPr>
    </w:lvl>
    <w:lvl w:ilvl="4" w:tplc="5D74B9C8" w:tentative="1">
      <w:start w:val="1"/>
      <w:numFmt w:val="lowerLetter"/>
      <w:lvlText w:val="%5."/>
      <w:lvlJc w:val="left"/>
      <w:pPr>
        <w:ind w:left="3600" w:hanging="360"/>
      </w:pPr>
    </w:lvl>
    <w:lvl w:ilvl="5" w:tplc="A6326EB0" w:tentative="1">
      <w:start w:val="1"/>
      <w:numFmt w:val="lowerRoman"/>
      <w:lvlText w:val="%6."/>
      <w:lvlJc w:val="right"/>
      <w:pPr>
        <w:ind w:left="4320" w:hanging="180"/>
      </w:pPr>
    </w:lvl>
    <w:lvl w:ilvl="6" w:tplc="D3BC73CC" w:tentative="1">
      <w:start w:val="1"/>
      <w:numFmt w:val="decimal"/>
      <w:lvlText w:val="%7."/>
      <w:lvlJc w:val="left"/>
      <w:pPr>
        <w:ind w:left="5040" w:hanging="360"/>
      </w:pPr>
    </w:lvl>
    <w:lvl w:ilvl="7" w:tplc="E64CB39A" w:tentative="1">
      <w:start w:val="1"/>
      <w:numFmt w:val="lowerLetter"/>
      <w:lvlText w:val="%8."/>
      <w:lvlJc w:val="left"/>
      <w:pPr>
        <w:ind w:left="5760" w:hanging="360"/>
      </w:pPr>
    </w:lvl>
    <w:lvl w:ilvl="8" w:tplc="97B6855A" w:tentative="1">
      <w:start w:val="1"/>
      <w:numFmt w:val="lowerRoman"/>
      <w:lvlText w:val="%9."/>
      <w:lvlJc w:val="right"/>
      <w:pPr>
        <w:ind w:left="6480" w:hanging="180"/>
      </w:pPr>
    </w:lvl>
  </w:abstractNum>
  <w:abstractNum w:abstractNumId="114">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5">
    <w:nsid w:val="50E9368B"/>
    <w:multiLevelType w:val="hybridMultilevel"/>
    <w:tmpl w:val="7E0AC7DC"/>
    <w:lvl w:ilvl="0" w:tplc="9CD41218">
      <w:start w:val="1"/>
      <w:numFmt w:val="bullet"/>
      <w:lvlText w:val=""/>
      <w:lvlJc w:val="left"/>
      <w:pPr>
        <w:ind w:left="720" w:hanging="360"/>
      </w:pPr>
      <w:rPr>
        <w:rFonts w:ascii="Symbol" w:hAnsi="Symbol" w:hint="default"/>
      </w:rPr>
    </w:lvl>
    <w:lvl w:ilvl="1" w:tplc="A9524E3A" w:tentative="1">
      <w:start w:val="1"/>
      <w:numFmt w:val="bullet"/>
      <w:lvlText w:val="o"/>
      <w:lvlJc w:val="left"/>
      <w:pPr>
        <w:ind w:left="1440" w:hanging="360"/>
      </w:pPr>
      <w:rPr>
        <w:rFonts w:ascii="Courier New" w:hAnsi="Courier New" w:cs="Courier New" w:hint="default"/>
      </w:rPr>
    </w:lvl>
    <w:lvl w:ilvl="2" w:tplc="57107518" w:tentative="1">
      <w:start w:val="1"/>
      <w:numFmt w:val="bullet"/>
      <w:lvlText w:val=""/>
      <w:lvlJc w:val="left"/>
      <w:pPr>
        <w:ind w:left="2160" w:hanging="360"/>
      </w:pPr>
      <w:rPr>
        <w:rFonts w:ascii="Wingdings" w:hAnsi="Wingdings" w:hint="default"/>
      </w:rPr>
    </w:lvl>
    <w:lvl w:ilvl="3" w:tplc="8A8CB08C" w:tentative="1">
      <w:start w:val="1"/>
      <w:numFmt w:val="bullet"/>
      <w:lvlText w:val=""/>
      <w:lvlJc w:val="left"/>
      <w:pPr>
        <w:ind w:left="2880" w:hanging="360"/>
      </w:pPr>
      <w:rPr>
        <w:rFonts w:ascii="Symbol" w:hAnsi="Symbol" w:hint="default"/>
      </w:rPr>
    </w:lvl>
    <w:lvl w:ilvl="4" w:tplc="9040800A" w:tentative="1">
      <w:start w:val="1"/>
      <w:numFmt w:val="bullet"/>
      <w:lvlText w:val="o"/>
      <w:lvlJc w:val="left"/>
      <w:pPr>
        <w:ind w:left="3600" w:hanging="360"/>
      </w:pPr>
      <w:rPr>
        <w:rFonts w:ascii="Courier New" w:hAnsi="Courier New" w:cs="Courier New" w:hint="default"/>
      </w:rPr>
    </w:lvl>
    <w:lvl w:ilvl="5" w:tplc="62F6CFCC" w:tentative="1">
      <w:start w:val="1"/>
      <w:numFmt w:val="bullet"/>
      <w:lvlText w:val=""/>
      <w:lvlJc w:val="left"/>
      <w:pPr>
        <w:ind w:left="4320" w:hanging="360"/>
      </w:pPr>
      <w:rPr>
        <w:rFonts w:ascii="Wingdings" w:hAnsi="Wingdings" w:hint="default"/>
      </w:rPr>
    </w:lvl>
    <w:lvl w:ilvl="6" w:tplc="8594F634" w:tentative="1">
      <w:start w:val="1"/>
      <w:numFmt w:val="bullet"/>
      <w:lvlText w:val=""/>
      <w:lvlJc w:val="left"/>
      <w:pPr>
        <w:ind w:left="5040" w:hanging="360"/>
      </w:pPr>
      <w:rPr>
        <w:rFonts w:ascii="Symbol" w:hAnsi="Symbol" w:hint="default"/>
      </w:rPr>
    </w:lvl>
    <w:lvl w:ilvl="7" w:tplc="D520DC0C" w:tentative="1">
      <w:start w:val="1"/>
      <w:numFmt w:val="bullet"/>
      <w:lvlText w:val="o"/>
      <w:lvlJc w:val="left"/>
      <w:pPr>
        <w:ind w:left="5760" w:hanging="360"/>
      </w:pPr>
      <w:rPr>
        <w:rFonts w:ascii="Courier New" w:hAnsi="Courier New" w:cs="Courier New" w:hint="default"/>
      </w:rPr>
    </w:lvl>
    <w:lvl w:ilvl="8" w:tplc="56B2704C" w:tentative="1">
      <w:start w:val="1"/>
      <w:numFmt w:val="bullet"/>
      <w:lvlText w:val=""/>
      <w:lvlJc w:val="left"/>
      <w:pPr>
        <w:ind w:left="6480" w:hanging="360"/>
      </w:pPr>
      <w:rPr>
        <w:rFonts w:ascii="Wingdings" w:hAnsi="Wingdings" w:hint="default"/>
      </w:rPr>
    </w:lvl>
  </w:abstractNum>
  <w:abstractNum w:abstractNumId="116">
    <w:nsid w:val="52AF3D42"/>
    <w:multiLevelType w:val="multilevel"/>
    <w:tmpl w:val="7E589AA2"/>
    <w:styleLink w:val="List499"/>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17">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18">
    <w:nsid w:val="538316A2"/>
    <w:multiLevelType w:val="hybridMultilevel"/>
    <w:tmpl w:val="FD30A416"/>
    <w:lvl w:ilvl="0" w:tplc="8CBEB55A">
      <w:start w:val="1"/>
      <w:numFmt w:val="bullet"/>
      <w:lvlText w:val=""/>
      <w:lvlJc w:val="left"/>
      <w:pPr>
        <w:ind w:left="777" w:hanging="360"/>
      </w:pPr>
      <w:rPr>
        <w:rFonts w:ascii="Symbol" w:hAnsi="Symbol" w:hint="default"/>
      </w:rPr>
    </w:lvl>
    <w:lvl w:ilvl="1" w:tplc="C33C7040" w:tentative="1">
      <w:start w:val="1"/>
      <w:numFmt w:val="bullet"/>
      <w:lvlText w:val="o"/>
      <w:lvlJc w:val="left"/>
      <w:pPr>
        <w:ind w:left="1497" w:hanging="360"/>
      </w:pPr>
      <w:rPr>
        <w:rFonts w:ascii="Courier New" w:hAnsi="Courier New" w:cs="Courier New" w:hint="default"/>
      </w:rPr>
    </w:lvl>
    <w:lvl w:ilvl="2" w:tplc="A6942C78" w:tentative="1">
      <w:start w:val="1"/>
      <w:numFmt w:val="bullet"/>
      <w:lvlText w:val=""/>
      <w:lvlJc w:val="left"/>
      <w:pPr>
        <w:ind w:left="2217" w:hanging="360"/>
      </w:pPr>
      <w:rPr>
        <w:rFonts w:ascii="Wingdings" w:hAnsi="Wingdings" w:hint="default"/>
      </w:rPr>
    </w:lvl>
    <w:lvl w:ilvl="3" w:tplc="5FC2ED7E" w:tentative="1">
      <w:start w:val="1"/>
      <w:numFmt w:val="bullet"/>
      <w:lvlText w:val=""/>
      <w:lvlJc w:val="left"/>
      <w:pPr>
        <w:ind w:left="2937" w:hanging="360"/>
      </w:pPr>
      <w:rPr>
        <w:rFonts w:ascii="Symbol" w:hAnsi="Symbol" w:hint="default"/>
      </w:rPr>
    </w:lvl>
    <w:lvl w:ilvl="4" w:tplc="945C3CAC" w:tentative="1">
      <w:start w:val="1"/>
      <w:numFmt w:val="bullet"/>
      <w:lvlText w:val="o"/>
      <w:lvlJc w:val="left"/>
      <w:pPr>
        <w:ind w:left="3657" w:hanging="360"/>
      </w:pPr>
      <w:rPr>
        <w:rFonts w:ascii="Courier New" w:hAnsi="Courier New" w:cs="Courier New" w:hint="default"/>
      </w:rPr>
    </w:lvl>
    <w:lvl w:ilvl="5" w:tplc="EA321DA2" w:tentative="1">
      <w:start w:val="1"/>
      <w:numFmt w:val="bullet"/>
      <w:lvlText w:val=""/>
      <w:lvlJc w:val="left"/>
      <w:pPr>
        <w:ind w:left="4377" w:hanging="360"/>
      </w:pPr>
      <w:rPr>
        <w:rFonts w:ascii="Wingdings" w:hAnsi="Wingdings" w:hint="default"/>
      </w:rPr>
    </w:lvl>
    <w:lvl w:ilvl="6" w:tplc="13D08E44" w:tentative="1">
      <w:start w:val="1"/>
      <w:numFmt w:val="bullet"/>
      <w:lvlText w:val=""/>
      <w:lvlJc w:val="left"/>
      <w:pPr>
        <w:ind w:left="5097" w:hanging="360"/>
      </w:pPr>
      <w:rPr>
        <w:rFonts w:ascii="Symbol" w:hAnsi="Symbol" w:hint="default"/>
      </w:rPr>
    </w:lvl>
    <w:lvl w:ilvl="7" w:tplc="406CD166" w:tentative="1">
      <w:start w:val="1"/>
      <w:numFmt w:val="bullet"/>
      <w:lvlText w:val="o"/>
      <w:lvlJc w:val="left"/>
      <w:pPr>
        <w:ind w:left="5817" w:hanging="360"/>
      </w:pPr>
      <w:rPr>
        <w:rFonts w:ascii="Courier New" w:hAnsi="Courier New" w:cs="Courier New" w:hint="default"/>
      </w:rPr>
    </w:lvl>
    <w:lvl w:ilvl="8" w:tplc="E95C08D8" w:tentative="1">
      <w:start w:val="1"/>
      <w:numFmt w:val="bullet"/>
      <w:lvlText w:val=""/>
      <w:lvlJc w:val="left"/>
      <w:pPr>
        <w:ind w:left="6537" w:hanging="360"/>
      </w:pPr>
      <w:rPr>
        <w:rFonts w:ascii="Wingdings" w:hAnsi="Wingdings" w:hint="default"/>
      </w:rPr>
    </w:lvl>
  </w:abstractNum>
  <w:abstractNum w:abstractNumId="119">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0">
    <w:nsid w:val="54D4038F"/>
    <w:multiLevelType w:val="hybridMultilevel"/>
    <w:tmpl w:val="6A689594"/>
    <w:lvl w:ilvl="0" w:tplc="DECE11AC">
      <w:numFmt w:val="bullet"/>
      <w:lvlText w:val=""/>
      <w:lvlJc w:val="left"/>
      <w:pPr>
        <w:ind w:left="302" w:hanging="320"/>
      </w:pPr>
      <w:rPr>
        <w:rFonts w:ascii="Symbol" w:eastAsia="Symbol" w:hAnsi="Symbol" w:cs="Symbol" w:hint="default"/>
        <w:w w:val="100"/>
        <w:sz w:val="28"/>
        <w:szCs w:val="28"/>
        <w:lang w:val="ru-RU" w:eastAsia="en-US" w:bidi="ar-SA"/>
      </w:rPr>
    </w:lvl>
    <w:lvl w:ilvl="1" w:tplc="59CECC02">
      <w:numFmt w:val="bullet"/>
      <w:lvlText w:val="•"/>
      <w:lvlJc w:val="left"/>
      <w:pPr>
        <w:ind w:left="1262" w:hanging="320"/>
      </w:pPr>
      <w:rPr>
        <w:lang w:val="ru-RU" w:eastAsia="en-US" w:bidi="ar-SA"/>
      </w:rPr>
    </w:lvl>
    <w:lvl w:ilvl="2" w:tplc="DD3CFC9A">
      <w:numFmt w:val="bullet"/>
      <w:lvlText w:val="•"/>
      <w:lvlJc w:val="left"/>
      <w:pPr>
        <w:ind w:left="2225" w:hanging="320"/>
      </w:pPr>
      <w:rPr>
        <w:lang w:val="ru-RU" w:eastAsia="en-US" w:bidi="ar-SA"/>
      </w:rPr>
    </w:lvl>
    <w:lvl w:ilvl="3" w:tplc="4850853E">
      <w:numFmt w:val="bullet"/>
      <w:lvlText w:val="•"/>
      <w:lvlJc w:val="left"/>
      <w:pPr>
        <w:ind w:left="3187" w:hanging="320"/>
      </w:pPr>
      <w:rPr>
        <w:lang w:val="ru-RU" w:eastAsia="en-US" w:bidi="ar-SA"/>
      </w:rPr>
    </w:lvl>
    <w:lvl w:ilvl="4" w:tplc="0BDC3416">
      <w:numFmt w:val="bullet"/>
      <w:lvlText w:val="•"/>
      <w:lvlJc w:val="left"/>
      <w:pPr>
        <w:ind w:left="4150" w:hanging="320"/>
      </w:pPr>
      <w:rPr>
        <w:lang w:val="ru-RU" w:eastAsia="en-US" w:bidi="ar-SA"/>
      </w:rPr>
    </w:lvl>
    <w:lvl w:ilvl="5" w:tplc="8D3494C4">
      <w:numFmt w:val="bullet"/>
      <w:lvlText w:val="•"/>
      <w:lvlJc w:val="left"/>
      <w:pPr>
        <w:ind w:left="5113" w:hanging="320"/>
      </w:pPr>
      <w:rPr>
        <w:lang w:val="ru-RU" w:eastAsia="en-US" w:bidi="ar-SA"/>
      </w:rPr>
    </w:lvl>
    <w:lvl w:ilvl="6" w:tplc="885A51A4">
      <w:numFmt w:val="bullet"/>
      <w:lvlText w:val="•"/>
      <w:lvlJc w:val="left"/>
      <w:pPr>
        <w:ind w:left="6075" w:hanging="320"/>
      </w:pPr>
      <w:rPr>
        <w:lang w:val="ru-RU" w:eastAsia="en-US" w:bidi="ar-SA"/>
      </w:rPr>
    </w:lvl>
    <w:lvl w:ilvl="7" w:tplc="61AA0C38">
      <w:numFmt w:val="bullet"/>
      <w:lvlText w:val="•"/>
      <w:lvlJc w:val="left"/>
      <w:pPr>
        <w:ind w:left="7038" w:hanging="320"/>
      </w:pPr>
      <w:rPr>
        <w:lang w:val="ru-RU" w:eastAsia="en-US" w:bidi="ar-SA"/>
      </w:rPr>
    </w:lvl>
    <w:lvl w:ilvl="8" w:tplc="11C403BE">
      <w:numFmt w:val="bullet"/>
      <w:lvlText w:val="•"/>
      <w:lvlJc w:val="left"/>
      <w:pPr>
        <w:ind w:left="8001" w:hanging="320"/>
      </w:pPr>
      <w:rPr>
        <w:lang w:val="ru-RU" w:eastAsia="en-US" w:bidi="ar-SA"/>
      </w:rPr>
    </w:lvl>
  </w:abstractNum>
  <w:abstractNum w:abstractNumId="121">
    <w:nsid w:val="566E126E"/>
    <w:multiLevelType w:val="hybridMultilevel"/>
    <w:tmpl w:val="85F48B9A"/>
    <w:lvl w:ilvl="0" w:tplc="30C8D9BA">
      <w:numFmt w:val="bullet"/>
      <w:lvlText w:val="-"/>
      <w:lvlJc w:val="left"/>
      <w:pPr>
        <w:ind w:left="108" w:hanging="670"/>
      </w:pPr>
      <w:rPr>
        <w:rFonts w:ascii="Times New Roman" w:eastAsia="Times New Roman" w:hAnsi="Times New Roman" w:cs="Times New Roman" w:hint="default"/>
        <w:w w:val="99"/>
        <w:sz w:val="24"/>
        <w:szCs w:val="24"/>
        <w:lang w:val="ru-RU" w:eastAsia="en-US" w:bidi="ar-SA"/>
      </w:rPr>
    </w:lvl>
    <w:lvl w:ilvl="1" w:tplc="428C56F2">
      <w:numFmt w:val="bullet"/>
      <w:lvlText w:val="•"/>
      <w:lvlJc w:val="left"/>
      <w:pPr>
        <w:ind w:left="599" w:hanging="670"/>
      </w:pPr>
      <w:rPr>
        <w:lang w:val="ru-RU" w:eastAsia="en-US" w:bidi="ar-SA"/>
      </w:rPr>
    </w:lvl>
    <w:lvl w:ilvl="2" w:tplc="04F8D658">
      <w:numFmt w:val="bullet"/>
      <w:lvlText w:val="•"/>
      <w:lvlJc w:val="left"/>
      <w:pPr>
        <w:ind w:left="1099" w:hanging="670"/>
      </w:pPr>
      <w:rPr>
        <w:lang w:val="ru-RU" w:eastAsia="en-US" w:bidi="ar-SA"/>
      </w:rPr>
    </w:lvl>
    <w:lvl w:ilvl="3" w:tplc="A18ACBFC">
      <w:numFmt w:val="bullet"/>
      <w:lvlText w:val="•"/>
      <w:lvlJc w:val="left"/>
      <w:pPr>
        <w:ind w:left="1598" w:hanging="670"/>
      </w:pPr>
      <w:rPr>
        <w:lang w:val="ru-RU" w:eastAsia="en-US" w:bidi="ar-SA"/>
      </w:rPr>
    </w:lvl>
    <w:lvl w:ilvl="4" w:tplc="3A6E1F9C">
      <w:numFmt w:val="bullet"/>
      <w:lvlText w:val="•"/>
      <w:lvlJc w:val="left"/>
      <w:pPr>
        <w:ind w:left="2098" w:hanging="670"/>
      </w:pPr>
      <w:rPr>
        <w:lang w:val="ru-RU" w:eastAsia="en-US" w:bidi="ar-SA"/>
      </w:rPr>
    </w:lvl>
    <w:lvl w:ilvl="5" w:tplc="FBD8540A">
      <w:numFmt w:val="bullet"/>
      <w:lvlText w:val="•"/>
      <w:lvlJc w:val="left"/>
      <w:pPr>
        <w:ind w:left="2597" w:hanging="670"/>
      </w:pPr>
      <w:rPr>
        <w:lang w:val="ru-RU" w:eastAsia="en-US" w:bidi="ar-SA"/>
      </w:rPr>
    </w:lvl>
    <w:lvl w:ilvl="6" w:tplc="93AA88C2">
      <w:numFmt w:val="bullet"/>
      <w:lvlText w:val="•"/>
      <w:lvlJc w:val="left"/>
      <w:pPr>
        <w:ind w:left="3097" w:hanging="670"/>
      </w:pPr>
      <w:rPr>
        <w:lang w:val="ru-RU" w:eastAsia="en-US" w:bidi="ar-SA"/>
      </w:rPr>
    </w:lvl>
    <w:lvl w:ilvl="7" w:tplc="E006E682">
      <w:numFmt w:val="bullet"/>
      <w:lvlText w:val="•"/>
      <w:lvlJc w:val="left"/>
      <w:pPr>
        <w:ind w:left="3596" w:hanging="670"/>
      </w:pPr>
      <w:rPr>
        <w:lang w:val="ru-RU" w:eastAsia="en-US" w:bidi="ar-SA"/>
      </w:rPr>
    </w:lvl>
    <w:lvl w:ilvl="8" w:tplc="B2AC1C54">
      <w:numFmt w:val="bullet"/>
      <w:lvlText w:val="•"/>
      <w:lvlJc w:val="left"/>
      <w:pPr>
        <w:ind w:left="4096" w:hanging="670"/>
      </w:pPr>
      <w:rPr>
        <w:lang w:val="ru-RU" w:eastAsia="en-US" w:bidi="ar-SA"/>
      </w:rPr>
    </w:lvl>
  </w:abstractNum>
  <w:abstractNum w:abstractNumId="122">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3">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24">
    <w:nsid w:val="58323E30"/>
    <w:multiLevelType w:val="multilevel"/>
    <w:tmpl w:val="EC2C06EA"/>
    <w:styleLink w:val="List492"/>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25">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26">
    <w:nsid w:val="58B032AC"/>
    <w:multiLevelType w:val="hybridMultilevel"/>
    <w:tmpl w:val="5E705CD8"/>
    <w:lvl w:ilvl="0" w:tplc="579C7F84">
      <w:numFmt w:val="bullet"/>
      <w:lvlText w:val="-"/>
      <w:lvlJc w:val="left"/>
      <w:pPr>
        <w:ind w:left="302" w:hanging="140"/>
      </w:pPr>
      <w:rPr>
        <w:w w:val="99"/>
        <w:lang w:val="ru-RU" w:eastAsia="en-US" w:bidi="ar-SA"/>
      </w:rPr>
    </w:lvl>
    <w:lvl w:ilvl="1" w:tplc="719E1A66">
      <w:numFmt w:val="bullet"/>
      <w:lvlText w:val=""/>
      <w:lvlJc w:val="left"/>
      <w:pPr>
        <w:ind w:left="302" w:hanging="428"/>
      </w:pPr>
      <w:rPr>
        <w:w w:val="100"/>
        <w:lang w:val="ru-RU" w:eastAsia="en-US" w:bidi="ar-SA"/>
      </w:rPr>
    </w:lvl>
    <w:lvl w:ilvl="2" w:tplc="1430B9E0">
      <w:numFmt w:val="bullet"/>
      <w:lvlText w:val="•"/>
      <w:lvlJc w:val="left"/>
      <w:pPr>
        <w:ind w:left="2225" w:hanging="428"/>
      </w:pPr>
      <w:rPr>
        <w:lang w:val="ru-RU" w:eastAsia="en-US" w:bidi="ar-SA"/>
      </w:rPr>
    </w:lvl>
    <w:lvl w:ilvl="3" w:tplc="439E5BF4">
      <w:numFmt w:val="bullet"/>
      <w:lvlText w:val="•"/>
      <w:lvlJc w:val="left"/>
      <w:pPr>
        <w:ind w:left="3187" w:hanging="428"/>
      </w:pPr>
      <w:rPr>
        <w:lang w:val="ru-RU" w:eastAsia="en-US" w:bidi="ar-SA"/>
      </w:rPr>
    </w:lvl>
    <w:lvl w:ilvl="4" w:tplc="0B365252">
      <w:numFmt w:val="bullet"/>
      <w:lvlText w:val="•"/>
      <w:lvlJc w:val="left"/>
      <w:pPr>
        <w:ind w:left="4150" w:hanging="428"/>
      </w:pPr>
      <w:rPr>
        <w:lang w:val="ru-RU" w:eastAsia="en-US" w:bidi="ar-SA"/>
      </w:rPr>
    </w:lvl>
    <w:lvl w:ilvl="5" w:tplc="ABB001B2">
      <w:numFmt w:val="bullet"/>
      <w:lvlText w:val="•"/>
      <w:lvlJc w:val="left"/>
      <w:pPr>
        <w:ind w:left="5113" w:hanging="428"/>
      </w:pPr>
      <w:rPr>
        <w:lang w:val="ru-RU" w:eastAsia="en-US" w:bidi="ar-SA"/>
      </w:rPr>
    </w:lvl>
    <w:lvl w:ilvl="6" w:tplc="49AA7228">
      <w:numFmt w:val="bullet"/>
      <w:lvlText w:val="•"/>
      <w:lvlJc w:val="left"/>
      <w:pPr>
        <w:ind w:left="6075" w:hanging="428"/>
      </w:pPr>
      <w:rPr>
        <w:lang w:val="ru-RU" w:eastAsia="en-US" w:bidi="ar-SA"/>
      </w:rPr>
    </w:lvl>
    <w:lvl w:ilvl="7" w:tplc="09DEF64E">
      <w:numFmt w:val="bullet"/>
      <w:lvlText w:val="•"/>
      <w:lvlJc w:val="left"/>
      <w:pPr>
        <w:ind w:left="7038" w:hanging="428"/>
      </w:pPr>
      <w:rPr>
        <w:lang w:val="ru-RU" w:eastAsia="en-US" w:bidi="ar-SA"/>
      </w:rPr>
    </w:lvl>
    <w:lvl w:ilvl="8" w:tplc="B2A29118">
      <w:numFmt w:val="bullet"/>
      <w:lvlText w:val="•"/>
      <w:lvlJc w:val="left"/>
      <w:pPr>
        <w:ind w:left="8001" w:hanging="428"/>
      </w:pPr>
      <w:rPr>
        <w:lang w:val="ru-RU" w:eastAsia="en-US" w:bidi="ar-SA"/>
      </w:rPr>
    </w:lvl>
  </w:abstractNum>
  <w:abstractNum w:abstractNumId="127">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28">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9">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1">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32">
    <w:nsid w:val="5CEC246B"/>
    <w:multiLevelType w:val="hybridMultilevel"/>
    <w:tmpl w:val="9AC6253A"/>
    <w:lvl w:ilvl="0" w:tplc="7A14E3DC">
      <w:numFmt w:val="bullet"/>
      <w:lvlText w:val=""/>
      <w:lvlJc w:val="left"/>
      <w:pPr>
        <w:ind w:left="302" w:hanging="708"/>
      </w:pPr>
      <w:rPr>
        <w:rFonts w:ascii="Symbol" w:eastAsia="Symbol" w:hAnsi="Symbol" w:cs="Symbol" w:hint="default"/>
        <w:w w:val="100"/>
        <w:sz w:val="24"/>
        <w:szCs w:val="24"/>
        <w:lang w:val="ru-RU" w:eastAsia="en-US" w:bidi="ar-SA"/>
      </w:rPr>
    </w:lvl>
    <w:lvl w:ilvl="1" w:tplc="15385A8C">
      <w:numFmt w:val="bullet"/>
      <w:lvlText w:val=""/>
      <w:lvlJc w:val="left"/>
      <w:pPr>
        <w:ind w:left="302" w:hanging="356"/>
      </w:pPr>
      <w:rPr>
        <w:rFonts w:ascii="Symbol" w:eastAsia="Symbol" w:hAnsi="Symbol" w:cs="Symbol" w:hint="default"/>
        <w:w w:val="100"/>
        <w:sz w:val="24"/>
        <w:szCs w:val="24"/>
        <w:lang w:val="ru-RU" w:eastAsia="en-US" w:bidi="ar-SA"/>
      </w:rPr>
    </w:lvl>
    <w:lvl w:ilvl="2" w:tplc="013E16B8">
      <w:numFmt w:val="bullet"/>
      <w:lvlText w:val="•"/>
      <w:lvlJc w:val="left"/>
      <w:pPr>
        <w:ind w:left="2225" w:hanging="356"/>
      </w:pPr>
      <w:rPr>
        <w:lang w:val="ru-RU" w:eastAsia="en-US" w:bidi="ar-SA"/>
      </w:rPr>
    </w:lvl>
    <w:lvl w:ilvl="3" w:tplc="1352B90C">
      <w:numFmt w:val="bullet"/>
      <w:lvlText w:val="•"/>
      <w:lvlJc w:val="left"/>
      <w:pPr>
        <w:ind w:left="3187" w:hanging="356"/>
      </w:pPr>
      <w:rPr>
        <w:lang w:val="ru-RU" w:eastAsia="en-US" w:bidi="ar-SA"/>
      </w:rPr>
    </w:lvl>
    <w:lvl w:ilvl="4" w:tplc="7900954A">
      <w:numFmt w:val="bullet"/>
      <w:lvlText w:val="•"/>
      <w:lvlJc w:val="left"/>
      <w:pPr>
        <w:ind w:left="4150" w:hanging="356"/>
      </w:pPr>
      <w:rPr>
        <w:lang w:val="ru-RU" w:eastAsia="en-US" w:bidi="ar-SA"/>
      </w:rPr>
    </w:lvl>
    <w:lvl w:ilvl="5" w:tplc="BD82DE50">
      <w:numFmt w:val="bullet"/>
      <w:lvlText w:val="•"/>
      <w:lvlJc w:val="left"/>
      <w:pPr>
        <w:ind w:left="5113" w:hanging="356"/>
      </w:pPr>
      <w:rPr>
        <w:lang w:val="ru-RU" w:eastAsia="en-US" w:bidi="ar-SA"/>
      </w:rPr>
    </w:lvl>
    <w:lvl w:ilvl="6" w:tplc="4B461584">
      <w:numFmt w:val="bullet"/>
      <w:lvlText w:val="•"/>
      <w:lvlJc w:val="left"/>
      <w:pPr>
        <w:ind w:left="6075" w:hanging="356"/>
      </w:pPr>
      <w:rPr>
        <w:lang w:val="ru-RU" w:eastAsia="en-US" w:bidi="ar-SA"/>
      </w:rPr>
    </w:lvl>
    <w:lvl w:ilvl="7" w:tplc="C0B2E3E4">
      <w:numFmt w:val="bullet"/>
      <w:lvlText w:val="•"/>
      <w:lvlJc w:val="left"/>
      <w:pPr>
        <w:ind w:left="7038" w:hanging="356"/>
      </w:pPr>
      <w:rPr>
        <w:lang w:val="ru-RU" w:eastAsia="en-US" w:bidi="ar-SA"/>
      </w:rPr>
    </w:lvl>
    <w:lvl w:ilvl="8" w:tplc="5582C37E">
      <w:numFmt w:val="bullet"/>
      <w:lvlText w:val="•"/>
      <w:lvlJc w:val="left"/>
      <w:pPr>
        <w:ind w:left="8001" w:hanging="356"/>
      </w:pPr>
      <w:rPr>
        <w:lang w:val="ru-RU" w:eastAsia="en-US" w:bidi="ar-SA"/>
      </w:rPr>
    </w:lvl>
  </w:abstractNum>
  <w:abstractNum w:abstractNumId="133">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34">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35">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6">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7">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nsid w:val="5FD820B6"/>
    <w:multiLevelType w:val="hybridMultilevel"/>
    <w:tmpl w:val="5950E30A"/>
    <w:lvl w:ilvl="0" w:tplc="72A0D1F4">
      <w:start w:val="1"/>
      <w:numFmt w:val="bullet"/>
      <w:lvlText w:val=""/>
      <w:lvlJc w:val="left"/>
      <w:pPr>
        <w:ind w:left="720" w:hanging="360"/>
      </w:pPr>
      <w:rPr>
        <w:rFonts w:ascii="Symbol" w:hAnsi="Symbol" w:hint="default"/>
      </w:rPr>
    </w:lvl>
    <w:lvl w:ilvl="1" w:tplc="138C4C5C" w:tentative="1">
      <w:start w:val="1"/>
      <w:numFmt w:val="bullet"/>
      <w:lvlText w:val="o"/>
      <w:lvlJc w:val="left"/>
      <w:pPr>
        <w:ind w:left="1440" w:hanging="360"/>
      </w:pPr>
      <w:rPr>
        <w:rFonts w:ascii="Courier New" w:hAnsi="Courier New" w:cs="Courier New" w:hint="default"/>
      </w:rPr>
    </w:lvl>
    <w:lvl w:ilvl="2" w:tplc="E2C07682" w:tentative="1">
      <w:start w:val="1"/>
      <w:numFmt w:val="bullet"/>
      <w:lvlText w:val=""/>
      <w:lvlJc w:val="left"/>
      <w:pPr>
        <w:ind w:left="2160" w:hanging="360"/>
      </w:pPr>
      <w:rPr>
        <w:rFonts w:ascii="Wingdings" w:hAnsi="Wingdings" w:hint="default"/>
      </w:rPr>
    </w:lvl>
    <w:lvl w:ilvl="3" w:tplc="C246B02C" w:tentative="1">
      <w:start w:val="1"/>
      <w:numFmt w:val="bullet"/>
      <w:lvlText w:val=""/>
      <w:lvlJc w:val="left"/>
      <w:pPr>
        <w:ind w:left="2880" w:hanging="360"/>
      </w:pPr>
      <w:rPr>
        <w:rFonts w:ascii="Symbol" w:hAnsi="Symbol" w:hint="default"/>
      </w:rPr>
    </w:lvl>
    <w:lvl w:ilvl="4" w:tplc="1ACC783C" w:tentative="1">
      <w:start w:val="1"/>
      <w:numFmt w:val="bullet"/>
      <w:lvlText w:val="o"/>
      <w:lvlJc w:val="left"/>
      <w:pPr>
        <w:ind w:left="3600" w:hanging="360"/>
      </w:pPr>
      <w:rPr>
        <w:rFonts w:ascii="Courier New" w:hAnsi="Courier New" w:cs="Courier New" w:hint="default"/>
      </w:rPr>
    </w:lvl>
    <w:lvl w:ilvl="5" w:tplc="32043426" w:tentative="1">
      <w:start w:val="1"/>
      <w:numFmt w:val="bullet"/>
      <w:lvlText w:val=""/>
      <w:lvlJc w:val="left"/>
      <w:pPr>
        <w:ind w:left="4320" w:hanging="360"/>
      </w:pPr>
      <w:rPr>
        <w:rFonts w:ascii="Wingdings" w:hAnsi="Wingdings" w:hint="default"/>
      </w:rPr>
    </w:lvl>
    <w:lvl w:ilvl="6" w:tplc="1D3858AA" w:tentative="1">
      <w:start w:val="1"/>
      <w:numFmt w:val="bullet"/>
      <w:lvlText w:val=""/>
      <w:lvlJc w:val="left"/>
      <w:pPr>
        <w:ind w:left="5040" w:hanging="360"/>
      </w:pPr>
      <w:rPr>
        <w:rFonts w:ascii="Symbol" w:hAnsi="Symbol" w:hint="default"/>
      </w:rPr>
    </w:lvl>
    <w:lvl w:ilvl="7" w:tplc="083E95DA" w:tentative="1">
      <w:start w:val="1"/>
      <w:numFmt w:val="bullet"/>
      <w:lvlText w:val="o"/>
      <w:lvlJc w:val="left"/>
      <w:pPr>
        <w:ind w:left="5760" w:hanging="360"/>
      </w:pPr>
      <w:rPr>
        <w:rFonts w:ascii="Courier New" w:hAnsi="Courier New" w:cs="Courier New" w:hint="default"/>
      </w:rPr>
    </w:lvl>
    <w:lvl w:ilvl="8" w:tplc="3B28EA58" w:tentative="1">
      <w:start w:val="1"/>
      <w:numFmt w:val="bullet"/>
      <w:lvlText w:val=""/>
      <w:lvlJc w:val="left"/>
      <w:pPr>
        <w:ind w:left="6480" w:hanging="360"/>
      </w:pPr>
      <w:rPr>
        <w:rFonts w:ascii="Wingdings" w:hAnsi="Wingdings" w:hint="default"/>
      </w:rPr>
    </w:lvl>
  </w:abstractNum>
  <w:abstractNum w:abstractNumId="139">
    <w:nsid w:val="602F30D9"/>
    <w:multiLevelType w:val="hybridMultilevel"/>
    <w:tmpl w:val="53C8B442"/>
    <w:lvl w:ilvl="0" w:tplc="EC2CE9B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5C907698">
      <w:numFmt w:val="bullet"/>
      <w:lvlText w:val="•"/>
      <w:lvlJc w:val="left"/>
      <w:pPr>
        <w:ind w:left="599" w:hanging="140"/>
      </w:pPr>
      <w:rPr>
        <w:lang w:val="ru-RU" w:eastAsia="en-US" w:bidi="ar-SA"/>
      </w:rPr>
    </w:lvl>
    <w:lvl w:ilvl="2" w:tplc="2F462080">
      <w:numFmt w:val="bullet"/>
      <w:lvlText w:val="•"/>
      <w:lvlJc w:val="left"/>
      <w:pPr>
        <w:ind w:left="1099" w:hanging="140"/>
      </w:pPr>
      <w:rPr>
        <w:lang w:val="ru-RU" w:eastAsia="en-US" w:bidi="ar-SA"/>
      </w:rPr>
    </w:lvl>
    <w:lvl w:ilvl="3" w:tplc="11822BD8">
      <w:numFmt w:val="bullet"/>
      <w:lvlText w:val="•"/>
      <w:lvlJc w:val="left"/>
      <w:pPr>
        <w:ind w:left="1598" w:hanging="140"/>
      </w:pPr>
      <w:rPr>
        <w:lang w:val="ru-RU" w:eastAsia="en-US" w:bidi="ar-SA"/>
      </w:rPr>
    </w:lvl>
    <w:lvl w:ilvl="4" w:tplc="523E7872">
      <w:numFmt w:val="bullet"/>
      <w:lvlText w:val="•"/>
      <w:lvlJc w:val="left"/>
      <w:pPr>
        <w:ind w:left="2098" w:hanging="140"/>
      </w:pPr>
      <w:rPr>
        <w:lang w:val="ru-RU" w:eastAsia="en-US" w:bidi="ar-SA"/>
      </w:rPr>
    </w:lvl>
    <w:lvl w:ilvl="5" w:tplc="2C5AE93C">
      <w:numFmt w:val="bullet"/>
      <w:lvlText w:val="•"/>
      <w:lvlJc w:val="left"/>
      <w:pPr>
        <w:ind w:left="2597" w:hanging="140"/>
      </w:pPr>
      <w:rPr>
        <w:lang w:val="ru-RU" w:eastAsia="en-US" w:bidi="ar-SA"/>
      </w:rPr>
    </w:lvl>
    <w:lvl w:ilvl="6" w:tplc="3668952C">
      <w:numFmt w:val="bullet"/>
      <w:lvlText w:val="•"/>
      <w:lvlJc w:val="left"/>
      <w:pPr>
        <w:ind w:left="3097" w:hanging="140"/>
      </w:pPr>
      <w:rPr>
        <w:lang w:val="ru-RU" w:eastAsia="en-US" w:bidi="ar-SA"/>
      </w:rPr>
    </w:lvl>
    <w:lvl w:ilvl="7" w:tplc="54DCDEC4">
      <w:numFmt w:val="bullet"/>
      <w:lvlText w:val="•"/>
      <w:lvlJc w:val="left"/>
      <w:pPr>
        <w:ind w:left="3596" w:hanging="140"/>
      </w:pPr>
      <w:rPr>
        <w:lang w:val="ru-RU" w:eastAsia="en-US" w:bidi="ar-SA"/>
      </w:rPr>
    </w:lvl>
    <w:lvl w:ilvl="8" w:tplc="BCF82C5E">
      <w:numFmt w:val="bullet"/>
      <w:lvlText w:val="•"/>
      <w:lvlJc w:val="left"/>
      <w:pPr>
        <w:ind w:left="4096" w:hanging="140"/>
      </w:pPr>
      <w:rPr>
        <w:lang w:val="ru-RU" w:eastAsia="en-US" w:bidi="ar-SA"/>
      </w:rPr>
    </w:lvl>
  </w:abstractNum>
  <w:abstractNum w:abstractNumId="140">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41">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42">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43">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5">
    <w:nsid w:val="643C1287"/>
    <w:multiLevelType w:val="hybridMultilevel"/>
    <w:tmpl w:val="F95857D2"/>
    <w:lvl w:ilvl="0" w:tplc="AD1A2878">
      <w:numFmt w:val="bullet"/>
      <w:lvlText w:val="-"/>
      <w:lvlJc w:val="left"/>
      <w:pPr>
        <w:ind w:left="108" w:hanging="310"/>
      </w:pPr>
      <w:rPr>
        <w:rFonts w:ascii="Times New Roman" w:eastAsia="Times New Roman" w:hAnsi="Times New Roman" w:cs="Times New Roman" w:hint="default"/>
        <w:w w:val="99"/>
        <w:sz w:val="24"/>
        <w:szCs w:val="24"/>
        <w:lang w:val="ru-RU" w:eastAsia="en-US" w:bidi="ar-SA"/>
      </w:rPr>
    </w:lvl>
    <w:lvl w:ilvl="1" w:tplc="0B844494">
      <w:numFmt w:val="bullet"/>
      <w:lvlText w:val="•"/>
      <w:lvlJc w:val="left"/>
      <w:pPr>
        <w:ind w:left="599" w:hanging="310"/>
      </w:pPr>
      <w:rPr>
        <w:lang w:val="ru-RU" w:eastAsia="en-US" w:bidi="ar-SA"/>
      </w:rPr>
    </w:lvl>
    <w:lvl w:ilvl="2" w:tplc="5D4A37AA">
      <w:numFmt w:val="bullet"/>
      <w:lvlText w:val="•"/>
      <w:lvlJc w:val="left"/>
      <w:pPr>
        <w:ind w:left="1099" w:hanging="310"/>
      </w:pPr>
      <w:rPr>
        <w:lang w:val="ru-RU" w:eastAsia="en-US" w:bidi="ar-SA"/>
      </w:rPr>
    </w:lvl>
    <w:lvl w:ilvl="3" w:tplc="DD8CE01E">
      <w:numFmt w:val="bullet"/>
      <w:lvlText w:val="•"/>
      <w:lvlJc w:val="left"/>
      <w:pPr>
        <w:ind w:left="1598" w:hanging="310"/>
      </w:pPr>
      <w:rPr>
        <w:lang w:val="ru-RU" w:eastAsia="en-US" w:bidi="ar-SA"/>
      </w:rPr>
    </w:lvl>
    <w:lvl w:ilvl="4" w:tplc="9FA279D4">
      <w:numFmt w:val="bullet"/>
      <w:lvlText w:val="•"/>
      <w:lvlJc w:val="left"/>
      <w:pPr>
        <w:ind w:left="2098" w:hanging="310"/>
      </w:pPr>
      <w:rPr>
        <w:lang w:val="ru-RU" w:eastAsia="en-US" w:bidi="ar-SA"/>
      </w:rPr>
    </w:lvl>
    <w:lvl w:ilvl="5" w:tplc="3EB29C4E">
      <w:numFmt w:val="bullet"/>
      <w:lvlText w:val="•"/>
      <w:lvlJc w:val="left"/>
      <w:pPr>
        <w:ind w:left="2597" w:hanging="310"/>
      </w:pPr>
      <w:rPr>
        <w:lang w:val="ru-RU" w:eastAsia="en-US" w:bidi="ar-SA"/>
      </w:rPr>
    </w:lvl>
    <w:lvl w:ilvl="6" w:tplc="E07ED524">
      <w:numFmt w:val="bullet"/>
      <w:lvlText w:val="•"/>
      <w:lvlJc w:val="left"/>
      <w:pPr>
        <w:ind w:left="3097" w:hanging="310"/>
      </w:pPr>
      <w:rPr>
        <w:lang w:val="ru-RU" w:eastAsia="en-US" w:bidi="ar-SA"/>
      </w:rPr>
    </w:lvl>
    <w:lvl w:ilvl="7" w:tplc="6CFEB3B8">
      <w:numFmt w:val="bullet"/>
      <w:lvlText w:val="•"/>
      <w:lvlJc w:val="left"/>
      <w:pPr>
        <w:ind w:left="3596" w:hanging="310"/>
      </w:pPr>
      <w:rPr>
        <w:lang w:val="ru-RU" w:eastAsia="en-US" w:bidi="ar-SA"/>
      </w:rPr>
    </w:lvl>
    <w:lvl w:ilvl="8" w:tplc="26AAC2F2">
      <w:numFmt w:val="bullet"/>
      <w:lvlText w:val="•"/>
      <w:lvlJc w:val="left"/>
      <w:pPr>
        <w:ind w:left="4096" w:hanging="310"/>
      </w:pPr>
      <w:rPr>
        <w:lang w:val="ru-RU" w:eastAsia="en-US" w:bidi="ar-SA"/>
      </w:rPr>
    </w:lvl>
  </w:abstractNum>
  <w:abstractNum w:abstractNumId="146">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47">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8">
    <w:nsid w:val="660E741F"/>
    <w:multiLevelType w:val="multilevel"/>
    <w:tmpl w:val="4FA0FF36"/>
    <w:styleLink w:val="List494"/>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49">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0">
    <w:nsid w:val="66A04607"/>
    <w:multiLevelType w:val="hybridMultilevel"/>
    <w:tmpl w:val="81283F90"/>
    <w:lvl w:ilvl="0" w:tplc="DB9A4814">
      <w:numFmt w:val="bullet"/>
      <w:lvlText w:val="-"/>
      <w:lvlJc w:val="left"/>
      <w:pPr>
        <w:ind w:left="302" w:hanging="183"/>
      </w:pPr>
      <w:rPr>
        <w:rFonts w:ascii="Times New Roman" w:eastAsia="Times New Roman" w:hAnsi="Times New Roman" w:cs="Times New Roman" w:hint="default"/>
        <w:i/>
        <w:iCs/>
        <w:w w:val="99"/>
        <w:sz w:val="24"/>
        <w:szCs w:val="24"/>
        <w:u w:val="single" w:color="000000"/>
        <w:lang w:val="ru-RU" w:eastAsia="en-US" w:bidi="ar-SA"/>
      </w:rPr>
    </w:lvl>
    <w:lvl w:ilvl="1" w:tplc="8FAC59EA">
      <w:numFmt w:val="bullet"/>
      <w:lvlText w:val=""/>
      <w:lvlJc w:val="left"/>
      <w:pPr>
        <w:ind w:left="302" w:hanging="567"/>
      </w:pPr>
      <w:rPr>
        <w:rFonts w:ascii="Symbol" w:eastAsia="Symbol" w:hAnsi="Symbol" w:cs="Symbol" w:hint="default"/>
        <w:w w:val="100"/>
        <w:sz w:val="24"/>
        <w:szCs w:val="24"/>
        <w:lang w:val="ru-RU" w:eastAsia="en-US" w:bidi="ar-SA"/>
      </w:rPr>
    </w:lvl>
    <w:lvl w:ilvl="2" w:tplc="D87CA970">
      <w:numFmt w:val="bullet"/>
      <w:lvlText w:val="•"/>
      <w:lvlJc w:val="left"/>
      <w:pPr>
        <w:ind w:left="2225" w:hanging="567"/>
      </w:pPr>
      <w:rPr>
        <w:lang w:val="ru-RU" w:eastAsia="en-US" w:bidi="ar-SA"/>
      </w:rPr>
    </w:lvl>
    <w:lvl w:ilvl="3" w:tplc="A2B0D8E2">
      <w:numFmt w:val="bullet"/>
      <w:lvlText w:val="•"/>
      <w:lvlJc w:val="left"/>
      <w:pPr>
        <w:ind w:left="3187" w:hanging="567"/>
      </w:pPr>
      <w:rPr>
        <w:lang w:val="ru-RU" w:eastAsia="en-US" w:bidi="ar-SA"/>
      </w:rPr>
    </w:lvl>
    <w:lvl w:ilvl="4" w:tplc="13AE7038">
      <w:numFmt w:val="bullet"/>
      <w:lvlText w:val="•"/>
      <w:lvlJc w:val="left"/>
      <w:pPr>
        <w:ind w:left="4150" w:hanging="567"/>
      </w:pPr>
      <w:rPr>
        <w:lang w:val="ru-RU" w:eastAsia="en-US" w:bidi="ar-SA"/>
      </w:rPr>
    </w:lvl>
    <w:lvl w:ilvl="5" w:tplc="929CF4FC">
      <w:numFmt w:val="bullet"/>
      <w:lvlText w:val="•"/>
      <w:lvlJc w:val="left"/>
      <w:pPr>
        <w:ind w:left="5113" w:hanging="567"/>
      </w:pPr>
      <w:rPr>
        <w:lang w:val="ru-RU" w:eastAsia="en-US" w:bidi="ar-SA"/>
      </w:rPr>
    </w:lvl>
    <w:lvl w:ilvl="6" w:tplc="F01638B6">
      <w:numFmt w:val="bullet"/>
      <w:lvlText w:val="•"/>
      <w:lvlJc w:val="left"/>
      <w:pPr>
        <w:ind w:left="6075" w:hanging="567"/>
      </w:pPr>
      <w:rPr>
        <w:lang w:val="ru-RU" w:eastAsia="en-US" w:bidi="ar-SA"/>
      </w:rPr>
    </w:lvl>
    <w:lvl w:ilvl="7" w:tplc="21840E28">
      <w:numFmt w:val="bullet"/>
      <w:lvlText w:val="•"/>
      <w:lvlJc w:val="left"/>
      <w:pPr>
        <w:ind w:left="7038" w:hanging="567"/>
      </w:pPr>
      <w:rPr>
        <w:lang w:val="ru-RU" w:eastAsia="en-US" w:bidi="ar-SA"/>
      </w:rPr>
    </w:lvl>
    <w:lvl w:ilvl="8" w:tplc="7F36E384">
      <w:numFmt w:val="bullet"/>
      <w:lvlText w:val="•"/>
      <w:lvlJc w:val="left"/>
      <w:pPr>
        <w:ind w:left="8001" w:hanging="567"/>
      </w:pPr>
      <w:rPr>
        <w:lang w:val="ru-RU" w:eastAsia="en-US" w:bidi="ar-SA"/>
      </w:rPr>
    </w:lvl>
  </w:abstractNum>
  <w:abstractNum w:abstractNumId="151">
    <w:nsid w:val="67127123"/>
    <w:multiLevelType w:val="hybridMultilevel"/>
    <w:tmpl w:val="302EC526"/>
    <w:lvl w:ilvl="0" w:tplc="D1BCA45C">
      <w:numFmt w:val="bullet"/>
      <w:lvlText w:val=""/>
      <w:lvlJc w:val="left"/>
      <w:pPr>
        <w:ind w:left="302" w:hanging="708"/>
      </w:pPr>
      <w:rPr>
        <w:w w:val="100"/>
        <w:lang w:val="ru-RU" w:eastAsia="en-US" w:bidi="ar-SA"/>
      </w:rPr>
    </w:lvl>
    <w:lvl w:ilvl="1" w:tplc="F42A97A4">
      <w:numFmt w:val="bullet"/>
      <w:lvlText w:val=""/>
      <w:lvlJc w:val="left"/>
      <w:pPr>
        <w:ind w:left="302" w:hanging="142"/>
      </w:pPr>
      <w:rPr>
        <w:rFonts w:ascii="Symbol" w:eastAsia="Symbol" w:hAnsi="Symbol" w:cs="Symbol" w:hint="default"/>
        <w:w w:val="100"/>
        <w:sz w:val="24"/>
        <w:szCs w:val="24"/>
        <w:lang w:val="ru-RU" w:eastAsia="en-US" w:bidi="ar-SA"/>
      </w:rPr>
    </w:lvl>
    <w:lvl w:ilvl="2" w:tplc="0CA0AC16">
      <w:numFmt w:val="bullet"/>
      <w:lvlText w:val="•"/>
      <w:lvlJc w:val="left"/>
      <w:pPr>
        <w:ind w:left="2225" w:hanging="142"/>
      </w:pPr>
      <w:rPr>
        <w:lang w:val="ru-RU" w:eastAsia="en-US" w:bidi="ar-SA"/>
      </w:rPr>
    </w:lvl>
    <w:lvl w:ilvl="3" w:tplc="4CFEFD88">
      <w:numFmt w:val="bullet"/>
      <w:lvlText w:val="•"/>
      <w:lvlJc w:val="left"/>
      <w:pPr>
        <w:ind w:left="3187" w:hanging="142"/>
      </w:pPr>
      <w:rPr>
        <w:lang w:val="ru-RU" w:eastAsia="en-US" w:bidi="ar-SA"/>
      </w:rPr>
    </w:lvl>
    <w:lvl w:ilvl="4" w:tplc="EDD6D182">
      <w:numFmt w:val="bullet"/>
      <w:lvlText w:val="•"/>
      <w:lvlJc w:val="left"/>
      <w:pPr>
        <w:ind w:left="4150" w:hanging="142"/>
      </w:pPr>
      <w:rPr>
        <w:lang w:val="ru-RU" w:eastAsia="en-US" w:bidi="ar-SA"/>
      </w:rPr>
    </w:lvl>
    <w:lvl w:ilvl="5" w:tplc="116A8E28">
      <w:numFmt w:val="bullet"/>
      <w:lvlText w:val="•"/>
      <w:lvlJc w:val="left"/>
      <w:pPr>
        <w:ind w:left="5113" w:hanging="142"/>
      </w:pPr>
      <w:rPr>
        <w:lang w:val="ru-RU" w:eastAsia="en-US" w:bidi="ar-SA"/>
      </w:rPr>
    </w:lvl>
    <w:lvl w:ilvl="6" w:tplc="31BAFBB0">
      <w:numFmt w:val="bullet"/>
      <w:lvlText w:val="•"/>
      <w:lvlJc w:val="left"/>
      <w:pPr>
        <w:ind w:left="6075" w:hanging="142"/>
      </w:pPr>
      <w:rPr>
        <w:lang w:val="ru-RU" w:eastAsia="en-US" w:bidi="ar-SA"/>
      </w:rPr>
    </w:lvl>
    <w:lvl w:ilvl="7" w:tplc="3D2ADC1C">
      <w:numFmt w:val="bullet"/>
      <w:lvlText w:val="•"/>
      <w:lvlJc w:val="left"/>
      <w:pPr>
        <w:ind w:left="7038" w:hanging="142"/>
      </w:pPr>
      <w:rPr>
        <w:lang w:val="ru-RU" w:eastAsia="en-US" w:bidi="ar-SA"/>
      </w:rPr>
    </w:lvl>
    <w:lvl w:ilvl="8" w:tplc="A7E23978">
      <w:numFmt w:val="bullet"/>
      <w:lvlText w:val="•"/>
      <w:lvlJc w:val="left"/>
      <w:pPr>
        <w:ind w:left="8001" w:hanging="142"/>
      </w:pPr>
      <w:rPr>
        <w:lang w:val="ru-RU" w:eastAsia="en-US" w:bidi="ar-SA"/>
      </w:rPr>
    </w:lvl>
  </w:abstractNum>
  <w:abstractNum w:abstractNumId="152">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53">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4">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5">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6">
    <w:nsid w:val="682527DE"/>
    <w:multiLevelType w:val="multilevel"/>
    <w:tmpl w:val="5F7816B0"/>
    <w:styleLink w:val="List493"/>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57">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58">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9">
    <w:nsid w:val="69EB1A39"/>
    <w:multiLevelType w:val="multilevel"/>
    <w:tmpl w:val="798EA6DA"/>
    <w:styleLink w:val="List500"/>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60">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1">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62">
    <w:nsid w:val="6C792C51"/>
    <w:multiLevelType w:val="hybridMultilevel"/>
    <w:tmpl w:val="C67C3266"/>
    <w:lvl w:ilvl="0" w:tplc="DAE04036">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CA1E9ACC">
      <w:numFmt w:val="bullet"/>
      <w:lvlText w:val="•"/>
      <w:lvlJc w:val="left"/>
      <w:pPr>
        <w:ind w:left="599" w:hanging="226"/>
      </w:pPr>
      <w:rPr>
        <w:lang w:val="ru-RU" w:eastAsia="en-US" w:bidi="ar-SA"/>
      </w:rPr>
    </w:lvl>
    <w:lvl w:ilvl="2" w:tplc="2B9C6752">
      <w:numFmt w:val="bullet"/>
      <w:lvlText w:val="•"/>
      <w:lvlJc w:val="left"/>
      <w:pPr>
        <w:ind w:left="1099" w:hanging="226"/>
      </w:pPr>
      <w:rPr>
        <w:lang w:val="ru-RU" w:eastAsia="en-US" w:bidi="ar-SA"/>
      </w:rPr>
    </w:lvl>
    <w:lvl w:ilvl="3" w:tplc="31F27720">
      <w:numFmt w:val="bullet"/>
      <w:lvlText w:val="•"/>
      <w:lvlJc w:val="left"/>
      <w:pPr>
        <w:ind w:left="1598" w:hanging="226"/>
      </w:pPr>
      <w:rPr>
        <w:lang w:val="ru-RU" w:eastAsia="en-US" w:bidi="ar-SA"/>
      </w:rPr>
    </w:lvl>
    <w:lvl w:ilvl="4" w:tplc="6B003CD2">
      <w:numFmt w:val="bullet"/>
      <w:lvlText w:val="•"/>
      <w:lvlJc w:val="left"/>
      <w:pPr>
        <w:ind w:left="2098" w:hanging="226"/>
      </w:pPr>
      <w:rPr>
        <w:lang w:val="ru-RU" w:eastAsia="en-US" w:bidi="ar-SA"/>
      </w:rPr>
    </w:lvl>
    <w:lvl w:ilvl="5" w:tplc="990031D4">
      <w:numFmt w:val="bullet"/>
      <w:lvlText w:val="•"/>
      <w:lvlJc w:val="left"/>
      <w:pPr>
        <w:ind w:left="2597" w:hanging="226"/>
      </w:pPr>
      <w:rPr>
        <w:lang w:val="ru-RU" w:eastAsia="en-US" w:bidi="ar-SA"/>
      </w:rPr>
    </w:lvl>
    <w:lvl w:ilvl="6" w:tplc="E324603C">
      <w:numFmt w:val="bullet"/>
      <w:lvlText w:val="•"/>
      <w:lvlJc w:val="left"/>
      <w:pPr>
        <w:ind w:left="3097" w:hanging="226"/>
      </w:pPr>
      <w:rPr>
        <w:lang w:val="ru-RU" w:eastAsia="en-US" w:bidi="ar-SA"/>
      </w:rPr>
    </w:lvl>
    <w:lvl w:ilvl="7" w:tplc="581C8940">
      <w:numFmt w:val="bullet"/>
      <w:lvlText w:val="•"/>
      <w:lvlJc w:val="left"/>
      <w:pPr>
        <w:ind w:left="3596" w:hanging="226"/>
      </w:pPr>
      <w:rPr>
        <w:lang w:val="ru-RU" w:eastAsia="en-US" w:bidi="ar-SA"/>
      </w:rPr>
    </w:lvl>
    <w:lvl w:ilvl="8" w:tplc="E10C3BE6">
      <w:numFmt w:val="bullet"/>
      <w:lvlText w:val="•"/>
      <w:lvlJc w:val="left"/>
      <w:pPr>
        <w:ind w:left="4096" w:hanging="226"/>
      </w:pPr>
      <w:rPr>
        <w:lang w:val="ru-RU" w:eastAsia="en-US" w:bidi="ar-SA"/>
      </w:rPr>
    </w:lvl>
  </w:abstractNum>
  <w:abstractNum w:abstractNumId="163">
    <w:nsid w:val="6C8E4579"/>
    <w:multiLevelType w:val="hybridMultilevel"/>
    <w:tmpl w:val="E60CEEA2"/>
    <w:lvl w:ilvl="0" w:tplc="3CD04E9A">
      <w:numFmt w:val="bullet"/>
      <w:lvlText w:val="·"/>
      <w:lvlJc w:val="left"/>
      <w:pPr>
        <w:ind w:left="302" w:hanging="708"/>
      </w:pPr>
      <w:rPr>
        <w:w w:val="100"/>
        <w:lang w:val="ru-RU" w:eastAsia="en-US" w:bidi="ar-SA"/>
      </w:rPr>
    </w:lvl>
    <w:lvl w:ilvl="1" w:tplc="DE5E5EC6">
      <w:numFmt w:val="bullet"/>
      <w:lvlText w:val=""/>
      <w:lvlJc w:val="left"/>
      <w:pPr>
        <w:ind w:left="302" w:hanging="348"/>
      </w:pPr>
      <w:rPr>
        <w:rFonts w:ascii="Symbol" w:eastAsia="Symbol" w:hAnsi="Symbol" w:cs="Symbol" w:hint="default"/>
        <w:w w:val="100"/>
        <w:sz w:val="24"/>
        <w:szCs w:val="24"/>
        <w:lang w:val="ru-RU" w:eastAsia="en-US" w:bidi="ar-SA"/>
      </w:rPr>
    </w:lvl>
    <w:lvl w:ilvl="2" w:tplc="30D6E942">
      <w:numFmt w:val="bullet"/>
      <w:lvlText w:val="•"/>
      <w:lvlJc w:val="left"/>
      <w:pPr>
        <w:ind w:left="2225" w:hanging="348"/>
      </w:pPr>
      <w:rPr>
        <w:lang w:val="ru-RU" w:eastAsia="en-US" w:bidi="ar-SA"/>
      </w:rPr>
    </w:lvl>
    <w:lvl w:ilvl="3" w:tplc="4F20CDD0">
      <w:numFmt w:val="bullet"/>
      <w:lvlText w:val="•"/>
      <w:lvlJc w:val="left"/>
      <w:pPr>
        <w:ind w:left="3187" w:hanging="348"/>
      </w:pPr>
      <w:rPr>
        <w:lang w:val="ru-RU" w:eastAsia="en-US" w:bidi="ar-SA"/>
      </w:rPr>
    </w:lvl>
    <w:lvl w:ilvl="4" w:tplc="32AA23AE">
      <w:numFmt w:val="bullet"/>
      <w:lvlText w:val="•"/>
      <w:lvlJc w:val="left"/>
      <w:pPr>
        <w:ind w:left="4150" w:hanging="348"/>
      </w:pPr>
      <w:rPr>
        <w:lang w:val="ru-RU" w:eastAsia="en-US" w:bidi="ar-SA"/>
      </w:rPr>
    </w:lvl>
    <w:lvl w:ilvl="5" w:tplc="240EB9CC">
      <w:numFmt w:val="bullet"/>
      <w:lvlText w:val="•"/>
      <w:lvlJc w:val="left"/>
      <w:pPr>
        <w:ind w:left="5113" w:hanging="348"/>
      </w:pPr>
      <w:rPr>
        <w:lang w:val="ru-RU" w:eastAsia="en-US" w:bidi="ar-SA"/>
      </w:rPr>
    </w:lvl>
    <w:lvl w:ilvl="6" w:tplc="526EE0AE">
      <w:numFmt w:val="bullet"/>
      <w:lvlText w:val="•"/>
      <w:lvlJc w:val="left"/>
      <w:pPr>
        <w:ind w:left="6075" w:hanging="348"/>
      </w:pPr>
      <w:rPr>
        <w:lang w:val="ru-RU" w:eastAsia="en-US" w:bidi="ar-SA"/>
      </w:rPr>
    </w:lvl>
    <w:lvl w:ilvl="7" w:tplc="34BC9D4C">
      <w:numFmt w:val="bullet"/>
      <w:lvlText w:val="•"/>
      <w:lvlJc w:val="left"/>
      <w:pPr>
        <w:ind w:left="7038" w:hanging="348"/>
      </w:pPr>
      <w:rPr>
        <w:lang w:val="ru-RU" w:eastAsia="en-US" w:bidi="ar-SA"/>
      </w:rPr>
    </w:lvl>
    <w:lvl w:ilvl="8" w:tplc="E954D3AE">
      <w:numFmt w:val="bullet"/>
      <w:lvlText w:val="•"/>
      <w:lvlJc w:val="left"/>
      <w:pPr>
        <w:ind w:left="8001" w:hanging="348"/>
      </w:pPr>
      <w:rPr>
        <w:lang w:val="ru-RU" w:eastAsia="en-US" w:bidi="ar-SA"/>
      </w:rPr>
    </w:lvl>
  </w:abstractNum>
  <w:abstractNum w:abstractNumId="164">
    <w:nsid w:val="6CC91D7B"/>
    <w:multiLevelType w:val="multilevel"/>
    <w:tmpl w:val="48B60462"/>
    <w:styleLink w:val="List495"/>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65">
    <w:nsid w:val="6D5817BD"/>
    <w:multiLevelType w:val="hybridMultilevel"/>
    <w:tmpl w:val="E5C202BE"/>
    <w:lvl w:ilvl="0" w:tplc="4CC80DD2">
      <w:start w:val="1"/>
      <w:numFmt w:val="bullet"/>
      <w:lvlText w:val=""/>
      <w:lvlJc w:val="left"/>
      <w:pPr>
        <w:ind w:left="720" w:hanging="360"/>
      </w:pPr>
      <w:rPr>
        <w:rFonts w:ascii="Symbol" w:hAnsi="Symbol" w:hint="default"/>
      </w:rPr>
    </w:lvl>
    <w:lvl w:ilvl="1" w:tplc="B112833E" w:tentative="1">
      <w:start w:val="1"/>
      <w:numFmt w:val="bullet"/>
      <w:lvlText w:val="o"/>
      <w:lvlJc w:val="left"/>
      <w:pPr>
        <w:ind w:left="1440" w:hanging="360"/>
      </w:pPr>
      <w:rPr>
        <w:rFonts w:ascii="Courier New" w:hAnsi="Courier New" w:cs="Courier New" w:hint="default"/>
      </w:rPr>
    </w:lvl>
    <w:lvl w:ilvl="2" w:tplc="47FAC1D8" w:tentative="1">
      <w:start w:val="1"/>
      <w:numFmt w:val="bullet"/>
      <w:lvlText w:val=""/>
      <w:lvlJc w:val="left"/>
      <w:pPr>
        <w:ind w:left="2160" w:hanging="360"/>
      </w:pPr>
      <w:rPr>
        <w:rFonts w:ascii="Wingdings" w:hAnsi="Wingdings" w:hint="default"/>
      </w:rPr>
    </w:lvl>
    <w:lvl w:ilvl="3" w:tplc="0904503E" w:tentative="1">
      <w:start w:val="1"/>
      <w:numFmt w:val="bullet"/>
      <w:lvlText w:val=""/>
      <w:lvlJc w:val="left"/>
      <w:pPr>
        <w:ind w:left="2880" w:hanging="360"/>
      </w:pPr>
      <w:rPr>
        <w:rFonts w:ascii="Symbol" w:hAnsi="Symbol" w:hint="default"/>
      </w:rPr>
    </w:lvl>
    <w:lvl w:ilvl="4" w:tplc="A9E8944E" w:tentative="1">
      <w:start w:val="1"/>
      <w:numFmt w:val="bullet"/>
      <w:lvlText w:val="o"/>
      <w:lvlJc w:val="left"/>
      <w:pPr>
        <w:ind w:left="3600" w:hanging="360"/>
      </w:pPr>
      <w:rPr>
        <w:rFonts w:ascii="Courier New" w:hAnsi="Courier New" w:cs="Courier New" w:hint="default"/>
      </w:rPr>
    </w:lvl>
    <w:lvl w:ilvl="5" w:tplc="F558B680" w:tentative="1">
      <w:start w:val="1"/>
      <w:numFmt w:val="bullet"/>
      <w:lvlText w:val=""/>
      <w:lvlJc w:val="left"/>
      <w:pPr>
        <w:ind w:left="4320" w:hanging="360"/>
      </w:pPr>
      <w:rPr>
        <w:rFonts w:ascii="Wingdings" w:hAnsi="Wingdings" w:hint="default"/>
      </w:rPr>
    </w:lvl>
    <w:lvl w:ilvl="6" w:tplc="FDF2CDF4" w:tentative="1">
      <w:start w:val="1"/>
      <w:numFmt w:val="bullet"/>
      <w:lvlText w:val=""/>
      <w:lvlJc w:val="left"/>
      <w:pPr>
        <w:ind w:left="5040" w:hanging="360"/>
      </w:pPr>
      <w:rPr>
        <w:rFonts w:ascii="Symbol" w:hAnsi="Symbol" w:hint="default"/>
      </w:rPr>
    </w:lvl>
    <w:lvl w:ilvl="7" w:tplc="AE72FA3A" w:tentative="1">
      <w:start w:val="1"/>
      <w:numFmt w:val="bullet"/>
      <w:lvlText w:val="o"/>
      <w:lvlJc w:val="left"/>
      <w:pPr>
        <w:ind w:left="5760" w:hanging="360"/>
      </w:pPr>
      <w:rPr>
        <w:rFonts w:ascii="Courier New" w:hAnsi="Courier New" w:cs="Courier New" w:hint="default"/>
      </w:rPr>
    </w:lvl>
    <w:lvl w:ilvl="8" w:tplc="2F9A6DEE" w:tentative="1">
      <w:start w:val="1"/>
      <w:numFmt w:val="bullet"/>
      <w:lvlText w:val=""/>
      <w:lvlJc w:val="left"/>
      <w:pPr>
        <w:ind w:left="6480" w:hanging="360"/>
      </w:pPr>
      <w:rPr>
        <w:rFonts w:ascii="Wingdings" w:hAnsi="Wingdings" w:hint="default"/>
      </w:rPr>
    </w:lvl>
  </w:abstractNum>
  <w:abstractNum w:abstractNumId="166">
    <w:nsid w:val="6D9D7154"/>
    <w:multiLevelType w:val="hybridMultilevel"/>
    <w:tmpl w:val="F8543E70"/>
    <w:lvl w:ilvl="0" w:tplc="A15CB264">
      <w:numFmt w:val="bullet"/>
      <w:lvlText w:val="-"/>
      <w:lvlJc w:val="left"/>
      <w:pPr>
        <w:ind w:left="662" w:hanging="197"/>
      </w:pPr>
      <w:rPr>
        <w:rFonts w:ascii="Times New Roman" w:eastAsia="Times New Roman" w:hAnsi="Times New Roman" w:cs="Times New Roman" w:hint="default"/>
        <w:i/>
        <w:iCs/>
        <w:w w:val="99"/>
        <w:sz w:val="24"/>
        <w:szCs w:val="24"/>
        <w:u w:val="single" w:color="000000"/>
        <w:lang w:val="ru-RU" w:eastAsia="en-US" w:bidi="ar-SA"/>
      </w:rPr>
    </w:lvl>
    <w:lvl w:ilvl="1" w:tplc="4A9A7A6E">
      <w:numFmt w:val="bullet"/>
      <w:lvlText w:val="•"/>
      <w:lvlJc w:val="left"/>
      <w:pPr>
        <w:ind w:left="1586" w:hanging="197"/>
      </w:pPr>
      <w:rPr>
        <w:lang w:val="ru-RU" w:eastAsia="en-US" w:bidi="ar-SA"/>
      </w:rPr>
    </w:lvl>
    <w:lvl w:ilvl="2" w:tplc="3322238C">
      <w:numFmt w:val="bullet"/>
      <w:lvlText w:val="•"/>
      <w:lvlJc w:val="left"/>
      <w:pPr>
        <w:ind w:left="2513" w:hanging="197"/>
      </w:pPr>
      <w:rPr>
        <w:lang w:val="ru-RU" w:eastAsia="en-US" w:bidi="ar-SA"/>
      </w:rPr>
    </w:lvl>
    <w:lvl w:ilvl="3" w:tplc="F9EEB818">
      <w:numFmt w:val="bullet"/>
      <w:lvlText w:val="•"/>
      <w:lvlJc w:val="left"/>
      <w:pPr>
        <w:ind w:left="3439" w:hanging="197"/>
      </w:pPr>
      <w:rPr>
        <w:lang w:val="ru-RU" w:eastAsia="en-US" w:bidi="ar-SA"/>
      </w:rPr>
    </w:lvl>
    <w:lvl w:ilvl="4" w:tplc="E890991E">
      <w:numFmt w:val="bullet"/>
      <w:lvlText w:val="•"/>
      <w:lvlJc w:val="left"/>
      <w:pPr>
        <w:ind w:left="4366" w:hanging="197"/>
      </w:pPr>
      <w:rPr>
        <w:lang w:val="ru-RU" w:eastAsia="en-US" w:bidi="ar-SA"/>
      </w:rPr>
    </w:lvl>
    <w:lvl w:ilvl="5" w:tplc="B02E70BC">
      <w:numFmt w:val="bullet"/>
      <w:lvlText w:val="•"/>
      <w:lvlJc w:val="left"/>
      <w:pPr>
        <w:ind w:left="5293" w:hanging="197"/>
      </w:pPr>
      <w:rPr>
        <w:lang w:val="ru-RU" w:eastAsia="en-US" w:bidi="ar-SA"/>
      </w:rPr>
    </w:lvl>
    <w:lvl w:ilvl="6" w:tplc="3ADA191C">
      <w:numFmt w:val="bullet"/>
      <w:lvlText w:val="•"/>
      <w:lvlJc w:val="left"/>
      <w:pPr>
        <w:ind w:left="6219" w:hanging="197"/>
      </w:pPr>
      <w:rPr>
        <w:lang w:val="ru-RU" w:eastAsia="en-US" w:bidi="ar-SA"/>
      </w:rPr>
    </w:lvl>
    <w:lvl w:ilvl="7" w:tplc="BB4A9DD2">
      <w:numFmt w:val="bullet"/>
      <w:lvlText w:val="•"/>
      <w:lvlJc w:val="left"/>
      <w:pPr>
        <w:ind w:left="7146" w:hanging="197"/>
      </w:pPr>
      <w:rPr>
        <w:lang w:val="ru-RU" w:eastAsia="en-US" w:bidi="ar-SA"/>
      </w:rPr>
    </w:lvl>
    <w:lvl w:ilvl="8" w:tplc="277AFC0A">
      <w:numFmt w:val="bullet"/>
      <w:lvlText w:val="•"/>
      <w:lvlJc w:val="left"/>
      <w:pPr>
        <w:ind w:left="8073" w:hanging="197"/>
      </w:pPr>
      <w:rPr>
        <w:lang w:val="ru-RU" w:eastAsia="en-US" w:bidi="ar-SA"/>
      </w:rPr>
    </w:lvl>
  </w:abstractNum>
  <w:abstractNum w:abstractNumId="167">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68">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69">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1">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3">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4">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nsid w:val="736B0F4D"/>
    <w:multiLevelType w:val="hybridMultilevel"/>
    <w:tmpl w:val="624A36A6"/>
    <w:lvl w:ilvl="0" w:tplc="61626F42">
      <w:start w:val="1"/>
      <w:numFmt w:val="bullet"/>
      <w:lvlText w:val=""/>
      <w:lvlJc w:val="left"/>
      <w:pPr>
        <w:ind w:left="1429" w:hanging="360"/>
      </w:pPr>
      <w:rPr>
        <w:rFonts w:ascii="Symbol" w:hAnsi="Symbol" w:hint="default"/>
      </w:rPr>
    </w:lvl>
    <w:lvl w:ilvl="1" w:tplc="AB12595A" w:tentative="1">
      <w:start w:val="1"/>
      <w:numFmt w:val="bullet"/>
      <w:lvlText w:val="o"/>
      <w:lvlJc w:val="left"/>
      <w:pPr>
        <w:ind w:left="2149" w:hanging="360"/>
      </w:pPr>
      <w:rPr>
        <w:rFonts w:ascii="Courier New" w:hAnsi="Courier New" w:cs="Courier New" w:hint="default"/>
      </w:rPr>
    </w:lvl>
    <w:lvl w:ilvl="2" w:tplc="54A6FFF8" w:tentative="1">
      <w:start w:val="1"/>
      <w:numFmt w:val="bullet"/>
      <w:lvlText w:val=""/>
      <w:lvlJc w:val="left"/>
      <w:pPr>
        <w:ind w:left="2869" w:hanging="360"/>
      </w:pPr>
      <w:rPr>
        <w:rFonts w:ascii="Wingdings" w:hAnsi="Wingdings" w:hint="default"/>
      </w:rPr>
    </w:lvl>
    <w:lvl w:ilvl="3" w:tplc="735E3B8E" w:tentative="1">
      <w:start w:val="1"/>
      <w:numFmt w:val="bullet"/>
      <w:lvlText w:val=""/>
      <w:lvlJc w:val="left"/>
      <w:pPr>
        <w:ind w:left="3589" w:hanging="360"/>
      </w:pPr>
      <w:rPr>
        <w:rFonts w:ascii="Symbol" w:hAnsi="Symbol" w:hint="default"/>
      </w:rPr>
    </w:lvl>
    <w:lvl w:ilvl="4" w:tplc="08BEC2FE" w:tentative="1">
      <w:start w:val="1"/>
      <w:numFmt w:val="bullet"/>
      <w:lvlText w:val="o"/>
      <w:lvlJc w:val="left"/>
      <w:pPr>
        <w:ind w:left="4309" w:hanging="360"/>
      </w:pPr>
      <w:rPr>
        <w:rFonts w:ascii="Courier New" w:hAnsi="Courier New" w:cs="Courier New" w:hint="default"/>
      </w:rPr>
    </w:lvl>
    <w:lvl w:ilvl="5" w:tplc="1C928270" w:tentative="1">
      <w:start w:val="1"/>
      <w:numFmt w:val="bullet"/>
      <w:lvlText w:val=""/>
      <w:lvlJc w:val="left"/>
      <w:pPr>
        <w:ind w:left="5029" w:hanging="360"/>
      </w:pPr>
      <w:rPr>
        <w:rFonts w:ascii="Wingdings" w:hAnsi="Wingdings" w:hint="default"/>
      </w:rPr>
    </w:lvl>
    <w:lvl w:ilvl="6" w:tplc="8CA64F68" w:tentative="1">
      <w:start w:val="1"/>
      <w:numFmt w:val="bullet"/>
      <w:lvlText w:val=""/>
      <w:lvlJc w:val="left"/>
      <w:pPr>
        <w:ind w:left="5749" w:hanging="360"/>
      </w:pPr>
      <w:rPr>
        <w:rFonts w:ascii="Symbol" w:hAnsi="Symbol" w:hint="default"/>
      </w:rPr>
    </w:lvl>
    <w:lvl w:ilvl="7" w:tplc="BD2CD42A" w:tentative="1">
      <w:start w:val="1"/>
      <w:numFmt w:val="bullet"/>
      <w:lvlText w:val="o"/>
      <w:lvlJc w:val="left"/>
      <w:pPr>
        <w:ind w:left="6469" w:hanging="360"/>
      </w:pPr>
      <w:rPr>
        <w:rFonts w:ascii="Courier New" w:hAnsi="Courier New" w:cs="Courier New" w:hint="default"/>
      </w:rPr>
    </w:lvl>
    <w:lvl w:ilvl="8" w:tplc="D4A0999A" w:tentative="1">
      <w:start w:val="1"/>
      <w:numFmt w:val="bullet"/>
      <w:lvlText w:val=""/>
      <w:lvlJc w:val="left"/>
      <w:pPr>
        <w:ind w:left="7189" w:hanging="360"/>
      </w:pPr>
      <w:rPr>
        <w:rFonts w:ascii="Wingdings" w:hAnsi="Wingdings" w:hint="default"/>
      </w:rPr>
    </w:lvl>
  </w:abstractNum>
  <w:abstractNum w:abstractNumId="176">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8">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nsid w:val="75CD0608"/>
    <w:multiLevelType w:val="hybridMultilevel"/>
    <w:tmpl w:val="31608702"/>
    <w:lvl w:ilvl="0" w:tplc="A78E6B62">
      <w:start w:val="1"/>
      <w:numFmt w:val="bullet"/>
      <w:lvlText w:val=""/>
      <w:lvlJc w:val="left"/>
      <w:pPr>
        <w:ind w:left="1485" w:hanging="360"/>
      </w:pPr>
      <w:rPr>
        <w:rFonts w:ascii="Symbol" w:hAnsi="Symbol" w:hint="default"/>
      </w:rPr>
    </w:lvl>
    <w:lvl w:ilvl="1" w:tplc="EAA2ED3A" w:tentative="1">
      <w:start w:val="1"/>
      <w:numFmt w:val="bullet"/>
      <w:lvlText w:val="o"/>
      <w:lvlJc w:val="left"/>
      <w:pPr>
        <w:ind w:left="2205" w:hanging="360"/>
      </w:pPr>
      <w:rPr>
        <w:rFonts w:ascii="Courier New" w:hAnsi="Courier New" w:cs="Courier New" w:hint="default"/>
      </w:rPr>
    </w:lvl>
    <w:lvl w:ilvl="2" w:tplc="77125E4A" w:tentative="1">
      <w:start w:val="1"/>
      <w:numFmt w:val="bullet"/>
      <w:lvlText w:val=""/>
      <w:lvlJc w:val="left"/>
      <w:pPr>
        <w:ind w:left="2925" w:hanging="360"/>
      </w:pPr>
      <w:rPr>
        <w:rFonts w:ascii="Wingdings" w:hAnsi="Wingdings" w:hint="default"/>
      </w:rPr>
    </w:lvl>
    <w:lvl w:ilvl="3" w:tplc="C8FCE542" w:tentative="1">
      <w:start w:val="1"/>
      <w:numFmt w:val="bullet"/>
      <w:lvlText w:val=""/>
      <w:lvlJc w:val="left"/>
      <w:pPr>
        <w:ind w:left="3645" w:hanging="360"/>
      </w:pPr>
      <w:rPr>
        <w:rFonts w:ascii="Symbol" w:hAnsi="Symbol" w:hint="default"/>
      </w:rPr>
    </w:lvl>
    <w:lvl w:ilvl="4" w:tplc="A7F012A0" w:tentative="1">
      <w:start w:val="1"/>
      <w:numFmt w:val="bullet"/>
      <w:lvlText w:val="o"/>
      <w:lvlJc w:val="left"/>
      <w:pPr>
        <w:ind w:left="4365" w:hanging="360"/>
      </w:pPr>
      <w:rPr>
        <w:rFonts w:ascii="Courier New" w:hAnsi="Courier New" w:cs="Courier New" w:hint="default"/>
      </w:rPr>
    </w:lvl>
    <w:lvl w:ilvl="5" w:tplc="F36E849A" w:tentative="1">
      <w:start w:val="1"/>
      <w:numFmt w:val="bullet"/>
      <w:lvlText w:val=""/>
      <w:lvlJc w:val="left"/>
      <w:pPr>
        <w:ind w:left="5085" w:hanging="360"/>
      </w:pPr>
      <w:rPr>
        <w:rFonts w:ascii="Wingdings" w:hAnsi="Wingdings" w:hint="default"/>
      </w:rPr>
    </w:lvl>
    <w:lvl w:ilvl="6" w:tplc="801A0504" w:tentative="1">
      <w:start w:val="1"/>
      <w:numFmt w:val="bullet"/>
      <w:lvlText w:val=""/>
      <w:lvlJc w:val="left"/>
      <w:pPr>
        <w:ind w:left="5805" w:hanging="360"/>
      </w:pPr>
      <w:rPr>
        <w:rFonts w:ascii="Symbol" w:hAnsi="Symbol" w:hint="default"/>
      </w:rPr>
    </w:lvl>
    <w:lvl w:ilvl="7" w:tplc="D63E7F52" w:tentative="1">
      <w:start w:val="1"/>
      <w:numFmt w:val="bullet"/>
      <w:lvlText w:val="o"/>
      <w:lvlJc w:val="left"/>
      <w:pPr>
        <w:ind w:left="6525" w:hanging="360"/>
      </w:pPr>
      <w:rPr>
        <w:rFonts w:ascii="Courier New" w:hAnsi="Courier New" w:cs="Courier New" w:hint="default"/>
      </w:rPr>
    </w:lvl>
    <w:lvl w:ilvl="8" w:tplc="D2443A82" w:tentative="1">
      <w:start w:val="1"/>
      <w:numFmt w:val="bullet"/>
      <w:lvlText w:val=""/>
      <w:lvlJc w:val="left"/>
      <w:pPr>
        <w:ind w:left="7245" w:hanging="360"/>
      </w:pPr>
      <w:rPr>
        <w:rFonts w:ascii="Wingdings" w:hAnsi="Wingdings" w:hint="default"/>
      </w:rPr>
    </w:lvl>
  </w:abstractNum>
  <w:abstractNum w:abstractNumId="180">
    <w:nsid w:val="761722E5"/>
    <w:multiLevelType w:val="hybridMultilevel"/>
    <w:tmpl w:val="AC500FB2"/>
    <w:lvl w:ilvl="0" w:tplc="25A20C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82">
    <w:nsid w:val="76E172B1"/>
    <w:multiLevelType w:val="multilevel"/>
    <w:tmpl w:val="A336E942"/>
    <w:styleLink w:val="List491"/>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83">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84">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85">
    <w:nsid w:val="78727433"/>
    <w:multiLevelType w:val="multilevel"/>
    <w:tmpl w:val="48CC3956"/>
    <w:styleLink w:val="List503"/>
    <w:lvl w:ilvl="0">
      <w:numFmt w:val="bullet"/>
      <w:lvlText w:val="•"/>
      <w:lvlJc w:val="left"/>
      <w:pPr>
        <w:tabs>
          <w:tab w:val="num" w:pos="361"/>
        </w:tabs>
        <w:ind w:left="361" w:hanging="358"/>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abstractNum w:abstractNumId="186">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87">
    <w:nsid w:val="7A8A47FE"/>
    <w:multiLevelType w:val="hybridMultilevel"/>
    <w:tmpl w:val="59441432"/>
    <w:lvl w:ilvl="0" w:tplc="2CE6F896">
      <w:start w:val="1"/>
      <w:numFmt w:val="bullet"/>
      <w:lvlText w:val=""/>
      <w:lvlJc w:val="left"/>
      <w:pPr>
        <w:ind w:left="1429" w:hanging="360"/>
      </w:pPr>
      <w:rPr>
        <w:rFonts w:ascii="Symbol" w:hAnsi="Symbol" w:hint="default"/>
      </w:rPr>
    </w:lvl>
    <w:lvl w:ilvl="1" w:tplc="3230D52E" w:tentative="1">
      <w:start w:val="1"/>
      <w:numFmt w:val="bullet"/>
      <w:lvlText w:val="o"/>
      <w:lvlJc w:val="left"/>
      <w:pPr>
        <w:ind w:left="2149" w:hanging="360"/>
      </w:pPr>
      <w:rPr>
        <w:rFonts w:ascii="Courier New" w:hAnsi="Courier New" w:cs="Courier New" w:hint="default"/>
      </w:rPr>
    </w:lvl>
    <w:lvl w:ilvl="2" w:tplc="CB807C08" w:tentative="1">
      <w:start w:val="1"/>
      <w:numFmt w:val="bullet"/>
      <w:lvlText w:val=""/>
      <w:lvlJc w:val="left"/>
      <w:pPr>
        <w:ind w:left="2869" w:hanging="360"/>
      </w:pPr>
      <w:rPr>
        <w:rFonts w:ascii="Wingdings" w:hAnsi="Wingdings" w:hint="default"/>
      </w:rPr>
    </w:lvl>
    <w:lvl w:ilvl="3" w:tplc="C91CB49C" w:tentative="1">
      <w:start w:val="1"/>
      <w:numFmt w:val="bullet"/>
      <w:lvlText w:val=""/>
      <w:lvlJc w:val="left"/>
      <w:pPr>
        <w:ind w:left="3589" w:hanging="360"/>
      </w:pPr>
      <w:rPr>
        <w:rFonts w:ascii="Symbol" w:hAnsi="Symbol" w:hint="default"/>
      </w:rPr>
    </w:lvl>
    <w:lvl w:ilvl="4" w:tplc="4AD2F032" w:tentative="1">
      <w:start w:val="1"/>
      <w:numFmt w:val="bullet"/>
      <w:lvlText w:val="o"/>
      <w:lvlJc w:val="left"/>
      <w:pPr>
        <w:ind w:left="4309" w:hanging="360"/>
      </w:pPr>
      <w:rPr>
        <w:rFonts w:ascii="Courier New" w:hAnsi="Courier New" w:cs="Courier New" w:hint="default"/>
      </w:rPr>
    </w:lvl>
    <w:lvl w:ilvl="5" w:tplc="33A25FC4" w:tentative="1">
      <w:start w:val="1"/>
      <w:numFmt w:val="bullet"/>
      <w:lvlText w:val=""/>
      <w:lvlJc w:val="left"/>
      <w:pPr>
        <w:ind w:left="5029" w:hanging="360"/>
      </w:pPr>
      <w:rPr>
        <w:rFonts w:ascii="Wingdings" w:hAnsi="Wingdings" w:hint="default"/>
      </w:rPr>
    </w:lvl>
    <w:lvl w:ilvl="6" w:tplc="67C8E0F2" w:tentative="1">
      <w:start w:val="1"/>
      <w:numFmt w:val="bullet"/>
      <w:lvlText w:val=""/>
      <w:lvlJc w:val="left"/>
      <w:pPr>
        <w:ind w:left="5749" w:hanging="360"/>
      </w:pPr>
      <w:rPr>
        <w:rFonts w:ascii="Symbol" w:hAnsi="Symbol" w:hint="default"/>
      </w:rPr>
    </w:lvl>
    <w:lvl w:ilvl="7" w:tplc="2D568328" w:tentative="1">
      <w:start w:val="1"/>
      <w:numFmt w:val="bullet"/>
      <w:lvlText w:val="o"/>
      <w:lvlJc w:val="left"/>
      <w:pPr>
        <w:ind w:left="6469" w:hanging="360"/>
      </w:pPr>
      <w:rPr>
        <w:rFonts w:ascii="Courier New" w:hAnsi="Courier New" w:cs="Courier New" w:hint="default"/>
      </w:rPr>
    </w:lvl>
    <w:lvl w:ilvl="8" w:tplc="0E5890CC" w:tentative="1">
      <w:start w:val="1"/>
      <w:numFmt w:val="bullet"/>
      <w:lvlText w:val=""/>
      <w:lvlJc w:val="left"/>
      <w:pPr>
        <w:ind w:left="7189" w:hanging="360"/>
      </w:pPr>
      <w:rPr>
        <w:rFonts w:ascii="Wingdings" w:hAnsi="Wingdings" w:hint="default"/>
      </w:rPr>
    </w:lvl>
  </w:abstractNum>
  <w:abstractNum w:abstractNumId="188">
    <w:nsid w:val="7AF7356D"/>
    <w:multiLevelType w:val="multilevel"/>
    <w:tmpl w:val="B5FE5AC6"/>
    <w:styleLink w:val="List498"/>
    <w:lvl w:ilvl="0">
      <w:numFmt w:val="bullet"/>
      <w:lvlText w:val="•"/>
      <w:lvlJc w:val="left"/>
      <w:pPr>
        <w:tabs>
          <w:tab w:val="num" w:pos="721"/>
        </w:tabs>
        <w:ind w:left="721" w:hanging="361"/>
      </w:pPr>
      <w:rPr>
        <w:position w:val="0"/>
        <w:sz w:val="24"/>
        <w:szCs w:val="24"/>
        <w:rtl w:val="0"/>
        <w:lang w:val="ru-RU"/>
      </w:rPr>
    </w:lvl>
    <w:lvl w:ilvl="1">
      <w:start w:val="1"/>
      <w:numFmt w:val="bullet"/>
      <w:lvlText w:val="o"/>
      <w:lvlJc w:val="left"/>
      <w:pPr>
        <w:tabs>
          <w:tab w:val="num" w:pos="1570"/>
        </w:tabs>
        <w:ind w:left="1570" w:hanging="490"/>
      </w:pPr>
      <w:rPr>
        <w:position w:val="0"/>
        <w:sz w:val="28"/>
        <w:szCs w:val="28"/>
        <w:rtl w:val="0"/>
        <w:lang w:val="ru-RU"/>
      </w:rPr>
    </w:lvl>
    <w:lvl w:ilvl="2">
      <w:start w:val="1"/>
      <w:numFmt w:val="bullet"/>
      <w:lvlText w:val="▪"/>
      <w:lvlJc w:val="left"/>
      <w:pPr>
        <w:tabs>
          <w:tab w:val="num" w:pos="2290"/>
        </w:tabs>
        <w:ind w:left="2290" w:hanging="490"/>
      </w:pPr>
      <w:rPr>
        <w:position w:val="0"/>
        <w:sz w:val="28"/>
        <w:szCs w:val="28"/>
        <w:rtl w:val="0"/>
        <w:lang w:val="ru-RU"/>
      </w:rPr>
    </w:lvl>
    <w:lvl w:ilvl="3">
      <w:start w:val="1"/>
      <w:numFmt w:val="bullet"/>
      <w:lvlText w:val="•"/>
      <w:lvlJc w:val="left"/>
      <w:pPr>
        <w:tabs>
          <w:tab w:val="num" w:pos="3010"/>
        </w:tabs>
        <w:ind w:left="3010" w:hanging="490"/>
      </w:pPr>
      <w:rPr>
        <w:position w:val="0"/>
        <w:sz w:val="28"/>
        <w:szCs w:val="28"/>
        <w:rtl w:val="0"/>
        <w:lang w:val="ru-RU"/>
      </w:rPr>
    </w:lvl>
    <w:lvl w:ilvl="4">
      <w:start w:val="1"/>
      <w:numFmt w:val="bullet"/>
      <w:lvlText w:val="o"/>
      <w:lvlJc w:val="left"/>
      <w:pPr>
        <w:tabs>
          <w:tab w:val="num" w:pos="3730"/>
        </w:tabs>
        <w:ind w:left="3730" w:hanging="490"/>
      </w:pPr>
      <w:rPr>
        <w:position w:val="0"/>
        <w:sz w:val="28"/>
        <w:szCs w:val="28"/>
        <w:rtl w:val="0"/>
        <w:lang w:val="ru-RU"/>
      </w:rPr>
    </w:lvl>
    <w:lvl w:ilvl="5">
      <w:start w:val="1"/>
      <w:numFmt w:val="bullet"/>
      <w:lvlText w:val="▪"/>
      <w:lvlJc w:val="left"/>
      <w:pPr>
        <w:tabs>
          <w:tab w:val="num" w:pos="4450"/>
        </w:tabs>
        <w:ind w:left="4450" w:hanging="490"/>
      </w:pPr>
      <w:rPr>
        <w:position w:val="0"/>
        <w:sz w:val="28"/>
        <w:szCs w:val="28"/>
        <w:rtl w:val="0"/>
        <w:lang w:val="ru-RU"/>
      </w:rPr>
    </w:lvl>
    <w:lvl w:ilvl="6">
      <w:start w:val="1"/>
      <w:numFmt w:val="bullet"/>
      <w:lvlText w:val="•"/>
      <w:lvlJc w:val="left"/>
      <w:pPr>
        <w:tabs>
          <w:tab w:val="num" w:pos="5170"/>
        </w:tabs>
        <w:ind w:left="5170" w:hanging="490"/>
      </w:pPr>
      <w:rPr>
        <w:position w:val="0"/>
        <w:sz w:val="28"/>
        <w:szCs w:val="28"/>
        <w:rtl w:val="0"/>
        <w:lang w:val="ru-RU"/>
      </w:rPr>
    </w:lvl>
    <w:lvl w:ilvl="7">
      <w:start w:val="1"/>
      <w:numFmt w:val="bullet"/>
      <w:lvlText w:val="o"/>
      <w:lvlJc w:val="left"/>
      <w:pPr>
        <w:tabs>
          <w:tab w:val="num" w:pos="5890"/>
        </w:tabs>
        <w:ind w:left="5890" w:hanging="490"/>
      </w:pPr>
      <w:rPr>
        <w:position w:val="0"/>
        <w:sz w:val="28"/>
        <w:szCs w:val="28"/>
        <w:rtl w:val="0"/>
        <w:lang w:val="ru-RU"/>
      </w:rPr>
    </w:lvl>
    <w:lvl w:ilvl="8">
      <w:start w:val="1"/>
      <w:numFmt w:val="bullet"/>
      <w:lvlText w:val="▪"/>
      <w:lvlJc w:val="left"/>
      <w:pPr>
        <w:tabs>
          <w:tab w:val="num" w:pos="6610"/>
        </w:tabs>
        <w:ind w:left="6610" w:hanging="490"/>
      </w:pPr>
      <w:rPr>
        <w:position w:val="0"/>
        <w:sz w:val="28"/>
        <w:szCs w:val="28"/>
        <w:rtl w:val="0"/>
        <w:lang w:val="ru-RU"/>
      </w:rPr>
    </w:lvl>
  </w:abstractNum>
  <w:abstractNum w:abstractNumId="189">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91">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92">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93">
    <w:nsid w:val="7EF01F67"/>
    <w:multiLevelType w:val="multilevel"/>
    <w:tmpl w:val="FA5C3404"/>
    <w:styleLink w:val="List496"/>
    <w:lvl w:ilvl="0">
      <w:numFmt w:val="bullet"/>
      <w:lvlText w:val="•"/>
      <w:lvlJc w:val="left"/>
      <w:pPr>
        <w:tabs>
          <w:tab w:val="num" w:pos="360"/>
        </w:tabs>
        <w:ind w:left="360" w:hanging="360"/>
      </w:pPr>
      <w:rPr>
        <w:position w:val="0"/>
        <w:sz w:val="22"/>
        <w:szCs w:val="22"/>
        <w:lang w:val="ru-RU"/>
      </w:rPr>
    </w:lvl>
    <w:lvl w:ilvl="1">
      <w:start w:val="1"/>
      <w:numFmt w:val="bullet"/>
      <w:lvlText w:val="o"/>
      <w:lvlJc w:val="left"/>
      <w:pPr>
        <w:tabs>
          <w:tab w:val="num" w:pos="1210"/>
        </w:tabs>
        <w:ind w:left="1210" w:hanging="490"/>
      </w:pPr>
      <w:rPr>
        <w:position w:val="0"/>
        <w:sz w:val="28"/>
        <w:szCs w:val="28"/>
        <w:lang w:val="ru-RU"/>
      </w:rPr>
    </w:lvl>
    <w:lvl w:ilvl="2">
      <w:start w:val="1"/>
      <w:numFmt w:val="bullet"/>
      <w:lvlText w:val="▪"/>
      <w:lvlJc w:val="left"/>
      <w:pPr>
        <w:tabs>
          <w:tab w:val="num" w:pos="1930"/>
        </w:tabs>
        <w:ind w:left="1930" w:hanging="490"/>
      </w:pPr>
      <w:rPr>
        <w:position w:val="0"/>
        <w:sz w:val="28"/>
        <w:szCs w:val="28"/>
        <w:lang w:val="ru-RU"/>
      </w:rPr>
    </w:lvl>
    <w:lvl w:ilvl="3">
      <w:start w:val="1"/>
      <w:numFmt w:val="bullet"/>
      <w:lvlText w:val="•"/>
      <w:lvlJc w:val="left"/>
      <w:pPr>
        <w:tabs>
          <w:tab w:val="num" w:pos="2650"/>
        </w:tabs>
        <w:ind w:left="2650" w:hanging="490"/>
      </w:pPr>
      <w:rPr>
        <w:position w:val="0"/>
        <w:sz w:val="28"/>
        <w:szCs w:val="28"/>
        <w:lang w:val="ru-RU"/>
      </w:rPr>
    </w:lvl>
    <w:lvl w:ilvl="4">
      <w:start w:val="1"/>
      <w:numFmt w:val="bullet"/>
      <w:lvlText w:val="o"/>
      <w:lvlJc w:val="left"/>
      <w:pPr>
        <w:tabs>
          <w:tab w:val="num" w:pos="3370"/>
        </w:tabs>
        <w:ind w:left="3370" w:hanging="490"/>
      </w:pPr>
      <w:rPr>
        <w:position w:val="0"/>
        <w:sz w:val="28"/>
        <w:szCs w:val="28"/>
        <w:lang w:val="ru-RU"/>
      </w:rPr>
    </w:lvl>
    <w:lvl w:ilvl="5">
      <w:start w:val="1"/>
      <w:numFmt w:val="bullet"/>
      <w:lvlText w:val="▪"/>
      <w:lvlJc w:val="left"/>
      <w:pPr>
        <w:tabs>
          <w:tab w:val="num" w:pos="4090"/>
        </w:tabs>
        <w:ind w:left="4090" w:hanging="490"/>
      </w:pPr>
      <w:rPr>
        <w:position w:val="0"/>
        <w:sz w:val="28"/>
        <w:szCs w:val="28"/>
        <w:lang w:val="ru-RU"/>
      </w:rPr>
    </w:lvl>
    <w:lvl w:ilvl="6">
      <w:start w:val="1"/>
      <w:numFmt w:val="bullet"/>
      <w:lvlText w:val="•"/>
      <w:lvlJc w:val="left"/>
      <w:pPr>
        <w:tabs>
          <w:tab w:val="num" w:pos="4810"/>
        </w:tabs>
        <w:ind w:left="4810" w:hanging="490"/>
      </w:pPr>
      <w:rPr>
        <w:position w:val="0"/>
        <w:sz w:val="28"/>
        <w:szCs w:val="28"/>
        <w:lang w:val="ru-RU"/>
      </w:rPr>
    </w:lvl>
    <w:lvl w:ilvl="7">
      <w:start w:val="1"/>
      <w:numFmt w:val="bullet"/>
      <w:lvlText w:val="o"/>
      <w:lvlJc w:val="left"/>
      <w:pPr>
        <w:tabs>
          <w:tab w:val="num" w:pos="5530"/>
        </w:tabs>
        <w:ind w:left="5530" w:hanging="490"/>
      </w:pPr>
      <w:rPr>
        <w:position w:val="0"/>
        <w:sz w:val="28"/>
        <w:szCs w:val="28"/>
        <w:lang w:val="ru-RU"/>
      </w:rPr>
    </w:lvl>
    <w:lvl w:ilvl="8">
      <w:start w:val="1"/>
      <w:numFmt w:val="bullet"/>
      <w:lvlText w:val="▪"/>
      <w:lvlJc w:val="left"/>
      <w:pPr>
        <w:tabs>
          <w:tab w:val="num" w:pos="6250"/>
        </w:tabs>
        <w:ind w:left="6250" w:hanging="490"/>
      </w:pPr>
      <w:rPr>
        <w:position w:val="0"/>
        <w:sz w:val="28"/>
        <w:szCs w:val="28"/>
        <w:lang w:val="ru-RU"/>
      </w:rPr>
    </w:lvl>
  </w:abstractNum>
  <w:num w:numId="1">
    <w:abstractNumId w:val="43"/>
  </w:num>
  <w:num w:numId="2">
    <w:abstractNumId w:val="67"/>
  </w:num>
  <w:num w:numId="3">
    <w:abstractNumId w:val="96"/>
  </w:num>
  <w:num w:numId="4">
    <w:abstractNumId w:val="152"/>
  </w:num>
  <w:num w:numId="5">
    <w:abstractNumId w:val="57"/>
  </w:num>
  <w:num w:numId="6">
    <w:abstractNumId w:val="122"/>
  </w:num>
  <w:num w:numId="7">
    <w:abstractNumId w:val="170"/>
  </w:num>
  <w:num w:numId="8">
    <w:abstractNumId w:val="130"/>
  </w:num>
  <w:num w:numId="9">
    <w:abstractNumId w:val="191"/>
  </w:num>
  <w:num w:numId="10">
    <w:abstractNumId w:val="33"/>
  </w:num>
  <w:num w:numId="11">
    <w:abstractNumId w:val="32"/>
  </w:num>
  <w:num w:numId="12">
    <w:abstractNumId w:val="21"/>
  </w:num>
  <w:num w:numId="13">
    <w:abstractNumId w:val="82"/>
  </w:num>
  <w:num w:numId="14">
    <w:abstractNumId w:val="111"/>
  </w:num>
  <w:num w:numId="15">
    <w:abstractNumId w:val="112"/>
  </w:num>
  <w:num w:numId="16">
    <w:abstractNumId w:val="51"/>
  </w:num>
  <w:num w:numId="17">
    <w:abstractNumId w:val="169"/>
  </w:num>
  <w:num w:numId="18">
    <w:abstractNumId w:val="41"/>
  </w:num>
  <w:num w:numId="19">
    <w:abstractNumId w:val="98"/>
  </w:num>
  <w:num w:numId="20">
    <w:abstractNumId w:val="77"/>
  </w:num>
  <w:num w:numId="21">
    <w:abstractNumId w:val="103"/>
  </w:num>
  <w:num w:numId="22">
    <w:abstractNumId w:val="65"/>
  </w:num>
  <w:num w:numId="23">
    <w:abstractNumId w:val="71"/>
  </w:num>
  <w:num w:numId="24">
    <w:abstractNumId w:val="107"/>
  </w:num>
  <w:num w:numId="25">
    <w:abstractNumId w:val="133"/>
  </w:num>
  <w:num w:numId="26">
    <w:abstractNumId w:val="17"/>
  </w:num>
  <w:num w:numId="27">
    <w:abstractNumId w:val="48"/>
  </w:num>
  <w:num w:numId="28">
    <w:abstractNumId w:val="81"/>
  </w:num>
  <w:num w:numId="29">
    <w:abstractNumId w:val="146"/>
  </w:num>
  <w:num w:numId="30">
    <w:abstractNumId w:val="108"/>
  </w:num>
  <w:num w:numId="31">
    <w:abstractNumId w:val="181"/>
  </w:num>
  <w:num w:numId="32">
    <w:abstractNumId w:val="42"/>
  </w:num>
  <w:num w:numId="33">
    <w:abstractNumId w:val="36"/>
  </w:num>
  <w:num w:numId="34">
    <w:abstractNumId w:val="13"/>
  </w:num>
  <w:num w:numId="35">
    <w:abstractNumId w:val="27"/>
  </w:num>
  <w:num w:numId="36">
    <w:abstractNumId w:val="149"/>
  </w:num>
  <w:num w:numId="37">
    <w:abstractNumId w:val="136"/>
  </w:num>
  <w:num w:numId="38">
    <w:abstractNumId w:val="158"/>
  </w:num>
  <w:num w:numId="39">
    <w:abstractNumId w:val="128"/>
  </w:num>
  <w:num w:numId="40">
    <w:abstractNumId w:val="192"/>
  </w:num>
  <w:num w:numId="41">
    <w:abstractNumId w:val="74"/>
  </w:num>
  <w:num w:numId="42">
    <w:abstractNumId w:val="68"/>
  </w:num>
  <w:num w:numId="43">
    <w:abstractNumId w:val="59"/>
  </w:num>
  <w:num w:numId="44">
    <w:abstractNumId w:val="129"/>
  </w:num>
  <w:num w:numId="45">
    <w:abstractNumId w:val="30"/>
  </w:num>
  <w:num w:numId="46">
    <w:abstractNumId w:val="168"/>
  </w:num>
  <w:num w:numId="47">
    <w:abstractNumId w:val="167"/>
  </w:num>
  <w:num w:numId="48">
    <w:abstractNumId w:val="31"/>
  </w:num>
  <w:num w:numId="49">
    <w:abstractNumId w:val="142"/>
  </w:num>
  <w:num w:numId="50">
    <w:abstractNumId w:val="91"/>
  </w:num>
  <w:num w:numId="51">
    <w:abstractNumId w:val="90"/>
  </w:num>
  <w:num w:numId="52">
    <w:abstractNumId w:val="161"/>
  </w:num>
  <w:num w:numId="53">
    <w:abstractNumId w:val="20"/>
  </w:num>
  <w:num w:numId="54">
    <w:abstractNumId w:val="83"/>
  </w:num>
  <w:num w:numId="55">
    <w:abstractNumId w:val="154"/>
  </w:num>
  <w:num w:numId="56">
    <w:abstractNumId w:val="100"/>
  </w:num>
  <w:num w:numId="57">
    <w:abstractNumId w:val="178"/>
  </w:num>
  <w:num w:numId="58">
    <w:abstractNumId w:val="78"/>
  </w:num>
  <w:num w:numId="59">
    <w:abstractNumId w:val="174"/>
  </w:num>
  <w:num w:numId="60">
    <w:abstractNumId w:val="189"/>
  </w:num>
  <w:num w:numId="61">
    <w:abstractNumId w:val="80"/>
  </w:num>
  <w:num w:numId="62">
    <w:abstractNumId w:val="99"/>
  </w:num>
  <w:num w:numId="63">
    <w:abstractNumId w:val="11"/>
  </w:num>
  <w:num w:numId="64">
    <w:abstractNumId w:val="53"/>
  </w:num>
  <w:num w:numId="65">
    <w:abstractNumId w:val="34"/>
  </w:num>
  <w:num w:numId="66">
    <w:abstractNumId w:val="56"/>
  </w:num>
  <w:num w:numId="67">
    <w:abstractNumId w:val="45"/>
  </w:num>
  <w:num w:numId="68">
    <w:abstractNumId w:val="28"/>
  </w:num>
  <w:num w:numId="69">
    <w:abstractNumId w:val="127"/>
  </w:num>
  <w:num w:numId="70">
    <w:abstractNumId w:val="104"/>
  </w:num>
  <w:num w:numId="71">
    <w:abstractNumId w:val="94"/>
  </w:num>
  <w:num w:numId="72">
    <w:abstractNumId w:val="131"/>
  </w:num>
  <w:num w:numId="73">
    <w:abstractNumId w:val="176"/>
  </w:num>
  <w:num w:numId="74">
    <w:abstractNumId w:val="125"/>
  </w:num>
  <w:num w:numId="75">
    <w:abstractNumId w:val="157"/>
  </w:num>
  <w:num w:numId="76">
    <w:abstractNumId w:val="190"/>
  </w:num>
  <w:num w:numId="77">
    <w:abstractNumId w:val="153"/>
  </w:num>
  <w:num w:numId="78">
    <w:abstractNumId w:val="172"/>
  </w:num>
  <w:num w:numId="79">
    <w:abstractNumId w:val="147"/>
  </w:num>
  <w:num w:numId="80">
    <w:abstractNumId w:val="177"/>
  </w:num>
  <w:num w:numId="81">
    <w:abstractNumId w:val="10"/>
  </w:num>
  <w:num w:numId="82">
    <w:abstractNumId w:val="160"/>
  </w:num>
  <w:num w:numId="83">
    <w:abstractNumId w:val="114"/>
  </w:num>
  <w:num w:numId="84">
    <w:abstractNumId w:val="23"/>
  </w:num>
  <w:num w:numId="85">
    <w:abstractNumId w:val="119"/>
  </w:num>
  <w:num w:numId="86">
    <w:abstractNumId w:val="184"/>
  </w:num>
  <w:num w:numId="87">
    <w:abstractNumId w:val="173"/>
  </w:num>
  <w:num w:numId="88">
    <w:abstractNumId w:val="141"/>
  </w:num>
  <w:num w:numId="89">
    <w:abstractNumId w:val="75"/>
  </w:num>
  <w:num w:numId="90">
    <w:abstractNumId w:val="117"/>
  </w:num>
  <w:num w:numId="91">
    <w:abstractNumId w:val="109"/>
  </w:num>
  <w:num w:numId="92">
    <w:abstractNumId w:val="105"/>
  </w:num>
  <w:num w:numId="93">
    <w:abstractNumId w:val="135"/>
  </w:num>
  <w:num w:numId="94">
    <w:abstractNumId w:val="155"/>
  </w:num>
  <w:num w:numId="95">
    <w:abstractNumId w:val="144"/>
  </w:num>
  <w:num w:numId="96">
    <w:abstractNumId w:val="137"/>
  </w:num>
  <w:num w:numId="97">
    <w:abstractNumId w:val="143"/>
  </w:num>
  <w:num w:numId="98">
    <w:abstractNumId w:val="183"/>
  </w:num>
  <w:num w:numId="99">
    <w:abstractNumId w:val="66"/>
  </w:num>
  <w:num w:numId="100">
    <w:abstractNumId w:val="171"/>
  </w:num>
  <w:num w:numId="101">
    <w:abstractNumId w:val="186"/>
  </w:num>
  <w:num w:numId="102">
    <w:abstractNumId w:val="40"/>
  </w:num>
  <w:num w:numId="103">
    <w:abstractNumId w:val="19"/>
  </w:num>
  <w:num w:numId="104">
    <w:abstractNumId w:val="134"/>
  </w:num>
  <w:num w:numId="105">
    <w:abstractNumId w:val="123"/>
  </w:num>
  <w:num w:numId="106">
    <w:abstractNumId w:val="93"/>
  </w:num>
  <w:num w:numId="107">
    <w:abstractNumId w:val="49"/>
  </w:num>
  <w:num w:numId="108">
    <w:abstractNumId w:val="85"/>
  </w:num>
  <w:num w:numId="109">
    <w:abstractNumId w:val="55"/>
  </w:num>
  <w:num w:numId="110">
    <w:abstractNumId w:val="106"/>
  </w:num>
  <w:num w:numId="111">
    <w:abstractNumId w:val="38"/>
  </w:num>
  <w:num w:numId="112">
    <w:abstractNumId w:val="47"/>
  </w:num>
  <w:num w:numId="113">
    <w:abstractNumId w:val="140"/>
  </w:num>
  <w:num w:numId="114">
    <w:abstractNumId w:val="79"/>
  </w:num>
  <w:num w:numId="115">
    <w:abstractNumId w:val="179"/>
  </w:num>
  <w:num w:numId="116">
    <w:abstractNumId w:val="187"/>
  </w:num>
  <w:num w:numId="117">
    <w:abstractNumId w:val="16"/>
  </w:num>
  <w:num w:numId="118">
    <w:abstractNumId w:val="110"/>
  </w:num>
  <w:num w:numId="119">
    <w:abstractNumId w:val="175"/>
  </w:num>
  <w:num w:numId="120">
    <w:abstractNumId w:val="76"/>
  </w:num>
  <w:num w:numId="121">
    <w:abstractNumId w:val="58"/>
  </w:num>
  <w:num w:numId="122">
    <w:abstractNumId w:val="97"/>
  </w:num>
  <w:num w:numId="123">
    <w:abstractNumId w:val="165"/>
  </w:num>
  <w:num w:numId="124">
    <w:abstractNumId w:val="24"/>
  </w:num>
  <w:num w:numId="125">
    <w:abstractNumId w:val="138"/>
  </w:num>
  <w:num w:numId="126">
    <w:abstractNumId w:val="115"/>
  </w:num>
  <w:num w:numId="127">
    <w:abstractNumId w:val="44"/>
  </w:num>
  <w:num w:numId="128">
    <w:abstractNumId w:val="118"/>
  </w:num>
  <w:num w:numId="129">
    <w:abstractNumId w:val="14"/>
  </w:num>
  <w:num w:numId="130">
    <w:abstractNumId w:val="50"/>
  </w:num>
  <w:num w:numId="131">
    <w:abstractNumId w:val="61"/>
  </w:num>
  <w:num w:numId="132">
    <w:abstractNumId w:val="182"/>
  </w:num>
  <w:num w:numId="133">
    <w:abstractNumId w:val="124"/>
  </w:num>
  <w:num w:numId="134">
    <w:abstractNumId w:val="156"/>
  </w:num>
  <w:num w:numId="135">
    <w:abstractNumId w:val="148"/>
  </w:num>
  <w:num w:numId="136">
    <w:abstractNumId w:val="164"/>
  </w:num>
  <w:num w:numId="137">
    <w:abstractNumId w:val="193"/>
  </w:num>
  <w:num w:numId="138">
    <w:abstractNumId w:val="25"/>
  </w:num>
  <w:num w:numId="139">
    <w:abstractNumId w:val="188"/>
  </w:num>
  <w:num w:numId="140">
    <w:abstractNumId w:val="116"/>
  </w:num>
  <w:num w:numId="141">
    <w:abstractNumId w:val="159"/>
  </w:num>
  <w:num w:numId="142">
    <w:abstractNumId w:val="102"/>
  </w:num>
  <w:num w:numId="143">
    <w:abstractNumId w:val="18"/>
  </w:num>
  <w:num w:numId="144">
    <w:abstractNumId w:val="185"/>
  </w:num>
  <w:num w:numId="145">
    <w:abstractNumId w:val="60"/>
  </w:num>
  <w:num w:numId="146">
    <w:abstractNumId w:val="92"/>
  </w:num>
  <w:num w:numId="147">
    <w:abstractNumId w:val="86"/>
  </w:num>
  <w:num w:numId="148">
    <w:abstractNumId w:val="87"/>
  </w:num>
  <w:num w:numId="149">
    <w:abstractNumId w:val="29"/>
  </w:num>
  <w:num w:numId="150">
    <w:abstractNumId w:val="22"/>
  </w:num>
  <w:num w:numId="151">
    <w:abstractNumId w:val="46"/>
  </w:num>
  <w:num w:numId="152">
    <w:abstractNumId w:val="62"/>
  </w:num>
  <w:num w:numId="153">
    <w:abstractNumId w:val="69"/>
  </w:num>
  <w:num w:numId="154">
    <w:abstractNumId w:val="72"/>
  </w:num>
  <w:num w:numId="155">
    <w:abstractNumId w:val="180"/>
  </w:num>
  <w:num w:numId="156">
    <w:abstractNumId w:val="54"/>
  </w:num>
  <w:num w:numId="157">
    <w:abstractNumId w:val="84"/>
  </w:num>
  <w:num w:numId="158">
    <w:abstractNumId w:val="0"/>
  </w:num>
  <w:num w:numId="159">
    <w:abstractNumId w:val="6"/>
  </w:num>
  <w:num w:numId="160">
    <w:abstractNumId w:val="113"/>
  </w:num>
  <w:num w:numId="161">
    <w:abstractNumId w:val="12"/>
  </w:num>
  <w:num w:numId="162">
    <w:abstractNumId w:val="163"/>
  </w:num>
  <w:num w:numId="163">
    <w:abstractNumId w:val="70"/>
  </w:num>
  <w:num w:numId="164">
    <w:abstractNumId w:val="145"/>
  </w:num>
  <w:num w:numId="165">
    <w:abstractNumId w:val="95"/>
  </w:num>
  <w:num w:numId="166">
    <w:abstractNumId w:val="139"/>
  </w:num>
  <w:num w:numId="167">
    <w:abstractNumId w:val="15"/>
  </w:num>
  <w:num w:numId="168">
    <w:abstractNumId w:val="88"/>
  </w:num>
  <w:num w:numId="169">
    <w:abstractNumId w:val="26"/>
  </w:num>
  <w:num w:numId="170">
    <w:abstractNumId w:val="121"/>
  </w:num>
  <w:num w:numId="171">
    <w:abstractNumId w:val="37"/>
  </w:num>
  <w:num w:numId="172">
    <w:abstractNumId w:val="101"/>
  </w:num>
  <w:num w:numId="173">
    <w:abstractNumId w:val="63"/>
  </w:num>
  <w:num w:numId="174">
    <w:abstractNumId w:val="162"/>
  </w:num>
  <w:num w:numId="175">
    <w:abstractNumId w:val="89"/>
  </w:num>
  <w:num w:numId="176">
    <w:abstractNumId w:val="39"/>
  </w:num>
  <w:num w:numId="177">
    <w:abstractNumId w:val="151"/>
  </w:num>
  <w:num w:numId="178">
    <w:abstractNumId w:val="52"/>
  </w:num>
  <w:num w:numId="179">
    <w:abstractNumId w:val="73"/>
  </w:num>
  <w:num w:numId="180">
    <w:abstractNumId w:val="166"/>
  </w:num>
  <w:num w:numId="181">
    <w:abstractNumId w:val="150"/>
  </w:num>
  <w:num w:numId="182">
    <w:abstractNumId w:val="126"/>
  </w:num>
  <w:num w:numId="183">
    <w:abstractNumId w:val="120"/>
  </w:num>
  <w:num w:numId="184">
    <w:abstractNumId w:val="64"/>
  </w:num>
  <w:num w:numId="185">
    <w:abstractNumId w:val="132"/>
  </w:num>
  <w:num w:numId="186">
    <w:abstractNumId w:val="35"/>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10"/>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rsids>
    <w:rsidRoot w:val="005441CE"/>
    <w:rsid w:val="000001A5"/>
    <w:rsid w:val="000001E1"/>
    <w:rsid w:val="0000053C"/>
    <w:rsid w:val="00000AD6"/>
    <w:rsid w:val="000011C7"/>
    <w:rsid w:val="00001FAF"/>
    <w:rsid w:val="00002248"/>
    <w:rsid w:val="000023C6"/>
    <w:rsid w:val="000026E8"/>
    <w:rsid w:val="00003C62"/>
    <w:rsid w:val="000040D2"/>
    <w:rsid w:val="0000410A"/>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07E3"/>
    <w:rsid w:val="00031031"/>
    <w:rsid w:val="000310CC"/>
    <w:rsid w:val="000317EB"/>
    <w:rsid w:val="00031DE5"/>
    <w:rsid w:val="00032364"/>
    <w:rsid w:val="00032537"/>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99"/>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0D3"/>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1621"/>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10A"/>
    <w:rsid w:val="00095232"/>
    <w:rsid w:val="000955AC"/>
    <w:rsid w:val="00095902"/>
    <w:rsid w:val="00095AC2"/>
    <w:rsid w:val="00095E63"/>
    <w:rsid w:val="00096217"/>
    <w:rsid w:val="00096295"/>
    <w:rsid w:val="0009646B"/>
    <w:rsid w:val="00096CBF"/>
    <w:rsid w:val="00097497"/>
    <w:rsid w:val="000A016E"/>
    <w:rsid w:val="000A0290"/>
    <w:rsid w:val="000A0330"/>
    <w:rsid w:val="000A0A0A"/>
    <w:rsid w:val="000A0D5E"/>
    <w:rsid w:val="000A1046"/>
    <w:rsid w:val="000A1FA6"/>
    <w:rsid w:val="000A2EB8"/>
    <w:rsid w:val="000A2FCD"/>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1FA0"/>
    <w:rsid w:val="000D29D8"/>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25F1"/>
    <w:rsid w:val="000F31E6"/>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77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5AED"/>
    <w:rsid w:val="001166C2"/>
    <w:rsid w:val="00116F2C"/>
    <w:rsid w:val="0011716A"/>
    <w:rsid w:val="00117509"/>
    <w:rsid w:val="0011778F"/>
    <w:rsid w:val="00117AA3"/>
    <w:rsid w:val="00117F95"/>
    <w:rsid w:val="00120D04"/>
    <w:rsid w:val="00120F47"/>
    <w:rsid w:val="00122763"/>
    <w:rsid w:val="00122C4F"/>
    <w:rsid w:val="00124291"/>
    <w:rsid w:val="0012470A"/>
    <w:rsid w:val="00125381"/>
    <w:rsid w:val="00125CC1"/>
    <w:rsid w:val="00125CD0"/>
    <w:rsid w:val="001264B2"/>
    <w:rsid w:val="00127C21"/>
    <w:rsid w:val="00127F59"/>
    <w:rsid w:val="00131703"/>
    <w:rsid w:val="00131C05"/>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896"/>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31A"/>
    <w:rsid w:val="00190C04"/>
    <w:rsid w:val="00190F93"/>
    <w:rsid w:val="001919BA"/>
    <w:rsid w:val="001923FC"/>
    <w:rsid w:val="0019243E"/>
    <w:rsid w:val="00192575"/>
    <w:rsid w:val="00192602"/>
    <w:rsid w:val="001926CA"/>
    <w:rsid w:val="00193A58"/>
    <w:rsid w:val="00194EA4"/>
    <w:rsid w:val="00196F1A"/>
    <w:rsid w:val="00197039"/>
    <w:rsid w:val="00197C25"/>
    <w:rsid w:val="001A00D9"/>
    <w:rsid w:val="001A41B7"/>
    <w:rsid w:val="001A54E6"/>
    <w:rsid w:val="001A7457"/>
    <w:rsid w:val="001A7A25"/>
    <w:rsid w:val="001B01F3"/>
    <w:rsid w:val="001B0697"/>
    <w:rsid w:val="001B125D"/>
    <w:rsid w:val="001B1526"/>
    <w:rsid w:val="001B398B"/>
    <w:rsid w:val="001B3D0D"/>
    <w:rsid w:val="001B5FC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38A"/>
    <w:rsid w:val="001E2CF3"/>
    <w:rsid w:val="001E3520"/>
    <w:rsid w:val="001E4D32"/>
    <w:rsid w:val="001E56B7"/>
    <w:rsid w:val="001E64BF"/>
    <w:rsid w:val="001E695E"/>
    <w:rsid w:val="001E6C62"/>
    <w:rsid w:val="001E72D8"/>
    <w:rsid w:val="001E750E"/>
    <w:rsid w:val="001E751E"/>
    <w:rsid w:val="001E7719"/>
    <w:rsid w:val="001E78B2"/>
    <w:rsid w:val="001F0EEA"/>
    <w:rsid w:val="001F0FFE"/>
    <w:rsid w:val="001F11AF"/>
    <w:rsid w:val="001F1B1B"/>
    <w:rsid w:val="001F373F"/>
    <w:rsid w:val="001F382B"/>
    <w:rsid w:val="001F3FE7"/>
    <w:rsid w:val="001F4FAE"/>
    <w:rsid w:val="001F539A"/>
    <w:rsid w:val="001F6895"/>
    <w:rsid w:val="001F6FF6"/>
    <w:rsid w:val="002007AE"/>
    <w:rsid w:val="00200879"/>
    <w:rsid w:val="002016C0"/>
    <w:rsid w:val="00201BFA"/>
    <w:rsid w:val="00202594"/>
    <w:rsid w:val="00204562"/>
    <w:rsid w:val="00205F07"/>
    <w:rsid w:val="00205FC9"/>
    <w:rsid w:val="002062D3"/>
    <w:rsid w:val="00206458"/>
    <w:rsid w:val="00207142"/>
    <w:rsid w:val="002079B5"/>
    <w:rsid w:val="00210647"/>
    <w:rsid w:val="002116B4"/>
    <w:rsid w:val="00212740"/>
    <w:rsid w:val="00212750"/>
    <w:rsid w:val="00213BFC"/>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3EA"/>
    <w:rsid w:val="00230825"/>
    <w:rsid w:val="00231099"/>
    <w:rsid w:val="002313D3"/>
    <w:rsid w:val="00231893"/>
    <w:rsid w:val="002330FF"/>
    <w:rsid w:val="00233A42"/>
    <w:rsid w:val="00233BE8"/>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4D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1B6"/>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7B7"/>
    <w:rsid w:val="00307FB2"/>
    <w:rsid w:val="00311F0E"/>
    <w:rsid w:val="003125B7"/>
    <w:rsid w:val="00312737"/>
    <w:rsid w:val="00312C4C"/>
    <w:rsid w:val="0031420D"/>
    <w:rsid w:val="003143EC"/>
    <w:rsid w:val="00314424"/>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4A34"/>
    <w:rsid w:val="0033524D"/>
    <w:rsid w:val="00336381"/>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032A"/>
    <w:rsid w:val="00351298"/>
    <w:rsid w:val="0035217D"/>
    <w:rsid w:val="0035299A"/>
    <w:rsid w:val="00353565"/>
    <w:rsid w:val="00353669"/>
    <w:rsid w:val="0035374B"/>
    <w:rsid w:val="003541DC"/>
    <w:rsid w:val="00355470"/>
    <w:rsid w:val="00355B74"/>
    <w:rsid w:val="00355F9C"/>
    <w:rsid w:val="00356A5B"/>
    <w:rsid w:val="00356BB2"/>
    <w:rsid w:val="00356EF0"/>
    <w:rsid w:val="00357895"/>
    <w:rsid w:val="00357D83"/>
    <w:rsid w:val="00361CE6"/>
    <w:rsid w:val="0036217C"/>
    <w:rsid w:val="0036249C"/>
    <w:rsid w:val="0036276A"/>
    <w:rsid w:val="003639FD"/>
    <w:rsid w:val="00363F1B"/>
    <w:rsid w:val="003646EE"/>
    <w:rsid w:val="00364D24"/>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1CD0"/>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519"/>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559F"/>
    <w:rsid w:val="003F6051"/>
    <w:rsid w:val="003F6B32"/>
    <w:rsid w:val="003F701C"/>
    <w:rsid w:val="003F79E5"/>
    <w:rsid w:val="00400AF9"/>
    <w:rsid w:val="00401BD7"/>
    <w:rsid w:val="00402223"/>
    <w:rsid w:val="004058E9"/>
    <w:rsid w:val="004061B5"/>
    <w:rsid w:val="00407C84"/>
    <w:rsid w:val="004101B8"/>
    <w:rsid w:val="004126A6"/>
    <w:rsid w:val="00412897"/>
    <w:rsid w:val="00412B90"/>
    <w:rsid w:val="00412DFE"/>
    <w:rsid w:val="004137D7"/>
    <w:rsid w:val="00413DEC"/>
    <w:rsid w:val="00414A75"/>
    <w:rsid w:val="00415537"/>
    <w:rsid w:val="004159E0"/>
    <w:rsid w:val="004164FE"/>
    <w:rsid w:val="0041666C"/>
    <w:rsid w:val="00416A60"/>
    <w:rsid w:val="004171AB"/>
    <w:rsid w:val="00420E9B"/>
    <w:rsid w:val="004211E5"/>
    <w:rsid w:val="00422AA3"/>
    <w:rsid w:val="004234B5"/>
    <w:rsid w:val="004239A3"/>
    <w:rsid w:val="004239B1"/>
    <w:rsid w:val="0042457A"/>
    <w:rsid w:val="004261BA"/>
    <w:rsid w:val="00426856"/>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4F2F"/>
    <w:rsid w:val="0045775E"/>
    <w:rsid w:val="00460FF9"/>
    <w:rsid w:val="0046188C"/>
    <w:rsid w:val="00462343"/>
    <w:rsid w:val="004624A7"/>
    <w:rsid w:val="0046283A"/>
    <w:rsid w:val="004629AB"/>
    <w:rsid w:val="00462B81"/>
    <w:rsid w:val="00462ECA"/>
    <w:rsid w:val="0046315B"/>
    <w:rsid w:val="004631A9"/>
    <w:rsid w:val="0046494A"/>
    <w:rsid w:val="0046536B"/>
    <w:rsid w:val="00466529"/>
    <w:rsid w:val="00466878"/>
    <w:rsid w:val="00466B0D"/>
    <w:rsid w:val="004716D1"/>
    <w:rsid w:val="00471FA4"/>
    <w:rsid w:val="00473E6A"/>
    <w:rsid w:val="00474CD1"/>
    <w:rsid w:val="0047513F"/>
    <w:rsid w:val="00476203"/>
    <w:rsid w:val="00476E67"/>
    <w:rsid w:val="004808CE"/>
    <w:rsid w:val="00481BE3"/>
    <w:rsid w:val="00483DA0"/>
    <w:rsid w:val="00483EE1"/>
    <w:rsid w:val="00483FE1"/>
    <w:rsid w:val="0048446D"/>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2A1B"/>
    <w:rsid w:val="004B5485"/>
    <w:rsid w:val="004B6473"/>
    <w:rsid w:val="004B692E"/>
    <w:rsid w:val="004B6B18"/>
    <w:rsid w:val="004B6F74"/>
    <w:rsid w:val="004B7ADC"/>
    <w:rsid w:val="004B7BCF"/>
    <w:rsid w:val="004C0845"/>
    <w:rsid w:val="004C192E"/>
    <w:rsid w:val="004C1B9E"/>
    <w:rsid w:val="004C1F40"/>
    <w:rsid w:val="004C243A"/>
    <w:rsid w:val="004C2641"/>
    <w:rsid w:val="004C46C7"/>
    <w:rsid w:val="004C493D"/>
    <w:rsid w:val="004C4B61"/>
    <w:rsid w:val="004C4CEF"/>
    <w:rsid w:val="004C5002"/>
    <w:rsid w:val="004C544E"/>
    <w:rsid w:val="004C61E8"/>
    <w:rsid w:val="004C6AEB"/>
    <w:rsid w:val="004C75A1"/>
    <w:rsid w:val="004D05F5"/>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58BF"/>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98B"/>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64C8"/>
    <w:rsid w:val="005170F4"/>
    <w:rsid w:val="00517E88"/>
    <w:rsid w:val="005203F5"/>
    <w:rsid w:val="0052246B"/>
    <w:rsid w:val="00522BBB"/>
    <w:rsid w:val="00522C99"/>
    <w:rsid w:val="005230E7"/>
    <w:rsid w:val="00523811"/>
    <w:rsid w:val="00523A72"/>
    <w:rsid w:val="00525917"/>
    <w:rsid w:val="005267E2"/>
    <w:rsid w:val="00526CD6"/>
    <w:rsid w:val="0052717D"/>
    <w:rsid w:val="005279A3"/>
    <w:rsid w:val="00530450"/>
    <w:rsid w:val="00530AA3"/>
    <w:rsid w:val="00530DD6"/>
    <w:rsid w:val="00531106"/>
    <w:rsid w:val="005317B8"/>
    <w:rsid w:val="00531D19"/>
    <w:rsid w:val="00532D82"/>
    <w:rsid w:val="005330B5"/>
    <w:rsid w:val="00533287"/>
    <w:rsid w:val="00533957"/>
    <w:rsid w:val="00533AF6"/>
    <w:rsid w:val="00534841"/>
    <w:rsid w:val="005358D8"/>
    <w:rsid w:val="005373C1"/>
    <w:rsid w:val="0053751D"/>
    <w:rsid w:val="00540D00"/>
    <w:rsid w:val="00541681"/>
    <w:rsid w:val="00541CEB"/>
    <w:rsid w:val="00541ECF"/>
    <w:rsid w:val="005424E1"/>
    <w:rsid w:val="005436DC"/>
    <w:rsid w:val="005440D7"/>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AC7"/>
    <w:rsid w:val="00554C21"/>
    <w:rsid w:val="00555600"/>
    <w:rsid w:val="005562F0"/>
    <w:rsid w:val="0055684F"/>
    <w:rsid w:val="00557396"/>
    <w:rsid w:val="00557C0C"/>
    <w:rsid w:val="0056013A"/>
    <w:rsid w:val="005603CE"/>
    <w:rsid w:val="00560BC2"/>
    <w:rsid w:val="00560D3A"/>
    <w:rsid w:val="00560D6B"/>
    <w:rsid w:val="00561593"/>
    <w:rsid w:val="0056167F"/>
    <w:rsid w:val="00561811"/>
    <w:rsid w:val="0056197A"/>
    <w:rsid w:val="00561B14"/>
    <w:rsid w:val="00561C98"/>
    <w:rsid w:val="00561FB8"/>
    <w:rsid w:val="00561FE9"/>
    <w:rsid w:val="0056275A"/>
    <w:rsid w:val="00562A11"/>
    <w:rsid w:val="00563288"/>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678F"/>
    <w:rsid w:val="0058768E"/>
    <w:rsid w:val="00590719"/>
    <w:rsid w:val="00590F18"/>
    <w:rsid w:val="00591E1F"/>
    <w:rsid w:val="005952A7"/>
    <w:rsid w:val="00596350"/>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45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0AA5"/>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0D72"/>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18B6"/>
    <w:rsid w:val="00652128"/>
    <w:rsid w:val="00652969"/>
    <w:rsid w:val="00652A31"/>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9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C6D43"/>
    <w:rsid w:val="006D0321"/>
    <w:rsid w:val="006D0494"/>
    <w:rsid w:val="006D0B63"/>
    <w:rsid w:val="006D238E"/>
    <w:rsid w:val="006D2FC5"/>
    <w:rsid w:val="006D32D5"/>
    <w:rsid w:val="006D3C8B"/>
    <w:rsid w:val="006D4362"/>
    <w:rsid w:val="006D691B"/>
    <w:rsid w:val="006D73AF"/>
    <w:rsid w:val="006E06FD"/>
    <w:rsid w:val="006E0C49"/>
    <w:rsid w:val="006E0C9D"/>
    <w:rsid w:val="006E0CAE"/>
    <w:rsid w:val="006E0D8D"/>
    <w:rsid w:val="006E4477"/>
    <w:rsid w:val="006E505F"/>
    <w:rsid w:val="006E56DF"/>
    <w:rsid w:val="006E5844"/>
    <w:rsid w:val="006E5BD7"/>
    <w:rsid w:val="006E5FBD"/>
    <w:rsid w:val="006E64FF"/>
    <w:rsid w:val="006E66E0"/>
    <w:rsid w:val="006E6807"/>
    <w:rsid w:val="006E79A9"/>
    <w:rsid w:val="006E7A33"/>
    <w:rsid w:val="006F02CC"/>
    <w:rsid w:val="006F0B52"/>
    <w:rsid w:val="006F0D16"/>
    <w:rsid w:val="006F1904"/>
    <w:rsid w:val="006F1A1C"/>
    <w:rsid w:val="006F1AE6"/>
    <w:rsid w:val="006F1CE1"/>
    <w:rsid w:val="006F1F91"/>
    <w:rsid w:val="006F283C"/>
    <w:rsid w:val="006F3481"/>
    <w:rsid w:val="006F44C8"/>
    <w:rsid w:val="006F4925"/>
    <w:rsid w:val="006F4EB8"/>
    <w:rsid w:val="006F5DB8"/>
    <w:rsid w:val="006F66DB"/>
    <w:rsid w:val="006F6B71"/>
    <w:rsid w:val="006F731F"/>
    <w:rsid w:val="00700C53"/>
    <w:rsid w:val="0070111B"/>
    <w:rsid w:val="007020B3"/>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2B2C"/>
    <w:rsid w:val="007239B9"/>
    <w:rsid w:val="00724323"/>
    <w:rsid w:val="00724EDE"/>
    <w:rsid w:val="0072565A"/>
    <w:rsid w:val="00725741"/>
    <w:rsid w:val="00725C9D"/>
    <w:rsid w:val="00725CDC"/>
    <w:rsid w:val="0072607A"/>
    <w:rsid w:val="007262E9"/>
    <w:rsid w:val="007264EA"/>
    <w:rsid w:val="00726927"/>
    <w:rsid w:val="007269DA"/>
    <w:rsid w:val="0073052A"/>
    <w:rsid w:val="00730A3E"/>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75A"/>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699"/>
    <w:rsid w:val="00767DF5"/>
    <w:rsid w:val="00770683"/>
    <w:rsid w:val="00771D64"/>
    <w:rsid w:val="007723CF"/>
    <w:rsid w:val="00772A64"/>
    <w:rsid w:val="00772E11"/>
    <w:rsid w:val="00772EB1"/>
    <w:rsid w:val="007730B9"/>
    <w:rsid w:val="00773333"/>
    <w:rsid w:val="00775D07"/>
    <w:rsid w:val="00775E86"/>
    <w:rsid w:val="0077681A"/>
    <w:rsid w:val="00776D0D"/>
    <w:rsid w:val="007806B3"/>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6FB3"/>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4B1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1F77"/>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7B0"/>
    <w:rsid w:val="007E7C25"/>
    <w:rsid w:val="007E7F00"/>
    <w:rsid w:val="007F1864"/>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138E"/>
    <w:rsid w:val="008123F6"/>
    <w:rsid w:val="008126A1"/>
    <w:rsid w:val="008136BB"/>
    <w:rsid w:val="00813C82"/>
    <w:rsid w:val="00814141"/>
    <w:rsid w:val="008143A9"/>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35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7BE"/>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5595"/>
    <w:rsid w:val="008A7136"/>
    <w:rsid w:val="008A7403"/>
    <w:rsid w:val="008B07EB"/>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3C8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1DB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6E2"/>
    <w:rsid w:val="008E2722"/>
    <w:rsid w:val="008E295F"/>
    <w:rsid w:val="008E3218"/>
    <w:rsid w:val="008E43C0"/>
    <w:rsid w:val="008E45A7"/>
    <w:rsid w:val="008E56F0"/>
    <w:rsid w:val="008E574E"/>
    <w:rsid w:val="008E6860"/>
    <w:rsid w:val="008E6CE5"/>
    <w:rsid w:val="008E6DC5"/>
    <w:rsid w:val="008E72AB"/>
    <w:rsid w:val="008E7D4D"/>
    <w:rsid w:val="008E7FFD"/>
    <w:rsid w:val="008F1751"/>
    <w:rsid w:val="008F1BFA"/>
    <w:rsid w:val="008F1C5E"/>
    <w:rsid w:val="008F408A"/>
    <w:rsid w:val="008F4BF2"/>
    <w:rsid w:val="008F54E6"/>
    <w:rsid w:val="008F5A8C"/>
    <w:rsid w:val="008F605B"/>
    <w:rsid w:val="008F62B5"/>
    <w:rsid w:val="008F6A8E"/>
    <w:rsid w:val="008F7093"/>
    <w:rsid w:val="008F7105"/>
    <w:rsid w:val="008F734B"/>
    <w:rsid w:val="008F763E"/>
    <w:rsid w:val="008F7984"/>
    <w:rsid w:val="008F7ED8"/>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D7C"/>
    <w:rsid w:val="00947F50"/>
    <w:rsid w:val="00951E96"/>
    <w:rsid w:val="00953019"/>
    <w:rsid w:val="0095353A"/>
    <w:rsid w:val="00953C4B"/>
    <w:rsid w:val="00953F59"/>
    <w:rsid w:val="00954768"/>
    <w:rsid w:val="00954CA5"/>
    <w:rsid w:val="00954D24"/>
    <w:rsid w:val="009550AF"/>
    <w:rsid w:val="009552A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5DC4"/>
    <w:rsid w:val="0098620E"/>
    <w:rsid w:val="009866BE"/>
    <w:rsid w:val="00986A07"/>
    <w:rsid w:val="00987747"/>
    <w:rsid w:val="009877A3"/>
    <w:rsid w:val="009906D3"/>
    <w:rsid w:val="009922FB"/>
    <w:rsid w:val="00992510"/>
    <w:rsid w:val="00992B79"/>
    <w:rsid w:val="009931B0"/>
    <w:rsid w:val="009932E5"/>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DFF"/>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1FF1"/>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491"/>
    <w:rsid w:val="00A4298C"/>
    <w:rsid w:val="00A4365E"/>
    <w:rsid w:val="00A44FB3"/>
    <w:rsid w:val="00A4538F"/>
    <w:rsid w:val="00A455D9"/>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02C"/>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C26"/>
    <w:rsid w:val="00A771B9"/>
    <w:rsid w:val="00A7776B"/>
    <w:rsid w:val="00A77D18"/>
    <w:rsid w:val="00A808F9"/>
    <w:rsid w:val="00A81634"/>
    <w:rsid w:val="00A825AB"/>
    <w:rsid w:val="00A82B06"/>
    <w:rsid w:val="00A82B40"/>
    <w:rsid w:val="00A82C17"/>
    <w:rsid w:val="00A8300E"/>
    <w:rsid w:val="00A83A7B"/>
    <w:rsid w:val="00A85830"/>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166"/>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5227"/>
    <w:rsid w:val="00AB5D0A"/>
    <w:rsid w:val="00AB6995"/>
    <w:rsid w:val="00AB79E7"/>
    <w:rsid w:val="00AB7B47"/>
    <w:rsid w:val="00AC10CA"/>
    <w:rsid w:val="00AC1C83"/>
    <w:rsid w:val="00AC1FD9"/>
    <w:rsid w:val="00AC22B6"/>
    <w:rsid w:val="00AC3A74"/>
    <w:rsid w:val="00AC4617"/>
    <w:rsid w:val="00AC508D"/>
    <w:rsid w:val="00AC5381"/>
    <w:rsid w:val="00AC5B28"/>
    <w:rsid w:val="00AC6DEF"/>
    <w:rsid w:val="00AC7F83"/>
    <w:rsid w:val="00AD0711"/>
    <w:rsid w:val="00AD0F14"/>
    <w:rsid w:val="00AD2819"/>
    <w:rsid w:val="00AD3AC1"/>
    <w:rsid w:val="00AD54E7"/>
    <w:rsid w:val="00AD5E23"/>
    <w:rsid w:val="00AD7445"/>
    <w:rsid w:val="00AD797C"/>
    <w:rsid w:val="00AE20E2"/>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2AE"/>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5BD"/>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198"/>
    <w:rsid w:val="00B27574"/>
    <w:rsid w:val="00B278DF"/>
    <w:rsid w:val="00B27F30"/>
    <w:rsid w:val="00B31261"/>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2E27"/>
    <w:rsid w:val="00B7368F"/>
    <w:rsid w:val="00B74651"/>
    <w:rsid w:val="00B7472B"/>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0D4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6462"/>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2B7D"/>
    <w:rsid w:val="00C056AF"/>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258E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3D97"/>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274"/>
    <w:rsid w:val="00C83FA9"/>
    <w:rsid w:val="00C841FE"/>
    <w:rsid w:val="00C852FB"/>
    <w:rsid w:val="00C85F84"/>
    <w:rsid w:val="00C86DC6"/>
    <w:rsid w:val="00C872F5"/>
    <w:rsid w:val="00C8743D"/>
    <w:rsid w:val="00C9005A"/>
    <w:rsid w:val="00C905C2"/>
    <w:rsid w:val="00C91596"/>
    <w:rsid w:val="00C9270B"/>
    <w:rsid w:val="00C92D69"/>
    <w:rsid w:val="00C92FD2"/>
    <w:rsid w:val="00C93139"/>
    <w:rsid w:val="00C93517"/>
    <w:rsid w:val="00C93A35"/>
    <w:rsid w:val="00C941FB"/>
    <w:rsid w:val="00C943B2"/>
    <w:rsid w:val="00C945F2"/>
    <w:rsid w:val="00C949DC"/>
    <w:rsid w:val="00C96094"/>
    <w:rsid w:val="00C96E74"/>
    <w:rsid w:val="00C96ECB"/>
    <w:rsid w:val="00C973C8"/>
    <w:rsid w:val="00C97462"/>
    <w:rsid w:val="00C97BAA"/>
    <w:rsid w:val="00C97F1A"/>
    <w:rsid w:val="00C97FF3"/>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7B"/>
    <w:rsid w:val="00CC7C9F"/>
    <w:rsid w:val="00CD056B"/>
    <w:rsid w:val="00CD0CCC"/>
    <w:rsid w:val="00CD1351"/>
    <w:rsid w:val="00CD19E8"/>
    <w:rsid w:val="00CD2099"/>
    <w:rsid w:val="00CD2CD2"/>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3B8A"/>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11D"/>
    <w:rsid w:val="00D27E4E"/>
    <w:rsid w:val="00D3115E"/>
    <w:rsid w:val="00D3132A"/>
    <w:rsid w:val="00D32134"/>
    <w:rsid w:val="00D3295A"/>
    <w:rsid w:val="00D34256"/>
    <w:rsid w:val="00D34A91"/>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4788C"/>
    <w:rsid w:val="00D50C2A"/>
    <w:rsid w:val="00D5110E"/>
    <w:rsid w:val="00D52CDD"/>
    <w:rsid w:val="00D53639"/>
    <w:rsid w:val="00D544B8"/>
    <w:rsid w:val="00D54505"/>
    <w:rsid w:val="00D54712"/>
    <w:rsid w:val="00D54778"/>
    <w:rsid w:val="00D54D96"/>
    <w:rsid w:val="00D54F26"/>
    <w:rsid w:val="00D55027"/>
    <w:rsid w:val="00D55099"/>
    <w:rsid w:val="00D553BE"/>
    <w:rsid w:val="00D55A7E"/>
    <w:rsid w:val="00D55FBB"/>
    <w:rsid w:val="00D5639F"/>
    <w:rsid w:val="00D56791"/>
    <w:rsid w:val="00D56E9E"/>
    <w:rsid w:val="00D608B7"/>
    <w:rsid w:val="00D60B0A"/>
    <w:rsid w:val="00D60B90"/>
    <w:rsid w:val="00D61702"/>
    <w:rsid w:val="00D62B08"/>
    <w:rsid w:val="00D62C45"/>
    <w:rsid w:val="00D62E3E"/>
    <w:rsid w:val="00D63882"/>
    <w:rsid w:val="00D63EF7"/>
    <w:rsid w:val="00D64404"/>
    <w:rsid w:val="00D6465D"/>
    <w:rsid w:val="00D64AC7"/>
    <w:rsid w:val="00D658E4"/>
    <w:rsid w:val="00D66156"/>
    <w:rsid w:val="00D67CF2"/>
    <w:rsid w:val="00D67EA1"/>
    <w:rsid w:val="00D7056D"/>
    <w:rsid w:val="00D70F81"/>
    <w:rsid w:val="00D7182C"/>
    <w:rsid w:val="00D71FB0"/>
    <w:rsid w:val="00D7201B"/>
    <w:rsid w:val="00D72C1E"/>
    <w:rsid w:val="00D73A36"/>
    <w:rsid w:val="00D74C05"/>
    <w:rsid w:val="00D75638"/>
    <w:rsid w:val="00D758D8"/>
    <w:rsid w:val="00D763EC"/>
    <w:rsid w:val="00D77680"/>
    <w:rsid w:val="00D776D1"/>
    <w:rsid w:val="00D77E52"/>
    <w:rsid w:val="00D8017A"/>
    <w:rsid w:val="00D80861"/>
    <w:rsid w:val="00D80A2F"/>
    <w:rsid w:val="00D80C49"/>
    <w:rsid w:val="00D80E34"/>
    <w:rsid w:val="00D81D1A"/>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01"/>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30C"/>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C7FCF"/>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0D8"/>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99"/>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17A4D"/>
    <w:rsid w:val="00E20D2B"/>
    <w:rsid w:val="00E21528"/>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2B1"/>
    <w:rsid w:val="00E41CF4"/>
    <w:rsid w:val="00E41E14"/>
    <w:rsid w:val="00E4338C"/>
    <w:rsid w:val="00E447E5"/>
    <w:rsid w:val="00E4488B"/>
    <w:rsid w:val="00E454CE"/>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0FAE"/>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171D"/>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4246"/>
    <w:rsid w:val="00EB4B4D"/>
    <w:rsid w:val="00EB4D72"/>
    <w:rsid w:val="00EB607E"/>
    <w:rsid w:val="00EB784D"/>
    <w:rsid w:val="00EC0300"/>
    <w:rsid w:val="00EC0A48"/>
    <w:rsid w:val="00EC0CDA"/>
    <w:rsid w:val="00EC1433"/>
    <w:rsid w:val="00EC2DC3"/>
    <w:rsid w:val="00EC2F46"/>
    <w:rsid w:val="00EC326A"/>
    <w:rsid w:val="00EC3E28"/>
    <w:rsid w:val="00EC3F3B"/>
    <w:rsid w:val="00EC43D1"/>
    <w:rsid w:val="00EC4400"/>
    <w:rsid w:val="00EC4B82"/>
    <w:rsid w:val="00EC564C"/>
    <w:rsid w:val="00EC6DAB"/>
    <w:rsid w:val="00ED01E2"/>
    <w:rsid w:val="00ED068E"/>
    <w:rsid w:val="00ED1658"/>
    <w:rsid w:val="00ED1B01"/>
    <w:rsid w:val="00ED2AE6"/>
    <w:rsid w:val="00ED2C28"/>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6AF8"/>
    <w:rsid w:val="00ED7F8B"/>
    <w:rsid w:val="00EE0284"/>
    <w:rsid w:val="00EE0C1B"/>
    <w:rsid w:val="00EE109A"/>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37B8"/>
    <w:rsid w:val="00F048B2"/>
    <w:rsid w:val="00F0582E"/>
    <w:rsid w:val="00F05F63"/>
    <w:rsid w:val="00F06315"/>
    <w:rsid w:val="00F068DC"/>
    <w:rsid w:val="00F06CCD"/>
    <w:rsid w:val="00F0750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0173"/>
    <w:rsid w:val="00F22858"/>
    <w:rsid w:val="00F22B93"/>
    <w:rsid w:val="00F231FD"/>
    <w:rsid w:val="00F232B6"/>
    <w:rsid w:val="00F243B1"/>
    <w:rsid w:val="00F24E0C"/>
    <w:rsid w:val="00F25DA8"/>
    <w:rsid w:val="00F26009"/>
    <w:rsid w:val="00F26071"/>
    <w:rsid w:val="00F277E0"/>
    <w:rsid w:val="00F277E8"/>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58C"/>
    <w:rsid w:val="00F537DD"/>
    <w:rsid w:val="00F53925"/>
    <w:rsid w:val="00F54833"/>
    <w:rsid w:val="00F54AB4"/>
    <w:rsid w:val="00F5510B"/>
    <w:rsid w:val="00F55C84"/>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12D"/>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A81"/>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C7C44"/>
    <w:rsid w:val="00FD221C"/>
    <w:rsid w:val="00FD2AD3"/>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0C7E"/>
    <w:rsid w:val="00FF2DF1"/>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1"/>
    <w:unhideWhenUsed/>
    <w:qFormat/>
    <w:rsid w:val="0094734D"/>
    <w:pPr>
      <w:spacing w:after="120"/>
    </w:pPr>
    <w:rPr>
      <w:rFonts w:cs="Times New Roman"/>
    </w:rPr>
  </w:style>
  <w:style w:type="character" w:customStyle="1" w:styleId="14">
    <w:name w:val="Основной текст Знак1"/>
    <w:link w:val="ad"/>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link w:val="af1"/>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2">
    <w:name w:val="Сноска"/>
    <w:basedOn w:val="ae"/>
    <w:rsid w:val="00561811"/>
    <w:pPr>
      <w:spacing w:line="174" w:lineRule="atLeast"/>
    </w:pPr>
    <w:rPr>
      <w:sz w:val="17"/>
      <w:szCs w:val="17"/>
    </w:rPr>
  </w:style>
  <w:style w:type="paragraph" w:customStyle="1" w:styleId="af3">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af9"/>
    <w:uiPriority w:val="99"/>
    <w:unhideWhenUsed/>
    <w:rsid w:val="000715F2"/>
    <w:pPr>
      <w:spacing w:after="0" w:line="240" w:lineRule="auto"/>
    </w:pPr>
    <w:rPr>
      <w:rFonts w:ascii="Segoe UI" w:hAnsi="Segoe UI" w:cs="Times New Roman"/>
      <w:sz w:val="18"/>
      <w:szCs w:val="18"/>
    </w:rPr>
  </w:style>
  <w:style w:type="character" w:customStyle="1" w:styleId="af9">
    <w:name w:val="Текст выноски Знак"/>
    <w:link w:val="af8"/>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a">
    <w:name w:val="No Spacing"/>
    <w:link w:val="afb"/>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rsid w:val="0006394A"/>
    <w:rPr>
      <w:rFonts w:cs="Times New Roman"/>
      <w:sz w:val="16"/>
      <w:szCs w:val="16"/>
    </w:rPr>
  </w:style>
  <w:style w:type="paragraph" w:customStyle="1" w:styleId="28">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2">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3">
    <w:name w:val="page number"/>
    <w:basedOn w:val="a0"/>
    <w:rsid w:val="00677D61"/>
  </w:style>
  <w:style w:type="paragraph" w:customStyle="1" w:styleId="29">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4">
    <w:name w:val="Основной текст Знак"/>
    <w:uiPriority w:val="1"/>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5">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6">
    <w:name w:val="А_основной"/>
    <w:basedOn w:val="a"/>
    <w:link w:val="aff7"/>
    <w:qFormat/>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7">
    <w:name w:val="А_основной Знак"/>
    <w:link w:val="aff6"/>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1"/>
      </w:numPr>
    </w:pPr>
  </w:style>
  <w:style w:type="numbering" w:customStyle="1" w:styleId="WWNum3">
    <w:name w:val="WWNum3"/>
    <w:basedOn w:val="a2"/>
    <w:rsid w:val="00677D61"/>
    <w:pPr>
      <w:numPr>
        <w:numId w:val="2"/>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a">
    <w:name w:val="Основной текст (2)_"/>
    <w:link w:val="2b"/>
    <w:locked/>
    <w:rsid w:val="00677D61"/>
    <w:rPr>
      <w:b/>
      <w:bCs/>
      <w:sz w:val="23"/>
      <w:szCs w:val="23"/>
      <w:shd w:val="clear" w:color="auto" w:fill="FFFFFF"/>
      <w:lang w:bidi="ar-SA"/>
    </w:rPr>
  </w:style>
  <w:style w:type="paragraph" w:customStyle="1" w:styleId="2b">
    <w:name w:val="Основной текст (2)"/>
    <w:basedOn w:val="a"/>
    <w:link w:val="2a"/>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c">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
      </w:numPr>
    </w:pPr>
  </w:style>
  <w:style w:type="numbering" w:customStyle="1" w:styleId="List131">
    <w:name w:val="List 131"/>
    <w:rsid w:val="00D06AD7"/>
    <w:pPr>
      <w:numPr>
        <w:numId w:val="4"/>
      </w:numPr>
    </w:pPr>
  </w:style>
  <w:style w:type="numbering" w:customStyle="1" w:styleId="List8">
    <w:name w:val="List 8"/>
    <w:rsid w:val="00CE2A30"/>
    <w:pPr>
      <w:numPr>
        <w:numId w:val="12"/>
      </w:numPr>
    </w:pPr>
  </w:style>
  <w:style w:type="numbering" w:customStyle="1" w:styleId="List51">
    <w:name w:val="List 51"/>
    <w:rsid w:val="00CE2A30"/>
    <w:pPr>
      <w:numPr>
        <w:numId w:val="9"/>
      </w:numPr>
    </w:pPr>
  </w:style>
  <w:style w:type="numbering" w:customStyle="1" w:styleId="List7">
    <w:name w:val="List 7"/>
    <w:rsid w:val="00CE2A30"/>
    <w:pPr>
      <w:numPr>
        <w:numId w:val="11"/>
      </w:numPr>
    </w:pPr>
  </w:style>
  <w:style w:type="numbering" w:customStyle="1" w:styleId="List6">
    <w:name w:val="List 6"/>
    <w:rsid w:val="00CE2A30"/>
    <w:pPr>
      <w:numPr>
        <w:numId w:val="10"/>
      </w:numPr>
    </w:pPr>
  </w:style>
  <w:style w:type="numbering" w:customStyle="1" w:styleId="List14">
    <w:name w:val="List 14"/>
    <w:rsid w:val="00CE2A30"/>
    <w:pPr>
      <w:numPr>
        <w:numId w:val="18"/>
      </w:numPr>
    </w:pPr>
  </w:style>
  <w:style w:type="numbering" w:customStyle="1" w:styleId="List12">
    <w:name w:val="List 12"/>
    <w:rsid w:val="00CE2A30"/>
    <w:pPr>
      <w:numPr>
        <w:numId w:val="16"/>
      </w:numPr>
    </w:pPr>
  </w:style>
  <w:style w:type="numbering" w:customStyle="1" w:styleId="List0">
    <w:name w:val="List 0"/>
    <w:rsid w:val="00CE2A30"/>
    <w:pPr>
      <w:numPr>
        <w:numId w:val="5"/>
      </w:numPr>
    </w:pPr>
  </w:style>
  <w:style w:type="numbering" w:customStyle="1" w:styleId="List18">
    <w:name w:val="List 18"/>
    <w:rsid w:val="00CE2A30"/>
    <w:pPr>
      <w:numPr>
        <w:numId w:val="22"/>
      </w:numPr>
    </w:pPr>
  </w:style>
  <w:style w:type="numbering" w:customStyle="1" w:styleId="List16">
    <w:name w:val="List 16"/>
    <w:rsid w:val="00CE2A30"/>
    <w:pPr>
      <w:numPr>
        <w:numId w:val="20"/>
      </w:numPr>
    </w:pPr>
  </w:style>
  <w:style w:type="numbering" w:customStyle="1" w:styleId="List9">
    <w:name w:val="List 9"/>
    <w:rsid w:val="00CE2A30"/>
    <w:pPr>
      <w:numPr>
        <w:numId w:val="13"/>
      </w:numPr>
    </w:pPr>
  </w:style>
  <w:style w:type="numbering" w:customStyle="1" w:styleId="List41">
    <w:name w:val="List 41"/>
    <w:rsid w:val="00CE2A30"/>
    <w:pPr>
      <w:numPr>
        <w:numId w:val="8"/>
      </w:numPr>
    </w:pPr>
  </w:style>
  <w:style w:type="numbering" w:customStyle="1" w:styleId="List15">
    <w:name w:val="List 15"/>
    <w:rsid w:val="00CE2A30"/>
    <w:pPr>
      <w:numPr>
        <w:numId w:val="19"/>
      </w:numPr>
    </w:pPr>
  </w:style>
  <w:style w:type="numbering" w:customStyle="1" w:styleId="List17">
    <w:name w:val="List 17"/>
    <w:rsid w:val="00CE2A30"/>
    <w:pPr>
      <w:numPr>
        <w:numId w:val="21"/>
      </w:numPr>
    </w:pPr>
  </w:style>
  <w:style w:type="numbering" w:customStyle="1" w:styleId="List10">
    <w:name w:val="List 10"/>
    <w:rsid w:val="00CE2A30"/>
    <w:pPr>
      <w:numPr>
        <w:numId w:val="14"/>
      </w:numPr>
    </w:pPr>
  </w:style>
  <w:style w:type="numbering" w:customStyle="1" w:styleId="List11">
    <w:name w:val="List 11"/>
    <w:rsid w:val="00CE2A30"/>
    <w:pPr>
      <w:numPr>
        <w:numId w:val="15"/>
      </w:numPr>
    </w:pPr>
  </w:style>
  <w:style w:type="numbering" w:customStyle="1" w:styleId="List1">
    <w:name w:val="List 1"/>
    <w:rsid w:val="00CE2A30"/>
    <w:pPr>
      <w:numPr>
        <w:numId w:val="6"/>
      </w:numPr>
    </w:pPr>
  </w:style>
  <w:style w:type="numbering" w:customStyle="1" w:styleId="List13">
    <w:name w:val="List 13"/>
    <w:rsid w:val="00CE2A30"/>
    <w:pPr>
      <w:numPr>
        <w:numId w:val="17"/>
      </w:numPr>
    </w:pPr>
  </w:style>
  <w:style w:type="numbering" w:customStyle="1" w:styleId="List31">
    <w:name w:val="List 31"/>
    <w:rsid w:val="00CE2A30"/>
    <w:pPr>
      <w:numPr>
        <w:numId w:val="7"/>
      </w:numPr>
    </w:pPr>
  </w:style>
  <w:style w:type="numbering" w:customStyle="1" w:styleId="List22">
    <w:name w:val="List 22"/>
    <w:rsid w:val="00635100"/>
    <w:pPr>
      <w:numPr>
        <w:numId w:val="26"/>
      </w:numPr>
    </w:pPr>
  </w:style>
  <w:style w:type="numbering" w:customStyle="1" w:styleId="List23">
    <w:name w:val="List 23"/>
    <w:rsid w:val="00635100"/>
    <w:pPr>
      <w:numPr>
        <w:numId w:val="27"/>
      </w:numPr>
    </w:pPr>
  </w:style>
  <w:style w:type="numbering" w:customStyle="1" w:styleId="List19">
    <w:name w:val="List 19"/>
    <w:rsid w:val="00635100"/>
    <w:pPr>
      <w:numPr>
        <w:numId w:val="23"/>
      </w:numPr>
    </w:pPr>
  </w:style>
  <w:style w:type="numbering" w:customStyle="1" w:styleId="List21">
    <w:name w:val="List 21"/>
    <w:rsid w:val="00635100"/>
    <w:pPr>
      <w:numPr>
        <w:numId w:val="25"/>
      </w:numPr>
    </w:pPr>
  </w:style>
  <w:style w:type="numbering" w:customStyle="1" w:styleId="List20">
    <w:name w:val="List 20"/>
    <w:rsid w:val="00635100"/>
    <w:pPr>
      <w:numPr>
        <w:numId w:val="24"/>
      </w:numPr>
    </w:pPr>
  </w:style>
  <w:style w:type="numbering" w:customStyle="1" w:styleId="List90">
    <w:name w:val="List 90"/>
    <w:rsid w:val="00BE3C80"/>
    <w:pPr>
      <w:numPr>
        <w:numId w:val="28"/>
      </w:numPr>
    </w:pPr>
  </w:style>
  <w:style w:type="numbering" w:customStyle="1" w:styleId="List91">
    <w:name w:val="List 91"/>
    <w:rsid w:val="00987747"/>
    <w:pPr>
      <w:numPr>
        <w:numId w:val="29"/>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8">
    <w:name w:val="annotation text"/>
    <w:basedOn w:val="a"/>
    <w:link w:val="aff9"/>
    <w:uiPriority w:val="99"/>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9">
    <w:name w:val="Текст примечания Знак"/>
    <w:basedOn w:val="a0"/>
    <w:link w:val="aff8"/>
    <w:uiPriority w:val="99"/>
    <w:semiHidden/>
    <w:locked/>
    <w:rsid w:val="003822DD"/>
    <w:rPr>
      <w:lang w:val="en-US" w:eastAsia="en-US" w:bidi="ar-SA"/>
    </w:rPr>
  </w:style>
  <w:style w:type="numbering" w:customStyle="1" w:styleId="List144">
    <w:name w:val="List 144"/>
    <w:rsid w:val="00AA75A4"/>
    <w:pPr>
      <w:numPr>
        <w:numId w:val="34"/>
      </w:numPr>
    </w:pPr>
  </w:style>
  <w:style w:type="numbering" w:customStyle="1" w:styleId="List145">
    <w:name w:val="List 145"/>
    <w:rsid w:val="00AA75A4"/>
    <w:pPr>
      <w:numPr>
        <w:numId w:val="35"/>
      </w:numPr>
    </w:pPr>
  </w:style>
  <w:style w:type="numbering" w:customStyle="1" w:styleId="List143">
    <w:name w:val="List 143"/>
    <w:rsid w:val="00AA75A4"/>
    <w:pPr>
      <w:numPr>
        <w:numId w:val="33"/>
      </w:numPr>
    </w:pPr>
  </w:style>
  <w:style w:type="numbering" w:customStyle="1" w:styleId="List142">
    <w:name w:val="List 142"/>
    <w:rsid w:val="00AA75A4"/>
    <w:pPr>
      <w:numPr>
        <w:numId w:val="32"/>
      </w:numPr>
    </w:pPr>
  </w:style>
  <w:style w:type="numbering" w:customStyle="1" w:styleId="List151">
    <w:name w:val="List 151"/>
    <w:rsid w:val="00AA75A4"/>
    <w:pPr>
      <w:numPr>
        <w:numId w:val="41"/>
      </w:numPr>
    </w:pPr>
  </w:style>
  <w:style w:type="numbering" w:customStyle="1" w:styleId="List140">
    <w:name w:val="List 140"/>
    <w:rsid w:val="00AA75A4"/>
    <w:pPr>
      <w:numPr>
        <w:numId w:val="30"/>
      </w:numPr>
    </w:pPr>
  </w:style>
  <w:style w:type="numbering" w:customStyle="1" w:styleId="List149">
    <w:name w:val="List 149"/>
    <w:rsid w:val="00AA75A4"/>
    <w:pPr>
      <w:numPr>
        <w:numId w:val="39"/>
      </w:numPr>
    </w:pPr>
  </w:style>
  <w:style w:type="numbering" w:customStyle="1" w:styleId="List147">
    <w:name w:val="List 147"/>
    <w:rsid w:val="00AA75A4"/>
    <w:pPr>
      <w:numPr>
        <w:numId w:val="37"/>
      </w:numPr>
    </w:pPr>
  </w:style>
  <w:style w:type="numbering" w:customStyle="1" w:styleId="List146">
    <w:name w:val="List 146"/>
    <w:rsid w:val="00AA75A4"/>
    <w:pPr>
      <w:numPr>
        <w:numId w:val="36"/>
      </w:numPr>
    </w:pPr>
  </w:style>
  <w:style w:type="numbering" w:customStyle="1" w:styleId="List148">
    <w:name w:val="List 148"/>
    <w:rsid w:val="00AA75A4"/>
    <w:pPr>
      <w:numPr>
        <w:numId w:val="38"/>
      </w:numPr>
    </w:pPr>
  </w:style>
  <w:style w:type="numbering" w:customStyle="1" w:styleId="List141">
    <w:name w:val="List 141"/>
    <w:rsid w:val="00AA75A4"/>
    <w:pPr>
      <w:numPr>
        <w:numId w:val="31"/>
      </w:numPr>
    </w:pPr>
  </w:style>
  <w:style w:type="numbering" w:customStyle="1" w:styleId="List150">
    <w:name w:val="List 150"/>
    <w:rsid w:val="00AA75A4"/>
    <w:pPr>
      <w:numPr>
        <w:numId w:val="40"/>
      </w:numPr>
    </w:pPr>
  </w:style>
  <w:style w:type="numbering" w:customStyle="1" w:styleId="List163">
    <w:name w:val="List 163"/>
    <w:rsid w:val="00FB35F6"/>
    <w:pPr>
      <w:numPr>
        <w:numId w:val="53"/>
      </w:numPr>
    </w:pPr>
  </w:style>
  <w:style w:type="numbering" w:customStyle="1" w:styleId="List155">
    <w:name w:val="List 155"/>
    <w:rsid w:val="00FB35F6"/>
    <w:pPr>
      <w:numPr>
        <w:numId w:val="45"/>
      </w:numPr>
    </w:pPr>
  </w:style>
  <w:style w:type="numbering" w:customStyle="1" w:styleId="List158">
    <w:name w:val="List 158"/>
    <w:rsid w:val="00FB35F6"/>
    <w:pPr>
      <w:numPr>
        <w:numId w:val="48"/>
      </w:numPr>
    </w:pPr>
  </w:style>
  <w:style w:type="numbering" w:customStyle="1" w:styleId="List153">
    <w:name w:val="List 153"/>
    <w:rsid w:val="00FB35F6"/>
    <w:pPr>
      <w:numPr>
        <w:numId w:val="43"/>
      </w:numPr>
    </w:pPr>
  </w:style>
  <w:style w:type="numbering" w:customStyle="1" w:styleId="List152">
    <w:name w:val="List 152"/>
    <w:rsid w:val="00FB35F6"/>
    <w:pPr>
      <w:numPr>
        <w:numId w:val="42"/>
      </w:numPr>
    </w:pPr>
  </w:style>
  <w:style w:type="numbering" w:customStyle="1" w:styleId="List164">
    <w:name w:val="List 164"/>
    <w:rsid w:val="00FB35F6"/>
    <w:pPr>
      <w:numPr>
        <w:numId w:val="54"/>
      </w:numPr>
    </w:pPr>
  </w:style>
  <w:style w:type="numbering" w:customStyle="1" w:styleId="List161">
    <w:name w:val="List 161"/>
    <w:rsid w:val="00FB35F6"/>
    <w:pPr>
      <w:numPr>
        <w:numId w:val="51"/>
      </w:numPr>
    </w:pPr>
  </w:style>
  <w:style w:type="numbering" w:customStyle="1" w:styleId="List160">
    <w:name w:val="List 160"/>
    <w:rsid w:val="00FB35F6"/>
    <w:pPr>
      <w:numPr>
        <w:numId w:val="50"/>
      </w:numPr>
    </w:pPr>
  </w:style>
  <w:style w:type="numbering" w:customStyle="1" w:styleId="List154">
    <w:name w:val="List 154"/>
    <w:rsid w:val="00FB35F6"/>
    <w:pPr>
      <w:numPr>
        <w:numId w:val="44"/>
      </w:numPr>
    </w:pPr>
  </w:style>
  <w:style w:type="numbering" w:customStyle="1" w:styleId="List159">
    <w:name w:val="List 159"/>
    <w:rsid w:val="00FB35F6"/>
    <w:pPr>
      <w:numPr>
        <w:numId w:val="49"/>
      </w:numPr>
    </w:pPr>
  </w:style>
  <w:style w:type="numbering" w:customStyle="1" w:styleId="List162">
    <w:name w:val="List 162"/>
    <w:rsid w:val="00FB35F6"/>
    <w:pPr>
      <w:numPr>
        <w:numId w:val="52"/>
      </w:numPr>
    </w:pPr>
  </w:style>
  <w:style w:type="numbering" w:customStyle="1" w:styleId="List157">
    <w:name w:val="List 157"/>
    <w:rsid w:val="00FB35F6"/>
    <w:pPr>
      <w:numPr>
        <w:numId w:val="47"/>
      </w:numPr>
    </w:pPr>
  </w:style>
  <w:style w:type="numbering" w:customStyle="1" w:styleId="List156">
    <w:name w:val="List 156"/>
    <w:rsid w:val="00FB35F6"/>
    <w:pPr>
      <w:numPr>
        <w:numId w:val="46"/>
      </w:numPr>
    </w:pPr>
  </w:style>
  <w:style w:type="numbering" w:customStyle="1" w:styleId="List173">
    <w:name w:val="List 173"/>
    <w:rsid w:val="00EA22A0"/>
    <w:pPr>
      <w:numPr>
        <w:numId w:val="63"/>
      </w:numPr>
    </w:pPr>
  </w:style>
  <w:style w:type="numbering" w:customStyle="1" w:styleId="List175">
    <w:name w:val="List 175"/>
    <w:rsid w:val="00EA22A0"/>
    <w:pPr>
      <w:numPr>
        <w:numId w:val="65"/>
      </w:numPr>
    </w:pPr>
  </w:style>
  <w:style w:type="numbering" w:customStyle="1" w:styleId="List174">
    <w:name w:val="List 174"/>
    <w:rsid w:val="00EA22A0"/>
    <w:pPr>
      <w:numPr>
        <w:numId w:val="64"/>
      </w:numPr>
    </w:pPr>
  </w:style>
  <w:style w:type="numbering" w:customStyle="1" w:styleId="List176">
    <w:name w:val="List 176"/>
    <w:rsid w:val="00EA22A0"/>
    <w:pPr>
      <w:numPr>
        <w:numId w:val="66"/>
      </w:numPr>
    </w:pPr>
  </w:style>
  <w:style w:type="numbering" w:customStyle="1" w:styleId="List168">
    <w:name w:val="List 168"/>
    <w:rsid w:val="00EA22A0"/>
    <w:pPr>
      <w:numPr>
        <w:numId w:val="58"/>
      </w:numPr>
    </w:pPr>
  </w:style>
  <w:style w:type="numbering" w:customStyle="1" w:styleId="List171">
    <w:name w:val="List 171"/>
    <w:rsid w:val="00EA22A0"/>
    <w:pPr>
      <w:numPr>
        <w:numId w:val="61"/>
      </w:numPr>
    </w:pPr>
  </w:style>
  <w:style w:type="numbering" w:customStyle="1" w:styleId="List172">
    <w:name w:val="List 172"/>
    <w:rsid w:val="00EA22A0"/>
    <w:pPr>
      <w:numPr>
        <w:numId w:val="62"/>
      </w:numPr>
    </w:pPr>
  </w:style>
  <w:style w:type="numbering" w:customStyle="1" w:styleId="List166">
    <w:name w:val="List 166"/>
    <w:rsid w:val="00EA22A0"/>
    <w:pPr>
      <w:numPr>
        <w:numId w:val="56"/>
      </w:numPr>
    </w:pPr>
  </w:style>
  <w:style w:type="numbering" w:customStyle="1" w:styleId="List165">
    <w:name w:val="List 165"/>
    <w:rsid w:val="00EA22A0"/>
    <w:pPr>
      <w:numPr>
        <w:numId w:val="55"/>
      </w:numPr>
    </w:pPr>
  </w:style>
  <w:style w:type="numbering" w:customStyle="1" w:styleId="List169">
    <w:name w:val="List 169"/>
    <w:rsid w:val="00EA22A0"/>
    <w:pPr>
      <w:numPr>
        <w:numId w:val="59"/>
      </w:numPr>
    </w:pPr>
  </w:style>
  <w:style w:type="numbering" w:customStyle="1" w:styleId="List167">
    <w:name w:val="List 167"/>
    <w:rsid w:val="00EA22A0"/>
    <w:pPr>
      <w:numPr>
        <w:numId w:val="57"/>
      </w:numPr>
    </w:pPr>
  </w:style>
  <w:style w:type="numbering" w:customStyle="1" w:styleId="List170">
    <w:name w:val="List 170"/>
    <w:rsid w:val="00EA22A0"/>
    <w:pPr>
      <w:numPr>
        <w:numId w:val="60"/>
      </w:numPr>
    </w:pPr>
  </w:style>
  <w:style w:type="character" w:customStyle="1" w:styleId="HeaderChar">
    <w:name w:val="Header Char"/>
    <w:basedOn w:val="a0"/>
    <w:locked/>
    <w:rsid w:val="005449DE"/>
    <w:rPr>
      <w:rFonts w:ascii="Calibri" w:hAnsi="Calibri" w:cs="Calibri"/>
      <w:color w:val="000000"/>
      <w:u w:color="000000"/>
    </w:rPr>
  </w:style>
  <w:style w:type="numbering" w:customStyle="1" w:styleId="List307">
    <w:name w:val="List 307"/>
    <w:rsid w:val="00BF6095"/>
    <w:pPr>
      <w:numPr>
        <w:numId w:val="68"/>
      </w:numPr>
    </w:pPr>
  </w:style>
  <w:style w:type="numbering" w:customStyle="1" w:styleId="List306">
    <w:name w:val="List 306"/>
    <w:rsid w:val="00BF6095"/>
    <w:pPr>
      <w:numPr>
        <w:numId w:val="67"/>
      </w:numPr>
    </w:pPr>
  </w:style>
  <w:style w:type="numbering" w:customStyle="1" w:styleId="List310">
    <w:name w:val="List 310"/>
    <w:rsid w:val="00BF6095"/>
    <w:pPr>
      <w:numPr>
        <w:numId w:val="71"/>
      </w:numPr>
    </w:pPr>
  </w:style>
  <w:style w:type="numbering" w:customStyle="1" w:styleId="List309">
    <w:name w:val="List 309"/>
    <w:rsid w:val="00BF6095"/>
    <w:pPr>
      <w:numPr>
        <w:numId w:val="70"/>
      </w:numPr>
    </w:pPr>
  </w:style>
  <w:style w:type="numbering" w:customStyle="1" w:styleId="List308">
    <w:name w:val="List 308"/>
    <w:rsid w:val="00BF6095"/>
    <w:pPr>
      <w:numPr>
        <w:numId w:val="69"/>
      </w:numPr>
    </w:pPr>
  </w:style>
  <w:style w:type="numbering" w:customStyle="1" w:styleId="List313">
    <w:name w:val="List 313"/>
    <w:rsid w:val="00EA16F9"/>
    <w:pPr>
      <w:numPr>
        <w:numId w:val="74"/>
      </w:numPr>
    </w:pPr>
  </w:style>
  <w:style w:type="numbering" w:customStyle="1" w:styleId="List311">
    <w:name w:val="List 311"/>
    <w:rsid w:val="00EA16F9"/>
    <w:pPr>
      <w:numPr>
        <w:numId w:val="72"/>
      </w:numPr>
    </w:pPr>
  </w:style>
  <w:style w:type="numbering" w:customStyle="1" w:styleId="List316">
    <w:name w:val="List 316"/>
    <w:rsid w:val="00EA16F9"/>
    <w:pPr>
      <w:numPr>
        <w:numId w:val="77"/>
      </w:numPr>
    </w:pPr>
  </w:style>
  <w:style w:type="numbering" w:customStyle="1" w:styleId="List314">
    <w:name w:val="List 314"/>
    <w:rsid w:val="00EA16F9"/>
    <w:pPr>
      <w:numPr>
        <w:numId w:val="75"/>
      </w:numPr>
    </w:pPr>
  </w:style>
  <w:style w:type="numbering" w:customStyle="1" w:styleId="List312">
    <w:name w:val="List 312"/>
    <w:rsid w:val="00EA16F9"/>
    <w:pPr>
      <w:numPr>
        <w:numId w:val="73"/>
      </w:numPr>
    </w:pPr>
  </w:style>
  <w:style w:type="numbering" w:customStyle="1" w:styleId="List315">
    <w:name w:val="List 315"/>
    <w:rsid w:val="00EA16F9"/>
    <w:pPr>
      <w:numPr>
        <w:numId w:val="76"/>
      </w:numPr>
    </w:pPr>
  </w:style>
  <w:style w:type="numbering" w:customStyle="1" w:styleId="List436">
    <w:name w:val="List 436"/>
    <w:rsid w:val="00250AF5"/>
    <w:pPr>
      <w:numPr>
        <w:numId w:val="81"/>
      </w:numPr>
    </w:pPr>
  </w:style>
  <w:style w:type="numbering" w:customStyle="1" w:styleId="List441">
    <w:name w:val="List 441"/>
    <w:rsid w:val="00250AF5"/>
    <w:pPr>
      <w:numPr>
        <w:numId w:val="84"/>
      </w:numPr>
    </w:pPr>
  </w:style>
  <w:style w:type="numbering" w:customStyle="1" w:styleId="List440">
    <w:name w:val="List 440"/>
    <w:rsid w:val="00250AF5"/>
    <w:pPr>
      <w:numPr>
        <w:numId w:val="83"/>
      </w:numPr>
    </w:pPr>
  </w:style>
  <w:style w:type="numbering" w:customStyle="1" w:styleId="List442">
    <w:name w:val="List 442"/>
    <w:rsid w:val="00250AF5"/>
    <w:pPr>
      <w:numPr>
        <w:numId w:val="85"/>
      </w:numPr>
    </w:pPr>
  </w:style>
  <w:style w:type="numbering" w:customStyle="1" w:styleId="List433">
    <w:name w:val="List 433"/>
    <w:rsid w:val="00250AF5"/>
    <w:pPr>
      <w:numPr>
        <w:numId w:val="79"/>
      </w:numPr>
    </w:pPr>
  </w:style>
  <w:style w:type="numbering" w:customStyle="1" w:styleId="List439">
    <w:name w:val="List 439"/>
    <w:rsid w:val="00250AF5"/>
    <w:pPr>
      <w:numPr>
        <w:numId w:val="82"/>
      </w:numPr>
    </w:pPr>
  </w:style>
  <w:style w:type="numbering" w:customStyle="1" w:styleId="List432">
    <w:name w:val="List 432"/>
    <w:rsid w:val="00250AF5"/>
    <w:pPr>
      <w:numPr>
        <w:numId w:val="78"/>
      </w:numPr>
    </w:pPr>
  </w:style>
  <w:style w:type="numbering" w:customStyle="1" w:styleId="List434">
    <w:name w:val="List 434"/>
    <w:rsid w:val="00250AF5"/>
    <w:pPr>
      <w:numPr>
        <w:numId w:val="80"/>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03"/>
      </w:numPr>
    </w:pPr>
  </w:style>
  <w:style w:type="numbering" w:customStyle="1" w:styleId="List460">
    <w:name w:val="List 460"/>
    <w:rsid w:val="00676958"/>
    <w:pPr>
      <w:numPr>
        <w:numId w:val="102"/>
      </w:numPr>
    </w:pPr>
  </w:style>
  <w:style w:type="numbering" w:customStyle="1" w:styleId="List456">
    <w:name w:val="List 456"/>
    <w:rsid w:val="00676958"/>
    <w:pPr>
      <w:numPr>
        <w:numId w:val="99"/>
      </w:numPr>
    </w:pPr>
  </w:style>
  <w:style w:type="numbering" w:customStyle="1" w:styleId="List446">
    <w:name w:val="List 446"/>
    <w:rsid w:val="00676958"/>
    <w:pPr>
      <w:numPr>
        <w:numId w:val="89"/>
      </w:numPr>
    </w:pPr>
  </w:style>
  <w:style w:type="numbering" w:customStyle="1" w:styleId="List449">
    <w:name w:val="List 449"/>
    <w:rsid w:val="00676958"/>
    <w:pPr>
      <w:numPr>
        <w:numId w:val="92"/>
      </w:numPr>
    </w:pPr>
  </w:style>
  <w:style w:type="numbering" w:customStyle="1" w:styleId="List448">
    <w:name w:val="List 448"/>
    <w:rsid w:val="00676958"/>
    <w:pPr>
      <w:numPr>
        <w:numId w:val="91"/>
      </w:numPr>
    </w:pPr>
  </w:style>
  <w:style w:type="numbering" w:customStyle="1" w:styleId="List447">
    <w:name w:val="List 447"/>
    <w:rsid w:val="00676958"/>
    <w:pPr>
      <w:numPr>
        <w:numId w:val="90"/>
      </w:numPr>
    </w:pPr>
  </w:style>
  <w:style w:type="numbering" w:customStyle="1" w:styleId="List450">
    <w:name w:val="List 450"/>
    <w:rsid w:val="00676958"/>
    <w:pPr>
      <w:numPr>
        <w:numId w:val="93"/>
      </w:numPr>
    </w:pPr>
  </w:style>
  <w:style w:type="numbering" w:customStyle="1" w:styleId="List453">
    <w:name w:val="List 453"/>
    <w:rsid w:val="00676958"/>
    <w:pPr>
      <w:numPr>
        <w:numId w:val="96"/>
      </w:numPr>
    </w:pPr>
  </w:style>
  <w:style w:type="numbering" w:customStyle="1" w:styleId="List459">
    <w:name w:val="List 459"/>
    <w:rsid w:val="00676958"/>
    <w:pPr>
      <w:numPr>
        <w:numId w:val="113"/>
      </w:numPr>
    </w:pPr>
  </w:style>
  <w:style w:type="numbering" w:customStyle="1" w:styleId="List445">
    <w:name w:val="List 445"/>
    <w:rsid w:val="00676958"/>
    <w:pPr>
      <w:numPr>
        <w:numId w:val="88"/>
      </w:numPr>
    </w:pPr>
  </w:style>
  <w:style w:type="numbering" w:customStyle="1" w:styleId="List454">
    <w:name w:val="List 454"/>
    <w:rsid w:val="00676958"/>
    <w:pPr>
      <w:numPr>
        <w:numId w:val="97"/>
      </w:numPr>
    </w:pPr>
  </w:style>
  <w:style w:type="numbering" w:customStyle="1" w:styleId="List452">
    <w:name w:val="List 452"/>
    <w:rsid w:val="00676958"/>
    <w:pPr>
      <w:numPr>
        <w:numId w:val="95"/>
      </w:numPr>
    </w:pPr>
  </w:style>
  <w:style w:type="numbering" w:customStyle="1" w:styleId="List451">
    <w:name w:val="List 451"/>
    <w:rsid w:val="00676958"/>
    <w:pPr>
      <w:numPr>
        <w:numId w:val="94"/>
      </w:numPr>
    </w:pPr>
  </w:style>
  <w:style w:type="numbering" w:customStyle="1" w:styleId="List457">
    <w:name w:val="List 457"/>
    <w:rsid w:val="00676958"/>
    <w:pPr>
      <w:numPr>
        <w:numId w:val="100"/>
      </w:numPr>
    </w:pPr>
  </w:style>
  <w:style w:type="numbering" w:customStyle="1" w:styleId="List444">
    <w:name w:val="List 444"/>
    <w:rsid w:val="00676958"/>
    <w:pPr>
      <w:numPr>
        <w:numId w:val="87"/>
      </w:numPr>
    </w:pPr>
  </w:style>
  <w:style w:type="numbering" w:customStyle="1" w:styleId="List455">
    <w:name w:val="List 455"/>
    <w:rsid w:val="00676958"/>
    <w:pPr>
      <w:numPr>
        <w:numId w:val="98"/>
      </w:numPr>
    </w:pPr>
  </w:style>
  <w:style w:type="numbering" w:customStyle="1" w:styleId="List443">
    <w:name w:val="List 443"/>
    <w:rsid w:val="00676958"/>
    <w:pPr>
      <w:numPr>
        <w:numId w:val="86"/>
      </w:numPr>
    </w:pPr>
  </w:style>
  <w:style w:type="numbering" w:customStyle="1" w:styleId="List458">
    <w:name w:val="List 458"/>
    <w:rsid w:val="00676958"/>
    <w:pPr>
      <w:numPr>
        <w:numId w:val="101"/>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8"/>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06"/>
      </w:numPr>
    </w:pPr>
  </w:style>
  <w:style w:type="numbering" w:customStyle="1" w:styleId="List572">
    <w:name w:val="List 572"/>
    <w:rsid w:val="000364A8"/>
    <w:pPr>
      <w:numPr>
        <w:numId w:val="105"/>
      </w:numPr>
    </w:pPr>
  </w:style>
  <w:style w:type="numbering" w:customStyle="1" w:styleId="List570">
    <w:name w:val="List 570"/>
    <w:rsid w:val="000364A8"/>
    <w:pPr>
      <w:numPr>
        <w:numId w:val="104"/>
      </w:numPr>
    </w:pPr>
  </w:style>
  <w:style w:type="character" w:customStyle="1" w:styleId="WW8Num1z5">
    <w:name w:val="WW8Num1z5"/>
    <w:rsid w:val="00D35FF5"/>
  </w:style>
  <w:style w:type="numbering" w:customStyle="1" w:styleId="List629">
    <w:name w:val="List 629"/>
    <w:rsid w:val="00EC4400"/>
    <w:pPr>
      <w:numPr>
        <w:numId w:val="111"/>
      </w:numPr>
    </w:pPr>
  </w:style>
  <w:style w:type="numbering" w:customStyle="1" w:styleId="List630">
    <w:name w:val="List 630"/>
    <w:rsid w:val="00EC4400"/>
    <w:pPr>
      <w:numPr>
        <w:numId w:val="112"/>
      </w:numPr>
    </w:pPr>
  </w:style>
  <w:style w:type="numbering" w:customStyle="1" w:styleId="List625">
    <w:name w:val="List 625"/>
    <w:rsid w:val="00EC4400"/>
    <w:pPr>
      <w:numPr>
        <w:numId w:val="107"/>
      </w:numPr>
    </w:pPr>
  </w:style>
  <w:style w:type="numbering" w:customStyle="1" w:styleId="List627">
    <w:name w:val="List 627"/>
    <w:rsid w:val="00EC4400"/>
    <w:pPr>
      <w:numPr>
        <w:numId w:val="109"/>
      </w:numPr>
    </w:pPr>
  </w:style>
  <w:style w:type="numbering" w:customStyle="1" w:styleId="List626">
    <w:name w:val="List 626"/>
    <w:rsid w:val="00EC4400"/>
    <w:pPr>
      <w:numPr>
        <w:numId w:val="108"/>
      </w:numPr>
    </w:pPr>
  </w:style>
  <w:style w:type="numbering" w:customStyle="1" w:styleId="List628">
    <w:name w:val="List 628"/>
    <w:rsid w:val="00EC4400"/>
    <w:pPr>
      <w:numPr>
        <w:numId w:val="110"/>
      </w:numPr>
    </w:pPr>
  </w:style>
  <w:style w:type="paragraph" w:styleId="affa">
    <w:name w:val="Title"/>
    <w:basedOn w:val="a"/>
    <w:next w:val="a"/>
    <w:link w:val="affb"/>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b">
    <w:name w:val="Название Знак"/>
    <w:basedOn w:val="a0"/>
    <w:link w:val="affa"/>
    <w:uiPriority w:val="99"/>
    <w:rsid w:val="00616FB4"/>
    <w:rPr>
      <w:rFonts w:ascii="Cambria" w:eastAsia="Calibri" w:hAnsi="Cambria"/>
      <w:b/>
      <w:bCs/>
      <w:kern w:val="28"/>
      <w:sz w:val="32"/>
      <w:szCs w:val="32"/>
    </w:rPr>
  </w:style>
  <w:style w:type="character" w:customStyle="1" w:styleId="afb">
    <w:name w:val="Без интервала Знак"/>
    <w:basedOn w:val="a0"/>
    <w:link w:val="afa"/>
    <w:uiPriority w:val="1"/>
    <w:rsid w:val="000F25F1"/>
    <w:rPr>
      <w:rFonts w:ascii="Calibri" w:eastAsia="Calibri" w:hAnsi="Calibri"/>
      <w:sz w:val="22"/>
      <w:szCs w:val="22"/>
      <w:lang w:eastAsia="en-US"/>
    </w:rPr>
  </w:style>
  <w:style w:type="table" w:styleId="affc">
    <w:name w:val="Table Grid"/>
    <w:basedOn w:val="a1"/>
    <w:uiPriority w:val="59"/>
    <w:rsid w:val="000F25F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AA116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1b">
    <w:name w:val="Сетка таблицы1"/>
    <w:basedOn w:val="a1"/>
    <w:next w:val="affc"/>
    <w:uiPriority w:val="59"/>
    <w:rsid w:val="00AA11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c"/>
    <w:uiPriority w:val="59"/>
    <w:rsid w:val="00AA11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c"/>
    <w:uiPriority w:val="59"/>
    <w:rsid w:val="00AA11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90">
    <w:name w:val="List 490"/>
    <w:basedOn w:val="a2"/>
    <w:rsid w:val="002814D2"/>
    <w:pPr>
      <w:numPr>
        <w:numId w:val="131"/>
      </w:numPr>
    </w:pPr>
  </w:style>
  <w:style w:type="numbering" w:customStyle="1" w:styleId="List491">
    <w:name w:val="List 491"/>
    <w:basedOn w:val="a2"/>
    <w:rsid w:val="002814D2"/>
    <w:pPr>
      <w:numPr>
        <w:numId w:val="132"/>
      </w:numPr>
    </w:pPr>
  </w:style>
  <w:style w:type="numbering" w:customStyle="1" w:styleId="List492">
    <w:name w:val="List 492"/>
    <w:basedOn w:val="a2"/>
    <w:rsid w:val="002814D2"/>
    <w:pPr>
      <w:numPr>
        <w:numId w:val="133"/>
      </w:numPr>
    </w:pPr>
  </w:style>
  <w:style w:type="numbering" w:customStyle="1" w:styleId="List493">
    <w:name w:val="List 493"/>
    <w:basedOn w:val="a2"/>
    <w:rsid w:val="002814D2"/>
    <w:pPr>
      <w:numPr>
        <w:numId w:val="134"/>
      </w:numPr>
    </w:pPr>
  </w:style>
  <w:style w:type="numbering" w:customStyle="1" w:styleId="List494">
    <w:name w:val="List 494"/>
    <w:basedOn w:val="a2"/>
    <w:rsid w:val="002814D2"/>
    <w:pPr>
      <w:numPr>
        <w:numId w:val="135"/>
      </w:numPr>
    </w:pPr>
  </w:style>
  <w:style w:type="numbering" w:customStyle="1" w:styleId="List495">
    <w:name w:val="List 495"/>
    <w:basedOn w:val="a2"/>
    <w:rsid w:val="002814D2"/>
    <w:pPr>
      <w:numPr>
        <w:numId w:val="136"/>
      </w:numPr>
    </w:pPr>
  </w:style>
  <w:style w:type="numbering" w:customStyle="1" w:styleId="List496">
    <w:name w:val="List 496"/>
    <w:basedOn w:val="a2"/>
    <w:rsid w:val="002814D2"/>
    <w:pPr>
      <w:numPr>
        <w:numId w:val="137"/>
      </w:numPr>
    </w:pPr>
  </w:style>
  <w:style w:type="numbering" w:customStyle="1" w:styleId="List497">
    <w:name w:val="List 497"/>
    <w:basedOn w:val="a2"/>
    <w:rsid w:val="002814D2"/>
    <w:pPr>
      <w:numPr>
        <w:numId w:val="138"/>
      </w:numPr>
    </w:pPr>
  </w:style>
  <w:style w:type="numbering" w:customStyle="1" w:styleId="List498">
    <w:name w:val="List 498"/>
    <w:basedOn w:val="a2"/>
    <w:rsid w:val="002814D2"/>
    <w:pPr>
      <w:numPr>
        <w:numId w:val="139"/>
      </w:numPr>
    </w:pPr>
  </w:style>
  <w:style w:type="numbering" w:customStyle="1" w:styleId="List499">
    <w:name w:val="List 499"/>
    <w:basedOn w:val="a2"/>
    <w:rsid w:val="002814D2"/>
    <w:pPr>
      <w:numPr>
        <w:numId w:val="140"/>
      </w:numPr>
    </w:pPr>
  </w:style>
  <w:style w:type="numbering" w:customStyle="1" w:styleId="List500">
    <w:name w:val="List 500"/>
    <w:basedOn w:val="a2"/>
    <w:rsid w:val="002814D2"/>
    <w:pPr>
      <w:numPr>
        <w:numId w:val="141"/>
      </w:numPr>
    </w:pPr>
  </w:style>
  <w:style w:type="numbering" w:customStyle="1" w:styleId="List501">
    <w:name w:val="List 501"/>
    <w:basedOn w:val="a2"/>
    <w:rsid w:val="002814D2"/>
    <w:pPr>
      <w:numPr>
        <w:numId w:val="142"/>
      </w:numPr>
    </w:pPr>
  </w:style>
  <w:style w:type="numbering" w:customStyle="1" w:styleId="List502">
    <w:name w:val="List 502"/>
    <w:basedOn w:val="a2"/>
    <w:rsid w:val="002814D2"/>
    <w:pPr>
      <w:numPr>
        <w:numId w:val="143"/>
      </w:numPr>
    </w:pPr>
  </w:style>
  <w:style w:type="numbering" w:customStyle="1" w:styleId="List503">
    <w:name w:val="List 503"/>
    <w:basedOn w:val="a2"/>
    <w:rsid w:val="002814D2"/>
    <w:pPr>
      <w:numPr>
        <w:numId w:val="144"/>
      </w:numPr>
    </w:pPr>
  </w:style>
  <w:style w:type="numbering" w:customStyle="1" w:styleId="List504">
    <w:name w:val="List 504"/>
    <w:basedOn w:val="a2"/>
    <w:rsid w:val="002814D2"/>
    <w:pPr>
      <w:numPr>
        <w:numId w:val="145"/>
      </w:numPr>
    </w:pPr>
  </w:style>
  <w:style w:type="numbering" w:customStyle="1" w:styleId="List505">
    <w:name w:val="List 505"/>
    <w:basedOn w:val="a2"/>
    <w:rsid w:val="002814D2"/>
    <w:pPr>
      <w:numPr>
        <w:numId w:val="146"/>
      </w:numPr>
    </w:pPr>
  </w:style>
  <w:style w:type="numbering" w:customStyle="1" w:styleId="List506">
    <w:name w:val="List 506"/>
    <w:basedOn w:val="a2"/>
    <w:rsid w:val="002814D2"/>
    <w:pPr>
      <w:numPr>
        <w:numId w:val="147"/>
      </w:numPr>
    </w:pPr>
  </w:style>
  <w:style w:type="numbering" w:customStyle="1" w:styleId="List507">
    <w:name w:val="List 507"/>
    <w:basedOn w:val="a2"/>
    <w:rsid w:val="002814D2"/>
    <w:pPr>
      <w:numPr>
        <w:numId w:val="148"/>
      </w:numPr>
    </w:pPr>
  </w:style>
  <w:style w:type="numbering" w:customStyle="1" w:styleId="List508">
    <w:name w:val="List 508"/>
    <w:basedOn w:val="a2"/>
    <w:rsid w:val="002814D2"/>
    <w:pPr>
      <w:numPr>
        <w:numId w:val="149"/>
      </w:numPr>
    </w:pPr>
  </w:style>
  <w:style w:type="numbering" w:customStyle="1" w:styleId="List509">
    <w:name w:val="List 509"/>
    <w:basedOn w:val="a2"/>
    <w:rsid w:val="002814D2"/>
    <w:pPr>
      <w:numPr>
        <w:numId w:val="150"/>
      </w:numPr>
    </w:pPr>
  </w:style>
  <w:style w:type="numbering" w:customStyle="1" w:styleId="List510">
    <w:name w:val="List 510"/>
    <w:basedOn w:val="a2"/>
    <w:rsid w:val="002814D2"/>
    <w:pPr>
      <w:numPr>
        <w:numId w:val="151"/>
      </w:numPr>
    </w:pPr>
  </w:style>
  <w:style w:type="numbering" w:customStyle="1" w:styleId="List511">
    <w:name w:val="List 511"/>
    <w:basedOn w:val="a2"/>
    <w:rsid w:val="002814D2"/>
    <w:pPr>
      <w:numPr>
        <w:numId w:val="152"/>
      </w:numPr>
    </w:pPr>
  </w:style>
  <w:style w:type="numbering" w:customStyle="1" w:styleId="List512">
    <w:name w:val="List 512"/>
    <w:basedOn w:val="a2"/>
    <w:rsid w:val="002814D2"/>
    <w:pPr>
      <w:numPr>
        <w:numId w:val="153"/>
      </w:numPr>
    </w:pPr>
  </w:style>
  <w:style w:type="numbering" w:customStyle="1" w:styleId="List513">
    <w:name w:val="List 513"/>
    <w:basedOn w:val="a2"/>
    <w:rsid w:val="002814D2"/>
    <w:pPr>
      <w:numPr>
        <w:numId w:val="154"/>
      </w:numPr>
    </w:pPr>
  </w:style>
  <w:style w:type="character" w:styleId="affd">
    <w:name w:val="FollowedHyperlink"/>
    <w:basedOn w:val="a0"/>
    <w:uiPriority w:val="99"/>
    <w:unhideWhenUsed/>
    <w:rsid w:val="00B7472B"/>
    <w:rPr>
      <w:color w:val="800080" w:themeColor="followedHyperlink"/>
      <w:u w:val="single"/>
    </w:rPr>
  </w:style>
  <w:style w:type="paragraph" w:customStyle="1" w:styleId="pcenter">
    <w:name w:val="pcenter"/>
    <w:basedOn w:val="a"/>
    <w:rsid w:val="00CC7C7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both">
    <w:name w:val="pboth"/>
    <w:basedOn w:val="a"/>
    <w:rsid w:val="00CC7C7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right">
    <w:name w:val="pright"/>
    <w:basedOn w:val="a"/>
    <w:rsid w:val="00CC7C7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6E0C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6E0CAE"/>
    <w:pPr>
      <w:widowControl w:val="0"/>
      <w:suppressAutoHyphens w:val="0"/>
      <w:autoSpaceDE w:val="0"/>
      <w:autoSpaceDN w:val="0"/>
      <w:spacing w:after="0" w:line="240" w:lineRule="auto"/>
      <w:ind w:left="1768" w:hanging="241"/>
      <w:jc w:val="both"/>
      <w:outlineLvl w:val="1"/>
    </w:pPr>
    <w:rPr>
      <w:rFonts w:ascii="Times New Roman" w:eastAsia="Times New Roman" w:hAnsi="Times New Roman" w:cs="Times New Roman"/>
      <w:b/>
      <w:bCs/>
      <w:color w:val="auto"/>
      <w:kern w:val="0"/>
      <w:sz w:val="24"/>
      <w:szCs w:val="24"/>
    </w:rPr>
  </w:style>
  <w:style w:type="paragraph" w:customStyle="1" w:styleId="Heading2">
    <w:name w:val="Heading 2"/>
    <w:basedOn w:val="a"/>
    <w:uiPriority w:val="1"/>
    <w:qFormat/>
    <w:rsid w:val="006E0CAE"/>
    <w:pPr>
      <w:widowControl w:val="0"/>
      <w:suppressAutoHyphens w:val="0"/>
      <w:autoSpaceDE w:val="0"/>
      <w:autoSpaceDN w:val="0"/>
      <w:spacing w:after="0" w:line="275" w:lineRule="exact"/>
      <w:ind w:left="1528"/>
      <w:jc w:val="both"/>
      <w:outlineLvl w:val="2"/>
    </w:pPr>
    <w:rPr>
      <w:rFonts w:ascii="Times New Roman" w:eastAsia="Times New Roman" w:hAnsi="Times New Roman" w:cs="Times New Roman"/>
      <w:b/>
      <w:bCs/>
      <w:i/>
      <w:iCs/>
      <w:color w:val="auto"/>
      <w:kern w:val="0"/>
      <w:sz w:val="24"/>
      <w:szCs w:val="24"/>
    </w:rPr>
  </w:style>
  <w:style w:type="paragraph" w:customStyle="1" w:styleId="TableParagraph">
    <w:name w:val="Table Paragraph"/>
    <w:basedOn w:val="a"/>
    <w:uiPriority w:val="1"/>
    <w:qFormat/>
    <w:rsid w:val="006E0CAE"/>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rPr>
  </w:style>
  <w:style w:type="character" w:customStyle="1" w:styleId="30">
    <w:name w:val="Заголовок 3 Знак"/>
    <w:basedOn w:val="a0"/>
    <w:link w:val="3"/>
    <w:locked/>
    <w:rsid w:val="00526CD6"/>
    <w:rPr>
      <w:rFonts w:cs="Arial"/>
      <w:b/>
      <w:bCs/>
      <w:i/>
      <w:sz w:val="28"/>
      <w:szCs w:val="28"/>
    </w:rPr>
  </w:style>
  <w:style w:type="character" w:customStyle="1" w:styleId="WW8Num1z0">
    <w:name w:val="WW8Num1z0"/>
    <w:rsid w:val="00526CD6"/>
  </w:style>
  <w:style w:type="character" w:customStyle="1" w:styleId="WW8Num2z0">
    <w:name w:val="WW8Num2z0"/>
    <w:rsid w:val="00526CD6"/>
  </w:style>
  <w:style w:type="character" w:customStyle="1" w:styleId="WW8Num2z1">
    <w:name w:val="WW8Num2z1"/>
    <w:rsid w:val="00526CD6"/>
  </w:style>
  <w:style w:type="character" w:customStyle="1" w:styleId="WW8Num3z0">
    <w:name w:val="WW8Num3z0"/>
    <w:rsid w:val="00526CD6"/>
    <w:rPr>
      <w:rFonts w:ascii="Symbol" w:hAnsi="Symbol"/>
    </w:rPr>
  </w:style>
  <w:style w:type="character" w:customStyle="1" w:styleId="WW8Num3z1">
    <w:name w:val="WW8Num3z1"/>
    <w:rsid w:val="00526CD6"/>
    <w:rPr>
      <w:rFonts w:ascii="Courier New" w:hAnsi="Courier New"/>
    </w:rPr>
  </w:style>
  <w:style w:type="character" w:customStyle="1" w:styleId="WW8Num3z2">
    <w:name w:val="WW8Num3z2"/>
    <w:rsid w:val="00526CD6"/>
    <w:rPr>
      <w:rFonts w:ascii="Wingdings" w:hAnsi="Wingdings"/>
    </w:rPr>
  </w:style>
  <w:style w:type="character" w:customStyle="1" w:styleId="WW8Num4z0">
    <w:name w:val="WW8Num4z0"/>
    <w:rsid w:val="00526CD6"/>
    <w:rPr>
      <w:rFonts w:ascii="Symbol" w:hAnsi="Symbol"/>
    </w:rPr>
  </w:style>
  <w:style w:type="character" w:customStyle="1" w:styleId="WW8Num4z1">
    <w:name w:val="WW8Num4z1"/>
    <w:rsid w:val="00526CD6"/>
    <w:rPr>
      <w:rFonts w:ascii="Courier New" w:hAnsi="Courier New"/>
    </w:rPr>
  </w:style>
  <w:style w:type="character" w:customStyle="1" w:styleId="WW8Num4z2">
    <w:name w:val="WW8Num4z2"/>
    <w:rsid w:val="00526CD6"/>
    <w:rPr>
      <w:rFonts w:ascii="Wingdings" w:hAnsi="Wingdings"/>
    </w:rPr>
  </w:style>
  <w:style w:type="character" w:customStyle="1" w:styleId="WW8Num5z0">
    <w:name w:val="WW8Num5z0"/>
    <w:rsid w:val="00526CD6"/>
    <w:rPr>
      <w:rFonts w:ascii="Symbol" w:hAnsi="Symbol"/>
    </w:rPr>
  </w:style>
  <w:style w:type="character" w:customStyle="1" w:styleId="WW8Num5z1">
    <w:name w:val="WW8Num5z1"/>
    <w:rsid w:val="00526CD6"/>
    <w:rPr>
      <w:rFonts w:ascii="Courier New" w:hAnsi="Courier New"/>
    </w:rPr>
  </w:style>
  <w:style w:type="character" w:customStyle="1" w:styleId="WW8Num5z2">
    <w:name w:val="WW8Num5z2"/>
    <w:rsid w:val="00526CD6"/>
    <w:rPr>
      <w:rFonts w:ascii="Wingdings" w:hAnsi="Wingdings"/>
    </w:rPr>
  </w:style>
  <w:style w:type="character" w:customStyle="1" w:styleId="WW8Num6z0">
    <w:name w:val="WW8Num6z0"/>
    <w:rsid w:val="00526CD6"/>
  </w:style>
  <w:style w:type="character" w:customStyle="1" w:styleId="WW8Num7z0">
    <w:name w:val="WW8Num7z0"/>
    <w:rsid w:val="00526CD6"/>
    <w:rPr>
      <w:rFonts w:ascii="Symbol" w:hAnsi="Symbol"/>
    </w:rPr>
  </w:style>
  <w:style w:type="character" w:customStyle="1" w:styleId="WW8Num7z1">
    <w:name w:val="WW8Num7z1"/>
    <w:rsid w:val="00526CD6"/>
    <w:rPr>
      <w:rFonts w:ascii="Courier New" w:hAnsi="Courier New"/>
    </w:rPr>
  </w:style>
  <w:style w:type="character" w:customStyle="1" w:styleId="WW8Num7z2">
    <w:name w:val="WW8Num7z2"/>
    <w:rsid w:val="00526CD6"/>
    <w:rPr>
      <w:rFonts w:ascii="Wingdings" w:hAnsi="Wingdings"/>
    </w:rPr>
  </w:style>
  <w:style w:type="character" w:customStyle="1" w:styleId="WW8Num8z0">
    <w:name w:val="WW8Num8z0"/>
    <w:rsid w:val="00526CD6"/>
  </w:style>
  <w:style w:type="character" w:customStyle="1" w:styleId="WW8Num8z1">
    <w:name w:val="WW8Num8z1"/>
    <w:rsid w:val="00526CD6"/>
    <w:rPr>
      <w:rFonts w:ascii="Courier New" w:hAnsi="Courier New"/>
    </w:rPr>
  </w:style>
  <w:style w:type="character" w:customStyle="1" w:styleId="WW8Num8z2">
    <w:name w:val="WW8Num8z2"/>
    <w:rsid w:val="00526CD6"/>
    <w:rPr>
      <w:rFonts w:ascii="Wingdings" w:hAnsi="Wingdings"/>
    </w:rPr>
  </w:style>
  <w:style w:type="character" w:customStyle="1" w:styleId="WW8Num8z3">
    <w:name w:val="WW8Num8z3"/>
    <w:rsid w:val="00526CD6"/>
    <w:rPr>
      <w:rFonts w:ascii="Symbol" w:hAnsi="Symbol"/>
    </w:rPr>
  </w:style>
  <w:style w:type="character" w:customStyle="1" w:styleId="WW8Num9z0">
    <w:name w:val="WW8Num9z0"/>
    <w:rsid w:val="00526CD6"/>
    <w:rPr>
      <w:rFonts w:ascii="Symbol" w:hAnsi="Symbol"/>
    </w:rPr>
  </w:style>
  <w:style w:type="character" w:customStyle="1" w:styleId="WW8Num9z1">
    <w:name w:val="WW8Num9z1"/>
    <w:rsid w:val="00526CD6"/>
    <w:rPr>
      <w:rFonts w:ascii="Courier New" w:hAnsi="Courier New"/>
    </w:rPr>
  </w:style>
  <w:style w:type="character" w:customStyle="1" w:styleId="WW8Num9z2">
    <w:name w:val="WW8Num9z2"/>
    <w:rsid w:val="00526CD6"/>
    <w:rPr>
      <w:rFonts w:ascii="Wingdings" w:hAnsi="Wingdings"/>
    </w:rPr>
  </w:style>
  <w:style w:type="character" w:customStyle="1" w:styleId="WW8Num10z0">
    <w:name w:val="WW8Num10z0"/>
    <w:rsid w:val="00526CD6"/>
    <w:rPr>
      <w:rFonts w:ascii="Symbol" w:hAnsi="Symbol"/>
    </w:rPr>
  </w:style>
  <w:style w:type="character" w:customStyle="1" w:styleId="WW8Num10z1">
    <w:name w:val="WW8Num10z1"/>
    <w:rsid w:val="00526CD6"/>
    <w:rPr>
      <w:rFonts w:ascii="Courier New" w:hAnsi="Courier New"/>
    </w:rPr>
  </w:style>
  <w:style w:type="character" w:customStyle="1" w:styleId="WW8Num10z2">
    <w:name w:val="WW8Num10z2"/>
    <w:rsid w:val="00526CD6"/>
    <w:rPr>
      <w:rFonts w:ascii="Wingdings" w:hAnsi="Wingdings"/>
    </w:rPr>
  </w:style>
  <w:style w:type="character" w:customStyle="1" w:styleId="WW8Num11z0">
    <w:name w:val="WW8Num11z0"/>
    <w:rsid w:val="00526CD6"/>
    <w:rPr>
      <w:rFonts w:ascii="Symbol" w:hAnsi="Symbol"/>
    </w:rPr>
  </w:style>
  <w:style w:type="character" w:customStyle="1" w:styleId="WW8Num11z1">
    <w:name w:val="WW8Num11z1"/>
    <w:rsid w:val="00526CD6"/>
    <w:rPr>
      <w:rFonts w:ascii="Courier New" w:hAnsi="Courier New"/>
    </w:rPr>
  </w:style>
  <w:style w:type="character" w:customStyle="1" w:styleId="WW8Num11z2">
    <w:name w:val="WW8Num11z2"/>
    <w:rsid w:val="00526CD6"/>
    <w:rPr>
      <w:rFonts w:ascii="Wingdings" w:hAnsi="Wingdings"/>
    </w:rPr>
  </w:style>
  <w:style w:type="character" w:customStyle="1" w:styleId="WW8Num12z0">
    <w:name w:val="WW8Num12z0"/>
    <w:rsid w:val="00526CD6"/>
    <w:rPr>
      <w:rFonts w:ascii="Symbol" w:hAnsi="Symbol"/>
    </w:rPr>
  </w:style>
  <w:style w:type="character" w:customStyle="1" w:styleId="WW8Num12z1">
    <w:name w:val="WW8Num12z1"/>
    <w:rsid w:val="00526CD6"/>
    <w:rPr>
      <w:rFonts w:ascii="Courier New" w:hAnsi="Courier New"/>
    </w:rPr>
  </w:style>
  <w:style w:type="character" w:customStyle="1" w:styleId="WW8Num12z2">
    <w:name w:val="WW8Num12z2"/>
    <w:rsid w:val="00526CD6"/>
    <w:rPr>
      <w:rFonts w:ascii="Wingdings" w:hAnsi="Wingdings"/>
    </w:rPr>
  </w:style>
  <w:style w:type="character" w:customStyle="1" w:styleId="WW8Num13z0">
    <w:name w:val="WW8Num13z0"/>
    <w:rsid w:val="00526CD6"/>
    <w:rPr>
      <w:rFonts w:ascii="Wingdings" w:hAnsi="Wingdings"/>
    </w:rPr>
  </w:style>
  <w:style w:type="character" w:customStyle="1" w:styleId="WW8Num13z1">
    <w:name w:val="WW8Num13z1"/>
    <w:rsid w:val="00526CD6"/>
    <w:rPr>
      <w:rFonts w:ascii="Courier New" w:hAnsi="Courier New"/>
    </w:rPr>
  </w:style>
  <w:style w:type="character" w:customStyle="1" w:styleId="WW8Num13z3">
    <w:name w:val="WW8Num13z3"/>
    <w:rsid w:val="00526CD6"/>
    <w:rPr>
      <w:rFonts w:ascii="Symbol" w:hAnsi="Symbol"/>
    </w:rPr>
  </w:style>
  <w:style w:type="character" w:customStyle="1" w:styleId="WW8Num14z0">
    <w:name w:val="WW8Num14z0"/>
    <w:rsid w:val="00526CD6"/>
    <w:rPr>
      <w:rFonts w:ascii="Symbol" w:hAnsi="Symbol"/>
    </w:rPr>
  </w:style>
  <w:style w:type="character" w:customStyle="1" w:styleId="WW8Num14z1">
    <w:name w:val="WW8Num14z1"/>
    <w:rsid w:val="00526CD6"/>
    <w:rPr>
      <w:rFonts w:ascii="Courier New" w:hAnsi="Courier New"/>
    </w:rPr>
  </w:style>
  <w:style w:type="character" w:customStyle="1" w:styleId="WW8Num14z2">
    <w:name w:val="WW8Num14z2"/>
    <w:rsid w:val="00526CD6"/>
    <w:rPr>
      <w:rFonts w:ascii="Wingdings" w:hAnsi="Wingdings"/>
    </w:rPr>
  </w:style>
  <w:style w:type="character" w:customStyle="1" w:styleId="WW8Num15z0">
    <w:name w:val="WW8Num15z0"/>
    <w:rsid w:val="00526CD6"/>
    <w:rPr>
      <w:rFonts w:ascii="Symbol" w:hAnsi="Symbol"/>
    </w:rPr>
  </w:style>
  <w:style w:type="character" w:customStyle="1" w:styleId="WW8Num15z1">
    <w:name w:val="WW8Num15z1"/>
    <w:rsid w:val="00526CD6"/>
    <w:rPr>
      <w:rFonts w:ascii="Courier New" w:hAnsi="Courier New"/>
    </w:rPr>
  </w:style>
  <w:style w:type="character" w:customStyle="1" w:styleId="WW8Num15z2">
    <w:name w:val="WW8Num15z2"/>
    <w:rsid w:val="00526CD6"/>
    <w:rPr>
      <w:rFonts w:ascii="Wingdings" w:hAnsi="Wingdings"/>
    </w:rPr>
  </w:style>
  <w:style w:type="character" w:customStyle="1" w:styleId="WW8Num16z0">
    <w:name w:val="WW8Num16z0"/>
    <w:rsid w:val="00526CD6"/>
    <w:rPr>
      <w:rFonts w:ascii="Symbol" w:hAnsi="Symbol"/>
    </w:rPr>
  </w:style>
  <w:style w:type="character" w:customStyle="1" w:styleId="WW8Num16z1">
    <w:name w:val="WW8Num16z1"/>
    <w:rsid w:val="00526CD6"/>
    <w:rPr>
      <w:rFonts w:ascii="Courier New" w:hAnsi="Courier New"/>
    </w:rPr>
  </w:style>
  <w:style w:type="character" w:customStyle="1" w:styleId="WW8Num16z2">
    <w:name w:val="WW8Num16z2"/>
    <w:rsid w:val="00526CD6"/>
    <w:rPr>
      <w:rFonts w:ascii="Wingdings" w:hAnsi="Wingdings"/>
    </w:rPr>
  </w:style>
  <w:style w:type="character" w:customStyle="1" w:styleId="WW8Num17z0">
    <w:name w:val="WW8Num17z0"/>
    <w:rsid w:val="00526CD6"/>
    <w:rPr>
      <w:rFonts w:ascii="Symbol" w:hAnsi="Symbol"/>
      <w:sz w:val="28"/>
    </w:rPr>
  </w:style>
  <w:style w:type="character" w:customStyle="1" w:styleId="WW8Num17z1">
    <w:name w:val="WW8Num17z1"/>
    <w:rsid w:val="00526CD6"/>
    <w:rPr>
      <w:rFonts w:ascii="Courier New" w:hAnsi="Courier New"/>
    </w:rPr>
  </w:style>
  <w:style w:type="character" w:customStyle="1" w:styleId="WW8Num17z2">
    <w:name w:val="WW8Num17z2"/>
    <w:rsid w:val="00526CD6"/>
    <w:rPr>
      <w:rFonts w:ascii="Wingdings" w:hAnsi="Wingdings"/>
    </w:rPr>
  </w:style>
  <w:style w:type="character" w:customStyle="1" w:styleId="WW8Num18z0">
    <w:name w:val="WW8Num18z0"/>
    <w:rsid w:val="00526CD6"/>
    <w:rPr>
      <w:rFonts w:ascii="Symbol" w:hAnsi="Symbol"/>
    </w:rPr>
  </w:style>
  <w:style w:type="character" w:customStyle="1" w:styleId="WW8Num18z1">
    <w:name w:val="WW8Num18z1"/>
    <w:rsid w:val="00526CD6"/>
    <w:rPr>
      <w:rFonts w:ascii="Courier New" w:hAnsi="Courier New"/>
    </w:rPr>
  </w:style>
  <w:style w:type="character" w:customStyle="1" w:styleId="WW8Num18z2">
    <w:name w:val="WW8Num18z2"/>
    <w:rsid w:val="00526CD6"/>
    <w:rPr>
      <w:rFonts w:ascii="Wingdings" w:hAnsi="Wingdings"/>
    </w:rPr>
  </w:style>
  <w:style w:type="character" w:customStyle="1" w:styleId="WW8Num19z0">
    <w:name w:val="WW8Num19z0"/>
    <w:rsid w:val="00526CD6"/>
    <w:rPr>
      <w:rFonts w:ascii="Symbol" w:hAnsi="Symbol"/>
    </w:rPr>
  </w:style>
  <w:style w:type="character" w:customStyle="1" w:styleId="WW8Num19z1">
    <w:name w:val="WW8Num19z1"/>
    <w:rsid w:val="00526CD6"/>
    <w:rPr>
      <w:rFonts w:ascii="Courier New" w:hAnsi="Courier New"/>
    </w:rPr>
  </w:style>
  <w:style w:type="character" w:customStyle="1" w:styleId="WW8Num19z2">
    <w:name w:val="WW8Num19z2"/>
    <w:rsid w:val="00526CD6"/>
    <w:rPr>
      <w:rFonts w:ascii="Wingdings" w:hAnsi="Wingdings"/>
    </w:rPr>
  </w:style>
  <w:style w:type="character" w:customStyle="1" w:styleId="WW8Num20z0">
    <w:name w:val="WW8Num20z0"/>
    <w:rsid w:val="00526CD6"/>
    <w:rPr>
      <w:rFonts w:ascii="Symbol" w:hAnsi="Symbol"/>
    </w:rPr>
  </w:style>
  <w:style w:type="character" w:customStyle="1" w:styleId="WW8Num20z1">
    <w:name w:val="WW8Num20z1"/>
    <w:rsid w:val="00526CD6"/>
    <w:rPr>
      <w:rFonts w:ascii="Courier New" w:hAnsi="Courier New"/>
    </w:rPr>
  </w:style>
  <w:style w:type="character" w:customStyle="1" w:styleId="WW8Num20z2">
    <w:name w:val="WW8Num20z2"/>
    <w:rsid w:val="00526CD6"/>
    <w:rPr>
      <w:rFonts w:ascii="Wingdings" w:hAnsi="Wingdings"/>
    </w:rPr>
  </w:style>
  <w:style w:type="character" w:customStyle="1" w:styleId="WW8Num21z0">
    <w:name w:val="WW8Num21z0"/>
    <w:rsid w:val="00526CD6"/>
    <w:rPr>
      <w:rFonts w:ascii="Symbol" w:hAnsi="Symbol"/>
    </w:rPr>
  </w:style>
  <w:style w:type="character" w:customStyle="1" w:styleId="WW8Num21z1">
    <w:name w:val="WW8Num21z1"/>
    <w:rsid w:val="00526CD6"/>
    <w:rPr>
      <w:rFonts w:ascii="Courier New" w:hAnsi="Courier New"/>
    </w:rPr>
  </w:style>
  <w:style w:type="character" w:customStyle="1" w:styleId="WW8Num21z2">
    <w:name w:val="WW8Num21z2"/>
    <w:rsid w:val="00526CD6"/>
    <w:rPr>
      <w:rFonts w:ascii="Wingdings" w:hAnsi="Wingdings"/>
    </w:rPr>
  </w:style>
  <w:style w:type="character" w:customStyle="1" w:styleId="WW8Num22z0">
    <w:name w:val="WW8Num22z0"/>
    <w:rsid w:val="00526CD6"/>
  </w:style>
  <w:style w:type="character" w:customStyle="1" w:styleId="WW8Num23z0">
    <w:name w:val="WW8Num23z0"/>
    <w:rsid w:val="00526CD6"/>
    <w:rPr>
      <w:rFonts w:ascii="Symbol" w:hAnsi="Symbol"/>
    </w:rPr>
  </w:style>
  <w:style w:type="character" w:customStyle="1" w:styleId="WW8Num23z1">
    <w:name w:val="WW8Num23z1"/>
    <w:rsid w:val="00526CD6"/>
    <w:rPr>
      <w:rFonts w:ascii="Courier New" w:hAnsi="Courier New"/>
    </w:rPr>
  </w:style>
  <w:style w:type="character" w:customStyle="1" w:styleId="WW8Num23z2">
    <w:name w:val="WW8Num23z2"/>
    <w:rsid w:val="00526CD6"/>
    <w:rPr>
      <w:rFonts w:ascii="Wingdings" w:hAnsi="Wingdings"/>
    </w:rPr>
  </w:style>
  <w:style w:type="character" w:customStyle="1" w:styleId="WW8Num24z0">
    <w:name w:val="WW8Num24z0"/>
    <w:rsid w:val="00526CD6"/>
  </w:style>
  <w:style w:type="character" w:customStyle="1" w:styleId="WW8Num25z0">
    <w:name w:val="WW8Num25z0"/>
    <w:rsid w:val="00526CD6"/>
    <w:rPr>
      <w:rFonts w:ascii="Symbol" w:hAnsi="Symbol"/>
    </w:rPr>
  </w:style>
  <w:style w:type="character" w:customStyle="1" w:styleId="WW8Num25z1">
    <w:name w:val="WW8Num25z1"/>
    <w:rsid w:val="00526CD6"/>
    <w:rPr>
      <w:rFonts w:ascii="Courier New" w:hAnsi="Courier New"/>
    </w:rPr>
  </w:style>
  <w:style w:type="character" w:customStyle="1" w:styleId="WW8Num25z2">
    <w:name w:val="WW8Num25z2"/>
    <w:rsid w:val="00526CD6"/>
    <w:rPr>
      <w:rFonts w:ascii="Wingdings" w:hAnsi="Wingdings"/>
    </w:rPr>
  </w:style>
  <w:style w:type="character" w:customStyle="1" w:styleId="WW8Num26z0">
    <w:name w:val="WW8Num26z0"/>
    <w:rsid w:val="00526CD6"/>
    <w:rPr>
      <w:rFonts w:ascii="Symbol" w:hAnsi="Symbol"/>
      <w:sz w:val="28"/>
    </w:rPr>
  </w:style>
  <w:style w:type="character" w:customStyle="1" w:styleId="WW8Num26z1">
    <w:name w:val="WW8Num26z1"/>
    <w:rsid w:val="00526CD6"/>
    <w:rPr>
      <w:rFonts w:ascii="Courier New" w:hAnsi="Courier New"/>
    </w:rPr>
  </w:style>
  <w:style w:type="character" w:customStyle="1" w:styleId="WW8Num26z2">
    <w:name w:val="WW8Num26z2"/>
    <w:rsid w:val="00526CD6"/>
    <w:rPr>
      <w:rFonts w:ascii="Wingdings" w:hAnsi="Wingdings"/>
    </w:rPr>
  </w:style>
  <w:style w:type="character" w:customStyle="1" w:styleId="WW8Num27z0">
    <w:name w:val="WW8Num27z0"/>
    <w:rsid w:val="00526CD6"/>
    <w:rPr>
      <w:rFonts w:ascii="Symbol" w:hAnsi="Symbol"/>
    </w:rPr>
  </w:style>
  <w:style w:type="character" w:customStyle="1" w:styleId="WW8Num27z1">
    <w:name w:val="WW8Num27z1"/>
    <w:rsid w:val="00526CD6"/>
    <w:rPr>
      <w:rFonts w:ascii="Courier New" w:hAnsi="Courier New"/>
    </w:rPr>
  </w:style>
  <w:style w:type="character" w:customStyle="1" w:styleId="WW8Num27z2">
    <w:name w:val="WW8Num27z2"/>
    <w:rsid w:val="00526CD6"/>
    <w:rPr>
      <w:rFonts w:ascii="Wingdings" w:hAnsi="Wingdings"/>
    </w:rPr>
  </w:style>
  <w:style w:type="character" w:customStyle="1" w:styleId="WW8Num28z0">
    <w:name w:val="WW8Num28z0"/>
    <w:rsid w:val="00526CD6"/>
    <w:rPr>
      <w:rFonts w:ascii="Symbol" w:hAnsi="Symbol"/>
    </w:rPr>
  </w:style>
  <w:style w:type="character" w:customStyle="1" w:styleId="WW8Num28z1">
    <w:name w:val="WW8Num28z1"/>
    <w:rsid w:val="00526CD6"/>
    <w:rPr>
      <w:rFonts w:ascii="Courier New" w:hAnsi="Courier New"/>
    </w:rPr>
  </w:style>
  <w:style w:type="character" w:customStyle="1" w:styleId="WW8Num28z2">
    <w:name w:val="WW8Num28z2"/>
    <w:rsid w:val="00526CD6"/>
    <w:rPr>
      <w:rFonts w:ascii="Wingdings" w:hAnsi="Wingdings"/>
    </w:rPr>
  </w:style>
  <w:style w:type="character" w:customStyle="1" w:styleId="WW8Num29z0">
    <w:name w:val="WW8Num29z0"/>
    <w:rsid w:val="00526CD6"/>
    <w:rPr>
      <w:rFonts w:ascii="Symbol" w:hAnsi="Symbol"/>
    </w:rPr>
  </w:style>
  <w:style w:type="character" w:customStyle="1" w:styleId="WW8Num29z1">
    <w:name w:val="WW8Num29z1"/>
    <w:rsid w:val="00526CD6"/>
    <w:rPr>
      <w:rFonts w:ascii="Courier New" w:hAnsi="Courier New"/>
    </w:rPr>
  </w:style>
  <w:style w:type="character" w:customStyle="1" w:styleId="WW8Num29z2">
    <w:name w:val="WW8Num29z2"/>
    <w:rsid w:val="00526CD6"/>
    <w:rPr>
      <w:rFonts w:ascii="Wingdings" w:hAnsi="Wingdings"/>
    </w:rPr>
  </w:style>
  <w:style w:type="character" w:customStyle="1" w:styleId="WW8Num30z0">
    <w:name w:val="WW8Num30z0"/>
    <w:rsid w:val="00526CD6"/>
    <w:rPr>
      <w:rFonts w:ascii="Symbol" w:hAnsi="Symbol"/>
    </w:rPr>
  </w:style>
  <w:style w:type="character" w:customStyle="1" w:styleId="WW8Num30z1">
    <w:name w:val="WW8Num30z1"/>
    <w:rsid w:val="00526CD6"/>
    <w:rPr>
      <w:rFonts w:ascii="Courier New" w:hAnsi="Courier New"/>
    </w:rPr>
  </w:style>
  <w:style w:type="character" w:customStyle="1" w:styleId="WW8Num30z2">
    <w:name w:val="WW8Num30z2"/>
    <w:rsid w:val="00526CD6"/>
    <w:rPr>
      <w:rFonts w:ascii="Wingdings" w:hAnsi="Wingdings"/>
    </w:rPr>
  </w:style>
  <w:style w:type="character" w:customStyle="1" w:styleId="WW8Num31z0">
    <w:name w:val="WW8Num31z0"/>
    <w:rsid w:val="00526CD6"/>
    <w:rPr>
      <w:rFonts w:ascii="Symbol" w:hAnsi="Symbol"/>
      <w:color w:val="auto"/>
      <w:kern w:val="1"/>
      <w:sz w:val="28"/>
    </w:rPr>
  </w:style>
  <w:style w:type="character" w:customStyle="1" w:styleId="WW8Num31z1">
    <w:name w:val="WW8Num31z1"/>
    <w:rsid w:val="00526CD6"/>
    <w:rPr>
      <w:rFonts w:ascii="Courier New" w:hAnsi="Courier New"/>
      <w:sz w:val="20"/>
    </w:rPr>
  </w:style>
  <w:style w:type="character" w:customStyle="1" w:styleId="WW8Num31z2">
    <w:name w:val="WW8Num31z2"/>
    <w:rsid w:val="00526CD6"/>
    <w:rPr>
      <w:rFonts w:ascii="Wingdings" w:hAnsi="Wingdings"/>
      <w:sz w:val="20"/>
    </w:rPr>
  </w:style>
  <w:style w:type="character" w:customStyle="1" w:styleId="WW8Num32z0">
    <w:name w:val="WW8Num32z0"/>
    <w:rsid w:val="00526CD6"/>
  </w:style>
  <w:style w:type="character" w:customStyle="1" w:styleId="WW8Num33z0">
    <w:name w:val="WW8Num33z0"/>
    <w:rsid w:val="00526CD6"/>
    <w:rPr>
      <w:rFonts w:ascii="Symbol" w:hAnsi="Symbol"/>
    </w:rPr>
  </w:style>
  <w:style w:type="character" w:customStyle="1" w:styleId="WW8Num33z1">
    <w:name w:val="WW8Num33z1"/>
    <w:rsid w:val="00526CD6"/>
    <w:rPr>
      <w:rFonts w:ascii="Courier New" w:hAnsi="Courier New"/>
    </w:rPr>
  </w:style>
  <w:style w:type="character" w:customStyle="1" w:styleId="WW8Num33z2">
    <w:name w:val="WW8Num33z2"/>
    <w:rsid w:val="00526CD6"/>
    <w:rPr>
      <w:rFonts w:ascii="Wingdings" w:hAnsi="Wingdings"/>
    </w:rPr>
  </w:style>
  <w:style w:type="character" w:customStyle="1" w:styleId="WW8Num34z0">
    <w:name w:val="WW8Num34z0"/>
    <w:rsid w:val="00526CD6"/>
    <w:rPr>
      <w:rFonts w:ascii="Symbol" w:hAnsi="Symbol"/>
    </w:rPr>
  </w:style>
  <w:style w:type="character" w:customStyle="1" w:styleId="WW8Num34z1">
    <w:name w:val="WW8Num34z1"/>
    <w:rsid w:val="00526CD6"/>
    <w:rPr>
      <w:rFonts w:ascii="Courier New" w:hAnsi="Courier New"/>
    </w:rPr>
  </w:style>
  <w:style w:type="character" w:customStyle="1" w:styleId="WW8Num34z2">
    <w:name w:val="WW8Num34z2"/>
    <w:rsid w:val="00526CD6"/>
    <w:rPr>
      <w:rFonts w:ascii="Wingdings" w:hAnsi="Wingdings"/>
    </w:rPr>
  </w:style>
  <w:style w:type="character" w:customStyle="1" w:styleId="WW8Num35z0">
    <w:name w:val="WW8Num35z0"/>
    <w:rsid w:val="00526CD6"/>
    <w:rPr>
      <w:rFonts w:ascii="Symbol" w:hAnsi="Symbol"/>
    </w:rPr>
  </w:style>
  <w:style w:type="character" w:customStyle="1" w:styleId="WW8Num35z2">
    <w:name w:val="WW8Num35z2"/>
    <w:rsid w:val="00526CD6"/>
    <w:rPr>
      <w:rFonts w:ascii="Wingdings" w:hAnsi="Wingdings"/>
    </w:rPr>
  </w:style>
  <w:style w:type="character" w:customStyle="1" w:styleId="WW8Num36z0">
    <w:name w:val="WW8Num36z0"/>
    <w:rsid w:val="00526CD6"/>
    <w:rPr>
      <w:rFonts w:ascii="Symbol" w:hAnsi="Symbol"/>
    </w:rPr>
  </w:style>
  <w:style w:type="character" w:customStyle="1" w:styleId="WW8Num36z1">
    <w:name w:val="WW8Num36z1"/>
    <w:rsid w:val="00526CD6"/>
    <w:rPr>
      <w:rFonts w:ascii="Courier New" w:hAnsi="Courier New"/>
    </w:rPr>
  </w:style>
  <w:style w:type="character" w:customStyle="1" w:styleId="WW8Num36z2">
    <w:name w:val="WW8Num36z2"/>
    <w:rsid w:val="00526CD6"/>
    <w:rPr>
      <w:rFonts w:ascii="Wingdings" w:hAnsi="Wingdings"/>
    </w:rPr>
  </w:style>
  <w:style w:type="character" w:customStyle="1" w:styleId="WW8Num37z0">
    <w:name w:val="WW8Num37z0"/>
    <w:rsid w:val="00526CD6"/>
    <w:rPr>
      <w:rFonts w:ascii="Symbol" w:hAnsi="Symbol"/>
    </w:rPr>
  </w:style>
  <w:style w:type="character" w:customStyle="1" w:styleId="WW8Num37z1">
    <w:name w:val="WW8Num37z1"/>
    <w:rsid w:val="00526CD6"/>
    <w:rPr>
      <w:rFonts w:ascii="Courier New" w:hAnsi="Courier New"/>
    </w:rPr>
  </w:style>
  <w:style w:type="character" w:customStyle="1" w:styleId="WW8Num37z2">
    <w:name w:val="WW8Num37z2"/>
    <w:rsid w:val="00526CD6"/>
    <w:rPr>
      <w:rFonts w:ascii="Wingdings" w:hAnsi="Wingdings"/>
    </w:rPr>
  </w:style>
  <w:style w:type="character" w:customStyle="1" w:styleId="WW8Num38z0">
    <w:name w:val="WW8Num38z0"/>
    <w:rsid w:val="00526CD6"/>
    <w:rPr>
      <w:rFonts w:ascii="Symbol" w:hAnsi="Symbol"/>
    </w:rPr>
  </w:style>
  <w:style w:type="character" w:customStyle="1" w:styleId="WW8Num38z1">
    <w:name w:val="WW8Num38z1"/>
    <w:rsid w:val="00526CD6"/>
    <w:rPr>
      <w:rFonts w:ascii="Courier New" w:hAnsi="Courier New"/>
    </w:rPr>
  </w:style>
  <w:style w:type="character" w:customStyle="1" w:styleId="WW8Num38z2">
    <w:name w:val="WW8Num38z2"/>
    <w:rsid w:val="00526CD6"/>
    <w:rPr>
      <w:rFonts w:ascii="Wingdings" w:hAnsi="Wingdings"/>
    </w:rPr>
  </w:style>
  <w:style w:type="character" w:customStyle="1" w:styleId="WW8Num39z1">
    <w:name w:val="WW8Num39z1"/>
    <w:rsid w:val="00526CD6"/>
    <w:rPr>
      <w:rFonts w:ascii="Courier New" w:hAnsi="Courier New"/>
    </w:rPr>
  </w:style>
  <w:style w:type="character" w:customStyle="1" w:styleId="WW8Num39z2">
    <w:name w:val="WW8Num39z2"/>
    <w:rsid w:val="00526CD6"/>
    <w:rPr>
      <w:rFonts w:ascii="Wingdings" w:hAnsi="Wingdings"/>
    </w:rPr>
  </w:style>
  <w:style w:type="character" w:customStyle="1" w:styleId="WW8Num40z0">
    <w:name w:val="WW8Num40z0"/>
    <w:rsid w:val="00526CD6"/>
    <w:rPr>
      <w:rFonts w:ascii="Symbol" w:hAnsi="Symbol"/>
      <w:color w:val="auto"/>
      <w:sz w:val="28"/>
    </w:rPr>
  </w:style>
  <w:style w:type="character" w:customStyle="1" w:styleId="WW8Num40z1">
    <w:name w:val="WW8Num40z1"/>
    <w:rsid w:val="00526CD6"/>
    <w:rPr>
      <w:rFonts w:ascii="Courier New" w:hAnsi="Courier New"/>
    </w:rPr>
  </w:style>
  <w:style w:type="character" w:customStyle="1" w:styleId="WW8Num41z0">
    <w:name w:val="WW8Num41z0"/>
    <w:rsid w:val="00526CD6"/>
    <w:rPr>
      <w:rFonts w:ascii="Times New Roman" w:hAnsi="Times New Roman"/>
    </w:rPr>
  </w:style>
  <w:style w:type="character" w:customStyle="1" w:styleId="WW8Num42z0">
    <w:name w:val="WW8Num42z0"/>
    <w:rsid w:val="00526CD6"/>
    <w:rPr>
      <w:rFonts w:ascii="Symbol" w:hAnsi="Symbol"/>
    </w:rPr>
  </w:style>
  <w:style w:type="character" w:customStyle="1" w:styleId="WW8Num42z1">
    <w:name w:val="WW8Num42z1"/>
    <w:rsid w:val="00526CD6"/>
    <w:rPr>
      <w:rFonts w:ascii="Courier New" w:hAnsi="Courier New"/>
    </w:rPr>
  </w:style>
  <w:style w:type="character" w:customStyle="1" w:styleId="WW8Num42z2">
    <w:name w:val="WW8Num42z2"/>
    <w:rsid w:val="00526CD6"/>
    <w:rPr>
      <w:rFonts w:ascii="Wingdings" w:hAnsi="Wingdings"/>
    </w:rPr>
  </w:style>
  <w:style w:type="character" w:customStyle="1" w:styleId="WW8Num43z0">
    <w:name w:val="WW8Num43z0"/>
    <w:rsid w:val="00526CD6"/>
    <w:rPr>
      <w:rFonts w:ascii="Symbol" w:hAnsi="Symbol"/>
    </w:rPr>
  </w:style>
  <w:style w:type="character" w:customStyle="1" w:styleId="WW8Num43z1">
    <w:name w:val="WW8Num43z1"/>
    <w:rsid w:val="00526CD6"/>
    <w:rPr>
      <w:rFonts w:ascii="Courier New" w:hAnsi="Courier New"/>
    </w:rPr>
  </w:style>
  <w:style w:type="character" w:customStyle="1" w:styleId="WW8Num43z2">
    <w:name w:val="WW8Num43z2"/>
    <w:rsid w:val="00526CD6"/>
    <w:rPr>
      <w:rFonts w:ascii="Wingdings" w:hAnsi="Wingdings"/>
    </w:rPr>
  </w:style>
  <w:style w:type="character" w:customStyle="1" w:styleId="WW8Num44z0">
    <w:name w:val="WW8Num44z0"/>
    <w:rsid w:val="00526CD6"/>
  </w:style>
  <w:style w:type="character" w:customStyle="1" w:styleId="WW8Num45z0">
    <w:name w:val="WW8Num45z0"/>
    <w:rsid w:val="00526CD6"/>
  </w:style>
  <w:style w:type="character" w:customStyle="1" w:styleId="WW8Num45z1">
    <w:name w:val="WW8Num45z1"/>
    <w:rsid w:val="00526CD6"/>
    <w:rPr>
      <w:rFonts w:ascii="Courier New" w:hAnsi="Courier New"/>
    </w:rPr>
  </w:style>
  <w:style w:type="character" w:customStyle="1" w:styleId="WW8Num45z2">
    <w:name w:val="WW8Num45z2"/>
    <w:rsid w:val="00526CD6"/>
    <w:rPr>
      <w:rFonts w:ascii="Wingdings" w:hAnsi="Wingdings"/>
    </w:rPr>
  </w:style>
  <w:style w:type="character" w:customStyle="1" w:styleId="WW8Num45z3">
    <w:name w:val="WW8Num45z3"/>
    <w:rsid w:val="00526CD6"/>
    <w:rPr>
      <w:rFonts w:ascii="Symbol" w:hAnsi="Symbol"/>
    </w:rPr>
  </w:style>
  <w:style w:type="character" w:customStyle="1" w:styleId="WW8Num46z0">
    <w:name w:val="WW8Num46z0"/>
    <w:rsid w:val="00526CD6"/>
  </w:style>
  <w:style w:type="character" w:customStyle="1" w:styleId="WW8Num46z1">
    <w:name w:val="WW8Num46z1"/>
    <w:rsid w:val="00526CD6"/>
  </w:style>
  <w:style w:type="character" w:customStyle="1" w:styleId="WW8Num47z0">
    <w:name w:val="WW8Num47z0"/>
    <w:rsid w:val="00526CD6"/>
    <w:rPr>
      <w:rFonts w:ascii="Symbol" w:hAnsi="Symbol"/>
    </w:rPr>
  </w:style>
  <w:style w:type="character" w:customStyle="1" w:styleId="WW8Num47z1">
    <w:name w:val="WW8Num47z1"/>
    <w:rsid w:val="00526CD6"/>
    <w:rPr>
      <w:rFonts w:ascii="Courier New" w:hAnsi="Courier New"/>
    </w:rPr>
  </w:style>
  <w:style w:type="character" w:customStyle="1" w:styleId="WW8Num47z2">
    <w:name w:val="WW8Num47z2"/>
    <w:rsid w:val="00526CD6"/>
    <w:rPr>
      <w:rFonts w:ascii="Wingdings" w:hAnsi="Wingdings"/>
    </w:rPr>
  </w:style>
  <w:style w:type="character" w:customStyle="1" w:styleId="WW8Num48z0">
    <w:name w:val="WW8Num48z0"/>
    <w:rsid w:val="00526CD6"/>
  </w:style>
  <w:style w:type="character" w:customStyle="1" w:styleId="WW8Num49z0">
    <w:name w:val="WW8Num49z0"/>
    <w:rsid w:val="00526CD6"/>
    <w:rPr>
      <w:rFonts w:ascii="Symbol" w:hAnsi="Symbol"/>
    </w:rPr>
  </w:style>
  <w:style w:type="character" w:customStyle="1" w:styleId="WW8Num49z1">
    <w:name w:val="WW8Num49z1"/>
    <w:rsid w:val="00526CD6"/>
    <w:rPr>
      <w:rFonts w:ascii="Courier New" w:hAnsi="Courier New"/>
    </w:rPr>
  </w:style>
  <w:style w:type="character" w:customStyle="1" w:styleId="WW8Num49z2">
    <w:name w:val="WW8Num49z2"/>
    <w:rsid w:val="00526CD6"/>
    <w:rPr>
      <w:rFonts w:ascii="Wingdings" w:hAnsi="Wingdings"/>
    </w:rPr>
  </w:style>
  <w:style w:type="character" w:customStyle="1" w:styleId="WW8Num50z0">
    <w:name w:val="WW8Num50z0"/>
    <w:rsid w:val="00526CD6"/>
    <w:rPr>
      <w:rFonts w:ascii="Symbol" w:hAnsi="Symbol"/>
    </w:rPr>
  </w:style>
  <w:style w:type="character" w:customStyle="1" w:styleId="WW8Num50z1">
    <w:name w:val="WW8Num50z1"/>
    <w:rsid w:val="00526CD6"/>
    <w:rPr>
      <w:rFonts w:ascii="Courier New" w:hAnsi="Courier New"/>
    </w:rPr>
  </w:style>
  <w:style w:type="character" w:customStyle="1" w:styleId="WW8Num50z2">
    <w:name w:val="WW8Num50z2"/>
    <w:rsid w:val="00526CD6"/>
    <w:rPr>
      <w:rFonts w:ascii="Wingdings" w:hAnsi="Wingdings"/>
    </w:rPr>
  </w:style>
  <w:style w:type="character" w:customStyle="1" w:styleId="WW8Num51z0">
    <w:name w:val="WW8Num51z0"/>
    <w:rsid w:val="00526CD6"/>
  </w:style>
  <w:style w:type="character" w:customStyle="1" w:styleId="WW8Num52z0">
    <w:name w:val="WW8Num52z0"/>
    <w:rsid w:val="00526CD6"/>
    <w:rPr>
      <w:rFonts w:ascii="Symbol" w:hAnsi="Symbol"/>
    </w:rPr>
  </w:style>
  <w:style w:type="character" w:customStyle="1" w:styleId="WW8Num52z1">
    <w:name w:val="WW8Num52z1"/>
    <w:rsid w:val="00526CD6"/>
    <w:rPr>
      <w:rFonts w:ascii="Courier New" w:hAnsi="Courier New"/>
    </w:rPr>
  </w:style>
  <w:style w:type="character" w:customStyle="1" w:styleId="WW8Num52z2">
    <w:name w:val="WW8Num52z2"/>
    <w:rsid w:val="00526CD6"/>
    <w:rPr>
      <w:rFonts w:ascii="Wingdings" w:hAnsi="Wingdings"/>
    </w:rPr>
  </w:style>
  <w:style w:type="character" w:customStyle="1" w:styleId="WW8Num53z0">
    <w:name w:val="WW8Num53z0"/>
    <w:rsid w:val="00526CD6"/>
    <w:rPr>
      <w:rFonts w:ascii="Symbol" w:hAnsi="Symbol"/>
    </w:rPr>
  </w:style>
  <w:style w:type="character" w:customStyle="1" w:styleId="WW8Num53z1">
    <w:name w:val="WW8Num53z1"/>
    <w:rsid w:val="00526CD6"/>
    <w:rPr>
      <w:rFonts w:ascii="Courier New" w:hAnsi="Courier New"/>
    </w:rPr>
  </w:style>
  <w:style w:type="character" w:customStyle="1" w:styleId="WW8Num53z2">
    <w:name w:val="WW8Num53z2"/>
    <w:rsid w:val="00526CD6"/>
    <w:rPr>
      <w:rFonts w:ascii="Wingdings" w:hAnsi="Wingdings"/>
    </w:rPr>
  </w:style>
  <w:style w:type="character" w:customStyle="1" w:styleId="WW8Num54z0">
    <w:name w:val="WW8Num54z0"/>
    <w:rsid w:val="00526CD6"/>
    <w:rPr>
      <w:rFonts w:ascii="Symbol" w:hAnsi="Symbol"/>
    </w:rPr>
  </w:style>
  <w:style w:type="character" w:customStyle="1" w:styleId="WW8Num54z1">
    <w:name w:val="WW8Num54z1"/>
    <w:rsid w:val="00526CD6"/>
    <w:rPr>
      <w:rFonts w:ascii="Courier New" w:hAnsi="Courier New"/>
    </w:rPr>
  </w:style>
  <w:style w:type="character" w:customStyle="1" w:styleId="WW8Num54z2">
    <w:name w:val="WW8Num54z2"/>
    <w:rsid w:val="00526CD6"/>
    <w:rPr>
      <w:rFonts w:ascii="Wingdings" w:hAnsi="Wingdings"/>
    </w:rPr>
  </w:style>
  <w:style w:type="character" w:customStyle="1" w:styleId="WW8Num55z0">
    <w:name w:val="WW8Num55z0"/>
    <w:rsid w:val="00526CD6"/>
    <w:rPr>
      <w:rFonts w:ascii="Symbol" w:hAnsi="Symbol"/>
    </w:rPr>
  </w:style>
  <w:style w:type="character" w:customStyle="1" w:styleId="WW8Num55z1">
    <w:name w:val="WW8Num55z1"/>
    <w:rsid w:val="00526CD6"/>
    <w:rPr>
      <w:rFonts w:ascii="Courier New" w:hAnsi="Courier New"/>
    </w:rPr>
  </w:style>
  <w:style w:type="character" w:customStyle="1" w:styleId="WW8Num55z2">
    <w:name w:val="WW8Num55z2"/>
    <w:rsid w:val="00526CD6"/>
    <w:rPr>
      <w:rFonts w:ascii="Wingdings" w:hAnsi="Wingdings"/>
    </w:rPr>
  </w:style>
  <w:style w:type="character" w:customStyle="1" w:styleId="WW8Num56z0">
    <w:name w:val="WW8Num56z0"/>
    <w:rsid w:val="00526CD6"/>
    <w:rPr>
      <w:rFonts w:ascii="Times New Roman" w:hAnsi="Times New Roman"/>
    </w:rPr>
  </w:style>
  <w:style w:type="character" w:customStyle="1" w:styleId="WW8Num56z1">
    <w:name w:val="WW8Num56z1"/>
    <w:rsid w:val="00526CD6"/>
    <w:rPr>
      <w:rFonts w:ascii="Courier New" w:hAnsi="Courier New"/>
    </w:rPr>
  </w:style>
  <w:style w:type="character" w:customStyle="1" w:styleId="WW8Num56z2">
    <w:name w:val="WW8Num56z2"/>
    <w:rsid w:val="00526CD6"/>
    <w:rPr>
      <w:rFonts w:ascii="Wingdings" w:hAnsi="Wingdings"/>
    </w:rPr>
  </w:style>
  <w:style w:type="character" w:customStyle="1" w:styleId="WW8Num56z3">
    <w:name w:val="WW8Num56z3"/>
    <w:rsid w:val="00526CD6"/>
    <w:rPr>
      <w:rFonts w:ascii="Symbol" w:hAnsi="Symbol"/>
    </w:rPr>
  </w:style>
  <w:style w:type="character" w:customStyle="1" w:styleId="WW8Num57z0">
    <w:name w:val="WW8Num57z0"/>
    <w:rsid w:val="00526CD6"/>
    <w:rPr>
      <w:rFonts w:ascii="Symbol" w:hAnsi="Symbol"/>
    </w:rPr>
  </w:style>
  <w:style w:type="character" w:customStyle="1" w:styleId="WW8Num57z1">
    <w:name w:val="WW8Num57z1"/>
    <w:rsid w:val="00526CD6"/>
    <w:rPr>
      <w:rFonts w:ascii="Courier New" w:hAnsi="Courier New"/>
    </w:rPr>
  </w:style>
  <w:style w:type="character" w:customStyle="1" w:styleId="WW8Num57z2">
    <w:name w:val="WW8Num57z2"/>
    <w:rsid w:val="00526CD6"/>
    <w:rPr>
      <w:rFonts w:ascii="Wingdings" w:hAnsi="Wingdings"/>
    </w:rPr>
  </w:style>
  <w:style w:type="character" w:customStyle="1" w:styleId="WW8Num58z0">
    <w:name w:val="WW8Num58z0"/>
    <w:rsid w:val="00526CD6"/>
    <w:rPr>
      <w:rFonts w:ascii="Symbol" w:hAnsi="Symbol"/>
    </w:rPr>
  </w:style>
  <w:style w:type="character" w:customStyle="1" w:styleId="WW8Num58z1">
    <w:name w:val="WW8Num58z1"/>
    <w:rsid w:val="00526CD6"/>
    <w:rPr>
      <w:rFonts w:ascii="Courier New" w:hAnsi="Courier New"/>
    </w:rPr>
  </w:style>
  <w:style w:type="character" w:customStyle="1" w:styleId="WW8Num58z2">
    <w:name w:val="WW8Num58z2"/>
    <w:rsid w:val="00526CD6"/>
    <w:rPr>
      <w:rFonts w:ascii="Wingdings" w:hAnsi="Wingdings"/>
    </w:rPr>
  </w:style>
  <w:style w:type="character" w:customStyle="1" w:styleId="WW8Num59z0">
    <w:name w:val="WW8Num59z0"/>
    <w:rsid w:val="00526CD6"/>
    <w:rPr>
      <w:rFonts w:ascii="Symbol" w:hAnsi="Symbol"/>
    </w:rPr>
  </w:style>
  <w:style w:type="character" w:customStyle="1" w:styleId="WW8Num59z1">
    <w:name w:val="WW8Num59z1"/>
    <w:rsid w:val="00526CD6"/>
    <w:rPr>
      <w:rFonts w:ascii="Courier New" w:hAnsi="Courier New"/>
    </w:rPr>
  </w:style>
  <w:style w:type="character" w:customStyle="1" w:styleId="WW8Num59z2">
    <w:name w:val="WW8Num59z2"/>
    <w:rsid w:val="00526CD6"/>
    <w:rPr>
      <w:rFonts w:ascii="Wingdings" w:hAnsi="Wingdings"/>
    </w:rPr>
  </w:style>
  <w:style w:type="character" w:customStyle="1" w:styleId="WW8Num60z0">
    <w:name w:val="WW8Num60z0"/>
    <w:rsid w:val="00526CD6"/>
    <w:rPr>
      <w:rFonts w:ascii="Symbol" w:hAnsi="Symbol"/>
    </w:rPr>
  </w:style>
  <w:style w:type="character" w:customStyle="1" w:styleId="WW8Num60z1">
    <w:name w:val="WW8Num60z1"/>
    <w:rsid w:val="00526CD6"/>
    <w:rPr>
      <w:rFonts w:ascii="Courier New" w:hAnsi="Courier New"/>
    </w:rPr>
  </w:style>
  <w:style w:type="character" w:customStyle="1" w:styleId="WW8Num60z2">
    <w:name w:val="WW8Num60z2"/>
    <w:rsid w:val="00526CD6"/>
    <w:rPr>
      <w:rFonts w:ascii="Wingdings" w:hAnsi="Wingdings"/>
    </w:rPr>
  </w:style>
  <w:style w:type="character" w:customStyle="1" w:styleId="WW8Num61z0">
    <w:name w:val="WW8Num61z0"/>
    <w:rsid w:val="00526CD6"/>
    <w:rPr>
      <w:rFonts w:ascii="Symbol" w:hAnsi="Symbol"/>
    </w:rPr>
  </w:style>
  <w:style w:type="character" w:customStyle="1" w:styleId="WW8Num61z1">
    <w:name w:val="WW8Num61z1"/>
    <w:rsid w:val="00526CD6"/>
    <w:rPr>
      <w:rFonts w:ascii="Courier New" w:hAnsi="Courier New"/>
    </w:rPr>
  </w:style>
  <w:style w:type="character" w:customStyle="1" w:styleId="WW8Num61z2">
    <w:name w:val="WW8Num61z2"/>
    <w:rsid w:val="00526CD6"/>
    <w:rPr>
      <w:rFonts w:ascii="Wingdings" w:hAnsi="Wingdings"/>
    </w:rPr>
  </w:style>
  <w:style w:type="character" w:customStyle="1" w:styleId="WW8Num62z0">
    <w:name w:val="WW8Num62z0"/>
    <w:rsid w:val="00526CD6"/>
    <w:rPr>
      <w:rFonts w:ascii="Times New Roman" w:hAnsi="Times New Roman"/>
      <w:color w:val="44423F"/>
      <w:w w:val="132"/>
      <w:sz w:val="22"/>
    </w:rPr>
  </w:style>
  <w:style w:type="character" w:customStyle="1" w:styleId="WW8Num62z1">
    <w:name w:val="WW8Num62z1"/>
    <w:rsid w:val="00526CD6"/>
  </w:style>
  <w:style w:type="character" w:customStyle="1" w:styleId="WW8Num62z2">
    <w:name w:val="WW8Num62z2"/>
    <w:rsid w:val="00526CD6"/>
  </w:style>
  <w:style w:type="character" w:customStyle="1" w:styleId="WW8Num62z3">
    <w:name w:val="WW8Num62z3"/>
    <w:rsid w:val="00526CD6"/>
  </w:style>
  <w:style w:type="character" w:customStyle="1" w:styleId="WW8Num62z4">
    <w:name w:val="WW8Num62z4"/>
    <w:rsid w:val="00526CD6"/>
  </w:style>
  <w:style w:type="character" w:customStyle="1" w:styleId="WW8Num62z5">
    <w:name w:val="WW8Num62z5"/>
    <w:rsid w:val="00526CD6"/>
  </w:style>
  <w:style w:type="character" w:customStyle="1" w:styleId="WW8Num62z6">
    <w:name w:val="WW8Num62z6"/>
    <w:rsid w:val="00526CD6"/>
  </w:style>
  <w:style w:type="character" w:customStyle="1" w:styleId="WW8Num62z7">
    <w:name w:val="WW8Num62z7"/>
    <w:rsid w:val="00526CD6"/>
  </w:style>
  <w:style w:type="character" w:customStyle="1" w:styleId="WW8Num62z8">
    <w:name w:val="WW8Num62z8"/>
    <w:rsid w:val="00526CD6"/>
  </w:style>
  <w:style w:type="character" w:customStyle="1" w:styleId="WW8Num63z0">
    <w:name w:val="WW8Num63z0"/>
    <w:rsid w:val="00526CD6"/>
    <w:rPr>
      <w:rFonts w:ascii="Symbol" w:hAnsi="Symbol"/>
    </w:rPr>
  </w:style>
  <w:style w:type="character" w:customStyle="1" w:styleId="WW8Num63z1">
    <w:name w:val="WW8Num63z1"/>
    <w:rsid w:val="00526CD6"/>
    <w:rPr>
      <w:rFonts w:ascii="Courier New" w:hAnsi="Courier New"/>
    </w:rPr>
  </w:style>
  <w:style w:type="character" w:customStyle="1" w:styleId="WW8Num63z2">
    <w:name w:val="WW8Num63z2"/>
    <w:rsid w:val="00526CD6"/>
    <w:rPr>
      <w:rFonts w:ascii="Wingdings" w:hAnsi="Wingdings"/>
    </w:rPr>
  </w:style>
  <w:style w:type="character" w:customStyle="1" w:styleId="WW8Num64z0">
    <w:name w:val="WW8Num64z0"/>
    <w:rsid w:val="00526CD6"/>
    <w:rPr>
      <w:rFonts w:ascii="Symbol" w:hAnsi="Symbol"/>
    </w:rPr>
  </w:style>
  <w:style w:type="character" w:customStyle="1" w:styleId="WW8Num64z1">
    <w:name w:val="WW8Num64z1"/>
    <w:rsid w:val="00526CD6"/>
    <w:rPr>
      <w:rFonts w:ascii="Courier New" w:hAnsi="Courier New"/>
    </w:rPr>
  </w:style>
  <w:style w:type="character" w:customStyle="1" w:styleId="WW8Num64z2">
    <w:name w:val="WW8Num64z2"/>
    <w:rsid w:val="00526CD6"/>
    <w:rPr>
      <w:rFonts w:ascii="Wingdings" w:hAnsi="Wingdings"/>
    </w:rPr>
  </w:style>
  <w:style w:type="character" w:customStyle="1" w:styleId="WW8Num65z0">
    <w:name w:val="WW8Num65z0"/>
    <w:rsid w:val="00526CD6"/>
    <w:rPr>
      <w:rFonts w:ascii="Symbol" w:hAnsi="Symbol"/>
    </w:rPr>
  </w:style>
  <w:style w:type="character" w:customStyle="1" w:styleId="WW8Num65z1">
    <w:name w:val="WW8Num65z1"/>
    <w:rsid w:val="00526CD6"/>
    <w:rPr>
      <w:rFonts w:ascii="Courier New" w:hAnsi="Courier New"/>
    </w:rPr>
  </w:style>
  <w:style w:type="character" w:customStyle="1" w:styleId="WW8Num65z2">
    <w:name w:val="WW8Num65z2"/>
    <w:rsid w:val="00526CD6"/>
    <w:rPr>
      <w:rFonts w:ascii="Wingdings" w:hAnsi="Wingdings"/>
    </w:rPr>
  </w:style>
  <w:style w:type="character" w:customStyle="1" w:styleId="WW8Num66z0">
    <w:name w:val="WW8Num66z0"/>
    <w:rsid w:val="00526CD6"/>
  </w:style>
  <w:style w:type="character" w:customStyle="1" w:styleId="WW8Num66z1">
    <w:name w:val="WW8Num66z1"/>
    <w:rsid w:val="00526CD6"/>
  </w:style>
  <w:style w:type="character" w:customStyle="1" w:styleId="WW8Num67z0">
    <w:name w:val="WW8Num67z0"/>
    <w:rsid w:val="00526CD6"/>
    <w:rPr>
      <w:rFonts w:ascii="Symbol" w:hAnsi="Symbol"/>
    </w:rPr>
  </w:style>
  <w:style w:type="character" w:customStyle="1" w:styleId="WW8Num67z1">
    <w:name w:val="WW8Num67z1"/>
    <w:rsid w:val="00526CD6"/>
    <w:rPr>
      <w:rFonts w:ascii="Courier New" w:hAnsi="Courier New"/>
    </w:rPr>
  </w:style>
  <w:style w:type="character" w:customStyle="1" w:styleId="WW8Num67z2">
    <w:name w:val="WW8Num67z2"/>
    <w:rsid w:val="00526CD6"/>
    <w:rPr>
      <w:rFonts w:ascii="Wingdings" w:hAnsi="Wingdings"/>
    </w:rPr>
  </w:style>
  <w:style w:type="character" w:customStyle="1" w:styleId="WW8Num68z0">
    <w:name w:val="WW8Num68z0"/>
    <w:rsid w:val="00526CD6"/>
    <w:rPr>
      <w:rFonts w:ascii="Symbol" w:hAnsi="Symbol"/>
    </w:rPr>
  </w:style>
  <w:style w:type="character" w:customStyle="1" w:styleId="WW8Num68z1">
    <w:name w:val="WW8Num68z1"/>
    <w:rsid w:val="00526CD6"/>
    <w:rPr>
      <w:rFonts w:ascii="Courier New" w:hAnsi="Courier New"/>
    </w:rPr>
  </w:style>
  <w:style w:type="character" w:customStyle="1" w:styleId="WW8Num68z2">
    <w:name w:val="WW8Num68z2"/>
    <w:rsid w:val="00526CD6"/>
    <w:rPr>
      <w:rFonts w:ascii="Wingdings" w:hAnsi="Wingdings"/>
    </w:rPr>
  </w:style>
  <w:style w:type="character" w:customStyle="1" w:styleId="WW8Num69z0">
    <w:name w:val="WW8Num69z0"/>
    <w:rsid w:val="00526CD6"/>
    <w:rPr>
      <w:rFonts w:ascii="Symbol" w:hAnsi="Symbol"/>
    </w:rPr>
  </w:style>
  <w:style w:type="character" w:customStyle="1" w:styleId="WW8Num69z1">
    <w:name w:val="WW8Num69z1"/>
    <w:rsid w:val="00526CD6"/>
    <w:rPr>
      <w:rFonts w:ascii="Courier New" w:hAnsi="Courier New"/>
    </w:rPr>
  </w:style>
  <w:style w:type="character" w:customStyle="1" w:styleId="WW8Num69z2">
    <w:name w:val="WW8Num69z2"/>
    <w:rsid w:val="00526CD6"/>
    <w:rPr>
      <w:rFonts w:ascii="Wingdings" w:hAnsi="Wingdings"/>
    </w:rPr>
  </w:style>
  <w:style w:type="character" w:customStyle="1" w:styleId="WW8Num70z0">
    <w:name w:val="WW8Num70z0"/>
    <w:rsid w:val="00526CD6"/>
    <w:rPr>
      <w:rFonts w:ascii="Symbol" w:hAnsi="Symbol"/>
    </w:rPr>
  </w:style>
  <w:style w:type="character" w:customStyle="1" w:styleId="WW8Num70z1">
    <w:name w:val="WW8Num70z1"/>
    <w:rsid w:val="00526CD6"/>
    <w:rPr>
      <w:rFonts w:ascii="Courier New" w:hAnsi="Courier New"/>
    </w:rPr>
  </w:style>
  <w:style w:type="character" w:customStyle="1" w:styleId="WW8Num70z2">
    <w:name w:val="WW8Num70z2"/>
    <w:rsid w:val="00526CD6"/>
    <w:rPr>
      <w:rFonts w:ascii="Wingdings" w:hAnsi="Wingdings"/>
    </w:rPr>
  </w:style>
  <w:style w:type="character" w:customStyle="1" w:styleId="WW8Num71z0">
    <w:name w:val="WW8Num71z0"/>
    <w:rsid w:val="00526CD6"/>
    <w:rPr>
      <w:rFonts w:ascii="Symbol" w:hAnsi="Symbol"/>
    </w:rPr>
  </w:style>
  <w:style w:type="character" w:customStyle="1" w:styleId="WW8Num71z1">
    <w:name w:val="WW8Num71z1"/>
    <w:rsid w:val="00526CD6"/>
    <w:rPr>
      <w:rFonts w:ascii="Courier New" w:hAnsi="Courier New"/>
    </w:rPr>
  </w:style>
  <w:style w:type="character" w:customStyle="1" w:styleId="WW8Num71z2">
    <w:name w:val="WW8Num71z2"/>
    <w:rsid w:val="00526CD6"/>
    <w:rPr>
      <w:rFonts w:ascii="Wingdings" w:hAnsi="Wingdings"/>
    </w:rPr>
  </w:style>
  <w:style w:type="character" w:customStyle="1" w:styleId="WW8Num72z0">
    <w:name w:val="WW8Num72z0"/>
    <w:rsid w:val="00526CD6"/>
    <w:rPr>
      <w:rFonts w:ascii="Symbol" w:hAnsi="Symbol"/>
    </w:rPr>
  </w:style>
  <w:style w:type="character" w:customStyle="1" w:styleId="WW8Num72z1">
    <w:name w:val="WW8Num72z1"/>
    <w:rsid w:val="00526CD6"/>
    <w:rPr>
      <w:rFonts w:ascii="Courier New" w:hAnsi="Courier New"/>
    </w:rPr>
  </w:style>
  <w:style w:type="character" w:customStyle="1" w:styleId="WW8Num72z2">
    <w:name w:val="WW8Num72z2"/>
    <w:rsid w:val="00526CD6"/>
    <w:rPr>
      <w:rFonts w:ascii="Wingdings" w:hAnsi="Wingdings"/>
    </w:rPr>
  </w:style>
  <w:style w:type="character" w:customStyle="1" w:styleId="WW8Num73z0">
    <w:name w:val="WW8Num73z0"/>
    <w:rsid w:val="00526CD6"/>
    <w:rPr>
      <w:rFonts w:ascii="Symbol" w:hAnsi="Symbol"/>
    </w:rPr>
  </w:style>
  <w:style w:type="character" w:customStyle="1" w:styleId="WW8Num73z1">
    <w:name w:val="WW8Num73z1"/>
    <w:rsid w:val="00526CD6"/>
    <w:rPr>
      <w:rFonts w:ascii="Courier New" w:hAnsi="Courier New"/>
    </w:rPr>
  </w:style>
  <w:style w:type="character" w:customStyle="1" w:styleId="WW8Num73z2">
    <w:name w:val="WW8Num73z2"/>
    <w:rsid w:val="00526CD6"/>
    <w:rPr>
      <w:rFonts w:ascii="Wingdings" w:hAnsi="Wingdings"/>
    </w:rPr>
  </w:style>
  <w:style w:type="character" w:customStyle="1" w:styleId="WW8Num74z0">
    <w:name w:val="WW8Num74z0"/>
    <w:rsid w:val="00526CD6"/>
    <w:rPr>
      <w:rFonts w:ascii="Symbol" w:hAnsi="Symbol"/>
    </w:rPr>
  </w:style>
  <w:style w:type="character" w:customStyle="1" w:styleId="WW8Num74z1">
    <w:name w:val="WW8Num74z1"/>
    <w:rsid w:val="00526CD6"/>
    <w:rPr>
      <w:rFonts w:ascii="Courier New" w:hAnsi="Courier New"/>
    </w:rPr>
  </w:style>
  <w:style w:type="character" w:customStyle="1" w:styleId="WW8Num74z2">
    <w:name w:val="WW8Num74z2"/>
    <w:rsid w:val="00526CD6"/>
    <w:rPr>
      <w:rFonts w:ascii="Wingdings" w:hAnsi="Wingdings"/>
    </w:rPr>
  </w:style>
  <w:style w:type="character" w:customStyle="1" w:styleId="WW8Num75z0">
    <w:name w:val="WW8Num75z0"/>
    <w:rsid w:val="00526CD6"/>
    <w:rPr>
      <w:rFonts w:ascii="Symbol" w:hAnsi="Symbol"/>
    </w:rPr>
  </w:style>
  <w:style w:type="character" w:customStyle="1" w:styleId="WW8Num75z1">
    <w:name w:val="WW8Num75z1"/>
    <w:rsid w:val="00526CD6"/>
    <w:rPr>
      <w:rFonts w:ascii="Courier New" w:hAnsi="Courier New"/>
    </w:rPr>
  </w:style>
  <w:style w:type="character" w:customStyle="1" w:styleId="WW8Num75z2">
    <w:name w:val="WW8Num75z2"/>
    <w:rsid w:val="00526CD6"/>
    <w:rPr>
      <w:rFonts w:ascii="Wingdings" w:hAnsi="Wingdings"/>
    </w:rPr>
  </w:style>
  <w:style w:type="character" w:customStyle="1" w:styleId="WW8Num76z0">
    <w:name w:val="WW8Num76z0"/>
    <w:rsid w:val="00526CD6"/>
    <w:rPr>
      <w:rFonts w:ascii="Symbol" w:hAnsi="Symbol"/>
    </w:rPr>
  </w:style>
  <w:style w:type="character" w:customStyle="1" w:styleId="WW8Num76z1">
    <w:name w:val="WW8Num76z1"/>
    <w:rsid w:val="00526CD6"/>
    <w:rPr>
      <w:rFonts w:ascii="Courier New" w:hAnsi="Courier New"/>
    </w:rPr>
  </w:style>
  <w:style w:type="character" w:customStyle="1" w:styleId="WW8Num76z2">
    <w:name w:val="WW8Num76z2"/>
    <w:rsid w:val="00526CD6"/>
    <w:rPr>
      <w:rFonts w:ascii="Wingdings" w:hAnsi="Wingdings"/>
    </w:rPr>
  </w:style>
  <w:style w:type="character" w:customStyle="1" w:styleId="WW8Num77z0">
    <w:name w:val="WW8Num77z0"/>
    <w:rsid w:val="00526CD6"/>
    <w:rPr>
      <w:rFonts w:ascii="Symbol" w:hAnsi="Symbol"/>
    </w:rPr>
  </w:style>
  <w:style w:type="character" w:customStyle="1" w:styleId="WW8Num77z1">
    <w:name w:val="WW8Num77z1"/>
    <w:rsid w:val="00526CD6"/>
    <w:rPr>
      <w:rFonts w:ascii="Courier New" w:hAnsi="Courier New"/>
    </w:rPr>
  </w:style>
  <w:style w:type="character" w:customStyle="1" w:styleId="WW8Num77z2">
    <w:name w:val="WW8Num77z2"/>
    <w:rsid w:val="00526CD6"/>
    <w:rPr>
      <w:rFonts w:ascii="Wingdings" w:hAnsi="Wingdings"/>
    </w:rPr>
  </w:style>
  <w:style w:type="character" w:customStyle="1" w:styleId="WW8Num78z0">
    <w:name w:val="WW8Num78z0"/>
    <w:rsid w:val="00526CD6"/>
    <w:rPr>
      <w:rFonts w:ascii="Symbol" w:hAnsi="Symbol"/>
    </w:rPr>
  </w:style>
  <w:style w:type="character" w:customStyle="1" w:styleId="WW8Num78z1">
    <w:name w:val="WW8Num78z1"/>
    <w:rsid w:val="00526CD6"/>
    <w:rPr>
      <w:rFonts w:ascii="Courier New" w:hAnsi="Courier New"/>
    </w:rPr>
  </w:style>
  <w:style w:type="character" w:customStyle="1" w:styleId="WW8Num78z2">
    <w:name w:val="WW8Num78z2"/>
    <w:rsid w:val="00526CD6"/>
    <w:rPr>
      <w:rFonts w:ascii="Wingdings" w:hAnsi="Wingdings"/>
    </w:rPr>
  </w:style>
  <w:style w:type="character" w:customStyle="1" w:styleId="WW8Num79z0">
    <w:name w:val="WW8Num79z0"/>
    <w:rsid w:val="00526CD6"/>
    <w:rPr>
      <w:rFonts w:ascii="Symbol" w:hAnsi="Symbol"/>
      <w:sz w:val="28"/>
      <w:shd w:val="clear" w:color="auto" w:fill="FFFFFF"/>
    </w:rPr>
  </w:style>
  <w:style w:type="character" w:customStyle="1" w:styleId="WW8Num79z1">
    <w:name w:val="WW8Num79z1"/>
    <w:rsid w:val="00526CD6"/>
    <w:rPr>
      <w:rFonts w:ascii="Courier New" w:hAnsi="Courier New"/>
    </w:rPr>
  </w:style>
  <w:style w:type="character" w:customStyle="1" w:styleId="WW8Num79z2">
    <w:name w:val="WW8Num79z2"/>
    <w:rsid w:val="00526CD6"/>
    <w:rPr>
      <w:rFonts w:ascii="Wingdings" w:hAnsi="Wingdings"/>
    </w:rPr>
  </w:style>
  <w:style w:type="character" w:customStyle="1" w:styleId="WW8Num80z0">
    <w:name w:val="WW8Num80z0"/>
    <w:rsid w:val="00526CD6"/>
    <w:rPr>
      <w:rFonts w:ascii="Symbol" w:hAnsi="Symbol"/>
    </w:rPr>
  </w:style>
  <w:style w:type="character" w:customStyle="1" w:styleId="WW8Num80z1">
    <w:name w:val="WW8Num80z1"/>
    <w:rsid w:val="00526CD6"/>
    <w:rPr>
      <w:rFonts w:ascii="Courier New" w:hAnsi="Courier New"/>
    </w:rPr>
  </w:style>
  <w:style w:type="character" w:customStyle="1" w:styleId="WW8Num80z2">
    <w:name w:val="WW8Num80z2"/>
    <w:rsid w:val="00526CD6"/>
    <w:rPr>
      <w:rFonts w:ascii="Wingdings" w:hAnsi="Wingdings"/>
    </w:rPr>
  </w:style>
  <w:style w:type="character" w:customStyle="1" w:styleId="WW8Num81z0">
    <w:name w:val="WW8Num81z0"/>
    <w:rsid w:val="00526CD6"/>
    <w:rPr>
      <w:rFonts w:ascii="Symbol" w:hAnsi="Symbol"/>
      <w:sz w:val="28"/>
    </w:rPr>
  </w:style>
  <w:style w:type="character" w:customStyle="1" w:styleId="WW8Num81z1">
    <w:name w:val="WW8Num81z1"/>
    <w:rsid w:val="00526CD6"/>
    <w:rPr>
      <w:rFonts w:ascii="Courier New" w:hAnsi="Courier New"/>
    </w:rPr>
  </w:style>
  <w:style w:type="character" w:customStyle="1" w:styleId="WW8Num81z2">
    <w:name w:val="WW8Num81z2"/>
    <w:rsid w:val="00526CD6"/>
    <w:rPr>
      <w:rFonts w:ascii="Wingdings" w:hAnsi="Wingdings"/>
    </w:rPr>
  </w:style>
  <w:style w:type="character" w:customStyle="1" w:styleId="WW8Num82z0">
    <w:name w:val="WW8Num82z0"/>
    <w:rsid w:val="00526CD6"/>
    <w:rPr>
      <w:rFonts w:ascii="Symbol" w:hAnsi="Symbol"/>
    </w:rPr>
  </w:style>
  <w:style w:type="character" w:customStyle="1" w:styleId="WW8Num82z1">
    <w:name w:val="WW8Num82z1"/>
    <w:rsid w:val="00526CD6"/>
    <w:rPr>
      <w:rFonts w:ascii="Courier New" w:hAnsi="Courier New"/>
    </w:rPr>
  </w:style>
  <w:style w:type="character" w:customStyle="1" w:styleId="WW8Num82z2">
    <w:name w:val="WW8Num82z2"/>
    <w:rsid w:val="00526CD6"/>
    <w:rPr>
      <w:rFonts w:ascii="Wingdings" w:hAnsi="Wingdings"/>
    </w:rPr>
  </w:style>
  <w:style w:type="character" w:customStyle="1" w:styleId="WW8Num83z0">
    <w:name w:val="WW8Num83z0"/>
    <w:rsid w:val="00526CD6"/>
    <w:rPr>
      <w:rFonts w:ascii="Symbol" w:hAnsi="Symbol"/>
    </w:rPr>
  </w:style>
  <w:style w:type="character" w:customStyle="1" w:styleId="WW8Num83z1">
    <w:name w:val="WW8Num83z1"/>
    <w:rsid w:val="00526CD6"/>
    <w:rPr>
      <w:rFonts w:ascii="Courier New" w:hAnsi="Courier New"/>
    </w:rPr>
  </w:style>
  <w:style w:type="character" w:customStyle="1" w:styleId="WW8Num83z2">
    <w:name w:val="WW8Num83z2"/>
    <w:rsid w:val="00526CD6"/>
    <w:rPr>
      <w:rFonts w:ascii="Wingdings" w:hAnsi="Wingdings"/>
    </w:rPr>
  </w:style>
  <w:style w:type="character" w:customStyle="1" w:styleId="WW8Num84z0">
    <w:name w:val="WW8Num84z0"/>
    <w:rsid w:val="00526CD6"/>
    <w:rPr>
      <w:rFonts w:ascii="Symbol" w:hAnsi="Symbol"/>
    </w:rPr>
  </w:style>
  <w:style w:type="character" w:customStyle="1" w:styleId="WW8Num84z1">
    <w:name w:val="WW8Num84z1"/>
    <w:rsid w:val="00526CD6"/>
    <w:rPr>
      <w:rFonts w:ascii="Courier New" w:hAnsi="Courier New"/>
    </w:rPr>
  </w:style>
  <w:style w:type="character" w:customStyle="1" w:styleId="WW8Num84z2">
    <w:name w:val="WW8Num84z2"/>
    <w:rsid w:val="00526CD6"/>
    <w:rPr>
      <w:rFonts w:ascii="Wingdings" w:hAnsi="Wingdings"/>
    </w:rPr>
  </w:style>
  <w:style w:type="character" w:customStyle="1" w:styleId="WW8Num85z0">
    <w:name w:val="WW8Num85z0"/>
    <w:rsid w:val="00526CD6"/>
    <w:rPr>
      <w:rFonts w:ascii="Symbol" w:hAnsi="Symbol"/>
    </w:rPr>
  </w:style>
  <w:style w:type="character" w:customStyle="1" w:styleId="WW8Num86z0">
    <w:name w:val="WW8Num86z0"/>
    <w:rsid w:val="00526CD6"/>
    <w:rPr>
      <w:rFonts w:ascii="Symbol" w:hAnsi="Symbol"/>
    </w:rPr>
  </w:style>
  <w:style w:type="character" w:customStyle="1" w:styleId="WW8Num86z1">
    <w:name w:val="WW8Num86z1"/>
    <w:rsid w:val="00526CD6"/>
    <w:rPr>
      <w:rFonts w:ascii="Courier New" w:hAnsi="Courier New"/>
    </w:rPr>
  </w:style>
  <w:style w:type="character" w:customStyle="1" w:styleId="WW8Num86z2">
    <w:name w:val="WW8Num86z2"/>
    <w:rsid w:val="00526CD6"/>
    <w:rPr>
      <w:rFonts w:ascii="Wingdings" w:hAnsi="Wingdings"/>
    </w:rPr>
  </w:style>
  <w:style w:type="character" w:customStyle="1" w:styleId="WW8Num87z0">
    <w:name w:val="WW8Num87z0"/>
    <w:rsid w:val="00526CD6"/>
    <w:rPr>
      <w:rFonts w:ascii="Symbol" w:hAnsi="Symbol"/>
    </w:rPr>
  </w:style>
  <w:style w:type="character" w:customStyle="1" w:styleId="WW8Num87z1">
    <w:name w:val="WW8Num87z1"/>
    <w:rsid w:val="00526CD6"/>
    <w:rPr>
      <w:rFonts w:ascii="Courier New" w:hAnsi="Courier New"/>
    </w:rPr>
  </w:style>
  <w:style w:type="character" w:customStyle="1" w:styleId="WW8Num87z2">
    <w:name w:val="WW8Num87z2"/>
    <w:rsid w:val="00526CD6"/>
    <w:rPr>
      <w:rFonts w:ascii="Wingdings" w:hAnsi="Wingdings"/>
    </w:rPr>
  </w:style>
  <w:style w:type="character" w:customStyle="1" w:styleId="WW8Num88z0">
    <w:name w:val="WW8Num88z0"/>
    <w:rsid w:val="00526CD6"/>
    <w:rPr>
      <w:color w:val="auto"/>
      <w:kern w:val="1"/>
      <w:sz w:val="28"/>
    </w:rPr>
  </w:style>
  <w:style w:type="character" w:customStyle="1" w:styleId="WW8Num88z1">
    <w:name w:val="WW8Num88z1"/>
    <w:rsid w:val="00526CD6"/>
    <w:rPr>
      <w:rFonts w:ascii="Courier New" w:hAnsi="Courier New"/>
    </w:rPr>
  </w:style>
  <w:style w:type="character" w:customStyle="1" w:styleId="WW8Num88z2">
    <w:name w:val="WW8Num88z2"/>
    <w:rsid w:val="00526CD6"/>
    <w:rPr>
      <w:rFonts w:ascii="Wingdings" w:hAnsi="Wingdings"/>
    </w:rPr>
  </w:style>
  <w:style w:type="character" w:customStyle="1" w:styleId="WW8Num88z3">
    <w:name w:val="WW8Num88z3"/>
    <w:rsid w:val="00526CD6"/>
    <w:rPr>
      <w:rFonts w:ascii="Symbol" w:hAnsi="Symbol"/>
    </w:rPr>
  </w:style>
  <w:style w:type="character" w:customStyle="1" w:styleId="WW8Num89z0">
    <w:name w:val="WW8Num89z0"/>
    <w:rsid w:val="00526CD6"/>
    <w:rPr>
      <w:rFonts w:ascii="Symbol" w:hAnsi="Symbol"/>
    </w:rPr>
  </w:style>
  <w:style w:type="character" w:customStyle="1" w:styleId="WW8Num89z1">
    <w:name w:val="WW8Num89z1"/>
    <w:rsid w:val="00526CD6"/>
    <w:rPr>
      <w:rFonts w:ascii="Courier New" w:hAnsi="Courier New"/>
    </w:rPr>
  </w:style>
  <w:style w:type="character" w:customStyle="1" w:styleId="WW8Num89z2">
    <w:name w:val="WW8Num89z2"/>
    <w:rsid w:val="00526CD6"/>
    <w:rPr>
      <w:rFonts w:ascii="Wingdings" w:hAnsi="Wingdings"/>
    </w:rPr>
  </w:style>
  <w:style w:type="character" w:customStyle="1" w:styleId="WW8Num90z0">
    <w:name w:val="WW8Num90z0"/>
    <w:rsid w:val="00526CD6"/>
    <w:rPr>
      <w:rFonts w:ascii="Symbol" w:hAnsi="Symbol"/>
    </w:rPr>
  </w:style>
  <w:style w:type="character" w:customStyle="1" w:styleId="WW8Num90z1">
    <w:name w:val="WW8Num90z1"/>
    <w:rsid w:val="00526CD6"/>
    <w:rPr>
      <w:rFonts w:ascii="Courier New" w:hAnsi="Courier New"/>
    </w:rPr>
  </w:style>
  <w:style w:type="character" w:customStyle="1" w:styleId="WW8Num90z2">
    <w:name w:val="WW8Num90z2"/>
    <w:rsid w:val="00526CD6"/>
    <w:rPr>
      <w:rFonts w:ascii="Wingdings" w:hAnsi="Wingdings"/>
    </w:rPr>
  </w:style>
  <w:style w:type="character" w:customStyle="1" w:styleId="WW8NumSt80z0">
    <w:name w:val="WW8NumSt80z0"/>
    <w:rsid w:val="00526CD6"/>
    <w:rPr>
      <w:rFonts w:ascii="Times New Roman" w:hAnsi="Times New Roman"/>
    </w:rPr>
  </w:style>
  <w:style w:type="character" w:customStyle="1" w:styleId="WW8NumSt84z0">
    <w:name w:val="WW8NumSt84z0"/>
    <w:rsid w:val="00526CD6"/>
    <w:rPr>
      <w:rFonts w:ascii="Times New Roman" w:hAnsi="Times New Roman"/>
    </w:rPr>
  </w:style>
  <w:style w:type="character" w:customStyle="1" w:styleId="WW-">
    <w:name w:val="WW-Символ сноски"/>
    <w:rsid w:val="00526CD6"/>
    <w:rPr>
      <w:vertAlign w:val="superscript"/>
    </w:rPr>
  </w:style>
  <w:style w:type="character" w:customStyle="1" w:styleId="BodyTextIndentChar">
    <w:name w:val="Body Text Indent Char"/>
    <w:rsid w:val="00526CD6"/>
    <w:rPr>
      <w:rFonts w:ascii="Calibri" w:eastAsia="Arial Unicode MS" w:hAnsi="Calibri"/>
      <w:color w:val="00000A"/>
      <w:kern w:val="1"/>
      <w:sz w:val="24"/>
    </w:rPr>
  </w:style>
  <w:style w:type="character" w:customStyle="1" w:styleId="FootnoteTextChar">
    <w:name w:val="Footnote Text Char"/>
    <w:rsid w:val="00526CD6"/>
    <w:rPr>
      <w:rFonts w:ascii="Calibri" w:eastAsia="Arial Unicode MS" w:hAnsi="Calibri"/>
      <w:color w:val="00000A"/>
      <w:kern w:val="1"/>
      <w:sz w:val="24"/>
    </w:rPr>
  </w:style>
  <w:style w:type="character" w:customStyle="1" w:styleId="apple-converted-space">
    <w:name w:val="apple-converted-space"/>
    <w:rsid w:val="00526CD6"/>
  </w:style>
  <w:style w:type="character" w:customStyle="1" w:styleId="BodyTextChar">
    <w:name w:val="Body Text Char"/>
    <w:rsid w:val="00526CD6"/>
    <w:rPr>
      <w:rFonts w:ascii="Calibri" w:eastAsia="Arial Unicode MS" w:hAnsi="Calibri"/>
      <w:color w:val="00000A"/>
      <w:kern w:val="1"/>
    </w:rPr>
  </w:style>
  <w:style w:type="character" w:customStyle="1" w:styleId="apple-style-span">
    <w:name w:val="apple-style-span"/>
    <w:rsid w:val="00526CD6"/>
  </w:style>
  <w:style w:type="character" w:customStyle="1" w:styleId="BodyTextIndent2Char">
    <w:name w:val="Body Text Indent 2 Char"/>
    <w:rsid w:val="00526CD6"/>
    <w:rPr>
      <w:rFonts w:ascii="Calibri" w:eastAsia="Arial Unicode MS" w:hAnsi="Calibri"/>
      <w:color w:val="00000A"/>
      <w:kern w:val="1"/>
    </w:rPr>
  </w:style>
  <w:style w:type="character" w:customStyle="1" w:styleId="BodyText3Char">
    <w:name w:val="Body Text 3 Char"/>
    <w:rsid w:val="00526CD6"/>
    <w:rPr>
      <w:rFonts w:ascii="Calibri" w:hAnsi="Calibri"/>
      <w:sz w:val="16"/>
    </w:rPr>
  </w:style>
  <w:style w:type="character" w:customStyle="1" w:styleId="HTMLPreformattedChar">
    <w:name w:val="HTML Preformatted Char"/>
    <w:rsid w:val="00526CD6"/>
    <w:rPr>
      <w:rFonts w:ascii="Courier New" w:hAnsi="Courier New"/>
      <w:sz w:val="20"/>
    </w:rPr>
  </w:style>
  <w:style w:type="character" w:customStyle="1" w:styleId="Arial">
    <w:name w:val="Основной текст + Arial"/>
    <w:rsid w:val="00526CD6"/>
    <w:rPr>
      <w:rFonts w:ascii="Arial" w:hAnsi="Arial"/>
      <w:i/>
      <w:spacing w:val="0"/>
      <w:sz w:val="15"/>
      <w:shd w:val="clear" w:color="auto" w:fill="FFFFFF"/>
    </w:rPr>
  </w:style>
  <w:style w:type="character" w:customStyle="1" w:styleId="1pt">
    <w:name w:val="Основной текст + Интервал 1 pt"/>
    <w:rsid w:val="00526CD6"/>
    <w:rPr>
      <w:rFonts w:ascii="Times New Roman" w:hAnsi="Times New Roman"/>
      <w:spacing w:val="30"/>
      <w:sz w:val="17"/>
      <w:shd w:val="clear" w:color="auto" w:fill="FFFFFF"/>
    </w:rPr>
  </w:style>
  <w:style w:type="character" w:customStyle="1" w:styleId="6pt">
    <w:name w:val="Основной текст + Интервал 6 pt"/>
    <w:rsid w:val="00526CD6"/>
    <w:rPr>
      <w:rFonts w:ascii="Times New Roman" w:hAnsi="Times New Roman"/>
      <w:spacing w:val="120"/>
      <w:sz w:val="17"/>
      <w:shd w:val="clear" w:color="auto" w:fill="FFFFFF"/>
    </w:rPr>
  </w:style>
  <w:style w:type="character" w:customStyle="1" w:styleId="3pt">
    <w:name w:val="Основной текст + Интервал 3 pt"/>
    <w:rsid w:val="00526CD6"/>
    <w:rPr>
      <w:rFonts w:ascii="Times New Roman" w:hAnsi="Times New Roman"/>
      <w:spacing w:val="60"/>
      <w:sz w:val="17"/>
      <w:shd w:val="clear" w:color="auto" w:fill="FFFFFF"/>
    </w:rPr>
  </w:style>
  <w:style w:type="character" w:customStyle="1" w:styleId="affe">
    <w:name w:val="Основной текст + Курсив"/>
    <w:rsid w:val="00526CD6"/>
    <w:rPr>
      <w:rFonts w:ascii="Times New Roman" w:hAnsi="Times New Roman"/>
      <w:i/>
      <w:spacing w:val="0"/>
      <w:sz w:val="17"/>
      <w:shd w:val="clear" w:color="auto" w:fill="FFFFFF"/>
    </w:rPr>
  </w:style>
  <w:style w:type="character" w:customStyle="1" w:styleId="s2">
    <w:name w:val="s2"/>
    <w:rsid w:val="00526CD6"/>
  </w:style>
  <w:style w:type="character" w:customStyle="1" w:styleId="BalloonTextChar">
    <w:name w:val="Balloon Text Char"/>
    <w:rsid w:val="00526CD6"/>
    <w:rPr>
      <w:rFonts w:ascii="Tahoma" w:eastAsia="Arial Unicode MS" w:hAnsi="Tahoma"/>
      <w:color w:val="00000A"/>
      <w:kern w:val="1"/>
      <w:sz w:val="16"/>
    </w:rPr>
  </w:style>
  <w:style w:type="character" w:customStyle="1" w:styleId="BalloonTextChar1">
    <w:name w:val="Balloon Text Char1"/>
    <w:rsid w:val="00526CD6"/>
    <w:rPr>
      <w:rFonts w:ascii="Times New Roman" w:eastAsia="Arial Unicode MS" w:hAnsi="Times New Roman"/>
      <w:color w:val="00000A"/>
      <w:kern w:val="1"/>
      <w:sz w:val="2"/>
    </w:rPr>
  </w:style>
  <w:style w:type="character" w:customStyle="1" w:styleId="BalloonTextChar17">
    <w:name w:val="Balloon Text Char17"/>
    <w:rsid w:val="00526CD6"/>
    <w:rPr>
      <w:rFonts w:ascii="Times New Roman" w:eastAsia="Arial Unicode MS" w:hAnsi="Times New Roman"/>
      <w:color w:val="00000A"/>
      <w:kern w:val="1"/>
      <w:sz w:val="2"/>
    </w:rPr>
  </w:style>
  <w:style w:type="character" w:customStyle="1" w:styleId="BalloonTextChar16">
    <w:name w:val="Balloon Text Char16"/>
    <w:rsid w:val="00526CD6"/>
    <w:rPr>
      <w:rFonts w:ascii="Times New Roman" w:eastAsia="Arial Unicode MS" w:hAnsi="Times New Roman"/>
      <w:color w:val="00000A"/>
      <w:kern w:val="1"/>
      <w:sz w:val="2"/>
    </w:rPr>
  </w:style>
  <w:style w:type="character" w:customStyle="1" w:styleId="BalloonTextChar15">
    <w:name w:val="Balloon Text Char15"/>
    <w:rsid w:val="00526CD6"/>
    <w:rPr>
      <w:rFonts w:ascii="Times New Roman" w:eastAsia="Arial Unicode MS" w:hAnsi="Times New Roman"/>
      <w:color w:val="00000A"/>
      <w:kern w:val="1"/>
      <w:sz w:val="2"/>
    </w:rPr>
  </w:style>
  <w:style w:type="character" w:customStyle="1" w:styleId="BalloonTextChar14">
    <w:name w:val="Balloon Text Char14"/>
    <w:rsid w:val="00526CD6"/>
    <w:rPr>
      <w:rFonts w:ascii="Times New Roman" w:eastAsia="Arial Unicode MS" w:hAnsi="Times New Roman"/>
      <w:color w:val="00000A"/>
      <w:kern w:val="1"/>
      <w:sz w:val="2"/>
    </w:rPr>
  </w:style>
  <w:style w:type="character" w:customStyle="1" w:styleId="BalloonTextChar13">
    <w:name w:val="Balloon Text Char13"/>
    <w:rsid w:val="00526CD6"/>
    <w:rPr>
      <w:rFonts w:ascii="Times New Roman" w:eastAsia="Arial Unicode MS" w:hAnsi="Times New Roman"/>
      <w:color w:val="00000A"/>
      <w:kern w:val="1"/>
      <w:sz w:val="2"/>
    </w:rPr>
  </w:style>
  <w:style w:type="character" w:customStyle="1" w:styleId="BalloonTextChar12">
    <w:name w:val="Balloon Text Char12"/>
    <w:rsid w:val="00526CD6"/>
    <w:rPr>
      <w:rFonts w:ascii="Times New Roman" w:eastAsia="Arial Unicode MS" w:hAnsi="Times New Roman"/>
      <w:color w:val="00000A"/>
      <w:kern w:val="1"/>
      <w:sz w:val="2"/>
    </w:rPr>
  </w:style>
  <w:style w:type="character" w:customStyle="1" w:styleId="BalloonTextChar11">
    <w:name w:val="Balloon Text Char11"/>
    <w:rsid w:val="00526CD6"/>
    <w:rPr>
      <w:rFonts w:ascii="Times New Roman" w:eastAsia="Arial Unicode MS" w:hAnsi="Times New Roman"/>
      <w:color w:val="00000A"/>
      <w:kern w:val="1"/>
      <w:sz w:val="2"/>
    </w:rPr>
  </w:style>
  <w:style w:type="character" w:customStyle="1" w:styleId="EndnoteTextChar">
    <w:name w:val="Endnote Text Char"/>
    <w:rsid w:val="00526CD6"/>
    <w:rPr>
      <w:rFonts w:ascii="Calibri" w:eastAsia="Arial Unicode MS" w:hAnsi="Calibri"/>
      <w:color w:val="00000A"/>
      <w:kern w:val="1"/>
      <w:sz w:val="20"/>
    </w:rPr>
  </w:style>
  <w:style w:type="character" w:customStyle="1" w:styleId="EndnoteTextChar1">
    <w:name w:val="Endnote Text Char1"/>
    <w:rsid w:val="00526CD6"/>
    <w:rPr>
      <w:rFonts w:eastAsia="Arial Unicode MS"/>
      <w:color w:val="00000A"/>
      <w:kern w:val="1"/>
    </w:rPr>
  </w:style>
  <w:style w:type="character" w:customStyle="1" w:styleId="EndnoteTextChar17">
    <w:name w:val="Endnote Text Char17"/>
    <w:rsid w:val="00526CD6"/>
    <w:rPr>
      <w:rFonts w:eastAsia="Arial Unicode MS"/>
      <w:color w:val="00000A"/>
      <w:kern w:val="1"/>
    </w:rPr>
  </w:style>
  <w:style w:type="character" w:customStyle="1" w:styleId="EndnoteTextChar16">
    <w:name w:val="Endnote Text Char16"/>
    <w:rsid w:val="00526CD6"/>
    <w:rPr>
      <w:rFonts w:eastAsia="Arial Unicode MS"/>
      <w:color w:val="00000A"/>
      <w:kern w:val="1"/>
    </w:rPr>
  </w:style>
  <w:style w:type="character" w:customStyle="1" w:styleId="EndnoteTextChar15">
    <w:name w:val="Endnote Text Char15"/>
    <w:rsid w:val="00526CD6"/>
    <w:rPr>
      <w:rFonts w:eastAsia="Arial Unicode MS"/>
      <w:color w:val="00000A"/>
      <w:kern w:val="1"/>
    </w:rPr>
  </w:style>
  <w:style w:type="character" w:customStyle="1" w:styleId="EndnoteTextChar14">
    <w:name w:val="Endnote Text Char14"/>
    <w:rsid w:val="00526CD6"/>
    <w:rPr>
      <w:rFonts w:eastAsia="Arial Unicode MS"/>
      <w:color w:val="00000A"/>
      <w:kern w:val="1"/>
    </w:rPr>
  </w:style>
  <w:style w:type="character" w:customStyle="1" w:styleId="EndnoteTextChar13">
    <w:name w:val="Endnote Text Char13"/>
    <w:rsid w:val="00526CD6"/>
    <w:rPr>
      <w:rFonts w:eastAsia="Arial Unicode MS"/>
      <w:color w:val="00000A"/>
      <w:kern w:val="1"/>
    </w:rPr>
  </w:style>
  <w:style w:type="character" w:customStyle="1" w:styleId="EndnoteTextChar12">
    <w:name w:val="Endnote Text Char12"/>
    <w:rsid w:val="00526CD6"/>
    <w:rPr>
      <w:rFonts w:eastAsia="Arial Unicode MS"/>
      <w:color w:val="00000A"/>
      <w:kern w:val="1"/>
    </w:rPr>
  </w:style>
  <w:style w:type="character" w:customStyle="1" w:styleId="EndnoteTextChar11">
    <w:name w:val="Endnote Text Char11"/>
    <w:rsid w:val="00526CD6"/>
    <w:rPr>
      <w:rFonts w:eastAsia="Arial Unicode MS"/>
      <w:color w:val="00000A"/>
      <w:kern w:val="1"/>
    </w:rPr>
  </w:style>
  <w:style w:type="character" w:customStyle="1" w:styleId="s4">
    <w:name w:val="s4"/>
    <w:rsid w:val="00526CD6"/>
  </w:style>
  <w:style w:type="character" w:customStyle="1" w:styleId="s5">
    <w:name w:val="s5"/>
    <w:rsid w:val="00526CD6"/>
  </w:style>
  <w:style w:type="character" w:customStyle="1" w:styleId="FooterChar">
    <w:name w:val="Footer Char"/>
    <w:rsid w:val="00526CD6"/>
    <w:rPr>
      <w:rFonts w:ascii="Calibri" w:eastAsia="Arial Unicode MS" w:hAnsi="Calibri"/>
      <w:color w:val="00000A"/>
      <w:kern w:val="1"/>
    </w:rPr>
  </w:style>
  <w:style w:type="character" w:customStyle="1" w:styleId="BodyText2Char">
    <w:name w:val="Body Text 2 Char"/>
    <w:rsid w:val="00526CD6"/>
    <w:rPr>
      <w:rFonts w:ascii="Calibri" w:hAnsi="Calibri"/>
    </w:rPr>
  </w:style>
  <w:style w:type="character" w:styleId="afff">
    <w:name w:val="Emphasis"/>
    <w:basedOn w:val="a0"/>
    <w:uiPriority w:val="20"/>
    <w:qFormat/>
    <w:rsid w:val="00526CD6"/>
    <w:rPr>
      <w:rFonts w:cs="Times New Roman"/>
      <w:i/>
    </w:rPr>
  </w:style>
  <w:style w:type="character" w:customStyle="1" w:styleId="c0">
    <w:name w:val="c0"/>
    <w:rsid w:val="00526CD6"/>
  </w:style>
  <w:style w:type="character" w:customStyle="1" w:styleId="s8">
    <w:name w:val="s8"/>
    <w:rsid w:val="00526CD6"/>
  </w:style>
  <w:style w:type="character" w:customStyle="1" w:styleId="s13">
    <w:name w:val="s13"/>
    <w:rsid w:val="00526CD6"/>
  </w:style>
  <w:style w:type="character" w:customStyle="1" w:styleId="s12">
    <w:name w:val="s12"/>
    <w:rsid w:val="00526CD6"/>
  </w:style>
  <w:style w:type="character" w:customStyle="1" w:styleId="s7">
    <w:name w:val="s7"/>
    <w:rsid w:val="00526CD6"/>
  </w:style>
  <w:style w:type="character" w:customStyle="1" w:styleId="s11">
    <w:name w:val="s11"/>
    <w:rsid w:val="00526CD6"/>
  </w:style>
  <w:style w:type="character" w:customStyle="1" w:styleId="s15">
    <w:name w:val="s15"/>
    <w:rsid w:val="00526CD6"/>
  </w:style>
  <w:style w:type="character" w:customStyle="1" w:styleId="comments">
    <w:name w:val="comments"/>
    <w:rsid w:val="00526CD6"/>
  </w:style>
  <w:style w:type="character" w:styleId="afff0">
    <w:name w:val="line number"/>
    <w:basedOn w:val="a0"/>
    <w:uiPriority w:val="99"/>
    <w:rsid w:val="00526CD6"/>
    <w:rPr>
      <w:rFonts w:cs="Times New Roman"/>
    </w:rPr>
  </w:style>
  <w:style w:type="character" w:customStyle="1" w:styleId="afff1">
    <w:name w:val="Подзаголовок Знак"/>
    <w:rsid w:val="00526CD6"/>
    <w:rPr>
      <w:rFonts w:ascii="Arial" w:hAnsi="Arial"/>
      <w:i/>
      <w:sz w:val="28"/>
    </w:rPr>
  </w:style>
  <w:style w:type="character" w:customStyle="1" w:styleId="afff2">
    <w:name w:val="Отступ основного текста Знак"/>
    <w:rsid w:val="00526CD6"/>
    <w:rPr>
      <w:rFonts w:ascii="Times New Roman" w:hAnsi="Times New Roman"/>
      <w:sz w:val="24"/>
      <w:lang w:eastAsia="ar-SA" w:bidi="ar-SA"/>
    </w:rPr>
  </w:style>
  <w:style w:type="character" w:customStyle="1" w:styleId="c1">
    <w:name w:val="c1"/>
    <w:rsid w:val="00526CD6"/>
  </w:style>
  <w:style w:type="character" w:customStyle="1" w:styleId="WW--">
    <w:name w:val="WW-Интернет-ссылка"/>
    <w:rsid w:val="00526CD6"/>
    <w:rPr>
      <w:color w:val="0000FF"/>
      <w:u w:val="single"/>
      <w:lang w:val="uz-Cyrl-UZ"/>
    </w:rPr>
  </w:style>
  <w:style w:type="character" w:styleId="afff3">
    <w:name w:val="Strong"/>
    <w:basedOn w:val="a0"/>
    <w:uiPriority w:val="22"/>
    <w:qFormat/>
    <w:rsid w:val="00526CD6"/>
    <w:rPr>
      <w:rFonts w:cs="Times New Roman"/>
      <w:b/>
    </w:rPr>
  </w:style>
  <w:style w:type="character" w:customStyle="1" w:styleId="c7">
    <w:name w:val="c7"/>
    <w:rsid w:val="00526CD6"/>
  </w:style>
  <w:style w:type="character" w:customStyle="1" w:styleId="ListLabel1">
    <w:name w:val="ListLabel 1"/>
    <w:rsid w:val="00526CD6"/>
  </w:style>
  <w:style w:type="character" w:styleId="afff4">
    <w:name w:val="endnote reference"/>
    <w:basedOn w:val="a0"/>
    <w:uiPriority w:val="99"/>
    <w:rsid w:val="00526CD6"/>
    <w:rPr>
      <w:rFonts w:cs="Times New Roman"/>
      <w:vertAlign w:val="superscript"/>
    </w:rPr>
  </w:style>
  <w:style w:type="character" w:customStyle="1" w:styleId="ListLabel2">
    <w:name w:val="ListLabel 2"/>
    <w:rsid w:val="00526CD6"/>
  </w:style>
  <w:style w:type="character" w:customStyle="1" w:styleId="ListLabel3">
    <w:name w:val="ListLabel 3"/>
    <w:rsid w:val="00526CD6"/>
  </w:style>
  <w:style w:type="character" w:customStyle="1" w:styleId="ListLabel4">
    <w:name w:val="ListLabel 4"/>
    <w:rsid w:val="00526CD6"/>
  </w:style>
  <w:style w:type="character" w:customStyle="1" w:styleId="ListLabel5">
    <w:name w:val="ListLabel 5"/>
    <w:rsid w:val="00526CD6"/>
  </w:style>
  <w:style w:type="character" w:customStyle="1" w:styleId="ListLabel6">
    <w:name w:val="ListLabel 6"/>
    <w:rsid w:val="00526CD6"/>
  </w:style>
  <w:style w:type="character" w:customStyle="1" w:styleId="ListLabel7">
    <w:name w:val="ListLabel 7"/>
    <w:rsid w:val="00526CD6"/>
  </w:style>
  <w:style w:type="character" w:customStyle="1" w:styleId="ListLabel8">
    <w:name w:val="ListLabel 8"/>
    <w:rsid w:val="00526CD6"/>
  </w:style>
  <w:style w:type="character" w:customStyle="1" w:styleId="ListLabel9">
    <w:name w:val="ListLabel 9"/>
    <w:rsid w:val="00526CD6"/>
  </w:style>
  <w:style w:type="character" w:customStyle="1" w:styleId="ListLabel10">
    <w:name w:val="ListLabel 10"/>
    <w:rsid w:val="00526CD6"/>
  </w:style>
  <w:style w:type="character" w:customStyle="1" w:styleId="ListLabel11">
    <w:name w:val="ListLabel 11"/>
    <w:rsid w:val="00526CD6"/>
  </w:style>
  <w:style w:type="character" w:customStyle="1" w:styleId="ListLabel12">
    <w:name w:val="ListLabel 12"/>
    <w:rsid w:val="00526CD6"/>
  </w:style>
  <w:style w:type="character" w:customStyle="1" w:styleId="ListLabel13">
    <w:name w:val="ListLabel 13"/>
    <w:rsid w:val="00526CD6"/>
  </w:style>
  <w:style w:type="character" w:customStyle="1" w:styleId="ListLabel14">
    <w:name w:val="ListLabel 14"/>
    <w:rsid w:val="00526CD6"/>
  </w:style>
  <w:style w:type="character" w:customStyle="1" w:styleId="ListLabel15">
    <w:name w:val="ListLabel 15"/>
    <w:rsid w:val="00526CD6"/>
  </w:style>
  <w:style w:type="character" w:customStyle="1" w:styleId="ListLabel16">
    <w:name w:val="ListLabel 16"/>
    <w:rsid w:val="00526CD6"/>
  </w:style>
  <w:style w:type="character" w:customStyle="1" w:styleId="ListLabel17">
    <w:name w:val="ListLabel 17"/>
    <w:rsid w:val="00526CD6"/>
  </w:style>
  <w:style w:type="character" w:customStyle="1" w:styleId="ListLabel18">
    <w:name w:val="ListLabel 18"/>
    <w:rsid w:val="00526CD6"/>
  </w:style>
  <w:style w:type="character" w:customStyle="1" w:styleId="ListLabel19">
    <w:name w:val="ListLabel 19"/>
    <w:rsid w:val="00526CD6"/>
  </w:style>
  <w:style w:type="character" w:customStyle="1" w:styleId="afff5">
    <w:name w:val="Символы концевой сноски"/>
    <w:rsid w:val="00526CD6"/>
  </w:style>
  <w:style w:type="character" w:customStyle="1" w:styleId="TitleChar">
    <w:name w:val="Title Char"/>
    <w:rsid w:val="00526CD6"/>
    <w:rPr>
      <w:rFonts w:ascii="Times New Roman" w:hAnsi="Times New Roman"/>
      <w:i/>
      <w:color w:val="00000A"/>
      <w:sz w:val="24"/>
      <w:lang w:val="de-DE" w:eastAsia="fa-IR" w:bidi="fa-IR"/>
    </w:rPr>
  </w:style>
  <w:style w:type="character" w:customStyle="1" w:styleId="SubtitleChar">
    <w:name w:val="Subtitle Char"/>
    <w:rsid w:val="00526CD6"/>
    <w:rPr>
      <w:rFonts w:ascii="Arial" w:hAnsi="Arial"/>
      <w:i/>
      <w:color w:val="00000A"/>
      <w:sz w:val="28"/>
      <w:lang w:val="de-DE" w:eastAsia="fa-IR" w:bidi="fa-IR"/>
    </w:rPr>
  </w:style>
  <w:style w:type="character" w:customStyle="1" w:styleId="1c">
    <w:name w:val="Текст выноски Знак1"/>
    <w:rsid w:val="00526CD6"/>
    <w:rPr>
      <w:rFonts w:ascii="Tahoma" w:hAnsi="Tahoma"/>
      <w:color w:val="00000A"/>
      <w:sz w:val="16"/>
      <w:lang w:val="de-DE" w:eastAsia="fa-IR" w:bidi="fa-IR"/>
    </w:rPr>
  </w:style>
  <w:style w:type="character" w:customStyle="1" w:styleId="211">
    <w:name w:val="Основной текст с отступом 2 Знак1"/>
    <w:rsid w:val="00526CD6"/>
    <w:rPr>
      <w:rFonts w:ascii="Times New Roman" w:hAnsi="Times New Roman"/>
      <w:color w:val="00000A"/>
      <w:lang w:val="de-DE" w:eastAsia="fa-IR" w:bidi="fa-IR"/>
    </w:rPr>
  </w:style>
  <w:style w:type="character" w:customStyle="1" w:styleId="1d">
    <w:name w:val="Верхний колонтитул Знак1"/>
    <w:rsid w:val="00526CD6"/>
    <w:rPr>
      <w:rFonts w:ascii="Times New Roman" w:hAnsi="Times New Roman"/>
      <w:color w:val="00000A"/>
      <w:lang w:val="de-DE" w:eastAsia="fa-IR" w:bidi="fa-IR"/>
    </w:rPr>
  </w:style>
  <w:style w:type="character" w:customStyle="1" w:styleId="1e">
    <w:name w:val="Нижний колонтитул Знак1"/>
    <w:rsid w:val="00526CD6"/>
    <w:rPr>
      <w:rFonts w:ascii="Times New Roman" w:hAnsi="Times New Roman"/>
      <w:color w:val="00000A"/>
      <w:lang w:val="de-DE" w:eastAsia="fa-IR" w:bidi="fa-IR"/>
    </w:rPr>
  </w:style>
  <w:style w:type="character" w:customStyle="1" w:styleId="1423">
    <w:name w:val="Основной текст (14)23"/>
    <w:rsid w:val="00526CD6"/>
    <w:rPr>
      <w:rFonts w:ascii="Times New Roman" w:hAnsi="Times New Roman"/>
      <w:spacing w:val="0"/>
      <w:sz w:val="20"/>
    </w:rPr>
  </w:style>
  <w:style w:type="character" w:customStyle="1" w:styleId="1416pt">
    <w:name w:val="Основной текст (14) + Интервал 16 pt"/>
    <w:rsid w:val="00526CD6"/>
    <w:rPr>
      <w:rFonts w:ascii="Times New Roman" w:hAnsi="Times New Roman"/>
      <w:spacing w:val="320"/>
      <w:sz w:val="20"/>
    </w:rPr>
  </w:style>
  <w:style w:type="character" w:customStyle="1" w:styleId="727">
    <w:name w:val="Основной текст (7)27"/>
    <w:rsid w:val="00526CD6"/>
    <w:rPr>
      <w:rFonts w:ascii="Times New Roman" w:hAnsi="Times New Roman"/>
      <w:spacing w:val="0"/>
      <w:sz w:val="19"/>
    </w:rPr>
  </w:style>
  <w:style w:type="character" w:customStyle="1" w:styleId="158">
    <w:name w:val="Основной текст (15)8"/>
    <w:rsid w:val="00526CD6"/>
    <w:rPr>
      <w:rFonts w:ascii="Times New Roman" w:hAnsi="Times New Roman"/>
      <w:i/>
      <w:spacing w:val="0"/>
      <w:sz w:val="19"/>
    </w:rPr>
  </w:style>
  <w:style w:type="character" w:customStyle="1" w:styleId="s6">
    <w:name w:val="s6"/>
    <w:rsid w:val="00526CD6"/>
  </w:style>
  <w:style w:type="character" w:styleId="afff6">
    <w:name w:val="Placeholder Text"/>
    <w:basedOn w:val="a0"/>
    <w:uiPriority w:val="99"/>
    <w:rsid w:val="00526CD6"/>
    <w:rPr>
      <w:rFonts w:cs="Times New Roman"/>
      <w:color w:val="808080"/>
    </w:rPr>
  </w:style>
  <w:style w:type="character" w:customStyle="1" w:styleId="WW-0">
    <w:name w:val="WW-Символы концевой сноски"/>
    <w:rsid w:val="00526CD6"/>
  </w:style>
  <w:style w:type="character" w:customStyle="1" w:styleId="afff7">
    <w:name w:val="Осн_текст Знак"/>
    <w:rsid w:val="00526CD6"/>
    <w:rPr>
      <w:rFonts w:ascii="Courier New" w:hAnsi="Courier New"/>
      <w:spacing w:val="-14"/>
      <w:sz w:val="24"/>
    </w:rPr>
  </w:style>
  <w:style w:type="paragraph" w:customStyle="1" w:styleId="afff8">
    <w:name w:val="Заголовок"/>
    <w:basedOn w:val="a"/>
    <w:next w:val="ad"/>
    <w:rsid w:val="00526CD6"/>
    <w:pPr>
      <w:keepNext/>
      <w:spacing w:before="240" w:after="0" w:line="100" w:lineRule="atLeast"/>
      <w:textAlignment w:val="baseline"/>
    </w:pPr>
    <w:rPr>
      <w:rFonts w:ascii="Arial" w:eastAsia="Times New Roman" w:hAnsi="Arial" w:cs="Arial"/>
      <w:b/>
      <w:bCs/>
      <w:sz w:val="24"/>
      <w:szCs w:val="24"/>
      <w:lang w:val="de-DE" w:eastAsia="ar-SA"/>
    </w:rPr>
  </w:style>
  <w:style w:type="paragraph" w:styleId="afff9">
    <w:name w:val="List"/>
    <w:basedOn w:val="ad"/>
    <w:uiPriority w:val="99"/>
    <w:rsid w:val="00526CD6"/>
    <w:pPr>
      <w:widowControl w:val="0"/>
      <w:spacing w:line="100" w:lineRule="atLeast"/>
      <w:textAlignment w:val="baseline"/>
    </w:pPr>
    <w:rPr>
      <w:rFonts w:ascii="Times New Roman" w:eastAsia="Times New Roman" w:hAnsi="Times New Roman" w:cs="Mangal"/>
      <w:sz w:val="24"/>
      <w:szCs w:val="20"/>
      <w:lang w:eastAsia="hi-IN" w:bidi="hi-IN"/>
    </w:rPr>
  </w:style>
  <w:style w:type="paragraph" w:customStyle="1" w:styleId="1f">
    <w:name w:val="Название1"/>
    <w:basedOn w:val="a"/>
    <w:rsid w:val="00526CD6"/>
    <w:pPr>
      <w:suppressLineNumbers/>
      <w:spacing w:before="120" w:after="120"/>
    </w:pPr>
    <w:rPr>
      <w:rFonts w:cs="Mangal"/>
      <w:i/>
      <w:iCs/>
      <w:sz w:val="24"/>
      <w:szCs w:val="24"/>
      <w:lang w:eastAsia="ar-SA"/>
    </w:rPr>
  </w:style>
  <w:style w:type="paragraph" w:customStyle="1" w:styleId="2e">
    <w:name w:val="Указатель2"/>
    <w:basedOn w:val="a"/>
    <w:rsid w:val="00526CD6"/>
    <w:pPr>
      <w:suppressLineNumbers/>
    </w:pPr>
    <w:rPr>
      <w:rFonts w:cs="Mangal"/>
      <w:lang w:eastAsia="ar-SA"/>
    </w:rPr>
  </w:style>
  <w:style w:type="paragraph" w:customStyle="1" w:styleId="afffa">
    <w:name w:val="Таблица"/>
    <w:basedOn w:val="ae"/>
    <w:rsid w:val="00526CD6"/>
    <w:pPr>
      <w:tabs>
        <w:tab w:val="left" w:pos="4500"/>
        <w:tab w:val="left" w:pos="9180"/>
        <w:tab w:val="left" w:pos="9360"/>
      </w:tabs>
      <w:autoSpaceDN/>
      <w:adjustRightInd/>
      <w:spacing w:line="194" w:lineRule="atLeast"/>
      <w:ind w:firstLine="0"/>
      <w:jc w:val="left"/>
    </w:pPr>
    <w:rPr>
      <w:kern w:val="1"/>
      <w:sz w:val="19"/>
      <w:szCs w:val="19"/>
      <w:lang w:eastAsia="ar-SA"/>
    </w:rPr>
  </w:style>
  <w:style w:type="paragraph" w:styleId="34">
    <w:name w:val="Body Text 3"/>
    <w:basedOn w:val="a"/>
    <w:link w:val="35"/>
    <w:uiPriority w:val="99"/>
    <w:rsid w:val="00526CD6"/>
    <w:pPr>
      <w:suppressAutoHyphens w:val="0"/>
      <w:spacing w:after="120" w:line="360" w:lineRule="auto"/>
      <w:jc w:val="both"/>
    </w:pPr>
    <w:rPr>
      <w:rFonts w:cs="Times New Roman"/>
      <w:sz w:val="16"/>
      <w:szCs w:val="20"/>
      <w:lang w:eastAsia="ar-SA"/>
    </w:rPr>
  </w:style>
  <w:style w:type="character" w:customStyle="1" w:styleId="35">
    <w:name w:val="Основной текст 3 Знак"/>
    <w:basedOn w:val="a0"/>
    <w:link w:val="34"/>
    <w:uiPriority w:val="99"/>
    <w:rsid w:val="00526CD6"/>
    <w:rPr>
      <w:rFonts w:ascii="Calibri" w:eastAsia="Arial Unicode MS" w:hAnsi="Calibri"/>
      <w:color w:val="00000A"/>
      <w:kern w:val="1"/>
      <w:sz w:val="16"/>
      <w:lang w:eastAsia="ar-SA"/>
    </w:rPr>
  </w:style>
  <w:style w:type="paragraph" w:styleId="HTML">
    <w:name w:val="HTML Preformatted"/>
    <w:basedOn w:val="a"/>
    <w:link w:val="HTML0"/>
    <w:uiPriority w:val="99"/>
    <w:rsid w:val="0052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lang w:eastAsia="ar-SA"/>
    </w:rPr>
  </w:style>
  <w:style w:type="character" w:customStyle="1" w:styleId="HTML0">
    <w:name w:val="Стандартный HTML Знак"/>
    <w:basedOn w:val="a0"/>
    <w:link w:val="HTML"/>
    <w:uiPriority w:val="99"/>
    <w:rsid w:val="00526CD6"/>
    <w:rPr>
      <w:rFonts w:ascii="Courier New" w:eastAsia="Arial Unicode MS" w:hAnsi="Courier New"/>
      <w:color w:val="00000A"/>
      <w:kern w:val="1"/>
      <w:lang w:eastAsia="ar-SA"/>
    </w:rPr>
  </w:style>
  <w:style w:type="paragraph" w:styleId="afffb">
    <w:name w:val="endnote text"/>
    <w:basedOn w:val="a"/>
    <w:link w:val="afffc"/>
    <w:uiPriority w:val="99"/>
    <w:rsid w:val="00526CD6"/>
    <w:rPr>
      <w:rFonts w:cs="Times New Roman"/>
      <w:sz w:val="20"/>
      <w:szCs w:val="20"/>
      <w:lang w:eastAsia="ar-SA"/>
    </w:rPr>
  </w:style>
  <w:style w:type="character" w:customStyle="1" w:styleId="afffc">
    <w:name w:val="Текст концевой сноски Знак"/>
    <w:basedOn w:val="a0"/>
    <w:link w:val="afffb"/>
    <w:uiPriority w:val="99"/>
    <w:rsid w:val="00526CD6"/>
    <w:rPr>
      <w:rFonts w:ascii="Calibri" w:eastAsia="Arial Unicode MS" w:hAnsi="Calibri"/>
      <w:color w:val="00000A"/>
      <w:kern w:val="1"/>
      <w:lang w:eastAsia="ar-SA"/>
    </w:rPr>
  </w:style>
  <w:style w:type="paragraph" w:customStyle="1" w:styleId="WW-1">
    <w:name w:val="WW-Базовый"/>
    <w:rsid w:val="00526C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p3">
    <w:name w:val="p3"/>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WW-2">
    <w:name w:val="WW-Сноска"/>
    <w:basedOn w:val="ae"/>
    <w:rsid w:val="00526CD6"/>
    <w:pPr>
      <w:autoSpaceDN/>
      <w:adjustRightInd/>
      <w:spacing w:line="174" w:lineRule="atLeast"/>
    </w:pPr>
    <w:rPr>
      <w:kern w:val="1"/>
      <w:sz w:val="17"/>
      <w:szCs w:val="17"/>
      <w:lang w:eastAsia="ar-SA"/>
    </w:rPr>
  </w:style>
  <w:style w:type="paragraph" w:customStyle="1" w:styleId="NoParagraphStyle">
    <w:name w:val="[No Paragraph Style]"/>
    <w:rsid w:val="00526CD6"/>
    <w:pPr>
      <w:suppressAutoHyphens/>
      <w:autoSpaceDE w:val="0"/>
      <w:spacing w:line="288" w:lineRule="auto"/>
      <w:textAlignment w:val="center"/>
    </w:pPr>
    <w:rPr>
      <w:rFonts w:ascii="Minion Pro" w:hAnsi="Minion Pro" w:cs="Minion Pro"/>
      <w:color w:val="000000"/>
      <w:sz w:val="24"/>
      <w:szCs w:val="24"/>
      <w:lang w:val="en-GB" w:eastAsia="ar-SA"/>
    </w:rPr>
  </w:style>
  <w:style w:type="character" w:customStyle="1" w:styleId="22">
    <w:name w:val="Основной текст 2 Знак"/>
    <w:basedOn w:val="a0"/>
    <w:link w:val="21"/>
    <w:uiPriority w:val="99"/>
    <w:locked/>
    <w:rsid w:val="00526CD6"/>
    <w:rPr>
      <w:sz w:val="24"/>
      <w:szCs w:val="24"/>
    </w:rPr>
  </w:style>
  <w:style w:type="paragraph" w:customStyle="1" w:styleId="1f0">
    <w:name w:val="Текст сноски1"/>
    <w:basedOn w:val="a"/>
    <w:rsid w:val="00526CD6"/>
    <w:pPr>
      <w:suppressAutoHyphens w:val="0"/>
      <w:spacing w:after="0" w:line="240" w:lineRule="auto"/>
    </w:pPr>
    <w:rPr>
      <w:sz w:val="24"/>
      <w:szCs w:val="24"/>
      <w:lang w:eastAsia="ar-SA"/>
    </w:rPr>
  </w:style>
  <w:style w:type="paragraph" w:customStyle="1" w:styleId="212">
    <w:name w:val="Основной текст с отступом 21"/>
    <w:basedOn w:val="a"/>
    <w:rsid w:val="00526CD6"/>
    <w:pPr>
      <w:spacing w:after="0" w:line="240" w:lineRule="auto"/>
      <w:ind w:left="540" w:hanging="540"/>
    </w:pPr>
    <w:rPr>
      <w:rFonts w:ascii="Times New Roman" w:eastAsia="Times New Roman" w:hAnsi="Times New Roman" w:cs="Times New Roman"/>
      <w:color w:val="auto"/>
      <w:sz w:val="24"/>
      <w:szCs w:val="24"/>
      <w:lang w:eastAsia="ar-SA"/>
    </w:rPr>
  </w:style>
  <w:style w:type="paragraph" w:customStyle="1" w:styleId="p15">
    <w:name w:val="p15"/>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526CD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customStyle="1" w:styleId="p20">
    <w:name w:val="p20"/>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526CD6"/>
    <w:pPr>
      <w:spacing w:before="280" w:after="280" w:line="360" w:lineRule="auto"/>
      <w:ind w:firstLine="709"/>
      <w:jc w:val="both"/>
      <w:textAlignment w:val="baseline"/>
    </w:pPr>
    <w:rPr>
      <w:rFonts w:ascii="Times New Roman" w:eastAsia="Times New Roman" w:hAnsi="Times New Roman" w:cs="Times New Roman"/>
      <w:color w:val="auto"/>
      <w:sz w:val="28"/>
      <w:szCs w:val="28"/>
      <w:lang w:eastAsia="ar-SA"/>
    </w:rPr>
  </w:style>
  <w:style w:type="paragraph" w:styleId="afffd">
    <w:name w:val="Subtitle"/>
    <w:basedOn w:val="a"/>
    <w:next w:val="ad"/>
    <w:link w:val="1f1"/>
    <w:uiPriority w:val="11"/>
    <w:qFormat/>
    <w:rsid w:val="00526CD6"/>
    <w:pPr>
      <w:keepNext/>
      <w:widowControl w:val="0"/>
      <w:spacing w:before="240" w:after="120" w:line="100" w:lineRule="atLeast"/>
      <w:jc w:val="center"/>
      <w:textAlignment w:val="baseline"/>
    </w:pPr>
    <w:rPr>
      <w:rFonts w:ascii="Cambria" w:eastAsia="Times New Roman" w:hAnsi="Cambria" w:cs="Times New Roman"/>
      <w:sz w:val="24"/>
      <w:szCs w:val="20"/>
      <w:lang w:eastAsia="ar-SA"/>
    </w:rPr>
  </w:style>
  <w:style w:type="character" w:customStyle="1" w:styleId="1f1">
    <w:name w:val="Подзаголовок Знак1"/>
    <w:basedOn w:val="a0"/>
    <w:link w:val="afffd"/>
    <w:uiPriority w:val="11"/>
    <w:rsid w:val="00526CD6"/>
    <w:rPr>
      <w:rFonts w:ascii="Cambria" w:hAnsi="Cambria"/>
      <w:color w:val="00000A"/>
      <w:kern w:val="1"/>
      <w:sz w:val="24"/>
      <w:lang w:eastAsia="ar-SA"/>
    </w:rPr>
  </w:style>
  <w:style w:type="paragraph" w:customStyle="1" w:styleId="1f2">
    <w:name w:val="Указатель1"/>
    <w:basedOn w:val="a"/>
    <w:rsid w:val="00526C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e">
    <w:name w:val="Содержимое таблицы"/>
    <w:basedOn w:val="a"/>
    <w:rsid w:val="00526CD6"/>
    <w:pPr>
      <w:widowControl w:val="0"/>
      <w:suppressLineNumbers/>
      <w:spacing w:after="0" w:line="100" w:lineRule="atLeast"/>
      <w:textAlignment w:val="baseline"/>
    </w:pPr>
    <w:rPr>
      <w:rFonts w:ascii="Times New Roman" w:eastAsia="Times New Roman" w:hAnsi="Times New Roman" w:cs="Times New Roman"/>
      <w:sz w:val="20"/>
      <w:szCs w:val="20"/>
      <w:lang w:val="de-DE" w:eastAsia="ar-SA"/>
    </w:rPr>
  </w:style>
  <w:style w:type="paragraph" w:customStyle="1" w:styleId="213">
    <w:name w:val="Основной текст 21"/>
    <w:basedOn w:val="a"/>
    <w:rsid w:val="00526C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4">
    <w:name w:val="Список 21"/>
    <w:basedOn w:val="a"/>
    <w:rsid w:val="00526CD6"/>
    <w:pPr>
      <w:widowControl w:val="0"/>
      <w:spacing w:after="0" w:line="100" w:lineRule="atLeast"/>
      <w:ind w:left="566" w:hanging="283"/>
      <w:textAlignment w:val="baseline"/>
    </w:pPr>
    <w:rPr>
      <w:rFonts w:ascii="Times New Roman" w:eastAsia="Times New Roman" w:hAnsi="Times New Roman" w:cs="Times New Roman"/>
      <w:sz w:val="24"/>
      <w:szCs w:val="24"/>
      <w:lang w:val="de-DE" w:eastAsia="ar-SA"/>
    </w:rPr>
  </w:style>
  <w:style w:type="paragraph" w:customStyle="1" w:styleId="affff">
    <w:name w:val="Текст в заданном формате"/>
    <w:basedOn w:val="a"/>
    <w:rsid w:val="00526C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526C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526C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526CD6"/>
    <w:pPr>
      <w:widowControl w:val="0"/>
      <w:spacing w:after="0" w:line="100" w:lineRule="atLeast"/>
      <w:ind w:firstLine="720"/>
      <w:jc w:val="center"/>
      <w:textAlignment w:val="baseline"/>
    </w:pPr>
    <w:rPr>
      <w:rFonts w:ascii="Arial" w:eastAsia="Times New Roman" w:hAnsi="Arial" w:cs="Arial"/>
      <w:b/>
      <w:bCs/>
      <w:sz w:val="20"/>
      <w:szCs w:val="20"/>
      <w:lang w:val="de-DE" w:eastAsia="ar-SA"/>
    </w:rPr>
  </w:style>
  <w:style w:type="paragraph" w:customStyle="1" w:styleId="ListParagraph1">
    <w:name w:val="List Paragraph1"/>
    <w:basedOn w:val="a"/>
    <w:rsid w:val="00526CD6"/>
    <w:pPr>
      <w:suppressAutoHyphens w:val="0"/>
      <w:ind w:left="720"/>
    </w:pPr>
    <w:rPr>
      <w:rFonts w:eastAsia="Times New Roman" w:cs="Times New Roman"/>
      <w:color w:val="auto"/>
      <w:lang w:eastAsia="ar-SA"/>
    </w:rPr>
  </w:style>
  <w:style w:type="paragraph" w:customStyle="1" w:styleId="p6">
    <w:name w:val="p6"/>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7">
    <w:name w:val="p7"/>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p5">
    <w:name w:val="p5"/>
    <w:basedOn w:val="a"/>
    <w:rsid w:val="00526CD6"/>
    <w:pPr>
      <w:suppressAutoHyphens w:val="0"/>
      <w:spacing w:before="280" w:after="280" w:line="240" w:lineRule="auto"/>
    </w:pPr>
    <w:rPr>
      <w:rFonts w:ascii="Times New Roman" w:eastAsia="Times New Roman" w:hAnsi="Times New Roman" w:cs="Times New Roman"/>
      <w:color w:val="auto"/>
      <w:sz w:val="24"/>
      <w:szCs w:val="24"/>
      <w:lang w:eastAsia="ar-SA"/>
    </w:rPr>
  </w:style>
  <w:style w:type="paragraph" w:customStyle="1" w:styleId="36">
    <w:name w:val="Абзац списка3"/>
    <w:basedOn w:val="a"/>
    <w:rsid w:val="00526C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affff0">
    <w:name w:val="Осн_текст"/>
    <w:basedOn w:val="a"/>
    <w:rsid w:val="00526CD6"/>
    <w:pPr>
      <w:suppressAutoHyphens w:val="0"/>
      <w:spacing w:after="0" w:line="360" w:lineRule="auto"/>
      <w:ind w:firstLine="737"/>
      <w:jc w:val="both"/>
    </w:pPr>
    <w:rPr>
      <w:rFonts w:ascii="Courier New" w:eastAsia="Times New Roman" w:hAnsi="Courier New" w:cs="Courier New"/>
      <w:color w:val="auto"/>
      <w:spacing w:val="-14"/>
      <w:sz w:val="28"/>
      <w:szCs w:val="24"/>
      <w:lang w:eastAsia="ar-SA"/>
    </w:rPr>
  </w:style>
  <w:style w:type="paragraph" w:customStyle="1" w:styleId="2f">
    <w:name w:val="??? 2"/>
    <w:basedOn w:val="a"/>
    <w:rsid w:val="00526C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lang w:eastAsia="ar-SA"/>
    </w:rPr>
  </w:style>
  <w:style w:type="paragraph" w:customStyle="1" w:styleId="affff1">
    <w:name w:val="??????? (???)"/>
    <w:basedOn w:val="a"/>
    <w:rsid w:val="00526C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lang w:eastAsia="ar-SA"/>
    </w:rPr>
  </w:style>
  <w:style w:type="paragraph" w:customStyle="1" w:styleId="affff2">
    <w:name w:val="????? ??????"/>
    <w:basedOn w:val="a"/>
    <w:rsid w:val="00526C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lang w:eastAsia="ar-SA"/>
    </w:rPr>
  </w:style>
  <w:style w:type="paragraph" w:customStyle="1" w:styleId="affff3">
    <w:name w:val="Заголовок таблицы"/>
    <w:basedOn w:val="afffe"/>
    <w:rsid w:val="00526CD6"/>
    <w:pPr>
      <w:jc w:val="center"/>
    </w:pPr>
    <w:rPr>
      <w:b/>
      <w:bCs/>
    </w:rPr>
  </w:style>
  <w:style w:type="character" w:customStyle="1" w:styleId="-">
    <w:name w:val="Интернет-ссылка"/>
    <w:basedOn w:val="a0"/>
    <w:rsid w:val="00526CD6"/>
    <w:rPr>
      <w:rFonts w:cs="Times New Roman"/>
      <w:color w:val="0000FF"/>
      <w:u w:val="single"/>
      <w:lang w:val="uz-Cyrl-UZ" w:eastAsia="uz-Cyrl-UZ"/>
    </w:rPr>
  </w:style>
  <w:style w:type="character" w:customStyle="1" w:styleId="affff4">
    <w:name w:val="Выделение жирным"/>
    <w:basedOn w:val="a0"/>
    <w:rsid w:val="00526CD6"/>
    <w:rPr>
      <w:rFonts w:cs="Times New Roman"/>
      <w:b/>
      <w:bCs/>
    </w:rPr>
  </w:style>
  <w:style w:type="character" w:customStyle="1" w:styleId="affff5">
    <w:name w:val="Привязка сноски"/>
    <w:rsid w:val="00526CD6"/>
    <w:rPr>
      <w:vertAlign w:val="superscript"/>
    </w:rPr>
  </w:style>
  <w:style w:type="character" w:customStyle="1" w:styleId="affff6">
    <w:name w:val="Привязка концевой сноски"/>
    <w:rsid w:val="00526CD6"/>
    <w:rPr>
      <w:vertAlign w:val="superscript"/>
    </w:rPr>
  </w:style>
  <w:style w:type="paragraph" w:styleId="affff7">
    <w:name w:val="annotation subject"/>
    <w:basedOn w:val="aff8"/>
    <w:next w:val="aff8"/>
    <w:link w:val="affff8"/>
    <w:uiPriority w:val="99"/>
    <w:semiHidden/>
    <w:unhideWhenUsed/>
    <w:rsid w:val="00526CD6"/>
    <w:pPr>
      <w:pBdr>
        <w:top w:val="none" w:sz="0" w:space="0" w:color="auto"/>
        <w:left w:val="none" w:sz="0" w:space="0" w:color="auto"/>
        <w:bottom w:val="none" w:sz="0" w:space="0" w:color="auto"/>
        <w:right w:val="none" w:sz="0" w:space="0" w:color="auto"/>
        <w:bar w:val="none" w:sz="0" w:color="auto"/>
      </w:pBdr>
      <w:suppressAutoHyphens/>
      <w:spacing w:after="200"/>
    </w:pPr>
    <w:rPr>
      <w:rFonts w:ascii="Calibri" w:eastAsia="Arial Unicode MS" w:hAnsi="Calibri" w:cs="Calibri"/>
      <w:b/>
      <w:bCs/>
      <w:color w:val="00000A"/>
      <w:kern w:val="1"/>
      <w:lang w:val="ru-RU"/>
    </w:rPr>
  </w:style>
  <w:style w:type="character" w:customStyle="1" w:styleId="affff8">
    <w:name w:val="Тема примечания Знак"/>
    <w:basedOn w:val="aff9"/>
    <w:link w:val="affff7"/>
    <w:uiPriority w:val="99"/>
    <w:semiHidden/>
    <w:rsid w:val="00526CD6"/>
    <w:rPr>
      <w:rFonts w:ascii="Calibri" w:eastAsia="Arial Unicode MS" w:hAnsi="Calibri" w:cs="Calibri"/>
      <w:b/>
      <w:bCs/>
      <w:color w:val="00000A"/>
      <w:kern w:val="1"/>
    </w:rPr>
  </w:style>
  <w:style w:type="character" w:customStyle="1" w:styleId="af1">
    <w:name w:val="Абзац списка Знак"/>
    <w:link w:val="af0"/>
    <w:locked/>
    <w:rsid w:val="00526CD6"/>
    <w:rPr>
      <w:caps/>
      <w:sz w:val="24"/>
      <w:szCs w:val="24"/>
    </w:rPr>
  </w:style>
  <w:style w:type="table" w:customStyle="1" w:styleId="37">
    <w:name w:val="Сетка таблицы3"/>
    <w:basedOn w:val="a1"/>
    <w:next w:val="affc"/>
    <w:uiPriority w:val="59"/>
    <w:rsid w:val="00526C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fc"/>
    <w:rsid w:val="0052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fc"/>
    <w:rsid w:val="00526C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79213">
      <w:bodyDiv w:val="1"/>
      <w:marLeft w:val="0"/>
      <w:marRight w:val="0"/>
      <w:marTop w:val="0"/>
      <w:marBottom w:val="0"/>
      <w:divBdr>
        <w:top w:val="none" w:sz="0" w:space="0" w:color="auto"/>
        <w:left w:val="none" w:sz="0" w:space="0" w:color="auto"/>
        <w:bottom w:val="none" w:sz="0" w:space="0" w:color="auto"/>
        <w:right w:val="none" w:sz="0" w:space="0" w:color="auto"/>
      </w:divBdr>
    </w:div>
    <w:div w:id="44454136">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77409155">
      <w:bodyDiv w:val="1"/>
      <w:marLeft w:val="0"/>
      <w:marRight w:val="0"/>
      <w:marTop w:val="0"/>
      <w:marBottom w:val="0"/>
      <w:divBdr>
        <w:top w:val="none" w:sz="0" w:space="0" w:color="auto"/>
        <w:left w:val="none" w:sz="0" w:space="0" w:color="auto"/>
        <w:bottom w:val="none" w:sz="0" w:space="0" w:color="auto"/>
        <w:right w:val="none" w:sz="0" w:space="0" w:color="auto"/>
      </w:divBdr>
      <w:divsChild>
        <w:div w:id="721447809">
          <w:marLeft w:val="0"/>
          <w:marRight w:val="0"/>
          <w:marTop w:val="0"/>
          <w:marBottom w:val="0"/>
          <w:divBdr>
            <w:top w:val="none" w:sz="0" w:space="0" w:color="auto"/>
            <w:left w:val="none" w:sz="0" w:space="0" w:color="auto"/>
            <w:bottom w:val="none" w:sz="0" w:space="0" w:color="auto"/>
            <w:right w:val="none" w:sz="0" w:space="0" w:color="auto"/>
          </w:divBdr>
        </w:div>
      </w:divsChild>
    </w:div>
    <w:div w:id="107167322">
      <w:bodyDiv w:val="1"/>
      <w:marLeft w:val="0"/>
      <w:marRight w:val="0"/>
      <w:marTop w:val="0"/>
      <w:marBottom w:val="0"/>
      <w:divBdr>
        <w:top w:val="none" w:sz="0" w:space="0" w:color="auto"/>
        <w:left w:val="none" w:sz="0" w:space="0" w:color="auto"/>
        <w:bottom w:val="none" w:sz="0" w:space="0" w:color="auto"/>
        <w:right w:val="none" w:sz="0" w:space="0" w:color="auto"/>
      </w:divBdr>
    </w:div>
    <w:div w:id="110319981">
      <w:bodyDiv w:val="1"/>
      <w:marLeft w:val="0"/>
      <w:marRight w:val="0"/>
      <w:marTop w:val="0"/>
      <w:marBottom w:val="0"/>
      <w:divBdr>
        <w:top w:val="none" w:sz="0" w:space="0" w:color="auto"/>
        <w:left w:val="none" w:sz="0" w:space="0" w:color="auto"/>
        <w:bottom w:val="none" w:sz="0" w:space="0" w:color="auto"/>
        <w:right w:val="none" w:sz="0" w:space="0" w:color="auto"/>
      </w:divBdr>
    </w:div>
    <w:div w:id="115877205">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1919968">
      <w:bodyDiv w:val="1"/>
      <w:marLeft w:val="0"/>
      <w:marRight w:val="0"/>
      <w:marTop w:val="0"/>
      <w:marBottom w:val="0"/>
      <w:divBdr>
        <w:top w:val="none" w:sz="0" w:space="0" w:color="auto"/>
        <w:left w:val="none" w:sz="0" w:space="0" w:color="auto"/>
        <w:bottom w:val="none" w:sz="0" w:space="0" w:color="auto"/>
        <w:right w:val="none" w:sz="0" w:space="0" w:color="auto"/>
      </w:divBdr>
    </w:div>
    <w:div w:id="157811093">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97208120">
      <w:bodyDiv w:val="1"/>
      <w:marLeft w:val="0"/>
      <w:marRight w:val="0"/>
      <w:marTop w:val="0"/>
      <w:marBottom w:val="0"/>
      <w:divBdr>
        <w:top w:val="none" w:sz="0" w:space="0" w:color="auto"/>
        <w:left w:val="none" w:sz="0" w:space="0" w:color="auto"/>
        <w:bottom w:val="none" w:sz="0" w:space="0" w:color="auto"/>
        <w:right w:val="none" w:sz="0" w:space="0" w:color="auto"/>
      </w:divBdr>
    </w:div>
    <w:div w:id="201527141">
      <w:bodyDiv w:val="1"/>
      <w:marLeft w:val="0"/>
      <w:marRight w:val="0"/>
      <w:marTop w:val="0"/>
      <w:marBottom w:val="0"/>
      <w:divBdr>
        <w:top w:val="none" w:sz="0" w:space="0" w:color="auto"/>
        <w:left w:val="none" w:sz="0" w:space="0" w:color="auto"/>
        <w:bottom w:val="none" w:sz="0" w:space="0" w:color="auto"/>
        <w:right w:val="none" w:sz="0" w:space="0" w:color="auto"/>
      </w:divBdr>
    </w:div>
    <w:div w:id="211385393">
      <w:bodyDiv w:val="1"/>
      <w:marLeft w:val="0"/>
      <w:marRight w:val="0"/>
      <w:marTop w:val="0"/>
      <w:marBottom w:val="0"/>
      <w:divBdr>
        <w:top w:val="none" w:sz="0" w:space="0" w:color="auto"/>
        <w:left w:val="none" w:sz="0" w:space="0" w:color="auto"/>
        <w:bottom w:val="none" w:sz="0" w:space="0" w:color="auto"/>
        <w:right w:val="none" w:sz="0" w:space="0" w:color="auto"/>
      </w:divBdr>
    </w:div>
    <w:div w:id="242953429">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340281114">
      <w:bodyDiv w:val="1"/>
      <w:marLeft w:val="0"/>
      <w:marRight w:val="0"/>
      <w:marTop w:val="0"/>
      <w:marBottom w:val="0"/>
      <w:divBdr>
        <w:top w:val="none" w:sz="0" w:space="0" w:color="auto"/>
        <w:left w:val="none" w:sz="0" w:space="0" w:color="auto"/>
        <w:bottom w:val="none" w:sz="0" w:space="0" w:color="auto"/>
        <w:right w:val="none" w:sz="0" w:space="0" w:color="auto"/>
      </w:divBdr>
    </w:div>
    <w:div w:id="364255617">
      <w:bodyDiv w:val="1"/>
      <w:marLeft w:val="0"/>
      <w:marRight w:val="0"/>
      <w:marTop w:val="0"/>
      <w:marBottom w:val="0"/>
      <w:divBdr>
        <w:top w:val="none" w:sz="0" w:space="0" w:color="auto"/>
        <w:left w:val="none" w:sz="0" w:space="0" w:color="auto"/>
        <w:bottom w:val="none" w:sz="0" w:space="0" w:color="auto"/>
        <w:right w:val="none" w:sz="0" w:space="0" w:color="auto"/>
      </w:divBdr>
    </w:div>
    <w:div w:id="439683736">
      <w:bodyDiv w:val="1"/>
      <w:marLeft w:val="0"/>
      <w:marRight w:val="0"/>
      <w:marTop w:val="0"/>
      <w:marBottom w:val="0"/>
      <w:divBdr>
        <w:top w:val="none" w:sz="0" w:space="0" w:color="auto"/>
        <w:left w:val="none" w:sz="0" w:space="0" w:color="auto"/>
        <w:bottom w:val="none" w:sz="0" w:space="0" w:color="auto"/>
        <w:right w:val="none" w:sz="0" w:space="0" w:color="auto"/>
      </w:divBdr>
      <w:divsChild>
        <w:div w:id="2132438416">
          <w:marLeft w:val="0"/>
          <w:marRight w:val="0"/>
          <w:marTop w:val="0"/>
          <w:marBottom w:val="0"/>
          <w:divBdr>
            <w:top w:val="none" w:sz="0" w:space="0" w:color="auto"/>
            <w:left w:val="none" w:sz="0" w:space="0" w:color="auto"/>
            <w:bottom w:val="none" w:sz="0" w:space="0" w:color="auto"/>
            <w:right w:val="none" w:sz="0" w:space="0" w:color="auto"/>
          </w:divBdr>
        </w:div>
      </w:divsChild>
    </w:div>
    <w:div w:id="468714131">
      <w:bodyDiv w:val="1"/>
      <w:marLeft w:val="0"/>
      <w:marRight w:val="0"/>
      <w:marTop w:val="0"/>
      <w:marBottom w:val="0"/>
      <w:divBdr>
        <w:top w:val="none" w:sz="0" w:space="0" w:color="auto"/>
        <w:left w:val="none" w:sz="0" w:space="0" w:color="auto"/>
        <w:bottom w:val="none" w:sz="0" w:space="0" w:color="auto"/>
        <w:right w:val="none" w:sz="0" w:space="0" w:color="auto"/>
      </w:divBdr>
    </w:div>
    <w:div w:id="477458228">
      <w:bodyDiv w:val="1"/>
      <w:marLeft w:val="0"/>
      <w:marRight w:val="0"/>
      <w:marTop w:val="0"/>
      <w:marBottom w:val="0"/>
      <w:divBdr>
        <w:top w:val="none" w:sz="0" w:space="0" w:color="auto"/>
        <w:left w:val="none" w:sz="0" w:space="0" w:color="auto"/>
        <w:bottom w:val="none" w:sz="0" w:space="0" w:color="auto"/>
        <w:right w:val="none" w:sz="0" w:space="0" w:color="auto"/>
      </w:divBdr>
    </w:div>
    <w:div w:id="506410629">
      <w:bodyDiv w:val="1"/>
      <w:marLeft w:val="0"/>
      <w:marRight w:val="0"/>
      <w:marTop w:val="0"/>
      <w:marBottom w:val="0"/>
      <w:divBdr>
        <w:top w:val="none" w:sz="0" w:space="0" w:color="auto"/>
        <w:left w:val="none" w:sz="0" w:space="0" w:color="auto"/>
        <w:bottom w:val="none" w:sz="0" w:space="0" w:color="auto"/>
        <w:right w:val="none" w:sz="0" w:space="0" w:color="auto"/>
      </w:divBdr>
    </w:div>
    <w:div w:id="520509373">
      <w:bodyDiv w:val="1"/>
      <w:marLeft w:val="0"/>
      <w:marRight w:val="0"/>
      <w:marTop w:val="0"/>
      <w:marBottom w:val="0"/>
      <w:divBdr>
        <w:top w:val="none" w:sz="0" w:space="0" w:color="auto"/>
        <w:left w:val="none" w:sz="0" w:space="0" w:color="auto"/>
        <w:bottom w:val="none" w:sz="0" w:space="0" w:color="auto"/>
        <w:right w:val="none" w:sz="0" w:space="0" w:color="auto"/>
      </w:divBdr>
    </w:div>
    <w:div w:id="554775406">
      <w:bodyDiv w:val="1"/>
      <w:marLeft w:val="0"/>
      <w:marRight w:val="0"/>
      <w:marTop w:val="0"/>
      <w:marBottom w:val="0"/>
      <w:divBdr>
        <w:top w:val="none" w:sz="0" w:space="0" w:color="auto"/>
        <w:left w:val="none" w:sz="0" w:space="0" w:color="auto"/>
        <w:bottom w:val="none" w:sz="0" w:space="0" w:color="auto"/>
        <w:right w:val="none" w:sz="0" w:space="0" w:color="auto"/>
      </w:divBdr>
    </w:div>
    <w:div w:id="621965031">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679354709">
      <w:bodyDiv w:val="1"/>
      <w:marLeft w:val="0"/>
      <w:marRight w:val="0"/>
      <w:marTop w:val="0"/>
      <w:marBottom w:val="0"/>
      <w:divBdr>
        <w:top w:val="none" w:sz="0" w:space="0" w:color="auto"/>
        <w:left w:val="none" w:sz="0" w:space="0" w:color="auto"/>
        <w:bottom w:val="none" w:sz="0" w:space="0" w:color="auto"/>
        <w:right w:val="none" w:sz="0" w:space="0" w:color="auto"/>
      </w:divBdr>
    </w:div>
    <w:div w:id="680357627">
      <w:bodyDiv w:val="1"/>
      <w:marLeft w:val="0"/>
      <w:marRight w:val="0"/>
      <w:marTop w:val="0"/>
      <w:marBottom w:val="0"/>
      <w:divBdr>
        <w:top w:val="none" w:sz="0" w:space="0" w:color="auto"/>
        <w:left w:val="none" w:sz="0" w:space="0" w:color="auto"/>
        <w:bottom w:val="none" w:sz="0" w:space="0" w:color="auto"/>
        <w:right w:val="none" w:sz="0" w:space="0" w:color="auto"/>
      </w:divBdr>
    </w:div>
    <w:div w:id="698047550">
      <w:bodyDiv w:val="1"/>
      <w:marLeft w:val="0"/>
      <w:marRight w:val="0"/>
      <w:marTop w:val="0"/>
      <w:marBottom w:val="0"/>
      <w:divBdr>
        <w:top w:val="none" w:sz="0" w:space="0" w:color="auto"/>
        <w:left w:val="none" w:sz="0" w:space="0" w:color="auto"/>
        <w:bottom w:val="none" w:sz="0" w:space="0" w:color="auto"/>
        <w:right w:val="none" w:sz="0" w:space="0" w:color="auto"/>
      </w:divBdr>
    </w:div>
    <w:div w:id="706956987">
      <w:bodyDiv w:val="1"/>
      <w:marLeft w:val="0"/>
      <w:marRight w:val="0"/>
      <w:marTop w:val="0"/>
      <w:marBottom w:val="0"/>
      <w:divBdr>
        <w:top w:val="none" w:sz="0" w:space="0" w:color="auto"/>
        <w:left w:val="none" w:sz="0" w:space="0" w:color="auto"/>
        <w:bottom w:val="none" w:sz="0" w:space="0" w:color="auto"/>
        <w:right w:val="none" w:sz="0" w:space="0" w:color="auto"/>
      </w:divBdr>
    </w:div>
    <w:div w:id="71816284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55320878">
      <w:bodyDiv w:val="1"/>
      <w:marLeft w:val="0"/>
      <w:marRight w:val="0"/>
      <w:marTop w:val="0"/>
      <w:marBottom w:val="0"/>
      <w:divBdr>
        <w:top w:val="none" w:sz="0" w:space="0" w:color="auto"/>
        <w:left w:val="none" w:sz="0" w:space="0" w:color="auto"/>
        <w:bottom w:val="none" w:sz="0" w:space="0" w:color="auto"/>
        <w:right w:val="none" w:sz="0" w:space="0" w:color="auto"/>
      </w:divBdr>
      <w:divsChild>
        <w:div w:id="317003641">
          <w:marLeft w:val="0"/>
          <w:marRight w:val="0"/>
          <w:marTop w:val="0"/>
          <w:marBottom w:val="0"/>
          <w:divBdr>
            <w:top w:val="none" w:sz="0" w:space="0" w:color="auto"/>
            <w:left w:val="none" w:sz="0" w:space="0" w:color="auto"/>
            <w:bottom w:val="none" w:sz="0" w:space="0" w:color="auto"/>
            <w:right w:val="none" w:sz="0" w:space="0" w:color="auto"/>
          </w:divBdr>
        </w:div>
      </w:divsChild>
    </w:div>
    <w:div w:id="763259615">
      <w:bodyDiv w:val="1"/>
      <w:marLeft w:val="0"/>
      <w:marRight w:val="0"/>
      <w:marTop w:val="0"/>
      <w:marBottom w:val="0"/>
      <w:divBdr>
        <w:top w:val="none" w:sz="0" w:space="0" w:color="auto"/>
        <w:left w:val="none" w:sz="0" w:space="0" w:color="auto"/>
        <w:bottom w:val="none" w:sz="0" w:space="0" w:color="auto"/>
        <w:right w:val="none" w:sz="0" w:space="0" w:color="auto"/>
      </w:divBdr>
    </w:div>
    <w:div w:id="767703313">
      <w:bodyDiv w:val="1"/>
      <w:marLeft w:val="0"/>
      <w:marRight w:val="0"/>
      <w:marTop w:val="0"/>
      <w:marBottom w:val="0"/>
      <w:divBdr>
        <w:top w:val="none" w:sz="0" w:space="0" w:color="auto"/>
        <w:left w:val="none" w:sz="0" w:space="0" w:color="auto"/>
        <w:bottom w:val="none" w:sz="0" w:space="0" w:color="auto"/>
        <w:right w:val="none" w:sz="0" w:space="0" w:color="auto"/>
      </w:divBdr>
    </w:div>
    <w:div w:id="788016880">
      <w:bodyDiv w:val="1"/>
      <w:marLeft w:val="0"/>
      <w:marRight w:val="0"/>
      <w:marTop w:val="0"/>
      <w:marBottom w:val="0"/>
      <w:divBdr>
        <w:top w:val="none" w:sz="0" w:space="0" w:color="auto"/>
        <w:left w:val="none" w:sz="0" w:space="0" w:color="auto"/>
        <w:bottom w:val="none" w:sz="0" w:space="0" w:color="auto"/>
        <w:right w:val="none" w:sz="0" w:space="0" w:color="auto"/>
      </w:divBdr>
    </w:div>
    <w:div w:id="822045852">
      <w:bodyDiv w:val="1"/>
      <w:marLeft w:val="0"/>
      <w:marRight w:val="0"/>
      <w:marTop w:val="0"/>
      <w:marBottom w:val="0"/>
      <w:divBdr>
        <w:top w:val="none" w:sz="0" w:space="0" w:color="auto"/>
        <w:left w:val="none" w:sz="0" w:space="0" w:color="auto"/>
        <w:bottom w:val="none" w:sz="0" w:space="0" w:color="auto"/>
        <w:right w:val="none" w:sz="0" w:space="0" w:color="auto"/>
      </w:divBdr>
    </w:div>
    <w:div w:id="826478145">
      <w:bodyDiv w:val="1"/>
      <w:marLeft w:val="0"/>
      <w:marRight w:val="0"/>
      <w:marTop w:val="0"/>
      <w:marBottom w:val="0"/>
      <w:divBdr>
        <w:top w:val="none" w:sz="0" w:space="0" w:color="auto"/>
        <w:left w:val="none" w:sz="0" w:space="0" w:color="auto"/>
        <w:bottom w:val="none" w:sz="0" w:space="0" w:color="auto"/>
        <w:right w:val="none" w:sz="0" w:space="0" w:color="auto"/>
      </w:divBdr>
    </w:div>
    <w:div w:id="853373656">
      <w:bodyDiv w:val="1"/>
      <w:marLeft w:val="0"/>
      <w:marRight w:val="0"/>
      <w:marTop w:val="0"/>
      <w:marBottom w:val="0"/>
      <w:divBdr>
        <w:top w:val="none" w:sz="0" w:space="0" w:color="auto"/>
        <w:left w:val="none" w:sz="0" w:space="0" w:color="auto"/>
        <w:bottom w:val="none" w:sz="0" w:space="0" w:color="auto"/>
        <w:right w:val="none" w:sz="0" w:space="0" w:color="auto"/>
      </w:divBdr>
    </w:div>
    <w:div w:id="868956613">
      <w:bodyDiv w:val="1"/>
      <w:marLeft w:val="0"/>
      <w:marRight w:val="0"/>
      <w:marTop w:val="0"/>
      <w:marBottom w:val="0"/>
      <w:divBdr>
        <w:top w:val="none" w:sz="0" w:space="0" w:color="auto"/>
        <w:left w:val="none" w:sz="0" w:space="0" w:color="auto"/>
        <w:bottom w:val="none" w:sz="0" w:space="0" w:color="auto"/>
        <w:right w:val="none" w:sz="0" w:space="0" w:color="auto"/>
      </w:divBdr>
    </w:div>
    <w:div w:id="869949795">
      <w:bodyDiv w:val="1"/>
      <w:marLeft w:val="0"/>
      <w:marRight w:val="0"/>
      <w:marTop w:val="0"/>
      <w:marBottom w:val="0"/>
      <w:divBdr>
        <w:top w:val="none" w:sz="0" w:space="0" w:color="auto"/>
        <w:left w:val="none" w:sz="0" w:space="0" w:color="auto"/>
        <w:bottom w:val="none" w:sz="0" w:space="0" w:color="auto"/>
        <w:right w:val="none" w:sz="0" w:space="0" w:color="auto"/>
      </w:divBdr>
    </w:div>
    <w:div w:id="893539213">
      <w:bodyDiv w:val="1"/>
      <w:marLeft w:val="0"/>
      <w:marRight w:val="0"/>
      <w:marTop w:val="0"/>
      <w:marBottom w:val="0"/>
      <w:divBdr>
        <w:top w:val="none" w:sz="0" w:space="0" w:color="auto"/>
        <w:left w:val="none" w:sz="0" w:space="0" w:color="auto"/>
        <w:bottom w:val="none" w:sz="0" w:space="0" w:color="auto"/>
        <w:right w:val="none" w:sz="0" w:space="0" w:color="auto"/>
      </w:divBdr>
      <w:divsChild>
        <w:div w:id="1779789023">
          <w:marLeft w:val="0"/>
          <w:marRight w:val="0"/>
          <w:marTop w:val="0"/>
          <w:marBottom w:val="0"/>
          <w:divBdr>
            <w:top w:val="none" w:sz="0" w:space="0" w:color="auto"/>
            <w:left w:val="none" w:sz="0" w:space="0" w:color="auto"/>
            <w:bottom w:val="none" w:sz="0" w:space="0" w:color="auto"/>
            <w:right w:val="none" w:sz="0" w:space="0" w:color="auto"/>
          </w:divBdr>
        </w:div>
      </w:divsChild>
    </w:div>
    <w:div w:id="908688527">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86055104">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086000115">
      <w:bodyDiv w:val="1"/>
      <w:marLeft w:val="0"/>
      <w:marRight w:val="0"/>
      <w:marTop w:val="0"/>
      <w:marBottom w:val="0"/>
      <w:divBdr>
        <w:top w:val="none" w:sz="0" w:space="0" w:color="auto"/>
        <w:left w:val="none" w:sz="0" w:space="0" w:color="auto"/>
        <w:bottom w:val="none" w:sz="0" w:space="0" w:color="auto"/>
        <w:right w:val="none" w:sz="0" w:space="0" w:color="auto"/>
      </w:divBdr>
    </w:div>
    <w:div w:id="1105467326">
      <w:bodyDiv w:val="1"/>
      <w:marLeft w:val="0"/>
      <w:marRight w:val="0"/>
      <w:marTop w:val="0"/>
      <w:marBottom w:val="0"/>
      <w:divBdr>
        <w:top w:val="none" w:sz="0" w:space="0" w:color="auto"/>
        <w:left w:val="none" w:sz="0" w:space="0" w:color="auto"/>
        <w:bottom w:val="none" w:sz="0" w:space="0" w:color="auto"/>
        <w:right w:val="none" w:sz="0" w:space="0" w:color="auto"/>
      </w:divBdr>
    </w:div>
    <w:div w:id="11638123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18474807">
      <w:bodyDiv w:val="1"/>
      <w:marLeft w:val="0"/>
      <w:marRight w:val="0"/>
      <w:marTop w:val="0"/>
      <w:marBottom w:val="0"/>
      <w:divBdr>
        <w:top w:val="none" w:sz="0" w:space="0" w:color="auto"/>
        <w:left w:val="none" w:sz="0" w:space="0" w:color="auto"/>
        <w:bottom w:val="none" w:sz="0" w:space="0" w:color="auto"/>
        <w:right w:val="none" w:sz="0" w:space="0" w:color="auto"/>
      </w:divBdr>
    </w:div>
    <w:div w:id="1221286815">
      <w:bodyDiv w:val="1"/>
      <w:marLeft w:val="0"/>
      <w:marRight w:val="0"/>
      <w:marTop w:val="0"/>
      <w:marBottom w:val="0"/>
      <w:divBdr>
        <w:top w:val="none" w:sz="0" w:space="0" w:color="auto"/>
        <w:left w:val="none" w:sz="0" w:space="0" w:color="auto"/>
        <w:bottom w:val="none" w:sz="0" w:space="0" w:color="auto"/>
        <w:right w:val="none" w:sz="0" w:space="0" w:color="auto"/>
      </w:divBdr>
    </w:div>
    <w:div w:id="1244610099">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68292241">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78451994">
      <w:bodyDiv w:val="1"/>
      <w:marLeft w:val="0"/>
      <w:marRight w:val="0"/>
      <w:marTop w:val="0"/>
      <w:marBottom w:val="0"/>
      <w:divBdr>
        <w:top w:val="none" w:sz="0" w:space="0" w:color="auto"/>
        <w:left w:val="none" w:sz="0" w:space="0" w:color="auto"/>
        <w:bottom w:val="none" w:sz="0" w:space="0" w:color="auto"/>
        <w:right w:val="none" w:sz="0" w:space="0" w:color="auto"/>
      </w:divBdr>
    </w:div>
    <w:div w:id="1492212823">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17690659">
      <w:bodyDiv w:val="1"/>
      <w:marLeft w:val="0"/>
      <w:marRight w:val="0"/>
      <w:marTop w:val="0"/>
      <w:marBottom w:val="0"/>
      <w:divBdr>
        <w:top w:val="none" w:sz="0" w:space="0" w:color="auto"/>
        <w:left w:val="none" w:sz="0" w:space="0" w:color="auto"/>
        <w:bottom w:val="none" w:sz="0" w:space="0" w:color="auto"/>
        <w:right w:val="none" w:sz="0" w:space="0" w:color="auto"/>
      </w:divBdr>
    </w:div>
    <w:div w:id="1518688992">
      <w:bodyDiv w:val="1"/>
      <w:marLeft w:val="0"/>
      <w:marRight w:val="0"/>
      <w:marTop w:val="0"/>
      <w:marBottom w:val="0"/>
      <w:divBdr>
        <w:top w:val="none" w:sz="0" w:space="0" w:color="auto"/>
        <w:left w:val="none" w:sz="0" w:space="0" w:color="auto"/>
        <w:bottom w:val="none" w:sz="0" w:space="0" w:color="auto"/>
        <w:right w:val="none" w:sz="0" w:space="0" w:color="auto"/>
      </w:divBdr>
    </w:div>
    <w:div w:id="1532449525">
      <w:bodyDiv w:val="1"/>
      <w:marLeft w:val="0"/>
      <w:marRight w:val="0"/>
      <w:marTop w:val="0"/>
      <w:marBottom w:val="0"/>
      <w:divBdr>
        <w:top w:val="none" w:sz="0" w:space="0" w:color="auto"/>
        <w:left w:val="none" w:sz="0" w:space="0" w:color="auto"/>
        <w:bottom w:val="none" w:sz="0" w:space="0" w:color="auto"/>
        <w:right w:val="none" w:sz="0" w:space="0" w:color="auto"/>
      </w:divBdr>
    </w:div>
    <w:div w:id="1545093912">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56896122">
      <w:bodyDiv w:val="1"/>
      <w:marLeft w:val="0"/>
      <w:marRight w:val="0"/>
      <w:marTop w:val="0"/>
      <w:marBottom w:val="0"/>
      <w:divBdr>
        <w:top w:val="none" w:sz="0" w:space="0" w:color="auto"/>
        <w:left w:val="none" w:sz="0" w:space="0" w:color="auto"/>
        <w:bottom w:val="none" w:sz="0" w:space="0" w:color="auto"/>
        <w:right w:val="none" w:sz="0" w:space="0" w:color="auto"/>
      </w:divBdr>
    </w:div>
    <w:div w:id="1588029364">
      <w:bodyDiv w:val="1"/>
      <w:marLeft w:val="0"/>
      <w:marRight w:val="0"/>
      <w:marTop w:val="0"/>
      <w:marBottom w:val="0"/>
      <w:divBdr>
        <w:top w:val="none" w:sz="0" w:space="0" w:color="auto"/>
        <w:left w:val="none" w:sz="0" w:space="0" w:color="auto"/>
        <w:bottom w:val="none" w:sz="0" w:space="0" w:color="auto"/>
        <w:right w:val="none" w:sz="0" w:space="0" w:color="auto"/>
      </w:divBdr>
    </w:div>
    <w:div w:id="1596553252">
      <w:bodyDiv w:val="1"/>
      <w:marLeft w:val="0"/>
      <w:marRight w:val="0"/>
      <w:marTop w:val="0"/>
      <w:marBottom w:val="0"/>
      <w:divBdr>
        <w:top w:val="none" w:sz="0" w:space="0" w:color="auto"/>
        <w:left w:val="none" w:sz="0" w:space="0" w:color="auto"/>
        <w:bottom w:val="none" w:sz="0" w:space="0" w:color="auto"/>
        <w:right w:val="none" w:sz="0" w:space="0" w:color="auto"/>
      </w:divBdr>
    </w:div>
    <w:div w:id="1604338340">
      <w:bodyDiv w:val="1"/>
      <w:marLeft w:val="0"/>
      <w:marRight w:val="0"/>
      <w:marTop w:val="0"/>
      <w:marBottom w:val="0"/>
      <w:divBdr>
        <w:top w:val="none" w:sz="0" w:space="0" w:color="auto"/>
        <w:left w:val="none" w:sz="0" w:space="0" w:color="auto"/>
        <w:bottom w:val="none" w:sz="0" w:space="0" w:color="auto"/>
        <w:right w:val="none" w:sz="0" w:space="0" w:color="auto"/>
      </w:divBdr>
    </w:div>
    <w:div w:id="1609580740">
      <w:bodyDiv w:val="1"/>
      <w:marLeft w:val="0"/>
      <w:marRight w:val="0"/>
      <w:marTop w:val="0"/>
      <w:marBottom w:val="0"/>
      <w:divBdr>
        <w:top w:val="none" w:sz="0" w:space="0" w:color="auto"/>
        <w:left w:val="none" w:sz="0" w:space="0" w:color="auto"/>
        <w:bottom w:val="none" w:sz="0" w:space="0" w:color="auto"/>
        <w:right w:val="none" w:sz="0" w:space="0" w:color="auto"/>
      </w:divBdr>
    </w:div>
    <w:div w:id="1635796421">
      <w:bodyDiv w:val="1"/>
      <w:marLeft w:val="0"/>
      <w:marRight w:val="0"/>
      <w:marTop w:val="0"/>
      <w:marBottom w:val="0"/>
      <w:divBdr>
        <w:top w:val="none" w:sz="0" w:space="0" w:color="auto"/>
        <w:left w:val="none" w:sz="0" w:space="0" w:color="auto"/>
        <w:bottom w:val="none" w:sz="0" w:space="0" w:color="auto"/>
        <w:right w:val="none" w:sz="0" w:space="0" w:color="auto"/>
      </w:divBdr>
    </w:div>
    <w:div w:id="1638534427">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677732367">
      <w:bodyDiv w:val="1"/>
      <w:marLeft w:val="0"/>
      <w:marRight w:val="0"/>
      <w:marTop w:val="0"/>
      <w:marBottom w:val="0"/>
      <w:divBdr>
        <w:top w:val="none" w:sz="0" w:space="0" w:color="auto"/>
        <w:left w:val="none" w:sz="0" w:space="0" w:color="auto"/>
        <w:bottom w:val="none" w:sz="0" w:space="0" w:color="auto"/>
        <w:right w:val="none" w:sz="0" w:space="0" w:color="auto"/>
      </w:divBdr>
    </w:div>
    <w:div w:id="1780027026">
      <w:bodyDiv w:val="1"/>
      <w:marLeft w:val="0"/>
      <w:marRight w:val="0"/>
      <w:marTop w:val="0"/>
      <w:marBottom w:val="0"/>
      <w:divBdr>
        <w:top w:val="none" w:sz="0" w:space="0" w:color="auto"/>
        <w:left w:val="none" w:sz="0" w:space="0" w:color="auto"/>
        <w:bottom w:val="none" w:sz="0" w:space="0" w:color="auto"/>
        <w:right w:val="none" w:sz="0" w:space="0" w:color="auto"/>
      </w:divBdr>
    </w:div>
    <w:div w:id="1780759396">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70793886">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17282709">
      <w:bodyDiv w:val="1"/>
      <w:marLeft w:val="0"/>
      <w:marRight w:val="0"/>
      <w:marTop w:val="0"/>
      <w:marBottom w:val="0"/>
      <w:divBdr>
        <w:top w:val="none" w:sz="0" w:space="0" w:color="auto"/>
        <w:left w:val="none" w:sz="0" w:space="0" w:color="auto"/>
        <w:bottom w:val="none" w:sz="0" w:space="0" w:color="auto"/>
        <w:right w:val="none" w:sz="0" w:space="0" w:color="auto"/>
      </w:divBdr>
    </w:div>
    <w:div w:id="1917666200">
      <w:bodyDiv w:val="1"/>
      <w:marLeft w:val="0"/>
      <w:marRight w:val="0"/>
      <w:marTop w:val="0"/>
      <w:marBottom w:val="0"/>
      <w:divBdr>
        <w:top w:val="none" w:sz="0" w:space="0" w:color="auto"/>
        <w:left w:val="none" w:sz="0" w:space="0" w:color="auto"/>
        <w:bottom w:val="none" w:sz="0" w:space="0" w:color="auto"/>
        <w:right w:val="none" w:sz="0" w:space="0" w:color="auto"/>
      </w:divBdr>
    </w:div>
    <w:div w:id="1993413381">
      <w:bodyDiv w:val="1"/>
      <w:marLeft w:val="0"/>
      <w:marRight w:val="0"/>
      <w:marTop w:val="0"/>
      <w:marBottom w:val="0"/>
      <w:divBdr>
        <w:top w:val="none" w:sz="0" w:space="0" w:color="auto"/>
        <w:left w:val="none" w:sz="0" w:space="0" w:color="auto"/>
        <w:bottom w:val="none" w:sz="0" w:space="0" w:color="auto"/>
        <w:right w:val="none" w:sz="0" w:space="0" w:color="auto"/>
      </w:divBdr>
    </w:div>
    <w:div w:id="2013297640">
      <w:bodyDiv w:val="1"/>
      <w:marLeft w:val="0"/>
      <w:marRight w:val="0"/>
      <w:marTop w:val="0"/>
      <w:marBottom w:val="0"/>
      <w:divBdr>
        <w:top w:val="none" w:sz="0" w:space="0" w:color="auto"/>
        <w:left w:val="none" w:sz="0" w:space="0" w:color="auto"/>
        <w:bottom w:val="none" w:sz="0" w:space="0" w:color="auto"/>
        <w:right w:val="none" w:sz="0" w:space="0" w:color="auto"/>
      </w:divBdr>
    </w:div>
    <w:div w:id="2119136516">
      <w:bodyDiv w:val="1"/>
      <w:marLeft w:val="0"/>
      <w:marRight w:val="0"/>
      <w:marTop w:val="0"/>
      <w:marBottom w:val="0"/>
      <w:divBdr>
        <w:top w:val="none" w:sz="0" w:space="0" w:color="auto"/>
        <w:left w:val="none" w:sz="0" w:space="0" w:color="auto"/>
        <w:bottom w:val="none" w:sz="0" w:space="0" w:color="auto"/>
        <w:right w:val="none" w:sz="0" w:space="0" w:color="auto"/>
      </w:divBdr>
    </w:div>
    <w:div w:id="21326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24112022-n-1023/federalnaia-adaptirovannaia-obrazovatelnaia-programma-nachalnogo/xxiii/55/" TargetMode="External"/><Relationship Id="rId13" Type="http://schemas.openxmlformats.org/officeDocument/2006/relationships/hyperlink" Target="https://sudact.ru/law/prikaz-minobrnauki-rossii-ot-19122014-n-1598/prilozhenie/" TargetMode="External"/><Relationship Id="rId18" Type="http://schemas.openxmlformats.org/officeDocument/2006/relationships/hyperlink" Target="https://sudact.ru/law/prikaz-minobrnauki-rossii-ot-19122014-n-1598/prilozhenie/" TargetMode="External"/><Relationship Id="rId3" Type="http://schemas.openxmlformats.org/officeDocument/2006/relationships/styles" Target="styles.xml"/><Relationship Id="rId21" Type="http://schemas.openxmlformats.org/officeDocument/2006/relationships/hyperlink" Target="https://sudact.ru/law/postanovlenie-glavnogo-gosudarstvennogo-sanitarnogo-vracha-rf-ot_1357/" TargetMode="External"/><Relationship Id="rId7" Type="http://schemas.openxmlformats.org/officeDocument/2006/relationships/endnotes" Target="endnotes.xml"/><Relationship Id="rId12" Type="http://schemas.openxmlformats.org/officeDocument/2006/relationships/hyperlink" Target="https://sudact.ru/law/prikaz-minobrnauki-rossii-ot-19122014-n-1598/prilozhenie/" TargetMode="External"/><Relationship Id="rId17" Type="http://schemas.openxmlformats.org/officeDocument/2006/relationships/hyperlink" Target="https://sudact.ru/law/prikaz-minobrnauki-rossii-ot-19122014-n-1598/prilozhen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dact.ru/law/prikaz-minobrnauki-rossii-ot-19122014-n-1598/prilozhenie/" TargetMode="External"/><Relationship Id="rId20" Type="http://schemas.openxmlformats.org/officeDocument/2006/relationships/hyperlink" Target="https://sudact.ru/law/prikaz-minprosveshcheniia-rossii-ot-24112022-n-1023/federalnaia-adaptirovannaia-obrazovatelnaia-programma-nachalnogo/xxiii/55/5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8/prilozhen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act.ru/law/prikaz-minobrnauki-rossii-ot-19122014-n-1598/prilozhenie/" TargetMode="External"/><Relationship Id="rId23" Type="http://schemas.openxmlformats.org/officeDocument/2006/relationships/footer" Target="footer1.xml"/><Relationship Id="rId10" Type="http://schemas.openxmlformats.org/officeDocument/2006/relationships/hyperlink" Target="https://sudact.ru/law/postanovlenie-glavnogo-gosudarstvennogo-sanitarnogo-vracha-rf-ot_1357/" TargetMode="External"/><Relationship Id="rId19" Type="http://schemas.openxmlformats.org/officeDocument/2006/relationships/hyperlink" Target="https://sudact.ru/law/prikaz-minobrnauki-rossii-ot-19122014-n-1598/prilozhenie/" TargetMode="External"/><Relationship Id="rId4" Type="http://schemas.openxmlformats.org/officeDocument/2006/relationships/settings" Target="settings.xml"/><Relationship Id="rId9" Type="http://schemas.openxmlformats.org/officeDocument/2006/relationships/hyperlink" Target="https://sudact.ru/law/prikaz-minobrnauki-rossii-ot-19122014-n-1598/prilozhenie/" TargetMode="External"/><Relationship Id="rId14" Type="http://schemas.openxmlformats.org/officeDocument/2006/relationships/hyperlink" Target="https://sudact.ru/law/prikaz-minobrnauki-rossii-ot-19122014-n-1598/prilozhenie/" TargetMode="External"/><Relationship Id="rId22" Type="http://schemas.openxmlformats.org/officeDocument/2006/relationships/hyperlink" Target="https://sudact.ru/law/postanovlenie-glavnogo-gosudarstvennogo-sanitarnogo-vracha-rf-ot_1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2A1C-0982-406A-BBE4-F292D463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33209</Words>
  <Characters>261982</Characters>
  <Application>Microsoft Office Word</Application>
  <DocSecurity>0</DocSecurity>
  <Lines>2183</Lines>
  <Paragraphs>589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294602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2</cp:revision>
  <cp:lastPrinted>2024-04-12T10:02:00Z</cp:lastPrinted>
  <dcterms:created xsi:type="dcterms:W3CDTF">2024-04-12T10:13:00Z</dcterms:created>
  <dcterms:modified xsi:type="dcterms:W3CDTF">2024-04-12T10:13:00Z</dcterms:modified>
</cp:coreProperties>
</file>